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4EA8449F" w:rsidR="00FE5EC8" w:rsidRPr="00DF7740" w:rsidRDefault="00FE5EC8" w:rsidP="00DF7740">
      <w:pPr>
        <w:pStyle w:val="Heading1"/>
      </w:pPr>
      <w:bookmarkStart w:id="0" w:name="_Hlk65073429"/>
      <w:r w:rsidRPr="00DF7740">
        <w:rPr>
          <w:rStyle w:val="normaltextrun1"/>
        </w:rPr>
        <w:t xml:space="preserve">Minutes of the </w:t>
      </w:r>
      <w:r w:rsidR="00BC048A" w:rsidRPr="00DF7740">
        <w:rPr>
          <w:rStyle w:val="normaltextrun1"/>
        </w:rPr>
        <w:t xml:space="preserve">Regular </w:t>
      </w:r>
      <w:r w:rsidRPr="00DF7740">
        <w:rPr>
          <w:rStyle w:val="normaltextrun1"/>
        </w:rPr>
        <w:t>Meeting</w:t>
      </w:r>
    </w:p>
    <w:p w14:paraId="0CA92986" w14:textId="3528231D" w:rsidR="00167224" w:rsidRPr="00DF7740" w:rsidRDefault="00FE5EC8" w:rsidP="00DF7740">
      <w:pPr>
        <w:pStyle w:val="Heading1"/>
        <w:rPr>
          <w:rStyle w:val="normaltextrun1"/>
        </w:rPr>
      </w:pPr>
      <w:r w:rsidRPr="00DF7740">
        <w:rPr>
          <w:rStyle w:val="normaltextrun1"/>
        </w:rPr>
        <w:t xml:space="preserve">of the Massachusetts </w:t>
      </w:r>
      <w:bookmarkEnd w:id="0"/>
      <w:r w:rsidR="00167224" w:rsidRPr="00DF7740">
        <w:rPr>
          <w:rStyle w:val="normaltextrun1"/>
        </w:rPr>
        <w:t>Board of Elementary and Secondary Education</w:t>
      </w:r>
    </w:p>
    <w:p w14:paraId="27DB4B3C" w14:textId="29BA5B50" w:rsidR="00354505" w:rsidRPr="00DF7740" w:rsidRDefault="00354505" w:rsidP="00DF7740">
      <w:pPr>
        <w:pStyle w:val="Heading1"/>
        <w:rPr>
          <w:rStyle w:val="normaltextrun1"/>
        </w:rPr>
      </w:pPr>
      <w:r w:rsidRPr="00DF7740">
        <w:rPr>
          <w:rStyle w:val="normaltextrun1"/>
        </w:rPr>
        <w:t>Department of Elementary and Secondary Education</w:t>
      </w:r>
    </w:p>
    <w:p w14:paraId="44CC2C54" w14:textId="19BBC8B8" w:rsidR="00354505" w:rsidRPr="00A901D6" w:rsidRDefault="00354505" w:rsidP="00354505">
      <w:pPr>
        <w:pStyle w:val="NoSpacing"/>
        <w:jc w:val="center"/>
        <w:rPr>
          <w:rFonts w:ascii="Times New Roman" w:hAnsi="Times New Roman" w:cs="Times New Roman"/>
          <w:b/>
          <w:bCs/>
          <w:sz w:val="23"/>
          <w:szCs w:val="23"/>
        </w:rPr>
      </w:pPr>
      <w:r w:rsidRPr="00A901D6">
        <w:rPr>
          <w:rFonts w:ascii="Times New Roman" w:hAnsi="Times New Roman" w:cs="Times New Roman"/>
          <w:b/>
          <w:bCs/>
          <w:sz w:val="23"/>
          <w:szCs w:val="23"/>
        </w:rPr>
        <w:t>75 Pleasant Street, Malden MA</w:t>
      </w:r>
    </w:p>
    <w:p w14:paraId="6CFDB63B" w14:textId="21F6C902" w:rsidR="00C11048" w:rsidRPr="00A901D6" w:rsidRDefault="00354505" w:rsidP="00354505">
      <w:pPr>
        <w:pStyle w:val="NoSpacing"/>
        <w:jc w:val="center"/>
        <w:rPr>
          <w:rStyle w:val="normaltextrun1"/>
          <w:rFonts w:ascii="Times New Roman" w:hAnsi="Times New Roman" w:cs="Times New Roman"/>
          <w:b/>
          <w:bCs/>
          <w:sz w:val="23"/>
          <w:szCs w:val="23"/>
        </w:rPr>
      </w:pPr>
      <w:r w:rsidRPr="00A901D6">
        <w:rPr>
          <w:rStyle w:val="normaltextrun1"/>
          <w:rFonts w:ascii="Times New Roman" w:hAnsi="Times New Roman" w:cs="Times New Roman"/>
          <w:b/>
          <w:bCs/>
          <w:sz w:val="23"/>
          <w:szCs w:val="23"/>
        </w:rPr>
        <w:t>June 28</w:t>
      </w:r>
      <w:r w:rsidR="00167224" w:rsidRPr="00A901D6">
        <w:rPr>
          <w:rStyle w:val="normaltextrun1"/>
          <w:rFonts w:ascii="Times New Roman" w:hAnsi="Times New Roman" w:cs="Times New Roman"/>
          <w:b/>
          <w:bCs/>
          <w:sz w:val="23"/>
          <w:szCs w:val="23"/>
        </w:rPr>
        <w:t>, 2022</w:t>
      </w:r>
      <w:r w:rsidR="00DE4317">
        <w:rPr>
          <w:rStyle w:val="normaltextrun1"/>
          <w:rFonts w:ascii="Times New Roman" w:hAnsi="Times New Roman" w:cs="Times New Roman"/>
          <w:b/>
          <w:bCs/>
          <w:sz w:val="23"/>
          <w:szCs w:val="23"/>
        </w:rPr>
        <w:t>,</w:t>
      </w:r>
      <w:r w:rsidR="00646CDD" w:rsidRPr="00A901D6">
        <w:rPr>
          <w:rStyle w:val="normaltextrun1"/>
          <w:rFonts w:ascii="Times New Roman" w:hAnsi="Times New Roman" w:cs="Times New Roman"/>
          <w:b/>
          <w:bCs/>
          <w:sz w:val="23"/>
          <w:szCs w:val="23"/>
        </w:rPr>
        <w:t xml:space="preserve"> </w:t>
      </w:r>
      <w:r w:rsidR="00167224" w:rsidRPr="00A901D6">
        <w:rPr>
          <w:rStyle w:val="normaltextrun1"/>
          <w:rFonts w:ascii="Times New Roman" w:hAnsi="Times New Roman" w:cs="Times New Roman"/>
          <w:b/>
          <w:bCs/>
          <w:sz w:val="23"/>
          <w:szCs w:val="23"/>
        </w:rPr>
        <w:t>9:</w:t>
      </w:r>
      <w:r w:rsidR="00972696" w:rsidRPr="00A901D6">
        <w:rPr>
          <w:rStyle w:val="normaltextrun1"/>
          <w:rFonts w:ascii="Times New Roman" w:hAnsi="Times New Roman" w:cs="Times New Roman"/>
          <w:b/>
          <w:bCs/>
          <w:sz w:val="23"/>
          <w:szCs w:val="23"/>
        </w:rPr>
        <w:t>0</w:t>
      </w:r>
      <w:r w:rsidR="00166A58">
        <w:rPr>
          <w:rStyle w:val="normaltextrun1"/>
          <w:rFonts w:ascii="Times New Roman" w:hAnsi="Times New Roman" w:cs="Times New Roman"/>
          <w:b/>
          <w:bCs/>
          <w:sz w:val="23"/>
          <w:szCs w:val="23"/>
        </w:rPr>
        <w:t>5</w:t>
      </w:r>
      <w:r w:rsidR="00167224" w:rsidRPr="00A901D6">
        <w:rPr>
          <w:rStyle w:val="normaltextrun1"/>
          <w:rFonts w:ascii="Times New Roman" w:hAnsi="Times New Roman" w:cs="Times New Roman"/>
          <w:b/>
          <w:bCs/>
          <w:sz w:val="23"/>
          <w:szCs w:val="23"/>
        </w:rPr>
        <w:t xml:space="preserve"> </w:t>
      </w:r>
      <w:r w:rsidR="00AA5483" w:rsidRPr="00A901D6">
        <w:rPr>
          <w:rStyle w:val="normaltextrun1"/>
          <w:rFonts w:ascii="Times New Roman" w:hAnsi="Times New Roman" w:cs="Times New Roman"/>
          <w:b/>
          <w:bCs/>
          <w:sz w:val="23"/>
          <w:szCs w:val="23"/>
        </w:rPr>
        <w:t>a</w:t>
      </w:r>
      <w:r w:rsidR="00167224" w:rsidRPr="00A901D6">
        <w:rPr>
          <w:rStyle w:val="normaltextrun1"/>
          <w:rFonts w:ascii="Times New Roman" w:hAnsi="Times New Roman" w:cs="Times New Roman"/>
          <w:b/>
          <w:bCs/>
          <w:sz w:val="23"/>
          <w:szCs w:val="23"/>
        </w:rPr>
        <w:t xml:space="preserve">.m. – </w:t>
      </w:r>
      <w:r w:rsidR="00AA5483" w:rsidRPr="00A901D6">
        <w:rPr>
          <w:rStyle w:val="normaltextrun1"/>
          <w:rFonts w:ascii="Times New Roman" w:hAnsi="Times New Roman" w:cs="Times New Roman"/>
          <w:b/>
          <w:bCs/>
          <w:sz w:val="23"/>
          <w:szCs w:val="23"/>
        </w:rPr>
        <w:t>1</w:t>
      </w:r>
      <w:r w:rsidR="00972696" w:rsidRPr="00A901D6">
        <w:rPr>
          <w:rStyle w:val="normaltextrun1"/>
          <w:rFonts w:ascii="Times New Roman" w:hAnsi="Times New Roman" w:cs="Times New Roman"/>
          <w:b/>
          <w:bCs/>
          <w:sz w:val="23"/>
          <w:szCs w:val="23"/>
        </w:rPr>
        <w:t>1</w:t>
      </w:r>
      <w:r w:rsidR="00F34A09" w:rsidRPr="00A901D6">
        <w:rPr>
          <w:rStyle w:val="normaltextrun1"/>
          <w:rFonts w:ascii="Times New Roman" w:hAnsi="Times New Roman" w:cs="Times New Roman"/>
          <w:b/>
          <w:bCs/>
          <w:sz w:val="23"/>
          <w:szCs w:val="23"/>
        </w:rPr>
        <w:t>:</w:t>
      </w:r>
      <w:r w:rsidR="00DA050C" w:rsidRPr="00A901D6">
        <w:rPr>
          <w:rStyle w:val="normaltextrun1"/>
          <w:rFonts w:ascii="Times New Roman" w:hAnsi="Times New Roman" w:cs="Times New Roman"/>
          <w:b/>
          <w:bCs/>
          <w:sz w:val="23"/>
          <w:szCs w:val="23"/>
        </w:rPr>
        <w:t>56</w:t>
      </w:r>
      <w:r w:rsidR="00167224" w:rsidRPr="00A901D6">
        <w:rPr>
          <w:rStyle w:val="normaltextrun1"/>
          <w:rFonts w:ascii="Times New Roman" w:hAnsi="Times New Roman" w:cs="Times New Roman"/>
          <w:b/>
          <w:bCs/>
          <w:sz w:val="23"/>
          <w:szCs w:val="23"/>
        </w:rPr>
        <w:t xml:space="preserve"> </w:t>
      </w:r>
      <w:r w:rsidR="00DA050C" w:rsidRPr="00A901D6">
        <w:rPr>
          <w:rStyle w:val="normaltextrun1"/>
          <w:rFonts w:ascii="Times New Roman" w:hAnsi="Times New Roman" w:cs="Times New Roman"/>
          <w:b/>
          <w:bCs/>
          <w:sz w:val="23"/>
          <w:szCs w:val="23"/>
        </w:rPr>
        <w:t>a</w:t>
      </w:r>
      <w:r w:rsidR="00167224" w:rsidRPr="00A901D6">
        <w:rPr>
          <w:rStyle w:val="normaltextrun1"/>
          <w:rFonts w:ascii="Times New Roman" w:hAnsi="Times New Roman" w:cs="Times New Roman"/>
          <w:b/>
          <w:bCs/>
          <w:sz w:val="23"/>
          <w:szCs w:val="23"/>
        </w:rPr>
        <w:t>.m.</w:t>
      </w:r>
    </w:p>
    <w:p w14:paraId="7A152E8D" w14:textId="77777777" w:rsidR="00167224" w:rsidRPr="00A901D6" w:rsidRDefault="00167224" w:rsidP="00167224">
      <w:pPr>
        <w:rPr>
          <w:sz w:val="23"/>
          <w:szCs w:val="23"/>
        </w:rPr>
      </w:pPr>
    </w:p>
    <w:p w14:paraId="2AD3665D" w14:textId="797A8999" w:rsidR="00FE5EC8" w:rsidRPr="00A901D6" w:rsidRDefault="00FE5EC8" w:rsidP="00FE5EC8">
      <w:pPr>
        <w:pStyle w:val="paragraph"/>
        <w:textAlignment w:val="baseline"/>
        <w:rPr>
          <w:color w:val="000000"/>
          <w:sz w:val="23"/>
          <w:szCs w:val="23"/>
        </w:rPr>
      </w:pPr>
      <w:bookmarkStart w:id="1" w:name="_Hlk65073523"/>
      <w:r w:rsidRPr="00A901D6">
        <w:rPr>
          <w:rStyle w:val="normaltextrun1"/>
          <w:b/>
          <w:bCs/>
          <w:color w:val="000000"/>
          <w:sz w:val="23"/>
          <w:szCs w:val="23"/>
        </w:rPr>
        <w:t>Members of the Board of Elementary and Secondary Education Present: </w:t>
      </w:r>
      <w:r w:rsidRPr="00A901D6">
        <w:rPr>
          <w:rStyle w:val="eop"/>
          <w:color w:val="000000"/>
          <w:sz w:val="23"/>
          <w:szCs w:val="23"/>
        </w:rPr>
        <w:t> </w:t>
      </w:r>
    </w:p>
    <w:p w14:paraId="18E34028" w14:textId="77777777" w:rsidR="00167224" w:rsidRPr="00A901D6" w:rsidRDefault="00FE5EC8" w:rsidP="00FE5EC8">
      <w:pPr>
        <w:pStyle w:val="paragraph"/>
        <w:textAlignment w:val="baseline"/>
        <w:rPr>
          <w:rStyle w:val="normaltextrun1"/>
          <w:b/>
          <w:bCs/>
          <w:color w:val="000000"/>
          <w:sz w:val="23"/>
          <w:szCs w:val="23"/>
        </w:rPr>
      </w:pPr>
      <w:r w:rsidRPr="00A901D6">
        <w:rPr>
          <w:rStyle w:val="normaltextrun1"/>
          <w:b/>
          <w:bCs/>
          <w:color w:val="000000"/>
          <w:sz w:val="23"/>
          <w:szCs w:val="23"/>
        </w:rPr>
        <w:t>Katherine Craven</w:t>
      </w:r>
      <w:r w:rsidRPr="00A901D6">
        <w:rPr>
          <w:rStyle w:val="normaltextrun1"/>
          <w:color w:val="000000"/>
          <w:sz w:val="23"/>
          <w:szCs w:val="23"/>
        </w:rPr>
        <w:t>,</w:t>
      </w:r>
      <w:r w:rsidRPr="00A901D6">
        <w:rPr>
          <w:rStyle w:val="normaltextrun1"/>
          <w:b/>
          <w:bCs/>
          <w:color w:val="000000"/>
          <w:sz w:val="23"/>
          <w:szCs w:val="23"/>
        </w:rPr>
        <w:t xml:space="preserve"> </w:t>
      </w:r>
      <w:r w:rsidRPr="00A901D6">
        <w:rPr>
          <w:rStyle w:val="normaltextrun1"/>
          <w:color w:val="000000"/>
          <w:sz w:val="23"/>
          <w:szCs w:val="23"/>
        </w:rPr>
        <w:t>Chair,</w:t>
      </w:r>
      <w:r w:rsidRPr="00A901D6">
        <w:rPr>
          <w:rStyle w:val="normaltextrun1"/>
          <w:b/>
          <w:bCs/>
          <w:color w:val="000000"/>
          <w:sz w:val="23"/>
          <w:szCs w:val="23"/>
        </w:rPr>
        <w:t xml:space="preserve"> </w:t>
      </w:r>
      <w:r w:rsidRPr="00A901D6">
        <w:rPr>
          <w:rStyle w:val="normaltextrun1"/>
          <w:color w:val="000000"/>
          <w:sz w:val="23"/>
          <w:szCs w:val="23"/>
        </w:rPr>
        <w:t>Brookline</w:t>
      </w:r>
      <w:r w:rsidRPr="00A901D6">
        <w:rPr>
          <w:rStyle w:val="normaltextrun1"/>
          <w:b/>
          <w:bCs/>
          <w:color w:val="000000"/>
          <w:sz w:val="23"/>
          <w:szCs w:val="23"/>
        </w:rPr>
        <w:t> </w:t>
      </w:r>
    </w:p>
    <w:p w14:paraId="1A2F4CB8" w14:textId="6400553A" w:rsidR="00D737CD" w:rsidRPr="00A901D6" w:rsidRDefault="00167224" w:rsidP="00FE5EC8">
      <w:pPr>
        <w:pStyle w:val="paragraph"/>
        <w:textAlignment w:val="baseline"/>
        <w:rPr>
          <w:rStyle w:val="eop"/>
          <w:color w:val="000000"/>
          <w:sz w:val="23"/>
          <w:szCs w:val="23"/>
        </w:rPr>
      </w:pPr>
      <w:r w:rsidRPr="00A901D6">
        <w:rPr>
          <w:rStyle w:val="normaltextrun1"/>
          <w:b/>
          <w:bCs/>
          <w:color w:val="000000"/>
          <w:sz w:val="23"/>
          <w:szCs w:val="23"/>
        </w:rPr>
        <w:t>James Morton</w:t>
      </w:r>
      <w:r w:rsidRPr="00A901D6">
        <w:rPr>
          <w:rStyle w:val="normaltextrun1"/>
          <w:color w:val="000000"/>
          <w:sz w:val="23"/>
          <w:szCs w:val="23"/>
        </w:rPr>
        <w:t>, Vice-Chair, Boston</w:t>
      </w:r>
      <w:r w:rsidRPr="00A901D6">
        <w:rPr>
          <w:rStyle w:val="eop"/>
          <w:color w:val="000000"/>
          <w:sz w:val="23"/>
          <w:szCs w:val="23"/>
        </w:rPr>
        <w:t> </w:t>
      </w:r>
    </w:p>
    <w:p w14:paraId="353AE62A" w14:textId="4CAB6786" w:rsidR="00D11208" w:rsidRPr="00A901D6" w:rsidRDefault="00D11208" w:rsidP="00FE5EC8">
      <w:pPr>
        <w:pStyle w:val="paragraph"/>
        <w:textAlignment w:val="baseline"/>
        <w:rPr>
          <w:rStyle w:val="eop"/>
          <w:color w:val="000000"/>
          <w:sz w:val="23"/>
          <w:szCs w:val="23"/>
        </w:rPr>
      </w:pPr>
      <w:r w:rsidRPr="00A901D6">
        <w:rPr>
          <w:rStyle w:val="normaltextrun1"/>
          <w:b/>
          <w:bCs/>
          <w:color w:val="000000"/>
          <w:sz w:val="23"/>
          <w:szCs w:val="23"/>
        </w:rPr>
        <w:t xml:space="preserve">Amanda </w:t>
      </w:r>
      <w:bookmarkStart w:id="2" w:name="_Hlk52799080"/>
      <w:bookmarkStart w:id="3" w:name="_Hlk49933886"/>
      <w:r w:rsidRPr="00A901D6">
        <w:rPr>
          <w:rStyle w:val="normaltextrun1"/>
          <w:b/>
          <w:bCs/>
          <w:color w:val="000000"/>
          <w:sz w:val="23"/>
          <w:szCs w:val="23"/>
        </w:rPr>
        <w:t>Fernández</w:t>
      </w:r>
      <w:bookmarkEnd w:id="2"/>
      <w:r w:rsidRPr="00A901D6">
        <w:rPr>
          <w:rStyle w:val="normaltextrun1"/>
          <w:color w:val="000000"/>
          <w:sz w:val="23"/>
          <w:szCs w:val="23"/>
        </w:rPr>
        <w:t>,</w:t>
      </w:r>
      <w:r w:rsidRPr="00A901D6">
        <w:rPr>
          <w:rStyle w:val="normaltextrun1"/>
          <w:b/>
          <w:bCs/>
          <w:color w:val="000000"/>
          <w:sz w:val="23"/>
          <w:szCs w:val="23"/>
        </w:rPr>
        <w:t xml:space="preserve"> </w:t>
      </w:r>
      <w:bookmarkEnd w:id="3"/>
      <w:r w:rsidRPr="00A901D6">
        <w:rPr>
          <w:rStyle w:val="normaltextrun1"/>
          <w:color w:val="000000"/>
          <w:sz w:val="23"/>
          <w:szCs w:val="23"/>
        </w:rPr>
        <w:t>Belmont</w:t>
      </w:r>
    </w:p>
    <w:p w14:paraId="68F84C73" w14:textId="4680A417" w:rsidR="00FE5EC8" w:rsidRPr="00A901D6" w:rsidRDefault="00FE5EC8" w:rsidP="00FE5EC8">
      <w:pPr>
        <w:pStyle w:val="paragraph"/>
        <w:textAlignment w:val="baseline"/>
        <w:rPr>
          <w:rStyle w:val="eop"/>
          <w:color w:val="000000"/>
          <w:sz w:val="23"/>
          <w:szCs w:val="23"/>
        </w:rPr>
      </w:pPr>
      <w:r w:rsidRPr="00A901D6">
        <w:rPr>
          <w:rStyle w:val="normaltextrun1"/>
          <w:b/>
          <w:bCs/>
          <w:color w:val="000000"/>
          <w:sz w:val="23"/>
          <w:szCs w:val="23"/>
        </w:rPr>
        <w:t>Matthew Hills</w:t>
      </w:r>
      <w:r w:rsidRPr="00A901D6">
        <w:rPr>
          <w:rStyle w:val="normaltextrun1"/>
          <w:color w:val="000000"/>
          <w:sz w:val="23"/>
          <w:szCs w:val="23"/>
        </w:rPr>
        <w:t>, Newton</w:t>
      </w:r>
      <w:r w:rsidRPr="00A901D6">
        <w:rPr>
          <w:rStyle w:val="eop"/>
          <w:color w:val="000000"/>
          <w:sz w:val="23"/>
          <w:szCs w:val="23"/>
        </w:rPr>
        <w:t> </w:t>
      </w:r>
    </w:p>
    <w:p w14:paraId="5023DD6C" w14:textId="02D0A28A" w:rsidR="00184C41" w:rsidRPr="00A901D6" w:rsidRDefault="00184C41" w:rsidP="00FE5EC8">
      <w:pPr>
        <w:pStyle w:val="paragraph"/>
        <w:textAlignment w:val="baseline"/>
        <w:rPr>
          <w:rStyle w:val="eop"/>
          <w:color w:val="000000"/>
          <w:sz w:val="23"/>
          <w:szCs w:val="23"/>
        </w:rPr>
      </w:pPr>
      <w:r w:rsidRPr="00A901D6">
        <w:rPr>
          <w:rStyle w:val="eop"/>
          <w:b/>
          <w:bCs/>
          <w:color w:val="000000"/>
          <w:sz w:val="23"/>
          <w:szCs w:val="23"/>
        </w:rPr>
        <w:t>Eleni Carris Livingston</w:t>
      </w:r>
      <w:r w:rsidRPr="00A901D6">
        <w:rPr>
          <w:rStyle w:val="eop"/>
          <w:color w:val="000000"/>
          <w:sz w:val="23"/>
          <w:szCs w:val="23"/>
        </w:rPr>
        <w:t>, Wellesley, Student Member</w:t>
      </w:r>
    </w:p>
    <w:p w14:paraId="18F8431B" w14:textId="0F464970" w:rsidR="007273EF" w:rsidRPr="00A901D6" w:rsidRDefault="007273EF" w:rsidP="00FE5EC8">
      <w:pPr>
        <w:pStyle w:val="paragraph"/>
        <w:textAlignment w:val="baseline"/>
        <w:rPr>
          <w:rStyle w:val="eop"/>
          <w:color w:val="000000"/>
          <w:sz w:val="23"/>
          <w:szCs w:val="23"/>
        </w:rPr>
      </w:pPr>
      <w:r w:rsidRPr="00A901D6">
        <w:rPr>
          <w:rStyle w:val="eop"/>
          <w:b/>
          <w:bCs/>
          <w:color w:val="000000"/>
          <w:sz w:val="23"/>
          <w:szCs w:val="23"/>
        </w:rPr>
        <w:t>Darlene Lombos,</w:t>
      </w:r>
      <w:r w:rsidRPr="00A901D6">
        <w:rPr>
          <w:rStyle w:val="eop"/>
          <w:color w:val="000000"/>
          <w:sz w:val="23"/>
          <w:szCs w:val="23"/>
        </w:rPr>
        <w:t xml:space="preserve"> Boston </w:t>
      </w:r>
    </w:p>
    <w:p w14:paraId="167BFFE4" w14:textId="5D0EBDF9" w:rsidR="006A6A11" w:rsidRPr="00A901D6" w:rsidRDefault="006A6A11" w:rsidP="00FE5EC8">
      <w:pPr>
        <w:pStyle w:val="paragraph"/>
        <w:textAlignment w:val="baseline"/>
        <w:rPr>
          <w:rStyle w:val="eop"/>
          <w:color w:val="000000"/>
          <w:sz w:val="23"/>
          <w:szCs w:val="23"/>
        </w:rPr>
      </w:pPr>
      <w:r w:rsidRPr="00A901D6">
        <w:rPr>
          <w:rStyle w:val="eop"/>
          <w:b/>
          <w:bCs/>
          <w:color w:val="000000"/>
          <w:sz w:val="23"/>
          <w:szCs w:val="23"/>
        </w:rPr>
        <w:t xml:space="preserve">Michael Moriarty, </w:t>
      </w:r>
      <w:r w:rsidRPr="00A901D6">
        <w:rPr>
          <w:rStyle w:val="eop"/>
          <w:color w:val="000000"/>
          <w:sz w:val="23"/>
          <w:szCs w:val="23"/>
        </w:rPr>
        <w:t>Holyoke</w:t>
      </w:r>
    </w:p>
    <w:p w14:paraId="1271AD47" w14:textId="77777777" w:rsidR="006A6A11" w:rsidRPr="00A901D6" w:rsidRDefault="00FE5EC8" w:rsidP="00FE5EC8">
      <w:pPr>
        <w:pStyle w:val="paragraph"/>
        <w:textAlignment w:val="baseline"/>
        <w:rPr>
          <w:rStyle w:val="normaltextrun1"/>
          <w:color w:val="000000"/>
          <w:sz w:val="23"/>
          <w:szCs w:val="23"/>
        </w:rPr>
      </w:pPr>
      <w:r w:rsidRPr="00A901D6">
        <w:rPr>
          <w:rStyle w:val="normaltextrun1"/>
          <w:b/>
          <w:bCs/>
          <w:color w:val="000000"/>
          <w:sz w:val="23"/>
          <w:szCs w:val="23"/>
        </w:rPr>
        <w:t>James Peyser</w:t>
      </w:r>
      <w:r w:rsidRPr="00A901D6">
        <w:rPr>
          <w:rStyle w:val="normaltextrun1"/>
          <w:color w:val="000000"/>
          <w:sz w:val="23"/>
          <w:szCs w:val="23"/>
        </w:rPr>
        <w:t>,</w:t>
      </w:r>
      <w:r w:rsidRPr="00A901D6">
        <w:rPr>
          <w:rStyle w:val="normaltextrun1"/>
          <w:b/>
          <w:bCs/>
          <w:color w:val="000000"/>
          <w:sz w:val="23"/>
          <w:szCs w:val="23"/>
        </w:rPr>
        <w:t xml:space="preserve"> </w:t>
      </w:r>
      <w:r w:rsidRPr="00A901D6">
        <w:rPr>
          <w:rStyle w:val="normaltextrun1"/>
          <w:color w:val="000000"/>
          <w:sz w:val="23"/>
          <w:szCs w:val="23"/>
        </w:rPr>
        <w:t>Secretary of Education </w:t>
      </w:r>
    </w:p>
    <w:p w14:paraId="611C488F" w14:textId="6721B9F5" w:rsidR="00FE5EC8" w:rsidRPr="00A901D6" w:rsidRDefault="006A6A11" w:rsidP="00FE5EC8">
      <w:pPr>
        <w:pStyle w:val="paragraph"/>
        <w:textAlignment w:val="baseline"/>
        <w:rPr>
          <w:color w:val="000000"/>
          <w:sz w:val="23"/>
          <w:szCs w:val="23"/>
        </w:rPr>
      </w:pPr>
      <w:r w:rsidRPr="00A901D6">
        <w:rPr>
          <w:rStyle w:val="eop"/>
          <w:b/>
          <w:bCs/>
          <w:color w:val="000000"/>
          <w:sz w:val="23"/>
          <w:szCs w:val="23"/>
        </w:rPr>
        <w:t>Paymon Rouhanifard,</w:t>
      </w:r>
      <w:r w:rsidRPr="00A901D6">
        <w:rPr>
          <w:rStyle w:val="eop"/>
          <w:color w:val="000000"/>
          <w:sz w:val="23"/>
          <w:szCs w:val="23"/>
        </w:rPr>
        <w:t xml:space="preserve"> Brookline</w:t>
      </w:r>
    </w:p>
    <w:p w14:paraId="6AC6AD87" w14:textId="75FD9D94" w:rsidR="00FE5EC8" w:rsidRPr="00A901D6" w:rsidRDefault="00FE5EC8" w:rsidP="00FE5EC8">
      <w:pPr>
        <w:pStyle w:val="paragraph"/>
        <w:textAlignment w:val="baseline"/>
        <w:rPr>
          <w:color w:val="000000"/>
          <w:sz w:val="23"/>
          <w:szCs w:val="23"/>
        </w:rPr>
      </w:pPr>
      <w:r w:rsidRPr="00A901D6">
        <w:rPr>
          <w:rStyle w:val="normaltextrun1"/>
          <w:b/>
          <w:bCs/>
          <w:color w:val="000000"/>
          <w:sz w:val="23"/>
          <w:szCs w:val="23"/>
        </w:rPr>
        <w:t xml:space="preserve">Mary Ann Stewart, </w:t>
      </w:r>
      <w:r w:rsidRPr="00A901D6">
        <w:rPr>
          <w:rStyle w:val="normaltextrun1"/>
          <w:color w:val="000000"/>
          <w:sz w:val="23"/>
          <w:szCs w:val="23"/>
        </w:rPr>
        <w:t>Lexington </w:t>
      </w:r>
    </w:p>
    <w:p w14:paraId="79FDD983" w14:textId="2686CDDA" w:rsidR="00FE5EC8" w:rsidRPr="00A901D6" w:rsidRDefault="00FE5EC8" w:rsidP="00FE5EC8">
      <w:pPr>
        <w:pStyle w:val="paragraph"/>
        <w:textAlignment w:val="baseline"/>
        <w:rPr>
          <w:rStyle w:val="eop"/>
          <w:color w:val="000000"/>
          <w:sz w:val="23"/>
          <w:szCs w:val="23"/>
        </w:rPr>
      </w:pPr>
      <w:r w:rsidRPr="00A901D6">
        <w:rPr>
          <w:rStyle w:val="normaltextrun1"/>
          <w:b/>
          <w:bCs/>
          <w:color w:val="000000"/>
          <w:sz w:val="23"/>
          <w:szCs w:val="23"/>
        </w:rPr>
        <w:t>Martin West</w:t>
      </w:r>
      <w:r w:rsidRPr="00A901D6">
        <w:rPr>
          <w:rStyle w:val="normaltextrun1"/>
          <w:color w:val="000000"/>
          <w:sz w:val="23"/>
          <w:szCs w:val="23"/>
        </w:rPr>
        <w:t>, Newton</w:t>
      </w:r>
      <w:r w:rsidRPr="00A901D6">
        <w:rPr>
          <w:rStyle w:val="eop"/>
          <w:color w:val="000000"/>
          <w:sz w:val="23"/>
          <w:szCs w:val="23"/>
        </w:rPr>
        <w:t> </w:t>
      </w:r>
    </w:p>
    <w:p w14:paraId="37F3E98E" w14:textId="77777777" w:rsidR="00D11208" w:rsidRPr="00A901D6" w:rsidRDefault="00D11208" w:rsidP="00D11208">
      <w:pPr>
        <w:pStyle w:val="paragraph"/>
        <w:textAlignment w:val="baseline"/>
        <w:rPr>
          <w:rStyle w:val="normaltextrun1"/>
          <w:color w:val="000000"/>
          <w:sz w:val="23"/>
          <w:szCs w:val="23"/>
        </w:rPr>
      </w:pPr>
    </w:p>
    <w:p w14:paraId="2353ACE0" w14:textId="6D8E94BA" w:rsidR="00D11208" w:rsidRPr="00A901D6" w:rsidRDefault="00D11208" w:rsidP="00D11208">
      <w:pPr>
        <w:pStyle w:val="paragraph"/>
        <w:textAlignment w:val="baseline"/>
        <w:rPr>
          <w:rStyle w:val="eop"/>
          <w:color w:val="000000"/>
          <w:sz w:val="23"/>
          <w:szCs w:val="23"/>
        </w:rPr>
      </w:pPr>
      <w:r w:rsidRPr="00A901D6">
        <w:rPr>
          <w:rStyle w:val="eop"/>
          <w:b/>
          <w:bCs/>
          <w:color w:val="000000"/>
          <w:sz w:val="23"/>
          <w:szCs w:val="23"/>
        </w:rPr>
        <w:t>Jeffrey C. Riley</w:t>
      </w:r>
      <w:r w:rsidRPr="00A901D6">
        <w:rPr>
          <w:rStyle w:val="eop"/>
          <w:color w:val="000000"/>
          <w:sz w:val="23"/>
          <w:szCs w:val="23"/>
        </w:rPr>
        <w:t>, Commissioner of Elementary and Secondary Education</w:t>
      </w:r>
    </w:p>
    <w:p w14:paraId="11EC910B" w14:textId="3B851502" w:rsidR="00695BA4" w:rsidRPr="00A901D6" w:rsidRDefault="00695BA4" w:rsidP="00D11208">
      <w:pPr>
        <w:pStyle w:val="paragraph"/>
        <w:textAlignment w:val="baseline"/>
        <w:rPr>
          <w:rStyle w:val="eop"/>
          <w:color w:val="000000"/>
          <w:sz w:val="23"/>
          <w:szCs w:val="23"/>
        </w:rPr>
      </w:pPr>
    </w:p>
    <w:bookmarkEnd w:id="1"/>
    <w:p w14:paraId="750B3CCE" w14:textId="77069D14" w:rsidR="00646C00" w:rsidRPr="00A901D6" w:rsidRDefault="00FE5EC8" w:rsidP="00FE5EC8">
      <w:pPr>
        <w:pStyle w:val="paragraph"/>
        <w:textAlignment w:val="baseline"/>
        <w:rPr>
          <w:rStyle w:val="normaltextrun1"/>
          <w:color w:val="000000"/>
          <w:sz w:val="23"/>
          <w:szCs w:val="23"/>
        </w:rPr>
      </w:pPr>
      <w:r w:rsidRPr="00A901D6">
        <w:rPr>
          <w:rStyle w:val="normaltextrun1"/>
          <w:color w:val="000000"/>
          <w:sz w:val="23"/>
          <w:szCs w:val="23"/>
        </w:rPr>
        <w:t>******************************************************************************</w:t>
      </w:r>
    </w:p>
    <w:p w14:paraId="649596CC" w14:textId="77777777" w:rsidR="006A5FD2" w:rsidRPr="00A901D6" w:rsidRDefault="006A5FD2" w:rsidP="006A5FD2">
      <w:pPr>
        <w:pStyle w:val="paragraph"/>
        <w:textAlignment w:val="baseline"/>
        <w:rPr>
          <w:rStyle w:val="normaltextrun1"/>
          <w:color w:val="000000"/>
          <w:sz w:val="23"/>
          <w:szCs w:val="23"/>
        </w:rPr>
      </w:pPr>
      <w:bookmarkStart w:id="4" w:name="_Hlk66174257"/>
      <w:bookmarkStart w:id="5" w:name="_Hlk65073734"/>
    </w:p>
    <w:p w14:paraId="3628F4EE" w14:textId="493C4961" w:rsidR="0043716E" w:rsidRPr="00A901D6" w:rsidRDefault="00172E9D" w:rsidP="0043716E">
      <w:pPr>
        <w:pStyle w:val="paragraph"/>
        <w:textAlignment w:val="baseline"/>
        <w:rPr>
          <w:rStyle w:val="normaltextrun1"/>
          <w:color w:val="000000" w:themeColor="text1"/>
          <w:sz w:val="23"/>
          <w:szCs w:val="23"/>
        </w:rPr>
      </w:pPr>
      <w:r w:rsidRPr="00A901D6">
        <w:rPr>
          <w:rStyle w:val="normaltextrun1"/>
          <w:color w:val="000000" w:themeColor="text1"/>
          <w:sz w:val="23"/>
          <w:szCs w:val="23"/>
        </w:rPr>
        <w:t xml:space="preserve">Chair Craven called the meeting to order at </w:t>
      </w:r>
      <w:r w:rsidR="002C56A9" w:rsidRPr="00A901D6">
        <w:rPr>
          <w:rStyle w:val="normaltextrun1"/>
          <w:color w:val="000000" w:themeColor="text1"/>
          <w:sz w:val="23"/>
          <w:szCs w:val="23"/>
        </w:rPr>
        <w:t>9:</w:t>
      </w:r>
      <w:r w:rsidR="00DA050C" w:rsidRPr="00A901D6">
        <w:rPr>
          <w:rStyle w:val="normaltextrun1"/>
          <w:color w:val="000000" w:themeColor="text1"/>
          <w:sz w:val="23"/>
          <w:szCs w:val="23"/>
        </w:rPr>
        <w:t>0</w:t>
      </w:r>
      <w:r w:rsidR="00BE3473">
        <w:rPr>
          <w:rStyle w:val="normaltextrun1"/>
          <w:color w:val="000000" w:themeColor="text1"/>
          <w:sz w:val="23"/>
          <w:szCs w:val="23"/>
        </w:rPr>
        <w:t>5</w:t>
      </w:r>
      <w:r w:rsidR="002C56A9" w:rsidRPr="00A901D6">
        <w:rPr>
          <w:rStyle w:val="normaltextrun1"/>
          <w:color w:val="000000" w:themeColor="text1"/>
          <w:sz w:val="23"/>
          <w:szCs w:val="23"/>
        </w:rPr>
        <w:t xml:space="preserve"> </w:t>
      </w:r>
      <w:r w:rsidRPr="00A901D6">
        <w:rPr>
          <w:rStyle w:val="normaltextrun1"/>
          <w:color w:val="000000" w:themeColor="text1"/>
          <w:sz w:val="23"/>
          <w:szCs w:val="23"/>
        </w:rPr>
        <w:t>a.m., and</w:t>
      </w:r>
      <w:r w:rsidR="00130DE8" w:rsidRPr="00A901D6">
        <w:rPr>
          <w:rStyle w:val="normaltextrun1"/>
          <w:color w:val="000000" w:themeColor="text1"/>
          <w:sz w:val="23"/>
          <w:szCs w:val="23"/>
        </w:rPr>
        <w:t xml:space="preserve"> members introduced themselves. </w:t>
      </w:r>
      <w:r w:rsidR="0043716E" w:rsidRPr="00A901D6">
        <w:rPr>
          <w:rStyle w:val="normaltextrun1"/>
          <w:color w:val="000000" w:themeColor="text1"/>
          <w:sz w:val="23"/>
          <w:szCs w:val="23"/>
        </w:rPr>
        <w:t xml:space="preserve">Chair Craven noted that today’s Board meeting, like all open meetings of the Board, is being </w:t>
      </w:r>
      <w:r w:rsidR="00200E60" w:rsidRPr="00A901D6">
        <w:rPr>
          <w:rStyle w:val="normaltextrun1"/>
          <w:color w:val="000000" w:themeColor="text1"/>
          <w:sz w:val="23"/>
          <w:szCs w:val="23"/>
        </w:rPr>
        <w:t xml:space="preserve">livestreamed and </w:t>
      </w:r>
      <w:r w:rsidR="0043716E" w:rsidRPr="00A901D6">
        <w:rPr>
          <w:rStyle w:val="normaltextrun1"/>
          <w:color w:val="000000" w:themeColor="text1"/>
          <w:sz w:val="23"/>
          <w:szCs w:val="23"/>
        </w:rPr>
        <w:t>recorded.</w:t>
      </w:r>
      <w:r w:rsidR="002B6C71" w:rsidRPr="00A901D6">
        <w:rPr>
          <w:rStyle w:val="normaltextrun1"/>
          <w:color w:val="000000" w:themeColor="text1"/>
          <w:sz w:val="23"/>
          <w:szCs w:val="23"/>
        </w:rPr>
        <w:t xml:space="preserve"> Commissioner Riley </w:t>
      </w:r>
      <w:r w:rsidR="00C86217" w:rsidRPr="00A901D6">
        <w:rPr>
          <w:rStyle w:val="normaltextrun1"/>
          <w:color w:val="000000" w:themeColor="text1"/>
          <w:sz w:val="23"/>
          <w:szCs w:val="23"/>
        </w:rPr>
        <w:t xml:space="preserve">noted he was </w:t>
      </w:r>
      <w:r w:rsidR="00B511A9">
        <w:rPr>
          <w:rStyle w:val="normaltextrun1"/>
          <w:color w:val="000000" w:themeColor="text1"/>
          <w:sz w:val="23"/>
          <w:szCs w:val="23"/>
        </w:rPr>
        <w:t xml:space="preserve">attending </w:t>
      </w:r>
      <w:r w:rsidR="00C86217" w:rsidRPr="00A901D6">
        <w:rPr>
          <w:rStyle w:val="normaltextrun1"/>
          <w:color w:val="000000" w:themeColor="text1"/>
          <w:sz w:val="23"/>
          <w:szCs w:val="23"/>
        </w:rPr>
        <w:t xml:space="preserve">via </w:t>
      </w:r>
      <w:r w:rsidR="008042AA">
        <w:rPr>
          <w:rStyle w:val="normaltextrun1"/>
          <w:color w:val="000000" w:themeColor="text1"/>
          <w:sz w:val="23"/>
          <w:szCs w:val="23"/>
        </w:rPr>
        <w:t xml:space="preserve">Zoom because he tested </w:t>
      </w:r>
      <w:r w:rsidR="00C86217" w:rsidRPr="00A901D6">
        <w:rPr>
          <w:rStyle w:val="normaltextrun1"/>
          <w:color w:val="000000" w:themeColor="text1"/>
          <w:sz w:val="23"/>
          <w:szCs w:val="23"/>
        </w:rPr>
        <w:t>positive for COVID</w:t>
      </w:r>
      <w:r w:rsidR="00503881">
        <w:rPr>
          <w:rStyle w:val="normaltextrun1"/>
          <w:color w:val="000000" w:themeColor="text1"/>
          <w:sz w:val="23"/>
          <w:szCs w:val="23"/>
        </w:rPr>
        <w:t>-19</w:t>
      </w:r>
      <w:r w:rsidR="00C86217" w:rsidRPr="00A901D6">
        <w:rPr>
          <w:rStyle w:val="normaltextrun1"/>
          <w:color w:val="000000" w:themeColor="text1"/>
          <w:sz w:val="23"/>
          <w:szCs w:val="23"/>
        </w:rPr>
        <w:t xml:space="preserve"> the day before.</w:t>
      </w:r>
    </w:p>
    <w:p w14:paraId="2549E795" w14:textId="1F460E41" w:rsidR="00D11208" w:rsidRPr="00A901D6" w:rsidRDefault="00D11208" w:rsidP="0043716E">
      <w:pPr>
        <w:pStyle w:val="paragraph"/>
        <w:textAlignment w:val="baseline"/>
        <w:rPr>
          <w:rStyle w:val="normaltextrun1"/>
          <w:color w:val="000000"/>
          <w:sz w:val="23"/>
          <w:szCs w:val="23"/>
        </w:rPr>
      </w:pPr>
    </w:p>
    <w:p w14:paraId="03C22B67" w14:textId="7EC861DC" w:rsidR="00D11208" w:rsidRPr="00A901D6" w:rsidRDefault="00D11208" w:rsidP="00D11208">
      <w:pPr>
        <w:pStyle w:val="paragraph"/>
        <w:textAlignment w:val="baseline"/>
        <w:rPr>
          <w:rStyle w:val="normaltextrun1"/>
          <w:b/>
          <w:bCs/>
          <w:color w:val="000000"/>
          <w:sz w:val="23"/>
          <w:szCs w:val="23"/>
        </w:rPr>
      </w:pPr>
      <w:r w:rsidRPr="00A901D6">
        <w:rPr>
          <w:rStyle w:val="normaltextrun1"/>
          <w:b/>
          <w:bCs/>
          <w:color w:val="000000"/>
          <w:sz w:val="23"/>
          <w:szCs w:val="23"/>
        </w:rPr>
        <w:t>Statements from the Public</w:t>
      </w:r>
    </w:p>
    <w:p w14:paraId="685F3007" w14:textId="77777777" w:rsidR="00AE49DB" w:rsidRPr="00A901D6" w:rsidRDefault="00AE49DB" w:rsidP="00D11208">
      <w:pPr>
        <w:pStyle w:val="paragraph"/>
        <w:textAlignment w:val="baseline"/>
        <w:rPr>
          <w:rStyle w:val="normaltextrun1"/>
          <w:b/>
          <w:bCs/>
          <w:color w:val="000000"/>
          <w:sz w:val="23"/>
          <w:szCs w:val="23"/>
        </w:rPr>
      </w:pPr>
    </w:p>
    <w:p w14:paraId="152CC035" w14:textId="6586602D" w:rsidR="002D6414" w:rsidRPr="00A901D6" w:rsidRDefault="002D6414" w:rsidP="00723A5E">
      <w:pPr>
        <w:pStyle w:val="NoSpacing"/>
        <w:numPr>
          <w:ilvl w:val="0"/>
          <w:numId w:val="42"/>
        </w:numPr>
        <w:rPr>
          <w:rStyle w:val="normaltextrun1"/>
          <w:rFonts w:ascii="Times New Roman" w:hAnsi="Times New Roman" w:cs="Times New Roman"/>
          <w:b/>
          <w:bCs/>
          <w:color w:val="000000"/>
          <w:sz w:val="23"/>
          <w:szCs w:val="23"/>
        </w:rPr>
      </w:pPr>
      <w:r w:rsidRPr="00A901D6">
        <w:rPr>
          <w:rStyle w:val="normaltextrun1"/>
          <w:rFonts w:ascii="Times New Roman" w:hAnsi="Times New Roman" w:cs="Times New Roman"/>
          <w:b/>
          <w:bCs/>
          <w:color w:val="000000"/>
          <w:sz w:val="23"/>
          <w:szCs w:val="23"/>
        </w:rPr>
        <w:t>Mayor Michelle Wu</w:t>
      </w:r>
      <w:r w:rsidR="003E5854" w:rsidRPr="00A901D6">
        <w:rPr>
          <w:rStyle w:val="normaltextrun1"/>
          <w:rFonts w:ascii="Times New Roman" w:hAnsi="Times New Roman" w:cs="Times New Roman"/>
          <w:b/>
          <w:bCs/>
          <w:color w:val="000000"/>
          <w:sz w:val="23"/>
          <w:szCs w:val="23"/>
        </w:rPr>
        <w:t xml:space="preserve"> </w:t>
      </w:r>
      <w:bookmarkStart w:id="6" w:name="_Hlk104903198"/>
      <w:bookmarkStart w:id="7" w:name="_Hlk107405445"/>
      <w:r w:rsidR="00A10385" w:rsidRPr="00A901D6">
        <w:rPr>
          <w:rStyle w:val="normaltextrun1"/>
          <w:rFonts w:ascii="Times New Roman" w:hAnsi="Times New Roman" w:cs="Times New Roman"/>
          <w:b/>
          <w:bCs/>
          <w:color w:val="000000"/>
          <w:sz w:val="23"/>
          <w:szCs w:val="23"/>
        </w:rPr>
        <w:t>and Jeri Robinson, Boston School Committee</w:t>
      </w:r>
      <w:r w:rsidR="00B3717A">
        <w:rPr>
          <w:rStyle w:val="normaltextrun1"/>
          <w:rFonts w:ascii="Times New Roman" w:hAnsi="Times New Roman" w:cs="Times New Roman"/>
          <w:b/>
          <w:bCs/>
          <w:color w:val="000000"/>
          <w:sz w:val="23"/>
          <w:szCs w:val="23"/>
        </w:rPr>
        <w:t xml:space="preserve"> Chair</w:t>
      </w:r>
      <w:r w:rsidR="00D37B59">
        <w:rPr>
          <w:rStyle w:val="normaltextrun1"/>
          <w:rFonts w:ascii="Times New Roman" w:hAnsi="Times New Roman" w:cs="Times New Roman"/>
          <w:b/>
          <w:bCs/>
          <w:color w:val="000000"/>
          <w:sz w:val="23"/>
          <w:szCs w:val="23"/>
        </w:rPr>
        <w:t>,</w:t>
      </w:r>
      <w:r w:rsidR="00A10385" w:rsidRPr="00A901D6">
        <w:rPr>
          <w:rStyle w:val="normaltextrun1"/>
          <w:rFonts w:ascii="Times New Roman" w:hAnsi="Times New Roman" w:cs="Times New Roman"/>
          <w:b/>
          <w:bCs/>
          <w:color w:val="000000"/>
          <w:sz w:val="23"/>
          <w:szCs w:val="23"/>
        </w:rPr>
        <w:t xml:space="preserve"> </w:t>
      </w:r>
      <w:r w:rsidR="003E5854" w:rsidRPr="00A901D6">
        <w:rPr>
          <w:rStyle w:val="normaltextrun1"/>
          <w:rFonts w:ascii="Times New Roman" w:hAnsi="Times New Roman" w:cs="Times New Roman"/>
          <w:color w:val="000000"/>
          <w:sz w:val="23"/>
          <w:szCs w:val="23"/>
        </w:rPr>
        <w:t xml:space="preserve">addressed the Board on Item </w:t>
      </w:r>
      <w:r w:rsidR="00354505" w:rsidRPr="00A901D6">
        <w:rPr>
          <w:rStyle w:val="normaltextrun1"/>
          <w:rFonts w:ascii="Times New Roman" w:hAnsi="Times New Roman" w:cs="Times New Roman"/>
          <w:color w:val="000000"/>
          <w:sz w:val="23"/>
          <w:szCs w:val="23"/>
        </w:rPr>
        <w:t>1</w:t>
      </w:r>
      <w:r w:rsidR="003E5854" w:rsidRPr="00A901D6">
        <w:rPr>
          <w:rStyle w:val="normaltextrun1"/>
          <w:rFonts w:ascii="Times New Roman" w:hAnsi="Times New Roman" w:cs="Times New Roman"/>
          <w:color w:val="000000"/>
          <w:sz w:val="23"/>
          <w:szCs w:val="23"/>
        </w:rPr>
        <w:t>: Update on Boston Public Schools</w:t>
      </w:r>
      <w:r w:rsidR="003E5854" w:rsidRPr="00A901D6">
        <w:rPr>
          <w:rStyle w:val="normaltextrun1"/>
          <w:rFonts w:ascii="Times New Roman" w:hAnsi="Times New Roman" w:cs="Times New Roman"/>
          <w:b/>
          <w:bCs/>
          <w:color w:val="000000"/>
          <w:sz w:val="23"/>
          <w:szCs w:val="23"/>
        </w:rPr>
        <w:t xml:space="preserve"> </w:t>
      </w:r>
      <w:bookmarkEnd w:id="6"/>
      <w:r w:rsidR="00B870C6" w:rsidRPr="00A901D6">
        <w:rPr>
          <w:rStyle w:val="normaltextrun1"/>
          <w:rFonts w:ascii="Times New Roman" w:hAnsi="Times New Roman" w:cs="Times New Roman"/>
          <w:color w:val="000000"/>
          <w:sz w:val="23"/>
          <w:szCs w:val="23"/>
        </w:rPr>
        <w:t>(BPS)</w:t>
      </w:r>
      <w:r w:rsidR="00A10385" w:rsidRPr="00A901D6">
        <w:rPr>
          <w:rStyle w:val="normaltextrun1"/>
          <w:rFonts w:ascii="Times New Roman" w:hAnsi="Times New Roman" w:cs="Times New Roman"/>
          <w:color w:val="000000"/>
          <w:sz w:val="23"/>
          <w:szCs w:val="23"/>
        </w:rPr>
        <w:t xml:space="preserve"> </w:t>
      </w:r>
    </w:p>
    <w:bookmarkEnd w:id="7"/>
    <w:p w14:paraId="15BA1FC5" w14:textId="0EA7ADDF" w:rsidR="005541E2" w:rsidRPr="00A901D6" w:rsidRDefault="00B61A9F" w:rsidP="00723A5E">
      <w:pPr>
        <w:pStyle w:val="NoSpacing"/>
        <w:numPr>
          <w:ilvl w:val="0"/>
          <w:numId w:val="42"/>
        </w:numPr>
        <w:rPr>
          <w:rStyle w:val="normaltextrun1"/>
          <w:rFonts w:ascii="Times New Roman" w:eastAsia="Times New Roman" w:hAnsi="Times New Roman" w:cs="Times New Roman"/>
          <w:b/>
          <w:bCs/>
          <w:color w:val="000000"/>
          <w:sz w:val="23"/>
          <w:szCs w:val="23"/>
        </w:rPr>
      </w:pPr>
      <w:r w:rsidRPr="00A901D6">
        <w:rPr>
          <w:rStyle w:val="normaltextrun1"/>
          <w:rFonts w:ascii="Times New Roman" w:hAnsi="Times New Roman" w:cs="Times New Roman"/>
          <w:b/>
          <w:bCs/>
          <w:color w:val="000000"/>
          <w:sz w:val="23"/>
          <w:szCs w:val="23"/>
        </w:rPr>
        <w:t xml:space="preserve">Gerry Mroz </w:t>
      </w:r>
      <w:r w:rsidRPr="00A901D6">
        <w:rPr>
          <w:rStyle w:val="normaltextrun1"/>
          <w:rFonts w:ascii="Times New Roman" w:hAnsi="Times New Roman" w:cs="Times New Roman"/>
          <w:color w:val="000000"/>
          <w:sz w:val="23"/>
          <w:szCs w:val="23"/>
        </w:rPr>
        <w:t>addressed the Board on Item 9:</w:t>
      </w:r>
      <w:r w:rsidR="005541E2" w:rsidRPr="00A901D6">
        <w:rPr>
          <w:rStyle w:val="normaltextrun1"/>
          <w:rFonts w:ascii="Times New Roman" w:hAnsi="Times New Roman" w:cs="Times New Roman"/>
          <w:color w:val="000000"/>
          <w:sz w:val="23"/>
          <w:szCs w:val="23"/>
        </w:rPr>
        <w:t xml:space="preserve"> </w:t>
      </w:r>
      <w:r w:rsidR="005541E2" w:rsidRPr="00A901D6">
        <w:rPr>
          <w:rStyle w:val="normaltextrun1"/>
          <w:rFonts w:ascii="Times New Roman" w:eastAsia="Times New Roman" w:hAnsi="Times New Roman" w:cs="Times New Roman"/>
          <w:color w:val="000000"/>
          <w:sz w:val="23"/>
          <w:szCs w:val="23"/>
        </w:rPr>
        <w:t>Annual Performance Evaluation of the Commissioner</w:t>
      </w:r>
      <w:r w:rsidR="005541E2" w:rsidRPr="00A901D6">
        <w:rPr>
          <w:rStyle w:val="normaltextrun1"/>
          <w:rFonts w:ascii="Times New Roman" w:eastAsia="Times New Roman" w:hAnsi="Times New Roman" w:cs="Times New Roman"/>
          <w:b/>
          <w:bCs/>
          <w:color w:val="000000"/>
          <w:sz w:val="23"/>
          <w:szCs w:val="23"/>
        </w:rPr>
        <w:t xml:space="preserve"> </w:t>
      </w:r>
    </w:p>
    <w:p w14:paraId="2F4280C2" w14:textId="7D751CFB" w:rsidR="00B61A9F" w:rsidRPr="00A901D6" w:rsidRDefault="00EF138E" w:rsidP="00723A5E">
      <w:pPr>
        <w:pStyle w:val="NoSpacing"/>
        <w:numPr>
          <w:ilvl w:val="0"/>
          <w:numId w:val="42"/>
        </w:numPr>
        <w:rPr>
          <w:rStyle w:val="normaltextrun1"/>
          <w:rFonts w:ascii="Times New Roman" w:hAnsi="Times New Roman" w:cs="Times New Roman"/>
          <w:b/>
          <w:bCs/>
          <w:color w:val="000000"/>
          <w:sz w:val="23"/>
          <w:szCs w:val="23"/>
        </w:rPr>
      </w:pPr>
      <w:r w:rsidRPr="00A901D6">
        <w:rPr>
          <w:rStyle w:val="normaltextrun1"/>
          <w:rFonts w:ascii="Times New Roman" w:hAnsi="Times New Roman" w:cs="Times New Roman"/>
          <w:b/>
          <w:bCs/>
          <w:color w:val="000000"/>
          <w:sz w:val="23"/>
          <w:szCs w:val="23"/>
        </w:rPr>
        <w:t>Jessica Tang</w:t>
      </w:r>
      <w:r w:rsidRPr="007647A7">
        <w:rPr>
          <w:rStyle w:val="normaltextrun1"/>
          <w:rFonts w:ascii="Times New Roman" w:hAnsi="Times New Roman" w:cs="Times New Roman"/>
          <w:b/>
          <w:bCs/>
          <w:color w:val="000000"/>
          <w:sz w:val="23"/>
          <w:szCs w:val="23"/>
        </w:rPr>
        <w:t xml:space="preserve">, Boston </w:t>
      </w:r>
      <w:r w:rsidR="0060498B" w:rsidRPr="007647A7">
        <w:rPr>
          <w:rStyle w:val="normaltextrun1"/>
          <w:rFonts w:ascii="Times New Roman" w:hAnsi="Times New Roman" w:cs="Times New Roman"/>
          <w:b/>
          <w:bCs/>
          <w:color w:val="000000"/>
          <w:sz w:val="23"/>
          <w:szCs w:val="23"/>
        </w:rPr>
        <w:t xml:space="preserve">Teachers Union </w:t>
      </w:r>
      <w:r w:rsidR="00DC4B3F">
        <w:rPr>
          <w:rStyle w:val="normaltextrun1"/>
          <w:rFonts w:ascii="Times New Roman" w:hAnsi="Times New Roman" w:cs="Times New Roman"/>
          <w:b/>
          <w:bCs/>
          <w:color w:val="000000"/>
          <w:sz w:val="23"/>
          <w:szCs w:val="23"/>
        </w:rPr>
        <w:t>p</w:t>
      </w:r>
      <w:r w:rsidR="007647A7" w:rsidRPr="007647A7">
        <w:rPr>
          <w:rStyle w:val="normaltextrun1"/>
          <w:rFonts w:ascii="Times New Roman" w:hAnsi="Times New Roman" w:cs="Times New Roman"/>
          <w:b/>
          <w:bCs/>
          <w:color w:val="000000"/>
          <w:sz w:val="23"/>
          <w:szCs w:val="23"/>
        </w:rPr>
        <w:t>resident,</w:t>
      </w:r>
      <w:r w:rsidR="00723A5E" w:rsidRPr="00A901D6">
        <w:rPr>
          <w:rStyle w:val="normaltextrun1"/>
          <w:rFonts w:ascii="Times New Roman" w:hAnsi="Times New Roman" w:cs="Times New Roman"/>
          <w:color w:val="000000"/>
          <w:sz w:val="23"/>
          <w:szCs w:val="23"/>
        </w:rPr>
        <w:t xml:space="preserve"> addressed the Board on Item 1: Update on Boston Public Schools</w:t>
      </w:r>
      <w:r w:rsidR="00723A5E" w:rsidRPr="00A901D6">
        <w:rPr>
          <w:rStyle w:val="normaltextrun1"/>
          <w:rFonts w:ascii="Times New Roman" w:hAnsi="Times New Roman" w:cs="Times New Roman"/>
          <w:b/>
          <w:bCs/>
          <w:color w:val="000000"/>
          <w:sz w:val="23"/>
          <w:szCs w:val="23"/>
        </w:rPr>
        <w:t xml:space="preserve"> </w:t>
      </w:r>
      <w:r w:rsidR="00723A5E" w:rsidRPr="00A901D6">
        <w:rPr>
          <w:rStyle w:val="normaltextrun1"/>
          <w:rFonts w:ascii="Times New Roman" w:hAnsi="Times New Roman" w:cs="Times New Roman"/>
          <w:color w:val="000000"/>
          <w:sz w:val="23"/>
          <w:szCs w:val="23"/>
        </w:rPr>
        <w:t>(BPS)</w:t>
      </w:r>
    </w:p>
    <w:p w14:paraId="30685BA8" w14:textId="26FA7764" w:rsidR="00200668" w:rsidRPr="00A901D6" w:rsidRDefault="00200668" w:rsidP="00723A5E">
      <w:pPr>
        <w:pStyle w:val="NoSpacing"/>
        <w:numPr>
          <w:ilvl w:val="0"/>
          <w:numId w:val="42"/>
        </w:numPr>
        <w:rPr>
          <w:rStyle w:val="normaltextrun1"/>
          <w:rFonts w:ascii="Times New Roman" w:hAnsi="Times New Roman" w:cs="Times New Roman"/>
          <w:b/>
          <w:bCs/>
          <w:color w:val="000000"/>
          <w:sz w:val="23"/>
          <w:szCs w:val="23"/>
        </w:rPr>
      </w:pPr>
      <w:r w:rsidRPr="00A901D6">
        <w:rPr>
          <w:rStyle w:val="normaltextrun1"/>
          <w:rFonts w:ascii="Times New Roman" w:hAnsi="Times New Roman" w:cs="Times New Roman"/>
          <w:b/>
          <w:bCs/>
          <w:color w:val="000000"/>
          <w:sz w:val="23"/>
          <w:szCs w:val="23"/>
        </w:rPr>
        <w:t>Ruby Reyes</w:t>
      </w:r>
      <w:r w:rsidR="00723A5E" w:rsidRPr="00A901D6">
        <w:rPr>
          <w:rStyle w:val="normaltextrun1"/>
          <w:rFonts w:ascii="Times New Roman" w:hAnsi="Times New Roman" w:cs="Times New Roman"/>
          <w:color w:val="000000"/>
          <w:sz w:val="23"/>
          <w:szCs w:val="23"/>
        </w:rPr>
        <w:t xml:space="preserve"> addressed the Board on Item 1: Update on Boston Public Schools</w:t>
      </w:r>
      <w:r w:rsidR="00723A5E" w:rsidRPr="00A901D6">
        <w:rPr>
          <w:rStyle w:val="normaltextrun1"/>
          <w:rFonts w:ascii="Times New Roman" w:hAnsi="Times New Roman" w:cs="Times New Roman"/>
          <w:b/>
          <w:bCs/>
          <w:color w:val="000000"/>
          <w:sz w:val="23"/>
          <w:szCs w:val="23"/>
        </w:rPr>
        <w:t xml:space="preserve"> </w:t>
      </w:r>
      <w:r w:rsidR="00723A5E" w:rsidRPr="00A901D6">
        <w:rPr>
          <w:rStyle w:val="normaltextrun1"/>
          <w:rFonts w:ascii="Times New Roman" w:hAnsi="Times New Roman" w:cs="Times New Roman"/>
          <w:color w:val="000000"/>
          <w:sz w:val="23"/>
          <w:szCs w:val="23"/>
        </w:rPr>
        <w:t>(BPS)</w:t>
      </w:r>
    </w:p>
    <w:p w14:paraId="2DC56CC6" w14:textId="4CF8C9DA" w:rsidR="00AE7D63" w:rsidRPr="00A901D6" w:rsidRDefault="00723A5E" w:rsidP="001F7E30">
      <w:pPr>
        <w:pStyle w:val="ListParagraph"/>
        <w:numPr>
          <w:ilvl w:val="0"/>
          <w:numId w:val="42"/>
        </w:numPr>
        <w:rPr>
          <w:rStyle w:val="normaltextrun1"/>
          <w:rFonts w:ascii="Times New Roman" w:hAnsi="Times New Roman" w:cs="Times New Roman"/>
          <w:b/>
          <w:bCs/>
          <w:color w:val="000000"/>
          <w:sz w:val="23"/>
          <w:szCs w:val="23"/>
        </w:rPr>
      </w:pPr>
      <w:r w:rsidRPr="00A901D6">
        <w:rPr>
          <w:rStyle w:val="normaltextrun1"/>
          <w:rFonts w:ascii="Times New Roman" w:hAnsi="Times New Roman" w:cs="Times New Roman"/>
          <w:b/>
          <w:bCs/>
          <w:color w:val="000000"/>
          <w:sz w:val="23"/>
          <w:szCs w:val="23"/>
        </w:rPr>
        <w:t>Nancy Duggan</w:t>
      </w:r>
      <w:r w:rsidR="000E751B" w:rsidRPr="00A901D6">
        <w:rPr>
          <w:rStyle w:val="normaltextrun1"/>
          <w:rFonts w:ascii="Times New Roman" w:hAnsi="Times New Roman" w:cs="Times New Roman"/>
          <w:b/>
          <w:bCs/>
          <w:color w:val="000000"/>
          <w:sz w:val="23"/>
          <w:szCs w:val="23"/>
        </w:rPr>
        <w:t xml:space="preserve"> </w:t>
      </w:r>
      <w:r w:rsidR="000E751B" w:rsidRPr="00A901D6">
        <w:rPr>
          <w:rStyle w:val="normaltextrun1"/>
          <w:rFonts w:ascii="Times New Roman" w:hAnsi="Times New Roman" w:cs="Times New Roman"/>
          <w:color w:val="000000"/>
          <w:sz w:val="23"/>
          <w:szCs w:val="23"/>
        </w:rPr>
        <w:t xml:space="preserve">addressed the Board on Item </w:t>
      </w:r>
      <w:r w:rsidR="004B6F9F">
        <w:rPr>
          <w:rStyle w:val="normaltextrun1"/>
          <w:rFonts w:ascii="Times New Roman" w:hAnsi="Times New Roman" w:cs="Times New Roman"/>
          <w:color w:val="000000"/>
          <w:sz w:val="23"/>
          <w:szCs w:val="23"/>
        </w:rPr>
        <w:t>5</w:t>
      </w:r>
      <w:r w:rsidR="006454AA" w:rsidRPr="00A901D6">
        <w:rPr>
          <w:rStyle w:val="normaltextrun1"/>
          <w:rFonts w:ascii="Times New Roman" w:hAnsi="Times New Roman" w:cs="Times New Roman"/>
          <w:color w:val="000000"/>
          <w:sz w:val="23"/>
          <w:szCs w:val="23"/>
        </w:rPr>
        <w:t xml:space="preserve">: </w:t>
      </w:r>
      <w:r w:rsidR="00063B2C">
        <w:rPr>
          <w:rStyle w:val="normaltextrun1"/>
          <w:rFonts w:ascii="Times New Roman" w:hAnsi="Times New Roman" w:cs="Times New Roman"/>
          <w:color w:val="000000"/>
          <w:sz w:val="23"/>
          <w:szCs w:val="23"/>
        </w:rPr>
        <w:t xml:space="preserve">Proposed Amendment to </w:t>
      </w:r>
      <w:r w:rsidR="00933C94">
        <w:rPr>
          <w:rStyle w:val="normaltextrun1"/>
          <w:rFonts w:ascii="Times New Roman" w:hAnsi="Times New Roman" w:cs="Times New Roman"/>
          <w:color w:val="000000"/>
          <w:sz w:val="23"/>
          <w:szCs w:val="23"/>
        </w:rPr>
        <w:t xml:space="preserve">Special Education Regulations, </w:t>
      </w:r>
      <w:r w:rsidR="00337740">
        <w:rPr>
          <w:rStyle w:val="normaltextrun1"/>
          <w:rFonts w:ascii="Times New Roman" w:hAnsi="Times New Roman" w:cs="Times New Roman"/>
          <w:color w:val="000000"/>
          <w:sz w:val="23"/>
          <w:szCs w:val="23"/>
        </w:rPr>
        <w:t xml:space="preserve">603 CMR </w:t>
      </w:r>
      <w:r w:rsidR="005E34BD">
        <w:rPr>
          <w:rStyle w:val="normaltextrun1"/>
          <w:rFonts w:ascii="Times New Roman" w:hAnsi="Times New Roman" w:cs="Times New Roman"/>
          <w:color w:val="000000"/>
          <w:sz w:val="23"/>
          <w:szCs w:val="23"/>
        </w:rPr>
        <w:t>28.0</w:t>
      </w:r>
      <w:r w:rsidR="00175CDF">
        <w:rPr>
          <w:rStyle w:val="normaltextrun1"/>
          <w:rFonts w:ascii="Times New Roman" w:hAnsi="Times New Roman" w:cs="Times New Roman"/>
          <w:color w:val="000000"/>
          <w:sz w:val="23"/>
          <w:szCs w:val="23"/>
        </w:rPr>
        <w:t xml:space="preserve">3, on </w:t>
      </w:r>
      <w:r w:rsidR="00D477AF">
        <w:rPr>
          <w:rStyle w:val="normaltextrun1"/>
          <w:rFonts w:ascii="Times New Roman" w:hAnsi="Times New Roman" w:cs="Times New Roman"/>
          <w:color w:val="000000"/>
          <w:sz w:val="23"/>
          <w:szCs w:val="23"/>
        </w:rPr>
        <w:t>Dyslexia Screening</w:t>
      </w:r>
      <w:r w:rsidR="0087139F" w:rsidRPr="00A901D6">
        <w:rPr>
          <w:rStyle w:val="normaltextrun1"/>
          <w:rFonts w:ascii="Times New Roman" w:hAnsi="Times New Roman" w:cs="Times New Roman"/>
          <w:b/>
          <w:bCs/>
          <w:color w:val="000000"/>
          <w:sz w:val="23"/>
          <w:szCs w:val="23"/>
        </w:rPr>
        <w:t xml:space="preserve"> </w:t>
      </w:r>
    </w:p>
    <w:p w14:paraId="0E6610C0" w14:textId="08667D5D" w:rsidR="00AE7D63" w:rsidRPr="00A901D6" w:rsidRDefault="00AE7D63" w:rsidP="005D64B7">
      <w:pPr>
        <w:pStyle w:val="paragraph"/>
        <w:textAlignment w:val="baseline"/>
        <w:rPr>
          <w:rStyle w:val="normaltextrun1"/>
          <w:b/>
          <w:bCs/>
          <w:sz w:val="23"/>
          <w:szCs w:val="23"/>
        </w:rPr>
      </w:pPr>
      <w:r w:rsidRPr="00A901D6">
        <w:rPr>
          <w:rStyle w:val="normaltextrun1"/>
          <w:b/>
          <w:bCs/>
          <w:sz w:val="23"/>
          <w:szCs w:val="23"/>
        </w:rPr>
        <w:t>Comments from the C</w:t>
      </w:r>
      <w:r w:rsidR="00FF4902" w:rsidRPr="00A901D6">
        <w:rPr>
          <w:rStyle w:val="normaltextrun1"/>
          <w:b/>
          <w:bCs/>
          <w:sz w:val="23"/>
          <w:szCs w:val="23"/>
        </w:rPr>
        <w:t>hair</w:t>
      </w:r>
    </w:p>
    <w:p w14:paraId="5EE3FD20" w14:textId="6B729222" w:rsidR="003F7B4D" w:rsidRPr="00A901D6" w:rsidRDefault="003F7B4D" w:rsidP="005D64B7">
      <w:pPr>
        <w:pStyle w:val="paragraph"/>
        <w:textAlignment w:val="baseline"/>
        <w:rPr>
          <w:rStyle w:val="normaltextrun1"/>
          <w:b/>
          <w:bCs/>
          <w:sz w:val="23"/>
          <w:szCs w:val="23"/>
        </w:rPr>
      </w:pPr>
    </w:p>
    <w:p w14:paraId="255D1691" w14:textId="2DF3A670" w:rsidR="003F7B4D" w:rsidRPr="00A901D6" w:rsidRDefault="00912E8B" w:rsidP="005D64B7">
      <w:pPr>
        <w:pStyle w:val="paragraph"/>
        <w:textAlignment w:val="baseline"/>
        <w:rPr>
          <w:rStyle w:val="normaltextrun1"/>
          <w:sz w:val="23"/>
          <w:szCs w:val="23"/>
        </w:rPr>
      </w:pPr>
      <w:r>
        <w:rPr>
          <w:rStyle w:val="normaltextrun1"/>
          <w:sz w:val="23"/>
          <w:szCs w:val="23"/>
        </w:rPr>
        <w:t xml:space="preserve">Chair Craven commented </w:t>
      </w:r>
      <w:r w:rsidR="007C42FA">
        <w:rPr>
          <w:rStyle w:val="normaltextrun1"/>
          <w:sz w:val="23"/>
          <w:szCs w:val="23"/>
        </w:rPr>
        <w:t xml:space="preserve">that </w:t>
      </w:r>
      <w:r w:rsidR="00BC1C09">
        <w:rPr>
          <w:rStyle w:val="normaltextrun1"/>
          <w:sz w:val="23"/>
          <w:szCs w:val="23"/>
        </w:rPr>
        <w:t xml:space="preserve">while </w:t>
      </w:r>
      <w:r w:rsidR="00DB2C3F" w:rsidRPr="00A901D6">
        <w:rPr>
          <w:rStyle w:val="normaltextrun1"/>
          <w:sz w:val="23"/>
          <w:szCs w:val="23"/>
        </w:rPr>
        <w:t>the</w:t>
      </w:r>
      <w:r w:rsidR="00C07DDD">
        <w:rPr>
          <w:rStyle w:val="normaltextrun1"/>
          <w:sz w:val="23"/>
          <w:szCs w:val="23"/>
        </w:rPr>
        <w:t xml:space="preserve"> </w:t>
      </w:r>
      <w:r w:rsidR="00C23CB7">
        <w:rPr>
          <w:rStyle w:val="normaltextrun1"/>
          <w:sz w:val="23"/>
          <w:szCs w:val="23"/>
        </w:rPr>
        <w:t xml:space="preserve">Board </w:t>
      </w:r>
      <w:r w:rsidR="004F1CF6">
        <w:rPr>
          <w:rStyle w:val="normaltextrun1"/>
          <w:sz w:val="23"/>
          <w:szCs w:val="23"/>
        </w:rPr>
        <w:t xml:space="preserve">has </w:t>
      </w:r>
      <w:r w:rsidR="007C42FA">
        <w:rPr>
          <w:rStyle w:val="normaltextrun1"/>
          <w:sz w:val="23"/>
          <w:szCs w:val="23"/>
        </w:rPr>
        <w:t xml:space="preserve">discussed </w:t>
      </w:r>
      <w:r w:rsidR="004F1CF6">
        <w:rPr>
          <w:rStyle w:val="normaltextrun1"/>
          <w:sz w:val="23"/>
          <w:szCs w:val="23"/>
        </w:rPr>
        <w:t xml:space="preserve">the </w:t>
      </w:r>
      <w:r w:rsidR="00A4029A">
        <w:rPr>
          <w:rStyle w:val="normaltextrun1"/>
          <w:sz w:val="23"/>
          <w:szCs w:val="23"/>
        </w:rPr>
        <w:t xml:space="preserve">Boston </w:t>
      </w:r>
      <w:r w:rsidR="00D656F3">
        <w:rPr>
          <w:rStyle w:val="normaltextrun1"/>
          <w:sz w:val="23"/>
          <w:szCs w:val="23"/>
        </w:rPr>
        <w:t>Pu</w:t>
      </w:r>
      <w:r w:rsidR="00D460C2">
        <w:rPr>
          <w:rStyle w:val="normaltextrun1"/>
          <w:sz w:val="23"/>
          <w:szCs w:val="23"/>
        </w:rPr>
        <w:t xml:space="preserve">blic Schools </w:t>
      </w:r>
      <w:r w:rsidR="004F1CF6">
        <w:rPr>
          <w:rStyle w:val="normaltextrun1"/>
          <w:sz w:val="23"/>
          <w:szCs w:val="23"/>
        </w:rPr>
        <w:t xml:space="preserve">at </w:t>
      </w:r>
      <w:r w:rsidR="00E021DD">
        <w:rPr>
          <w:rStyle w:val="normaltextrun1"/>
          <w:sz w:val="23"/>
          <w:szCs w:val="23"/>
        </w:rPr>
        <w:t xml:space="preserve">several meetings, </w:t>
      </w:r>
      <w:r w:rsidR="009D2698" w:rsidRPr="00A901D6">
        <w:rPr>
          <w:rStyle w:val="normaltextrun1"/>
          <w:sz w:val="23"/>
          <w:szCs w:val="23"/>
        </w:rPr>
        <w:t xml:space="preserve">950,000 </w:t>
      </w:r>
      <w:r w:rsidR="00346D30">
        <w:rPr>
          <w:rStyle w:val="normaltextrun1"/>
          <w:sz w:val="23"/>
          <w:szCs w:val="23"/>
        </w:rPr>
        <w:t xml:space="preserve">other </w:t>
      </w:r>
      <w:r w:rsidR="00EB3EC2">
        <w:rPr>
          <w:rStyle w:val="normaltextrun1"/>
          <w:sz w:val="23"/>
          <w:szCs w:val="23"/>
        </w:rPr>
        <w:t xml:space="preserve">students in Massachusetts are </w:t>
      </w:r>
      <w:r w:rsidR="00E021DD">
        <w:rPr>
          <w:rStyle w:val="normaltextrun1"/>
          <w:sz w:val="23"/>
          <w:szCs w:val="23"/>
        </w:rPr>
        <w:t xml:space="preserve">also </w:t>
      </w:r>
      <w:r w:rsidR="00AA7434">
        <w:rPr>
          <w:rStyle w:val="normaltextrun1"/>
          <w:sz w:val="23"/>
          <w:szCs w:val="23"/>
        </w:rPr>
        <w:t xml:space="preserve">of concern to the </w:t>
      </w:r>
      <w:r w:rsidR="00C028CC">
        <w:rPr>
          <w:rStyle w:val="normaltextrun1"/>
          <w:sz w:val="23"/>
          <w:szCs w:val="23"/>
        </w:rPr>
        <w:t>Board</w:t>
      </w:r>
      <w:r w:rsidR="00AF2C4B">
        <w:rPr>
          <w:rStyle w:val="normaltextrun1"/>
          <w:sz w:val="23"/>
          <w:szCs w:val="23"/>
        </w:rPr>
        <w:t>, as are issues</w:t>
      </w:r>
      <w:r w:rsidR="000333F8">
        <w:rPr>
          <w:rStyle w:val="normaltextrun1"/>
          <w:sz w:val="23"/>
          <w:szCs w:val="23"/>
        </w:rPr>
        <w:t xml:space="preserve"> such as </w:t>
      </w:r>
      <w:r w:rsidR="00AE64FC">
        <w:rPr>
          <w:rStyle w:val="normaltextrun1"/>
          <w:sz w:val="23"/>
          <w:szCs w:val="23"/>
        </w:rPr>
        <w:t xml:space="preserve">students’ mental health, </w:t>
      </w:r>
      <w:r w:rsidR="00DA52CC" w:rsidRPr="00A901D6">
        <w:rPr>
          <w:rStyle w:val="normaltextrun1"/>
          <w:sz w:val="23"/>
          <w:szCs w:val="23"/>
        </w:rPr>
        <w:t>learning loss</w:t>
      </w:r>
      <w:r w:rsidR="00460A27">
        <w:rPr>
          <w:rStyle w:val="normaltextrun1"/>
          <w:sz w:val="23"/>
          <w:szCs w:val="23"/>
        </w:rPr>
        <w:t xml:space="preserve"> during the pandemic</w:t>
      </w:r>
      <w:r w:rsidR="002C5613">
        <w:rPr>
          <w:rStyle w:val="normaltextrun1"/>
          <w:sz w:val="23"/>
          <w:szCs w:val="23"/>
        </w:rPr>
        <w:t xml:space="preserve">, </w:t>
      </w:r>
      <w:r w:rsidR="0053179D">
        <w:rPr>
          <w:rStyle w:val="normaltextrun1"/>
          <w:sz w:val="23"/>
          <w:szCs w:val="23"/>
        </w:rPr>
        <w:t xml:space="preserve">and </w:t>
      </w:r>
      <w:r w:rsidR="002C5613">
        <w:rPr>
          <w:rStyle w:val="normaltextrun1"/>
          <w:sz w:val="23"/>
          <w:szCs w:val="23"/>
        </w:rPr>
        <w:t>school staffing</w:t>
      </w:r>
      <w:r w:rsidR="00A4727D">
        <w:rPr>
          <w:rStyle w:val="normaltextrun1"/>
          <w:sz w:val="23"/>
          <w:szCs w:val="23"/>
        </w:rPr>
        <w:t xml:space="preserve">. </w:t>
      </w:r>
      <w:r w:rsidR="005901DD" w:rsidRPr="00A901D6">
        <w:rPr>
          <w:rStyle w:val="normaltextrun1"/>
          <w:sz w:val="23"/>
          <w:szCs w:val="23"/>
        </w:rPr>
        <w:t>S</w:t>
      </w:r>
      <w:r w:rsidR="00FB0907" w:rsidRPr="00A901D6">
        <w:rPr>
          <w:rStyle w:val="normaltextrun1"/>
          <w:sz w:val="23"/>
          <w:szCs w:val="23"/>
        </w:rPr>
        <w:t xml:space="preserve">he </w:t>
      </w:r>
      <w:r w:rsidR="00066423">
        <w:rPr>
          <w:rStyle w:val="normaltextrun1"/>
          <w:sz w:val="23"/>
          <w:szCs w:val="23"/>
        </w:rPr>
        <w:t>said the Board does not have appropriation authority</w:t>
      </w:r>
      <w:r w:rsidR="0073607D">
        <w:rPr>
          <w:rStyle w:val="normaltextrun1"/>
          <w:sz w:val="23"/>
          <w:szCs w:val="23"/>
        </w:rPr>
        <w:t xml:space="preserve"> but </w:t>
      </w:r>
      <w:r w:rsidR="00680707">
        <w:rPr>
          <w:rStyle w:val="normaltextrun1"/>
          <w:sz w:val="23"/>
          <w:szCs w:val="23"/>
        </w:rPr>
        <w:t xml:space="preserve">has </w:t>
      </w:r>
      <w:r w:rsidR="006533DB">
        <w:rPr>
          <w:rStyle w:val="normaltextrun1"/>
          <w:sz w:val="23"/>
          <w:szCs w:val="23"/>
        </w:rPr>
        <w:t>a key policymaking role</w:t>
      </w:r>
      <w:r w:rsidR="0029073A">
        <w:rPr>
          <w:rStyle w:val="normaltextrun1"/>
          <w:sz w:val="23"/>
          <w:szCs w:val="23"/>
        </w:rPr>
        <w:t xml:space="preserve">, and </w:t>
      </w:r>
      <w:r w:rsidR="00FB0907" w:rsidRPr="00A901D6">
        <w:rPr>
          <w:rStyle w:val="normaltextrun1"/>
          <w:sz w:val="23"/>
          <w:szCs w:val="23"/>
        </w:rPr>
        <w:t xml:space="preserve">asked </w:t>
      </w:r>
      <w:r w:rsidR="00213EB3">
        <w:rPr>
          <w:rStyle w:val="normaltextrun1"/>
          <w:sz w:val="23"/>
          <w:szCs w:val="23"/>
        </w:rPr>
        <w:t xml:space="preserve">the </w:t>
      </w:r>
      <w:r w:rsidR="00FB0907" w:rsidRPr="00A901D6">
        <w:rPr>
          <w:rStyle w:val="normaltextrun1"/>
          <w:sz w:val="23"/>
          <w:szCs w:val="23"/>
        </w:rPr>
        <w:t xml:space="preserve">Commissioner to </w:t>
      </w:r>
      <w:r w:rsidR="00CE0A50">
        <w:rPr>
          <w:rStyle w:val="normaltextrun1"/>
          <w:sz w:val="23"/>
          <w:szCs w:val="23"/>
        </w:rPr>
        <w:t>co</w:t>
      </w:r>
      <w:r w:rsidR="00343ABF">
        <w:rPr>
          <w:rStyle w:val="normaltextrun1"/>
          <w:sz w:val="23"/>
          <w:szCs w:val="23"/>
        </w:rPr>
        <w:t>nvene</w:t>
      </w:r>
      <w:r w:rsidR="00FB0907" w:rsidRPr="00A901D6">
        <w:rPr>
          <w:rStyle w:val="normaltextrun1"/>
          <w:sz w:val="23"/>
          <w:szCs w:val="23"/>
        </w:rPr>
        <w:t xml:space="preserve"> a st</w:t>
      </w:r>
      <w:r w:rsidR="00E81DDB" w:rsidRPr="00A901D6">
        <w:rPr>
          <w:rStyle w:val="normaltextrun1"/>
          <w:sz w:val="23"/>
          <w:szCs w:val="23"/>
        </w:rPr>
        <w:t xml:space="preserve">akeholder </w:t>
      </w:r>
      <w:r w:rsidR="00432753">
        <w:rPr>
          <w:rStyle w:val="normaltextrun1"/>
          <w:sz w:val="23"/>
          <w:szCs w:val="23"/>
        </w:rPr>
        <w:t xml:space="preserve">group </w:t>
      </w:r>
      <w:r w:rsidR="0029073A">
        <w:rPr>
          <w:rStyle w:val="normaltextrun1"/>
          <w:sz w:val="23"/>
          <w:szCs w:val="23"/>
        </w:rPr>
        <w:t xml:space="preserve">to </w:t>
      </w:r>
      <w:r w:rsidR="00C56525">
        <w:rPr>
          <w:rStyle w:val="normaltextrun1"/>
          <w:sz w:val="23"/>
          <w:szCs w:val="23"/>
        </w:rPr>
        <w:t xml:space="preserve">help </w:t>
      </w:r>
      <w:r w:rsidR="00E81DDB" w:rsidRPr="00A901D6">
        <w:rPr>
          <w:rStyle w:val="normaltextrun1"/>
          <w:sz w:val="23"/>
          <w:szCs w:val="23"/>
        </w:rPr>
        <w:t>inform the Board</w:t>
      </w:r>
      <w:r w:rsidR="007036CD" w:rsidRPr="00A901D6">
        <w:rPr>
          <w:rStyle w:val="normaltextrun1"/>
          <w:sz w:val="23"/>
          <w:szCs w:val="23"/>
        </w:rPr>
        <w:t xml:space="preserve">. Chair Craven said she will </w:t>
      </w:r>
      <w:r w:rsidR="007036CD" w:rsidRPr="00A901D6">
        <w:rPr>
          <w:rStyle w:val="normaltextrun1"/>
          <w:sz w:val="23"/>
          <w:szCs w:val="23"/>
        </w:rPr>
        <w:lastRenderedPageBreak/>
        <w:t>ask</w:t>
      </w:r>
      <w:r w:rsidR="000F1951">
        <w:rPr>
          <w:rStyle w:val="normaltextrun1"/>
          <w:sz w:val="23"/>
          <w:szCs w:val="23"/>
        </w:rPr>
        <w:t xml:space="preserve"> </w:t>
      </w:r>
      <w:r w:rsidR="007036CD" w:rsidRPr="00A901D6">
        <w:rPr>
          <w:rStyle w:val="normaltextrun1"/>
          <w:sz w:val="23"/>
          <w:szCs w:val="23"/>
        </w:rPr>
        <w:t xml:space="preserve">the Board to meet </w:t>
      </w:r>
      <w:r w:rsidR="00F11F1B">
        <w:rPr>
          <w:rStyle w:val="normaltextrun1"/>
          <w:sz w:val="23"/>
          <w:szCs w:val="23"/>
        </w:rPr>
        <w:t>over</w:t>
      </w:r>
      <w:r w:rsidR="007036CD" w:rsidRPr="00A901D6">
        <w:rPr>
          <w:rStyle w:val="normaltextrun1"/>
          <w:sz w:val="23"/>
          <w:szCs w:val="23"/>
        </w:rPr>
        <w:t xml:space="preserve"> </w:t>
      </w:r>
      <w:r w:rsidR="00823CDB">
        <w:rPr>
          <w:rStyle w:val="normaltextrun1"/>
          <w:sz w:val="23"/>
          <w:szCs w:val="23"/>
        </w:rPr>
        <w:t>the summer</w:t>
      </w:r>
      <w:r w:rsidR="004F3D32" w:rsidRPr="00A901D6">
        <w:rPr>
          <w:rStyle w:val="normaltextrun1"/>
          <w:sz w:val="23"/>
          <w:szCs w:val="23"/>
        </w:rPr>
        <w:t xml:space="preserve"> to discuss the competency determination and </w:t>
      </w:r>
      <w:r w:rsidR="005E1F0A">
        <w:rPr>
          <w:rStyle w:val="normaltextrun1"/>
          <w:sz w:val="23"/>
          <w:szCs w:val="23"/>
        </w:rPr>
        <w:t xml:space="preserve">plan </w:t>
      </w:r>
      <w:r w:rsidR="00E0278F">
        <w:rPr>
          <w:rStyle w:val="normaltextrun1"/>
          <w:sz w:val="23"/>
          <w:szCs w:val="23"/>
        </w:rPr>
        <w:t xml:space="preserve">further </w:t>
      </w:r>
      <w:r w:rsidR="004F3D32" w:rsidRPr="00A901D6">
        <w:rPr>
          <w:rStyle w:val="normaltextrun1"/>
          <w:sz w:val="23"/>
          <w:szCs w:val="23"/>
        </w:rPr>
        <w:t>discussions</w:t>
      </w:r>
      <w:r w:rsidR="00F44A70" w:rsidRPr="00A901D6">
        <w:rPr>
          <w:rStyle w:val="normaltextrun1"/>
          <w:sz w:val="23"/>
          <w:szCs w:val="23"/>
        </w:rPr>
        <w:t xml:space="preserve"> </w:t>
      </w:r>
      <w:r w:rsidR="00A02416">
        <w:rPr>
          <w:rStyle w:val="normaltextrun1"/>
          <w:sz w:val="23"/>
          <w:szCs w:val="23"/>
        </w:rPr>
        <w:t xml:space="preserve">during </w:t>
      </w:r>
      <w:r w:rsidR="009C004F">
        <w:rPr>
          <w:rStyle w:val="normaltextrun1"/>
          <w:sz w:val="23"/>
          <w:szCs w:val="23"/>
        </w:rPr>
        <w:t xml:space="preserve">the </w:t>
      </w:r>
      <w:r w:rsidR="004F1D83">
        <w:rPr>
          <w:rStyle w:val="normaltextrun1"/>
          <w:sz w:val="23"/>
          <w:szCs w:val="23"/>
        </w:rPr>
        <w:t>next</w:t>
      </w:r>
      <w:r w:rsidR="001B1589">
        <w:rPr>
          <w:rStyle w:val="normaltextrun1"/>
          <w:sz w:val="23"/>
          <w:szCs w:val="23"/>
        </w:rPr>
        <w:t xml:space="preserve"> year </w:t>
      </w:r>
      <w:r w:rsidR="00F44A70" w:rsidRPr="00A901D6">
        <w:rPr>
          <w:rStyle w:val="normaltextrun1"/>
          <w:sz w:val="23"/>
          <w:szCs w:val="23"/>
        </w:rPr>
        <w:t xml:space="preserve">on </w:t>
      </w:r>
      <w:r w:rsidR="009C004F">
        <w:rPr>
          <w:rStyle w:val="normaltextrun1"/>
          <w:sz w:val="23"/>
          <w:szCs w:val="23"/>
        </w:rPr>
        <w:t xml:space="preserve">broad issues </w:t>
      </w:r>
      <w:r w:rsidR="002822A2">
        <w:rPr>
          <w:rStyle w:val="normaltextrun1"/>
          <w:sz w:val="23"/>
          <w:szCs w:val="23"/>
        </w:rPr>
        <w:t>affecting students and schools</w:t>
      </w:r>
      <w:r w:rsidR="004F1D83">
        <w:rPr>
          <w:rStyle w:val="normaltextrun1"/>
          <w:sz w:val="23"/>
          <w:szCs w:val="23"/>
        </w:rPr>
        <w:t xml:space="preserve"> in Massachusetts</w:t>
      </w:r>
      <w:r w:rsidR="00F44A70" w:rsidRPr="00A901D6">
        <w:rPr>
          <w:rStyle w:val="normaltextrun1"/>
          <w:sz w:val="23"/>
          <w:szCs w:val="23"/>
        </w:rPr>
        <w:t>.</w:t>
      </w:r>
    </w:p>
    <w:p w14:paraId="72DB366D" w14:textId="0AC5BA4F" w:rsidR="00FF4902" w:rsidRPr="00A901D6" w:rsidRDefault="00FF4902" w:rsidP="005D64B7">
      <w:pPr>
        <w:pStyle w:val="paragraph"/>
        <w:textAlignment w:val="baseline"/>
        <w:rPr>
          <w:rStyle w:val="normaltextrun1"/>
          <w:b/>
          <w:bCs/>
          <w:sz w:val="23"/>
          <w:szCs w:val="23"/>
        </w:rPr>
      </w:pPr>
    </w:p>
    <w:p w14:paraId="5E892551" w14:textId="0A042E59" w:rsidR="00FF4902" w:rsidRPr="00A901D6" w:rsidRDefault="00FF4902" w:rsidP="005D64B7">
      <w:pPr>
        <w:pStyle w:val="paragraph"/>
        <w:textAlignment w:val="baseline"/>
        <w:rPr>
          <w:rStyle w:val="normaltextrun1"/>
          <w:b/>
          <w:bCs/>
          <w:sz w:val="23"/>
          <w:szCs w:val="23"/>
        </w:rPr>
      </w:pPr>
      <w:r w:rsidRPr="00A901D6">
        <w:rPr>
          <w:rStyle w:val="normaltextrun1"/>
          <w:b/>
          <w:bCs/>
          <w:sz w:val="23"/>
          <w:szCs w:val="23"/>
        </w:rPr>
        <w:t>Comments from the Secretary</w:t>
      </w:r>
    </w:p>
    <w:p w14:paraId="5D72C161" w14:textId="16719728" w:rsidR="00FF4902" w:rsidRPr="00A901D6" w:rsidRDefault="00FF4902" w:rsidP="005D64B7">
      <w:pPr>
        <w:pStyle w:val="paragraph"/>
        <w:textAlignment w:val="baseline"/>
        <w:rPr>
          <w:rStyle w:val="normaltextrun1"/>
          <w:b/>
          <w:bCs/>
          <w:sz w:val="23"/>
          <w:szCs w:val="23"/>
        </w:rPr>
      </w:pPr>
    </w:p>
    <w:p w14:paraId="1EC0A91C" w14:textId="03F99FF1" w:rsidR="00FF4902" w:rsidRPr="00A901D6" w:rsidRDefault="00FA16C1" w:rsidP="005D64B7">
      <w:pPr>
        <w:pStyle w:val="paragraph"/>
        <w:textAlignment w:val="baseline"/>
        <w:rPr>
          <w:rStyle w:val="normaltextrun1"/>
          <w:sz w:val="23"/>
          <w:szCs w:val="23"/>
        </w:rPr>
      </w:pPr>
      <w:r w:rsidRPr="00A901D6">
        <w:rPr>
          <w:rStyle w:val="normaltextrun1"/>
          <w:sz w:val="23"/>
          <w:szCs w:val="23"/>
        </w:rPr>
        <w:t xml:space="preserve">Secretary Peyser thanked the Commissioner, Mayor Wu, </w:t>
      </w:r>
      <w:r w:rsidR="00080799" w:rsidRPr="00A901D6">
        <w:rPr>
          <w:rStyle w:val="normaltextrun1"/>
          <w:sz w:val="23"/>
          <w:szCs w:val="23"/>
        </w:rPr>
        <w:t>Boston School Committee Chair</w:t>
      </w:r>
      <w:r w:rsidR="00A43628">
        <w:rPr>
          <w:rStyle w:val="normaltextrun1"/>
          <w:sz w:val="23"/>
          <w:szCs w:val="23"/>
        </w:rPr>
        <w:t xml:space="preserve"> Robinson</w:t>
      </w:r>
      <w:r w:rsidR="00080799" w:rsidRPr="00A901D6">
        <w:rPr>
          <w:rStyle w:val="normaltextrun1"/>
          <w:sz w:val="23"/>
          <w:szCs w:val="23"/>
        </w:rPr>
        <w:t>, and their teams who have work</w:t>
      </w:r>
      <w:r w:rsidR="00785D90">
        <w:rPr>
          <w:rStyle w:val="normaltextrun1"/>
          <w:sz w:val="23"/>
          <w:szCs w:val="23"/>
        </w:rPr>
        <w:t>ed</w:t>
      </w:r>
      <w:r w:rsidR="00885353">
        <w:rPr>
          <w:rStyle w:val="normaltextrun1"/>
          <w:sz w:val="23"/>
          <w:szCs w:val="23"/>
        </w:rPr>
        <w:t xml:space="preserve"> hard </w:t>
      </w:r>
      <w:r w:rsidR="00181D4B">
        <w:rPr>
          <w:rStyle w:val="normaltextrun1"/>
          <w:sz w:val="23"/>
          <w:szCs w:val="23"/>
        </w:rPr>
        <w:t xml:space="preserve">over </w:t>
      </w:r>
      <w:r w:rsidR="00AE7AA3" w:rsidRPr="00A901D6">
        <w:rPr>
          <w:rStyle w:val="normaltextrun1"/>
          <w:sz w:val="23"/>
          <w:szCs w:val="23"/>
        </w:rPr>
        <w:t xml:space="preserve">the last month </w:t>
      </w:r>
      <w:r w:rsidR="005424C3">
        <w:rPr>
          <w:rStyle w:val="normaltextrun1"/>
          <w:sz w:val="23"/>
          <w:szCs w:val="23"/>
        </w:rPr>
        <w:t xml:space="preserve">to reach a resolution on </w:t>
      </w:r>
      <w:r w:rsidR="00517108">
        <w:rPr>
          <w:rStyle w:val="normaltextrun1"/>
          <w:sz w:val="23"/>
          <w:szCs w:val="23"/>
        </w:rPr>
        <w:t>next steps for the Boston Public Schools</w:t>
      </w:r>
      <w:r w:rsidR="00AE7AA3" w:rsidRPr="00A901D6">
        <w:rPr>
          <w:rStyle w:val="normaltextrun1"/>
          <w:sz w:val="23"/>
          <w:szCs w:val="23"/>
        </w:rPr>
        <w:t xml:space="preserve">. He said </w:t>
      </w:r>
      <w:r w:rsidR="006F0B9E" w:rsidRPr="00A901D6">
        <w:rPr>
          <w:rStyle w:val="normaltextrun1"/>
          <w:sz w:val="23"/>
          <w:szCs w:val="23"/>
        </w:rPr>
        <w:t xml:space="preserve">it is clear everyone </w:t>
      </w:r>
      <w:r w:rsidR="00A91B70">
        <w:rPr>
          <w:rStyle w:val="normaltextrun1"/>
          <w:sz w:val="23"/>
          <w:szCs w:val="23"/>
        </w:rPr>
        <w:t xml:space="preserve">is </w:t>
      </w:r>
      <w:r w:rsidR="00344580">
        <w:rPr>
          <w:rStyle w:val="normaltextrun1"/>
          <w:sz w:val="23"/>
          <w:szCs w:val="23"/>
        </w:rPr>
        <w:t xml:space="preserve">committed to </w:t>
      </w:r>
      <w:r w:rsidR="00833C24">
        <w:rPr>
          <w:rStyle w:val="normaltextrun1"/>
          <w:sz w:val="23"/>
          <w:szCs w:val="23"/>
        </w:rPr>
        <w:t>meet</w:t>
      </w:r>
      <w:r w:rsidR="005F36A6">
        <w:rPr>
          <w:rStyle w:val="normaltextrun1"/>
          <w:sz w:val="23"/>
          <w:szCs w:val="23"/>
        </w:rPr>
        <w:t>ing</w:t>
      </w:r>
      <w:r w:rsidR="00833C24">
        <w:rPr>
          <w:rStyle w:val="normaltextrun1"/>
          <w:sz w:val="23"/>
          <w:szCs w:val="23"/>
        </w:rPr>
        <w:t xml:space="preserve"> </w:t>
      </w:r>
      <w:r w:rsidR="00C9088D" w:rsidRPr="00A901D6">
        <w:rPr>
          <w:rStyle w:val="normaltextrun1"/>
          <w:sz w:val="23"/>
          <w:szCs w:val="23"/>
        </w:rPr>
        <w:t>the best interest</w:t>
      </w:r>
      <w:r w:rsidR="00833C24">
        <w:rPr>
          <w:rStyle w:val="normaltextrun1"/>
          <w:sz w:val="23"/>
          <w:szCs w:val="23"/>
        </w:rPr>
        <w:t>s</w:t>
      </w:r>
      <w:r w:rsidR="00C9088D" w:rsidRPr="00A901D6">
        <w:rPr>
          <w:rStyle w:val="normaltextrun1"/>
          <w:sz w:val="23"/>
          <w:szCs w:val="23"/>
        </w:rPr>
        <w:t xml:space="preserve"> of students and families </w:t>
      </w:r>
      <w:r w:rsidR="00833C24">
        <w:rPr>
          <w:rStyle w:val="normaltextrun1"/>
          <w:sz w:val="23"/>
          <w:szCs w:val="23"/>
        </w:rPr>
        <w:t>in</w:t>
      </w:r>
      <w:r w:rsidR="00C9088D" w:rsidRPr="00A901D6">
        <w:rPr>
          <w:rStyle w:val="normaltextrun1"/>
          <w:sz w:val="23"/>
          <w:szCs w:val="23"/>
        </w:rPr>
        <w:t xml:space="preserve"> Boston</w:t>
      </w:r>
      <w:r w:rsidR="001E2EDB">
        <w:rPr>
          <w:rStyle w:val="normaltextrun1"/>
          <w:sz w:val="23"/>
          <w:szCs w:val="23"/>
        </w:rPr>
        <w:t xml:space="preserve">, and </w:t>
      </w:r>
      <w:r w:rsidR="00FF31F4" w:rsidRPr="00A901D6">
        <w:rPr>
          <w:rStyle w:val="normaltextrun1"/>
          <w:sz w:val="23"/>
          <w:szCs w:val="23"/>
        </w:rPr>
        <w:t>all recogniz</w:t>
      </w:r>
      <w:r w:rsidR="0085635B">
        <w:rPr>
          <w:rStyle w:val="normaltextrun1"/>
          <w:sz w:val="23"/>
          <w:szCs w:val="23"/>
        </w:rPr>
        <w:t>e</w:t>
      </w:r>
      <w:r w:rsidR="00FF31F4" w:rsidRPr="00A901D6">
        <w:rPr>
          <w:rStyle w:val="normaltextrun1"/>
          <w:sz w:val="23"/>
          <w:szCs w:val="23"/>
        </w:rPr>
        <w:t xml:space="preserve"> the shared responsibility </w:t>
      </w:r>
      <w:r w:rsidR="00C17E7A" w:rsidRPr="00A901D6">
        <w:rPr>
          <w:rStyle w:val="normaltextrun1"/>
          <w:sz w:val="23"/>
          <w:szCs w:val="23"/>
        </w:rPr>
        <w:t xml:space="preserve">to deliver a </w:t>
      </w:r>
      <w:r w:rsidR="00401707" w:rsidRPr="00A901D6">
        <w:rPr>
          <w:rStyle w:val="normaltextrun1"/>
          <w:sz w:val="23"/>
          <w:szCs w:val="23"/>
        </w:rPr>
        <w:t>high-quality</w:t>
      </w:r>
      <w:r w:rsidR="00C17E7A" w:rsidRPr="00A901D6">
        <w:rPr>
          <w:rStyle w:val="normaltextrun1"/>
          <w:sz w:val="23"/>
          <w:szCs w:val="23"/>
        </w:rPr>
        <w:t xml:space="preserve"> education.</w:t>
      </w:r>
      <w:r w:rsidR="00401707" w:rsidRPr="00A901D6">
        <w:rPr>
          <w:rStyle w:val="normaltextrun1"/>
          <w:sz w:val="23"/>
          <w:szCs w:val="23"/>
        </w:rPr>
        <w:t xml:space="preserve"> </w:t>
      </w:r>
      <w:r w:rsidR="00CC26B8" w:rsidRPr="00A901D6">
        <w:rPr>
          <w:rStyle w:val="normaltextrun1"/>
          <w:sz w:val="23"/>
          <w:szCs w:val="23"/>
        </w:rPr>
        <w:t xml:space="preserve">Secretary </w:t>
      </w:r>
      <w:r w:rsidR="003509CC">
        <w:rPr>
          <w:rStyle w:val="normaltextrun1"/>
          <w:sz w:val="23"/>
          <w:szCs w:val="23"/>
        </w:rPr>
        <w:t xml:space="preserve">Peyser </w:t>
      </w:r>
      <w:r w:rsidR="00CC26B8" w:rsidRPr="00A901D6">
        <w:rPr>
          <w:rStyle w:val="normaltextrun1"/>
          <w:sz w:val="23"/>
          <w:szCs w:val="23"/>
        </w:rPr>
        <w:t xml:space="preserve">also </w:t>
      </w:r>
      <w:r w:rsidR="002702A4">
        <w:rPr>
          <w:rStyle w:val="normaltextrun1"/>
          <w:sz w:val="23"/>
          <w:szCs w:val="23"/>
        </w:rPr>
        <w:t xml:space="preserve">remarked on </w:t>
      </w:r>
      <w:r w:rsidR="00CC26B8" w:rsidRPr="00A901D6">
        <w:rPr>
          <w:rStyle w:val="normaltextrun1"/>
          <w:sz w:val="23"/>
          <w:szCs w:val="23"/>
        </w:rPr>
        <w:t xml:space="preserve">the Uvalde school shooting </w:t>
      </w:r>
      <w:r w:rsidR="004A297D">
        <w:rPr>
          <w:rStyle w:val="normaltextrun1"/>
          <w:sz w:val="23"/>
          <w:szCs w:val="23"/>
        </w:rPr>
        <w:t xml:space="preserve">in </w:t>
      </w:r>
      <w:r w:rsidR="0085635B">
        <w:rPr>
          <w:rStyle w:val="normaltextrun1"/>
          <w:sz w:val="23"/>
          <w:szCs w:val="23"/>
        </w:rPr>
        <w:t>May</w:t>
      </w:r>
      <w:r w:rsidR="006872EB">
        <w:rPr>
          <w:rStyle w:val="normaltextrun1"/>
          <w:sz w:val="23"/>
          <w:szCs w:val="23"/>
        </w:rPr>
        <w:t xml:space="preserve">. </w:t>
      </w:r>
      <w:r w:rsidR="003509CC">
        <w:rPr>
          <w:rStyle w:val="normaltextrun1"/>
          <w:sz w:val="23"/>
          <w:szCs w:val="23"/>
        </w:rPr>
        <w:t xml:space="preserve">He </w:t>
      </w:r>
      <w:r w:rsidR="001C43F7" w:rsidRPr="00A901D6">
        <w:rPr>
          <w:rStyle w:val="normaltextrun1"/>
          <w:sz w:val="23"/>
          <w:szCs w:val="23"/>
        </w:rPr>
        <w:t>said this wa</w:t>
      </w:r>
      <w:r w:rsidR="00780B50">
        <w:rPr>
          <w:rStyle w:val="normaltextrun1"/>
          <w:sz w:val="23"/>
          <w:szCs w:val="23"/>
        </w:rPr>
        <w:t>s</w:t>
      </w:r>
      <w:r w:rsidR="001C43F7" w:rsidRPr="00A901D6">
        <w:rPr>
          <w:rStyle w:val="normaltextrun1"/>
          <w:sz w:val="23"/>
          <w:szCs w:val="23"/>
        </w:rPr>
        <w:t xml:space="preserve"> a deeply troubling event</w:t>
      </w:r>
      <w:r w:rsidR="00176701">
        <w:rPr>
          <w:rStyle w:val="normaltextrun1"/>
          <w:sz w:val="23"/>
          <w:szCs w:val="23"/>
        </w:rPr>
        <w:t>, unfortunately not the o</w:t>
      </w:r>
      <w:r w:rsidR="001C43F7" w:rsidRPr="00A901D6">
        <w:rPr>
          <w:rStyle w:val="normaltextrun1"/>
          <w:sz w:val="23"/>
          <w:szCs w:val="23"/>
        </w:rPr>
        <w:t>nly one</w:t>
      </w:r>
      <w:r w:rsidR="00514B05" w:rsidRPr="00A901D6">
        <w:rPr>
          <w:rStyle w:val="normaltextrun1"/>
          <w:sz w:val="23"/>
          <w:szCs w:val="23"/>
        </w:rPr>
        <w:t xml:space="preserve"> in this country</w:t>
      </w:r>
      <w:r w:rsidR="00176701">
        <w:rPr>
          <w:rStyle w:val="normaltextrun1"/>
          <w:sz w:val="23"/>
          <w:szCs w:val="23"/>
        </w:rPr>
        <w:t xml:space="preserve">, </w:t>
      </w:r>
      <w:r w:rsidR="005844BC">
        <w:rPr>
          <w:rStyle w:val="normaltextrun1"/>
          <w:sz w:val="23"/>
          <w:szCs w:val="23"/>
        </w:rPr>
        <w:t>and he thanked</w:t>
      </w:r>
      <w:r w:rsidR="00826A44">
        <w:rPr>
          <w:rStyle w:val="normaltextrun1"/>
          <w:sz w:val="23"/>
          <w:szCs w:val="23"/>
        </w:rPr>
        <w:t xml:space="preserve"> Massachusetts</w:t>
      </w:r>
      <w:r w:rsidR="00514B05" w:rsidRPr="00A901D6">
        <w:rPr>
          <w:rStyle w:val="normaltextrun1"/>
          <w:sz w:val="23"/>
          <w:szCs w:val="23"/>
        </w:rPr>
        <w:t xml:space="preserve"> educators,</w:t>
      </w:r>
      <w:r w:rsidR="00041625" w:rsidRPr="00A901D6">
        <w:rPr>
          <w:rStyle w:val="normaltextrun1"/>
          <w:sz w:val="23"/>
          <w:szCs w:val="23"/>
        </w:rPr>
        <w:t xml:space="preserve"> first responders, </w:t>
      </w:r>
      <w:r w:rsidR="00826A44">
        <w:rPr>
          <w:rStyle w:val="normaltextrun1"/>
          <w:sz w:val="23"/>
          <w:szCs w:val="23"/>
        </w:rPr>
        <w:t xml:space="preserve">and </w:t>
      </w:r>
      <w:r w:rsidR="00041625" w:rsidRPr="00A901D6">
        <w:rPr>
          <w:rStyle w:val="normaltextrun1"/>
          <w:sz w:val="23"/>
          <w:szCs w:val="23"/>
        </w:rPr>
        <w:t xml:space="preserve">public safety officials </w:t>
      </w:r>
      <w:r w:rsidR="00C80252" w:rsidRPr="00A901D6">
        <w:rPr>
          <w:rStyle w:val="normaltextrun1"/>
          <w:sz w:val="23"/>
          <w:szCs w:val="23"/>
        </w:rPr>
        <w:t>for the work they do every</w:t>
      </w:r>
      <w:r w:rsidR="00826A44">
        <w:rPr>
          <w:rStyle w:val="normaltextrun1"/>
          <w:sz w:val="23"/>
          <w:szCs w:val="23"/>
        </w:rPr>
        <w:t xml:space="preserve"> </w:t>
      </w:r>
      <w:r w:rsidR="00C80252" w:rsidRPr="00A901D6">
        <w:rPr>
          <w:rStyle w:val="normaltextrun1"/>
          <w:sz w:val="23"/>
          <w:szCs w:val="23"/>
        </w:rPr>
        <w:t xml:space="preserve">day to </w:t>
      </w:r>
      <w:r w:rsidR="000E05CF" w:rsidRPr="00A901D6">
        <w:rPr>
          <w:rStyle w:val="normaltextrun1"/>
          <w:sz w:val="23"/>
          <w:szCs w:val="23"/>
        </w:rPr>
        <w:t xml:space="preserve">keep </w:t>
      </w:r>
      <w:r w:rsidR="00826A44">
        <w:rPr>
          <w:rStyle w:val="normaltextrun1"/>
          <w:sz w:val="23"/>
          <w:szCs w:val="23"/>
        </w:rPr>
        <w:t>students</w:t>
      </w:r>
      <w:r w:rsidR="000E05CF" w:rsidRPr="00A901D6">
        <w:rPr>
          <w:rStyle w:val="normaltextrun1"/>
          <w:sz w:val="23"/>
          <w:szCs w:val="23"/>
        </w:rPr>
        <w:t xml:space="preserve"> safe. </w:t>
      </w:r>
    </w:p>
    <w:p w14:paraId="399061EC" w14:textId="5F597975" w:rsidR="00AE7D63" w:rsidRDefault="00AE7D63" w:rsidP="005D64B7">
      <w:pPr>
        <w:pStyle w:val="paragraph"/>
        <w:textAlignment w:val="baseline"/>
        <w:rPr>
          <w:rStyle w:val="normaltextrun1"/>
          <w:b/>
          <w:bCs/>
          <w:sz w:val="23"/>
          <w:szCs w:val="23"/>
        </w:rPr>
      </w:pPr>
    </w:p>
    <w:p w14:paraId="06955F97" w14:textId="05DA2F19" w:rsidR="001C1BDF" w:rsidRDefault="001C1BDF" w:rsidP="005D64B7">
      <w:pPr>
        <w:pStyle w:val="paragraph"/>
        <w:textAlignment w:val="baseline"/>
        <w:rPr>
          <w:rStyle w:val="normaltextrun1"/>
          <w:b/>
          <w:bCs/>
          <w:sz w:val="23"/>
          <w:szCs w:val="23"/>
        </w:rPr>
      </w:pPr>
      <w:r>
        <w:rPr>
          <w:rStyle w:val="normaltextrun1"/>
          <w:b/>
          <w:bCs/>
          <w:sz w:val="23"/>
          <w:szCs w:val="23"/>
        </w:rPr>
        <w:t>Approval of Minutes</w:t>
      </w:r>
    </w:p>
    <w:p w14:paraId="1E4D973E" w14:textId="77777777" w:rsidR="001C1BDF" w:rsidRPr="00A901D6" w:rsidRDefault="001C1BDF" w:rsidP="005D64B7">
      <w:pPr>
        <w:pStyle w:val="paragraph"/>
        <w:textAlignment w:val="baseline"/>
        <w:rPr>
          <w:rStyle w:val="normaltextrun1"/>
          <w:b/>
          <w:bCs/>
          <w:sz w:val="23"/>
          <w:szCs w:val="23"/>
        </w:rPr>
      </w:pPr>
    </w:p>
    <w:p w14:paraId="6BEABE91" w14:textId="7C9D4C98" w:rsidR="005D64B7" w:rsidRPr="00A901D6" w:rsidRDefault="005D64B7" w:rsidP="005D64B7">
      <w:pPr>
        <w:pStyle w:val="paragraph"/>
        <w:textAlignment w:val="baseline"/>
        <w:rPr>
          <w:rStyle w:val="normaltextrun1"/>
          <w:b/>
          <w:bCs/>
          <w:sz w:val="23"/>
          <w:szCs w:val="23"/>
        </w:rPr>
      </w:pPr>
      <w:r w:rsidRPr="00A901D6">
        <w:rPr>
          <w:rStyle w:val="normaltextrun1"/>
          <w:b/>
          <w:bCs/>
          <w:sz w:val="23"/>
          <w:szCs w:val="23"/>
        </w:rPr>
        <w:t>On a motion duly made and seconded, it was:</w:t>
      </w:r>
      <w:r w:rsidRPr="00A901D6">
        <w:rPr>
          <w:rStyle w:val="eop"/>
          <w:b/>
          <w:bCs/>
          <w:sz w:val="23"/>
          <w:szCs w:val="23"/>
        </w:rPr>
        <w:t> </w:t>
      </w:r>
    </w:p>
    <w:p w14:paraId="712ACCC5" w14:textId="77777777" w:rsidR="005D64B7" w:rsidRPr="00A901D6" w:rsidRDefault="005D64B7" w:rsidP="001C31D6">
      <w:pPr>
        <w:pStyle w:val="paragraph"/>
        <w:textAlignment w:val="baseline"/>
        <w:rPr>
          <w:rStyle w:val="normaltextrun1"/>
          <w:b/>
          <w:bCs/>
          <w:color w:val="000000"/>
          <w:sz w:val="23"/>
          <w:szCs w:val="23"/>
        </w:rPr>
      </w:pPr>
    </w:p>
    <w:p w14:paraId="49C89F98" w14:textId="77777777" w:rsidR="003C22E2" w:rsidRPr="00A901D6" w:rsidRDefault="003C22E2" w:rsidP="002D1D04">
      <w:pPr>
        <w:pStyle w:val="paragraph"/>
        <w:textAlignment w:val="baseline"/>
        <w:rPr>
          <w:rStyle w:val="normaltextrun1"/>
          <w:b/>
          <w:bCs/>
          <w:sz w:val="23"/>
          <w:szCs w:val="23"/>
        </w:rPr>
      </w:pPr>
      <w:bookmarkStart w:id="8" w:name="_Hlk83211478"/>
      <w:bookmarkEnd w:id="4"/>
      <w:r w:rsidRPr="00A901D6">
        <w:rPr>
          <w:rStyle w:val="normaltextrun1"/>
          <w:b/>
          <w:bCs/>
          <w:sz w:val="23"/>
          <w:szCs w:val="23"/>
        </w:rPr>
        <w:t xml:space="preserve">VOTED: </w:t>
      </w:r>
      <w:r w:rsidRPr="00A901D6">
        <w:rPr>
          <w:rStyle w:val="normaltextrun1"/>
          <w:b/>
          <w:bCs/>
          <w:sz w:val="23"/>
          <w:szCs w:val="23"/>
        </w:rPr>
        <w:tab/>
        <w:t xml:space="preserve">that the Board of Elementary and Secondary Education approve the minutes of </w:t>
      </w:r>
    </w:p>
    <w:p w14:paraId="3885B38B" w14:textId="16D0A938" w:rsidR="00ED569F" w:rsidRPr="00A901D6" w:rsidRDefault="003C22E2" w:rsidP="003C22E2">
      <w:pPr>
        <w:pStyle w:val="paragraph"/>
        <w:ind w:left="720" w:firstLine="720"/>
        <w:textAlignment w:val="baseline"/>
        <w:rPr>
          <w:rStyle w:val="normaltextrun1"/>
          <w:b/>
          <w:bCs/>
          <w:sz w:val="23"/>
          <w:szCs w:val="23"/>
        </w:rPr>
      </w:pPr>
      <w:r w:rsidRPr="00A901D6">
        <w:rPr>
          <w:rStyle w:val="normaltextrun1"/>
          <w:b/>
          <w:bCs/>
          <w:sz w:val="23"/>
          <w:szCs w:val="23"/>
        </w:rPr>
        <w:t xml:space="preserve">the April 26, 2022 </w:t>
      </w:r>
      <w:r w:rsidR="00A901D6">
        <w:rPr>
          <w:rStyle w:val="normaltextrun1"/>
          <w:b/>
          <w:bCs/>
          <w:sz w:val="23"/>
          <w:szCs w:val="23"/>
        </w:rPr>
        <w:t>r</w:t>
      </w:r>
      <w:r w:rsidRPr="00A901D6">
        <w:rPr>
          <w:rStyle w:val="normaltextrun1"/>
          <w:b/>
          <w:bCs/>
          <w:sz w:val="23"/>
          <w:szCs w:val="23"/>
        </w:rPr>
        <w:t xml:space="preserve">egular </w:t>
      </w:r>
      <w:r w:rsidR="00A901D6">
        <w:rPr>
          <w:rStyle w:val="normaltextrun1"/>
          <w:b/>
          <w:bCs/>
          <w:sz w:val="23"/>
          <w:szCs w:val="23"/>
        </w:rPr>
        <w:t>m</w:t>
      </w:r>
      <w:r w:rsidRPr="00A901D6">
        <w:rPr>
          <w:rStyle w:val="normaltextrun1"/>
          <w:b/>
          <w:bCs/>
          <w:sz w:val="23"/>
          <w:szCs w:val="23"/>
        </w:rPr>
        <w:t>eeting and May 24, 2022 regular meeting</w:t>
      </w:r>
      <w:r w:rsidR="00A901D6">
        <w:rPr>
          <w:rStyle w:val="normaltextrun1"/>
          <w:b/>
          <w:bCs/>
          <w:sz w:val="23"/>
          <w:szCs w:val="23"/>
        </w:rPr>
        <w:t>.</w:t>
      </w:r>
    </w:p>
    <w:p w14:paraId="59975620" w14:textId="28D7F6EF" w:rsidR="003C22E2" w:rsidRPr="00A901D6" w:rsidRDefault="003C22E2" w:rsidP="00681E18">
      <w:pPr>
        <w:pStyle w:val="paragraph"/>
        <w:textAlignment w:val="baseline"/>
        <w:rPr>
          <w:rStyle w:val="normaltextrun1"/>
          <w:b/>
          <w:bCs/>
          <w:sz w:val="23"/>
          <w:szCs w:val="23"/>
        </w:rPr>
      </w:pPr>
    </w:p>
    <w:p w14:paraId="29DE373A" w14:textId="23EF230D" w:rsidR="00681E18" w:rsidRPr="00A901D6" w:rsidRDefault="00681E18" w:rsidP="00681E18">
      <w:pPr>
        <w:pStyle w:val="paragraph"/>
        <w:textAlignment w:val="baseline"/>
        <w:rPr>
          <w:rStyle w:val="normaltextrun1"/>
          <w:sz w:val="23"/>
          <w:szCs w:val="23"/>
        </w:rPr>
      </w:pPr>
      <w:r w:rsidRPr="00A901D6">
        <w:rPr>
          <w:rStyle w:val="normaltextrun1"/>
          <w:sz w:val="23"/>
          <w:szCs w:val="23"/>
        </w:rPr>
        <w:t xml:space="preserve">The vote </w:t>
      </w:r>
      <w:r w:rsidR="00C34DC8">
        <w:rPr>
          <w:rStyle w:val="normaltextrun1"/>
          <w:sz w:val="23"/>
          <w:szCs w:val="23"/>
        </w:rPr>
        <w:t xml:space="preserve">on the </w:t>
      </w:r>
      <w:r w:rsidR="00DE25A7">
        <w:rPr>
          <w:rStyle w:val="normaltextrun1"/>
          <w:sz w:val="23"/>
          <w:szCs w:val="23"/>
        </w:rPr>
        <w:t xml:space="preserve">minutes of </w:t>
      </w:r>
      <w:r w:rsidRPr="00A901D6">
        <w:rPr>
          <w:rStyle w:val="normaltextrun1"/>
          <w:sz w:val="23"/>
          <w:szCs w:val="23"/>
        </w:rPr>
        <w:t>the April 26, 2022 meeting was 10-0-1</w:t>
      </w:r>
      <w:r w:rsidR="00EC2901">
        <w:rPr>
          <w:rStyle w:val="normaltextrun1"/>
          <w:sz w:val="23"/>
          <w:szCs w:val="23"/>
        </w:rPr>
        <w:t xml:space="preserve">; </w:t>
      </w:r>
      <w:r w:rsidR="00A21E96" w:rsidRPr="00A901D6">
        <w:rPr>
          <w:rStyle w:val="normaltextrun1"/>
          <w:sz w:val="23"/>
          <w:szCs w:val="23"/>
        </w:rPr>
        <w:t>Vice</w:t>
      </w:r>
      <w:r w:rsidR="00C57EEF">
        <w:rPr>
          <w:rStyle w:val="normaltextrun1"/>
          <w:sz w:val="23"/>
          <w:szCs w:val="23"/>
        </w:rPr>
        <w:t>-</w:t>
      </w:r>
      <w:r w:rsidR="00A21E96" w:rsidRPr="00A901D6">
        <w:rPr>
          <w:rStyle w:val="normaltextrun1"/>
          <w:sz w:val="23"/>
          <w:szCs w:val="23"/>
        </w:rPr>
        <w:t>Chair Morton abstained</w:t>
      </w:r>
      <w:r w:rsidR="00EC2901">
        <w:rPr>
          <w:rStyle w:val="normaltextrun1"/>
          <w:sz w:val="23"/>
          <w:szCs w:val="23"/>
        </w:rPr>
        <w:t>.</w:t>
      </w:r>
      <w:r w:rsidR="00A21E96" w:rsidRPr="00A901D6">
        <w:rPr>
          <w:rStyle w:val="normaltextrun1"/>
          <w:sz w:val="23"/>
          <w:szCs w:val="23"/>
        </w:rPr>
        <w:t xml:space="preserve"> </w:t>
      </w:r>
      <w:r w:rsidR="00EC2901">
        <w:rPr>
          <w:rStyle w:val="normaltextrun1"/>
          <w:sz w:val="23"/>
          <w:szCs w:val="23"/>
        </w:rPr>
        <w:t xml:space="preserve">The vote on the minutes of </w:t>
      </w:r>
      <w:r w:rsidRPr="00A901D6">
        <w:rPr>
          <w:rStyle w:val="normaltextrun1"/>
          <w:sz w:val="23"/>
          <w:szCs w:val="23"/>
        </w:rPr>
        <w:t xml:space="preserve">the May 24, 2022 </w:t>
      </w:r>
      <w:r w:rsidR="009E3A40" w:rsidRPr="00A901D6">
        <w:rPr>
          <w:rStyle w:val="normaltextrun1"/>
          <w:sz w:val="23"/>
          <w:szCs w:val="23"/>
        </w:rPr>
        <w:t>meeting was unanimous</w:t>
      </w:r>
      <w:r w:rsidR="008D41CB" w:rsidRPr="00A901D6">
        <w:rPr>
          <w:rStyle w:val="normaltextrun1"/>
          <w:sz w:val="23"/>
          <w:szCs w:val="23"/>
        </w:rPr>
        <w:t>.</w:t>
      </w:r>
    </w:p>
    <w:p w14:paraId="4A1B1872" w14:textId="21AFF21A" w:rsidR="003C22E2" w:rsidRDefault="003C22E2" w:rsidP="002D1D04">
      <w:pPr>
        <w:pStyle w:val="paragraph"/>
        <w:textAlignment w:val="baseline"/>
        <w:rPr>
          <w:rStyle w:val="normaltextrun1"/>
          <w:b/>
          <w:bCs/>
          <w:sz w:val="23"/>
          <w:szCs w:val="23"/>
        </w:rPr>
      </w:pPr>
    </w:p>
    <w:p w14:paraId="75E79B58" w14:textId="5B53DFBD" w:rsidR="001C1BDF" w:rsidRDefault="001C1BDF" w:rsidP="002D1D04">
      <w:pPr>
        <w:pStyle w:val="paragraph"/>
        <w:textAlignment w:val="baseline"/>
        <w:rPr>
          <w:rStyle w:val="normaltextrun1"/>
          <w:b/>
          <w:bCs/>
          <w:sz w:val="23"/>
          <w:szCs w:val="23"/>
        </w:rPr>
      </w:pPr>
      <w:r>
        <w:rPr>
          <w:rStyle w:val="normaltextrun1"/>
          <w:b/>
          <w:bCs/>
          <w:sz w:val="23"/>
          <w:szCs w:val="23"/>
        </w:rPr>
        <w:t>Comments from the Commissioner</w:t>
      </w:r>
    </w:p>
    <w:p w14:paraId="3BBB3DF6" w14:textId="1944DA37" w:rsidR="001C1BDF" w:rsidRDefault="001C1BDF" w:rsidP="002D1D04">
      <w:pPr>
        <w:pStyle w:val="paragraph"/>
        <w:textAlignment w:val="baseline"/>
        <w:rPr>
          <w:rStyle w:val="normaltextrun1"/>
          <w:b/>
          <w:bCs/>
          <w:sz w:val="23"/>
          <w:szCs w:val="23"/>
        </w:rPr>
      </w:pPr>
    </w:p>
    <w:p w14:paraId="2DEC16D4" w14:textId="74F575F5" w:rsidR="00965283" w:rsidRPr="00A901D6" w:rsidRDefault="00965283" w:rsidP="00965283">
      <w:pPr>
        <w:pStyle w:val="paragraph"/>
        <w:textAlignment w:val="baseline"/>
        <w:rPr>
          <w:rStyle w:val="normaltextrun1"/>
          <w:sz w:val="23"/>
          <w:szCs w:val="23"/>
        </w:rPr>
      </w:pPr>
      <w:r w:rsidRPr="00A901D6">
        <w:rPr>
          <w:rStyle w:val="normaltextrun1"/>
          <w:sz w:val="23"/>
          <w:szCs w:val="23"/>
        </w:rPr>
        <w:t>Commissioner Riley thank</w:t>
      </w:r>
      <w:r>
        <w:rPr>
          <w:rStyle w:val="normaltextrun1"/>
          <w:sz w:val="23"/>
          <w:szCs w:val="23"/>
        </w:rPr>
        <w:t>ed</w:t>
      </w:r>
      <w:r w:rsidRPr="00A901D6">
        <w:rPr>
          <w:rStyle w:val="normaltextrun1"/>
          <w:sz w:val="23"/>
          <w:szCs w:val="23"/>
        </w:rPr>
        <w:t xml:space="preserve"> </w:t>
      </w:r>
      <w:r>
        <w:rPr>
          <w:rStyle w:val="normaltextrun1"/>
          <w:sz w:val="23"/>
          <w:szCs w:val="23"/>
        </w:rPr>
        <w:t xml:space="preserve">educators and </w:t>
      </w:r>
      <w:r w:rsidRPr="00A901D6">
        <w:rPr>
          <w:rStyle w:val="normaltextrun1"/>
          <w:sz w:val="23"/>
          <w:szCs w:val="23"/>
        </w:rPr>
        <w:t xml:space="preserve">families for </w:t>
      </w:r>
      <w:r>
        <w:rPr>
          <w:rStyle w:val="normaltextrun1"/>
          <w:sz w:val="23"/>
          <w:szCs w:val="23"/>
        </w:rPr>
        <w:t xml:space="preserve">meeting </w:t>
      </w:r>
      <w:r w:rsidR="00AC5628">
        <w:rPr>
          <w:rStyle w:val="normaltextrun1"/>
          <w:sz w:val="23"/>
          <w:szCs w:val="23"/>
        </w:rPr>
        <w:t xml:space="preserve">the challenges of this school year </w:t>
      </w:r>
      <w:r>
        <w:rPr>
          <w:rStyle w:val="normaltextrun1"/>
          <w:sz w:val="23"/>
          <w:szCs w:val="23"/>
        </w:rPr>
        <w:t xml:space="preserve">and </w:t>
      </w:r>
      <w:r w:rsidR="00AC5628">
        <w:rPr>
          <w:rStyle w:val="normaltextrun1"/>
          <w:sz w:val="23"/>
          <w:szCs w:val="23"/>
        </w:rPr>
        <w:t xml:space="preserve">thanked </w:t>
      </w:r>
      <w:r w:rsidRPr="00A901D6">
        <w:rPr>
          <w:rStyle w:val="normaltextrun1"/>
          <w:sz w:val="23"/>
          <w:szCs w:val="23"/>
        </w:rPr>
        <w:t xml:space="preserve">the Board for their support in his decision to </w:t>
      </w:r>
      <w:r w:rsidR="00AC5628">
        <w:rPr>
          <w:rStyle w:val="normaltextrun1"/>
          <w:sz w:val="23"/>
          <w:szCs w:val="23"/>
        </w:rPr>
        <w:t>reopen</w:t>
      </w:r>
      <w:r w:rsidRPr="00A901D6">
        <w:rPr>
          <w:rStyle w:val="normaltextrun1"/>
          <w:sz w:val="23"/>
          <w:szCs w:val="23"/>
        </w:rPr>
        <w:t xml:space="preserve"> school</w:t>
      </w:r>
      <w:r w:rsidR="00AC5628">
        <w:rPr>
          <w:rStyle w:val="normaltextrun1"/>
          <w:sz w:val="23"/>
          <w:szCs w:val="23"/>
        </w:rPr>
        <w:t>s</w:t>
      </w:r>
      <w:r w:rsidRPr="00A901D6">
        <w:rPr>
          <w:rStyle w:val="normaltextrun1"/>
          <w:sz w:val="23"/>
          <w:szCs w:val="23"/>
        </w:rPr>
        <w:t xml:space="preserve">. </w:t>
      </w:r>
    </w:p>
    <w:p w14:paraId="01742D47" w14:textId="77777777" w:rsidR="001C1BDF" w:rsidRPr="00A901D6" w:rsidRDefault="001C1BDF" w:rsidP="002D1D04">
      <w:pPr>
        <w:pStyle w:val="paragraph"/>
        <w:textAlignment w:val="baseline"/>
        <w:rPr>
          <w:rStyle w:val="normaltextrun1"/>
          <w:b/>
          <w:bCs/>
          <w:sz w:val="23"/>
          <w:szCs w:val="23"/>
        </w:rPr>
      </w:pPr>
    </w:p>
    <w:p w14:paraId="02E61187" w14:textId="2376C7D6" w:rsidR="00F439D1" w:rsidRPr="00A901D6" w:rsidRDefault="00F439D1" w:rsidP="00F439D1">
      <w:pPr>
        <w:pStyle w:val="paragraph"/>
        <w:textAlignment w:val="baseline"/>
        <w:rPr>
          <w:rStyle w:val="normaltextrun1"/>
          <w:b/>
          <w:bCs/>
          <w:sz w:val="23"/>
          <w:szCs w:val="23"/>
        </w:rPr>
      </w:pPr>
      <w:r w:rsidRPr="00A901D6">
        <w:rPr>
          <w:rStyle w:val="normaltextrun1"/>
          <w:b/>
          <w:bCs/>
          <w:sz w:val="23"/>
          <w:szCs w:val="23"/>
        </w:rPr>
        <w:t>Update on Boston Public Schools – Discussion</w:t>
      </w:r>
    </w:p>
    <w:p w14:paraId="1EDD17B7" w14:textId="22E37916" w:rsidR="004B74FB" w:rsidRPr="00A901D6" w:rsidRDefault="004B74FB" w:rsidP="00F439D1">
      <w:pPr>
        <w:pStyle w:val="paragraph"/>
        <w:textAlignment w:val="baseline"/>
        <w:rPr>
          <w:rStyle w:val="normaltextrun1"/>
          <w:b/>
          <w:bCs/>
          <w:sz w:val="23"/>
          <w:szCs w:val="23"/>
        </w:rPr>
      </w:pPr>
    </w:p>
    <w:p w14:paraId="49BF37B2" w14:textId="5FFAB275" w:rsidR="00FE217A" w:rsidRPr="00A901D6" w:rsidRDefault="001751BE" w:rsidP="00F439D1">
      <w:pPr>
        <w:pStyle w:val="paragraph"/>
        <w:textAlignment w:val="baseline"/>
        <w:rPr>
          <w:rStyle w:val="normaltextrun1"/>
          <w:sz w:val="23"/>
          <w:szCs w:val="23"/>
          <w:highlight w:val="yellow"/>
        </w:rPr>
      </w:pPr>
      <w:r w:rsidRPr="00A901D6">
        <w:rPr>
          <w:rStyle w:val="normaltextrun1"/>
          <w:sz w:val="23"/>
          <w:szCs w:val="23"/>
        </w:rPr>
        <w:t xml:space="preserve">Commissioner Riley </w:t>
      </w:r>
      <w:r w:rsidR="00AA53F8" w:rsidRPr="00A901D6">
        <w:rPr>
          <w:rStyle w:val="normaltextrun1"/>
          <w:sz w:val="23"/>
          <w:szCs w:val="23"/>
        </w:rPr>
        <w:t xml:space="preserve">thanked the </w:t>
      </w:r>
      <w:r w:rsidR="00EA7FEE">
        <w:rPr>
          <w:rStyle w:val="normaltextrun1"/>
          <w:sz w:val="23"/>
          <w:szCs w:val="23"/>
        </w:rPr>
        <w:t>Boston S</w:t>
      </w:r>
      <w:r w:rsidR="00AA53F8" w:rsidRPr="00A901D6">
        <w:rPr>
          <w:rStyle w:val="normaltextrun1"/>
          <w:sz w:val="23"/>
          <w:szCs w:val="23"/>
        </w:rPr>
        <w:t xml:space="preserve">chool </w:t>
      </w:r>
      <w:r w:rsidR="00EA7FEE">
        <w:rPr>
          <w:rStyle w:val="normaltextrun1"/>
          <w:sz w:val="23"/>
          <w:szCs w:val="23"/>
        </w:rPr>
        <w:t>C</w:t>
      </w:r>
      <w:r w:rsidR="00AA53F8" w:rsidRPr="00A901D6">
        <w:rPr>
          <w:rStyle w:val="normaltextrun1"/>
          <w:sz w:val="23"/>
          <w:szCs w:val="23"/>
        </w:rPr>
        <w:t xml:space="preserve">ommittee </w:t>
      </w:r>
      <w:r w:rsidR="00EA7FEE">
        <w:rPr>
          <w:rStyle w:val="normaltextrun1"/>
          <w:sz w:val="23"/>
          <w:szCs w:val="23"/>
        </w:rPr>
        <w:t xml:space="preserve">and gave </w:t>
      </w:r>
      <w:r w:rsidR="000D4D06" w:rsidRPr="00A901D6">
        <w:rPr>
          <w:rStyle w:val="normaltextrun1"/>
          <w:sz w:val="23"/>
          <w:szCs w:val="23"/>
        </w:rPr>
        <w:t>special thanks to Mayor Michelle Wu</w:t>
      </w:r>
      <w:r w:rsidR="00D127CC">
        <w:rPr>
          <w:rStyle w:val="normaltextrun1"/>
          <w:sz w:val="23"/>
          <w:szCs w:val="23"/>
        </w:rPr>
        <w:t xml:space="preserve"> for her leadership and taking </w:t>
      </w:r>
      <w:r w:rsidR="00A75A93" w:rsidRPr="00A901D6">
        <w:rPr>
          <w:rStyle w:val="normaltextrun1"/>
          <w:sz w:val="23"/>
          <w:szCs w:val="23"/>
        </w:rPr>
        <w:t xml:space="preserve">responsibility for </w:t>
      </w:r>
      <w:r w:rsidR="0018273C">
        <w:rPr>
          <w:rStyle w:val="normaltextrun1"/>
          <w:sz w:val="23"/>
          <w:szCs w:val="23"/>
        </w:rPr>
        <w:t xml:space="preserve">improving </w:t>
      </w:r>
      <w:r w:rsidR="00A75A93" w:rsidRPr="00A901D6">
        <w:rPr>
          <w:rStyle w:val="normaltextrun1"/>
          <w:sz w:val="23"/>
          <w:szCs w:val="23"/>
        </w:rPr>
        <w:t xml:space="preserve">the school system. </w:t>
      </w:r>
      <w:r w:rsidR="00335083" w:rsidRPr="00A901D6">
        <w:rPr>
          <w:rStyle w:val="normaltextrun1"/>
          <w:sz w:val="23"/>
          <w:szCs w:val="23"/>
        </w:rPr>
        <w:t xml:space="preserve">He </w:t>
      </w:r>
      <w:r w:rsidR="0018273C">
        <w:rPr>
          <w:rStyle w:val="normaltextrun1"/>
          <w:sz w:val="23"/>
          <w:szCs w:val="23"/>
        </w:rPr>
        <w:t>said</w:t>
      </w:r>
      <w:r w:rsidR="009E5D48">
        <w:rPr>
          <w:rStyle w:val="normaltextrun1"/>
          <w:sz w:val="23"/>
          <w:szCs w:val="23"/>
        </w:rPr>
        <w:t xml:space="preserve"> </w:t>
      </w:r>
      <w:r w:rsidR="00335083" w:rsidRPr="00A901D6">
        <w:rPr>
          <w:rStyle w:val="normaltextrun1"/>
          <w:sz w:val="23"/>
          <w:szCs w:val="23"/>
        </w:rPr>
        <w:t xml:space="preserve">the Department </w:t>
      </w:r>
      <w:r w:rsidR="00A75A93" w:rsidRPr="00A901D6">
        <w:rPr>
          <w:rStyle w:val="normaltextrun1"/>
          <w:sz w:val="23"/>
          <w:szCs w:val="23"/>
        </w:rPr>
        <w:t>look</w:t>
      </w:r>
      <w:r w:rsidR="00FE217A" w:rsidRPr="00A901D6">
        <w:rPr>
          <w:rStyle w:val="normaltextrun1"/>
          <w:sz w:val="23"/>
          <w:szCs w:val="23"/>
        </w:rPr>
        <w:t>s</w:t>
      </w:r>
      <w:r w:rsidR="00A75A93" w:rsidRPr="00A901D6">
        <w:rPr>
          <w:rStyle w:val="normaltextrun1"/>
          <w:sz w:val="23"/>
          <w:szCs w:val="23"/>
        </w:rPr>
        <w:t xml:space="preserve"> forward to supporting </w:t>
      </w:r>
      <w:r w:rsidR="004F03F6">
        <w:rPr>
          <w:rStyle w:val="normaltextrun1"/>
          <w:sz w:val="23"/>
          <w:szCs w:val="23"/>
        </w:rPr>
        <w:t xml:space="preserve">BPS in its </w:t>
      </w:r>
      <w:r w:rsidR="00A75A93" w:rsidRPr="00A901D6">
        <w:rPr>
          <w:rStyle w:val="normaltextrun1"/>
          <w:sz w:val="23"/>
          <w:szCs w:val="23"/>
        </w:rPr>
        <w:t xml:space="preserve">systemic </w:t>
      </w:r>
      <w:r w:rsidR="00AD47FD">
        <w:rPr>
          <w:rStyle w:val="normaltextrun1"/>
          <w:sz w:val="23"/>
          <w:szCs w:val="23"/>
        </w:rPr>
        <w:t>impro</w:t>
      </w:r>
      <w:r w:rsidR="003175F4">
        <w:rPr>
          <w:rStyle w:val="normaltextrun1"/>
          <w:sz w:val="23"/>
          <w:szCs w:val="23"/>
        </w:rPr>
        <w:t xml:space="preserve">vement </w:t>
      </w:r>
      <w:r w:rsidR="00A75A93" w:rsidRPr="00A901D6">
        <w:rPr>
          <w:rStyle w:val="normaltextrun1"/>
          <w:sz w:val="23"/>
          <w:szCs w:val="23"/>
        </w:rPr>
        <w:t>plan</w:t>
      </w:r>
      <w:r w:rsidR="00EA02B6">
        <w:rPr>
          <w:rStyle w:val="normaltextrun1"/>
          <w:sz w:val="23"/>
          <w:szCs w:val="23"/>
        </w:rPr>
        <w:t xml:space="preserve">, noting </w:t>
      </w:r>
      <w:r w:rsidR="00AF602D" w:rsidRPr="00A901D6">
        <w:rPr>
          <w:rStyle w:val="normaltextrun1"/>
          <w:sz w:val="23"/>
          <w:szCs w:val="23"/>
        </w:rPr>
        <w:t>the Department</w:t>
      </w:r>
      <w:r w:rsidR="00C21BF0">
        <w:rPr>
          <w:rStyle w:val="normaltextrun1"/>
          <w:sz w:val="23"/>
          <w:szCs w:val="23"/>
        </w:rPr>
        <w:t>’s role with schools</w:t>
      </w:r>
      <w:r w:rsidR="007126A1">
        <w:rPr>
          <w:rStyle w:val="normaltextrun1"/>
          <w:sz w:val="23"/>
          <w:szCs w:val="23"/>
        </w:rPr>
        <w:t xml:space="preserve"> i</w:t>
      </w:r>
      <w:r w:rsidR="004E6738">
        <w:rPr>
          <w:rStyle w:val="normaltextrun1"/>
          <w:sz w:val="23"/>
          <w:szCs w:val="23"/>
        </w:rPr>
        <w:t>nvolves</w:t>
      </w:r>
      <w:r w:rsidR="007126A1">
        <w:rPr>
          <w:rStyle w:val="normaltextrun1"/>
          <w:sz w:val="23"/>
          <w:szCs w:val="23"/>
        </w:rPr>
        <w:t xml:space="preserve"> both compliance and support</w:t>
      </w:r>
      <w:r w:rsidR="004E6738">
        <w:rPr>
          <w:rStyle w:val="normaltextrun1"/>
          <w:sz w:val="23"/>
          <w:szCs w:val="23"/>
        </w:rPr>
        <w:t xml:space="preserve">. </w:t>
      </w:r>
    </w:p>
    <w:p w14:paraId="219AD464" w14:textId="3017E9EB" w:rsidR="00AF602D" w:rsidRPr="00A901D6" w:rsidRDefault="00AF602D" w:rsidP="00F439D1">
      <w:pPr>
        <w:pStyle w:val="paragraph"/>
        <w:textAlignment w:val="baseline"/>
        <w:rPr>
          <w:rStyle w:val="normaltextrun1"/>
          <w:sz w:val="23"/>
          <w:szCs w:val="23"/>
          <w:highlight w:val="yellow"/>
        </w:rPr>
      </w:pPr>
    </w:p>
    <w:p w14:paraId="26EEEAD1" w14:textId="1C109088" w:rsidR="004B104D" w:rsidRPr="00A901D6" w:rsidRDefault="00D97986" w:rsidP="00F439D1">
      <w:pPr>
        <w:pStyle w:val="paragraph"/>
        <w:textAlignment w:val="baseline"/>
        <w:rPr>
          <w:rStyle w:val="normaltextrun1"/>
          <w:sz w:val="23"/>
          <w:szCs w:val="23"/>
        </w:rPr>
      </w:pPr>
      <w:r w:rsidRPr="00A901D6">
        <w:rPr>
          <w:rStyle w:val="normaltextrun1"/>
          <w:sz w:val="23"/>
          <w:szCs w:val="23"/>
        </w:rPr>
        <w:t>Deputy Commissioner</w:t>
      </w:r>
      <w:r w:rsidR="00CC5805" w:rsidRPr="00A901D6">
        <w:rPr>
          <w:rStyle w:val="normaltextrun1"/>
          <w:sz w:val="23"/>
          <w:szCs w:val="23"/>
        </w:rPr>
        <w:t xml:space="preserve"> Russell Johnston</w:t>
      </w:r>
      <w:r w:rsidR="00465A48" w:rsidRPr="00A901D6">
        <w:rPr>
          <w:rStyle w:val="normaltextrun1"/>
          <w:sz w:val="23"/>
          <w:szCs w:val="23"/>
        </w:rPr>
        <w:t xml:space="preserve"> provided </w:t>
      </w:r>
      <w:r w:rsidR="00A901D6">
        <w:rPr>
          <w:rStyle w:val="normaltextrun1"/>
          <w:sz w:val="23"/>
          <w:szCs w:val="23"/>
        </w:rPr>
        <w:t>a</w:t>
      </w:r>
      <w:r w:rsidR="00465A48" w:rsidRPr="00A901D6">
        <w:rPr>
          <w:rStyle w:val="normaltextrun1"/>
          <w:sz w:val="23"/>
          <w:szCs w:val="23"/>
        </w:rPr>
        <w:t xml:space="preserve"> brief overview of the </w:t>
      </w:r>
      <w:r w:rsidR="00C85321">
        <w:rPr>
          <w:rStyle w:val="normaltextrun1"/>
          <w:sz w:val="23"/>
          <w:szCs w:val="23"/>
        </w:rPr>
        <w:t xml:space="preserve">systemic </w:t>
      </w:r>
      <w:r w:rsidR="0095270D" w:rsidRPr="00A901D6">
        <w:rPr>
          <w:rStyle w:val="normaltextrun1"/>
          <w:sz w:val="23"/>
          <w:szCs w:val="23"/>
        </w:rPr>
        <w:t>improvement plan the City of Boston signed the day before.</w:t>
      </w:r>
      <w:r w:rsidR="00AB0B6F" w:rsidRPr="00A901D6">
        <w:rPr>
          <w:rStyle w:val="normaltextrun1"/>
          <w:sz w:val="23"/>
          <w:szCs w:val="23"/>
        </w:rPr>
        <w:t xml:space="preserve"> He said </w:t>
      </w:r>
      <w:r w:rsidR="00AF19DF">
        <w:rPr>
          <w:rStyle w:val="normaltextrun1"/>
          <w:sz w:val="23"/>
          <w:szCs w:val="23"/>
        </w:rPr>
        <w:t xml:space="preserve">it outlines </w:t>
      </w:r>
      <w:r w:rsidR="00A75A93" w:rsidRPr="00A901D6">
        <w:rPr>
          <w:rStyle w:val="normaltextrun1"/>
          <w:sz w:val="23"/>
          <w:szCs w:val="23"/>
        </w:rPr>
        <w:t xml:space="preserve">very defined action steps the district will take over the next three years to improve </w:t>
      </w:r>
      <w:r w:rsidR="0085202C">
        <w:rPr>
          <w:rStyle w:val="normaltextrun1"/>
          <w:sz w:val="23"/>
          <w:szCs w:val="23"/>
        </w:rPr>
        <w:t xml:space="preserve">services and </w:t>
      </w:r>
      <w:r w:rsidR="00A75A93" w:rsidRPr="00A901D6">
        <w:rPr>
          <w:rStyle w:val="normaltextrun1"/>
          <w:sz w:val="23"/>
          <w:szCs w:val="23"/>
        </w:rPr>
        <w:t xml:space="preserve">outcomes for students. </w:t>
      </w:r>
      <w:r w:rsidR="00C93164" w:rsidRPr="00A901D6">
        <w:rPr>
          <w:rStyle w:val="normaltextrun1"/>
          <w:sz w:val="23"/>
          <w:szCs w:val="23"/>
        </w:rPr>
        <w:t xml:space="preserve">Deputy Commissioner Johnston </w:t>
      </w:r>
      <w:r w:rsidR="009B49FA">
        <w:rPr>
          <w:rStyle w:val="normaltextrun1"/>
          <w:sz w:val="23"/>
          <w:szCs w:val="23"/>
        </w:rPr>
        <w:t xml:space="preserve">highlighted </w:t>
      </w:r>
      <w:r w:rsidR="00DD30C1" w:rsidRPr="00A901D6">
        <w:rPr>
          <w:rStyle w:val="normaltextrun1"/>
          <w:sz w:val="23"/>
          <w:szCs w:val="23"/>
        </w:rPr>
        <w:t>the</w:t>
      </w:r>
      <w:r w:rsidR="00DD30C1" w:rsidRPr="00E0617D">
        <w:rPr>
          <w:rStyle w:val="normaltextrun1"/>
          <w:sz w:val="23"/>
          <w:szCs w:val="23"/>
        </w:rPr>
        <w:t xml:space="preserve"> </w:t>
      </w:r>
      <w:r w:rsidR="00A75A93" w:rsidRPr="00A901D6">
        <w:rPr>
          <w:rStyle w:val="normaltextrun1"/>
          <w:sz w:val="23"/>
          <w:szCs w:val="23"/>
        </w:rPr>
        <w:t>seven areas in th</w:t>
      </w:r>
      <w:r w:rsidR="0073269D">
        <w:rPr>
          <w:rStyle w:val="normaltextrun1"/>
          <w:sz w:val="23"/>
          <w:szCs w:val="23"/>
        </w:rPr>
        <w:t>e</w:t>
      </w:r>
      <w:r w:rsidR="00A75A93" w:rsidRPr="00A901D6">
        <w:rPr>
          <w:rStyle w:val="normaltextrun1"/>
          <w:sz w:val="23"/>
          <w:szCs w:val="23"/>
        </w:rPr>
        <w:t xml:space="preserve"> plan</w:t>
      </w:r>
      <w:r w:rsidR="009B49FA">
        <w:rPr>
          <w:rStyle w:val="normaltextrun1"/>
          <w:sz w:val="23"/>
          <w:szCs w:val="23"/>
        </w:rPr>
        <w:t>:</w:t>
      </w:r>
      <w:r w:rsidR="00A75A93" w:rsidRPr="00A901D6">
        <w:rPr>
          <w:rStyle w:val="normaltextrun1"/>
          <w:sz w:val="23"/>
          <w:szCs w:val="23"/>
        </w:rPr>
        <w:t xml:space="preserve"> student safety, special education, transportation</w:t>
      </w:r>
      <w:r w:rsidR="00DD30C1" w:rsidRPr="00A901D6">
        <w:rPr>
          <w:rStyle w:val="normaltextrun1"/>
          <w:sz w:val="23"/>
          <w:szCs w:val="23"/>
        </w:rPr>
        <w:t>,</w:t>
      </w:r>
      <w:r w:rsidR="00A75A93" w:rsidRPr="00A901D6">
        <w:rPr>
          <w:rStyle w:val="normaltextrun1"/>
          <w:sz w:val="23"/>
          <w:szCs w:val="23"/>
        </w:rPr>
        <w:t xml:space="preserve"> facilities, English learners, transformation schools</w:t>
      </w:r>
      <w:r w:rsidR="00DD30C1" w:rsidRPr="00A901D6">
        <w:rPr>
          <w:rStyle w:val="normaltextrun1"/>
          <w:sz w:val="23"/>
          <w:szCs w:val="23"/>
        </w:rPr>
        <w:t>,</w:t>
      </w:r>
      <w:r w:rsidR="00A75A93" w:rsidRPr="00A901D6">
        <w:rPr>
          <w:rStyle w:val="normaltextrun1"/>
          <w:sz w:val="23"/>
          <w:szCs w:val="23"/>
        </w:rPr>
        <w:t xml:space="preserve"> and data, </w:t>
      </w:r>
      <w:r w:rsidR="00340148">
        <w:rPr>
          <w:rStyle w:val="normaltextrun1"/>
          <w:sz w:val="23"/>
          <w:szCs w:val="23"/>
        </w:rPr>
        <w:t xml:space="preserve">plus a </w:t>
      </w:r>
      <w:r w:rsidR="00A75A93" w:rsidRPr="00A901D6">
        <w:rPr>
          <w:rStyle w:val="normaltextrun1"/>
          <w:sz w:val="23"/>
          <w:szCs w:val="23"/>
        </w:rPr>
        <w:t xml:space="preserve">section on accountability for all parties. </w:t>
      </w:r>
      <w:r w:rsidR="00DD30C1" w:rsidRPr="00A901D6">
        <w:rPr>
          <w:rStyle w:val="normaltextrun1"/>
          <w:sz w:val="23"/>
          <w:szCs w:val="23"/>
        </w:rPr>
        <w:t>He said as</w:t>
      </w:r>
      <w:r w:rsidR="00A75A93" w:rsidRPr="00A901D6">
        <w:rPr>
          <w:rStyle w:val="normaltextrun1"/>
          <w:sz w:val="23"/>
          <w:szCs w:val="23"/>
        </w:rPr>
        <w:t xml:space="preserve"> a former </w:t>
      </w:r>
      <w:r w:rsidR="00257286">
        <w:rPr>
          <w:rStyle w:val="normaltextrun1"/>
          <w:sz w:val="23"/>
          <w:szCs w:val="23"/>
        </w:rPr>
        <w:t>s</w:t>
      </w:r>
      <w:r w:rsidR="00A75A93" w:rsidRPr="00A901D6">
        <w:rPr>
          <w:rStyle w:val="normaltextrun1"/>
          <w:sz w:val="23"/>
          <w:szCs w:val="23"/>
        </w:rPr>
        <w:t>uperintendent,</w:t>
      </w:r>
      <w:r w:rsidR="00DD30C1" w:rsidRPr="00A901D6">
        <w:rPr>
          <w:rStyle w:val="normaltextrun1"/>
          <w:sz w:val="23"/>
          <w:szCs w:val="23"/>
        </w:rPr>
        <w:t xml:space="preserve"> he </w:t>
      </w:r>
      <w:r w:rsidR="00257286">
        <w:rPr>
          <w:rStyle w:val="normaltextrun1"/>
          <w:sz w:val="23"/>
          <w:szCs w:val="23"/>
        </w:rPr>
        <w:t xml:space="preserve">knows </w:t>
      </w:r>
      <w:r w:rsidR="002D120D">
        <w:rPr>
          <w:rStyle w:val="normaltextrun1"/>
          <w:sz w:val="23"/>
          <w:szCs w:val="23"/>
        </w:rPr>
        <w:t xml:space="preserve">these </w:t>
      </w:r>
      <w:r w:rsidR="00EC5A43">
        <w:rPr>
          <w:rStyle w:val="normaltextrun1"/>
          <w:sz w:val="23"/>
          <w:szCs w:val="23"/>
        </w:rPr>
        <w:t xml:space="preserve">essential functions must work </w:t>
      </w:r>
      <w:r w:rsidR="00DD30C1" w:rsidRPr="00A901D6">
        <w:rPr>
          <w:rStyle w:val="normaltextrun1"/>
          <w:sz w:val="23"/>
          <w:szCs w:val="23"/>
        </w:rPr>
        <w:t>and th</w:t>
      </w:r>
      <w:r w:rsidR="007936AC">
        <w:rPr>
          <w:rStyle w:val="normaltextrun1"/>
          <w:sz w:val="23"/>
          <w:szCs w:val="23"/>
        </w:rPr>
        <w:t>e</w:t>
      </w:r>
      <w:r w:rsidR="00A75A93" w:rsidRPr="00A901D6">
        <w:rPr>
          <w:rStyle w:val="normaltextrun1"/>
          <w:sz w:val="23"/>
          <w:szCs w:val="23"/>
        </w:rPr>
        <w:t xml:space="preserve"> plan </w:t>
      </w:r>
      <w:r w:rsidR="00C70D47">
        <w:rPr>
          <w:rStyle w:val="normaltextrun1"/>
          <w:sz w:val="23"/>
          <w:szCs w:val="23"/>
        </w:rPr>
        <w:t xml:space="preserve">states </w:t>
      </w:r>
      <w:r w:rsidR="00A75A93" w:rsidRPr="00A901D6">
        <w:rPr>
          <w:rStyle w:val="normaltextrun1"/>
          <w:sz w:val="23"/>
          <w:szCs w:val="23"/>
        </w:rPr>
        <w:t xml:space="preserve">that the district and city </w:t>
      </w:r>
      <w:r w:rsidR="00182346">
        <w:rPr>
          <w:rStyle w:val="normaltextrun1"/>
          <w:sz w:val="23"/>
          <w:szCs w:val="23"/>
        </w:rPr>
        <w:t xml:space="preserve">will </w:t>
      </w:r>
      <w:r w:rsidR="00A75A93" w:rsidRPr="00A901D6">
        <w:rPr>
          <w:rStyle w:val="normaltextrun1"/>
          <w:sz w:val="23"/>
          <w:szCs w:val="23"/>
        </w:rPr>
        <w:t xml:space="preserve">take </w:t>
      </w:r>
      <w:r w:rsidR="000A378D">
        <w:rPr>
          <w:rStyle w:val="normaltextrun1"/>
          <w:sz w:val="23"/>
          <w:szCs w:val="23"/>
        </w:rPr>
        <w:t xml:space="preserve">specific actions </w:t>
      </w:r>
      <w:r w:rsidR="00AD3924" w:rsidRPr="00A901D6">
        <w:rPr>
          <w:rStyle w:val="normaltextrun1"/>
          <w:sz w:val="23"/>
          <w:szCs w:val="23"/>
        </w:rPr>
        <w:t xml:space="preserve">over the next three years </w:t>
      </w:r>
      <w:r w:rsidR="00A75A93" w:rsidRPr="00A901D6">
        <w:rPr>
          <w:rStyle w:val="normaltextrun1"/>
          <w:sz w:val="23"/>
          <w:szCs w:val="23"/>
        </w:rPr>
        <w:t>to make th</w:t>
      </w:r>
      <w:r w:rsidR="004D2011">
        <w:rPr>
          <w:rStyle w:val="normaltextrun1"/>
          <w:sz w:val="23"/>
          <w:szCs w:val="23"/>
        </w:rPr>
        <w:t>e</w:t>
      </w:r>
      <w:r w:rsidR="00A75A93" w:rsidRPr="00A901D6">
        <w:rPr>
          <w:rStyle w:val="normaltextrun1"/>
          <w:sz w:val="23"/>
          <w:szCs w:val="23"/>
        </w:rPr>
        <w:t>se functions</w:t>
      </w:r>
      <w:r w:rsidR="001A0C47">
        <w:rPr>
          <w:rStyle w:val="normaltextrun1"/>
          <w:sz w:val="23"/>
          <w:szCs w:val="23"/>
        </w:rPr>
        <w:t xml:space="preserve"> work effectively</w:t>
      </w:r>
      <w:r w:rsidR="00A75A93" w:rsidRPr="00A901D6">
        <w:rPr>
          <w:rStyle w:val="normaltextrun1"/>
          <w:sz w:val="23"/>
          <w:szCs w:val="23"/>
        </w:rPr>
        <w:t xml:space="preserve">. </w:t>
      </w:r>
      <w:r w:rsidR="00064606" w:rsidRPr="00A901D6">
        <w:rPr>
          <w:rStyle w:val="normaltextrun1"/>
          <w:sz w:val="23"/>
          <w:szCs w:val="23"/>
        </w:rPr>
        <w:t xml:space="preserve">Deputy Commissioner Johnston said the </w:t>
      </w:r>
      <w:r w:rsidR="00D85E76">
        <w:rPr>
          <w:rStyle w:val="normaltextrun1"/>
          <w:sz w:val="23"/>
          <w:szCs w:val="23"/>
        </w:rPr>
        <w:t xml:space="preserve">plan </w:t>
      </w:r>
      <w:r w:rsidR="00D85E76" w:rsidRPr="00A901D6">
        <w:rPr>
          <w:rStyle w:val="normaltextrun1"/>
          <w:sz w:val="23"/>
          <w:szCs w:val="23"/>
        </w:rPr>
        <w:t>includes</w:t>
      </w:r>
      <w:r w:rsidR="00D85E76">
        <w:rPr>
          <w:rStyle w:val="normaltextrun1"/>
          <w:sz w:val="23"/>
          <w:szCs w:val="23"/>
        </w:rPr>
        <w:t xml:space="preserve"> clear </w:t>
      </w:r>
      <w:r w:rsidR="00D85E76" w:rsidRPr="00A901D6">
        <w:rPr>
          <w:rStyle w:val="normaltextrun1"/>
          <w:sz w:val="23"/>
          <w:szCs w:val="23"/>
        </w:rPr>
        <w:t>timelines and procedures</w:t>
      </w:r>
      <w:r w:rsidR="00D85E76">
        <w:rPr>
          <w:rStyle w:val="normaltextrun1"/>
          <w:sz w:val="23"/>
          <w:szCs w:val="23"/>
        </w:rPr>
        <w:t xml:space="preserve"> and the</w:t>
      </w:r>
      <w:r w:rsidR="00D85E76" w:rsidRPr="00A901D6">
        <w:rPr>
          <w:rStyle w:val="normaltextrun1"/>
          <w:sz w:val="23"/>
          <w:szCs w:val="23"/>
        </w:rPr>
        <w:t xml:space="preserve"> </w:t>
      </w:r>
      <w:r w:rsidR="00064606" w:rsidRPr="00A901D6">
        <w:rPr>
          <w:rStyle w:val="normaltextrun1"/>
          <w:sz w:val="23"/>
          <w:szCs w:val="23"/>
        </w:rPr>
        <w:t xml:space="preserve">Department will </w:t>
      </w:r>
      <w:r w:rsidR="00A75A93" w:rsidRPr="00A901D6">
        <w:rPr>
          <w:rStyle w:val="normaltextrun1"/>
          <w:sz w:val="23"/>
          <w:szCs w:val="23"/>
        </w:rPr>
        <w:t>support</w:t>
      </w:r>
      <w:r w:rsidR="00290FFE">
        <w:rPr>
          <w:rStyle w:val="normaltextrun1"/>
          <w:sz w:val="23"/>
          <w:szCs w:val="23"/>
        </w:rPr>
        <w:t xml:space="preserve"> BPS,</w:t>
      </w:r>
      <w:r w:rsidR="00A75A93" w:rsidRPr="00A901D6">
        <w:rPr>
          <w:rStyle w:val="normaltextrun1"/>
          <w:sz w:val="23"/>
          <w:szCs w:val="23"/>
        </w:rPr>
        <w:t xml:space="preserve"> </w:t>
      </w:r>
      <w:r w:rsidR="004B104D" w:rsidRPr="00A901D6">
        <w:rPr>
          <w:rStyle w:val="normaltextrun1"/>
          <w:sz w:val="23"/>
          <w:szCs w:val="23"/>
        </w:rPr>
        <w:t xml:space="preserve">including </w:t>
      </w:r>
      <w:r w:rsidR="00A75A93" w:rsidRPr="00A901D6">
        <w:rPr>
          <w:rStyle w:val="normaltextrun1"/>
          <w:sz w:val="23"/>
          <w:szCs w:val="23"/>
        </w:rPr>
        <w:t>commit</w:t>
      </w:r>
      <w:r w:rsidR="00290FFE">
        <w:rPr>
          <w:rStyle w:val="normaltextrun1"/>
          <w:sz w:val="23"/>
          <w:szCs w:val="23"/>
        </w:rPr>
        <w:t>ting</w:t>
      </w:r>
      <w:r w:rsidR="00A75A93" w:rsidRPr="00A901D6">
        <w:rPr>
          <w:rStyle w:val="normaltextrun1"/>
          <w:sz w:val="23"/>
          <w:szCs w:val="23"/>
        </w:rPr>
        <w:t xml:space="preserve"> $10 million over the next three </w:t>
      </w:r>
      <w:r w:rsidR="009243B2" w:rsidRPr="00A901D6">
        <w:rPr>
          <w:rStyle w:val="normaltextrun1"/>
          <w:sz w:val="23"/>
          <w:szCs w:val="23"/>
        </w:rPr>
        <w:t>ye</w:t>
      </w:r>
      <w:r w:rsidR="009243B2">
        <w:rPr>
          <w:rStyle w:val="normaltextrun1"/>
          <w:sz w:val="23"/>
          <w:szCs w:val="23"/>
        </w:rPr>
        <w:t>ars</w:t>
      </w:r>
      <w:r w:rsidR="005C1596">
        <w:rPr>
          <w:rStyle w:val="normaltextrun1"/>
          <w:sz w:val="23"/>
          <w:szCs w:val="23"/>
        </w:rPr>
        <w:t xml:space="preserve"> </w:t>
      </w:r>
      <w:r w:rsidR="005908D9">
        <w:rPr>
          <w:rStyle w:val="normaltextrun1"/>
          <w:sz w:val="23"/>
          <w:szCs w:val="23"/>
        </w:rPr>
        <w:t xml:space="preserve">as </w:t>
      </w:r>
      <w:r w:rsidR="005C1596">
        <w:rPr>
          <w:rStyle w:val="normaltextrun1"/>
          <w:sz w:val="23"/>
          <w:szCs w:val="23"/>
        </w:rPr>
        <w:t xml:space="preserve">well as </w:t>
      </w:r>
      <w:r w:rsidR="00752F94">
        <w:rPr>
          <w:rStyle w:val="normaltextrun1"/>
          <w:sz w:val="23"/>
          <w:szCs w:val="23"/>
        </w:rPr>
        <w:t xml:space="preserve">providing </w:t>
      </w:r>
      <w:r w:rsidR="00A75A93" w:rsidRPr="00A901D6">
        <w:rPr>
          <w:rStyle w:val="normaltextrun1"/>
          <w:sz w:val="23"/>
          <w:szCs w:val="23"/>
        </w:rPr>
        <w:t xml:space="preserve">technical assistance. </w:t>
      </w:r>
    </w:p>
    <w:p w14:paraId="60346BD3" w14:textId="77777777" w:rsidR="00A67EE1" w:rsidRPr="00A901D6" w:rsidRDefault="00A67EE1" w:rsidP="00F439D1">
      <w:pPr>
        <w:pStyle w:val="paragraph"/>
        <w:textAlignment w:val="baseline"/>
        <w:rPr>
          <w:rStyle w:val="normaltextrun1"/>
          <w:sz w:val="23"/>
          <w:szCs w:val="23"/>
        </w:rPr>
      </w:pPr>
    </w:p>
    <w:p w14:paraId="2542469A" w14:textId="0C710A2A" w:rsidR="00F63FB9" w:rsidRPr="00A901D6" w:rsidRDefault="00A67EE1" w:rsidP="00F439D1">
      <w:pPr>
        <w:pStyle w:val="paragraph"/>
        <w:textAlignment w:val="baseline"/>
        <w:rPr>
          <w:rStyle w:val="normaltextrun1"/>
          <w:sz w:val="23"/>
          <w:szCs w:val="23"/>
        </w:rPr>
      </w:pPr>
      <w:r w:rsidRPr="00A901D6">
        <w:rPr>
          <w:rStyle w:val="normaltextrun1"/>
          <w:sz w:val="23"/>
          <w:szCs w:val="23"/>
        </w:rPr>
        <w:lastRenderedPageBreak/>
        <w:t xml:space="preserve">Ms. Stewart said she is </w:t>
      </w:r>
      <w:r w:rsidR="00A75A93" w:rsidRPr="00A901D6">
        <w:rPr>
          <w:rStyle w:val="normaltextrun1"/>
          <w:sz w:val="23"/>
          <w:szCs w:val="23"/>
        </w:rPr>
        <w:t xml:space="preserve">grateful </w:t>
      </w:r>
      <w:r w:rsidRPr="00A901D6">
        <w:rPr>
          <w:rStyle w:val="normaltextrun1"/>
          <w:sz w:val="23"/>
          <w:szCs w:val="23"/>
        </w:rPr>
        <w:t>an</w:t>
      </w:r>
      <w:r w:rsidR="00A75A93" w:rsidRPr="00A901D6">
        <w:rPr>
          <w:rStyle w:val="normaltextrun1"/>
          <w:sz w:val="23"/>
          <w:szCs w:val="23"/>
        </w:rPr>
        <w:t xml:space="preserve"> agreement was reached</w:t>
      </w:r>
      <w:r w:rsidRPr="00A901D6">
        <w:rPr>
          <w:rStyle w:val="normaltextrun1"/>
          <w:sz w:val="23"/>
          <w:szCs w:val="23"/>
        </w:rPr>
        <w:t xml:space="preserve"> </w:t>
      </w:r>
      <w:r w:rsidR="00B26E9A">
        <w:rPr>
          <w:rStyle w:val="normaltextrun1"/>
          <w:sz w:val="23"/>
          <w:szCs w:val="23"/>
        </w:rPr>
        <w:t xml:space="preserve">and as </w:t>
      </w:r>
      <w:r w:rsidR="00A75A93" w:rsidRPr="00A901D6">
        <w:rPr>
          <w:rStyle w:val="normaltextrun1"/>
          <w:sz w:val="23"/>
          <w:szCs w:val="23"/>
        </w:rPr>
        <w:t xml:space="preserve">the </w:t>
      </w:r>
      <w:r w:rsidR="00D72D5F">
        <w:rPr>
          <w:rStyle w:val="normaltextrun1"/>
          <w:sz w:val="23"/>
          <w:szCs w:val="23"/>
        </w:rPr>
        <w:t>mayor</w:t>
      </w:r>
      <w:r w:rsidR="00A75A93" w:rsidRPr="00A901D6">
        <w:rPr>
          <w:rStyle w:val="normaltextrun1"/>
          <w:sz w:val="23"/>
          <w:szCs w:val="23"/>
        </w:rPr>
        <w:t xml:space="preserve"> said, </w:t>
      </w:r>
      <w:r w:rsidRPr="00A901D6">
        <w:rPr>
          <w:rStyle w:val="normaltextrun1"/>
          <w:sz w:val="23"/>
          <w:szCs w:val="23"/>
        </w:rPr>
        <w:t>it is</w:t>
      </w:r>
      <w:r w:rsidR="00A75A93" w:rsidRPr="00A901D6">
        <w:rPr>
          <w:rStyle w:val="normaltextrun1"/>
          <w:sz w:val="23"/>
          <w:szCs w:val="23"/>
        </w:rPr>
        <w:t xml:space="preserve"> just the beginning.</w:t>
      </w:r>
      <w:r w:rsidR="00FD7111" w:rsidRPr="00A901D6">
        <w:rPr>
          <w:rStyle w:val="normaltextrun1"/>
          <w:sz w:val="23"/>
          <w:szCs w:val="23"/>
        </w:rPr>
        <w:t xml:space="preserve"> Ms. Carris Livingston urged the Department and the City </w:t>
      </w:r>
      <w:r w:rsidR="00A75A93" w:rsidRPr="00A901D6">
        <w:rPr>
          <w:rStyle w:val="normaltextrun1"/>
          <w:sz w:val="23"/>
          <w:szCs w:val="23"/>
        </w:rPr>
        <w:t xml:space="preserve">to continue engaging </w:t>
      </w:r>
      <w:r w:rsidR="00F334E7">
        <w:rPr>
          <w:rStyle w:val="normaltextrun1"/>
          <w:sz w:val="23"/>
          <w:szCs w:val="23"/>
        </w:rPr>
        <w:t xml:space="preserve">students, </w:t>
      </w:r>
      <w:r w:rsidR="00A75A93" w:rsidRPr="00A901D6">
        <w:rPr>
          <w:rStyle w:val="normaltextrun1"/>
          <w:sz w:val="23"/>
          <w:szCs w:val="23"/>
        </w:rPr>
        <w:t>parents</w:t>
      </w:r>
      <w:r w:rsidR="00C311BB" w:rsidRPr="00A901D6">
        <w:rPr>
          <w:rStyle w:val="normaltextrun1"/>
          <w:sz w:val="23"/>
          <w:szCs w:val="23"/>
        </w:rPr>
        <w:t>,</w:t>
      </w:r>
      <w:r w:rsidR="00A75A93" w:rsidRPr="00A901D6">
        <w:rPr>
          <w:rStyle w:val="normaltextrun1"/>
          <w:sz w:val="23"/>
          <w:szCs w:val="23"/>
        </w:rPr>
        <w:t xml:space="preserve"> and teachers in </w:t>
      </w:r>
      <w:r w:rsidR="003A5F86">
        <w:rPr>
          <w:rStyle w:val="normaltextrun1"/>
          <w:sz w:val="23"/>
          <w:szCs w:val="23"/>
        </w:rPr>
        <w:t xml:space="preserve">this work. </w:t>
      </w:r>
      <w:r w:rsidR="00A75A93" w:rsidRPr="00A901D6">
        <w:rPr>
          <w:rStyle w:val="normaltextrun1"/>
          <w:sz w:val="23"/>
          <w:szCs w:val="23"/>
        </w:rPr>
        <w:t xml:space="preserve"> </w:t>
      </w:r>
    </w:p>
    <w:p w14:paraId="2FD5FC7A" w14:textId="77777777" w:rsidR="00F63FB9" w:rsidRPr="00A901D6" w:rsidRDefault="00F63FB9" w:rsidP="00F439D1">
      <w:pPr>
        <w:pStyle w:val="paragraph"/>
        <w:textAlignment w:val="baseline"/>
        <w:rPr>
          <w:rStyle w:val="normaltextrun1"/>
          <w:sz w:val="23"/>
          <w:szCs w:val="23"/>
        </w:rPr>
      </w:pPr>
    </w:p>
    <w:p w14:paraId="2A8F7C4B" w14:textId="15016983" w:rsidR="00385448" w:rsidRPr="00A901D6" w:rsidRDefault="0074601F" w:rsidP="00F439D1">
      <w:pPr>
        <w:pStyle w:val="paragraph"/>
        <w:textAlignment w:val="baseline"/>
        <w:rPr>
          <w:rStyle w:val="normaltextrun1"/>
          <w:sz w:val="23"/>
          <w:szCs w:val="23"/>
        </w:rPr>
      </w:pPr>
      <w:r w:rsidRPr="00A901D6">
        <w:rPr>
          <w:rStyle w:val="normaltextrun1"/>
          <w:sz w:val="23"/>
          <w:szCs w:val="23"/>
        </w:rPr>
        <w:t xml:space="preserve">Mr. Moriarty said </w:t>
      </w:r>
      <w:r w:rsidR="00501FA0">
        <w:rPr>
          <w:rStyle w:val="normaltextrun1"/>
          <w:sz w:val="23"/>
          <w:szCs w:val="23"/>
        </w:rPr>
        <w:t>the repo</w:t>
      </w:r>
      <w:r w:rsidR="00EA58CC">
        <w:rPr>
          <w:rStyle w:val="normaltextrun1"/>
          <w:sz w:val="23"/>
          <w:szCs w:val="23"/>
        </w:rPr>
        <w:t xml:space="preserve">rt on BPS </w:t>
      </w:r>
      <w:r w:rsidR="00FF3DEF">
        <w:rPr>
          <w:rStyle w:val="normaltextrun1"/>
          <w:sz w:val="23"/>
          <w:szCs w:val="23"/>
        </w:rPr>
        <w:t xml:space="preserve">that the Board received in May </w:t>
      </w:r>
      <w:r w:rsidR="00474B03">
        <w:rPr>
          <w:rStyle w:val="normaltextrun1"/>
          <w:sz w:val="23"/>
          <w:szCs w:val="23"/>
        </w:rPr>
        <w:t xml:space="preserve">demands urgent action and </w:t>
      </w:r>
      <w:r w:rsidR="004C4289">
        <w:rPr>
          <w:rStyle w:val="normaltextrun1"/>
          <w:sz w:val="23"/>
          <w:szCs w:val="23"/>
        </w:rPr>
        <w:t xml:space="preserve">while </w:t>
      </w:r>
      <w:r w:rsidRPr="00A901D6">
        <w:rPr>
          <w:rStyle w:val="normaltextrun1"/>
          <w:sz w:val="23"/>
          <w:szCs w:val="23"/>
        </w:rPr>
        <w:t xml:space="preserve">he </w:t>
      </w:r>
      <w:r w:rsidR="002B3EAF">
        <w:rPr>
          <w:rStyle w:val="normaltextrun1"/>
          <w:sz w:val="23"/>
          <w:szCs w:val="23"/>
        </w:rPr>
        <w:t xml:space="preserve">accepts the mayor’s </w:t>
      </w:r>
      <w:r w:rsidR="00A101EF">
        <w:rPr>
          <w:rStyle w:val="normaltextrun1"/>
          <w:sz w:val="23"/>
          <w:szCs w:val="23"/>
        </w:rPr>
        <w:t>pledge</w:t>
      </w:r>
      <w:r w:rsidR="00CE4286">
        <w:rPr>
          <w:rStyle w:val="normaltextrun1"/>
          <w:sz w:val="23"/>
          <w:szCs w:val="23"/>
        </w:rPr>
        <w:t xml:space="preserve">, he </w:t>
      </w:r>
      <w:r w:rsidR="00B7062F">
        <w:rPr>
          <w:rStyle w:val="normaltextrun1"/>
          <w:sz w:val="23"/>
          <w:szCs w:val="23"/>
        </w:rPr>
        <w:t>is</w:t>
      </w:r>
      <w:r w:rsidR="00603273">
        <w:rPr>
          <w:rStyle w:val="normaltextrun1"/>
          <w:sz w:val="23"/>
          <w:szCs w:val="23"/>
        </w:rPr>
        <w:t xml:space="preserve"> dismayed </w:t>
      </w:r>
      <w:r w:rsidR="00201984">
        <w:rPr>
          <w:rStyle w:val="normaltextrun1"/>
          <w:sz w:val="23"/>
          <w:szCs w:val="23"/>
        </w:rPr>
        <w:t xml:space="preserve">that a month was </w:t>
      </w:r>
      <w:r w:rsidR="004B0858">
        <w:rPr>
          <w:rStyle w:val="normaltextrun1"/>
          <w:sz w:val="23"/>
          <w:szCs w:val="23"/>
        </w:rPr>
        <w:t>lost in negotiation</w:t>
      </w:r>
      <w:r w:rsidR="00A75A93" w:rsidRPr="00A901D6">
        <w:rPr>
          <w:rStyle w:val="normaltextrun1"/>
          <w:sz w:val="23"/>
          <w:szCs w:val="23"/>
        </w:rPr>
        <w:t>.</w:t>
      </w:r>
      <w:r w:rsidR="004B611B" w:rsidRPr="00A901D6">
        <w:rPr>
          <w:rStyle w:val="normaltextrun1"/>
          <w:sz w:val="23"/>
          <w:szCs w:val="23"/>
        </w:rPr>
        <w:t xml:space="preserve"> </w:t>
      </w:r>
      <w:r w:rsidR="00585DC5">
        <w:rPr>
          <w:rStyle w:val="normaltextrun1"/>
          <w:sz w:val="23"/>
          <w:szCs w:val="23"/>
        </w:rPr>
        <w:t xml:space="preserve">He </w:t>
      </w:r>
      <w:r w:rsidR="00D44BBC" w:rsidRPr="00A901D6">
        <w:rPr>
          <w:rStyle w:val="normaltextrun1"/>
          <w:sz w:val="23"/>
          <w:szCs w:val="23"/>
        </w:rPr>
        <w:t xml:space="preserve">said </w:t>
      </w:r>
      <w:r w:rsidR="003909FE">
        <w:rPr>
          <w:rStyle w:val="normaltextrun1"/>
          <w:sz w:val="23"/>
          <w:szCs w:val="23"/>
        </w:rPr>
        <w:t xml:space="preserve">he would expect </w:t>
      </w:r>
      <w:r w:rsidR="007F53E3">
        <w:rPr>
          <w:rStyle w:val="normaltextrun1"/>
          <w:sz w:val="23"/>
          <w:szCs w:val="23"/>
        </w:rPr>
        <w:t xml:space="preserve">the Commissioner </w:t>
      </w:r>
      <w:r w:rsidR="003909FE">
        <w:rPr>
          <w:rStyle w:val="normaltextrun1"/>
          <w:sz w:val="23"/>
          <w:szCs w:val="23"/>
        </w:rPr>
        <w:t xml:space="preserve">to recommend receivership </w:t>
      </w:r>
      <w:r w:rsidR="003370D4">
        <w:rPr>
          <w:rStyle w:val="normaltextrun1"/>
          <w:sz w:val="23"/>
          <w:szCs w:val="23"/>
        </w:rPr>
        <w:t xml:space="preserve">if this </w:t>
      </w:r>
      <w:r w:rsidR="00EC1139">
        <w:rPr>
          <w:rStyle w:val="normaltextrun1"/>
          <w:sz w:val="23"/>
          <w:szCs w:val="23"/>
        </w:rPr>
        <w:t xml:space="preserve">approach falls short. </w:t>
      </w:r>
      <w:r w:rsidR="00585DC5" w:rsidRPr="00A901D6">
        <w:rPr>
          <w:rStyle w:val="normaltextrun1"/>
          <w:sz w:val="23"/>
          <w:szCs w:val="23"/>
        </w:rPr>
        <w:t xml:space="preserve">Mr. Moriarty </w:t>
      </w:r>
      <w:r w:rsidR="00AD29E3">
        <w:rPr>
          <w:rStyle w:val="normaltextrun1"/>
          <w:sz w:val="23"/>
          <w:szCs w:val="23"/>
        </w:rPr>
        <w:t xml:space="preserve">added that </w:t>
      </w:r>
      <w:r w:rsidR="00CC7B49">
        <w:rPr>
          <w:rStyle w:val="normaltextrun1"/>
          <w:sz w:val="23"/>
          <w:szCs w:val="23"/>
        </w:rPr>
        <w:t>the</w:t>
      </w:r>
      <w:r w:rsidR="00A75A93" w:rsidRPr="00A901D6">
        <w:rPr>
          <w:rStyle w:val="normaltextrun1"/>
          <w:sz w:val="23"/>
          <w:szCs w:val="23"/>
        </w:rPr>
        <w:t xml:space="preserve"> </w:t>
      </w:r>
      <w:r w:rsidR="00F4358C" w:rsidRPr="00A901D6">
        <w:rPr>
          <w:rStyle w:val="normaltextrun1"/>
          <w:sz w:val="23"/>
          <w:szCs w:val="23"/>
        </w:rPr>
        <w:t>B</w:t>
      </w:r>
      <w:r w:rsidR="00A75A93" w:rsidRPr="00A901D6">
        <w:rPr>
          <w:rStyle w:val="normaltextrun1"/>
          <w:sz w:val="23"/>
          <w:szCs w:val="23"/>
        </w:rPr>
        <w:t xml:space="preserve">oard </w:t>
      </w:r>
      <w:r w:rsidR="003C0B81">
        <w:rPr>
          <w:rStyle w:val="normaltextrun1"/>
          <w:sz w:val="23"/>
          <w:szCs w:val="23"/>
        </w:rPr>
        <w:t xml:space="preserve">should </w:t>
      </w:r>
      <w:r w:rsidR="00A75A93" w:rsidRPr="00A901D6">
        <w:rPr>
          <w:rStyle w:val="normaltextrun1"/>
          <w:sz w:val="23"/>
          <w:szCs w:val="23"/>
        </w:rPr>
        <w:t xml:space="preserve">take a deeper look at </w:t>
      </w:r>
      <w:r w:rsidR="007E629C">
        <w:rPr>
          <w:rStyle w:val="normaltextrun1"/>
          <w:sz w:val="23"/>
          <w:szCs w:val="23"/>
        </w:rPr>
        <w:t xml:space="preserve">all </w:t>
      </w:r>
      <w:r w:rsidR="00A75A93" w:rsidRPr="00A901D6">
        <w:rPr>
          <w:rStyle w:val="normaltextrun1"/>
          <w:sz w:val="23"/>
          <w:szCs w:val="23"/>
        </w:rPr>
        <w:t>receiverships</w:t>
      </w:r>
      <w:r w:rsidR="00E32FDD" w:rsidRPr="00A901D6">
        <w:rPr>
          <w:rStyle w:val="normaltextrun1"/>
          <w:sz w:val="23"/>
          <w:szCs w:val="23"/>
        </w:rPr>
        <w:t xml:space="preserve"> </w:t>
      </w:r>
      <w:r w:rsidR="000A60C1">
        <w:rPr>
          <w:rStyle w:val="normaltextrun1"/>
          <w:sz w:val="23"/>
          <w:szCs w:val="23"/>
        </w:rPr>
        <w:t xml:space="preserve">to better </w:t>
      </w:r>
      <w:r w:rsidR="00A75A93" w:rsidRPr="00A901D6">
        <w:rPr>
          <w:rStyle w:val="normaltextrun1"/>
          <w:sz w:val="23"/>
          <w:szCs w:val="23"/>
        </w:rPr>
        <w:t xml:space="preserve">understand what works and what does not. </w:t>
      </w:r>
      <w:r w:rsidR="00AD29E3">
        <w:rPr>
          <w:rStyle w:val="normaltextrun1"/>
          <w:sz w:val="23"/>
          <w:szCs w:val="23"/>
        </w:rPr>
        <w:t xml:space="preserve">He </w:t>
      </w:r>
      <w:r w:rsidR="00F73662">
        <w:rPr>
          <w:rStyle w:val="normaltextrun1"/>
          <w:sz w:val="23"/>
          <w:szCs w:val="23"/>
        </w:rPr>
        <w:t>recommend</w:t>
      </w:r>
      <w:r w:rsidR="00AD29E3">
        <w:rPr>
          <w:rStyle w:val="normaltextrun1"/>
          <w:sz w:val="23"/>
          <w:szCs w:val="23"/>
        </w:rPr>
        <w:t>ed</w:t>
      </w:r>
      <w:r w:rsidR="00F73662">
        <w:rPr>
          <w:rStyle w:val="normaltextrun1"/>
          <w:sz w:val="23"/>
          <w:szCs w:val="23"/>
        </w:rPr>
        <w:t xml:space="preserve"> </w:t>
      </w:r>
      <w:r w:rsidR="00A17589">
        <w:rPr>
          <w:rStyle w:val="normaltextrun1"/>
          <w:sz w:val="23"/>
          <w:szCs w:val="23"/>
        </w:rPr>
        <w:t>that</w:t>
      </w:r>
      <w:r w:rsidR="007C6D4A" w:rsidRPr="00A901D6">
        <w:rPr>
          <w:rStyle w:val="normaltextrun1"/>
          <w:sz w:val="23"/>
          <w:szCs w:val="23"/>
        </w:rPr>
        <w:t xml:space="preserve"> </w:t>
      </w:r>
      <w:r w:rsidR="00A75A93" w:rsidRPr="00A901D6">
        <w:rPr>
          <w:rStyle w:val="normaltextrun1"/>
          <w:sz w:val="23"/>
          <w:szCs w:val="23"/>
        </w:rPr>
        <w:t xml:space="preserve">every stakeholder in Boston </w:t>
      </w:r>
      <w:r w:rsidR="00385448" w:rsidRPr="00A901D6">
        <w:rPr>
          <w:rStyle w:val="normaltextrun1"/>
          <w:sz w:val="23"/>
          <w:szCs w:val="23"/>
        </w:rPr>
        <w:t>s</w:t>
      </w:r>
      <w:r w:rsidR="00A75A93" w:rsidRPr="00A901D6">
        <w:rPr>
          <w:rStyle w:val="normaltextrun1"/>
          <w:sz w:val="23"/>
          <w:szCs w:val="23"/>
        </w:rPr>
        <w:t xml:space="preserve">upport the next </w:t>
      </w:r>
      <w:r w:rsidR="002C3016">
        <w:rPr>
          <w:rStyle w:val="normaltextrun1"/>
          <w:sz w:val="23"/>
          <w:szCs w:val="23"/>
        </w:rPr>
        <w:t>s</w:t>
      </w:r>
      <w:r w:rsidR="00A75A93" w:rsidRPr="00A901D6">
        <w:rPr>
          <w:rStyle w:val="normaltextrun1"/>
          <w:sz w:val="23"/>
          <w:szCs w:val="23"/>
        </w:rPr>
        <w:t>uperintendent and the signatories</w:t>
      </w:r>
      <w:r w:rsidR="00385448" w:rsidRPr="00A901D6">
        <w:rPr>
          <w:rStyle w:val="normaltextrun1"/>
          <w:sz w:val="23"/>
          <w:szCs w:val="23"/>
        </w:rPr>
        <w:t xml:space="preserve"> of this </w:t>
      </w:r>
      <w:r w:rsidR="00B4504D">
        <w:rPr>
          <w:rStyle w:val="normaltextrun1"/>
          <w:sz w:val="23"/>
          <w:szCs w:val="23"/>
        </w:rPr>
        <w:t>document an</w:t>
      </w:r>
      <w:r w:rsidR="00A75A93" w:rsidRPr="00A901D6">
        <w:rPr>
          <w:rStyle w:val="normaltextrun1"/>
          <w:sz w:val="23"/>
          <w:szCs w:val="23"/>
        </w:rPr>
        <w:t>d help the</w:t>
      </w:r>
      <w:r w:rsidR="000A60C1">
        <w:rPr>
          <w:rStyle w:val="normaltextrun1"/>
          <w:sz w:val="23"/>
          <w:szCs w:val="23"/>
        </w:rPr>
        <w:t xml:space="preserve"> plan</w:t>
      </w:r>
      <w:r w:rsidR="00A75A93" w:rsidRPr="00A901D6">
        <w:rPr>
          <w:rStyle w:val="normaltextrun1"/>
          <w:sz w:val="23"/>
          <w:szCs w:val="23"/>
        </w:rPr>
        <w:t xml:space="preserve"> succeed.</w:t>
      </w:r>
    </w:p>
    <w:p w14:paraId="6080966B" w14:textId="2B0F88F4" w:rsidR="00385448" w:rsidRPr="00A901D6" w:rsidRDefault="00385448" w:rsidP="00F439D1">
      <w:pPr>
        <w:pStyle w:val="paragraph"/>
        <w:textAlignment w:val="baseline"/>
        <w:rPr>
          <w:rStyle w:val="normaltextrun1"/>
          <w:sz w:val="23"/>
          <w:szCs w:val="23"/>
          <w:highlight w:val="yellow"/>
        </w:rPr>
      </w:pPr>
    </w:p>
    <w:p w14:paraId="712D0BCE" w14:textId="4FFA1995" w:rsidR="00B315DD" w:rsidRPr="00A901D6" w:rsidRDefault="00385448" w:rsidP="00F439D1">
      <w:pPr>
        <w:pStyle w:val="paragraph"/>
        <w:textAlignment w:val="baseline"/>
        <w:rPr>
          <w:rStyle w:val="normaltextrun1"/>
          <w:sz w:val="23"/>
          <w:szCs w:val="23"/>
        </w:rPr>
      </w:pPr>
      <w:r w:rsidRPr="00A901D6">
        <w:rPr>
          <w:rStyle w:val="normaltextrun1"/>
          <w:sz w:val="23"/>
          <w:szCs w:val="23"/>
        </w:rPr>
        <w:t xml:space="preserve">Ms. Lombos said she </w:t>
      </w:r>
      <w:r w:rsidR="00365722">
        <w:rPr>
          <w:rStyle w:val="normaltextrun1"/>
          <w:sz w:val="23"/>
          <w:szCs w:val="23"/>
        </w:rPr>
        <w:t xml:space="preserve">did not want </w:t>
      </w:r>
      <w:r w:rsidR="00A75A93" w:rsidRPr="00A901D6">
        <w:rPr>
          <w:rStyle w:val="normaltextrun1"/>
          <w:sz w:val="23"/>
          <w:szCs w:val="23"/>
        </w:rPr>
        <w:t xml:space="preserve">receivership </w:t>
      </w:r>
      <w:r w:rsidR="00365722">
        <w:rPr>
          <w:rStyle w:val="normaltextrun1"/>
          <w:sz w:val="23"/>
          <w:szCs w:val="23"/>
        </w:rPr>
        <w:t xml:space="preserve">and </w:t>
      </w:r>
      <w:r w:rsidR="00651DD3" w:rsidRPr="00A901D6">
        <w:rPr>
          <w:rStyle w:val="normaltextrun1"/>
          <w:sz w:val="23"/>
          <w:szCs w:val="23"/>
        </w:rPr>
        <w:t xml:space="preserve">she is </w:t>
      </w:r>
      <w:r w:rsidR="00A75A93" w:rsidRPr="00A901D6">
        <w:rPr>
          <w:rStyle w:val="normaltextrun1"/>
          <w:sz w:val="23"/>
          <w:szCs w:val="23"/>
        </w:rPr>
        <w:t xml:space="preserve">pleased </w:t>
      </w:r>
      <w:r w:rsidR="00555D02">
        <w:rPr>
          <w:rStyle w:val="normaltextrun1"/>
          <w:sz w:val="23"/>
          <w:szCs w:val="23"/>
        </w:rPr>
        <w:t xml:space="preserve">this </w:t>
      </w:r>
      <w:r w:rsidR="00CE0D44">
        <w:rPr>
          <w:rStyle w:val="normaltextrun1"/>
          <w:sz w:val="23"/>
          <w:szCs w:val="23"/>
        </w:rPr>
        <w:t>is a partnership</w:t>
      </w:r>
      <w:r w:rsidR="0028091B">
        <w:rPr>
          <w:rStyle w:val="normaltextrun1"/>
          <w:sz w:val="23"/>
          <w:szCs w:val="23"/>
        </w:rPr>
        <w:t xml:space="preserve">. She </w:t>
      </w:r>
      <w:r w:rsidR="00D83152" w:rsidRPr="00A901D6">
        <w:rPr>
          <w:rStyle w:val="normaltextrun1"/>
          <w:sz w:val="23"/>
          <w:szCs w:val="23"/>
        </w:rPr>
        <w:t xml:space="preserve">said her seat </w:t>
      </w:r>
      <w:r w:rsidR="00027CFA">
        <w:rPr>
          <w:rStyle w:val="normaltextrun1"/>
          <w:sz w:val="23"/>
          <w:szCs w:val="23"/>
        </w:rPr>
        <w:t xml:space="preserve">on the Board </w:t>
      </w:r>
      <w:r w:rsidR="00A75A93" w:rsidRPr="00A901D6">
        <w:rPr>
          <w:rStyle w:val="normaltextrun1"/>
          <w:sz w:val="23"/>
          <w:szCs w:val="23"/>
        </w:rPr>
        <w:t>represents 400,000 union members and their families</w:t>
      </w:r>
      <w:r w:rsidR="009A2D89">
        <w:rPr>
          <w:rStyle w:val="normaltextrun1"/>
          <w:sz w:val="23"/>
          <w:szCs w:val="23"/>
        </w:rPr>
        <w:t xml:space="preserve"> across the state</w:t>
      </w:r>
      <w:r w:rsidR="005A1687" w:rsidRPr="00A901D6">
        <w:rPr>
          <w:rStyle w:val="normaltextrun1"/>
          <w:sz w:val="23"/>
          <w:szCs w:val="23"/>
        </w:rPr>
        <w:t xml:space="preserve"> who </w:t>
      </w:r>
      <w:r w:rsidR="00A75A93" w:rsidRPr="00A901D6">
        <w:rPr>
          <w:rStyle w:val="normaltextrun1"/>
          <w:sz w:val="23"/>
          <w:szCs w:val="23"/>
        </w:rPr>
        <w:t>support parents</w:t>
      </w:r>
      <w:r w:rsidR="009F0B4F">
        <w:rPr>
          <w:rStyle w:val="normaltextrun1"/>
          <w:sz w:val="23"/>
          <w:szCs w:val="23"/>
        </w:rPr>
        <w:t>,</w:t>
      </w:r>
      <w:r w:rsidR="00A75A93" w:rsidRPr="00A901D6">
        <w:rPr>
          <w:rStyle w:val="normaltextrun1"/>
          <w:sz w:val="23"/>
          <w:szCs w:val="23"/>
        </w:rPr>
        <w:t xml:space="preserve"> teachers</w:t>
      </w:r>
      <w:r w:rsidR="00067E91" w:rsidRPr="00A901D6">
        <w:rPr>
          <w:rStyle w:val="normaltextrun1"/>
          <w:sz w:val="23"/>
          <w:szCs w:val="23"/>
        </w:rPr>
        <w:t>,</w:t>
      </w:r>
      <w:r w:rsidR="00A75A93" w:rsidRPr="00A901D6">
        <w:rPr>
          <w:rStyle w:val="normaltextrun1"/>
          <w:sz w:val="23"/>
          <w:szCs w:val="23"/>
        </w:rPr>
        <w:t xml:space="preserve"> </w:t>
      </w:r>
      <w:r w:rsidR="009F0B4F">
        <w:rPr>
          <w:rStyle w:val="normaltextrun1"/>
          <w:sz w:val="23"/>
          <w:szCs w:val="23"/>
        </w:rPr>
        <w:t xml:space="preserve">and </w:t>
      </w:r>
      <w:r w:rsidR="00A75A93" w:rsidRPr="00A901D6">
        <w:rPr>
          <w:rStyle w:val="normaltextrun1"/>
          <w:sz w:val="23"/>
          <w:szCs w:val="23"/>
        </w:rPr>
        <w:t>local control</w:t>
      </w:r>
      <w:r w:rsidR="00825539">
        <w:rPr>
          <w:rStyle w:val="normaltextrun1"/>
          <w:sz w:val="23"/>
          <w:szCs w:val="23"/>
        </w:rPr>
        <w:t xml:space="preserve">, not </w:t>
      </w:r>
      <w:r w:rsidR="0010452A" w:rsidRPr="00A901D6">
        <w:rPr>
          <w:rStyle w:val="normaltextrun1"/>
          <w:sz w:val="23"/>
          <w:szCs w:val="23"/>
        </w:rPr>
        <w:t>r</w:t>
      </w:r>
      <w:r w:rsidR="00A75A93" w:rsidRPr="00A901D6">
        <w:rPr>
          <w:rStyle w:val="normaltextrun1"/>
          <w:sz w:val="23"/>
          <w:szCs w:val="23"/>
        </w:rPr>
        <w:t xml:space="preserve">eceivership for </w:t>
      </w:r>
      <w:r w:rsidR="00825539">
        <w:rPr>
          <w:rStyle w:val="normaltextrun1"/>
          <w:sz w:val="23"/>
          <w:szCs w:val="23"/>
        </w:rPr>
        <w:t xml:space="preserve">BPS or </w:t>
      </w:r>
      <w:r w:rsidR="00A75A93" w:rsidRPr="00A901D6">
        <w:rPr>
          <w:rStyle w:val="normaltextrun1"/>
          <w:sz w:val="23"/>
          <w:szCs w:val="23"/>
        </w:rPr>
        <w:t xml:space="preserve">any district. </w:t>
      </w:r>
      <w:r w:rsidR="00AF60CB">
        <w:rPr>
          <w:rStyle w:val="normaltextrun1"/>
          <w:sz w:val="23"/>
          <w:szCs w:val="23"/>
        </w:rPr>
        <w:t xml:space="preserve">Mr. Moriarty </w:t>
      </w:r>
      <w:r w:rsidR="00D7359A">
        <w:rPr>
          <w:rStyle w:val="normaltextrun1"/>
          <w:sz w:val="23"/>
          <w:szCs w:val="23"/>
        </w:rPr>
        <w:t xml:space="preserve">commented that </w:t>
      </w:r>
      <w:r w:rsidR="004849F7">
        <w:rPr>
          <w:rStyle w:val="normaltextrun1"/>
          <w:sz w:val="23"/>
          <w:szCs w:val="23"/>
        </w:rPr>
        <w:t xml:space="preserve">the Board should know </w:t>
      </w:r>
      <w:r w:rsidR="008A5FB7">
        <w:rPr>
          <w:rStyle w:val="normaltextrun1"/>
          <w:sz w:val="23"/>
          <w:szCs w:val="23"/>
        </w:rPr>
        <w:t xml:space="preserve">the </w:t>
      </w:r>
      <w:r w:rsidR="004849F7">
        <w:rPr>
          <w:rStyle w:val="normaltextrun1"/>
          <w:sz w:val="23"/>
          <w:szCs w:val="23"/>
        </w:rPr>
        <w:t xml:space="preserve">options </w:t>
      </w:r>
      <w:r w:rsidR="008A5FB7">
        <w:rPr>
          <w:rStyle w:val="normaltextrun1"/>
          <w:sz w:val="23"/>
          <w:szCs w:val="23"/>
        </w:rPr>
        <w:t xml:space="preserve">that </w:t>
      </w:r>
      <w:r w:rsidR="004849F7">
        <w:rPr>
          <w:rStyle w:val="normaltextrun1"/>
          <w:sz w:val="23"/>
          <w:szCs w:val="23"/>
        </w:rPr>
        <w:t>are available.</w:t>
      </w:r>
      <w:r w:rsidR="00F33BCE">
        <w:rPr>
          <w:rStyle w:val="normaltextrun1"/>
          <w:sz w:val="23"/>
          <w:szCs w:val="23"/>
        </w:rPr>
        <w:t xml:space="preserve"> Chair </w:t>
      </w:r>
      <w:r w:rsidR="00667828">
        <w:rPr>
          <w:rStyle w:val="normaltextrun1"/>
          <w:sz w:val="23"/>
          <w:szCs w:val="23"/>
        </w:rPr>
        <w:t xml:space="preserve">Craven said </w:t>
      </w:r>
      <w:r w:rsidR="007E7CC2">
        <w:rPr>
          <w:rStyle w:val="normaltextrun1"/>
          <w:sz w:val="23"/>
          <w:szCs w:val="23"/>
        </w:rPr>
        <w:t xml:space="preserve">DESE’s </w:t>
      </w:r>
      <w:r w:rsidR="00F64D01">
        <w:rPr>
          <w:rStyle w:val="normaltextrun1"/>
          <w:sz w:val="23"/>
          <w:szCs w:val="23"/>
        </w:rPr>
        <w:t xml:space="preserve">2020 and 2022 </w:t>
      </w:r>
      <w:r w:rsidR="007E7CC2">
        <w:rPr>
          <w:rStyle w:val="normaltextrun1"/>
          <w:sz w:val="23"/>
          <w:szCs w:val="23"/>
        </w:rPr>
        <w:t>audit</w:t>
      </w:r>
      <w:r w:rsidR="00F64D01">
        <w:rPr>
          <w:rStyle w:val="normaltextrun1"/>
          <w:sz w:val="23"/>
          <w:szCs w:val="23"/>
        </w:rPr>
        <w:t xml:space="preserve"> reports on BPS were lever</w:t>
      </w:r>
      <w:r w:rsidR="002A6503">
        <w:rPr>
          <w:rStyle w:val="normaltextrun1"/>
          <w:sz w:val="23"/>
          <w:szCs w:val="23"/>
        </w:rPr>
        <w:t>s</w:t>
      </w:r>
      <w:r w:rsidR="00F64D01">
        <w:rPr>
          <w:rStyle w:val="normaltextrun1"/>
          <w:sz w:val="23"/>
          <w:szCs w:val="23"/>
        </w:rPr>
        <w:t xml:space="preserve"> </w:t>
      </w:r>
      <w:r w:rsidR="00D36B43">
        <w:rPr>
          <w:rStyle w:val="normaltextrun1"/>
          <w:sz w:val="23"/>
          <w:szCs w:val="23"/>
        </w:rPr>
        <w:t xml:space="preserve">that led </w:t>
      </w:r>
      <w:r w:rsidR="00F45EDB">
        <w:rPr>
          <w:rStyle w:val="normaltextrun1"/>
          <w:sz w:val="23"/>
          <w:szCs w:val="23"/>
        </w:rPr>
        <w:t>to this systemic improvement plan.</w:t>
      </w:r>
      <w:r w:rsidR="00C53403">
        <w:rPr>
          <w:rStyle w:val="normaltextrun1"/>
          <w:sz w:val="23"/>
          <w:szCs w:val="23"/>
        </w:rPr>
        <w:t xml:space="preserve"> Ms. </w:t>
      </w:r>
      <w:r w:rsidR="00D27285" w:rsidRPr="00D27285">
        <w:rPr>
          <w:rStyle w:val="normaltextrun1"/>
          <w:color w:val="000000"/>
          <w:sz w:val="23"/>
          <w:szCs w:val="23"/>
        </w:rPr>
        <w:t>Fernández</w:t>
      </w:r>
      <w:r w:rsidR="00D27285">
        <w:rPr>
          <w:rStyle w:val="normaltextrun1"/>
          <w:color w:val="000000"/>
          <w:sz w:val="23"/>
          <w:szCs w:val="23"/>
        </w:rPr>
        <w:t xml:space="preserve"> said </w:t>
      </w:r>
      <w:r w:rsidR="0093250A">
        <w:rPr>
          <w:rStyle w:val="normaltextrun1"/>
          <w:color w:val="000000"/>
          <w:sz w:val="23"/>
          <w:szCs w:val="23"/>
        </w:rPr>
        <w:t xml:space="preserve">this deal </w:t>
      </w:r>
      <w:r w:rsidR="00BA1EDE">
        <w:rPr>
          <w:rStyle w:val="normaltextrun1"/>
          <w:color w:val="000000"/>
          <w:sz w:val="23"/>
          <w:szCs w:val="23"/>
        </w:rPr>
        <w:t xml:space="preserve">is the right approach </w:t>
      </w:r>
      <w:r w:rsidR="00F27403">
        <w:rPr>
          <w:rStyle w:val="normaltextrun1"/>
          <w:color w:val="000000"/>
          <w:sz w:val="23"/>
          <w:szCs w:val="23"/>
        </w:rPr>
        <w:t xml:space="preserve">and </w:t>
      </w:r>
      <w:r w:rsidR="00380CFD">
        <w:rPr>
          <w:rStyle w:val="normaltextrun1"/>
          <w:color w:val="000000"/>
          <w:sz w:val="23"/>
          <w:szCs w:val="23"/>
        </w:rPr>
        <w:t>it is a first step.</w:t>
      </w:r>
      <w:r w:rsidR="00E335D0">
        <w:rPr>
          <w:rStyle w:val="normaltextrun1"/>
          <w:color w:val="000000"/>
          <w:sz w:val="23"/>
          <w:szCs w:val="23"/>
        </w:rPr>
        <w:t xml:space="preserve"> </w:t>
      </w:r>
      <w:r w:rsidR="00712DD0">
        <w:rPr>
          <w:rStyle w:val="normaltextrun1"/>
          <w:color w:val="000000"/>
          <w:sz w:val="23"/>
          <w:szCs w:val="23"/>
        </w:rPr>
        <w:t xml:space="preserve">Vice-Chair Morton </w:t>
      </w:r>
      <w:r w:rsidR="009132D4">
        <w:rPr>
          <w:rStyle w:val="normaltextrun1"/>
          <w:color w:val="000000"/>
          <w:sz w:val="23"/>
          <w:szCs w:val="23"/>
        </w:rPr>
        <w:t xml:space="preserve">concluded the discussion, saying </w:t>
      </w:r>
      <w:r w:rsidR="00416FE8">
        <w:rPr>
          <w:rStyle w:val="normaltextrun1"/>
          <w:color w:val="000000"/>
          <w:sz w:val="23"/>
          <w:szCs w:val="23"/>
        </w:rPr>
        <w:t>he is optimi</w:t>
      </w:r>
      <w:r w:rsidR="001555D2">
        <w:rPr>
          <w:rStyle w:val="normaltextrun1"/>
          <w:color w:val="000000"/>
          <w:sz w:val="23"/>
          <w:szCs w:val="23"/>
        </w:rPr>
        <w:t>stic</w:t>
      </w:r>
      <w:r w:rsidR="0000006A">
        <w:rPr>
          <w:rStyle w:val="normaltextrun1"/>
          <w:color w:val="000000"/>
          <w:sz w:val="23"/>
          <w:szCs w:val="23"/>
        </w:rPr>
        <w:t xml:space="preserve"> </w:t>
      </w:r>
      <w:r w:rsidR="000A68FE">
        <w:rPr>
          <w:rStyle w:val="normaltextrun1"/>
          <w:color w:val="000000"/>
          <w:sz w:val="23"/>
          <w:szCs w:val="23"/>
        </w:rPr>
        <w:t xml:space="preserve">about the plan </w:t>
      </w:r>
      <w:r w:rsidR="00152CA1">
        <w:rPr>
          <w:rStyle w:val="normaltextrun1"/>
          <w:color w:val="000000"/>
          <w:sz w:val="23"/>
          <w:szCs w:val="23"/>
        </w:rPr>
        <w:t>and commend</w:t>
      </w:r>
      <w:r w:rsidR="00974A54">
        <w:rPr>
          <w:rStyle w:val="normaltextrun1"/>
          <w:color w:val="000000"/>
          <w:sz w:val="23"/>
          <w:szCs w:val="23"/>
        </w:rPr>
        <w:t>ed</w:t>
      </w:r>
      <w:r w:rsidR="00152CA1">
        <w:rPr>
          <w:rStyle w:val="normaltextrun1"/>
          <w:color w:val="000000"/>
          <w:sz w:val="23"/>
          <w:szCs w:val="23"/>
        </w:rPr>
        <w:t xml:space="preserve"> all who </w:t>
      </w:r>
      <w:r w:rsidR="009132D4">
        <w:rPr>
          <w:rStyle w:val="normaltextrun1"/>
          <w:color w:val="000000"/>
          <w:sz w:val="23"/>
          <w:szCs w:val="23"/>
        </w:rPr>
        <w:t xml:space="preserve">helped make </w:t>
      </w:r>
      <w:r w:rsidR="00C1263F">
        <w:rPr>
          <w:rStyle w:val="normaltextrun1"/>
          <w:color w:val="000000"/>
          <w:sz w:val="23"/>
          <w:szCs w:val="23"/>
        </w:rPr>
        <w:t>it happen.</w:t>
      </w:r>
    </w:p>
    <w:p w14:paraId="17A3049F" w14:textId="61244CD4" w:rsidR="00297144" w:rsidRDefault="00297144" w:rsidP="00F439D1">
      <w:pPr>
        <w:pStyle w:val="paragraph"/>
        <w:textAlignment w:val="baseline"/>
        <w:rPr>
          <w:rStyle w:val="normaltextrun1"/>
          <w:sz w:val="23"/>
          <w:szCs w:val="23"/>
        </w:rPr>
      </w:pPr>
    </w:p>
    <w:p w14:paraId="0F68FC8D" w14:textId="4A93568E" w:rsidR="00934BD6" w:rsidRPr="00A901D6" w:rsidRDefault="00934BD6" w:rsidP="00F439D1">
      <w:pPr>
        <w:pStyle w:val="paragraph"/>
        <w:textAlignment w:val="baseline"/>
        <w:rPr>
          <w:rStyle w:val="normaltextrun1"/>
          <w:sz w:val="23"/>
          <w:szCs w:val="23"/>
        </w:rPr>
      </w:pPr>
      <w:r w:rsidRPr="00A901D6">
        <w:rPr>
          <w:rStyle w:val="normaltextrun1"/>
          <w:sz w:val="23"/>
          <w:szCs w:val="23"/>
        </w:rPr>
        <w:t xml:space="preserve">Chair Craven </w:t>
      </w:r>
      <w:r w:rsidR="000B723E">
        <w:rPr>
          <w:rStyle w:val="normaltextrun1"/>
          <w:sz w:val="23"/>
          <w:szCs w:val="23"/>
        </w:rPr>
        <w:t xml:space="preserve">noted this is </w:t>
      </w:r>
      <w:r w:rsidRPr="00A901D6">
        <w:rPr>
          <w:rStyle w:val="normaltextrun1"/>
          <w:sz w:val="23"/>
          <w:szCs w:val="23"/>
        </w:rPr>
        <w:t>Ms. Carris Livingston</w:t>
      </w:r>
      <w:r w:rsidR="0001594E">
        <w:rPr>
          <w:rStyle w:val="normaltextrun1"/>
          <w:sz w:val="23"/>
          <w:szCs w:val="23"/>
        </w:rPr>
        <w:t xml:space="preserve">’s </w:t>
      </w:r>
      <w:r w:rsidR="00C941CD" w:rsidRPr="00A901D6">
        <w:rPr>
          <w:rStyle w:val="normaltextrun1"/>
          <w:sz w:val="23"/>
          <w:szCs w:val="23"/>
        </w:rPr>
        <w:t xml:space="preserve">last </w:t>
      </w:r>
      <w:r w:rsidR="003B4E2D">
        <w:rPr>
          <w:rStyle w:val="normaltextrun1"/>
          <w:sz w:val="23"/>
          <w:szCs w:val="23"/>
        </w:rPr>
        <w:t xml:space="preserve">Board </w:t>
      </w:r>
      <w:r w:rsidR="00C941CD" w:rsidRPr="00A901D6">
        <w:rPr>
          <w:rStyle w:val="normaltextrun1"/>
          <w:sz w:val="23"/>
          <w:szCs w:val="23"/>
        </w:rPr>
        <w:t xml:space="preserve">meeting </w:t>
      </w:r>
      <w:r w:rsidR="00693D6B">
        <w:rPr>
          <w:rStyle w:val="normaltextrun1"/>
          <w:sz w:val="23"/>
          <w:szCs w:val="23"/>
        </w:rPr>
        <w:t>as the 20</w:t>
      </w:r>
      <w:r w:rsidR="001D10B8">
        <w:rPr>
          <w:rStyle w:val="normaltextrun1"/>
          <w:sz w:val="23"/>
          <w:szCs w:val="23"/>
        </w:rPr>
        <w:t xml:space="preserve">21-22 </w:t>
      </w:r>
      <w:r w:rsidR="00AE1368">
        <w:rPr>
          <w:rStyle w:val="normaltextrun1"/>
          <w:sz w:val="23"/>
          <w:szCs w:val="23"/>
        </w:rPr>
        <w:t xml:space="preserve">student member </w:t>
      </w:r>
      <w:r w:rsidR="00C941CD" w:rsidRPr="00A901D6">
        <w:rPr>
          <w:rStyle w:val="normaltextrun1"/>
          <w:sz w:val="23"/>
          <w:szCs w:val="23"/>
        </w:rPr>
        <w:t xml:space="preserve">and thanked her for her </w:t>
      </w:r>
      <w:r w:rsidR="00815B82">
        <w:rPr>
          <w:rStyle w:val="normaltextrun1"/>
          <w:sz w:val="23"/>
          <w:szCs w:val="23"/>
        </w:rPr>
        <w:t xml:space="preserve">exemplary </w:t>
      </w:r>
      <w:r w:rsidR="00C941CD" w:rsidRPr="00A901D6">
        <w:rPr>
          <w:rStyle w:val="normaltextrun1"/>
          <w:sz w:val="23"/>
          <w:szCs w:val="23"/>
        </w:rPr>
        <w:t>service.</w:t>
      </w:r>
      <w:r w:rsidR="002A3E45" w:rsidRPr="00A901D6">
        <w:rPr>
          <w:rStyle w:val="normaltextrun1"/>
          <w:sz w:val="23"/>
          <w:szCs w:val="23"/>
        </w:rPr>
        <w:t xml:space="preserve"> Ms. Carris Livingston thanked the Chair and </w:t>
      </w:r>
      <w:r w:rsidR="00FC6BE7">
        <w:rPr>
          <w:rStyle w:val="normaltextrun1"/>
          <w:sz w:val="23"/>
          <w:szCs w:val="23"/>
        </w:rPr>
        <w:t>all members</w:t>
      </w:r>
      <w:r w:rsidR="000D48BE">
        <w:rPr>
          <w:rStyle w:val="normaltextrun1"/>
          <w:sz w:val="23"/>
          <w:szCs w:val="23"/>
        </w:rPr>
        <w:t xml:space="preserve"> and </w:t>
      </w:r>
      <w:r w:rsidR="002A3E45" w:rsidRPr="00A901D6">
        <w:rPr>
          <w:rStyle w:val="normaltextrun1"/>
          <w:sz w:val="23"/>
          <w:szCs w:val="23"/>
        </w:rPr>
        <w:t>said it</w:t>
      </w:r>
      <w:r w:rsidR="00094DB2" w:rsidRPr="00A901D6">
        <w:rPr>
          <w:rStyle w:val="normaltextrun1"/>
          <w:sz w:val="23"/>
          <w:szCs w:val="23"/>
        </w:rPr>
        <w:t xml:space="preserve"> has been an honor to be on the Board and engage in meaningful </w:t>
      </w:r>
      <w:r w:rsidR="000858B7">
        <w:rPr>
          <w:rStyle w:val="normaltextrun1"/>
          <w:sz w:val="23"/>
          <w:szCs w:val="23"/>
        </w:rPr>
        <w:t>discussions and decisions</w:t>
      </w:r>
      <w:r w:rsidR="00094DB2" w:rsidRPr="00A901D6">
        <w:rPr>
          <w:rStyle w:val="normaltextrun1"/>
          <w:sz w:val="23"/>
          <w:szCs w:val="23"/>
        </w:rPr>
        <w:t>.</w:t>
      </w:r>
      <w:r w:rsidR="00917C32" w:rsidRPr="00A901D6">
        <w:rPr>
          <w:rStyle w:val="normaltextrun1"/>
          <w:sz w:val="23"/>
          <w:szCs w:val="23"/>
        </w:rPr>
        <w:t xml:space="preserve"> She introduced Eric </w:t>
      </w:r>
      <w:r w:rsidR="00BA2455" w:rsidRPr="00A901D6">
        <w:rPr>
          <w:rStyle w:val="normaltextrun1"/>
          <w:sz w:val="23"/>
          <w:szCs w:val="23"/>
        </w:rPr>
        <w:t>Plankey</w:t>
      </w:r>
      <w:r w:rsidR="0079730C" w:rsidRPr="00A901D6">
        <w:rPr>
          <w:rStyle w:val="normaltextrun1"/>
          <w:sz w:val="23"/>
          <w:szCs w:val="23"/>
        </w:rPr>
        <w:t xml:space="preserve">, a senior </w:t>
      </w:r>
      <w:r w:rsidR="000858B7">
        <w:rPr>
          <w:rStyle w:val="normaltextrun1"/>
          <w:sz w:val="23"/>
          <w:szCs w:val="23"/>
        </w:rPr>
        <w:t xml:space="preserve">at </w:t>
      </w:r>
      <w:r w:rsidR="0079730C" w:rsidRPr="00A901D6">
        <w:rPr>
          <w:rStyle w:val="normaltextrun1"/>
          <w:sz w:val="23"/>
          <w:szCs w:val="23"/>
        </w:rPr>
        <w:t xml:space="preserve">Westford Academy, who was recently </w:t>
      </w:r>
      <w:r w:rsidR="009346A3" w:rsidRPr="00A901D6">
        <w:rPr>
          <w:rStyle w:val="normaltextrun1"/>
          <w:sz w:val="23"/>
          <w:szCs w:val="23"/>
        </w:rPr>
        <w:t>elected by the State Student Advisory Council</w:t>
      </w:r>
      <w:r w:rsidR="00EB6F35">
        <w:rPr>
          <w:rStyle w:val="normaltextrun1"/>
          <w:sz w:val="23"/>
          <w:szCs w:val="23"/>
        </w:rPr>
        <w:t xml:space="preserve"> to chair the SSAC and serve on the Board</w:t>
      </w:r>
      <w:r w:rsidR="009346A3" w:rsidRPr="00A901D6">
        <w:rPr>
          <w:rStyle w:val="normaltextrun1"/>
          <w:sz w:val="23"/>
          <w:szCs w:val="23"/>
        </w:rPr>
        <w:t>.</w:t>
      </w:r>
      <w:r w:rsidR="00F54398" w:rsidRPr="00A901D6">
        <w:rPr>
          <w:rStyle w:val="normaltextrun1"/>
          <w:sz w:val="23"/>
          <w:szCs w:val="23"/>
        </w:rPr>
        <w:t xml:space="preserve"> Mr. Plankey said </w:t>
      </w:r>
      <w:r w:rsidR="00926308" w:rsidRPr="00A901D6">
        <w:rPr>
          <w:rStyle w:val="normaltextrun1"/>
          <w:sz w:val="23"/>
          <w:szCs w:val="23"/>
        </w:rPr>
        <w:t xml:space="preserve">he </w:t>
      </w:r>
      <w:r w:rsidR="003D0D55">
        <w:rPr>
          <w:rStyle w:val="normaltextrun1"/>
          <w:sz w:val="23"/>
          <w:szCs w:val="23"/>
        </w:rPr>
        <w:t xml:space="preserve">aims to </w:t>
      </w:r>
      <w:r w:rsidR="005662F9">
        <w:rPr>
          <w:rStyle w:val="normaltextrun1"/>
          <w:sz w:val="23"/>
          <w:szCs w:val="23"/>
        </w:rPr>
        <w:t xml:space="preserve">strengthen student voice </w:t>
      </w:r>
      <w:r w:rsidR="009A2D93">
        <w:rPr>
          <w:rStyle w:val="normaltextrun1"/>
          <w:sz w:val="23"/>
          <w:szCs w:val="23"/>
        </w:rPr>
        <w:t xml:space="preserve">around the state </w:t>
      </w:r>
      <w:r w:rsidR="005662F9">
        <w:rPr>
          <w:rStyle w:val="normaltextrun1"/>
          <w:sz w:val="23"/>
          <w:szCs w:val="23"/>
        </w:rPr>
        <w:t>and is excited to join the Board</w:t>
      </w:r>
      <w:r w:rsidR="00926308" w:rsidRPr="00A901D6">
        <w:rPr>
          <w:rStyle w:val="normaltextrun1"/>
          <w:sz w:val="23"/>
          <w:szCs w:val="23"/>
        </w:rPr>
        <w:t>.</w:t>
      </w:r>
    </w:p>
    <w:p w14:paraId="71F32FBF" w14:textId="197B991E" w:rsidR="00B31370" w:rsidRPr="00A901D6" w:rsidRDefault="00B31370" w:rsidP="00F439D1">
      <w:pPr>
        <w:pStyle w:val="paragraph"/>
        <w:textAlignment w:val="baseline"/>
        <w:rPr>
          <w:rStyle w:val="normaltextrun1"/>
          <w:sz w:val="23"/>
          <w:szCs w:val="23"/>
        </w:rPr>
      </w:pPr>
    </w:p>
    <w:p w14:paraId="35ADC893" w14:textId="6FA8CDE7" w:rsidR="00B31370" w:rsidRPr="00A901D6" w:rsidRDefault="005759DF" w:rsidP="00F439D1">
      <w:pPr>
        <w:pStyle w:val="paragraph"/>
        <w:textAlignment w:val="baseline"/>
        <w:rPr>
          <w:rStyle w:val="normaltextrun1"/>
          <w:sz w:val="23"/>
          <w:szCs w:val="23"/>
        </w:rPr>
      </w:pPr>
      <w:r>
        <w:rPr>
          <w:rStyle w:val="normaltextrun1"/>
          <w:sz w:val="23"/>
          <w:szCs w:val="23"/>
        </w:rPr>
        <w:t>Board m</w:t>
      </w:r>
      <w:r w:rsidR="00111ABA" w:rsidRPr="00A901D6">
        <w:rPr>
          <w:rStyle w:val="normaltextrun1"/>
          <w:sz w:val="23"/>
          <w:szCs w:val="23"/>
        </w:rPr>
        <w:t xml:space="preserve">embers including </w:t>
      </w:r>
      <w:r w:rsidR="00B31370" w:rsidRPr="00A901D6">
        <w:rPr>
          <w:rStyle w:val="normaltextrun1"/>
          <w:sz w:val="23"/>
          <w:szCs w:val="23"/>
        </w:rPr>
        <w:t xml:space="preserve">Ms. Lombos, </w:t>
      </w:r>
      <w:r w:rsidR="00E760A7">
        <w:rPr>
          <w:rStyle w:val="normaltextrun1"/>
          <w:sz w:val="23"/>
          <w:szCs w:val="23"/>
        </w:rPr>
        <w:t>M</w:t>
      </w:r>
      <w:r w:rsidR="00B31370" w:rsidRPr="00A901D6">
        <w:rPr>
          <w:rStyle w:val="normaltextrun1"/>
          <w:sz w:val="23"/>
          <w:szCs w:val="23"/>
        </w:rPr>
        <w:t>r. West,</w:t>
      </w:r>
      <w:r w:rsidR="00111ABA" w:rsidRPr="00A901D6">
        <w:rPr>
          <w:rStyle w:val="normaltextrun1"/>
          <w:sz w:val="23"/>
          <w:szCs w:val="23"/>
        </w:rPr>
        <w:t xml:space="preserve"> </w:t>
      </w:r>
      <w:r w:rsidR="00B31370" w:rsidRPr="00A901D6">
        <w:rPr>
          <w:rStyle w:val="normaltextrun1"/>
          <w:sz w:val="23"/>
          <w:szCs w:val="23"/>
        </w:rPr>
        <w:t>Vice</w:t>
      </w:r>
      <w:r w:rsidR="00E760A7">
        <w:rPr>
          <w:rStyle w:val="normaltextrun1"/>
          <w:sz w:val="23"/>
          <w:szCs w:val="23"/>
        </w:rPr>
        <w:t>-</w:t>
      </w:r>
      <w:r w:rsidR="00B31370" w:rsidRPr="00A901D6">
        <w:rPr>
          <w:rStyle w:val="normaltextrun1"/>
          <w:sz w:val="23"/>
          <w:szCs w:val="23"/>
        </w:rPr>
        <w:t>Chair Morton</w:t>
      </w:r>
      <w:r w:rsidR="00111ABA" w:rsidRPr="00A901D6">
        <w:rPr>
          <w:rStyle w:val="normaltextrun1"/>
          <w:sz w:val="23"/>
          <w:szCs w:val="23"/>
        </w:rPr>
        <w:t>, and Secret</w:t>
      </w:r>
      <w:r w:rsidR="0087464D" w:rsidRPr="00A901D6">
        <w:rPr>
          <w:rStyle w:val="normaltextrun1"/>
          <w:sz w:val="23"/>
          <w:szCs w:val="23"/>
        </w:rPr>
        <w:t>ary Peyser</w:t>
      </w:r>
      <w:r w:rsidR="00B31370" w:rsidRPr="00A901D6">
        <w:rPr>
          <w:rStyle w:val="normaltextrun1"/>
          <w:sz w:val="23"/>
          <w:szCs w:val="23"/>
        </w:rPr>
        <w:t xml:space="preserve"> expressed their </w:t>
      </w:r>
      <w:r w:rsidR="0087464D" w:rsidRPr="00A901D6">
        <w:rPr>
          <w:rStyle w:val="normaltextrun1"/>
          <w:sz w:val="23"/>
          <w:szCs w:val="23"/>
        </w:rPr>
        <w:t>admiration</w:t>
      </w:r>
      <w:r w:rsidR="00DE74E0" w:rsidRPr="00A901D6">
        <w:rPr>
          <w:rStyle w:val="normaltextrun1"/>
          <w:sz w:val="23"/>
          <w:szCs w:val="23"/>
        </w:rPr>
        <w:t xml:space="preserve"> </w:t>
      </w:r>
      <w:r w:rsidR="00D23F06">
        <w:rPr>
          <w:rStyle w:val="normaltextrun1"/>
          <w:sz w:val="23"/>
          <w:szCs w:val="23"/>
        </w:rPr>
        <w:t xml:space="preserve">and gratitude </w:t>
      </w:r>
      <w:r w:rsidR="006A557E" w:rsidRPr="00A901D6">
        <w:rPr>
          <w:rStyle w:val="normaltextrun1"/>
          <w:sz w:val="23"/>
          <w:szCs w:val="23"/>
        </w:rPr>
        <w:t xml:space="preserve">for Ms. Carris Livingston’s </w:t>
      </w:r>
      <w:r w:rsidR="007F18A2">
        <w:rPr>
          <w:rStyle w:val="normaltextrun1"/>
          <w:sz w:val="23"/>
          <w:szCs w:val="23"/>
        </w:rPr>
        <w:t xml:space="preserve">thoughtful </w:t>
      </w:r>
      <w:r w:rsidR="00DE74E0" w:rsidRPr="00A901D6">
        <w:rPr>
          <w:rStyle w:val="normaltextrun1"/>
          <w:sz w:val="23"/>
          <w:szCs w:val="23"/>
        </w:rPr>
        <w:t xml:space="preserve">contributions during her </w:t>
      </w:r>
      <w:r w:rsidR="00315908">
        <w:rPr>
          <w:rStyle w:val="normaltextrun1"/>
          <w:sz w:val="23"/>
          <w:szCs w:val="23"/>
        </w:rPr>
        <w:t xml:space="preserve">year </w:t>
      </w:r>
      <w:r w:rsidR="006A557E" w:rsidRPr="00A901D6">
        <w:rPr>
          <w:rStyle w:val="normaltextrun1"/>
          <w:sz w:val="23"/>
          <w:szCs w:val="23"/>
        </w:rPr>
        <w:t>on the Board</w:t>
      </w:r>
      <w:r w:rsidR="00231381" w:rsidRPr="00A901D6">
        <w:rPr>
          <w:rStyle w:val="normaltextrun1"/>
          <w:sz w:val="23"/>
          <w:szCs w:val="23"/>
        </w:rPr>
        <w:t xml:space="preserve">. </w:t>
      </w:r>
      <w:r w:rsidR="00355822" w:rsidRPr="00A901D6">
        <w:rPr>
          <w:rStyle w:val="normaltextrun1"/>
          <w:sz w:val="23"/>
          <w:szCs w:val="23"/>
        </w:rPr>
        <w:t>Commissioner Riley said her poise, intellect, and maturity</w:t>
      </w:r>
      <w:r w:rsidR="008F7A22" w:rsidRPr="00A901D6">
        <w:rPr>
          <w:rStyle w:val="normaltextrun1"/>
          <w:sz w:val="23"/>
          <w:szCs w:val="23"/>
        </w:rPr>
        <w:t xml:space="preserve"> have been an asset to the Board</w:t>
      </w:r>
      <w:r w:rsidR="00AD1DA7">
        <w:rPr>
          <w:rStyle w:val="normaltextrun1"/>
          <w:sz w:val="23"/>
          <w:szCs w:val="23"/>
        </w:rPr>
        <w:t xml:space="preserve"> and it has been a</w:t>
      </w:r>
      <w:r w:rsidR="008F7A22" w:rsidRPr="00A901D6">
        <w:rPr>
          <w:rStyle w:val="normaltextrun1"/>
          <w:sz w:val="23"/>
          <w:szCs w:val="23"/>
        </w:rPr>
        <w:t>n honor to work with her.</w:t>
      </w:r>
    </w:p>
    <w:p w14:paraId="4F3B1107" w14:textId="77777777" w:rsidR="00F439D1" w:rsidRPr="00A901D6" w:rsidRDefault="00F439D1" w:rsidP="00F439D1">
      <w:pPr>
        <w:pStyle w:val="paragraph"/>
        <w:textAlignment w:val="baseline"/>
        <w:rPr>
          <w:rStyle w:val="normaltextrun1"/>
          <w:b/>
          <w:bCs/>
          <w:sz w:val="23"/>
          <w:szCs w:val="23"/>
        </w:rPr>
      </w:pPr>
    </w:p>
    <w:p w14:paraId="28092119" w14:textId="3B11A1D0" w:rsidR="00F439D1" w:rsidRPr="00A901D6" w:rsidRDefault="00F439D1" w:rsidP="00F439D1">
      <w:pPr>
        <w:pStyle w:val="paragraph"/>
        <w:textAlignment w:val="baseline"/>
        <w:rPr>
          <w:rStyle w:val="normaltextrun1"/>
          <w:b/>
          <w:bCs/>
          <w:sz w:val="23"/>
          <w:szCs w:val="23"/>
        </w:rPr>
      </w:pPr>
      <w:r w:rsidRPr="00A901D6">
        <w:rPr>
          <w:rStyle w:val="normaltextrun1"/>
          <w:b/>
          <w:bCs/>
          <w:sz w:val="23"/>
          <w:szCs w:val="23"/>
        </w:rPr>
        <w:t xml:space="preserve">Update on Action Steps to Support Schools, Students, and Families – Discussion </w:t>
      </w:r>
    </w:p>
    <w:p w14:paraId="2E79736B" w14:textId="044D94F5" w:rsidR="008F7A22" w:rsidRPr="00A901D6" w:rsidRDefault="008F7A22" w:rsidP="00F439D1">
      <w:pPr>
        <w:pStyle w:val="paragraph"/>
        <w:textAlignment w:val="baseline"/>
        <w:rPr>
          <w:rStyle w:val="normaltextrun1"/>
          <w:b/>
          <w:bCs/>
          <w:sz w:val="23"/>
          <w:szCs w:val="23"/>
        </w:rPr>
      </w:pPr>
    </w:p>
    <w:p w14:paraId="2F58409D" w14:textId="490B2044" w:rsidR="008F7A22" w:rsidRPr="00A901D6" w:rsidRDefault="00C8759A" w:rsidP="00C479D4">
      <w:pPr>
        <w:pStyle w:val="paragraph"/>
        <w:textAlignment w:val="baseline"/>
        <w:rPr>
          <w:rStyle w:val="normaltextrun1"/>
          <w:sz w:val="23"/>
          <w:szCs w:val="23"/>
        </w:rPr>
      </w:pPr>
      <w:r w:rsidRPr="00A901D6">
        <w:rPr>
          <w:rStyle w:val="normaltextrun1"/>
          <w:sz w:val="23"/>
          <w:szCs w:val="23"/>
        </w:rPr>
        <w:t>Commissioner Riley said schools and districts</w:t>
      </w:r>
      <w:r w:rsidR="00A806AF" w:rsidRPr="00A901D6">
        <w:rPr>
          <w:rStyle w:val="normaltextrun1"/>
          <w:sz w:val="23"/>
          <w:szCs w:val="23"/>
        </w:rPr>
        <w:t xml:space="preserve"> have been </w:t>
      </w:r>
      <w:r w:rsidRPr="00A901D6">
        <w:rPr>
          <w:rStyle w:val="normaltextrun1"/>
          <w:sz w:val="23"/>
          <w:szCs w:val="23"/>
        </w:rPr>
        <w:t>update</w:t>
      </w:r>
      <w:r w:rsidR="00F961CF">
        <w:rPr>
          <w:rStyle w:val="normaltextrun1"/>
          <w:sz w:val="23"/>
          <w:szCs w:val="23"/>
        </w:rPr>
        <w:t xml:space="preserve">d on </w:t>
      </w:r>
      <w:r w:rsidRPr="00A901D6">
        <w:rPr>
          <w:rStyle w:val="normaltextrun1"/>
          <w:sz w:val="23"/>
          <w:szCs w:val="23"/>
        </w:rPr>
        <w:t xml:space="preserve">the K-12 COVID-19 testing program for the spring, summer, and fall. </w:t>
      </w:r>
      <w:r w:rsidR="00A806AF" w:rsidRPr="00A901D6">
        <w:rPr>
          <w:rStyle w:val="normaltextrun1"/>
          <w:sz w:val="23"/>
          <w:szCs w:val="23"/>
        </w:rPr>
        <w:t>He said t</w:t>
      </w:r>
      <w:r w:rsidRPr="00A901D6">
        <w:rPr>
          <w:rStyle w:val="normaltextrun1"/>
          <w:sz w:val="23"/>
          <w:szCs w:val="23"/>
        </w:rPr>
        <w:t xml:space="preserve">his summer, </w:t>
      </w:r>
      <w:r w:rsidR="00A806AF" w:rsidRPr="00A901D6">
        <w:rPr>
          <w:rStyle w:val="normaltextrun1"/>
          <w:sz w:val="23"/>
          <w:szCs w:val="23"/>
        </w:rPr>
        <w:t>the</w:t>
      </w:r>
      <w:r w:rsidR="00EF6489">
        <w:rPr>
          <w:rStyle w:val="normaltextrun1"/>
          <w:sz w:val="23"/>
          <w:szCs w:val="23"/>
        </w:rPr>
        <w:t xml:space="preserve"> state</w:t>
      </w:r>
      <w:r w:rsidRPr="00A901D6">
        <w:rPr>
          <w:rStyle w:val="normaltextrun1"/>
          <w:sz w:val="23"/>
          <w:szCs w:val="23"/>
        </w:rPr>
        <w:t xml:space="preserve"> will continue to provide self-tests for symptomatic testing, but staffing, software, and </w:t>
      </w:r>
      <w:r w:rsidR="00EB2D84">
        <w:rPr>
          <w:rStyle w:val="normaltextrun1"/>
          <w:sz w:val="23"/>
          <w:szCs w:val="23"/>
        </w:rPr>
        <w:t xml:space="preserve">all </w:t>
      </w:r>
      <w:r w:rsidRPr="00A901D6">
        <w:rPr>
          <w:rStyle w:val="normaltextrun1"/>
          <w:sz w:val="23"/>
          <w:szCs w:val="23"/>
        </w:rPr>
        <w:t xml:space="preserve">other services currently provided through CIC Health will no longer be available through the state-run program. </w:t>
      </w:r>
      <w:r w:rsidR="00A806AF" w:rsidRPr="00A901D6">
        <w:rPr>
          <w:rStyle w:val="normaltextrun1"/>
          <w:sz w:val="23"/>
          <w:szCs w:val="23"/>
        </w:rPr>
        <w:t>The Commissioner said a</w:t>
      </w:r>
      <w:r w:rsidRPr="00A901D6">
        <w:rPr>
          <w:rStyle w:val="normaltextrun1"/>
          <w:sz w:val="23"/>
          <w:szCs w:val="23"/>
        </w:rPr>
        <w:t xml:space="preserve">s of the fall, the state will no longer supply self-tests or other COVID-19 testing services to schools and districts. </w:t>
      </w:r>
      <w:r w:rsidR="00A806AF" w:rsidRPr="00A901D6">
        <w:rPr>
          <w:rStyle w:val="normaltextrun1"/>
          <w:sz w:val="23"/>
          <w:szCs w:val="23"/>
        </w:rPr>
        <w:t xml:space="preserve">He added that the </w:t>
      </w:r>
      <w:r w:rsidRPr="00A901D6">
        <w:rPr>
          <w:rStyle w:val="normaltextrun1"/>
          <w:sz w:val="23"/>
          <w:szCs w:val="23"/>
        </w:rPr>
        <w:t>Department of Public Health</w:t>
      </w:r>
      <w:r w:rsidR="008F6775" w:rsidRPr="00A901D6">
        <w:rPr>
          <w:rStyle w:val="normaltextrun1"/>
          <w:sz w:val="23"/>
          <w:szCs w:val="23"/>
        </w:rPr>
        <w:t xml:space="preserve"> (DPH)</w:t>
      </w:r>
      <w:r w:rsidRPr="00A901D6">
        <w:rPr>
          <w:rStyle w:val="normaltextrun1"/>
          <w:sz w:val="23"/>
          <w:szCs w:val="23"/>
        </w:rPr>
        <w:t xml:space="preserve"> and DESE strongly recommend that schools and districts interested in implementing their own testing program limit the program to symptomatic rapid testing only</w:t>
      </w:r>
      <w:r w:rsidR="00841401">
        <w:rPr>
          <w:rStyle w:val="normaltextrun1"/>
          <w:sz w:val="23"/>
          <w:szCs w:val="23"/>
        </w:rPr>
        <w:t>,</w:t>
      </w:r>
      <w:r w:rsidR="00A806AF" w:rsidRPr="00A901D6">
        <w:rPr>
          <w:rStyle w:val="normaltextrun1"/>
          <w:sz w:val="23"/>
          <w:szCs w:val="23"/>
        </w:rPr>
        <w:t xml:space="preserve"> and s</w:t>
      </w:r>
      <w:r w:rsidRPr="00A901D6">
        <w:rPr>
          <w:rStyle w:val="normaltextrun1"/>
          <w:sz w:val="23"/>
          <w:szCs w:val="23"/>
        </w:rPr>
        <w:t>chools and districts can purchase self-tests through the statewide contract.</w:t>
      </w:r>
      <w:r w:rsidR="008F6775" w:rsidRPr="00A901D6">
        <w:rPr>
          <w:rStyle w:val="normaltextrun1"/>
          <w:sz w:val="23"/>
          <w:szCs w:val="23"/>
        </w:rPr>
        <w:t xml:space="preserve"> Commissioner Riley </w:t>
      </w:r>
      <w:r w:rsidR="00D167DD" w:rsidRPr="00A901D6">
        <w:rPr>
          <w:rStyle w:val="normaltextrun1"/>
          <w:sz w:val="23"/>
          <w:szCs w:val="23"/>
        </w:rPr>
        <w:t xml:space="preserve">said DPH </w:t>
      </w:r>
      <w:r w:rsidR="00D167DD">
        <w:rPr>
          <w:rStyle w:val="normaltextrun1"/>
          <w:sz w:val="23"/>
          <w:szCs w:val="23"/>
        </w:rPr>
        <w:t xml:space="preserve">has </w:t>
      </w:r>
      <w:r w:rsidR="00D167DD" w:rsidRPr="00A901D6">
        <w:rPr>
          <w:rStyle w:val="normaltextrun1"/>
          <w:sz w:val="23"/>
          <w:szCs w:val="23"/>
        </w:rPr>
        <w:t>published updated quarantine and isolation guidance for children in childcare, K-12 schools, out-of-school</w:t>
      </w:r>
      <w:r w:rsidR="003C6A3C">
        <w:rPr>
          <w:rStyle w:val="normaltextrun1"/>
          <w:sz w:val="23"/>
          <w:szCs w:val="23"/>
        </w:rPr>
        <w:t>-</w:t>
      </w:r>
      <w:r w:rsidR="00D167DD" w:rsidRPr="00A901D6">
        <w:rPr>
          <w:rStyle w:val="normaltextrun1"/>
          <w:sz w:val="23"/>
          <w:szCs w:val="23"/>
        </w:rPr>
        <w:t>time programs, and recreational camp settings</w:t>
      </w:r>
      <w:r w:rsidR="001D6288">
        <w:rPr>
          <w:rStyle w:val="normaltextrun1"/>
          <w:sz w:val="23"/>
          <w:szCs w:val="23"/>
        </w:rPr>
        <w:t xml:space="preserve">. He noted </w:t>
      </w:r>
      <w:r w:rsidR="008F6775" w:rsidRPr="00A901D6">
        <w:rPr>
          <w:rStyle w:val="normaltextrun1"/>
          <w:sz w:val="23"/>
          <w:szCs w:val="23"/>
        </w:rPr>
        <w:t xml:space="preserve">he cosigned a letter with DPH </w:t>
      </w:r>
      <w:r w:rsidR="00D96FBF" w:rsidRPr="00A901D6">
        <w:rPr>
          <w:rStyle w:val="normaltextrun1"/>
          <w:sz w:val="23"/>
          <w:szCs w:val="23"/>
        </w:rPr>
        <w:t xml:space="preserve">to </w:t>
      </w:r>
      <w:r w:rsidR="003F1ED6">
        <w:rPr>
          <w:rStyle w:val="normaltextrun1"/>
          <w:sz w:val="23"/>
          <w:szCs w:val="23"/>
        </w:rPr>
        <w:t xml:space="preserve">encourage </w:t>
      </w:r>
      <w:r w:rsidR="00D96FBF" w:rsidRPr="00A901D6">
        <w:rPr>
          <w:rStyle w:val="normaltextrun1"/>
          <w:sz w:val="23"/>
          <w:szCs w:val="23"/>
        </w:rPr>
        <w:t>parents to get their children vaccinated and boosted</w:t>
      </w:r>
      <w:r w:rsidR="007A7B81">
        <w:rPr>
          <w:rStyle w:val="normaltextrun1"/>
          <w:sz w:val="23"/>
          <w:szCs w:val="23"/>
        </w:rPr>
        <w:t xml:space="preserve">, which </w:t>
      </w:r>
      <w:r w:rsidR="00D96FBF" w:rsidRPr="00A901D6">
        <w:rPr>
          <w:rStyle w:val="normaltextrun1"/>
          <w:sz w:val="23"/>
          <w:szCs w:val="23"/>
        </w:rPr>
        <w:t>is the best way to keep schools open</w:t>
      </w:r>
      <w:r w:rsidR="0016799E">
        <w:rPr>
          <w:rStyle w:val="normaltextrun1"/>
          <w:sz w:val="23"/>
          <w:szCs w:val="23"/>
        </w:rPr>
        <w:t xml:space="preserve">, and </w:t>
      </w:r>
      <w:r w:rsidR="00C479D4" w:rsidRPr="00A901D6">
        <w:rPr>
          <w:rStyle w:val="normaltextrun1"/>
          <w:sz w:val="23"/>
          <w:szCs w:val="23"/>
        </w:rPr>
        <w:t xml:space="preserve">schools and districts </w:t>
      </w:r>
      <w:r w:rsidR="00F64A87">
        <w:rPr>
          <w:rStyle w:val="normaltextrun1"/>
          <w:sz w:val="23"/>
          <w:szCs w:val="23"/>
        </w:rPr>
        <w:t xml:space="preserve">have </w:t>
      </w:r>
      <w:r w:rsidR="00C479D4" w:rsidRPr="00A901D6">
        <w:rPr>
          <w:rStyle w:val="normaltextrun1"/>
          <w:sz w:val="23"/>
          <w:szCs w:val="23"/>
        </w:rPr>
        <w:t xml:space="preserve">opportunities to hold mobile vaccination clinics through </w:t>
      </w:r>
      <w:r w:rsidR="00631DE1" w:rsidRPr="00A901D6">
        <w:rPr>
          <w:rStyle w:val="normaltextrun1"/>
          <w:sz w:val="23"/>
          <w:szCs w:val="23"/>
        </w:rPr>
        <w:t>DPH</w:t>
      </w:r>
      <w:r w:rsidR="00C479D4" w:rsidRPr="00A901D6">
        <w:rPr>
          <w:rStyle w:val="normaltextrun1"/>
          <w:sz w:val="23"/>
          <w:szCs w:val="23"/>
        </w:rPr>
        <w:t>.</w:t>
      </w:r>
      <w:r w:rsidR="009E2CDF" w:rsidRPr="00A901D6">
        <w:rPr>
          <w:rStyle w:val="normaltextrun1"/>
          <w:sz w:val="23"/>
          <w:szCs w:val="23"/>
        </w:rPr>
        <w:t xml:space="preserve"> The Commissioner said a</w:t>
      </w:r>
      <w:r w:rsidR="00C479D4" w:rsidRPr="00A901D6">
        <w:rPr>
          <w:rStyle w:val="normaltextrun1"/>
          <w:sz w:val="23"/>
          <w:szCs w:val="23"/>
        </w:rPr>
        <w:t>s always, DESE</w:t>
      </w:r>
      <w:r w:rsidR="005F2958">
        <w:rPr>
          <w:rStyle w:val="normaltextrun1"/>
          <w:sz w:val="23"/>
          <w:szCs w:val="23"/>
        </w:rPr>
        <w:t>’s</w:t>
      </w:r>
      <w:r w:rsidR="00C479D4" w:rsidRPr="00A901D6">
        <w:rPr>
          <w:rStyle w:val="normaltextrun1"/>
          <w:sz w:val="23"/>
          <w:szCs w:val="23"/>
        </w:rPr>
        <w:t xml:space="preserve"> Rapid Respond COVID-19 Help Center </w:t>
      </w:r>
      <w:r w:rsidR="00F86D63">
        <w:rPr>
          <w:rStyle w:val="normaltextrun1"/>
          <w:sz w:val="23"/>
          <w:szCs w:val="23"/>
        </w:rPr>
        <w:t xml:space="preserve">is </w:t>
      </w:r>
      <w:r w:rsidR="00C479D4" w:rsidRPr="00A901D6">
        <w:rPr>
          <w:rStyle w:val="normaltextrun1"/>
          <w:sz w:val="23"/>
          <w:szCs w:val="23"/>
        </w:rPr>
        <w:t>open and available for consultation with districts and schools</w:t>
      </w:r>
      <w:r w:rsidR="009E2CDF" w:rsidRPr="00A901D6">
        <w:rPr>
          <w:rStyle w:val="normaltextrun1"/>
          <w:sz w:val="23"/>
          <w:szCs w:val="23"/>
        </w:rPr>
        <w:t>.</w:t>
      </w:r>
    </w:p>
    <w:p w14:paraId="3B3C76E0" w14:textId="19A93C08" w:rsidR="0044758F" w:rsidRPr="00A901D6" w:rsidRDefault="0044758F" w:rsidP="00C479D4">
      <w:pPr>
        <w:pStyle w:val="paragraph"/>
        <w:textAlignment w:val="baseline"/>
        <w:rPr>
          <w:rStyle w:val="normaltextrun1"/>
          <w:sz w:val="23"/>
          <w:szCs w:val="23"/>
        </w:rPr>
      </w:pPr>
    </w:p>
    <w:p w14:paraId="302A491C" w14:textId="002AC284" w:rsidR="00F439D1" w:rsidRPr="00A901D6" w:rsidRDefault="00F439D1" w:rsidP="00F439D1">
      <w:pPr>
        <w:pStyle w:val="paragraph"/>
        <w:textAlignment w:val="baseline"/>
        <w:rPr>
          <w:rStyle w:val="normaltextrun1"/>
          <w:b/>
          <w:bCs/>
          <w:sz w:val="23"/>
          <w:szCs w:val="23"/>
        </w:rPr>
      </w:pPr>
      <w:r w:rsidRPr="00A901D6">
        <w:rPr>
          <w:rStyle w:val="normaltextrun1"/>
          <w:b/>
          <w:bCs/>
          <w:sz w:val="23"/>
          <w:szCs w:val="23"/>
        </w:rPr>
        <w:lastRenderedPageBreak/>
        <w:t xml:space="preserve">Amendment to Educator Licensure Regulations, 603 CMR 7.00 (Staffing Flexibilities for 2022-2023) – Discussion and Vote </w:t>
      </w:r>
    </w:p>
    <w:p w14:paraId="0374EDB7" w14:textId="37D03BF5" w:rsidR="00F82DA3" w:rsidRPr="00A901D6" w:rsidRDefault="00F82DA3" w:rsidP="00F439D1">
      <w:pPr>
        <w:pStyle w:val="paragraph"/>
        <w:textAlignment w:val="baseline"/>
        <w:rPr>
          <w:rStyle w:val="normaltextrun1"/>
          <w:b/>
          <w:bCs/>
          <w:sz w:val="23"/>
          <w:szCs w:val="23"/>
        </w:rPr>
      </w:pPr>
    </w:p>
    <w:p w14:paraId="4A98E9E0" w14:textId="26440930" w:rsidR="00F82DA3" w:rsidRPr="00A901D6" w:rsidRDefault="0092613F" w:rsidP="0028381B">
      <w:pPr>
        <w:pStyle w:val="paragraph"/>
        <w:textAlignment w:val="baseline"/>
        <w:rPr>
          <w:rStyle w:val="normaltextrun1"/>
          <w:sz w:val="23"/>
          <w:szCs w:val="23"/>
        </w:rPr>
      </w:pPr>
      <w:r w:rsidRPr="00A901D6">
        <w:rPr>
          <w:rStyle w:val="normaltextrun1"/>
          <w:sz w:val="23"/>
          <w:szCs w:val="23"/>
        </w:rPr>
        <w:t>Commissioner Riley said in April 2022, the Board voted to solicit public comment on proposed amendments to the Educator Licensure regulations (603 CMR 7.00) that would extend certain staffing flexibilities through the 2022-2023 school year</w:t>
      </w:r>
      <w:r w:rsidR="001F1E88" w:rsidRPr="00A901D6">
        <w:rPr>
          <w:rStyle w:val="normaltextrun1"/>
          <w:sz w:val="23"/>
          <w:szCs w:val="23"/>
        </w:rPr>
        <w:t xml:space="preserve">. </w:t>
      </w:r>
      <w:r w:rsidR="00DE6342" w:rsidRPr="00A901D6">
        <w:rPr>
          <w:rStyle w:val="normaltextrun1"/>
          <w:sz w:val="23"/>
          <w:szCs w:val="23"/>
        </w:rPr>
        <w:t xml:space="preserve">He said </w:t>
      </w:r>
      <w:r w:rsidR="007C23FC" w:rsidRPr="00A901D6">
        <w:rPr>
          <w:rStyle w:val="normaltextrun1"/>
          <w:sz w:val="23"/>
          <w:szCs w:val="23"/>
        </w:rPr>
        <w:t xml:space="preserve">districts will </w:t>
      </w:r>
      <w:r w:rsidR="007766FD">
        <w:rPr>
          <w:rStyle w:val="normaltextrun1"/>
          <w:sz w:val="23"/>
          <w:szCs w:val="23"/>
        </w:rPr>
        <w:t xml:space="preserve">likely </w:t>
      </w:r>
      <w:r w:rsidR="007C23FC" w:rsidRPr="00A901D6">
        <w:rPr>
          <w:rStyle w:val="normaltextrun1"/>
          <w:sz w:val="23"/>
          <w:szCs w:val="23"/>
        </w:rPr>
        <w:t xml:space="preserve">continue to face staffing challenges during the 2022-2023 school </w:t>
      </w:r>
      <w:r w:rsidR="00D978F2" w:rsidRPr="00A901D6">
        <w:rPr>
          <w:rStyle w:val="normaltextrun1"/>
          <w:sz w:val="23"/>
          <w:szCs w:val="23"/>
        </w:rPr>
        <w:t>year,</w:t>
      </w:r>
      <w:r w:rsidR="00CF5149">
        <w:rPr>
          <w:rStyle w:val="normaltextrun1"/>
          <w:sz w:val="23"/>
          <w:szCs w:val="23"/>
        </w:rPr>
        <w:t xml:space="preserve"> and </w:t>
      </w:r>
      <w:r w:rsidR="00C13BE3">
        <w:rPr>
          <w:rStyle w:val="normaltextrun1"/>
          <w:sz w:val="23"/>
          <w:szCs w:val="23"/>
        </w:rPr>
        <w:t xml:space="preserve">he recommends </w:t>
      </w:r>
      <w:r w:rsidR="009D371B" w:rsidRPr="00A901D6">
        <w:rPr>
          <w:rStyle w:val="normaltextrun1"/>
          <w:sz w:val="23"/>
          <w:szCs w:val="23"/>
        </w:rPr>
        <w:t>e</w:t>
      </w:r>
      <w:r w:rsidR="007C23FC" w:rsidRPr="00A901D6">
        <w:rPr>
          <w:rStyle w:val="normaltextrun1"/>
          <w:sz w:val="23"/>
          <w:szCs w:val="23"/>
        </w:rPr>
        <w:t xml:space="preserve">xtending </w:t>
      </w:r>
      <w:r w:rsidR="00043C7B">
        <w:rPr>
          <w:rStyle w:val="normaltextrun1"/>
          <w:sz w:val="23"/>
          <w:szCs w:val="23"/>
        </w:rPr>
        <w:t xml:space="preserve">flexibilities through </w:t>
      </w:r>
      <w:r w:rsidR="007C23FC" w:rsidRPr="00A901D6">
        <w:rPr>
          <w:rStyle w:val="normaltextrun1"/>
          <w:sz w:val="23"/>
          <w:szCs w:val="23"/>
        </w:rPr>
        <w:t xml:space="preserve">this regulation </w:t>
      </w:r>
      <w:r w:rsidR="00C13BE3">
        <w:rPr>
          <w:rStyle w:val="normaltextrun1"/>
          <w:sz w:val="23"/>
          <w:szCs w:val="23"/>
        </w:rPr>
        <w:t xml:space="preserve">to </w:t>
      </w:r>
      <w:r w:rsidR="00085352">
        <w:rPr>
          <w:rStyle w:val="normaltextrun1"/>
          <w:sz w:val="23"/>
          <w:szCs w:val="23"/>
        </w:rPr>
        <w:t xml:space="preserve">help </w:t>
      </w:r>
      <w:r w:rsidR="00FE20CE">
        <w:rPr>
          <w:rStyle w:val="normaltextrun1"/>
          <w:sz w:val="23"/>
          <w:szCs w:val="23"/>
        </w:rPr>
        <w:t>address</w:t>
      </w:r>
      <w:r w:rsidR="007C23FC" w:rsidRPr="00A901D6">
        <w:rPr>
          <w:rStyle w:val="normaltextrun1"/>
          <w:sz w:val="23"/>
          <w:szCs w:val="23"/>
        </w:rPr>
        <w:t xml:space="preserve"> those challenges.</w:t>
      </w:r>
      <w:r w:rsidR="009D371B" w:rsidRPr="00A901D6">
        <w:rPr>
          <w:rStyle w:val="normaltextrun1"/>
          <w:sz w:val="23"/>
          <w:szCs w:val="23"/>
        </w:rPr>
        <w:t xml:space="preserve"> </w:t>
      </w:r>
      <w:r w:rsidR="00D978F2">
        <w:rPr>
          <w:rStyle w:val="normaltextrun1"/>
          <w:sz w:val="23"/>
          <w:szCs w:val="23"/>
        </w:rPr>
        <w:t xml:space="preserve">He </w:t>
      </w:r>
      <w:r w:rsidR="009D371B" w:rsidRPr="00A901D6">
        <w:rPr>
          <w:rStyle w:val="normaltextrun1"/>
          <w:sz w:val="23"/>
          <w:szCs w:val="23"/>
        </w:rPr>
        <w:t>noted that the Department received</w:t>
      </w:r>
      <w:r w:rsidR="00DE6342" w:rsidRPr="00A901D6">
        <w:rPr>
          <w:rStyle w:val="normaltextrun1"/>
          <w:sz w:val="23"/>
          <w:szCs w:val="23"/>
        </w:rPr>
        <w:t xml:space="preserve"> a limited </w:t>
      </w:r>
      <w:r w:rsidR="002B0500" w:rsidRPr="00A901D6">
        <w:rPr>
          <w:rStyle w:val="normaltextrun1"/>
          <w:sz w:val="23"/>
          <w:szCs w:val="23"/>
        </w:rPr>
        <w:t>number</w:t>
      </w:r>
      <w:r w:rsidR="00DE6342" w:rsidRPr="00A901D6">
        <w:rPr>
          <w:rStyle w:val="normaltextrun1"/>
          <w:sz w:val="23"/>
          <w:szCs w:val="23"/>
        </w:rPr>
        <w:t xml:space="preserve"> of public comments</w:t>
      </w:r>
      <w:r w:rsidR="0028381B" w:rsidRPr="00A901D6">
        <w:rPr>
          <w:rStyle w:val="normaltextrun1"/>
          <w:sz w:val="23"/>
          <w:szCs w:val="23"/>
        </w:rPr>
        <w:t xml:space="preserve"> </w:t>
      </w:r>
      <w:r w:rsidR="00AD1566">
        <w:rPr>
          <w:rStyle w:val="normaltextrun1"/>
          <w:sz w:val="23"/>
          <w:szCs w:val="23"/>
        </w:rPr>
        <w:t xml:space="preserve">on the proposed </w:t>
      </w:r>
      <w:r w:rsidR="007430C6">
        <w:rPr>
          <w:rStyle w:val="normaltextrun1"/>
          <w:sz w:val="23"/>
          <w:szCs w:val="23"/>
        </w:rPr>
        <w:t xml:space="preserve">changes and </w:t>
      </w:r>
      <w:r w:rsidR="00982DAA">
        <w:rPr>
          <w:rStyle w:val="normaltextrun1"/>
          <w:sz w:val="23"/>
          <w:szCs w:val="23"/>
        </w:rPr>
        <w:t>in response</w:t>
      </w:r>
      <w:r w:rsidR="009E5E91">
        <w:rPr>
          <w:rStyle w:val="normaltextrun1"/>
          <w:sz w:val="23"/>
          <w:szCs w:val="23"/>
        </w:rPr>
        <w:t xml:space="preserve">, </w:t>
      </w:r>
      <w:r w:rsidR="00ED0852">
        <w:rPr>
          <w:rStyle w:val="normaltextrun1"/>
          <w:sz w:val="23"/>
          <w:szCs w:val="23"/>
        </w:rPr>
        <w:t xml:space="preserve">he is recommending </w:t>
      </w:r>
      <w:r w:rsidR="003332AE">
        <w:rPr>
          <w:rStyle w:val="normaltextrun1"/>
          <w:sz w:val="23"/>
          <w:szCs w:val="23"/>
        </w:rPr>
        <w:t xml:space="preserve">one further, minor </w:t>
      </w:r>
      <w:r w:rsidR="00AD1566">
        <w:rPr>
          <w:rStyle w:val="normaltextrun1"/>
          <w:sz w:val="23"/>
          <w:szCs w:val="23"/>
        </w:rPr>
        <w:t>amendment</w:t>
      </w:r>
      <w:r w:rsidR="00B06430">
        <w:rPr>
          <w:rStyle w:val="normaltextrun1"/>
          <w:sz w:val="23"/>
          <w:szCs w:val="23"/>
        </w:rPr>
        <w:t xml:space="preserve">. </w:t>
      </w:r>
      <w:r w:rsidR="0028381B" w:rsidRPr="00A901D6">
        <w:rPr>
          <w:rStyle w:val="normaltextrun1"/>
          <w:sz w:val="23"/>
          <w:szCs w:val="23"/>
        </w:rPr>
        <w:t xml:space="preserve">Brian Devine, Director of Educator Licensure, </w:t>
      </w:r>
      <w:r w:rsidR="007B0363">
        <w:rPr>
          <w:rStyle w:val="normaltextrun1"/>
          <w:sz w:val="23"/>
          <w:szCs w:val="23"/>
        </w:rPr>
        <w:t>responded to questions from Board members</w:t>
      </w:r>
      <w:r w:rsidR="00C81985" w:rsidRPr="00A901D6">
        <w:rPr>
          <w:rStyle w:val="normaltextrun1"/>
          <w:sz w:val="23"/>
          <w:szCs w:val="23"/>
        </w:rPr>
        <w:t>.</w:t>
      </w:r>
    </w:p>
    <w:p w14:paraId="6DF5E248" w14:textId="788DFF24" w:rsidR="008D41CB" w:rsidRPr="00A901D6" w:rsidRDefault="008D41CB" w:rsidP="00F439D1">
      <w:pPr>
        <w:pStyle w:val="paragraph"/>
        <w:textAlignment w:val="baseline"/>
        <w:rPr>
          <w:rStyle w:val="normaltextrun1"/>
          <w:b/>
          <w:bCs/>
          <w:sz w:val="23"/>
          <w:szCs w:val="23"/>
        </w:rPr>
      </w:pPr>
    </w:p>
    <w:p w14:paraId="634A06FD" w14:textId="77777777" w:rsidR="005D64B7" w:rsidRPr="00A901D6" w:rsidRDefault="005D64B7" w:rsidP="005D64B7">
      <w:pPr>
        <w:pStyle w:val="paragraph"/>
        <w:textAlignment w:val="baseline"/>
        <w:rPr>
          <w:rStyle w:val="normaltextrun1"/>
          <w:b/>
          <w:bCs/>
          <w:sz w:val="23"/>
          <w:szCs w:val="23"/>
        </w:rPr>
      </w:pPr>
      <w:r w:rsidRPr="00A901D6">
        <w:rPr>
          <w:rStyle w:val="normaltextrun1"/>
          <w:b/>
          <w:bCs/>
          <w:sz w:val="23"/>
          <w:szCs w:val="23"/>
        </w:rPr>
        <w:t>On a motion duly made and seconded, it was:</w:t>
      </w:r>
      <w:r w:rsidRPr="00A901D6">
        <w:rPr>
          <w:rStyle w:val="eop"/>
          <w:b/>
          <w:bCs/>
          <w:sz w:val="23"/>
          <w:szCs w:val="23"/>
        </w:rPr>
        <w:t> </w:t>
      </w:r>
    </w:p>
    <w:p w14:paraId="1E66A80F" w14:textId="77777777" w:rsidR="005D64B7" w:rsidRPr="00A901D6" w:rsidRDefault="005D64B7" w:rsidP="00F439D1">
      <w:pPr>
        <w:pStyle w:val="paragraph"/>
        <w:textAlignment w:val="baseline"/>
        <w:rPr>
          <w:rStyle w:val="normaltextrun1"/>
          <w:b/>
          <w:bCs/>
          <w:sz w:val="23"/>
          <w:szCs w:val="23"/>
        </w:rPr>
      </w:pPr>
    </w:p>
    <w:p w14:paraId="2AAC1F83" w14:textId="63AA394D" w:rsidR="008D41CB" w:rsidRPr="00A901D6" w:rsidRDefault="008D41CB" w:rsidP="008D41CB">
      <w:pPr>
        <w:pStyle w:val="paragraph"/>
        <w:textAlignment w:val="baseline"/>
        <w:rPr>
          <w:rStyle w:val="normaltextrun1"/>
          <w:b/>
          <w:bCs/>
          <w:sz w:val="23"/>
          <w:szCs w:val="23"/>
        </w:rPr>
      </w:pPr>
      <w:r w:rsidRPr="00A901D6">
        <w:rPr>
          <w:rStyle w:val="normaltextrun1"/>
          <w:b/>
          <w:bCs/>
          <w:sz w:val="23"/>
          <w:szCs w:val="23"/>
        </w:rPr>
        <w:t xml:space="preserve">VOTED: </w:t>
      </w:r>
      <w:r w:rsidRPr="00A901D6">
        <w:rPr>
          <w:rStyle w:val="normaltextrun1"/>
          <w:b/>
          <w:bCs/>
          <w:sz w:val="23"/>
          <w:szCs w:val="23"/>
        </w:rPr>
        <w:tab/>
        <w:t xml:space="preserve">that the Board of Elementary and Secondary Education, in accordance with   </w:t>
      </w:r>
      <w:r w:rsidRPr="00A901D6">
        <w:rPr>
          <w:rStyle w:val="normaltextrun1"/>
          <w:b/>
          <w:bCs/>
          <w:sz w:val="23"/>
          <w:szCs w:val="23"/>
        </w:rPr>
        <w:tab/>
      </w:r>
    </w:p>
    <w:p w14:paraId="7E1FFB95" w14:textId="77777777" w:rsidR="008D41CB" w:rsidRPr="00A901D6" w:rsidRDefault="008D41CB" w:rsidP="008D41CB">
      <w:pPr>
        <w:pStyle w:val="paragraph"/>
        <w:ind w:left="1440"/>
        <w:textAlignment w:val="baseline"/>
        <w:rPr>
          <w:rStyle w:val="normaltextrun1"/>
          <w:b/>
          <w:bCs/>
          <w:sz w:val="23"/>
          <w:szCs w:val="23"/>
        </w:rPr>
      </w:pPr>
      <w:r w:rsidRPr="00A901D6">
        <w:rPr>
          <w:rStyle w:val="normaltextrun1"/>
          <w:b/>
          <w:bCs/>
          <w:sz w:val="23"/>
          <w:szCs w:val="23"/>
        </w:rPr>
        <w:t xml:space="preserve">M.G.L. c. 69, § 1B and c. 71, 38G, and having solicited comment in accordance with the Administrative Procedure Act, G.L. c. 30A, § 3, hereby adopts the amendments to the Regulations on Educator Licensure and Preparation Program Approval, 603 CMR 7.00, as presented by the Commissioner.  </w:t>
      </w:r>
    </w:p>
    <w:p w14:paraId="2C037CAA" w14:textId="14652567" w:rsidR="008D41CB" w:rsidRPr="00A901D6" w:rsidRDefault="008D41CB" w:rsidP="008D41CB">
      <w:pPr>
        <w:pStyle w:val="paragraph"/>
        <w:textAlignment w:val="baseline"/>
        <w:rPr>
          <w:rStyle w:val="normaltextrun1"/>
          <w:b/>
          <w:bCs/>
          <w:sz w:val="23"/>
          <w:szCs w:val="23"/>
        </w:rPr>
      </w:pPr>
    </w:p>
    <w:p w14:paraId="749846B4" w14:textId="07589F83" w:rsidR="008D41CB" w:rsidRPr="00A901D6" w:rsidRDefault="008D41CB" w:rsidP="008D41CB">
      <w:pPr>
        <w:pStyle w:val="paragraph"/>
        <w:ind w:left="1440"/>
        <w:textAlignment w:val="baseline"/>
        <w:rPr>
          <w:rStyle w:val="normaltextrun1"/>
          <w:b/>
          <w:bCs/>
          <w:sz w:val="23"/>
          <w:szCs w:val="23"/>
        </w:rPr>
      </w:pPr>
      <w:r w:rsidRPr="00A901D6">
        <w:rPr>
          <w:rStyle w:val="normaltextrun1"/>
          <w:b/>
          <w:bCs/>
          <w:sz w:val="23"/>
          <w:szCs w:val="23"/>
        </w:rPr>
        <w:t>The amendments extend certain staffing flexibilities through the 2022-2023 school year.</w:t>
      </w:r>
    </w:p>
    <w:p w14:paraId="61437E0E" w14:textId="1331D501" w:rsidR="00F439D1" w:rsidRPr="00A901D6" w:rsidRDefault="00F439D1" w:rsidP="00F439D1">
      <w:pPr>
        <w:pStyle w:val="paragraph"/>
        <w:textAlignment w:val="baseline"/>
        <w:rPr>
          <w:rStyle w:val="normaltextrun1"/>
          <w:b/>
          <w:bCs/>
          <w:sz w:val="23"/>
          <w:szCs w:val="23"/>
        </w:rPr>
      </w:pPr>
      <w:bookmarkStart w:id="9" w:name="_Hlk112144023"/>
    </w:p>
    <w:p w14:paraId="79C55523" w14:textId="51338DA6" w:rsidR="00DB2165" w:rsidRPr="00A901D6" w:rsidRDefault="00C00ED1" w:rsidP="00F439D1">
      <w:pPr>
        <w:pStyle w:val="paragraph"/>
        <w:textAlignment w:val="baseline"/>
        <w:rPr>
          <w:rStyle w:val="normaltextrun1"/>
          <w:sz w:val="23"/>
          <w:szCs w:val="23"/>
        </w:rPr>
      </w:pPr>
      <w:r w:rsidRPr="00A901D6">
        <w:rPr>
          <w:rStyle w:val="normaltextrun1"/>
          <w:sz w:val="23"/>
          <w:szCs w:val="23"/>
        </w:rPr>
        <w:t>The vote was unanimous</w:t>
      </w:r>
      <w:bookmarkEnd w:id="9"/>
      <w:r w:rsidRPr="00A901D6">
        <w:rPr>
          <w:rStyle w:val="normaltextrun1"/>
          <w:sz w:val="23"/>
          <w:szCs w:val="23"/>
        </w:rPr>
        <w:t>.</w:t>
      </w:r>
    </w:p>
    <w:p w14:paraId="5A14AA61" w14:textId="77777777" w:rsidR="00DB2165" w:rsidRPr="00A901D6" w:rsidRDefault="00DB2165" w:rsidP="00F439D1">
      <w:pPr>
        <w:pStyle w:val="paragraph"/>
        <w:textAlignment w:val="baseline"/>
        <w:rPr>
          <w:rStyle w:val="normaltextrun1"/>
          <w:b/>
          <w:bCs/>
          <w:sz w:val="23"/>
          <w:szCs w:val="23"/>
        </w:rPr>
      </w:pPr>
    </w:p>
    <w:p w14:paraId="7547BDFB" w14:textId="637530EE" w:rsidR="00F439D1" w:rsidRPr="00A901D6" w:rsidRDefault="00F439D1" w:rsidP="00F439D1">
      <w:pPr>
        <w:pStyle w:val="paragraph"/>
        <w:textAlignment w:val="baseline"/>
        <w:rPr>
          <w:rStyle w:val="normaltextrun1"/>
          <w:b/>
          <w:bCs/>
          <w:sz w:val="23"/>
          <w:szCs w:val="23"/>
        </w:rPr>
      </w:pPr>
      <w:r w:rsidRPr="00A901D6">
        <w:rPr>
          <w:rStyle w:val="normaltextrun1"/>
          <w:b/>
          <w:bCs/>
          <w:sz w:val="23"/>
          <w:szCs w:val="23"/>
        </w:rPr>
        <w:t xml:space="preserve">Amendment to Regulations on Accountability and Assistance for School Districts and Schools, 603 CMR 2.00 (Modification due to COVID-19 Pandemic) – Discussion and Vote </w:t>
      </w:r>
    </w:p>
    <w:p w14:paraId="21E30A42" w14:textId="1E0D39C1" w:rsidR="00C00ED1" w:rsidRPr="00A901D6" w:rsidRDefault="00C00ED1" w:rsidP="00F439D1">
      <w:pPr>
        <w:pStyle w:val="paragraph"/>
        <w:textAlignment w:val="baseline"/>
        <w:rPr>
          <w:rStyle w:val="normaltextrun1"/>
          <w:b/>
          <w:bCs/>
          <w:sz w:val="23"/>
          <w:szCs w:val="23"/>
        </w:rPr>
      </w:pPr>
    </w:p>
    <w:p w14:paraId="7C6D684B" w14:textId="2FDE115A" w:rsidR="00C00ED1" w:rsidRPr="00A901D6" w:rsidRDefault="00C00ED1" w:rsidP="00F439D1">
      <w:pPr>
        <w:pStyle w:val="paragraph"/>
        <w:textAlignment w:val="baseline"/>
        <w:rPr>
          <w:rStyle w:val="normaltextrun1"/>
          <w:sz w:val="23"/>
          <w:szCs w:val="23"/>
        </w:rPr>
      </w:pPr>
      <w:r w:rsidRPr="00A901D6">
        <w:rPr>
          <w:rStyle w:val="normaltextrun1"/>
          <w:sz w:val="23"/>
          <w:szCs w:val="23"/>
        </w:rPr>
        <w:t>Commissioner Riley said</w:t>
      </w:r>
      <w:r w:rsidR="008426BB">
        <w:rPr>
          <w:rStyle w:val="normaltextrun1"/>
          <w:sz w:val="23"/>
          <w:szCs w:val="23"/>
        </w:rPr>
        <w:t xml:space="preserve"> </w:t>
      </w:r>
      <w:r w:rsidR="00AB7B5C" w:rsidRPr="00A901D6">
        <w:rPr>
          <w:rStyle w:val="normaltextrun1"/>
          <w:sz w:val="23"/>
          <w:szCs w:val="23"/>
        </w:rPr>
        <w:t>at</w:t>
      </w:r>
      <w:r w:rsidR="009852DC" w:rsidRPr="00A901D6">
        <w:rPr>
          <w:rStyle w:val="normaltextrun1"/>
          <w:sz w:val="23"/>
          <w:szCs w:val="23"/>
        </w:rPr>
        <w:t xml:space="preserve"> the March 2022 meeting, the Board voted to solicit public comment on a proposed amendment to 603 CMR 2.00</w:t>
      </w:r>
      <w:r w:rsidR="00EA019A">
        <w:rPr>
          <w:rStyle w:val="normaltextrun1"/>
          <w:sz w:val="23"/>
          <w:szCs w:val="23"/>
        </w:rPr>
        <w:t>, the regulations on</w:t>
      </w:r>
      <w:r w:rsidR="009852DC" w:rsidRPr="00A901D6">
        <w:rPr>
          <w:rStyle w:val="normaltextrun1"/>
          <w:sz w:val="23"/>
          <w:szCs w:val="23"/>
        </w:rPr>
        <w:t xml:space="preserve"> Accountability and Assistance for School Districts and Schools. </w:t>
      </w:r>
      <w:r w:rsidR="00AB7B5C" w:rsidRPr="00A901D6">
        <w:rPr>
          <w:rStyle w:val="normaltextrun1"/>
          <w:sz w:val="23"/>
          <w:szCs w:val="23"/>
        </w:rPr>
        <w:t>He is</w:t>
      </w:r>
      <w:r w:rsidR="009852DC" w:rsidRPr="00A901D6">
        <w:rPr>
          <w:rStyle w:val="normaltextrun1"/>
          <w:sz w:val="23"/>
          <w:szCs w:val="23"/>
        </w:rPr>
        <w:t xml:space="preserve"> recommend</w:t>
      </w:r>
      <w:r w:rsidR="00AB7B5C" w:rsidRPr="00A901D6">
        <w:rPr>
          <w:rStyle w:val="normaltextrun1"/>
          <w:sz w:val="23"/>
          <w:szCs w:val="23"/>
        </w:rPr>
        <w:t>ing</w:t>
      </w:r>
      <w:r w:rsidR="009852DC" w:rsidRPr="00A901D6">
        <w:rPr>
          <w:rStyle w:val="normaltextrun1"/>
          <w:sz w:val="23"/>
          <w:szCs w:val="23"/>
        </w:rPr>
        <w:t xml:space="preserve"> that the Board take a final vote to approve the amendment to the regulations</w:t>
      </w:r>
      <w:r w:rsidR="00EA019A">
        <w:rPr>
          <w:rStyle w:val="normaltextrun1"/>
          <w:sz w:val="23"/>
          <w:szCs w:val="23"/>
        </w:rPr>
        <w:t>,</w:t>
      </w:r>
      <w:r w:rsidR="00856C8D" w:rsidRPr="00A901D6">
        <w:rPr>
          <w:sz w:val="23"/>
          <w:szCs w:val="23"/>
        </w:rPr>
        <w:t xml:space="preserve"> which </w:t>
      </w:r>
      <w:r w:rsidR="00856C8D" w:rsidRPr="00A901D6">
        <w:rPr>
          <w:rStyle w:val="normaltextrun1"/>
          <w:sz w:val="23"/>
          <w:szCs w:val="23"/>
        </w:rPr>
        <w:t xml:space="preserve">would allow a temporary suspension in reporting some components of </w:t>
      </w:r>
      <w:r w:rsidR="00781DF9">
        <w:rPr>
          <w:rStyle w:val="normaltextrun1"/>
          <w:sz w:val="23"/>
          <w:szCs w:val="23"/>
        </w:rPr>
        <w:t xml:space="preserve">the </w:t>
      </w:r>
      <w:r w:rsidR="00856C8D" w:rsidRPr="00A901D6">
        <w:rPr>
          <w:rStyle w:val="normaltextrun1"/>
          <w:sz w:val="23"/>
          <w:szCs w:val="23"/>
        </w:rPr>
        <w:t xml:space="preserve">school and district accountability system this fall </w:t>
      </w:r>
      <w:r w:rsidR="002C67DD">
        <w:rPr>
          <w:rStyle w:val="normaltextrun1"/>
          <w:sz w:val="23"/>
          <w:szCs w:val="23"/>
        </w:rPr>
        <w:t xml:space="preserve">because of </w:t>
      </w:r>
      <w:r w:rsidR="00856C8D" w:rsidRPr="00A901D6">
        <w:rPr>
          <w:rStyle w:val="normaltextrun1"/>
          <w:sz w:val="23"/>
          <w:szCs w:val="23"/>
        </w:rPr>
        <w:t>the COVID-19 pandemic</w:t>
      </w:r>
      <w:r w:rsidR="00B93453" w:rsidRPr="00A901D6">
        <w:rPr>
          <w:rStyle w:val="normaltextrun1"/>
          <w:sz w:val="23"/>
          <w:szCs w:val="23"/>
        </w:rPr>
        <w:t>.</w:t>
      </w:r>
      <w:r w:rsidR="00507497">
        <w:rPr>
          <w:rStyle w:val="normaltextrun1"/>
          <w:sz w:val="23"/>
          <w:szCs w:val="23"/>
        </w:rPr>
        <w:t xml:space="preserve"> Rob Curtin, </w:t>
      </w:r>
      <w:r w:rsidR="00EF6C73">
        <w:rPr>
          <w:rStyle w:val="normaltextrun1"/>
          <w:sz w:val="23"/>
          <w:szCs w:val="23"/>
        </w:rPr>
        <w:t xml:space="preserve">chief officer for data, assessment, and accountability, </w:t>
      </w:r>
      <w:r w:rsidR="00A73A18">
        <w:rPr>
          <w:rStyle w:val="normaltextrun1"/>
          <w:sz w:val="23"/>
          <w:szCs w:val="23"/>
        </w:rPr>
        <w:t>explained this is a “reset” to the system for one year</w:t>
      </w:r>
      <w:r w:rsidR="00D56C19">
        <w:rPr>
          <w:rStyle w:val="normaltextrun1"/>
          <w:sz w:val="23"/>
          <w:szCs w:val="23"/>
        </w:rPr>
        <w:t>. He</w:t>
      </w:r>
      <w:r w:rsidR="00465BD3">
        <w:rPr>
          <w:rStyle w:val="normaltextrun1"/>
          <w:sz w:val="23"/>
          <w:szCs w:val="23"/>
        </w:rPr>
        <w:t xml:space="preserve"> responded to questions from members. Several </w:t>
      </w:r>
      <w:r w:rsidR="00D56C19">
        <w:rPr>
          <w:rStyle w:val="normaltextrun1"/>
          <w:sz w:val="23"/>
          <w:szCs w:val="23"/>
        </w:rPr>
        <w:t xml:space="preserve">members </w:t>
      </w:r>
      <w:r w:rsidR="00B5529F">
        <w:rPr>
          <w:rStyle w:val="normaltextrun1"/>
          <w:sz w:val="23"/>
          <w:szCs w:val="23"/>
        </w:rPr>
        <w:t xml:space="preserve">expressed interest in discussing </w:t>
      </w:r>
      <w:r w:rsidR="00195581">
        <w:rPr>
          <w:rStyle w:val="normaltextrun1"/>
          <w:sz w:val="23"/>
          <w:szCs w:val="23"/>
        </w:rPr>
        <w:t xml:space="preserve">the </w:t>
      </w:r>
      <w:r w:rsidR="00366C72">
        <w:rPr>
          <w:rStyle w:val="normaltextrun1"/>
          <w:sz w:val="23"/>
          <w:szCs w:val="23"/>
        </w:rPr>
        <w:t xml:space="preserve">balance between </w:t>
      </w:r>
      <w:r w:rsidR="00722217">
        <w:rPr>
          <w:rStyle w:val="normaltextrun1"/>
          <w:sz w:val="23"/>
          <w:szCs w:val="23"/>
        </w:rPr>
        <w:t>achievement and growth</w:t>
      </w:r>
      <w:r w:rsidR="00357A97">
        <w:rPr>
          <w:rStyle w:val="normaltextrun1"/>
          <w:sz w:val="23"/>
          <w:szCs w:val="23"/>
        </w:rPr>
        <w:t xml:space="preserve"> </w:t>
      </w:r>
      <w:r w:rsidR="005B0066">
        <w:rPr>
          <w:rStyle w:val="normaltextrun1"/>
          <w:sz w:val="23"/>
          <w:szCs w:val="23"/>
        </w:rPr>
        <w:t xml:space="preserve">as factors </w:t>
      </w:r>
      <w:r w:rsidR="00357A97">
        <w:rPr>
          <w:rStyle w:val="normaltextrun1"/>
          <w:sz w:val="23"/>
          <w:szCs w:val="23"/>
        </w:rPr>
        <w:t>in the accountability system</w:t>
      </w:r>
      <w:r w:rsidR="008E5955">
        <w:rPr>
          <w:rStyle w:val="normaltextrun1"/>
          <w:sz w:val="23"/>
          <w:szCs w:val="23"/>
        </w:rPr>
        <w:t xml:space="preserve"> at a future meeting</w:t>
      </w:r>
      <w:r w:rsidR="00097D6D">
        <w:rPr>
          <w:rStyle w:val="normaltextrun1"/>
          <w:sz w:val="23"/>
          <w:szCs w:val="23"/>
        </w:rPr>
        <w:t>.</w:t>
      </w:r>
    </w:p>
    <w:p w14:paraId="6AF158F6" w14:textId="75E59258" w:rsidR="00833D7E" w:rsidRPr="00A901D6" w:rsidRDefault="00833D7E" w:rsidP="00F439D1">
      <w:pPr>
        <w:pStyle w:val="paragraph"/>
        <w:textAlignment w:val="baseline"/>
        <w:rPr>
          <w:rStyle w:val="normaltextrun1"/>
          <w:b/>
          <w:bCs/>
          <w:sz w:val="23"/>
          <w:szCs w:val="23"/>
        </w:rPr>
      </w:pPr>
    </w:p>
    <w:p w14:paraId="3EFA1C0C" w14:textId="77777777" w:rsidR="005D64B7" w:rsidRPr="00A901D6" w:rsidRDefault="005D64B7" w:rsidP="005D64B7">
      <w:pPr>
        <w:pStyle w:val="paragraph"/>
        <w:textAlignment w:val="baseline"/>
        <w:rPr>
          <w:rStyle w:val="normaltextrun1"/>
          <w:b/>
          <w:bCs/>
          <w:sz w:val="23"/>
          <w:szCs w:val="23"/>
        </w:rPr>
      </w:pPr>
      <w:r w:rsidRPr="00A901D6">
        <w:rPr>
          <w:rStyle w:val="normaltextrun1"/>
          <w:b/>
          <w:bCs/>
          <w:sz w:val="23"/>
          <w:szCs w:val="23"/>
        </w:rPr>
        <w:t>On a motion duly made and seconded, it was:</w:t>
      </w:r>
      <w:r w:rsidRPr="00A901D6">
        <w:rPr>
          <w:rStyle w:val="eop"/>
          <w:b/>
          <w:bCs/>
          <w:sz w:val="23"/>
          <w:szCs w:val="23"/>
        </w:rPr>
        <w:t> </w:t>
      </w:r>
    </w:p>
    <w:p w14:paraId="2DA4005B" w14:textId="77777777" w:rsidR="005D64B7" w:rsidRPr="00A901D6" w:rsidRDefault="005D64B7" w:rsidP="00F439D1">
      <w:pPr>
        <w:pStyle w:val="paragraph"/>
        <w:textAlignment w:val="baseline"/>
        <w:rPr>
          <w:rStyle w:val="normaltextrun1"/>
          <w:b/>
          <w:bCs/>
          <w:sz w:val="23"/>
          <w:szCs w:val="23"/>
        </w:rPr>
      </w:pPr>
    </w:p>
    <w:p w14:paraId="3FEBB34A" w14:textId="5748B8E0" w:rsidR="00833D7E" w:rsidRPr="00A901D6" w:rsidRDefault="00833D7E" w:rsidP="00833D7E">
      <w:pPr>
        <w:pStyle w:val="paragraph"/>
        <w:ind w:left="1440" w:hanging="1440"/>
        <w:textAlignment w:val="baseline"/>
        <w:rPr>
          <w:rStyle w:val="normaltextrun1"/>
          <w:b/>
          <w:bCs/>
          <w:sz w:val="23"/>
          <w:szCs w:val="23"/>
        </w:rPr>
      </w:pPr>
      <w:r w:rsidRPr="00A901D6">
        <w:rPr>
          <w:rStyle w:val="normaltextrun1"/>
          <w:b/>
          <w:bCs/>
          <w:sz w:val="23"/>
          <w:szCs w:val="23"/>
        </w:rPr>
        <w:t>VOTED:</w:t>
      </w:r>
      <w:r w:rsidRPr="00A901D6">
        <w:rPr>
          <w:rStyle w:val="normaltextrun1"/>
          <w:b/>
          <w:bCs/>
          <w:sz w:val="23"/>
          <w:szCs w:val="23"/>
        </w:rPr>
        <w:tab/>
        <w:t xml:space="preserve">that the Board of Elementary and Secondary Education, in accordance with G.L. c. 69, §§ 1B and 1I, and having solicited public comment in accordance with the Administrative Procedure Act, G.L. c. 30A, § 3, hereby adopts the amendment to the regulations on Accountability and Assistance for Schools and Districts, 603 CMR 2.00, as presented by the Commissioner. </w:t>
      </w:r>
    </w:p>
    <w:p w14:paraId="5049FC24" w14:textId="77777777" w:rsidR="00833D7E" w:rsidRPr="00A901D6" w:rsidRDefault="00833D7E" w:rsidP="00833D7E">
      <w:pPr>
        <w:pStyle w:val="paragraph"/>
        <w:textAlignment w:val="baseline"/>
        <w:rPr>
          <w:rStyle w:val="normaltextrun1"/>
          <w:b/>
          <w:bCs/>
          <w:sz w:val="23"/>
          <w:szCs w:val="23"/>
        </w:rPr>
      </w:pPr>
    </w:p>
    <w:p w14:paraId="3E17A0B9" w14:textId="415ADE40" w:rsidR="00833D7E" w:rsidRPr="00A901D6" w:rsidRDefault="00833D7E" w:rsidP="00833D7E">
      <w:pPr>
        <w:pStyle w:val="paragraph"/>
        <w:ind w:left="1440"/>
        <w:textAlignment w:val="baseline"/>
        <w:rPr>
          <w:rStyle w:val="normaltextrun1"/>
          <w:b/>
          <w:bCs/>
          <w:sz w:val="23"/>
          <w:szCs w:val="23"/>
        </w:rPr>
      </w:pPr>
      <w:r w:rsidRPr="00A901D6">
        <w:rPr>
          <w:rStyle w:val="normaltextrun1"/>
          <w:b/>
          <w:bCs/>
          <w:sz w:val="23"/>
          <w:szCs w:val="23"/>
        </w:rPr>
        <w:t>The amendment allows a temporary suspension in reporting some components of the school and district accountability system in fall 2022 due to the COVID-19 pandemic.</w:t>
      </w:r>
    </w:p>
    <w:p w14:paraId="51940825" w14:textId="4B274EB4" w:rsidR="001707B7" w:rsidRPr="00A901D6" w:rsidRDefault="001707B7" w:rsidP="00F439D1">
      <w:pPr>
        <w:pStyle w:val="paragraph"/>
        <w:textAlignment w:val="baseline"/>
        <w:rPr>
          <w:rStyle w:val="normaltextrun1"/>
          <w:b/>
          <w:bCs/>
          <w:sz w:val="23"/>
          <w:szCs w:val="23"/>
        </w:rPr>
      </w:pPr>
    </w:p>
    <w:p w14:paraId="3E0329D4" w14:textId="70604DB1" w:rsidR="002C3A3A" w:rsidRPr="00A901D6" w:rsidRDefault="002C3A3A" w:rsidP="00F439D1">
      <w:pPr>
        <w:pStyle w:val="paragraph"/>
        <w:textAlignment w:val="baseline"/>
        <w:rPr>
          <w:rStyle w:val="normaltextrun1"/>
          <w:sz w:val="23"/>
          <w:szCs w:val="23"/>
        </w:rPr>
      </w:pPr>
      <w:r w:rsidRPr="00A901D6">
        <w:rPr>
          <w:rStyle w:val="normaltextrun1"/>
          <w:sz w:val="23"/>
          <w:szCs w:val="23"/>
        </w:rPr>
        <w:t>The vote was 10</w:t>
      </w:r>
      <w:r w:rsidR="00820BB9">
        <w:rPr>
          <w:rStyle w:val="normaltextrun1"/>
          <w:sz w:val="23"/>
          <w:szCs w:val="23"/>
        </w:rPr>
        <w:t xml:space="preserve">-0-1. </w:t>
      </w:r>
      <w:r w:rsidR="00DB44B6">
        <w:rPr>
          <w:rStyle w:val="normaltextrun1"/>
          <w:sz w:val="23"/>
          <w:szCs w:val="23"/>
        </w:rPr>
        <w:t>Ms. Lombos abstained.</w:t>
      </w:r>
    </w:p>
    <w:p w14:paraId="26E41AC8" w14:textId="77777777" w:rsidR="009F36F4" w:rsidRDefault="009F36F4" w:rsidP="00F439D1">
      <w:pPr>
        <w:pStyle w:val="paragraph"/>
        <w:textAlignment w:val="baseline"/>
        <w:rPr>
          <w:rStyle w:val="normaltextrun1"/>
          <w:b/>
          <w:bCs/>
          <w:sz w:val="23"/>
          <w:szCs w:val="23"/>
        </w:rPr>
      </w:pPr>
    </w:p>
    <w:p w14:paraId="0C111384" w14:textId="78607136" w:rsidR="00F439D1" w:rsidRPr="00A901D6" w:rsidRDefault="00F439D1" w:rsidP="00F439D1">
      <w:pPr>
        <w:pStyle w:val="paragraph"/>
        <w:textAlignment w:val="baseline"/>
        <w:rPr>
          <w:rStyle w:val="normaltextrun1"/>
          <w:b/>
          <w:bCs/>
          <w:sz w:val="23"/>
          <w:szCs w:val="23"/>
        </w:rPr>
      </w:pPr>
      <w:r w:rsidRPr="00A901D6">
        <w:rPr>
          <w:rStyle w:val="normaltextrun1"/>
          <w:b/>
          <w:bCs/>
          <w:sz w:val="23"/>
          <w:szCs w:val="23"/>
        </w:rPr>
        <w:t>Proposed Amendment to Special Education Regulations, 603 CMR 28.03, on Dyslexia Screening – Initial Discussion and Vote to Solicit Public Comment</w:t>
      </w:r>
    </w:p>
    <w:p w14:paraId="3A00BE07" w14:textId="475D1CDC" w:rsidR="005D64B7" w:rsidRPr="00A901D6" w:rsidRDefault="005D64B7" w:rsidP="00F439D1">
      <w:pPr>
        <w:pStyle w:val="paragraph"/>
        <w:textAlignment w:val="baseline"/>
        <w:rPr>
          <w:rStyle w:val="normaltextrun1"/>
          <w:b/>
          <w:bCs/>
          <w:sz w:val="23"/>
          <w:szCs w:val="23"/>
        </w:rPr>
      </w:pPr>
    </w:p>
    <w:p w14:paraId="60B1FE4A" w14:textId="57766EA3" w:rsidR="00295672" w:rsidRPr="00A901D6" w:rsidRDefault="00295672" w:rsidP="00F439D1">
      <w:pPr>
        <w:pStyle w:val="paragraph"/>
        <w:textAlignment w:val="baseline"/>
        <w:rPr>
          <w:rStyle w:val="normaltextrun1"/>
          <w:sz w:val="23"/>
          <w:szCs w:val="23"/>
        </w:rPr>
      </w:pPr>
      <w:r w:rsidRPr="00A901D6">
        <w:rPr>
          <w:rStyle w:val="normaltextrun1"/>
          <w:sz w:val="23"/>
          <w:szCs w:val="23"/>
        </w:rPr>
        <w:t xml:space="preserve">Secretary Peyser said the draft </w:t>
      </w:r>
      <w:r w:rsidR="00E526F3" w:rsidRPr="00A901D6">
        <w:rPr>
          <w:rStyle w:val="normaltextrun1"/>
          <w:sz w:val="23"/>
          <w:szCs w:val="23"/>
        </w:rPr>
        <w:t xml:space="preserve">regulation presented today </w:t>
      </w:r>
      <w:r w:rsidR="00755F3D">
        <w:rPr>
          <w:rStyle w:val="normaltextrun1"/>
          <w:sz w:val="23"/>
          <w:szCs w:val="23"/>
        </w:rPr>
        <w:t xml:space="preserve">responds </w:t>
      </w:r>
      <w:r w:rsidR="00E526F3" w:rsidRPr="00A901D6">
        <w:rPr>
          <w:rStyle w:val="normaltextrun1"/>
          <w:sz w:val="23"/>
          <w:szCs w:val="23"/>
        </w:rPr>
        <w:t xml:space="preserve">to </w:t>
      </w:r>
      <w:r w:rsidR="006612FC">
        <w:rPr>
          <w:rStyle w:val="normaltextrun1"/>
          <w:sz w:val="23"/>
          <w:szCs w:val="23"/>
        </w:rPr>
        <w:t xml:space="preserve">concerns </w:t>
      </w:r>
      <w:r w:rsidR="001E12D1">
        <w:rPr>
          <w:rStyle w:val="normaltextrun1"/>
          <w:sz w:val="23"/>
          <w:szCs w:val="23"/>
        </w:rPr>
        <w:t>that have been voiced</w:t>
      </w:r>
      <w:r w:rsidR="009E36C0">
        <w:rPr>
          <w:rStyle w:val="normaltextrun1"/>
          <w:sz w:val="23"/>
          <w:szCs w:val="23"/>
        </w:rPr>
        <w:t xml:space="preserve"> </w:t>
      </w:r>
      <w:r w:rsidR="00E526F3" w:rsidRPr="00A901D6">
        <w:rPr>
          <w:rStyle w:val="normaltextrun1"/>
          <w:sz w:val="23"/>
          <w:szCs w:val="23"/>
        </w:rPr>
        <w:t>by Mr. Moriarty</w:t>
      </w:r>
      <w:r w:rsidR="009E36C0">
        <w:rPr>
          <w:rStyle w:val="normaltextrun1"/>
          <w:sz w:val="23"/>
          <w:szCs w:val="23"/>
        </w:rPr>
        <w:t xml:space="preserve"> and others</w:t>
      </w:r>
      <w:r w:rsidR="00D94C16" w:rsidRPr="00A901D6">
        <w:rPr>
          <w:rStyle w:val="normaltextrun1"/>
          <w:sz w:val="23"/>
          <w:szCs w:val="23"/>
        </w:rPr>
        <w:t xml:space="preserve"> about the slow pace </w:t>
      </w:r>
      <w:r w:rsidR="0006649F">
        <w:rPr>
          <w:rStyle w:val="normaltextrun1"/>
          <w:sz w:val="23"/>
          <w:szCs w:val="23"/>
        </w:rPr>
        <w:t xml:space="preserve">of </w:t>
      </w:r>
      <w:r w:rsidR="00DB6B96" w:rsidRPr="00A901D6">
        <w:rPr>
          <w:rStyle w:val="normaltextrun1"/>
          <w:sz w:val="23"/>
          <w:szCs w:val="23"/>
        </w:rPr>
        <w:t xml:space="preserve">improvement </w:t>
      </w:r>
      <w:r w:rsidR="0006649F">
        <w:rPr>
          <w:rStyle w:val="normaltextrun1"/>
          <w:sz w:val="23"/>
          <w:szCs w:val="23"/>
        </w:rPr>
        <w:t xml:space="preserve">in </w:t>
      </w:r>
      <w:r w:rsidR="00984F71" w:rsidRPr="00A901D6">
        <w:rPr>
          <w:rStyle w:val="normaltextrun1"/>
          <w:sz w:val="23"/>
          <w:szCs w:val="23"/>
        </w:rPr>
        <w:t>early literacy</w:t>
      </w:r>
      <w:r w:rsidR="00EE24FB">
        <w:rPr>
          <w:rStyle w:val="normaltextrun1"/>
          <w:sz w:val="23"/>
          <w:szCs w:val="23"/>
        </w:rPr>
        <w:t xml:space="preserve"> and the </w:t>
      </w:r>
      <w:r w:rsidR="00672FC4">
        <w:rPr>
          <w:rStyle w:val="normaltextrun1"/>
          <w:sz w:val="23"/>
          <w:szCs w:val="23"/>
        </w:rPr>
        <w:t xml:space="preserve">need to </w:t>
      </w:r>
      <w:r w:rsidR="00EE24FB">
        <w:rPr>
          <w:rStyle w:val="normaltextrun1"/>
          <w:sz w:val="23"/>
          <w:szCs w:val="23"/>
        </w:rPr>
        <w:t xml:space="preserve">identify </w:t>
      </w:r>
      <w:r w:rsidR="007E179F">
        <w:rPr>
          <w:rStyle w:val="normaltextrun1"/>
          <w:sz w:val="23"/>
          <w:szCs w:val="23"/>
        </w:rPr>
        <w:t xml:space="preserve">and </w:t>
      </w:r>
      <w:r w:rsidR="007031AF">
        <w:rPr>
          <w:rStyle w:val="normaltextrun1"/>
          <w:sz w:val="23"/>
          <w:szCs w:val="23"/>
        </w:rPr>
        <w:t xml:space="preserve">provide </w:t>
      </w:r>
      <w:r w:rsidR="002904E3">
        <w:rPr>
          <w:rStyle w:val="normaltextrun1"/>
          <w:sz w:val="23"/>
          <w:szCs w:val="23"/>
        </w:rPr>
        <w:t xml:space="preserve">timely </w:t>
      </w:r>
      <w:r w:rsidR="007031AF">
        <w:rPr>
          <w:rStyle w:val="normaltextrun1"/>
          <w:sz w:val="23"/>
          <w:szCs w:val="23"/>
        </w:rPr>
        <w:t xml:space="preserve">support </w:t>
      </w:r>
      <w:r w:rsidR="000660EF">
        <w:rPr>
          <w:rStyle w:val="normaltextrun1"/>
          <w:sz w:val="23"/>
          <w:szCs w:val="23"/>
        </w:rPr>
        <w:t xml:space="preserve">to </w:t>
      </w:r>
      <w:r w:rsidR="00A57990">
        <w:rPr>
          <w:rStyle w:val="normaltextrun1"/>
          <w:sz w:val="23"/>
          <w:szCs w:val="23"/>
        </w:rPr>
        <w:t xml:space="preserve">young </w:t>
      </w:r>
      <w:r w:rsidR="00984F71" w:rsidRPr="00A901D6">
        <w:rPr>
          <w:rStyle w:val="normaltextrun1"/>
          <w:sz w:val="23"/>
          <w:szCs w:val="23"/>
        </w:rPr>
        <w:t xml:space="preserve">students </w:t>
      </w:r>
      <w:r w:rsidR="00512A7B">
        <w:rPr>
          <w:rStyle w:val="normaltextrun1"/>
          <w:sz w:val="23"/>
          <w:szCs w:val="23"/>
        </w:rPr>
        <w:t>who are having reading difficulties</w:t>
      </w:r>
      <w:r w:rsidR="00DB6B96" w:rsidRPr="00A901D6">
        <w:rPr>
          <w:rStyle w:val="normaltextrun1"/>
          <w:sz w:val="23"/>
          <w:szCs w:val="23"/>
        </w:rPr>
        <w:t xml:space="preserve">. </w:t>
      </w:r>
      <w:r w:rsidR="00952864">
        <w:rPr>
          <w:rStyle w:val="normaltextrun1"/>
          <w:sz w:val="23"/>
          <w:szCs w:val="23"/>
        </w:rPr>
        <w:t xml:space="preserve">The Secretary said </w:t>
      </w:r>
      <w:r w:rsidR="00542F5A" w:rsidRPr="00A901D6">
        <w:rPr>
          <w:rStyle w:val="normaltextrun1"/>
          <w:sz w:val="23"/>
          <w:szCs w:val="23"/>
        </w:rPr>
        <w:t xml:space="preserve">there is </w:t>
      </w:r>
      <w:r w:rsidR="00571DF4">
        <w:rPr>
          <w:rStyle w:val="normaltextrun1"/>
          <w:sz w:val="23"/>
          <w:szCs w:val="23"/>
        </w:rPr>
        <w:t xml:space="preserve">a </w:t>
      </w:r>
      <w:r w:rsidR="00542F5A" w:rsidRPr="00A901D6">
        <w:rPr>
          <w:rStyle w:val="normaltextrun1"/>
          <w:sz w:val="23"/>
          <w:szCs w:val="23"/>
        </w:rPr>
        <w:t xml:space="preserve">growing consensus </w:t>
      </w:r>
      <w:r w:rsidR="00994C02">
        <w:rPr>
          <w:rStyle w:val="normaltextrun1"/>
          <w:sz w:val="23"/>
          <w:szCs w:val="23"/>
        </w:rPr>
        <w:t xml:space="preserve">about the importance of </w:t>
      </w:r>
      <w:r w:rsidR="00542F5A" w:rsidRPr="00A901D6">
        <w:rPr>
          <w:rStyle w:val="normaltextrun1"/>
          <w:sz w:val="23"/>
          <w:szCs w:val="23"/>
        </w:rPr>
        <w:t xml:space="preserve">regular literacy screening </w:t>
      </w:r>
      <w:r w:rsidR="00B44DC2">
        <w:rPr>
          <w:rStyle w:val="normaltextrun1"/>
          <w:sz w:val="23"/>
          <w:szCs w:val="23"/>
        </w:rPr>
        <w:t>for</w:t>
      </w:r>
      <w:r w:rsidR="00542F5A" w:rsidRPr="00A901D6">
        <w:rPr>
          <w:rStyle w:val="normaltextrun1"/>
          <w:sz w:val="23"/>
          <w:szCs w:val="23"/>
        </w:rPr>
        <w:t xml:space="preserve"> all</w:t>
      </w:r>
      <w:r w:rsidR="00F15DC2">
        <w:rPr>
          <w:rStyle w:val="normaltextrun1"/>
          <w:sz w:val="23"/>
          <w:szCs w:val="23"/>
        </w:rPr>
        <w:t xml:space="preserve"> children</w:t>
      </w:r>
      <w:r w:rsidR="00DA3B55">
        <w:rPr>
          <w:rStyle w:val="normaltextrun1"/>
          <w:sz w:val="23"/>
          <w:szCs w:val="23"/>
        </w:rPr>
        <w:t>,</w:t>
      </w:r>
      <w:r w:rsidR="00542F5A" w:rsidRPr="00A901D6">
        <w:rPr>
          <w:rStyle w:val="normaltextrun1"/>
          <w:sz w:val="23"/>
          <w:szCs w:val="23"/>
        </w:rPr>
        <w:t xml:space="preserve"> </w:t>
      </w:r>
      <w:r w:rsidR="00F73285" w:rsidRPr="00A901D6">
        <w:rPr>
          <w:rStyle w:val="normaltextrun1"/>
          <w:sz w:val="23"/>
          <w:szCs w:val="23"/>
        </w:rPr>
        <w:t xml:space="preserve">with instruction and support based on </w:t>
      </w:r>
      <w:r w:rsidR="0080727C" w:rsidRPr="00A901D6">
        <w:rPr>
          <w:rStyle w:val="normaltextrun1"/>
          <w:sz w:val="23"/>
          <w:szCs w:val="23"/>
        </w:rPr>
        <w:t>evidence-based</w:t>
      </w:r>
      <w:r w:rsidR="00F73285" w:rsidRPr="00A901D6">
        <w:rPr>
          <w:rStyle w:val="normaltextrun1"/>
          <w:sz w:val="23"/>
          <w:szCs w:val="23"/>
        </w:rPr>
        <w:t xml:space="preserve"> practices</w:t>
      </w:r>
      <w:r w:rsidR="007F1715">
        <w:rPr>
          <w:rStyle w:val="normaltextrun1"/>
          <w:sz w:val="23"/>
          <w:szCs w:val="23"/>
        </w:rPr>
        <w:t xml:space="preserve">. He noted that </w:t>
      </w:r>
      <w:r w:rsidR="009C247F">
        <w:rPr>
          <w:rStyle w:val="normaltextrun1"/>
          <w:sz w:val="23"/>
          <w:szCs w:val="23"/>
        </w:rPr>
        <w:t xml:space="preserve">the Department’s Dyslexia Guidelines </w:t>
      </w:r>
      <w:r w:rsidR="00C06873">
        <w:rPr>
          <w:rStyle w:val="normaltextrun1"/>
          <w:sz w:val="23"/>
          <w:szCs w:val="23"/>
        </w:rPr>
        <w:t xml:space="preserve">emphasize the need </w:t>
      </w:r>
      <w:r w:rsidR="00637958">
        <w:rPr>
          <w:rStyle w:val="normaltextrun1"/>
          <w:sz w:val="23"/>
          <w:szCs w:val="23"/>
        </w:rPr>
        <w:t>for early identification o</w:t>
      </w:r>
      <w:r w:rsidR="00F5769B">
        <w:rPr>
          <w:rStyle w:val="normaltextrun1"/>
          <w:sz w:val="23"/>
          <w:szCs w:val="23"/>
        </w:rPr>
        <w:t xml:space="preserve">f reading difficulties </w:t>
      </w:r>
      <w:r w:rsidR="00A03E5D">
        <w:rPr>
          <w:rStyle w:val="normaltextrun1"/>
          <w:sz w:val="23"/>
          <w:szCs w:val="23"/>
        </w:rPr>
        <w:t xml:space="preserve">rather than </w:t>
      </w:r>
      <w:r w:rsidR="00C70084">
        <w:rPr>
          <w:rStyle w:val="normaltextrun1"/>
          <w:sz w:val="23"/>
          <w:szCs w:val="23"/>
        </w:rPr>
        <w:t xml:space="preserve">the </w:t>
      </w:r>
      <w:r w:rsidR="00935125">
        <w:rPr>
          <w:rStyle w:val="normaltextrun1"/>
          <w:sz w:val="23"/>
          <w:szCs w:val="23"/>
        </w:rPr>
        <w:t>problematic “wait</w:t>
      </w:r>
      <w:r w:rsidR="009C6BB8">
        <w:rPr>
          <w:rStyle w:val="normaltextrun1"/>
          <w:sz w:val="23"/>
          <w:szCs w:val="23"/>
        </w:rPr>
        <w:t xml:space="preserve">-to-fail” </w:t>
      </w:r>
      <w:r w:rsidR="009C27F7">
        <w:rPr>
          <w:rStyle w:val="normaltextrun1"/>
          <w:sz w:val="23"/>
          <w:szCs w:val="23"/>
        </w:rPr>
        <w:t>approach</w:t>
      </w:r>
      <w:r w:rsidR="009D0824" w:rsidRPr="00A901D6">
        <w:rPr>
          <w:rStyle w:val="normaltextrun1"/>
          <w:sz w:val="23"/>
          <w:szCs w:val="23"/>
        </w:rPr>
        <w:t xml:space="preserve">. </w:t>
      </w:r>
      <w:r w:rsidR="0080727C" w:rsidRPr="00A901D6">
        <w:rPr>
          <w:rStyle w:val="normaltextrun1"/>
          <w:sz w:val="23"/>
          <w:szCs w:val="23"/>
        </w:rPr>
        <w:t>He said the proposed regulation would</w:t>
      </w:r>
      <w:r w:rsidR="009A2BA0" w:rsidRPr="00A901D6">
        <w:rPr>
          <w:rStyle w:val="normaltextrun1"/>
          <w:sz w:val="23"/>
          <w:szCs w:val="23"/>
        </w:rPr>
        <w:t xml:space="preserve"> create consistent standards based on best practice</w:t>
      </w:r>
      <w:r w:rsidR="0081431E">
        <w:rPr>
          <w:rStyle w:val="normaltextrun1"/>
          <w:sz w:val="23"/>
          <w:szCs w:val="23"/>
        </w:rPr>
        <w:t>s</w:t>
      </w:r>
      <w:r w:rsidR="009A2BA0" w:rsidRPr="00A901D6">
        <w:rPr>
          <w:rStyle w:val="normaltextrun1"/>
          <w:sz w:val="23"/>
          <w:szCs w:val="23"/>
        </w:rPr>
        <w:t xml:space="preserve"> </w:t>
      </w:r>
      <w:r w:rsidR="00C1303E">
        <w:rPr>
          <w:rStyle w:val="normaltextrun1"/>
          <w:sz w:val="23"/>
          <w:szCs w:val="23"/>
        </w:rPr>
        <w:t xml:space="preserve">for </w:t>
      </w:r>
      <w:r w:rsidR="00516B6B" w:rsidRPr="00A901D6">
        <w:rPr>
          <w:rStyle w:val="normaltextrun1"/>
          <w:sz w:val="23"/>
          <w:szCs w:val="23"/>
        </w:rPr>
        <w:t>literacy screening using Department</w:t>
      </w:r>
      <w:r w:rsidR="00C549CD">
        <w:rPr>
          <w:rStyle w:val="normaltextrun1"/>
          <w:sz w:val="23"/>
          <w:szCs w:val="23"/>
        </w:rPr>
        <w:t>-</w:t>
      </w:r>
      <w:r w:rsidR="00516B6B" w:rsidRPr="00A901D6">
        <w:rPr>
          <w:rStyle w:val="normaltextrun1"/>
          <w:sz w:val="23"/>
          <w:szCs w:val="23"/>
        </w:rPr>
        <w:t xml:space="preserve">approved instruments at least twice a year </w:t>
      </w:r>
      <w:r w:rsidR="005E0FAA" w:rsidRPr="00A901D6">
        <w:rPr>
          <w:rStyle w:val="normaltextrun1"/>
          <w:sz w:val="23"/>
          <w:szCs w:val="23"/>
        </w:rPr>
        <w:t xml:space="preserve">for all </w:t>
      </w:r>
      <w:r w:rsidR="00221025">
        <w:rPr>
          <w:rStyle w:val="normaltextrun1"/>
          <w:sz w:val="23"/>
          <w:szCs w:val="23"/>
        </w:rPr>
        <w:t xml:space="preserve">students </w:t>
      </w:r>
      <w:r w:rsidR="00E95793">
        <w:rPr>
          <w:rStyle w:val="normaltextrun1"/>
          <w:sz w:val="23"/>
          <w:szCs w:val="23"/>
        </w:rPr>
        <w:t xml:space="preserve">in </w:t>
      </w:r>
      <w:r w:rsidR="005E0FAA" w:rsidRPr="00A901D6">
        <w:rPr>
          <w:rStyle w:val="normaltextrun1"/>
          <w:sz w:val="23"/>
          <w:szCs w:val="23"/>
        </w:rPr>
        <w:t xml:space="preserve">grades K-3. </w:t>
      </w:r>
      <w:r w:rsidR="00FA28A0" w:rsidRPr="00A901D6">
        <w:rPr>
          <w:rStyle w:val="normaltextrun1"/>
          <w:sz w:val="23"/>
          <w:szCs w:val="23"/>
        </w:rPr>
        <w:t xml:space="preserve">The Secretary said </w:t>
      </w:r>
      <w:r w:rsidR="00DE5852" w:rsidRPr="00A901D6">
        <w:rPr>
          <w:rStyle w:val="normaltextrun1"/>
          <w:sz w:val="23"/>
          <w:szCs w:val="23"/>
        </w:rPr>
        <w:t>the regulation</w:t>
      </w:r>
      <w:r w:rsidR="00FA28A0" w:rsidRPr="00A901D6">
        <w:rPr>
          <w:rStyle w:val="normaltextrun1"/>
          <w:sz w:val="23"/>
          <w:szCs w:val="23"/>
        </w:rPr>
        <w:t xml:space="preserve"> would </w:t>
      </w:r>
      <w:r w:rsidR="00713F73">
        <w:rPr>
          <w:rStyle w:val="normaltextrun1"/>
          <w:sz w:val="23"/>
          <w:szCs w:val="23"/>
        </w:rPr>
        <w:t xml:space="preserve">not impede </w:t>
      </w:r>
      <w:r w:rsidR="00666AC0">
        <w:rPr>
          <w:rStyle w:val="normaltextrun1"/>
          <w:sz w:val="23"/>
          <w:szCs w:val="23"/>
        </w:rPr>
        <w:t xml:space="preserve">referral of a student for a special education evaluation </w:t>
      </w:r>
      <w:r w:rsidR="00E36F0C">
        <w:rPr>
          <w:rStyle w:val="normaltextrun1"/>
          <w:sz w:val="23"/>
          <w:szCs w:val="23"/>
        </w:rPr>
        <w:t xml:space="preserve">but would </w:t>
      </w:r>
      <w:r w:rsidR="004B5902">
        <w:rPr>
          <w:rStyle w:val="normaltextrun1"/>
          <w:sz w:val="23"/>
          <w:szCs w:val="23"/>
        </w:rPr>
        <w:t xml:space="preserve">promote </w:t>
      </w:r>
      <w:r w:rsidR="00FA28A0" w:rsidRPr="00A901D6">
        <w:rPr>
          <w:rStyle w:val="normaltextrun1"/>
          <w:sz w:val="23"/>
          <w:szCs w:val="23"/>
        </w:rPr>
        <w:t xml:space="preserve">timely </w:t>
      </w:r>
      <w:r w:rsidR="001C7119">
        <w:rPr>
          <w:rStyle w:val="normaltextrun1"/>
          <w:sz w:val="23"/>
          <w:szCs w:val="23"/>
        </w:rPr>
        <w:t xml:space="preserve">identification, </w:t>
      </w:r>
      <w:r w:rsidR="00DE5852" w:rsidRPr="00A901D6">
        <w:rPr>
          <w:rStyle w:val="normaltextrun1"/>
          <w:sz w:val="23"/>
          <w:szCs w:val="23"/>
        </w:rPr>
        <w:t>intervention</w:t>
      </w:r>
      <w:r w:rsidR="001C7119">
        <w:rPr>
          <w:rStyle w:val="normaltextrun1"/>
          <w:sz w:val="23"/>
          <w:szCs w:val="23"/>
        </w:rPr>
        <w:t>,</w:t>
      </w:r>
      <w:r w:rsidR="00DE5852" w:rsidRPr="00A901D6">
        <w:rPr>
          <w:rStyle w:val="normaltextrun1"/>
          <w:sz w:val="23"/>
          <w:szCs w:val="23"/>
        </w:rPr>
        <w:t xml:space="preserve"> and effective instructional </w:t>
      </w:r>
      <w:r w:rsidR="0023157D" w:rsidRPr="00A901D6">
        <w:rPr>
          <w:rStyle w:val="normaltextrun1"/>
          <w:sz w:val="23"/>
          <w:szCs w:val="23"/>
        </w:rPr>
        <w:t>practice</w:t>
      </w:r>
      <w:r w:rsidR="001F1E6B">
        <w:rPr>
          <w:rStyle w:val="normaltextrun1"/>
          <w:sz w:val="23"/>
          <w:szCs w:val="23"/>
        </w:rPr>
        <w:t>s</w:t>
      </w:r>
      <w:r w:rsidR="0023157D" w:rsidRPr="00A901D6">
        <w:rPr>
          <w:rStyle w:val="normaltextrun1"/>
          <w:sz w:val="23"/>
          <w:szCs w:val="23"/>
        </w:rPr>
        <w:t xml:space="preserve"> </w:t>
      </w:r>
      <w:r w:rsidR="00D50404">
        <w:rPr>
          <w:rStyle w:val="normaltextrun1"/>
          <w:sz w:val="23"/>
          <w:szCs w:val="23"/>
        </w:rPr>
        <w:t xml:space="preserve">to address </w:t>
      </w:r>
      <w:r w:rsidR="00D73D9B">
        <w:rPr>
          <w:rStyle w:val="normaltextrun1"/>
          <w:sz w:val="23"/>
          <w:szCs w:val="23"/>
        </w:rPr>
        <w:t xml:space="preserve">serious gaps in </w:t>
      </w:r>
      <w:r w:rsidR="00A53028">
        <w:rPr>
          <w:rStyle w:val="normaltextrun1"/>
          <w:sz w:val="23"/>
          <w:szCs w:val="23"/>
        </w:rPr>
        <w:t>reading proficiency and equity</w:t>
      </w:r>
      <w:r w:rsidR="00D64E8A">
        <w:rPr>
          <w:rStyle w:val="normaltextrun1"/>
          <w:sz w:val="23"/>
          <w:szCs w:val="23"/>
        </w:rPr>
        <w:t xml:space="preserve">. </w:t>
      </w:r>
      <w:r w:rsidR="00770AA8">
        <w:rPr>
          <w:rStyle w:val="normaltextrun1"/>
          <w:sz w:val="23"/>
          <w:szCs w:val="23"/>
        </w:rPr>
        <w:t>Secretary Peyser responded to questions from other members</w:t>
      </w:r>
      <w:r w:rsidR="000774A9">
        <w:rPr>
          <w:rStyle w:val="normaltextrun1"/>
          <w:sz w:val="23"/>
          <w:szCs w:val="23"/>
        </w:rPr>
        <w:t>.</w:t>
      </w:r>
    </w:p>
    <w:p w14:paraId="56C5BA3F" w14:textId="77777777" w:rsidR="00FD3AAD" w:rsidRPr="00A901D6" w:rsidRDefault="00FD3AAD" w:rsidP="00F439D1">
      <w:pPr>
        <w:pStyle w:val="paragraph"/>
        <w:textAlignment w:val="baseline"/>
        <w:rPr>
          <w:rStyle w:val="normaltextrun1"/>
          <w:b/>
          <w:bCs/>
          <w:sz w:val="23"/>
          <w:szCs w:val="23"/>
        </w:rPr>
      </w:pPr>
    </w:p>
    <w:p w14:paraId="78362129" w14:textId="77777777" w:rsidR="005D64B7" w:rsidRPr="00A901D6" w:rsidRDefault="005D64B7" w:rsidP="005D64B7">
      <w:pPr>
        <w:pStyle w:val="paragraph"/>
        <w:textAlignment w:val="baseline"/>
        <w:rPr>
          <w:rStyle w:val="normaltextrun1"/>
          <w:b/>
          <w:bCs/>
          <w:sz w:val="23"/>
          <w:szCs w:val="23"/>
        </w:rPr>
      </w:pPr>
      <w:r w:rsidRPr="00A901D6">
        <w:rPr>
          <w:rStyle w:val="normaltextrun1"/>
          <w:b/>
          <w:bCs/>
          <w:sz w:val="23"/>
          <w:szCs w:val="23"/>
        </w:rPr>
        <w:t>On a motion duly made and seconded, it was:</w:t>
      </w:r>
      <w:r w:rsidRPr="00A901D6">
        <w:rPr>
          <w:rStyle w:val="eop"/>
          <w:b/>
          <w:bCs/>
          <w:sz w:val="23"/>
          <w:szCs w:val="23"/>
        </w:rPr>
        <w:t> </w:t>
      </w:r>
    </w:p>
    <w:p w14:paraId="7CFDAE76" w14:textId="2B1ACCF2" w:rsidR="00BE5A66" w:rsidRPr="00A901D6" w:rsidRDefault="00BE5A66" w:rsidP="00F439D1">
      <w:pPr>
        <w:pStyle w:val="paragraph"/>
        <w:textAlignment w:val="baseline"/>
        <w:rPr>
          <w:rStyle w:val="normaltextrun1"/>
          <w:b/>
          <w:bCs/>
          <w:sz w:val="23"/>
          <w:szCs w:val="23"/>
        </w:rPr>
      </w:pPr>
    </w:p>
    <w:p w14:paraId="06265ADD" w14:textId="6931A288" w:rsidR="00F439D1" w:rsidRPr="00A901D6" w:rsidRDefault="00BE5A66" w:rsidP="00AA5483">
      <w:pPr>
        <w:pStyle w:val="paragraph"/>
        <w:ind w:left="1440" w:hanging="1440"/>
        <w:textAlignment w:val="baseline"/>
        <w:rPr>
          <w:rStyle w:val="normaltextrun1"/>
          <w:sz w:val="23"/>
          <w:szCs w:val="23"/>
        </w:rPr>
      </w:pPr>
      <w:r w:rsidRPr="00A901D6">
        <w:rPr>
          <w:rStyle w:val="normaltextrun1"/>
          <w:b/>
          <w:bCs/>
          <w:sz w:val="23"/>
          <w:szCs w:val="23"/>
        </w:rPr>
        <w:t>VOTED:</w:t>
      </w:r>
      <w:r w:rsidRPr="00A901D6">
        <w:rPr>
          <w:rStyle w:val="normaltextrun1"/>
          <w:b/>
          <w:bCs/>
          <w:sz w:val="23"/>
          <w:szCs w:val="23"/>
        </w:rPr>
        <w:tab/>
        <w:t>that the Board of Elementary and Secondary Education, in accordance with G.L. chapter 69, § 1B, and chapter 71B, §§ 2 and 3, hereby authorizes the Commissioner to proceed in accordance with the Administrative Procedure Act, G.L. chapter 30A, § 3, to solicit public comment on the proposed amendment to the Special Education Regulations on School District Administration and Personnel, 603 CMR 28.03(1), as presented by Secretary Peyser. The proposed amendment concerns dyslexia screening and intervention requirements for elementary schools.</w:t>
      </w:r>
    </w:p>
    <w:p w14:paraId="57F1DCC3" w14:textId="77777777" w:rsidR="00CB5BAA" w:rsidRPr="00A901D6" w:rsidRDefault="00CB5BAA" w:rsidP="00CB5BAA">
      <w:pPr>
        <w:pStyle w:val="paragraph"/>
        <w:textAlignment w:val="baseline"/>
        <w:rPr>
          <w:rStyle w:val="normaltextrun1"/>
          <w:b/>
          <w:bCs/>
          <w:sz w:val="23"/>
          <w:szCs w:val="23"/>
        </w:rPr>
      </w:pPr>
    </w:p>
    <w:p w14:paraId="244D7D28" w14:textId="4FB56F6A" w:rsidR="00CB5BAA" w:rsidRPr="00A901D6" w:rsidRDefault="00CB5BAA" w:rsidP="00CB5BAA">
      <w:pPr>
        <w:pStyle w:val="paragraph"/>
        <w:ind w:left="1440" w:hanging="1440"/>
        <w:textAlignment w:val="baseline"/>
        <w:rPr>
          <w:rStyle w:val="normaltextrun1"/>
          <w:b/>
          <w:bCs/>
          <w:sz w:val="23"/>
          <w:szCs w:val="23"/>
        </w:rPr>
      </w:pPr>
      <w:r w:rsidRPr="00A901D6">
        <w:rPr>
          <w:rStyle w:val="normaltextrun1"/>
          <w:sz w:val="23"/>
          <w:szCs w:val="23"/>
        </w:rPr>
        <w:t>The vote was unanimous</w:t>
      </w:r>
      <w:r w:rsidR="001A3903" w:rsidRPr="00A901D6">
        <w:rPr>
          <w:rStyle w:val="normaltextrun1"/>
          <w:sz w:val="23"/>
          <w:szCs w:val="23"/>
        </w:rPr>
        <w:t>.</w:t>
      </w:r>
    </w:p>
    <w:p w14:paraId="67237A12" w14:textId="77777777" w:rsidR="009C3EBE" w:rsidRPr="00A901D6" w:rsidRDefault="009C3EBE" w:rsidP="00F439D1">
      <w:pPr>
        <w:pStyle w:val="paragraph"/>
        <w:textAlignment w:val="baseline"/>
        <w:rPr>
          <w:rStyle w:val="normaltextrun1"/>
          <w:b/>
          <w:bCs/>
          <w:sz w:val="23"/>
          <w:szCs w:val="23"/>
        </w:rPr>
      </w:pPr>
    </w:p>
    <w:p w14:paraId="087894B3" w14:textId="59587E10" w:rsidR="00F439D1" w:rsidRPr="00A901D6" w:rsidRDefault="00F439D1" w:rsidP="00F439D1">
      <w:pPr>
        <w:pStyle w:val="paragraph"/>
        <w:textAlignment w:val="baseline"/>
        <w:rPr>
          <w:rStyle w:val="normaltextrun1"/>
          <w:b/>
          <w:bCs/>
          <w:sz w:val="23"/>
          <w:szCs w:val="23"/>
        </w:rPr>
      </w:pPr>
      <w:r w:rsidRPr="00A901D6">
        <w:rPr>
          <w:rStyle w:val="normaltextrun1"/>
          <w:b/>
          <w:bCs/>
          <w:sz w:val="23"/>
          <w:szCs w:val="23"/>
        </w:rPr>
        <w:t xml:space="preserve">Education Budget Update – Discussion </w:t>
      </w:r>
    </w:p>
    <w:p w14:paraId="32E92379" w14:textId="3502B5DE" w:rsidR="00A16051" w:rsidRPr="00A901D6" w:rsidRDefault="00A16051" w:rsidP="00F439D1">
      <w:pPr>
        <w:pStyle w:val="paragraph"/>
        <w:textAlignment w:val="baseline"/>
        <w:rPr>
          <w:rStyle w:val="normaltextrun1"/>
          <w:b/>
          <w:bCs/>
          <w:sz w:val="23"/>
          <w:szCs w:val="23"/>
        </w:rPr>
      </w:pPr>
    </w:p>
    <w:p w14:paraId="4407E87B" w14:textId="221B6DCE" w:rsidR="00A16051" w:rsidRPr="00A901D6" w:rsidRDefault="00085604" w:rsidP="00070446">
      <w:pPr>
        <w:pStyle w:val="paragraph"/>
        <w:textAlignment w:val="baseline"/>
        <w:rPr>
          <w:sz w:val="23"/>
          <w:szCs w:val="23"/>
        </w:rPr>
      </w:pPr>
      <w:r w:rsidRPr="00A901D6">
        <w:rPr>
          <w:rStyle w:val="normaltextrun1"/>
          <w:sz w:val="23"/>
          <w:szCs w:val="23"/>
        </w:rPr>
        <w:t xml:space="preserve">Commissioner Riley introduced </w:t>
      </w:r>
      <w:r w:rsidR="00070446" w:rsidRPr="00A901D6">
        <w:rPr>
          <w:sz w:val="23"/>
          <w:szCs w:val="23"/>
        </w:rPr>
        <w:t>Bill Bell, Chief Financial Officer, Komal Bhasin, Chief School Officer, Simone Lynch, Director of Federal Grant Programs, and Julia Jou, Budget Director</w:t>
      </w:r>
      <w:r w:rsidR="009805D4">
        <w:rPr>
          <w:sz w:val="23"/>
          <w:szCs w:val="23"/>
        </w:rPr>
        <w:t>,</w:t>
      </w:r>
      <w:r w:rsidR="009F33DF">
        <w:rPr>
          <w:sz w:val="23"/>
          <w:szCs w:val="23"/>
        </w:rPr>
        <w:t xml:space="preserve"> for the presentation</w:t>
      </w:r>
      <w:r w:rsidR="00162EC0" w:rsidRPr="00A901D6">
        <w:rPr>
          <w:sz w:val="23"/>
          <w:szCs w:val="23"/>
        </w:rPr>
        <w:t xml:space="preserve">. Mr. Bell </w:t>
      </w:r>
      <w:r w:rsidR="00E94386">
        <w:rPr>
          <w:sz w:val="23"/>
          <w:szCs w:val="23"/>
        </w:rPr>
        <w:t xml:space="preserve">reviewed some </w:t>
      </w:r>
      <w:r w:rsidR="00651B12">
        <w:rPr>
          <w:sz w:val="23"/>
          <w:szCs w:val="23"/>
        </w:rPr>
        <w:t xml:space="preserve">key education items in </w:t>
      </w:r>
      <w:r w:rsidR="0039794E" w:rsidRPr="00A901D6">
        <w:rPr>
          <w:sz w:val="23"/>
          <w:szCs w:val="23"/>
        </w:rPr>
        <w:t xml:space="preserve">the </w:t>
      </w:r>
      <w:r w:rsidR="00B246FA" w:rsidRPr="00A901D6">
        <w:rPr>
          <w:sz w:val="23"/>
          <w:szCs w:val="23"/>
        </w:rPr>
        <w:t xml:space="preserve">FY22 and </w:t>
      </w:r>
      <w:r w:rsidR="00493563" w:rsidRPr="00A901D6">
        <w:rPr>
          <w:sz w:val="23"/>
          <w:szCs w:val="23"/>
        </w:rPr>
        <w:t>FY</w:t>
      </w:r>
      <w:r w:rsidR="00B246FA" w:rsidRPr="00A901D6">
        <w:rPr>
          <w:sz w:val="23"/>
          <w:szCs w:val="23"/>
        </w:rPr>
        <w:t xml:space="preserve">23 </w:t>
      </w:r>
      <w:r w:rsidR="004E099A">
        <w:rPr>
          <w:sz w:val="23"/>
          <w:szCs w:val="23"/>
        </w:rPr>
        <w:t xml:space="preserve">state </w:t>
      </w:r>
      <w:r w:rsidR="00B246FA" w:rsidRPr="00A901D6">
        <w:rPr>
          <w:sz w:val="23"/>
          <w:szCs w:val="23"/>
        </w:rPr>
        <w:t>budget</w:t>
      </w:r>
      <w:r w:rsidR="0039794E" w:rsidRPr="00A901D6">
        <w:rPr>
          <w:sz w:val="23"/>
          <w:szCs w:val="23"/>
        </w:rPr>
        <w:t>s.</w:t>
      </w:r>
      <w:r w:rsidR="00F80115" w:rsidRPr="00A901D6">
        <w:rPr>
          <w:sz w:val="23"/>
          <w:szCs w:val="23"/>
        </w:rPr>
        <w:t xml:space="preserve"> Ms. Lynch </w:t>
      </w:r>
      <w:r w:rsidR="007534AA">
        <w:rPr>
          <w:sz w:val="23"/>
          <w:szCs w:val="23"/>
        </w:rPr>
        <w:t xml:space="preserve">presented </w:t>
      </w:r>
      <w:r w:rsidR="00F80115" w:rsidRPr="00A901D6">
        <w:rPr>
          <w:sz w:val="23"/>
          <w:szCs w:val="23"/>
        </w:rPr>
        <w:t>data on federal COVID relief</w:t>
      </w:r>
      <w:r w:rsidR="009424DF">
        <w:rPr>
          <w:sz w:val="23"/>
          <w:szCs w:val="23"/>
        </w:rPr>
        <w:t>/ESSER funding</w:t>
      </w:r>
      <w:r w:rsidR="00F80115" w:rsidRPr="00A901D6">
        <w:rPr>
          <w:sz w:val="23"/>
          <w:szCs w:val="23"/>
        </w:rPr>
        <w:t xml:space="preserve"> </w:t>
      </w:r>
      <w:r w:rsidR="00296B4B">
        <w:rPr>
          <w:sz w:val="23"/>
          <w:szCs w:val="23"/>
        </w:rPr>
        <w:t xml:space="preserve">for </w:t>
      </w:r>
      <w:r w:rsidR="00EF0496">
        <w:rPr>
          <w:sz w:val="23"/>
          <w:szCs w:val="23"/>
        </w:rPr>
        <w:t xml:space="preserve">schools, </w:t>
      </w:r>
      <w:r w:rsidR="00EF05FE">
        <w:rPr>
          <w:sz w:val="23"/>
          <w:szCs w:val="23"/>
        </w:rPr>
        <w:t xml:space="preserve">its distribution, and </w:t>
      </w:r>
      <w:r w:rsidR="002B321B">
        <w:rPr>
          <w:sz w:val="23"/>
          <w:szCs w:val="23"/>
        </w:rPr>
        <w:t>general categories of spending</w:t>
      </w:r>
      <w:r w:rsidR="00136235" w:rsidRPr="00A901D6">
        <w:rPr>
          <w:sz w:val="23"/>
          <w:szCs w:val="23"/>
        </w:rPr>
        <w:t>.</w:t>
      </w:r>
      <w:r w:rsidR="00045C74" w:rsidRPr="00A901D6">
        <w:rPr>
          <w:sz w:val="23"/>
          <w:szCs w:val="23"/>
        </w:rPr>
        <w:t xml:space="preserve"> </w:t>
      </w:r>
      <w:r w:rsidR="007E092D">
        <w:rPr>
          <w:sz w:val="23"/>
          <w:szCs w:val="23"/>
        </w:rPr>
        <w:t xml:space="preserve">Board members </w:t>
      </w:r>
      <w:r w:rsidR="00243491">
        <w:rPr>
          <w:sz w:val="23"/>
          <w:szCs w:val="23"/>
        </w:rPr>
        <w:t xml:space="preserve">expressed interest in </w:t>
      </w:r>
      <w:r w:rsidR="00097882">
        <w:rPr>
          <w:sz w:val="23"/>
          <w:szCs w:val="23"/>
        </w:rPr>
        <w:t xml:space="preserve">getting further reports </w:t>
      </w:r>
      <w:r w:rsidR="00651B12">
        <w:rPr>
          <w:sz w:val="23"/>
          <w:szCs w:val="23"/>
        </w:rPr>
        <w:t xml:space="preserve">during the </w:t>
      </w:r>
      <w:r w:rsidR="00097882">
        <w:rPr>
          <w:sz w:val="23"/>
          <w:szCs w:val="23"/>
        </w:rPr>
        <w:t xml:space="preserve">year </w:t>
      </w:r>
      <w:r w:rsidR="00CD2825">
        <w:rPr>
          <w:sz w:val="23"/>
          <w:szCs w:val="23"/>
        </w:rPr>
        <w:t xml:space="preserve">on how districts are using </w:t>
      </w:r>
      <w:r w:rsidR="001A6F3F">
        <w:rPr>
          <w:sz w:val="23"/>
          <w:szCs w:val="23"/>
        </w:rPr>
        <w:t>federal COVID rel</w:t>
      </w:r>
      <w:r w:rsidR="00EB0949">
        <w:rPr>
          <w:sz w:val="23"/>
          <w:szCs w:val="23"/>
        </w:rPr>
        <w:t xml:space="preserve">ief funds. </w:t>
      </w:r>
      <w:r w:rsidR="00045C74" w:rsidRPr="00A901D6">
        <w:rPr>
          <w:sz w:val="23"/>
          <w:szCs w:val="23"/>
        </w:rPr>
        <w:t xml:space="preserve">Ms. </w:t>
      </w:r>
      <w:r w:rsidR="00C57B66" w:rsidRPr="00A901D6">
        <w:rPr>
          <w:sz w:val="23"/>
          <w:szCs w:val="23"/>
        </w:rPr>
        <w:t>Bhasin</w:t>
      </w:r>
      <w:r w:rsidR="00431907" w:rsidRPr="00A901D6">
        <w:rPr>
          <w:sz w:val="23"/>
          <w:szCs w:val="23"/>
        </w:rPr>
        <w:t xml:space="preserve"> </w:t>
      </w:r>
      <w:r w:rsidR="00B12D2F">
        <w:rPr>
          <w:sz w:val="23"/>
          <w:szCs w:val="23"/>
        </w:rPr>
        <w:t xml:space="preserve">presented </w:t>
      </w:r>
      <w:r w:rsidR="00F35EFD">
        <w:rPr>
          <w:sz w:val="23"/>
          <w:szCs w:val="23"/>
        </w:rPr>
        <w:t>on</w:t>
      </w:r>
      <w:r w:rsidR="00BA10D7">
        <w:rPr>
          <w:sz w:val="23"/>
          <w:szCs w:val="23"/>
        </w:rPr>
        <w:t xml:space="preserve"> </w:t>
      </w:r>
      <w:r w:rsidR="0038569D" w:rsidRPr="00A901D6">
        <w:rPr>
          <w:sz w:val="23"/>
          <w:szCs w:val="23"/>
        </w:rPr>
        <w:t xml:space="preserve">the </w:t>
      </w:r>
      <w:r w:rsidR="00BA10D7">
        <w:rPr>
          <w:sz w:val="23"/>
          <w:szCs w:val="23"/>
        </w:rPr>
        <w:t xml:space="preserve">state </w:t>
      </w:r>
      <w:r w:rsidR="0038569D" w:rsidRPr="00A901D6">
        <w:rPr>
          <w:sz w:val="23"/>
          <w:szCs w:val="23"/>
        </w:rPr>
        <w:t>Student Opportunity Act</w:t>
      </w:r>
      <w:r w:rsidR="00BA10D7">
        <w:rPr>
          <w:sz w:val="23"/>
          <w:szCs w:val="23"/>
        </w:rPr>
        <w:t xml:space="preserve">, which </w:t>
      </w:r>
      <w:r w:rsidR="001B6037" w:rsidRPr="00A901D6">
        <w:rPr>
          <w:sz w:val="23"/>
          <w:szCs w:val="23"/>
        </w:rPr>
        <w:t xml:space="preserve">revised the </w:t>
      </w:r>
      <w:r w:rsidR="00BA10D7">
        <w:rPr>
          <w:sz w:val="23"/>
          <w:szCs w:val="23"/>
        </w:rPr>
        <w:t>C</w:t>
      </w:r>
      <w:r w:rsidR="001B6037" w:rsidRPr="00A901D6">
        <w:rPr>
          <w:sz w:val="23"/>
          <w:szCs w:val="23"/>
        </w:rPr>
        <w:t>hapter 70 funding formula to address inequities</w:t>
      </w:r>
      <w:r w:rsidR="00223517">
        <w:rPr>
          <w:sz w:val="23"/>
          <w:szCs w:val="23"/>
        </w:rPr>
        <w:t xml:space="preserve">. She </w:t>
      </w:r>
      <w:r w:rsidR="00016511">
        <w:rPr>
          <w:sz w:val="23"/>
          <w:szCs w:val="23"/>
        </w:rPr>
        <w:t>noted that d</w:t>
      </w:r>
      <w:r w:rsidR="001B6037" w:rsidRPr="00A901D6">
        <w:rPr>
          <w:sz w:val="23"/>
          <w:szCs w:val="23"/>
        </w:rPr>
        <w:t xml:space="preserve">istricts receiving </w:t>
      </w:r>
      <w:r w:rsidR="00BA10D7">
        <w:rPr>
          <w:sz w:val="23"/>
          <w:szCs w:val="23"/>
        </w:rPr>
        <w:t>C</w:t>
      </w:r>
      <w:r w:rsidR="001B6037" w:rsidRPr="00A901D6">
        <w:rPr>
          <w:sz w:val="23"/>
          <w:szCs w:val="23"/>
        </w:rPr>
        <w:t xml:space="preserve">hapter 70 increases </w:t>
      </w:r>
      <w:r w:rsidR="00D46178">
        <w:rPr>
          <w:sz w:val="23"/>
          <w:szCs w:val="23"/>
        </w:rPr>
        <w:t>we</w:t>
      </w:r>
      <w:r w:rsidR="001B6037" w:rsidRPr="00A901D6">
        <w:rPr>
          <w:sz w:val="23"/>
          <w:szCs w:val="23"/>
        </w:rPr>
        <w:t xml:space="preserve">re </w:t>
      </w:r>
      <w:r w:rsidR="00D46178">
        <w:rPr>
          <w:sz w:val="23"/>
          <w:szCs w:val="23"/>
        </w:rPr>
        <w:t>required</w:t>
      </w:r>
      <w:r w:rsidR="001B6037" w:rsidRPr="00A901D6">
        <w:rPr>
          <w:sz w:val="23"/>
          <w:szCs w:val="23"/>
        </w:rPr>
        <w:t xml:space="preserve"> to develop</w:t>
      </w:r>
      <w:r w:rsidR="00D46178">
        <w:rPr>
          <w:sz w:val="23"/>
          <w:szCs w:val="23"/>
        </w:rPr>
        <w:t xml:space="preserve"> </w:t>
      </w:r>
      <w:r w:rsidR="001B6037" w:rsidRPr="00A901D6">
        <w:rPr>
          <w:sz w:val="23"/>
          <w:szCs w:val="23"/>
        </w:rPr>
        <w:t>and implement 3-year plans to close opportunity gaps</w:t>
      </w:r>
      <w:r w:rsidR="004A280D">
        <w:rPr>
          <w:sz w:val="23"/>
          <w:szCs w:val="23"/>
        </w:rPr>
        <w:t xml:space="preserve">; the districts </w:t>
      </w:r>
      <w:r w:rsidR="00D46178">
        <w:rPr>
          <w:sz w:val="23"/>
          <w:szCs w:val="23"/>
        </w:rPr>
        <w:t xml:space="preserve">recently </w:t>
      </w:r>
      <w:r w:rsidR="00843163">
        <w:rPr>
          <w:sz w:val="23"/>
          <w:szCs w:val="23"/>
        </w:rPr>
        <w:t xml:space="preserve">submitted </w:t>
      </w:r>
      <w:r w:rsidR="00D46178">
        <w:rPr>
          <w:sz w:val="23"/>
          <w:szCs w:val="23"/>
        </w:rPr>
        <w:t xml:space="preserve">plan </w:t>
      </w:r>
      <w:r w:rsidR="00843163">
        <w:rPr>
          <w:sz w:val="23"/>
          <w:szCs w:val="23"/>
        </w:rPr>
        <w:t xml:space="preserve">amendments </w:t>
      </w:r>
      <w:r w:rsidR="008A30A7">
        <w:rPr>
          <w:sz w:val="23"/>
          <w:szCs w:val="23"/>
        </w:rPr>
        <w:t xml:space="preserve">and </w:t>
      </w:r>
      <w:r w:rsidR="002F745C">
        <w:rPr>
          <w:sz w:val="23"/>
          <w:szCs w:val="23"/>
        </w:rPr>
        <w:t xml:space="preserve">DESE will be posting the information on its </w:t>
      </w:r>
      <w:r w:rsidR="00715A7E">
        <w:rPr>
          <w:sz w:val="23"/>
          <w:szCs w:val="23"/>
        </w:rPr>
        <w:t>website</w:t>
      </w:r>
      <w:r w:rsidR="001B6037" w:rsidRPr="00A901D6">
        <w:rPr>
          <w:sz w:val="23"/>
          <w:szCs w:val="23"/>
        </w:rPr>
        <w:t>. </w:t>
      </w:r>
      <w:r w:rsidR="003D0479">
        <w:rPr>
          <w:sz w:val="23"/>
          <w:szCs w:val="23"/>
        </w:rPr>
        <w:t>The p</w:t>
      </w:r>
      <w:r w:rsidR="00CF3A45" w:rsidRPr="00A901D6">
        <w:rPr>
          <w:sz w:val="23"/>
          <w:szCs w:val="23"/>
        </w:rPr>
        <w:t>anel</w:t>
      </w:r>
      <w:r w:rsidR="0002347E" w:rsidRPr="00A901D6">
        <w:rPr>
          <w:sz w:val="23"/>
          <w:szCs w:val="23"/>
        </w:rPr>
        <w:t xml:space="preserve"> answered questions from Board</w:t>
      </w:r>
      <w:r w:rsidR="003D0479">
        <w:rPr>
          <w:sz w:val="23"/>
          <w:szCs w:val="23"/>
        </w:rPr>
        <w:t xml:space="preserve"> members</w:t>
      </w:r>
      <w:r w:rsidR="0002347E" w:rsidRPr="00A901D6">
        <w:rPr>
          <w:sz w:val="23"/>
          <w:szCs w:val="23"/>
        </w:rPr>
        <w:t>.</w:t>
      </w:r>
    </w:p>
    <w:p w14:paraId="088EF2B7" w14:textId="6F020130" w:rsidR="00347D53" w:rsidRPr="00A901D6" w:rsidRDefault="00347D53" w:rsidP="00070446">
      <w:pPr>
        <w:pStyle w:val="paragraph"/>
        <w:textAlignment w:val="baseline"/>
        <w:rPr>
          <w:sz w:val="23"/>
          <w:szCs w:val="23"/>
        </w:rPr>
      </w:pPr>
    </w:p>
    <w:p w14:paraId="3AF47CCF" w14:textId="60106BF5" w:rsidR="00347D53" w:rsidRPr="00A901D6" w:rsidRDefault="00347D53" w:rsidP="00070446">
      <w:pPr>
        <w:pStyle w:val="paragraph"/>
        <w:textAlignment w:val="baseline"/>
        <w:rPr>
          <w:rStyle w:val="normaltextrun1"/>
          <w:sz w:val="23"/>
          <w:szCs w:val="23"/>
        </w:rPr>
      </w:pPr>
      <w:r w:rsidRPr="00A901D6">
        <w:rPr>
          <w:sz w:val="23"/>
          <w:szCs w:val="23"/>
        </w:rPr>
        <w:t>Chair Craven removed Item 8</w:t>
      </w:r>
      <w:r w:rsidR="00D24C75" w:rsidRPr="00A901D6">
        <w:rPr>
          <w:sz w:val="23"/>
          <w:szCs w:val="23"/>
        </w:rPr>
        <w:t>:</w:t>
      </w:r>
      <w:r w:rsidRPr="00A901D6">
        <w:rPr>
          <w:sz w:val="23"/>
          <w:szCs w:val="23"/>
        </w:rPr>
        <w:t xml:space="preserve"> </w:t>
      </w:r>
      <w:r w:rsidR="00D24C75" w:rsidRPr="00A901D6">
        <w:rPr>
          <w:sz w:val="23"/>
          <w:szCs w:val="23"/>
        </w:rPr>
        <w:t>Delegation of Authority to Commissioner to take Necessary Action between Board Meetings</w:t>
      </w:r>
      <w:r w:rsidR="007B52B6">
        <w:rPr>
          <w:sz w:val="23"/>
          <w:szCs w:val="23"/>
        </w:rPr>
        <w:t xml:space="preserve">, noting the Board will have a meeting </w:t>
      </w:r>
      <w:r w:rsidR="00812680" w:rsidRPr="00E521B2">
        <w:rPr>
          <w:sz w:val="23"/>
          <w:szCs w:val="23"/>
        </w:rPr>
        <w:t>over the summer</w:t>
      </w:r>
      <w:r w:rsidR="00980E7A" w:rsidRPr="00E521B2">
        <w:rPr>
          <w:sz w:val="23"/>
          <w:szCs w:val="23"/>
        </w:rPr>
        <w:t>.</w:t>
      </w:r>
    </w:p>
    <w:p w14:paraId="14ED4449" w14:textId="77777777" w:rsidR="00F439D1" w:rsidRPr="00A901D6" w:rsidRDefault="00F439D1" w:rsidP="00F439D1">
      <w:pPr>
        <w:pStyle w:val="paragraph"/>
        <w:textAlignment w:val="baseline"/>
        <w:rPr>
          <w:rStyle w:val="normaltextrun1"/>
          <w:b/>
          <w:bCs/>
          <w:sz w:val="23"/>
          <w:szCs w:val="23"/>
        </w:rPr>
      </w:pPr>
    </w:p>
    <w:p w14:paraId="3C041930" w14:textId="4AFBE0EE" w:rsidR="00EF3C56" w:rsidRPr="00A901D6" w:rsidRDefault="00EF3C56" w:rsidP="00F439D1">
      <w:pPr>
        <w:pStyle w:val="paragraph"/>
        <w:textAlignment w:val="baseline"/>
        <w:rPr>
          <w:rStyle w:val="normaltextrun1"/>
          <w:sz w:val="23"/>
          <w:szCs w:val="23"/>
        </w:rPr>
      </w:pPr>
      <w:r w:rsidRPr="00A901D6">
        <w:rPr>
          <w:rStyle w:val="normaltextrun1"/>
          <w:sz w:val="23"/>
          <w:szCs w:val="23"/>
        </w:rPr>
        <w:t xml:space="preserve">Mr. Rouhanifard left the meeting at </w:t>
      </w:r>
      <w:r w:rsidR="008741CA" w:rsidRPr="00A901D6">
        <w:rPr>
          <w:rStyle w:val="normaltextrun1"/>
          <w:sz w:val="23"/>
          <w:szCs w:val="23"/>
        </w:rPr>
        <w:t>11:20 a.m.</w:t>
      </w:r>
    </w:p>
    <w:p w14:paraId="1A3B84A3" w14:textId="77777777" w:rsidR="00732A44" w:rsidRPr="00A901D6" w:rsidRDefault="00732A44" w:rsidP="00F439D1">
      <w:pPr>
        <w:pStyle w:val="paragraph"/>
        <w:textAlignment w:val="baseline"/>
        <w:rPr>
          <w:rStyle w:val="normaltextrun1"/>
          <w:b/>
          <w:bCs/>
          <w:sz w:val="23"/>
          <w:szCs w:val="23"/>
        </w:rPr>
      </w:pPr>
    </w:p>
    <w:p w14:paraId="6D617344" w14:textId="785C2CD0" w:rsidR="00F439D1" w:rsidRPr="00A901D6" w:rsidRDefault="00F439D1" w:rsidP="00F439D1">
      <w:pPr>
        <w:pStyle w:val="paragraph"/>
        <w:textAlignment w:val="baseline"/>
        <w:rPr>
          <w:rStyle w:val="normaltextrun1"/>
          <w:b/>
          <w:bCs/>
          <w:sz w:val="23"/>
          <w:szCs w:val="23"/>
        </w:rPr>
      </w:pPr>
      <w:r w:rsidRPr="00A901D6">
        <w:rPr>
          <w:rStyle w:val="normaltextrun1"/>
          <w:b/>
          <w:bCs/>
          <w:sz w:val="23"/>
          <w:szCs w:val="23"/>
        </w:rPr>
        <w:t>State Student Advisory Council End-of-Year Report for 2021-2022 – Discussion</w:t>
      </w:r>
    </w:p>
    <w:p w14:paraId="03303255" w14:textId="6B07A9A3" w:rsidR="00732A44" w:rsidRPr="00A901D6" w:rsidRDefault="00732A44" w:rsidP="00F439D1">
      <w:pPr>
        <w:pStyle w:val="paragraph"/>
        <w:textAlignment w:val="baseline"/>
        <w:rPr>
          <w:rStyle w:val="normaltextrun1"/>
          <w:b/>
          <w:bCs/>
          <w:sz w:val="23"/>
          <w:szCs w:val="23"/>
        </w:rPr>
      </w:pPr>
    </w:p>
    <w:p w14:paraId="2003CC5A" w14:textId="630D2368" w:rsidR="00732A44" w:rsidRPr="00A901D6" w:rsidRDefault="00732A44" w:rsidP="00F439D1">
      <w:pPr>
        <w:pStyle w:val="paragraph"/>
        <w:textAlignment w:val="baseline"/>
        <w:rPr>
          <w:rStyle w:val="normaltextrun1"/>
          <w:sz w:val="23"/>
          <w:szCs w:val="23"/>
        </w:rPr>
      </w:pPr>
      <w:r w:rsidRPr="00A901D6">
        <w:rPr>
          <w:rStyle w:val="normaltextrun1"/>
          <w:sz w:val="23"/>
          <w:szCs w:val="23"/>
        </w:rPr>
        <w:t xml:space="preserve">Ms. Carris Livingston presented </w:t>
      </w:r>
      <w:r w:rsidR="00530908" w:rsidRPr="00A901D6">
        <w:rPr>
          <w:rStyle w:val="normaltextrun1"/>
          <w:sz w:val="23"/>
          <w:szCs w:val="23"/>
        </w:rPr>
        <w:t xml:space="preserve">the </w:t>
      </w:r>
      <w:r w:rsidR="00166DA8" w:rsidRPr="00A901D6">
        <w:rPr>
          <w:rStyle w:val="normaltextrun1"/>
          <w:sz w:val="23"/>
          <w:szCs w:val="23"/>
        </w:rPr>
        <w:t>State Student Advisory Council</w:t>
      </w:r>
      <w:r w:rsidR="00533F74" w:rsidRPr="00A901D6">
        <w:rPr>
          <w:rStyle w:val="normaltextrun1"/>
          <w:sz w:val="23"/>
          <w:szCs w:val="23"/>
        </w:rPr>
        <w:t xml:space="preserve"> (SSAC)</w:t>
      </w:r>
      <w:r w:rsidR="00C061B6" w:rsidRPr="00A901D6">
        <w:rPr>
          <w:rStyle w:val="normaltextrun1"/>
          <w:sz w:val="23"/>
          <w:szCs w:val="23"/>
        </w:rPr>
        <w:t xml:space="preserve"> end-of-year</w:t>
      </w:r>
      <w:r w:rsidR="002C0645" w:rsidRPr="00A901D6">
        <w:rPr>
          <w:rStyle w:val="normaltextrun1"/>
          <w:sz w:val="23"/>
          <w:szCs w:val="23"/>
        </w:rPr>
        <w:t xml:space="preserve"> report</w:t>
      </w:r>
      <w:r w:rsidR="006B63CE" w:rsidRPr="00A901D6">
        <w:rPr>
          <w:rStyle w:val="normaltextrun1"/>
          <w:sz w:val="23"/>
          <w:szCs w:val="23"/>
        </w:rPr>
        <w:t xml:space="preserve">, </w:t>
      </w:r>
      <w:r w:rsidR="002C0645" w:rsidRPr="00A901D6">
        <w:rPr>
          <w:rStyle w:val="normaltextrun1"/>
          <w:sz w:val="23"/>
          <w:szCs w:val="23"/>
        </w:rPr>
        <w:t xml:space="preserve">reviewing the structure of the </w:t>
      </w:r>
      <w:r w:rsidR="00E556E6" w:rsidRPr="00A901D6">
        <w:rPr>
          <w:rStyle w:val="normaltextrun1"/>
          <w:sz w:val="23"/>
          <w:szCs w:val="23"/>
        </w:rPr>
        <w:t xml:space="preserve">regional </w:t>
      </w:r>
      <w:r w:rsidR="00D76A95" w:rsidRPr="00A901D6">
        <w:rPr>
          <w:rStyle w:val="normaltextrun1"/>
          <w:sz w:val="23"/>
          <w:szCs w:val="23"/>
        </w:rPr>
        <w:t>working groups within the council</w:t>
      </w:r>
      <w:r w:rsidR="0039148D" w:rsidRPr="00A901D6">
        <w:rPr>
          <w:rStyle w:val="normaltextrun1"/>
          <w:sz w:val="23"/>
          <w:szCs w:val="23"/>
        </w:rPr>
        <w:t xml:space="preserve"> and </w:t>
      </w:r>
      <w:r w:rsidR="001D2020" w:rsidRPr="00A901D6">
        <w:rPr>
          <w:rStyle w:val="normaltextrun1"/>
          <w:sz w:val="23"/>
          <w:szCs w:val="23"/>
        </w:rPr>
        <w:t xml:space="preserve">highlighting </w:t>
      </w:r>
      <w:r w:rsidR="006B63CE" w:rsidRPr="00A901D6">
        <w:rPr>
          <w:rStyle w:val="normaltextrun1"/>
          <w:sz w:val="23"/>
          <w:szCs w:val="23"/>
        </w:rPr>
        <w:t>topics the</w:t>
      </w:r>
      <w:r w:rsidR="00487FE7" w:rsidRPr="00A901D6">
        <w:rPr>
          <w:rStyle w:val="normaltextrun1"/>
          <w:sz w:val="23"/>
          <w:szCs w:val="23"/>
        </w:rPr>
        <w:t xml:space="preserve"> SSAC and </w:t>
      </w:r>
      <w:r w:rsidR="00AB55FD">
        <w:rPr>
          <w:rStyle w:val="normaltextrun1"/>
          <w:sz w:val="23"/>
          <w:szCs w:val="23"/>
        </w:rPr>
        <w:t xml:space="preserve">its </w:t>
      </w:r>
      <w:r w:rsidR="00487FE7" w:rsidRPr="00A901D6">
        <w:rPr>
          <w:rStyle w:val="normaltextrun1"/>
          <w:sz w:val="23"/>
          <w:szCs w:val="23"/>
        </w:rPr>
        <w:t xml:space="preserve">regional </w:t>
      </w:r>
      <w:r w:rsidR="00BC51E6" w:rsidRPr="00A901D6">
        <w:rPr>
          <w:rStyle w:val="normaltextrun1"/>
          <w:sz w:val="23"/>
          <w:szCs w:val="23"/>
        </w:rPr>
        <w:t>working groups</w:t>
      </w:r>
      <w:r w:rsidR="006B63CE" w:rsidRPr="00A901D6">
        <w:rPr>
          <w:rStyle w:val="normaltextrun1"/>
          <w:sz w:val="23"/>
          <w:szCs w:val="23"/>
        </w:rPr>
        <w:t xml:space="preserve"> focused on.</w:t>
      </w:r>
      <w:r w:rsidR="00987B80" w:rsidRPr="00A901D6">
        <w:rPr>
          <w:rStyle w:val="normaltextrun1"/>
          <w:sz w:val="23"/>
          <w:szCs w:val="23"/>
        </w:rPr>
        <w:t xml:space="preserve"> She discussed </w:t>
      </w:r>
      <w:r w:rsidR="00E44CE3" w:rsidRPr="00A901D6">
        <w:rPr>
          <w:rStyle w:val="normaltextrun1"/>
          <w:sz w:val="23"/>
          <w:szCs w:val="23"/>
        </w:rPr>
        <w:t>overall reflections of</w:t>
      </w:r>
      <w:r w:rsidR="00712F57" w:rsidRPr="00A901D6">
        <w:rPr>
          <w:rStyle w:val="normaltextrun1"/>
          <w:sz w:val="23"/>
          <w:szCs w:val="23"/>
        </w:rPr>
        <w:t xml:space="preserve"> the year</w:t>
      </w:r>
      <w:r w:rsidR="00893283" w:rsidRPr="00A901D6">
        <w:rPr>
          <w:rStyle w:val="normaltextrun1"/>
          <w:sz w:val="23"/>
          <w:szCs w:val="23"/>
        </w:rPr>
        <w:t xml:space="preserve"> </w:t>
      </w:r>
      <w:r w:rsidR="006B3289" w:rsidRPr="00A901D6">
        <w:rPr>
          <w:rStyle w:val="normaltextrun1"/>
          <w:sz w:val="23"/>
          <w:szCs w:val="23"/>
        </w:rPr>
        <w:t xml:space="preserve">and </w:t>
      </w:r>
      <w:r w:rsidR="004F5E5A" w:rsidRPr="00A901D6">
        <w:rPr>
          <w:rStyle w:val="normaltextrun1"/>
          <w:sz w:val="23"/>
          <w:szCs w:val="23"/>
        </w:rPr>
        <w:t xml:space="preserve">encouraged </w:t>
      </w:r>
      <w:r w:rsidR="00893283" w:rsidRPr="00A901D6">
        <w:rPr>
          <w:rStyle w:val="normaltextrun1"/>
          <w:sz w:val="23"/>
          <w:szCs w:val="23"/>
        </w:rPr>
        <w:t xml:space="preserve">the Board to continue to </w:t>
      </w:r>
      <w:r w:rsidR="00EA3030" w:rsidRPr="00A901D6">
        <w:rPr>
          <w:rStyle w:val="normaltextrun1"/>
          <w:sz w:val="23"/>
          <w:szCs w:val="23"/>
        </w:rPr>
        <w:t xml:space="preserve">engage with </w:t>
      </w:r>
      <w:r w:rsidR="00533F74" w:rsidRPr="00A901D6">
        <w:rPr>
          <w:rStyle w:val="normaltextrun1"/>
          <w:sz w:val="23"/>
          <w:szCs w:val="23"/>
        </w:rPr>
        <w:t>the SSAC</w:t>
      </w:r>
      <w:r w:rsidR="00E65ADC" w:rsidRPr="00A901D6">
        <w:rPr>
          <w:rStyle w:val="normaltextrun1"/>
          <w:sz w:val="23"/>
          <w:szCs w:val="23"/>
        </w:rPr>
        <w:t xml:space="preserve"> both through </w:t>
      </w:r>
      <w:r w:rsidR="00F36D18" w:rsidRPr="00A901D6">
        <w:rPr>
          <w:rStyle w:val="normaltextrun1"/>
          <w:sz w:val="23"/>
          <w:szCs w:val="23"/>
        </w:rPr>
        <w:t xml:space="preserve">the </w:t>
      </w:r>
      <w:r w:rsidR="00764FBC" w:rsidRPr="00A901D6">
        <w:rPr>
          <w:rStyle w:val="normaltextrun1"/>
          <w:sz w:val="23"/>
          <w:szCs w:val="23"/>
        </w:rPr>
        <w:t xml:space="preserve">student representative </w:t>
      </w:r>
      <w:r w:rsidR="00FD66B3" w:rsidRPr="00A901D6">
        <w:rPr>
          <w:rStyle w:val="normaltextrun1"/>
          <w:sz w:val="23"/>
          <w:szCs w:val="23"/>
        </w:rPr>
        <w:t xml:space="preserve">on the Board </w:t>
      </w:r>
      <w:r w:rsidR="00764FBC" w:rsidRPr="00A901D6">
        <w:rPr>
          <w:rStyle w:val="normaltextrun1"/>
          <w:sz w:val="23"/>
          <w:szCs w:val="23"/>
        </w:rPr>
        <w:t xml:space="preserve">and student panels. Ms. Carris Livingston </w:t>
      </w:r>
      <w:r w:rsidR="00F36D18" w:rsidRPr="00A901D6">
        <w:rPr>
          <w:rStyle w:val="normaltextrun1"/>
          <w:sz w:val="23"/>
          <w:szCs w:val="23"/>
        </w:rPr>
        <w:t xml:space="preserve">expressed her gratitude to </w:t>
      </w:r>
      <w:r w:rsidR="00907223" w:rsidRPr="00A901D6">
        <w:rPr>
          <w:rStyle w:val="normaltextrun1"/>
          <w:sz w:val="23"/>
          <w:szCs w:val="23"/>
        </w:rPr>
        <w:t>Department staff</w:t>
      </w:r>
      <w:r w:rsidR="000F1A31" w:rsidRPr="00A901D6">
        <w:rPr>
          <w:rStyle w:val="normaltextrun1"/>
          <w:sz w:val="23"/>
          <w:szCs w:val="23"/>
        </w:rPr>
        <w:t xml:space="preserve"> for their support</w:t>
      </w:r>
      <w:r w:rsidR="00907223" w:rsidRPr="00A901D6">
        <w:rPr>
          <w:rStyle w:val="normaltextrun1"/>
          <w:sz w:val="23"/>
          <w:szCs w:val="23"/>
        </w:rPr>
        <w:t xml:space="preserve">, particularly Donna Taylor who serves as </w:t>
      </w:r>
      <w:r w:rsidR="00BC12F7" w:rsidRPr="00A901D6">
        <w:rPr>
          <w:rStyle w:val="normaltextrun1"/>
          <w:sz w:val="23"/>
          <w:szCs w:val="23"/>
        </w:rPr>
        <w:t xml:space="preserve">the Department’s liaison to the </w:t>
      </w:r>
      <w:r w:rsidR="00907223" w:rsidRPr="00A901D6">
        <w:rPr>
          <w:rStyle w:val="normaltextrun1"/>
          <w:sz w:val="23"/>
          <w:szCs w:val="23"/>
        </w:rPr>
        <w:t>SSAC</w:t>
      </w:r>
      <w:r w:rsidR="00BC12F7" w:rsidRPr="00A901D6">
        <w:rPr>
          <w:rStyle w:val="normaltextrun1"/>
          <w:sz w:val="23"/>
          <w:szCs w:val="23"/>
        </w:rPr>
        <w:t>.</w:t>
      </w:r>
      <w:r w:rsidR="00907223" w:rsidRPr="00A901D6">
        <w:rPr>
          <w:rStyle w:val="normaltextrun1"/>
          <w:sz w:val="23"/>
          <w:szCs w:val="23"/>
        </w:rPr>
        <w:t xml:space="preserve"> </w:t>
      </w:r>
      <w:r w:rsidR="00C94ACD" w:rsidRPr="00A901D6">
        <w:rPr>
          <w:rStyle w:val="normaltextrun1"/>
          <w:sz w:val="23"/>
          <w:szCs w:val="23"/>
        </w:rPr>
        <w:t xml:space="preserve">Chair Craven </w:t>
      </w:r>
      <w:r w:rsidR="00F41B36" w:rsidRPr="00A901D6">
        <w:rPr>
          <w:rStyle w:val="normaltextrun1"/>
          <w:sz w:val="23"/>
          <w:szCs w:val="23"/>
        </w:rPr>
        <w:t xml:space="preserve">thanked </w:t>
      </w:r>
      <w:r w:rsidR="00793864" w:rsidRPr="00A901D6">
        <w:rPr>
          <w:rStyle w:val="normaltextrun1"/>
          <w:sz w:val="23"/>
          <w:szCs w:val="23"/>
        </w:rPr>
        <w:t xml:space="preserve">Ms. Carris Livingston </w:t>
      </w:r>
      <w:r w:rsidR="007F7971" w:rsidRPr="00A901D6">
        <w:rPr>
          <w:rStyle w:val="normaltextrun1"/>
          <w:sz w:val="23"/>
          <w:szCs w:val="23"/>
        </w:rPr>
        <w:t xml:space="preserve">for her leadership </w:t>
      </w:r>
      <w:r w:rsidR="00F210E6" w:rsidRPr="00A901D6">
        <w:rPr>
          <w:rStyle w:val="normaltextrun1"/>
          <w:sz w:val="23"/>
          <w:szCs w:val="23"/>
        </w:rPr>
        <w:t xml:space="preserve">and </w:t>
      </w:r>
      <w:r w:rsidR="00B35DE8">
        <w:rPr>
          <w:rStyle w:val="normaltextrun1"/>
          <w:sz w:val="23"/>
          <w:szCs w:val="23"/>
        </w:rPr>
        <w:t xml:space="preserve">expressed appreciation to </w:t>
      </w:r>
      <w:r w:rsidR="00F210E6" w:rsidRPr="00A901D6">
        <w:rPr>
          <w:rStyle w:val="normaltextrun1"/>
          <w:sz w:val="23"/>
          <w:szCs w:val="23"/>
        </w:rPr>
        <w:t xml:space="preserve">all the students who </w:t>
      </w:r>
      <w:r w:rsidR="00810654" w:rsidRPr="00A901D6">
        <w:rPr>
          <w:rStyle w:val="normaltextrun1"/>
          <w:sz w:val="23"/>
          <w:szCs w:val="23"/>
        </w:rPr>
        <w:t xml:space="preserve">serve </w:t>
      </w:r>
      <w:r w:rsidR="00A4719B" w:rsidRPr="00A901D6">
        <w:rPr>
          <w:rStyle w:val="normaltextrun1"/>
          <w:sz w:val="23"/>
          <w:szCs w:val="23"/>
        </w:rPr>
        <w:t>on the SSAC</w:t>
      </w:r>
      <w:r w:rsidR="000F1A31" w:rsidRPr="00A901D6">
        <w:rPr>
          <w:rStyle w:val="normaltextrun1"/>
          <w:sz w:val="23"/>
          <w:szCs w:val="23"/>
        </w:rPr>
        <w:t>.</w:t>
      </w:r>
      <w:r w:rsidR="00CE547C" w:rsidRPr="00A901D6">
        <w:rPr>
          <w:rStyle w:val="normaltextrun1"/>
          <w:sz w:val="23"/>
          <w:szCs w:val="23"/>
        </w:rPr>
        <w:t xml:space="preserve"> </w:t>
      </w:r>
    </w:p>
    <w:p w14:paraId="3187F521" w14:textId="77777777" w:rsidR="00F439D1" w:rsidRPr="00A901D6" w:rsidRDefault="00F439D1" w:rsidP="00F439D1">
      <w:pPr>
        <w:pStyle w:val="paragraph"/>
        <w:textAlignment w:val="baseline"/>
        <w:rPr>
          <w:rStyle w:val="normaltextrun1"/>
          <w:b/>
          <w:bCs/>
          <w:sz w:val="23"/>
          <w:szCs w:val="23"/>
        </w:rPr>
      </w:pPr>
    </w:p>
    <w:p w14:paraId="26D95524" w14:textId="45C6D9EF" w:rsidR="00F439D1" w:rsidRPr="00A901D6" w:rsidRDefault="00F439D1" w:rsidP="00F439D1">
      <w:pPr>
        <w:pStyle w:val="paragraph"/>
        <w:textAlignment w:val="baseline"/>
        <w:rPr>
          <w:rStyle w:val="normaltextrun1"/>
          <w:b/>
          <w:bCs/>
          <w:sz w:val="23"/>
          <w:szCs w:val="23"/>
        </w:rPr>
      </w:pPr>
      <w:r w:rsidRPr="00A901D6">
        <w:rPr>
          <w:rStyle w:val="normaltextrun1"/>
          <w:b/>
          <w:bCs/>
          <w:sz w:val="23"/>
          <w:szCs w:val="23"/>
        </w:rPr>
        <w:t>Annual Performance Evaluation of the Commissioner – Discussion and Vote</w:t>
      </w:r>
    </w:p>
    <w:p w14:paraId="78A392EB" w14:textId="36482D32" w:rsidR="00C0054D" w:rsidRPr="00A901D6" w:rsidRDefault="00C0054D" w:rsidP="00F439D1">
      <w:pPr>
        <w:pStyle w:val="paragraph"/>
        <w:textAlignment w:val="baseline"/>
        <w:rPr>
          <w:rStyle w:val="normaltextrun1"/>
          <w:b/>
          <w:bCs/>
          <w:sz w:val="23"/>
          <w:szCs w:val="23"/>
        </w:rPr>
      </w:pPr>
    </w:p>
    <w:p w14:paraId="05B605A6" w14:textId="5F9408BB" w:rsidR="002D1530" w:rsidRPr="00A901D6" w:rsidRDefault="00C0054D" w:rsidP="00F439D1">
      <w:pPr>
        <w:pStyle w:val="paragraph"/>
        <w:textAlignment w:val="baseline"/>
        <w:rPr>
          <w:rStyle w:val="normaltextrun1"/>
          <w:sz w:val="23"/>
          <w:szCs w:val="23"/>
        </w:rPr>
      </w:pPr>
      <w:r w:rsidRPr="00A901D6">
        <w:rPr>
          <w:rStyle w:val="normaltextrun1"/>
          <w:sz w:val="23"/>
          <w:szCs w:val="23"/>
        </w:rPr>
        <w:t>Vice</w:t>
      </w:r>
      <w:r w:rsidR="00DA5A7E">
        <w:rPr>
          <w:rStyle w:val="normaltextrun1"/>
          <w:sz w:val="23"/>
          <w:szCs w:val="23"/>
        </w:rPr>
        <w:t>-</w:t>
      </w:r>
      <w:r w:rsidRPr="00A901D6">
        <w:rPr>
          <w:rStyle w:val="normaltextrun1"/>
          <w:sz w:val="23"/>
          <w:szCs w:val="23"/>
        </w:rPr>
        <w:t xml:space="preserve">Chair Morton </w:t>
      </w:r>
      <w:r w:rsidR="00877F75" w:rsidRPr="00A901D6">
        <w:rPr>
          <w:rStyle w:val="normaltextrun1"/>
          <w:sz w:val="23"/>
          <w:szCs w:val="23"/>
        </w:rPr>
        <w:t>explained that each year, the Chair establishes a committee to evaluate the Commissioner</w:t>
      </w:r>
      <w:r w:rsidR="00C74247">
        <w:rPr>
          <w:rStyle w:val="normaltextrun1"/>
          <w:sz w:val="23"/>
          <w:szCs w:val="23"/>
        </w:rPr>
        <w:t xml:space="preserve">’s </w:t>
      </w:r>
      <w:r w:rsidR="00C74247" w:rsidRPr="00A901D6">
        <w:rPr>
          <w:rStyle w:val="normaltextrun1"/>
          <w:sz w:val="23"/>
          <w:szCs w:val="23"/>
        </w:rPr>
        <w:t xml:space="preserve">performance </w:t>
      </w:r>
      <w:r w:rsidR="00877F75" w:rsidRPr="00A901D6">
        <w:rPr>
          <w:rStyle w:val="normaltextrun1"/>
          <w:sz w:val="23"/>
          <w:szCs w:val="23"/>
        </w:rPr>
        <w:t xml:space="preserve">and present its report and recommendation to the full Board. </w:t>
      </w:r>
      <w:r w:rsidR="000C17C1" w:rsidRPr="00A901D6">
        <w:rPr>
          <w:rStyle w:val="normaltextrun1"/>
          <w:sz w:val="23"/>
          <w:szCs w:val="23"/>
        </w:rPr>
        <w:t xml:space="preserve">He </w:t>
      </w:r>
      <w:r w:rsidR="00C74247">
        <w:rPr>
          <w:rStyle w:val="normaltextrun1"/>
          <w:sz w:val="23"/>
          <w:szCs w:val="23"/>
        </w:rPr>
        <w:t xml:space="preserve">said </w:t>
      </w:r>
      <w:r w:rsidR="000C17C1" w:rsidRPr="00A901D6">
        <w:rPr>
          <w:rStyle w:val="normaltextrun1"/>
          <w:sz w:val="23"/>
          <w:szCs w:val="23"/>
        </w:rPr>
        <w:t>the committee held four meetings</w:t>
      </w:r>
      <w:r w:rsidR="00153B93">
        <w:rPr>
          <w:rStyle w:val="normaltextrun1"/>
          <w:sz w:val="23"/>
          <w:szCs w:val="23"/>
        </w:rPr>
        <w:t xml:space="preserve"> from April–June 2022</w:t>
      </w:r>
      <w:r w:rsidR="003454BA" w:rsidRPr="00A901D6">
        <w:rPr>
          <w:rStyle w:val="normaltextrun1"/>
          <w:sz w:val="23"/>
          <w:szCs w:val="23"/>
        </w:rPr>
        <w:t xml:space="preserve">; </w:t>
      </w:r>
      <w:r w:rsidR="000C17C1" w:rsidRPr="00A901D6">
        <w:rPr>
          <w:rStyle w:val="normaltextrun1"/>
          <w:sz w:val="23"/>
          <w:szCs w:val="23"/>
        </w:rPr>
        <w:t xml:space="preserve">members participated </w:t>
      </w:r>
      <w:r w:rsidR="00F925E3" w:rsidRPr="00A901D6">
        <w:rPr>
          <w:rStyle w:val="normaltextrun1"/>
          <w:sz w:val="23"/>
          <w:szCs w:val="23"/>
        </w:rPr>
        <w:t>remotely,</w:t>
      </w:r>
      <w:r w:rsidR="000C17C1" w:rsidRPr="00A901D6">
        <w:rPr>
          <w:rStyle w:val="normaltextrun1"/>
          <w:sz w:val="23"/>
          <w:szCs w:val="23"/>
        </w:rPr>
        <w:t xml:space="preserve"> and the meetings were live-streamed.</w:t>
      </w:r>
      <w:r w:rsidR="00B7644E" w:rsidRPr="00A901D6">
        <w:rPr>
          <w:rStyle w:val="normaltextrun1"/>
          <w:sz w:val="23"/>
          <w:szCs w:val="23"/>
        </w:rPr>
        <w:t xml:space="preserve"> Vice</w:t>
      </w:r>
      <w:r w:rsidR="00DA5A7E">
        <w:rPr>
          <w:rStyle w:val="normaltextrun1"/>
          <w:sz w:val="23"/>
          <w:szCs w:val="23"/>
        </w:rPr>
        <w:t>-</w:t>
      </w:r>
      <w:r w:rsidR="00B7644E" w:rsidRPr="00A901D6">
        <w:rPr>
          <w:rStyle w:val="normaltextrun1"/>
          <w:sz w:val="23"/>
          <w:szCs w:val="23"/>
        </w:rPr>
        <w:t xml:space="preserve">Chair Morton </w:t>
      </w:r>
      <w:r w:rsidR="003454BA" w:rsidRPr="00A901D6">
        <w:rPr>
          <w:rStyle w:val="normaltextrun1"/>
          <w:sz w:val="23"/>
          <w:szCs w:val="23"/>
        </w:rPr>
        <w:t>s</w:t>
      </w:r>
      <w:r w:rsidR="00AC3FCD" w:rsidRPr="00A901D6">
        <w:rPr>
          <w:rStyle w:val="normaltextrun1"/>
          <w:sz w:val="23"/>
          <w:szCs w:val="23"/>
        </w:rPr>
        <w:t xml:space="preserve">aid the </w:t>
      </w:r>
      <w:r w:rsidR="00B7644E" w:rsidRPr="00A901D6">
        <w:rPr>
          <w:rStyle w:val="normaltextrun1"/>
          <w:sz w:val="23"/>
          <w:szCs w:val="23"/>
        </w:rPr>
        <w:t xml:space="preserve">committee discussed data it gathered from various sources, including the Commissioner’s </w:t>
      </w:r>
      <w:r w:rsidR="00BF0638" w:rsidRPr="00A901D6">
        <w:rPr>
          <w:rStyle w:val="normaltextrun1"/>
          <w:sz w:val="23"/>
          <w:szCs w:val="23"/>
        </w:rPr>
        <w:t>g</w:t>
      </w:r>
      <w:r w:rsidR="00B7644E" w:rsidRPr="00A901D6">
        <w:rPr>
          <w:rStyle w:val="normaltextrun1"/>
          <w:sz w:val="23"/>
          <w:szCs w:val="23"/>
        </w:rPr>
        <w:t xml:space="preserve">oals and </w:t>
      </w:r>
      <w:r w:rsidR="00BF0638" w:rsidRPr="00A901D6">
        <w:rPr>
          <w:rStyle w:val="normaltextrun1"/>
          <w:sz w:val="23"/>
          <w:szCs w:val="23"/>
        </w:rPr>
        <w:t>o</w:t>
      </w:r>
      <w:r w:rsidR="00B7644E" w:rsidRPr="00A901D6">
        <w:rPr>
          <w:rStyle w:val="normaltextrun1"/>
          <w:sz w:val="23"/>
          <w:szCs w:val="23"/>
        </w:rPr>
        <w:t xml:space="preserve">bjectives for 2021-2022, </w:t>
      </w:r>
      <w:r w:rsidR="00EC0340">
        <w:rPr>
          <w:rStyle w:val="normaltextrun1"/>
          <w:sz w:val="23"/>
          <w:szCs w:val="23"/>
        </w:rPr>
        <w:t>his</w:t>
      </w:r>
      <w:r w:rsidR="00B7644E" w:rsidRPr="00A901D6">
        <w:rPr>
          <w:rStyle w:val="normaltextrun1"/>
          <w:sz w:val="23"/>
          <w:szCs w:val="23"/>
        </w:rPr>
        <w:t xml:space="preserve"> </w:t>
      </w:r>
      <w:r w:rsidR="00BF0638" w:rsidRPr="00A901D6">
        <w:rPr>
          <w:rStyle w:val="normaltextrun1"/>
          <w:sz w:val="23"/>
          <w:szCs w:val="23"/>
        </w:rPr>
        <w:t>s</w:t>
      </w:r>
      <w:r w:rsidR="00B7644E" w:rsidRPr="00A901D6">
        <w:rPr>
          <w:rStyle w:val="normaltextrun1"/>
          <w:sz w:val="23"/>
          <w:szCs w:val="23"/>
        </w:rPr>
        <w:t>elf-</w:t>
      </w:r>
      <w:r w:rsidR="00BF0638" w:rsidRPr="00A901D6">
        <w:rPr>
          <w:rStyle w:val="normaltextrun1"/>
          <w:sz w:val="23"/>
          <w:szCs w:val="23"/>
        </w:rPr>
        <w:t>e</w:t>
      </w:r>
      <w:r w:rsidR="00B7644E" w:rsidRPr="00A901D6">
        <w:rPr>
          <w:rStyle w:val="normaltextrun1"/>
          <w:sz w:val="23"/>
          <w:szCs w:val="23"/>
        </w:rPr>
        <w:t>valuation, and input from internal and external stakeholders and constituents, including the Secretary of Education, other members of the Board, the Commissioner’s leadership team, receivers in Lawrence, Holyoke, and Southbridge, the leadership of education associations, councils</w:t>
      </w:r>
      <w:r w:rsidR="00584A00">
        <w:rPr>
          <w:rStyle w:val="normaltextrun1"/>
          <w:sz w:val="23"/>
          <w:szCs w:val="23"/>
        </w:rPr>
        <w:t>,</w:t>
      </w:r>
      <w:r w:rsidR="00B7644E" w:rsidRPr="00A901D6">
        <w:rPr>
          <w:rStyle w:val="normaltextrun1"/>
          <w:sz w:val="23"/>
          <w:szCs w:val="23"/>
        </w:rPr>
        <w:t xml:space="preserve"> and networks, and others. </w:t>
      </w:r>
    </w:p>
    <w:p w14:paraId="233B69F8" w14:textId="77777777" w:rsidR="002D1530" w:rsidRPr="00A901D6" w:rsidRDefault="002D1530" w:rsidP="00F439D1">
      <w:pPr>
        <w:pStyle w:val="paragraph"/>
        <w:textAlignment w:val="baseline"/>
        <w:rPr>
          <w:rStyle w:val="normaltextrun1"/>
          <w:sz w:val="23"/>
          <w:szCs w:val="23"/>
        </w:rPr>
      </w:pPr>
    </w:p>
    <w:p w14:paraId="67D471C0" w14:textId="4D1FC899" w:rsidR="00976238" w:rsidRPr="00A901D6" w:rsidRDefault="002D1530" w:rsidP="00F439D1">
      <w:pPr>
        <w:pStyle w:val="paragraph"/>
        <w:textAlignment w:val="baseline"/>
        <w:rPr>
          <w:rStyle w:val="normaltextrun1"/>
          <w:sz w:val="23"/>
          <w:szCs w:val="23"/>
        </w:rPr>
      </w:pPr>
      <w:r w:rsidRPr="00A901D6">
        <w:rPr>
          <w:rStyle w:val="normaltextrun1"/>
          <w:sz w:val="23"/>
          <w:szCs w:val="23"/>
        </w:rPr>
        <w:t>Vice</w:t>
      </w:r>
      <w:r w:rsidR="00741C94">
        <w:rPr>
          <w:rStyle w:val="normaltextrun1"/>
          <w:sz w:val="23"/>
          <w:szCs w:val="23"/>
        </w:rPr>
        <w:t>-</w:t>
      </w:r>
      <w:r w:rsidRPr="00A901D6">
        <w:rPr>
          <w:rStyle w:val="normaltextrun1"/>
          <w:sz w:val="23"/>
          <w:szCs w:val="23"/>
        </w:rPr>
        <w:t xml:space="preserve">Chair Morton </w:t>
      </w:r>
      <w:r w:rsidR="00584A00">
        <w:rPr>
          <w:rStyle w:val="normaltextrun1"/>
          <w:sz w:val="23"/>
          <w:szCs w:val="23"/>
        </w:rPr>
        <w:t xml:space="preserve">said </w:t>
      </w:r>
      <w:r w:rsidR="00E141BA" w:rsidRPr="00A901D6">
        <w:rPr>
          <w:rStyle w:val="normaltextrun1"/>
          <w:sz w:val="23"/>
          <w:szCs w:val="23"/>
        </w:rPr>
        <w:t xml:space="preserve">that because of the continued extraordinary circumstances and challenges </w:t>
      </w:r>
      <w:r w:rsidR="00CA0F78">
        <w:rPr>
          <w:rStyle w:val="normaltextrun1"/>
          <w:sz w:val="23"/>
          <w:szCs w:val="23"/>
        </w:rPr>
        <w:t xml:space="preserve">due to </w:t>
      </w:r>
      <w:r w:rsidR="00E141BA" w:rsidRPr="00A901D6">
        <w:rPr>
          <w:rStyle w:val="normaltextrun1"/>
          <w:sz w:val="23"/>
          <w:szCs w:val="23"/>
        </w:rPr>
        <w:t xml:space="preserve">the COVID-19 pandemic, the </w:t>
      </w:r>
      <w:r w:rsidR="00EE38B7" w:rsidRPr="00A901D6">
        <w:rPr>
          <w:rStyle w:val="normaltextrun1"/>
          <w:sz w:val="23"/>
          <w:szCs w:val="23"/>
        </w:rPr>
        <w:t>c</w:t>
      </w:r>
      <w:r w:rsidR="00E141BA" w:rsidRPr="00A901D6">
        <w:rPr>
          <w:rStyle w:val="normaltextrun1"/>
          <w:sz w:val="23"/>
          <w:szCs w:val="23"/>
        </w:rPr>
        <w:t>ommittee decided to adopt, for a second consecutive year, a holistic approach to the Commissioner’s SY 2021-22 performance evaluation rather than using criteria and metrics</w:t>
      </w:r>
      <w:r w:rsidR="002358B3" w:rsidRPr="00A901D6">
        <w:rPr>
          <w:rStyle w:val="normaltextrun1"/>
          <w:sz w:val="23"/>
          <w:szCs w:val="23"/>
        </w:rPr>
        <w:t xml:space="preserve"> </w:t>
      </w:r>
      <w:r w:rsidR="001C4E1A" w:rsidRPr="00A901D6">
        <w:rPr>
          <w:rStyle w:val="normaltextrun1"/>
          <w:sz w:val="23"/>
          <w:szCs w:val="23"/>
        </w:rPr>
        <w:t>from previous years</w:t>
      </w:r>
      <w:r w:rsidR="00E141BA" w:rsidRPr="00A901D6">
        <w:rPr>
          <w:rStyle w:val="normaltextrun1"/>
          <w:sz w:val="23"/>
          <w:szCs w:val="23"/>
        </w:rPr>
        <w:t>.</w:t>
      </w:r>
      <w:r w:rsidR="004C7572" w:rsidRPr="00A901D6">
        <w:rPr>
          <w:rStyle w:val="normaltextrun1"/>
          <w:sz w:val="23"/>
          <w:szCs w:val="23"/>
        </w:rPr>
        <w:t xml:space="preserve"> </w:t>
      </w:r>
      <w:r w:rsidR="001C4E1A" w:rsidRPr="00A901D6">
        <w:rPr>
          <w:rStyle w:val="normaltextrun1"/>
          <w:sz w:val="23"/>
          <w:szCs w:val="23"/>
        </w:rPr>
        <w:t xml:space="preserve">He </w:t>
      </w:r>
      <w:r w:rsidR="00CE5D9E" w:rsidRPr="00A901D6">
        <w:rPr>
          <w:rStyle w:val="normaltextrun1"/>
          <w:sz w:val="23"/>
          <w:szCs w:val="23"/>
        </w:rPr>
        <w:t xml:space="preserve">highlighted </w:t>
      </w:r>
      <w:r w:rsidR="004F5A95" w:rsidRPr="00A901D6">
        <w:rPr>
          <w:rStyle w:val="normaltextrun1"/>
          <w:sz w:val="23"/>
          <w:szCs w:val="23"/>
        </w:rPr>
        <w:t xml:space="preserve">accomplishments </w:t>
      </w:r>
      <w:r w:rsidR="00496577">
        <w:rPr>
          <w:rStyle w:val="normaltextrun1"/>
          <w:sz w:val="23"/>
          <w:szCs w:val="23"/>
        </w:rPr>
        <w:t xml:space="preserve">the </w:t>
      </w:r>
      <w:r w:rsidR="004F5A95" w:rsidRPr="00A901D6">
        <w:rPr>
          <w:rStyle w:val="normaltextrun1"/>
          <w:sz w:val="23"/>
          <w:szCs w:val="23"/>
        </w:rPr>
        <w:t>committee</w:t>
      </w:r>
      <w:r w:rsidR="00C412DC">
        <w:rPr>
          <w:rStyle w:val="normaltextrun1"/>
          <w:sz w:val="23"/>
          <w:szCs w:val="23"/>
        </w:rPr>
        <w:t xml:space="preserve"> cited in its</w:t>
      </w:r>
      <w:r w:rsidR="004F5A95" w:rsidRPr="00A901D6">
        <w:rPr>
          <w:rStyle w:val="normaltextrun1"/>
          <w:sz w:val="23"/>
          <w:szCs w:val="23"/>
        </w:rPr>
        <w:t xml:space="preserve"> report, </w:t>
      </w:r>
      <w:r w:rsidR="00166C95" w:rsidRPr="00A901D6">
        <w:rPr>
          <w:rStyle w:val="normaltextrun1"/>
          <w:sz w:val="23"/>
          <w:szCs w:val="23"/>
        </w:rPr>
        <w:t xml:space="preserve">noting </w:t>
      </w:r>
      <w:r w:rsidR="006E26E2" w:rsidRPr="00A901D6">
        <w:rPr>
          <w:rStyle w:val="normaltextrun1"/>
          <w:sz w:val="23"/>
          <w:szCs w:val="23"/>
        </w:rPr>
        <w:t xml:space="preserve">the </w:t>
      </w:r>
      <w:r w:rsidR="00881735" w:rsidRPr="00A901D6">
        <w:rPr>
          <w:rStyle w:val="normaltextrun1"/>
          <w:sz w:val="23"/>
          <w:szCs w:val="23"/>
        </w:rPr>
        <w:t xml:space="preserve">Commissioner’s </w:t>
      </w:r>
      <w:r w:rsidR="00EB20A0" w:rsidRPr="00A901D6">
        <w:rPr>
          <w:rStyle w:val="normaltextrun1"/>
          <w:sz w:val="23"/>
          <w:szCs w:val="23"/>
        </w:rPr>
        <w:t xml:space="preserve">thoughtful persistence in </w:t>
      </w:r>
      <w:r w:rsidR="00AC51F1" w:rsidRPr="00A901D6">
        <w:rPr>
          <w:rStyle w:val="normaltextrun1"/>
          <w:sz w:val="23"/>
          <w:szCs w:val="23"/>
        </w:rPr>
        <w:t xml:space="preserve">reopening schools </w:t>
      </w:r>
      <w:r w:rsidR="00166C95" w:rsidRPr="00A901D6">
        <w:rPr>
          <w:rStyle w:val="normaltextrun1"/>
          <w:sz w:val="23"/>
          <w:szCs w:val="23"/>
        </w:rPr>
        <w:t>for in-person learning</w:t>
      </w:r>
      <w:r w:rsidR="008E6C0B">
        <w:rPr>
          <w:rStyle w:val="normaltextrun1"/>
          <w:sz w:val="23"/>
          <w:szCs w:val="23"/>
        </w:rPr>
        <w:t xml:space="preserve"> and the </w:t>
      </w:r>
      <w:r w:rsidR="00FB0CBE" w:rsidRPr="00A901D6">
        <w:rPr>
          <w:rStyle w:val="normaltextrun1"/>
          <w:sz w:val="23"/>
          <w:szCs w:val="23"/>
        </w:rPr>
        <w:t>“recover and reimagine”</w:t>
      </w:r>
      <w:r w:rsidR="00FB0CBE">
        <w:rPr>
          <w:rStyle w:val="normaltextrun1"/>
          <w:sz w:val="23"/>
          <w:szCs w:val="23"/>
        </w:rPr>
        <w:t xml:space="preserve"> agenda for schools </w:t>
      </w:r>
      <w:r w:rsidR="008E6C0B">
        <w:rPr>
          <w:rStyle w:val="normaltextrun1"/>
          <w:sz w:val="23"/>
          <w:szCs w:val="23"/>
        </w:rPr>
        <w:t xml:space="preserve">that </w:t>
      </w:r>
      <w:r w:rsidR="009946AB" w:rsidRPr="00A901D6">
        <w:rPr>
          <w:rStyle w:val="normaltextrun1"/>
          <w:sz w:val="23"/>
          <w:szCs w:val="23"/>
        </w:rPr>
        <w:t xml:space="preserve">the Commissioner and </w:t>
      </w:r>
      <w:r w:rsidR="009E3770">
        <w:rPr>
          <w:rStyle w:val="normaltextrun1"/>
          <w:sz w:val="23"/>
          <w:szCs w:val="23"/>
        </w:rPr>
        <w:t>DESE</w:t>
      </w:r>
      <w:r w:rsidR="004D00CC" w:rsidRPr="00A901D6">
        <w:rPr>
          <w:rStyle w:val="normaltextrun1"/>
          <w:sz w:val="23"/>
          <w:szCs w:val="23"/>
        </w:rPr>
        <w:t xml:space="preserve"> </w:t>
      </w:r>
      <w:r w:rsidR="002E4CD7" w:rsidRPr="00A901D6">
        <w:rPr>
          <w:rStyle w:val="normaltextrun1"/>
          <w:sz w:val="23"/>
          <w:szCs w:val="23"/>
        </w:rPr>
        <w:t>we</w:t>
      </w:r>
      <w:r w:rsidR="00B84DF5" w:rsidRPr="00A901D6">
        <w:rPr>
          <w:rStyle w:val="normaltextrun1"/>
          <w:sz w:val="23"/>
          <w:szCs w:val="23"/>
        </w:rPr>
        <w:t xml:space="preserve">re able to </w:t>
      </w:r>
      <w:r w:rsidR="00656307">
        <w:rPr>
          <w:rStyle w:val="normaltextrun1"/>
          <w:sz w:val="23"/>
          <w:szCs w:val="23"/>
        </w:rPr>
        <w:t xml:space="preserve">move forward </w:t>
      </w:r>
      <w:r w:rsidR="001F4B2E" w:rsidRPr="00A901D6">
        <w:rPr>
          <w:rStyle w:val="normaltextrun1"/>
          <w:sz w:val="23"/>
          <w:szCs w:val="23"/>
        </w:rPr>
        <w:t xml:space="preserve">in </w:t>
      </w:r>
      <w:r w:rsidR="00673A91" w:rsidRPr="00A901D6">
        <w:rPr>
          <w:rStyle w:val="normaltextrun1"/>
          <w:sz w:val="23"/>
          <w:szCs w:val="23"/>
        </w:rPr>
        <w:t>a very challenging year</w:t>
      </w:r>
      <w:r w:rsidR="00C163BF" w:rsidRPr="00A901D6">
        <w:rPr>
          <w:rStyle w:val="normaltextrun1"/>
          <w:sz w:val="23"/>
          <w:szCs w:val="23"/>
        </w:rPr>
        <w:t xml:space="preserve">. </w:t>
      </w:r>
      <w:r w:rsidR="0043234E" w:rsidRPr="00A901D6">
        <w:rPr>
          <w:rStyle w:val="normaltextrun1"/>
          <w:sz w:val="23"/>
          <w:szCs w:val="23"/>
        </w:rPr>
        <w:t>Vice</w:t>
      </w:r>
      <w:r w:rsidR="00741C94">
        <w:rPr>
          <w:rStyle w:val="normaltextrun1"/>
          <w:sz w:val="23"/>
          <w:szCs w:val="23"/>
        </w:rPr>
        <w:t>-</w:t>
      </w:r>
      <w:r w:rsidR="0043234E" w:rsidRPr="00A901D6">
        <w:rPr>
          <w:rStyle w:val="normaltextrun1"/>
          <w:sz w:val="23"/>
          <w:szCs w:val="23"/>
        </w:rPr>
        <w:t xml:space="preserve">Chair Morton said </w:t>
      </w:r>
      <w:r w:rsidR="008D6198" w:rsidRPr="00A901D6">
        <w:rPr>
          <w:rStyle w:val="normaltextrun1"/>
          <w:sz w:val="23"/>
          <w:szCs w:val="23"/>
        </w:rPr>
        <w:t>the committe</w:t>
      </w:r>
      <w:r w:rsidR="0043234E" w:rsidRPr="00A901D6">
        <w:rPr>
          <w:rStyle w:val="normaltextrun1"/>
          <w:sz w:val="23"/>
          <w:szCs w:val="23"/>
        </w:rPr>
        <w:t xml:space="preserve">e </w:t>
      </w:r>
      <w:r w:rsidR="00E90099" w:rsidRPr="00A901D6">
        <w:rPr>
          <w:rStyle w:val="normaltextrun1"/>
          <w:sz w:val="23"/>
          <w:szCs w:val="23"/>
        </w:rPr>
        <w:t xml:space="preserve">encourages the Commissioner to </w:t>
      </w:r>
      <w:r w:rsidR="00945074" w:rsidRPr="00A901D6">
        <w:rPr>
          <w:rStyle w:val="normaltextrun1"/>
          <w:sz w:val="23"/>
          <w:szCs w:val="23"/>
        </w:rPr>
        <w:t xml:space="preserve">engage the Board </w:t>
      </w:r>
      <w:r w:rsidR="006B53EE">
        <w:rPr>
          <w:rStyle w:val="normaltextrun1"/>
          <w:sz w:val="23"/>
          <w:szCs w:val="23"/>
        </w:rPr>
        <w:t xml:space="preserve">on </w:t>
      </w:r>
      <w:r w:rsidR="00656307">
        <w:rPr>
          <w:rStyle w:val="normaltextrun1"/>
          <w:sz w:val="23"/>
          <w:szCs w:val="23"/>
        </w:rPr>
        <w:t xml:space="preserve">significant </w:t>
      </w:r>
      <w:r w:rsidR="006B53EE">
        <w:rPr>
          <w:rStyle w:val="normaltextrun1"/>
          <w:sz w:val="23"/>
          <w:szCs w:val="23"/>
        </w:rPr>
        <w:t>issues</w:t>
      </w:r>
      <w:r w:rsidR="00C16D38" w:rsidRPr="00A901D6">
        <w:rPr>
          <w:rStyle w:val="normaltextrun1"/>
          <w:sz w:val="23"/>
          <w:szCs w:val="23"/>
        </w:rPr>
        <w:t xml:space="preserve"> DESE </w:t>
      </w:r>
      <w:r w:rsidR="00775D33" w:rsidRPr="00A901D6">
        <w:rPr>
          <w:rStyle w:val="normaltextrun1"/>
          <w:sz w:val="23"/>
          <w:szCs w:val="23"/>
        </w:rPr>
        <w:t xml:space="preserve">is facing </w:t>
      </w:r>
      <w:r w:rsidR="008967F7" w:rsidRPr="00A901D6">
        <w:rPr>
          <w:rStyle w:val="normaltextrun1"/>
          <w:sz w:val="23"/>
          <w:szCs w:val="23"/>
        </w:rPr>
        <w:t xml:space="preserve">and to </w:t>
      </w:r>
      <w:r w:rsidR="00020F44" w:rsidRPr="00A901D6">
        <w:rPr>
          <w:rStyle w:val="normaltextrun1"/>
          <w:sz w:val="23"/>
          <w:szCs w:val="23"/>
        </w:rPr>
        <w:t xml:space="preserve">promote </w:t>
      </w:r>
      <w:r w:rsidR="00425C94" w:rsidRPr="00A901D6">
        <w:rPr>
          <w:rStyle w:val="normaltextrun1"/>
          <w:sz w:val="23"/>
          <w:szCs w:val="23"/>
        </w:rPr>
        <w:t xml:space="preserve">a statewide vision for </w:t>
      </w:r>
      <w:r w:rsidR="006A6BDE" w:rsidRPr="00A901D6">
        <w:rPr>
          <w:rStyle w:val="normaltextrun1"/>
          <w:sz w:val="23"/>
          <w:szCs w:val="23"/>
        </w:rPr>
        <w:t xml:space="preserve">education </w:t>
      </w:r>
      <w:r w:rsidR="00976238" w:rsidRPr="00A901D6">
        <w:rPr>
          <w:rStyle w:val="normaltextrun1"/>
          <w:sz w:val="23"/>
          <w:szCs w:val="23"/>
        </w:rPr>
        <w:t xml:space="preserve">with the Board’s support. </w:t>
      </w:r>
    </w:p>
    <w:p w14:paraId="585CF1BE" w14:textId="77777777" w:rsidR="00976238" w:rsidRPr="00A901D6" w:rsidRDefault="00976238" w:rsidP="00F439D1">
      <w:pPr>
        <w:pStyle w:val="paragraph"/>
        <w:textAlignment w:val="baseline"/>
        <w:rPr>
          <w:rStyle w:val="normaltextrun1"/>
          <w:sz w:val="23"/>
          <w:szCs w:val="23"/>
        </w:rPr>
      </w:pPr>
    </w:p>
    <w:p w14:paraId="09FA9954" w14:textId="6AA1E8C7" w:rsidR="00C0054D" w:rsidRPr="00A901D6" w:rsidRDefault="00D7423D" w:rsidP="00F439D1">
      <w:pPr>
        <w:pStyle w:val="paragraph"/>
        <w:textAlignment w:val="baseline"/>
        <w:rPr>
          <w:rStyle w:val="normaltextrun1"/>
          <w:sz w:val="23"/>
          <w:szCs w:val="23"/>
        </w:rPr>
      </w:pPr>
      <w:r w:rsidRPr="00A901D6">
        <w:rPr>
          <w:rStyle w:val="normaltextrun1"/>
          <w:sz w:val="23"/>
          <w:szCs w:val="23"/>
        </w:rPr>
        <w:t>Vice</w:t>
      </w:r>
      <w:r w:rsidR="00E57A91">
        <w:rPr>
          <w:rStyle w:val="normaltextrun1"/>
          <w:sz w:val="23"/>
          <w:szCs w:val="23"/>
        </w:rPr>
        <w:t>-</w:t>
      </w:r>
      <w:r w:rsidRPr="00A901D6">
        <w:rPr>
          <w:rStyle w:val="normaltextrun1"/>
          <w:sz w:val="23"/>
          <w:szCs w:val="23"/>
        </w:rPr>
        <w:t xml:space="preserve">Chair Morton </w:t>
      </w:r>
      <w:r w:rsidR="001C4E1A" w:rsidRPr="00A901D6">
        <w:rPr>
          <w:rStyle w:val="normaltextrun1"/>
          <w:sz w:val="23"/>
          <w:szCs w:val="23"/>
        </w:rPr>
        <w:t xml:space="preserve">concluded </w:t>
      </w:r>
      <w:r w:rsidR="004C7572" w:rsidRPr="00A901D6">
        <w:rPr>
          <w:rStyle w:val="normaltextrun1"/>
          <w:sz w:val="23"/>
          <w:szCs w:val="23"/>
        </w:rPr>
        <w:t xml:space="preserve">that the committee affirms its strong endorsement of Commissioner </w:t>
      </w:r>
      <w:r w:rsidR="00F50F42">
        <w:rPr>
          <w:rStyle w:val="normaltextrun1"/>
          <w:sz w:val="23"/>
          <w:szCs w:val="23"/>
        </w:rPr>
        <w:t xml:space="preserve">Riley’s performance </w:t>
      </w:r>
      <w:r w:rsidR="004C7572" w:rsidRPr="00A901D6">
        <w:rPr>
          <w:rStyle w:val="normaltextrun1"/>
          <w:sz w:val="23"/>
          <w:szCs w:val="23"/>
        </w:rPr>
        <w:t xml:space="preserve">and recommends that the Board do so as well. He </w:t>
      </w:r>
      <w:r w:rsidR="00F50F42">
        <w:rPr>
          <w:rStyle w:val="normaltextrun1"/>
          <w:sz w:val="23"/>
          <w:szCs w:val="23"/>
        </w:rPr>
        <w:t>thanked</w:t>
      </w:r>
      <w:r w:rsidR="00CC2CB6">
        <w:rPr>
          <w:rStyle w:val="normaltextrun1"/>
          <w:sz w:val="23"/>
          <w:szCs w:val="23"/>
        </w:rPr>
        <w:t xml:space="preserve"> the Commissioner’s </w:t>
      </w:r>
      <w:r w:rsidR="009D6360" w:rsidRPr="00A901D6">
        <w:rPr>
          <w:rStyle w:val="normaltextrun1"/>
          <w:sz w:val="23"/>
          <w:szCs w:val="23"/>
        </w:rPr>
        <w:t xml:space="preserve">leadership team, </w:t>
      </w:r>
      <w:r w:rsidR="004C7572" w:rsidRPr="00A901D6">
        <w:rPr>
          <w:rStyle w:val="normaltextrun1"/>
          <w:sz w:val="23"/>
          <w:szCs w:val="23"/>
        </w:rPr>
        <w:t xml:space="preserve">the DESE staff, and </w:t>
      </w:r>
      <w:r w:rsidR="003902FB">
        <w:rPr>
          <w:rStyle w:val="normaltextrun1"/>
          <w:sz w:val="23"/>
          <w:szCs w:val="23"/>
        </w:rPr>
        <w:t xml:space="preserve">all </w:t>
      </w:r>
      <w:r w:rsidR="004C7572" w:rsidRPr="00A901D6">
        <w:rPr>
          <w:rStyle w:val="normaltextrun1"/>
          <w:sz w:val="23"/>
          <w:szCs w:val="23"/>
        </w:rPr>
        <w:t>the stakeholders who contributed</w:t>
      </w:r>
      <w:r w:rsidR="009C109A">
        <w:rPr>
          <w:rStyle w:val="normaltextrun1"/>
          <w:sz w:val="23"/>
          <w:szCs w:val="23"/>
        </w:rPr>
        <w:t xml:space="preserve">. </w:t>
      </w:r>
      <w:r w:rsidR="007844DE">
        <w:rPr>
          <w:rStyle w:val="normaltextrun1"/>
          <w:sz w:val="23"/>
          <w:szCs w:val="23"/>
        </w:rPr>
        <w:t xml:space="preserve">Vice-Chair Morton thanked </w:t>
      </w:r>
      <w:r w:rsidR="00AB2621" w:rsidRPr="00A901D6">
        <w:rPr>
          <w:rStyle w:val="normaltextrun1"/>
          <w:sz w:val="23"/>
          <w:szCs w:val="23"/>
        </w:rPr>
        <w:t xml:space="preserve">the </w:t>
      </w:r>
      <w:r w:rsidR="004C7572" w:rsidRPr="00A901D6">
        <w:rPr>
          <w:rStyle w:val="normaltextrun1"/>
          <w:sz w:val="23"/>
          <w:szCs w:val="23"/>
        </w:rPr>
        <w:t>Commissioner for his leadership, dedicated service</w:t>
      </w:r>
      <w:r w:rsidR="00920950">
        <w:rPr>
          <w:rStyle w:val="normaltextrun1"/>
          <w:sz w:val="23"/>
          <w:szCs w:val="23"/>
        </w:rPr>
        <w:t xml:space="preserve">, </w:t>
      </w:r>
      <w:r w:rsidR="004C7572" w:rsidRPr="00A901D6">
        <w:rPr>
          <w:rStyle w:val="normaltextrun1"/>
          <w:sz w:val="23"/>
          <w:szCs w:val="23"/>
        </w:rPr>
        <w:t>and commitment to helping all students to succeed in school and in life.</w:t>
      </w:r>
      <w:r w:rsidR="00AF236D" w:rsidRPr="00A901D6">
        <w:rPr>
          <w:rStyle w:val="normaltextrun1"/>
          <w:sz w:val="23"/>
          <w:szCs w:val="23"/>
        </w:rPr>
        <w:t xml:space="preserve"> Chair Craven thanked the committee for their work.</w:t>
      </w:r>
    </w:p>
    <w:p w14:paraId="5201F179" w14:textId="2F998E6B" w:rsidR="005D64B7" w:rsidRPr="00A901D6" w:rsidRDefault="005D64B7" w:rsidP="00F439D1">
      <w:pPr>
        <w:pStyle w:val="paragraph"/>
        <w:textAlignment w:val="baseline"/>
        <w:rPr>
          <w:rStyle w:val="normaltextrun1"/>
          <w:b/>
          <w:bCs/>
          <w:sz w:val="23"/>
          <w:szCs w:val="23"/>
        </w:rPr>
      </w:pPr>
    </w:p>
    <w:p w14:paraId="6A3496D8" w14:textId="77777777" w:rsidR="005D64B7" w:rsidRPr="00A901D6" w:rsidRDefault="005D64B7" w:rsidP="005D64B7">
      <w:pPr>
        <w:pStyle w:val="paragraph"/>
        <w:textAlignment w:val="baseline"/>
        <w:rPr>
          <w:rStyle w:val="normaltextrun1"/>
          <w:b/>
          <w:bCs/>
          <w:sz w:val="23"/>
          <w:szCs w:val="23"/>
        </w:rPr>
      </w:pPr>
      <w:r w:rsidRPr="00A901D6">
        <w:rPr>
          <w:rStyle w:val="normaltextrun1"/>
          <w:b/>
          <w:bCs/>
          <w:sz w:val="23"/>
          <w:szCs w:val="23"/>
        </w:rPr>
        <w:t>On a motion duly made and seconded, it was:</w:t>
      </w:r>
      <w:r w:rsidRPr="00A901D6">
        <w:rPr>
          <w:rStyle w:val="eop"/>
          <w:b/>
          <w:bCs/>
          <w:sz w:val="23"/>
          <w:szCs w:val="23"/>
        </w:rPr>
        <w:t> </w:t>
      </w:r>
    </w:p>
    <w:p w14:paraId="000E29BC" w14:textId="589F1712" w:rsidR="00F439D1" w:rsidRPr="00A901D6" w:rsidRDefault="00F439D1" w:rsidP="002D1D04">
      <w:pPr>
        <w:pStyle w:val="paragraph"/>
        <w:textAlignment w:val="baseline"/>
        <w:rPr>
          <w:rStyle w:val="normaltextrun1"/>
          <w:b/>
          <w:bCs/>
          <w:sz w:val="23"/>
          <w:szCs w:val="23"/>
        </w:rPr>
      </w:pPr>
    </w:p>
    <w:p w14:paraId="6B460440" w14:textId="0B609E4F" w:rsidR="005D64B7" w:rsidRPr="00A901D6" w:rsidRDefault="005D64B7" w:rsidP="005D64B7">
      <w:pPr>
        <w:pStyle w:val="paragraph"/>
        <w:ind w:left="1440" w:hanging="1440"/>
        <w:textAlignment w:val="baseline"/>
        <w:rPr>
          <w:rStyle w:val="normaltextrun1"/>
          <w:b/>
          <w:bCs/>
          <w:sz w:val="23"/>
          <w:szCs w:val="23"/>
        </w:rPr>
      </w:pPr>
      <w:r w:rsidRPr="00A901D6">
        <w:rPr>
          <w:rStyle w:val="normaltextrun1"/>
          <w:b/>
          <w:bCs/>
          <w:sz w:val="23"/>
          <w:szCs w:val="23"/>
        </w:rPr>
        <w:t>VOTED:</w:t>
      </w:r>
      <w:r w:rsidRPr="00A901D6">
        <w:rPr>
          <w:rStyle w:val="normaltextrun1"/>
          <w:b/>
          <w:bCs/>
          <w:sz w:val="23"/>
          <w:szCs w:val="23"/>
        </w:rPr>
        <w:tab/>
        <w:t xml:space="preserve">that the Board of Elementary and Secondary Education approves the Commissioner’s FY2022 overall performance rating of 4.75 on a 5-point scale for his accomplishments in FY2022, as recommended by the Board’s committee. Further, consistent with the salary increases that the Commonwealth’s Human Resources Division announced on May 10, 2022 for all eligible managers in the executive branch, the Board of Elementary and Secondary Education approves a 2 percent salary increase for the Commissioner, effective July 3, 2022. </w:t>
      </w:r>
    </w:p>
    <w:p w14:paraId="781E0C46" w14:textId="77777777" w:rsidR="005D64B7" w:rsidRPr="00A901D6" w:rsidRDefault="005D64B7" w:rsidP="005D64B7">
      <w:pPr>
        <w:pStyle w:val="paragraph"/>
        <w:textAlignment w:val="baseline"/>
        <w:rPr>
          <w:rStyle w:val="normaltextrun1"/>
          <w:b/>
          <w:bCs/>
          <w:sz w:val="23"/>
          <w:szCs w:val="23"/>
        </w:rPr>
      </w:pPr>
    </w:p>
    <w:p w14:paraId="18CB715E" w14:textId="170AACE4" w:rsidR="00F439D1" w:rsidRPr="00A901D6" w:rsidRDefault="005D64B7" w:rsidP="005D64B7">
      <w:pPr>
        <w:pStyle w:val="paragraph"/>
        <w:ind w:left="1440"/>
        <w:textAlignment w:val="baseline"/>
        <w:rPr>
          <w:rStyle w:val="normaltextrun1"/>
          <w:b/>
          <w:bCs/>
          <w:sz w:val="23"/>
          <w:szCs w:val="23"/>
        </w:rPr>
      </w:pPr>
      <w:r w:rsidRPr="00A901D6">
        <w:rPr>
          <w:rStyle w:val="normaltextrun1"/>
          <w:b/>
          <w:bCs/>
          <w:sz w:val="23"/>
          <w:szCs w:val="23"/>
        </w:rPr>
        <w:t>The Board commends Commissioner Riley for his leadership, accessibility, engagement with stakeholders, and thoughtful decision-making and thanks him for his exemplary service.</w:t>
      </w:r>
    </w:p>
    <w:p w14:paraId="009380D6" w14:textId="026D274B" w:rsidR="00442D75" w:rsidRPr="00A901D6" w:rsidRDefault="00442D75" w:rsidP="00442D75">
      <w:pPr>
        <w:pStyle w:val="paragraph"/>
        <w:textAlignment w:val="baseline"/>
        <w:rPr>
          <w:rStyle w:val="normaltextrun1"/>
          <w:sz w:val="23"/>
          <w:szCs w:val="23"/>
        </w:rPr>
      </w:pPr>
    </w:p>
    <w:p w14:paraId="30891847" w14:textId="02C3C39C" w:rsidR="0079213E" w:rsidRPr="00A901D6" w:rsidRDefault="0079213E" w:rsidP="00442D75">
      <w:pPr>
        <w:pStyle w:val="paragraph"/>
        <w:textAlignment w:val="baseline"/>
        <w:rPr>
          <w:rStyle w:val="normaltextrun1"/>
          <w:sz w:val="23"/>
          <w:szCs w:val="23"/>
        </w:rPr>
      </w:pPr>
      <w:r w:rsidRPr="00A901D6">
        <w:rPr>
          <w:rStyle w:val="normaltextrun1"/>
          <w:sz w:val="23"/>
          <w:szCs w:val="23"/>
        </w:rPr>
        <w:t>The vote was unanimous</w:t>
      </w:r>
      <w:r w:rsidR="001E3074" w:rsidRPr="00A901D6">
        <w:rPr>
          <w:rStyle w:val="normaltextrun1"/>
          <w:sz w:val="23"/>
          <w:szCs w:val="23"/>
        </w:rPr>
        <w:t>.</w:t>
      </w:r>
    </w:p>
    <w:p w14:paraId="2652F629" w14:textId="77777777" w:rsidR="0079213E" w:rsidRPr="00A901D6" w:rsidRDefault="0079213E" w:rsidP="00442D75">
      <w:pPr>
        <w:pStyle w:val="paragraph"/>
        <w:textAlignment w:val="baseline"/>
        <w:rPr>
          <w:rStyle w:val="normaltextrun1"/>
          <w:sz w:val="23"/>
          <w:szCs w:val="23"/>
        </w:rPr>
      </w:pPr>
    </w:p>
    <w:p w14:paraId="21467704" w14:textId="29A107B0" w:rsidR="00442D75" w:rsidRPr="00A901D6" w:rsidRDefault="00442D75" w:rsidP="00442D75">
      <w:pPr>
        <w:pStyle w:val="paragraph"/>
        <w:textAlignment w:val="baseline"/>
        <w:rPr>
          <w:rStyle w:val="normaltextrun1"/>
          <w:sz w:val="23"/>
          <w:szCs w:val="23"/>
        </w:rPr>
      </w:pPr>
      <w:r w:rsidRPr="00A901D6">
        <w:rPr>
          <w:rStyle w:val="normaltextrun1"/>
          <w:sz w:val="23"/>
          <w:szCs w:val="23"/>
        </w:rPr>
        <w:t xml:space="preserve">Chair Craven said </w:t>
      </w:r>
      <w:r w:rsidR="00E6178E" w:rsidRPr="00A901D6">
        <w:rPr>
          <w:rStyle w:val="normaltextrun1"/>
          <w:sz w:val="23"/>
          <w:szCs w:val="23"/>
        </w:rPr>
        <w:t xml:space="preserve">the Board </w:t>
      </w:r>
      <w:r w:rsidRPr="00A901D6">
        <w:rPr>
          <w:rStyle w:val="normaltextrun1"/>
          <w:sz w:val="23"/>
          <w:szCs w:val="23"/>
        </w:rPr>
        <w:t>will defer the Executive Session to a later meeting</w:t>
      </w:r>
      <w:r w:rsidR="001C152D" w:rsidRPr="00A901D6">
        <w:rPr>
          <w:rStyle w:val="normaltextrun1"/>
          <w:sz w:val="23"/>
          <w:szCs w:val="23"/>
        </w:rPr>
        <w:t xml:space="preserve"> and </w:t>
      </w:r>
      <w:r w:rsidR="00742F1E" w:rsidRPr="00A901D6">
        <w:rPr>
          <w:rStyle w:val="normaltextrun1"/>
          <w:sz w:val="23"/>
          <w:szCs w:val="23"/>
        </w:rPr>
        <w:t xml:space="preserve">staff </w:t>
      </w:r>
      <w:r w:rsidR="001C152D" w:rsidRPr="00A901D6">
        <w:rPr>
          <w:rStyle w:val="normaltextrun1"/>
          <w:sz w:val="23"/>
          <w:szCs w:val="23"/>
        </w:rPr>
        <w:t xml:space="preserve">will </w:t>
      </w:r>
      <w:r w:rsidR="00E6178E" w:rsidRPr="00A901D6">
        <w:rPr>
          <w:rStyle w:val="normaltextrun1"/>
          <w:sz w:val="23"/>
          <w:szCs w:val="23"/>
        </w:rPr>
        <w:t xml:space="preserve">contact </w:t>
      </w:r>
      <w:r w:rsidR="001C152D" w:rsidRPr="00A901D6">
        <w:rPr>
          <w:rStyle w:val="normaltextrun1"/>
          <w:sz w:val="23"/>
          <w:szCs w:val="23"/>
        </w:rPr>
        <w:t xml:space="preserve">members to find a </w:t>
      </w:r>
      <w:r w:rsidR="006A1335" w:rsidRPr="00A901D6">
        <w:rPr>
          <w:rStyle w:val="normaltextrun1"/>
          <w:sz w:val="23"/>
          <w:szCs w:val="23"/>
        </w:rPr>
        <w:t xml:space="preserve">meeting </w:t>
      </w:r>
      <w:r w:rsidR="001C152D" w:rsidRPr="00A901D6">
        <w:rPr>
          <w:rStyle w:val="normaltextrun1"/>
          <w:sz w:val="23"/>
          <w:szCs w:val="23"/>
        </w:rPr>
        <w:t>date</w:t>
      </w:r>
      <w:r w:rsidR="00D9456A" w:rsidRPr="00A901D6">
        <w:rPr>
          <w:rStyle w:val="normaltextrun1"/>
          <w:sz w:val="23"/>
          <w:szCs w:val="23"/>
        </w:rPr>
        <w:t xml:space="preserve"> </w:t>
      </w:r>
      <w:r w:rsidR="006A1335" w:rsidRPr="00A901D6">
        <w:rPr>
          <w:rStyle w:val="normaltextrun1"/>
          <w:sz w:val="23"/>
          <w:szCs w:val="23"/>
        </w:rPr>
        <w:t>that works</w:t>
      </w:r>
      <w:r w:rsidR="00D9456A" w:rsidRPr="00A901D6">
        <w:rPr>
          <w:rStyle w:val="normaltextrun1"/>
          <w:sz w:val="23"/>
          <w:szCs w:val="23"/>
        </w:rPr>
        <w:t>.</w:t>
      </w:r>
    </w:p>
    <w:p w14:paraId="34B24D1D" w14:textId="77777777" w:rsidR="00F439D1" w:rsidRPr="00A901D6" w:rsidRDefault="00F439D1" w:rsidP="002D1D04">
      <w:pPr>
        <w:pStyle w:val="paragraph"/>
        <w:textAlignment w:val="baseline"/>
        <w:rPr>
          <w:rStyle w:val="normaltextrun1"/>
          <w:b/>
          <w:bCs/>
          <w:sz w:val="23"/>
          <w:szCs w:val="23"/>
        </w:rPr>
      </w:pPr>
    </w:p>
    <w:p w14:paraId="23584361" w14:textId="743CF17C" w:rsidR="004142FC" w:rsidRPr="00A901D6" w:rsidRDefault="00ED569F" w:rsidP="00ED569F">
      <w:pPr>
        <w:pStyle w:val="paragraph"/>
        <w:textAlignment w:val="baseline"/>
        <w:rPr>
          <w:rStyle w:val="normaltextrun1"/>
          <w:b/>
          <w:bCs/>
          <w:sz w:val="23"/>
          <w:szCs w:val="23"/>
        </w:rPr>
      </w:pPr>
      <w:bookmarkStart w:id="10" w:name="_Hlk105412987"/>
      <w:bookmarkStart w:id="11" w:name="_Hlk107405176"/>
      <w:r w:rsidRPr="00A901D6">
        <w:rPr>
          <w:rStyle w:val="normaltextrun1"/>
          <w:b/>
          <w:bCs/>
          <w:sz w:val="23"/>
          <w:szCs w:val="23"/>
        </w:rPr>
        <w:t>On a motion duly made and seconded, it was:</w:t>
      </w:r>
      <w:r w:rsidRPr="00A901D6">
        <w:rPr>
          <w:rStyle w:val="eop"/>
          <w:b/>
          <w:bCs/>
          <w:sz w:val="23"/>
          <w:szCs w:val="23"/>
        </w:rPr>
        <w:t> </w:t>
      </w:r>
      <w:bookmarkEnd w:id="10"/>
    </w:p>
    <w:bookmarkEnd w:id="8"/>
    <w:bookmarkEnd w:id="11"/>
    <w:p w14:paraId="1B93D971" w14:textId="6DD8D3E0" w:rsidR="00ED324A" w:rsidRPr="00A901D6" w:rsidRDefault="00ED324A" w:rsidP="00C30675">
      <w:pPr>
        <w:spacing w:before="240" w:after="0" w:line="240" w:lineRule="auto"/>
        <w:ind w:left="1440" w:hanging="1440"/>
        <w:textAlignment w:val="baseline"/>
        <w:rPr>
          <w:rFonts w:ascii="Times New Roman" w:eastAsia="Times New Roman" w:hAnsi="Times New Roman" w:cs="Times New Roman"/>
          <w:b/>
          <w:bCs/>
          <w:sz w:val="23"/>
          <w:szCs w:val="23"/>
        </w:rPr>
      </w:pPr>
      <w:r w:rsidRPr="00A901D6">
        <w:rPr>
          <w:rFonts w:ascii="Times New Roman" w:eastAsia="Times New Roman" w:hAnsi="Times New Roman" w:cs="Times New Roman"/>
          <w:b/>
          <w:bCs/>
          <w:sz w:val="23"/>
          <w:szCs w:val="23"/>
        </w:rPr>
        <w:t>VOTED:</w:t>
      </w:r>
      <w:r w:rsidRPr="00A901D6">
        <w:rPr>
          <w:rFonts w:ascii="Times New Roman" w:eastAsia="Times New Roman" w:hAnsi="Times New Roman" w:cs="Times New Roman"/>
          <w:b/>
          <w:bCs/>
          <w:sz w:val="23"/>
          <w:szCs w:val="23"/>
        </w:rPr>
        <w:tab/>
        <w:t xml:space="preserve">that the Board of Elementary and Secondary Education adjourn the meeting at </w:t>
      </w:r>
      <w:r w:rsidR="00DA050C" w:rsidRPr="00A901D6">
        <w:rPr>
          <w:rFonts w:ascii="Times New Roman" w:eastAsia="Times New Roman" w:hAnsi="Times New Roman" w:cs="Times New Roman"/>
          <w:b/>
          <w:bCs/>
          <w:sz w:val="23"/>
          <w:szCs w:val="23"/>
        </w:rPr>
        <w:t>11</w:t>
      </w:r>
      <w:r w:rsidR="00734905" w:rsidRPr="00A901D6">
        <w:rPr>
          <w:rFonts w:ascii="Times New Roman" w:hAnsi="Times New Roman" w:cs="Times New Roman"/>
          <w:b/>
          <w:bCs/>
          <w:sz w:val="23"/>
          <w:szCs w:val="23"/>
        </w:rPr>
        <w:t>:</w:t>
      </w:r>
      <w:r w:rsidR="00DA050C" w:rsidRPr="00A901D6">
        <w:rPr>
          <w:rFonts w:ascii="Times New Roman" w:hAnsi="Times New Roman" w:cs="Times New Roman"/>
          <w:b/>
          <w:bCs/>
          <w:sz w:val="23"/>
          <w:szCs w:val="23"/>
        </w:rPr>
        <w:t>56 a</w:t>
      </w:r>
      <w:r w:rsidR="00D83F34" w:rsidRPr="00A901D6">
        <w:rPr>
          <w:rFonts w:ascii="Times New Roman" w:hAnsi="Times New Roman" w:cs="Times New Roman"/>
          <w:b/>
          <w:bCs/>
          <w:sz w:val="23"/>
          <w:szCs w:val="23"/>
        </w:rPr>
        <w:t>.m</w:t>
      </w:r>
      <w:r w:rsidRPr="00A901D6">
        <w:rPr>
          <w:rFonts w:ascii="Times New Roman" w:hAnsi="Times New Roman" w:cs="Times New Roman"/>
          <w:b/>
          <w:bCs/>
          <w:sz w:val="23"/>
          <w:szCs w:val="23"/>
        </w:rPr>
        <w:t>., subject to the call of the Chair.</w:t>
      </w:r>
    </w:p>
    <w:p w14:paraId="12097E0C" w14:textId="77777777" w:rsidR="00ED324A" w:rsidRPr="00A901D6" w:rsidRDefault="00ED324A" w:rsidP="00ED324A">
      <w:pPr>
        <w:pStyle w:val="paragraph"/>
        <w:rPr>
          <w:rFonts w:eastAsiaTheme="minorHAnsi"/>
          <w:b/>
          <w:bCs/>
          <w:sz w:val="23"/>
          <w:szCs w:val="23"/>
        </w:rPr>
      </w:pPr>
    </w:p>
    <w:p w14:paraId="7168BB2F" w14:textId="27FEAEE6" w:rsidR="00ED324A" w:rsidRPr="00A901D6" w:rsidRDefault="00ED324A" w:rsidP="00A070A0">
      <w:pPr>
        <w:pStyle w:val="paragraph"/>
        <w:rPr>
          <w:sz w:val="23"/>
          <w:szCs w:val="23"/>
        </w:rPr>
      </w:pPr>
      <w:bookmarkStart w:id="12" w:name="_Hlk83647451"/>
      <w:bookmarkStart w:id="13" w:name="_Hlk102117125"/>
      <w:r w:rsidRPr="00A901D6">
        <w:rPr>
          <w:sz w:val="23"/>
          <w:szCs w:val="23"/>
        </w:rPr>
        <w:t>The vote was unanimous.</w:t>
      </w:r>
      <w:bookmarkEnd w:id="12"/>
    </w:p>
    <w:bookmarkEnd w:id="13"/>
    <w:p w14:paraId="70887C01" w14:textId="77777777" w:rsidR="00432140" w:rsidRPr="00A901D6" w:rsidRDefault="00432140" w:rsidP="00A070A0">
      <w:pPr>
        <w:pStyle w:val="paragraph"/>
        <w:rPr>
          <w:sz w:val="23"/>
          <w:szCs w:val="23"/>
        </w:rPr>
      </w:pPr>
    </w:p>
    <w:p w14:paraId="6D166219" w14:textId="2A2D6D9A" w:rsidR="00FE5EC8" w:rsidRPr="00A901D6" w:rsidRDefault="00FE5EC8" w:rsidP="00FE5EC8">
      <w:pPr>
        <w:pStyle w:val="paragraph"/>
        <w:ind w:left="1440" w:hanging="1440"/>
        <w:jc w:val="right"/>
        <w:textAlignment w:val="baseline"/>
        <w:rPr>
          <w:sz w:val="23"/>
          <w:szCs w:val="23"/>
        </w:rPr>
      </w:pPr>
      <w:r w:rsidRPr="00A901D6">
        <w:rPr>
          <w:rStyle w:val="normaltextrun1"/>
          <w:sz w:val="23"/>
          <w:szCs w:val="23"/>
        </w:rPr>
        <w:t>Respectfully submitted,</w:t>
      </w:r>
      <w:r w:rsidRPr="00A901D6">
        <w:rPr>
          <w:rStyle w:val="eop"/>
          <w:sz w:val="23"/>
          <w:szCs w:val="23"/>
        </w:rPr>
        <w:t> </w:t>
      </w:r>
    </w:p>
    <w:p w14:paraId="0EBE4150" w14:textId="77777777" w:rsidR="00FE5EC8" w:rsidRPr="00A901D6" w:rsidRDefault="00FE5EC8" w:rsidP="00FE5EC8">
      <w:pPr>
        <w:pStyle w:val="paragraph"/>
        <w:ind w:left="1440" w:hanging="1440"/>
        <w:jc w:val="right"/>
        <w:textAlignment w:val="baseline"/>
        <w:rPr>
          <w:sz w:val="23"/>
          <w:szCs w:val="23"/>
        </w:rPr>
      </w:pPr>
      <w:r w:rsidRPr="00A901D6">
        <w:rPr>
          <w:rStyle w:val="normaltextrun1"/>
          <w:sz w:val="23"/>
          <w:szCs w:val="23"/>
        </w:rPr>
        <w:t>Jeffrey C. Riley</w:t>
      </w:r>
      <w:r w:rsidRPr="00A901D6">
        <w:rPr>
          <w:rStyle w:val="eop"/>
          <w:sz w:val="23"/>
          <w:szCs w:val="23"/>
        </w:rPr>
        <w:t> </w:t>
      </w:r>
    </w:p>
    <w:p w14:paraId="33DC40A7" w14:textId="77777777" w:rsidR="00FE5EC8" w:rsidRPr="00A901D6" w:rsidRDefault="00FE5EC8" w:rsidP="00FE5EC8">
      <w:pPr>
        <w:pStyle w:val="paragraph"/>
        <w:ind w:left="1440" w:hanging="1440"/>
        <w:jc w:val="right"/>
        <w:textAlignment w:val="baseline"/>
        <w:rPr>
          <w:sz w:val="23"/>
          <w:szCs w:val="23"/>
        </w:rPr>
      </w:pPr>
      <w:r w:rsidRPr="00A901D6">
        <w:rPr>
          <w:rStyle w:val="normaltextrun1"/>
          <w:sz w:val="23"/>
          <w:szCs w:val="23"/>
        </w:rPr>
        <w:t>Commissioner of Elementary and Secondary Education</w:t>
      </w:r>
      <w:r w:rsidRPr="00A901D6">
        <w:rPr>
          <w:rStyle w:val="eop"/>
          <w:sz w:val="23"/>
          <w:szCs w:val="23"/>
        </w:rPr>
        <w:t> </w:t>
      </w:r>
    </w:p>
    <w:p w14:paraId="0009751B" w14:textId="02AF123D" w:rsidR="00032360" w:rsidRPr="00A901D6" w:rsidRDefault="00FE5EC8">
      <w:pPr>
        <w:pStyle w:val="paragraph"/>
        <w:ind w:left="1440" w:hanging="1440"/>
        <w:jc w:val="right"/>
        <w:textAlignment w:val="baseline"/>
        <w:rPr>
          <w:rStyle w:val="normaltextrun1"/>
          <w:sz w:val="23"/>
          <w:szCs w:val="23"/>
        </w:rPr>
      </w:pPr>
      <w:r w:rsidRPr="00A901D6">
        <w:rPr>
          <w:rStyle w:val="normaltextrun1"/>
          <w:sz w:val="23"/>
          <w:szCs w:val="23"/>
        </w:rPr>
        <w:t>and Secretary to the Board</w:t>
      </w:r>
      <w:bookmarkEnd w:id="5"/>
    </w:p>
    <w:sectPr w:rsidR="00032360" w:rsidRPr="00A901D6" w:rsidSect="005D588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CEE02" w14:textId="77777777" w:rsidR="006161B9" w:rsidRDefault="006161B9" w:rsidP="005D5880">
      <w:pPr>
        <w:spacing w:after="0" w:line="240" w:lineRule="auto"/>
      </w:pPr>
      <w:r>
        <w:separator/>
      </w:r>
    </w:p>
  </w:endnote>
  <w:endnote w:type="continuationSeparator" w:id="0">
    <w:p w14:paraId="49BBD4BE" w14:textId="77777777" w:rsidR="006161B9" w:rsidRDefault="006161B9" w:rsidP="005D5880">
      <w:pPr>
        <w:spacing w:after="0" w:line="240" w:lineRule="auto"/>
      </w:pPr>
      <w:r>
        <w:continuationSeparator/>
      </w:r>
    </w:p>
  </w:endnote>
  <w:endnote w:type="continuationNotice" w:id="1">
    <w:p w14:paraId="5840239C" w14:textId="77777777" w:rsidR="006161B9" w:rsidRDefault="006161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E8615F" w:rsidRDefault="00E86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0ABD3" w14:textId="77777777" w:rsidR="006161B9" w:rsidRDefault="006161B9" w:rsidP="005D5880">
      <w:pPr>
        <w:spacing w:after="0" w:line="240" w:lineRule="auto"/>
      </w:pPr>
      <w:r>
        <w:separator/>
      </w:r>
    </w:p>
  </w:footnote>
  <w:footnote w:type="continuationSeparator" w:id="0">
    <w:p w14:paraId="1F2CA967" w14:textId="77777777" w:rsidR="006161B9" w:rsidRDefault="006161B9" w:rsidP="005D5880">
      <w:pPr>
        <w:spacing w:after="0" w:line="240" w:lineRule="auto"/>
      </w:pPr>
      <w:r>
        <w:continuationSeparator/>
      </w:r>
    </w:p>
  </w:footnote>
  <w:footnote w:type="continuationNotice" w:id="1">
    <w:p w14:paraId="2FE0D8F8" w14:textId="77777777" w:rsidR="006161B9" w:rsidRDefault="006161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B35"/>
    <w:multiLevelType w:val="multilevel"/>
    <w:tmpl w:val="E0B03C6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691837"/>
    <w:multiLevelType w:val="hybridMultilevel"/>
    <w:tmpl w:val="0786E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E1586"/>
    <w:multiLevelType w:val="hybridMultilevel"/>
    <w:tmpl w:val="DC20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1985"/>
    <w:multiLevelType w:val="hybridMultilevel"/>
    <w:tmpl w:val="8DC0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52044"/>
    <w:multiLevelType w:val="hybridMultilevel"/>
    <w:tmpl w:val="6A06FCA4"/>
    <w:lvl w:ilvl="0" w:tplc="99C6A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B2F1B"/>
    <w:multiLevelType w:val="hybridMultilevel"/>
    <w:tmpl w:val="C4C6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240E4"/>
    <w:multiLevelType w:val="hybridMultilevel"/>
    <w:tmpl w:val="466297E2"/>
    <w:lvl w:ilvl="0" w:tplc="4FFA8080">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E2569"/>
    <w:multiLevelType w:val="hybridMultilevel"/>
    <w:tmpl w:val="F33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929CD"/>
    <w:multiLevelType w:val="hybridMultilevel"/>
    <w:tmpl w:val="D0389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2" w15:restartNumberingAfterBreak="0">
    <w:nsid w:val="298D50A0"/>
    <w:multiLevelType w:val="hybridMultilevel"/>
    <w:tmpl w:val="A35227C0"/>
    <w:lvl w:ilvl="0" w:tplc="287434F8">
      <w:start w:val="1"/>
      <w:numFmt w:val="bullet"/>
      <w:lvlText w:val=""/>
      <w:lvlJc w:val="left"/>
      <w:pPr>
        <w:tabs>
          <w:tab w:val="num" w:pos="720"/>
        </w:tabs>
        <w:ind w:left="720" w:hanging="360"/>
      </w:pPr>
      <w:rPr>
        <w:rFonts w:ascii="Symbol" w:hAnsi="Symbol" w:hint="default"/>
        <w:sz w:val="20"/>
      </w:rPr>
    </w:lvl>
    <w:lvl w:ilvl="1" w:tplc="689CBCFC" w:tentative="1">
      <w:start w:val="1"/>
      <w:numFmt w:val="bullet"/>
      <w:lvlText w:val=""/>
      <w:lvlJc w:val="left"/>
      <w:pPr>
        <w:tabs>
          <w:tab w:val="num" w:pos="1440"/>
        </w:tabs>
        <w:ind w:left="1440" w:hanging="360"/>
      </w:pPr>
      <w:rPr>
        <w:rFonts w:ascii="Symbol" w:hAnsi="Symbol" w:hint="default"/>
        <w:sz w:val="20"/>
      </w:rPr>
    </w:lvl>
    <w:lvl w:ilvl="2" w:tplc="7F845D2A" w:tentative="1">
      <w:start w:val="1"/>
      <w:numFmt w:val="bullet"/>
      <w:lvlText w:val=""/>
      <w:lvlJc w:val="left"/>
      <w:pPr>
        <w:tabs>
          <w:tab w:val="num" w:pos="2160"/>
        </w:tabs>
        <w:ind w:left="2160" w:hanging="360"/>
      </w:pPr>
      <w:rPr>
        <w:rFonts w:ascii="Symbol" w:hAnsi="Symbol" w:hint="default"/>
        <w:sz w:val="20"/>
      </w:rPr>
    </w:lvl>
    <w:lvl w:ilvl="3" w:tplc="7F2AD3B0" w:tentative="1">
      <w:start w:val="1"/>
      <w:numFmt w:val="bullet"/>
      <w:lvlText w:val=""/>
      <w:lvlJc w:val="left"/>
      <w:pPr>
        <w:tabs>
          <w:tab w:val="num" w:pos="2880"/>
        </w:tabs>
        <w:ind w:left="2880" w:hanging="360"/>
      </w:pPr>
      <w:rPr>
        <w:rFonts w:ascii="Symbol" w:hAnsi="Symbol" w:hint="default"/>
        <w:sz w:val="20"/>
      </w:rPr>
    </w:lvl>
    <w:lvl w:ilvl="4" w:tplc="96DAC02C" w:tentative="1">
      <w:start w:val="1"/>
      <w:numFmt w:val="bullet"/>
      <w:lvlText w:val=""/>
      <w:lvlJc w:val="left"/>
      <w:pPr>
        <w:tabs>
          <w:tab w:val="num" w:pos="3600"/>
        </w:tabs>
        <w:ind w:left="3600" w:hanging="360"/>
      </w:pPr>
      <w:rPr>
        <w:rFonts w:ascii="Symbol" w:hAnsi="Symbol" w:hint="default"/>
        <w:sz w:val="20"/>
      </w:rPr>
    </w:lvl>
    <w:lvl w:ilvl="5" w:tplc="C8E0DE96" w:tentative="1">
      <w:start w:val="1"/>
      <w:numFmt w:val="bullet"/>
      <w:lvlText w:val=""/>
      <w:lvlJc w:val="left"/>
      <w:pPr>
        <w:tabs>
          <w:tab w:val="num" w:pos="4320"/>
        </w:tabs>
        <w:ind w:left="4320" w:hanging="360"/>
      </w:pPr>
      <w:rPr>
        <w:rFonts w:ascii="Symbol" w:hAnsi="Symbol" w:hint="default"/>
        <w:sz w:val="20"/>
      </w:rPr>
    </w:lvl>
    <w:lvl w:ilvl="6" w:tplc="ACCA3644" w:tentative="1">
      <w:start w:val="1"/>
      <w:numFmt w:val="bullet"/>
      <w:lvlText w:val=""/>
      <w:lvlJc w:val="left"/>
      <w:pPr>
        <w:tabs>
          <w:tab w:val="num" w:pos="5040"/>
        </w:tabs>
        <w:ind w:left="5040" w:hanging="360"/>
      </w:pPr>
      <w:rPr>
        <w:rFonts w:ascii="Symbol" w:hAnsi="Symbol" w:hint="default"/>
        <w:sz w:val="20"/>
      </w:rPr>
    </w:lvl>
    <w:lvl w:ilvl="7" w:tplc="5E80B0B4" w:tentative="1">
      <w:start w:val="1"/>
      <w:numFmt w:val="bullet"/>
      <w:lvlText w:val=""/>
      <w:lvlJc w:val="left"/>
      <w:pPr>
        <w:tabs>
          <w:tab w:val="num" w:pos="5760"/>
        </w:tabs>
        <w:ind w:left="5760" w:hanging="360"/>
      </w:pPr>
      <w:rPr>
        <w:rFonts w:ascii="Symbol" w:hAnsi="Symbol" w:hint="default"/>
        <w:sz w:val="20"/>
      </w:rPr>
    </w:lvl>
    <w:lvl w:ilvl="8" w:tplc="7DBCF6A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5D4FAF"/>
    <w:multiLevelType w:val="hybridMultilevel"/>
    <w:tmpl w:val="9B0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753B4"/>
    <w:multiLevelType w:val="hybridMultilevel"/>
    <w:tmpl w:val="98E4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119E1"/>
    <w:multiLevelType w:val="hybridMultilevel"/>
    <w:tmpl w:val="27D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57D54"/>
    <w:multiLevelType w:val="hybridMultilevel"/>
    <w:tmpl w:val="3A846C22"/>
    <w:lvl w:ilvl="0" w:tplc="BD7CF1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84E76"/>
    <w:multiLevelType w:val="hybridMultilevel"/>
    <w:tmpl w:val="2AE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2761BF"/>
    <w:multiLevelType w:val="hybridMultilevel"/>
    <w:tmpl w:val="59383678"/>
    <w:lvl w:ilvl="0" w:tplc="5A8C036A">
      <w:start w:val="1"/>
      <w:numFmt w:val="bullet"/>
      <w:lvlText w:val=""/>
      <w:lvlJc w:val="left"/>
      <w:pPr>
        <w:tabs>
          <w:tab w:val="num" w:pos="720"/>
        </w:tabs>
        <w:ind w:left="720" w:hanging="360"/>
      </w:pPr>
      <w:rPr>
        <w:rFonts w:ascii="Symbol" w:hAnsi="Symbol" w:hint="default"/>
        <w:sz w:val="20"/>
      </w:rPr>
    </w:lvl>
    <w:lvl w:ilvl="1" w:tplc="6B04176A" w:tentative="1">
      <w:start w:val="1"/>
      <w:numFmt w:val="bullet"/>
      <w:lvlText w:val=""/>
      <w:lvlJc w:val="left"/>
      <w:pPr>
        <w:tabs>
          <w:tab w:val="num" w:pos="1440"/>
        </w:tabs>
        <w:ind w:left="1440" w:hanging="360"/>
      </w:pPr>
      <w:rPr>
        <w:rFonts w:ascii="Symbol" w:hAnsi="Symbol" w:hint="default"/>
        <w:sz w:val="20"/>
      </w:rPr>
    </w:lvl>
    <w:lvl w:ilvl="2" w:tplc="AFDE8D52" w:tentative="1">
      <w:start w:val="1"/>
      <w:numFmt w:val="bullet"/>
      <w:lvlText w:val=""/>
      <w:lvlJc w:val="left"/>
      <w:pPr>
        <w:tabs>
          <w:tab w:val="num" w:pos="2160"/>
        </w:tabs>
        <w:ind w:left="2160" w:hanging="360"/>
      </w:pPr>
      <w:rPr>
        <w:rFonts w:ascii="Symbol" w:hAnsi="Symbol" w:hint="default"/>
        <w:sz w:val="20"/>
      </w:rPr>
    </w:lvl>
    <w:lvl w:ilvl="3" w:tplc="2D349122" w:tentative="1">
      <w:start w:val="1"/>
      <w:numFmt w:val="bullet"/>
      <w:lvlText w:val=""/>
      <w:lvlJc w:val="left"/>
      <w:pPr>
        <w:tabs>
          <w:tab w:val="num" w:pos="2880"/>
        </w:tabs>
        <w:ind w:left="2880" w:hanging="360"/>
      </w:pPr>
      <w:rPr>
        <w:rFonts w:ascii="Symbol" w:hAnsi="Symbol" w:hint="default"/>
        <w:sz w:val="20"/>
      </w:rPr>
    </w:lvl>
    <w:lvl w:ilvl="4" w:tplc="3EE6486C" w:tentative="1">
      <w:start w:val="1"/>
      <w:numFmt w:val="bullet"/>
      <w:lvlText w:val=""/>
      <w:lvlJc w:val="left"/>
      <w:pPr>
        <w:tabs>
          <w:tab w:val="num" w:pos="3600"/>
        </w:tabs>
        <w:ind w:left="3600" w:hanging="360"/>
      </w:pPr>
      <w:rPr>
        <w:rFonts w:ascii="Symbol" w:hAnsi="Symbol" w:hint="default"/>
        <w:sz w:val="20"/>
      </w:rPr>
    </w:lvl>
    <w:lvl w:ilvl="5" w:tplc="B3EE380A" w:tentative="1">
      <w:start w:val="1"/>
      <w:numFmt w:val="bullet"/>
      <w:lvlText w:val=""/>
      <w:lvlJc w:val="left"/>
      <w:pPr>
        <w:tabs>
          <w:tab w:val="num" w:pos="4320"/>
        </w:tabs>
        <w:ind w:left="4320" w:hanging="360"/>
      </w:pPr>
      <w:rPr>
        <w:rFonts w:ascii="Symbol" w:hAnsi="Symbol" w:hint="default"/>
        <w:sz w:val="20"/>
      </w:rPr>
    </w:lvl>
    <w:lvl w:ilvl="6" w:tplc="5B42809E" w:tentative="1">
      <w:start w:val="1"/>
      <w:numFmt w:val="bullet"/>
      <w:lvlText w:val=""/>
      <w:lvlJc w:val="left"/>
      <w:pPr>
        <w:tabs>
          <w:tab w:val="num" w:pos="5040"/>
        </w:tabs>
        <w:ind w:left="5040" w:hanging="360"/>
      </w:pPr>
      <w:rPr>
        <w:rFonts w:ascii="Symbol" w:hAnsi="Symbol" w:hint="default"/>
        <w:sz w:val="20"/>
      </w:rPr>
    </w:lvl>
    <w:lvl w:ilvl="7" w:tplc="ADAEA228" w:tentative="1">
      <w:start w:val="1"/>
      <w:numFmt w:val="bullet"/>
      <w:lvlText w:val=""/>
      <w:lvlJc w:val="left"/>
      <w:pPr>
        <w:tabs>
          <w:tab w:val="num" w:pos="5760"/>
        </w:tabs>
        <w:ind w:left="5760" w:hanging="360"/>
      </w:pPr>
      <w:rPr>
        <w:rFonts w:ascii="Symbol" w:hAnsi="Symbol" w:hint="default"/>
        <w:sz w:val="20"/>
      </w:rPr>
    </w:lvl>
    <w:lvl w:ilvl="8" w:tplc="847E5A7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4E2616"/>
    <w:multiLevelType w:val="hybridMultilevel"/>
    <w:tmpl w:val="6CA2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A3D77"/>
    <w:multiLevelType w:val="hybridMultilevel"/>
    <w:tmpl w:val="5B3C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AF37CA"/>
    <w:multiLevelType w:val="multilevel"/>
    <w:tmpl w:val="27CC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3F44B2"/>
    <w:multiLevelType w:val="hybridMultilevel"/>
    <w:tmpl w:val="745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97C1B"/>
    <w:multiLevelType w:val="multilevel"/>
    <w:tmpl w:val="451816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4E6D71"/>
    <w:multiLevelType w:val="hybridMultilevel"/>
    <w:tmpl w:val="A1F0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62152"/>
    <w:multiLevelType w:val="hybridMultilevel"/>
    <w:tmpl w:val="07B62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C17828"/>
    <w:multiLevelType w:val="hybridMultilevel"/>
    <w:tmpl w:val="80E6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91800"/>
    <w:multiLevelType w:val="hybridMultilevel"/>
    <w:tmpl w:val="BB8699B8"/>
    <w:lvl w:ilvl="0" w:tplc="2E142472">
      <w:start w:val="1"/>
      <w:numFmt w:val="bullet"/>
      <w:lvlText w:val=""/>
      <w:lvlJc w:val="left"/>
      <w:pPr>
        <w:tabs>
          <w:tab w:val="num" w:pos="720"/>
        </w:tabs>
        <w:ind w:left="720" w:hanging="360"/>
      </w:pPr>
      <w:rPr>
        <w:rFonts w:ascii="Symbol" w:hAnsi="Symbol" w:hint="default"/>
        <w:sz w:val="20"/>
      </w:rPr>
    </w:lvl>
    <w:lvl w:ilvl="1" w:tplc="6CD0F918" w:tentative="1">
      <w:start w:val="1"/>
      <w:numFmt w:val="bullet"/>
      <w:lvlText w:val=""/>
      <w:lvlJc w:val="left"/>
      <w:pPr>
        <w:tabs>
          <w:tab w:val="num" w:pos="1440"/>
        </w:tabs>
        <w:ind w:left="1440" w:hanging="360"/>
      </w:pPr>
      <w:rPr>
        <w:rFonts w:ascii="Symbol" w:hAnsi="Symbol" w:hint="default"/>
        <w:sz w:val="20"/>
      </w:rPr>
    </w:lvl>
    <w:lvl w:ilvl="2" w:tplc="B9BAB518" w:tentative="1">
      <w:start w:val="1"/>
      <w:numFmt w:val="bullet"/>
      <w:lvlText w:val=""/>
      <w:lvlJc w:val="left"/>
      <w:pPr>
        <w:tabs>
          <w:tab w:val="num" w:pos="2160"/>
        </w:tabs>
        <w:ind w:left="2160" w:hanging="360"/>
      </w:pPr>
      <w:rPr>
        <w:rFonts w:ascii="Symbol" w:hAnsi="Symbol" w:hint="default"/>
        <w:sz w:val="20"/>
      </w:rPr>
    </w:lvl>
    <w:lvl w:ilvl="3" w:tplc="D2C09A28" w:tentative="1">
      <w:start w:val="1"/>
      <w:numFmt w:val="bullet"/>
      <w:lvlText w:val=""/>
      <w:lvlJc w:val="left"/>
      <w:pPr>
        <w:tabs>
          <w:tab w:val="num" w:pos="2880"/>
        </w:tabs>
        <w:ind w:left="2880" w:hanging="360"/>
      </w:pPr>
      <w:rPr>
        <w:rFonts w:ascii="Symbol" w:hAnsi="Symbol" w:hint="default"/>
        <w:sz w:val="20"/>
      </w:rPr>
    </w:lvl>
    <w:lvl w:ilvl="4" w:tplc="85B640F2" w:tentative="1">
      <w:start w:val="1"/>
      <w:numFmt w:val="bullet"/>
      <w:lvlText w:val=""/>
      <w:lvlJc w:val="left"/>
      <w:pPr>
        <w:tabs>
          <w:tab w:val="num" w:pos="3600"/>
        </w:tabs>
        <w:ind w:left="3600" w:hanging="360"/>
      </w:pPr>
      <w:rPr>
        <w:rFonts w:ascii="Symbol" w:hAnsi="Symbol" w:hint="default"/>
        <w:sz w:val="20"/>
      </w:rPr>
    </w:lvl>
    <w:lvl w:ilvl="5" w:tplc="E2046008" w:tentative="1">
      <w:start w:val="1"/>
      <w:numFmt w:val="bullet"/>
      <w:lvlText w:val=""/>
      <w:lvlJc w:val="left"/>
      <w:pPr>
        <w:tabs>
          <w:tab w:val="num" w:pos="4320"/>
        </w:tabs>
        <w:ind w:left="4320" w:hanging="360"/>
      </w:pPr>
      <w:rPr>
        <w:rFonts w:ascii="Symbol" w:hAnsi="Symbol" w:hint="default"/>
        <w:sz w:val="20"/>
      </w:rPr>
    </w:lvl>
    <w:lvl w:ilvl="6" w:tplc="6D92EF2A" w:tentative="1">
      <w:start w:val="1"/>
      <w:numFmt w:val="bullet"/>
      <w:lvlText w:val=""/>
      <w:lvlJc w:val="left"/>
      <w:pPr>
        <w:tabs>
          <w:tab w:val="num" w:pos="5040"/>
        </w:tabs>
        <w:ind w:left="5040" w:hanging="360"/>
      </w:pPr>
      <w:rPr>
        <w:rFonts w:ascii="Symbol" w:hAnsi="Symbol" w:hint="default"/>
        <w:sz w:val="20"/>
      </w:rPr>
    </w:lvl>
    <w:lvl w:ilvl="7" w:tplc="DD70D1DE" w:tentative="1">
      <w:start w:val="1"/>
      <w:numFmt w:val="bullet"/>
      <w:lvlText w:val=""/>
      <w:lvlJc w:val="left"/>
      <w:pPr>
        <w:tabs>
          <w:tab w:val="num" w:pos="5760"/>
        </w:tabs>
        <w:ind w:left="5760" w:hanging="360"/>
      </w:pPr>
      <w:rPr>
        <w:rFonts w:ascii="Symbol" w:hAnsi="Symbol" w:hint="default"/>
        <w:sz w:val="20"/>
      </w:rPr>
    </w:lvl>
    <w:lvl w:ilvl="8" w:tplc="C348159E"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20368D"/>
    <w:multiLevelType w:val="multilevel"/>
    <w:tmpl w:val="0CEADE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536ECA"/>
    <w:multiLevelType w:val="hybridMultilevel"/>
    <w:tmpl w:val="F2B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0C3901"/>
    <w:multiLevelType w:val="hybridMultilevel"/>
    <w:tmpl w:val="2A0E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64015"/>
    <w:multiLevelType w:val="hybridMultilevel"/>
    <w:tmpl w:val="375E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F2FE4"/>
    <w:multiLevelType w:val="hybridMultilevel"/>
    <w:tmpl w:val="D7A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17D6E"/>
    <w:multiLevelType w:val="hybridMultilevel"/>
    <w:tmpl w:val="4F5A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33D39F7"/>
    <w:multiLevelType w:val="hybridMultilevel"/>
    <w:tmpl w:val="0612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C3A07"/>
    <w:multiLevelType w:val="hybridMultilevel"/>
    <w:tmpl w:val="A570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055A0"/>
    <w:multiLevelType w:val="hybridMultilevel"/>
    <w:tmpl w:val="63CE2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29"/>
  </w:num>
  <w:num w:numId="3">
    <w:abstractNumId w:val="12"/>
  </w:num>
  <w:num w:numId="4">
    <w:abstractNumId w:val="11"/>
  </w:num>
  <w:num w:numId="5">
    <w:abstractNumId w:val="19"/>
  </w:num>
  <w:num w:numId="6">
    <w:abstractNumId w:val="1"/>
  </w:num>
  <w:num w:numId="7">
    <w:abstractNumId w:val="38"/>
  </w:num>
  <w:num w:numId="8">
    <w:abstractNumId w:val="32"/>
  </w:num>
  <w:num w:numId="9">
    <w:abstractNumId w:val="8"/>
  </w:num>
  <w:num w:numId="10">
    <w:abstractNumId w:val="15"/>
  </w:num>
  <w:num w:numId="11">
    <w:abstractNumId w:val="22"/>
  </w:num>
  <w:num w:numId="12">
    <w:abstractNumId w:val="34"/>
  </w:num>
  <w:num w:numId="13">
    <w:abstractNumId w:val="18"/>
  </w:num>
  <w:num w:numId="14">
    <w:abstractNumId w:val="24"/>
  </w:num>
  <w:num w:numId="15">
    <w:abstractNumId w:val="14"/>
  </w:num>
  <w:num w:numId="16">
    <w:abstractNumId w:val="9"/>
  </w:num>
  <w:num w:numId="17">
    <w:abstractNumId w:val="4"/>
  </w:num>
  <w:num w:numId="18">
    <w:abstractNumId w:val="37"/>
  </w:num>
  <w:num w:numId="19">
    <w:abstractNumId w:val="7"/>
  </w:num>
  <w:num w:numId="20">
    <w:abstractNumId w:val="5"/>
  </w:num>
  <w:num w:numId="21">
    <w:abstractNumId w:val="13"/>
  </w:num>
  <w:num w:numId="22">
    <w:abstractNumId w:val="23"/>
  </w:num>
  <w:num w:numId="23">
    <w:abstractNumId w:val="0"/>
  </w:num>
  <w:num w:numId="24">
    <w:abstractNumId w:val="25"/>
  </w:num>
  <w:num w:numId="25">
    <w:abstractNumId w:val="30"/>
  </w:num>
  <w:num w:numId="26">
    <w:abstractNumId w:val="33"/>
  </w:num>
  <w:num w:numId="27">
    <w:abstractNumId w:val="41"/>
  </w:num>
  <w:num w:numId="28">
    <w:abstractNumId w:val="16"/>
  </w:num>
  <w:num w:numId="29">
    <w:abstractNumId w:val="26"/>
  </w:num>
  <w:num w:numId="30">
    <w:abstractNumId w:val="10"/>
  </w:num>
  <w:num w:numId="31">
    <w:abstractNumId w:val="35"/>
  </w:num>
  <w:num w:numId="32">
    <w:abstractNumId w:val="27"/>
  </w:num>
  <w:num w:numId="33">
    <w:abstractNumId w:val="3"/>
  </w:num>
  <w:num w:numId="34">
    <w:abstractNumId w:val="17"/>
  </w:num>
  <w:num w:numId="35">
    <w:abstractNumId w:val="28"/>
  </w:num>
  <w:num w:numId="36">
    <w:abstractNumId w:val="40"/>
  </w:num>
  <w:num w:numId="37">
    <w:abstractNumId w:val="31"/>
  </w:num>
  <w:num w:numId="38">
    <w:abstractNumId w:val="21"/>
  </w:num>
  <w:num w:numId="39">
    <w:abstractNumId w:val="36"/>
  </w:num>
  <w:num w:numId="40">
    <w:abstractNumId w:val="2"/>
  </w:num>
  <w:num w:numId="41">
    <w:abstractNumId w:val="3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06A"/>
    <w:rsid w:val="00000801"/>
    <w:rsid w:val="00001518"/>
    <w:rsid w:val="00001ABA"/>
    <w:rsid w:val="00001ADA"/>
    <w:rsid w:val="0000215B"/>
    <w:rsid w:val="0000286B"/>
    <w:rsid w:val="00002A10"/>
    <w:rsid w:val="00002E17"/>
    <w:rsid w:val="0000307D"/>
    <w:rsid w:val="00003263"/>
    <w:rsid w:val="00003DE9"/>
    <w:rsid w:val="0000407B"/>
    <w:rsid w:val="000046A2"/>
    <w:rsid w:val="00004707"/>
    <w:rsid w:val="00004AE7"/>
    <w:rsid w:val="000054F7"/>
    <w:rsid w:val="00005A90"/>
    <w:rsid w:val="00005D4F"/>
    <w:rsid w:val="0000616F"/>
    <w:rsid w:val="00006896"/>
    <w:rsid w:val="00006CF2"/>
    <w:rsid w:val="00007726"/>
    <w:rsid w:val="0001014F"/>
    <w:rsid w:val="000104A3"/>
    <w:rsid w:val="000109D6"/>
    <w:rsid w:val="000120A4"/>
    <w:rsid w:val="00012136"/>
    <w:rsid w:val="000127F6"/>
    <w:rsid w:val="00012E6E"/>
    <w:rsid w:val="00012F52"/>
    <w:rsid w:val="0001321A"/>
    <w:rsid w:val="000133A7"/>
    <w:rsid w:val="00014D7E"/>
    <w:rsid w:val="000154A7"/>
    <w:rsid w:val="0001594E"/>
    <w:rsid w:val="00015E98"/>
    <w:rsid w:val="00016511"/>
    <w:rsid w:val="000171BA"/>
    <w:rsid w:val="00020B01"/>
    <w:rsid w:val="00020F44"/>
    <w:rsid w:val="00021159"/>
    <w:rsid w:val="00021891"/>
    <w:rsid w:val="00021F1A"/>
    <w:rsid w:val="00022892"/>
    <w:rsid w:val="00022ADF"/>
    <w:rsid w:val="0002347E"/>
    <w:rsid w:val="00024CAF"/>
    <w:rsid w:val="00025D9C"/>
    <w:rsid w:val="000260D3"/>
    <w:rsid w:val="0002653C"/>
    <w:rsid w:val="00026B75"/>
    <w:rsid w:val="00027732"/>
    <w:rsid w:val="0002781E"/>
    <w:rsid w:val="000279D8"/>
    <w:rsid w:val="00027CFA"/>
    <w:rsid w:val="00027E89"/>
    <w:rsid w:val="00027FE0"/>
    <w:rsid w:val="00030202"/>
    <w:rsid w:val="000304BE"/>
    <w:rsid w:val="00030FDD"/>
    <w:rsid w:val="000310F3"/>
    <w:rsid w:val="00031375"/>
    <w:rsid w:val="00031F20"/>
    <w:rsid w:val="00031FD0"/>
    <w:rsid w:val="00032360"/>
    <w:rsid w:val="00032668"/>
    <w:rsid w:val="00032774"/>
    <w:rsid w:val="0003311E"/>
    <w:rsid w:val="000333F8"/>
    <w:rsid w:val="00033DE5"/>
    <w:rsid w:val="000344D9"/>
    <w:rsid w:val="00034C1F"/>
    <w:rsid w:val="00034DD1"/>
    <w:rsid w:val="000355E9"/>
    <w:rsid w:val="000355EA"/>
    <w:rsid w:val="000359EC"/>
    <w:rsid w:val="0003670F"/>
    <w:rsid w:val="00036799"/>
    <w:rsid w:val="000375DF"/>
    <w:rsid w:val="000406D9"/>
    <w:rsid w:val="00040DFC"/>
    <w:rsid w:val="000414D8"/>
    <w:rsid w:val="00041625"/>
    <w:rsid w:val="000418A8"/>
    <w:rsid w:val="000420BF"/>
    <w:rsid w:val="0004232F"/>
    <w:rsid w:val="00042D4D"/>
    <w:rsid w:val="00043726"/>
    <w:rsid w:val="00043C7B"/>
    <w:rsid w:val="00043D48"/>
    <w:rsid w:val="000443E0"/>
    <w:rsid w:val="0004452B"/>
    <w:rsid w:val="000454C2"/>
    <w:rsid w:val="00045C74"/>
    <w:rsid w:val="00046374"/>
    <w:rsid w:val="0004652E"/>
    <w:rsid w:val="00046684"/>
    <w:rsid w:val="00046796"/>
    <w:rsid w:val="00046E88"/>
    <w:rsid w:val="00047F3C"/>
    <w:rsid w:val="000502AE"/>
    <w:rsid w:val="00050D7B"/>
    <w:rsid w:val="000529C4"/>
    <w:rsid w:val="00052E7D"/>
    <w:rsid w:val="00052F21"/>
    <w:rsid w:val="00052F7D"/>
    <w:rsid w:val="00052FC8"/>
    <w:rsid w:val="00053062"/>
    <w:rsid w:val="000531AE"/>
    <w:rsid w:val="00054469"/>
    <w:rsid w:val="00055216"/>
    <w:rsid w:val="00055299"/>
    <w:rsid w:val="000559C1"/>
    <w:rsid w:val="00056FCA"/>
    <w:rsid w:val="0005740F"/>
    <w:rsid w:val="00057897"/>
    <w:rsid w:val="00057BD0"/>
    <w:rsid w:val="00061080"/>
    <w:rsid w:val="0006123B"/>
    <w:rsid w:val="00061F48"/>
    <w:rsid w:val="0006230C"/>
    <w:rsid w:val="0006232C"/>
    <w:rsid w:val="00062DA5"/>
    <w:rsid w:val="00062EAD"/>
    <w:rsid w:val="00063259"/>
    <w:rsid w:val="000632D0"/>
    <w:rsid w:val="0006357E"/>
    <w:rsid w:val="00063B2C"/>
    <w:rsid w:val="00063C39"/>
    <w:rsid w:val="000642EE"/>
    <w:rsid w:val="000645FF"/>
    <w:rsid w:val="00064606"/>
    <w:rsid w:val="00064636"/>
    <w:rsid w:val="00064A4E"/>
    <w:rsid w:val="000653E0"/>
    <w:rsid w:val="00065527"/>
    <w:rsid w:val="00065C81"/>
    <w:rsid w:val="00065EB0"/>
    <w:rsid w:val="000660EF"/>
    <w:rsid w:val="00066254"/>
    <w:rsid w:val="00066423"/>
    <w:rsid w:val="0006649F"/>
    <w:rsid w:val="00066590"/>
    <w:rsid w:val="000669D4"/>
    <w:rsid w:val="00066BEE"/>
    <w:rsid w:val="00066E7B"/>
    <w:rsid w:val="000677A0"/>
    <w:rsid w:val="00067E91"/>
    <w:rsid w:val="000700D2"/>
    <w:rsid w:val="000701E0"/>
    <w:rsid w:val="00070446"/>
    <w:rsid w:val="00070F75"/>
    <w:rsid w:val="00071772"/>
    <w:rsid w:val="000717C4"/>
    <w:rsid w:val="00072092"/>
    <w:rsid w:val="00072493"/>
    <w:rsid w:val="00072700"/>
    <w:rsid w:val="00072B9F"/>
    <w:rsid w:val="00073809"/>
    <w:rsid w:val="00073A88"/>
    <w:rsid w:val="000741FD"/>
    <w:rsid w:val="000744FA"/>
    <w:rsid w:val="00074C6E"/>
    <w:rsid w:val="000751EF"/>
    <w:rsid w:val="00075230"/>
    <w:rsid w:val="00075692"/>
    <w:rsid w:val="0007639A"/>
    <w:rsid w:val="00076A37"/>
    <w:rsid w:val="000774A9"/>
    <w:rsid w:val="000802ED"/>
    <w:rsid w:val="00080799"/>
    <w:rsid w:val="00080B33"/>
    <w:rsid w:val="00080EFD"/>
    <w:rsid w:val="0008101E"/>
    <w:rsid w:val="00081921"/>
    <w:rsid w:val="00081BDA"/>
    <w:rsid w:val="00081DD4"/>
    <w:rsid w:val="0008281C"/>
    <w:rsid w:val="00082983"/>
    <w:rsid w:val="00082B34"/>
    <w:rsid w:val="00082BAE"/>
    <w:rsid w:val="0008301D"/>
    <w:rsid w:val="000833E5"/>
    <w:rsid w:val="00083FE9"/>
    <w:rsid w:val="00084145"/>
    <w:rsid w:val="00085021"/>
    <w:rsid w:val="00085352"/>
    <w:rsid w:val="00085604"/>
    <w:rsid w:val="000858B7"/>
    <w:rsid w:val="00085A7F"/>
    <w:rsid w:val="00085B6C"/>
    <w:rsid w:val="00085DD6"/>
    <w:rsid w:val="00086105"/>
    <w:rsid w:val="000864CE"/>
    <w:rsid w:val="00086753"/>
    <w:rsid w:val="000867C3"/>
    <w:rsid w:val="000869F4"/>
    <w:rsid w:val="00086DB6"/>
    <w:rsid w:val="000874CE"/>
    <w:rsid w:val="000874E2"/>
    <w:rsid w:val="000875DD"/>
    <w:rsid w:val="00087890"/>
    <w:rsid w:val="000904A3"/>
    <w:rsid w:val="00090C66"/>
    <w:rsid w:val="0009139C"/>
    <w:rsid w:val="0009170D"/>
    <w:rsid w:val="00091B51"/>
    <w:rsid w:val="00091CC7"/>
    <w:rsid w:val="00091DBD"/>
    <w:rsid w:val="000922CD"/>
    <w:rsid w:val="00092988"/>
    <w:rsid w:val="00092EAD"/>
    <w:rsid w:val="000937C4"/>
    <w:rsid w:val="00093DB3"/>
    <w:rsid w:val="00093F5A"/>
    <w:rsid w:val="00094139"/>
    <w:rsid w:val="0009440B"/>
    <w:rsid w:val="000944C7"/>
    <w:rsid w:val="000946F8"/>
    <w:rsid w:val="000948DF"/>
    <w:rsid w:val="00094DB2"/>
    <w:rsid w:val="00095439"/>
    <w:rsid w:val="000967F7"/>
    <w:rsid w:val="00097364"/>
    <w:rsid w:val="00097882"/>
    <w:rsid w:val="00097D6D"/>
    <w:rsid w:val="000A00E2"/>
    <w:rsid w:val="000A075C"/>
    <w:rsid w:val="000A0925"/>
    <w:rsid w:val="000A09A4"/>
    <w:rsid w:val="000A09D9"/>
    <w:rsid w:val="000A0B3B"/>
    <w:rsid w:val="000A0BA0"/>
    <w:rsid w:val="000A0CB8"/>
    <w:rsid w:val="000A10CB"/>
    <w:rsid w:val="000A12B6"/>
    <w:rsid w:val="000A1674"/>
    <w:rsid w:val="000A1841"/>
    <w:rsid w:val="000A1BDF"/>
    <w:rsid w:val="000A1F67"/>
    <w:rsid w:val="000A1FA6"/>
    <w:rsid w:val="000A2284"/>
    <w:rsid w:val="000A25CB"/>
    <w:rsid w:val="000A3528"/>
    <w:rsid w:val="000A378D"/>
    <w:rsid w:val="000A3824"/>
    <w:rsid w:val="000A3B24"/>
    <w:rsid w:val="000A54D7"/>
    <w:rsid w:val="000A559F"/>
    <w:rsid w:val="000A5A95"/>
    <w:rsid w:val="000A60C1"/>
    <w:rsid w:val="000A6542"/>
    <w:rsid w:val="000A68FE"/>
    <w:rsid w:val="000A69A2"/>
    <w:rsid w:val="000A6D46"/>
    <w:rsid w:val="000A7185"/>
    <w:rsid w:val="000A72B6"/>
    <w:rsid w:val="000A771B"/>
    <w:rsid w:val="000A78C2"/>
    <w:rsid w:val="000B0209"/>
    <w:rsid w:val="000B09AE"/>
    <w:rsid w:val="000B0B77"/>
    <w:rsid w:val="000B13B2"/>
    <w:rsid w:val="000B15B4"/>
    <w:rsid w:val="000B198A"/>
    <w:rsid w:val="000B28E0"/>
    <w:rsid w:val="000B2B1C"/>
    <w:rsid w:val="000B2F32"/>
    <w:rsid w:val="000B3759"/>
    <w:rsid w:val="000B3E4A"/>
    <w:rsid w:val="000B52E1"/>
    <w:rsid w:val="000B5565"/>
    <w:rsid w:val="000B6CEC"/>
    <w:rsid w:val="000B70B3"/>
    <w:rsid w:val="000B723E"/>
    <w:rsid w:val="000B76EF"/>
    <w:rsid w:val="000B7983"/>
    <w:rsid w:val="000C092D"/>
    <w:rsid w:val="000C09B1"/>
    <w:rsid w:val="000C11B1"/>
    <w:rsid w:val="000C17C1"/>
    <w:rsid w:val="000C1C8A"/>
    <w:rsid w:val="000C1F5E"/>
    <w:rsid w:val="000C21F9"/>
    <w:rsid w:val="000C251B"/>
    <w:rsid w:val="000C298C"/>
    <w:rsid w:val="000C31C9"/>
    <w:rsid w:val="000C35ED"/>
    <w:rsid w:val="000C3805"/>
    <w:rsid w:val="000C385B"/>
    <w:rsid w:val="000C3C06"/>
    <w:rsid w:val="000C3F4F"/>
    <w:rsid w:val="000C4CE1"/>
    <w:rsid w:val="000C50AA"/>
    <w:rsid w:val="000C5462"/>
    <w:rsid w:val="000C57EF"/>
    <w:rsid w:val="000C6244"/>
    <w:rsid w:val="000C63BA"/>
    <w:rsid w:val="000C6492"/>
    <w:rsid w:val="000C6943"/>
    <w:rsid w:val="000C6A07"/>
    <w:rsid w:val="000C6B8D"/>
    <w:rsid w:val="000C7975"/>
    <w:rsid w:val="000D01A4"/>
    <w:rsid w:val="000D0B16"/>
    <w:rsid w:val="000D1094"/>
    <w:rsid w:val="000D1673"/>
    <w:rsid w:val="000D1BA2"/>
    <w:rsid w:val="000D1FC9"/>
    <w:rsid w:val="000D2AE0"/>
    <w:rsid w:val="000D2C79"/>
    <w:rsid w:val="000D2EAC"/>
    <w:rsid w:val="000D2F4E"/>
    <w:rsid w:val="000D2FED"/>
    <w:rsid w:val="000D384D"/>
    <w:rsid w:val="000D3FC5"/>
    <w:rsid w:val="000D41D9"/>
    <w:rsid w:val="000D48BE"/>
    <w:rsid w:val="000D4A1B"/>
    <w:rsid w:val="000D4D06"/>
    <w:rsid w:val="000D4DD3"/>
    <w:rsid w:val="000D4FA5"/>
    <w:rsid w:val="000D4FB6"/>
    <w:rsid w:val="000D58E4"/>
    <w:rsid w:val="000D597F"/>
    <w:rsid w:val="000D5C8C"/>
    <w:rsid w:val="000D62B0"/>
    <w:rsid w:val="000D6316"/>
    <w:rsid w:val="000D7087"/>
    <w:rsid w:val="000D71FF"/>
    <w:rsid w:val="000D72E3"/>
    <w:rsid w:val="000D756D"/>
    <w:rsid w:val="000D7930"/>
    <w:rsid w:val="000D7CA8"/>
    <w:rsid w:val="000D7FE7"/>
    <w:rsid w:val="000E05CF"/>
    <w:rsid w:val="000E0F2D"/>
    <w:rsid w:val="000E14E9"/>
    <w:rsid w:val="000E18B5"/>
    <w:rsid w:val="000E18D7"/>
    <w:rsid w:val="000E28E4"/>
    <w:rsid w:val="000E2914"/>
    <w:rsid w:val="000E3290"/>
    <w:rsid w:val="000E3C03"/>
    <w:rsid w:val="000E400B"/>
    <w:rsid w:val="000E4578"/>
    <w:rsid w:val="000E4825"/>
    <w:rsid w:val="000E4B1F"/>
    <w:rsid w:val="000E5367"/>
    <w:rsid w:val="000E5CF1"/>
    <w:rsid w:val="000E5EF1"/>
    <w:rsid w:val="000E66FD"/>
    <w:rsid w:val="000E6DCA"/>
    <w:rsid w:val="000E6EE6"/>
    <w:rsid w:val="000E751B"/>
    <w:rsid w:val="000E7C28"/>
    <w:rsid w:val="000F0692"/>
    <w:rsid w:val="000F0C67"/>
    <w:rsid w:val="000F0F45"/>
    <w:rsid w:val="000F1390"/>
    <w:rsid w:val="000F14AF"/>
    <w:rsid w:val="000F1951"/>
    <w:rsid w:val="000F19D5"/>
    <w:rsid w:val="000F1A31"/>
    <w:rsid w:val="000F2364"/>
    <w:rsid w:val="000F277F"/>
    <w:rsid w:val="000F28EB"/>
    <w:rsid w:val="000F333C"/>
    <w:rsid w:val="000F418C"/>
    <w:rsid w:val="000F43AF"/>
    <w:rsid w:val="000F43F8"/>
    <w:rsid w:val="000F4FA5"/>
    <w:rsid w:val="000F593F"/>
    <w:rsid w:val="000F6312"/>
    <w:rsid w:val="000F6341"/>
    <w:rsid w:val="000F752C"/>
    <w:rsid w:val="000F7859"/>
    <w:rsid w:val="000F7F31"/>
    <w:rsid w:val="00100CF3"/>
    <w:rsid w:val="00100F04"/>
    <w:rsid w:val="0010146C"/>
    <w:rsid w:val="0010177C"/>
    <w:rsid w:val="0010187C"/>
    <w:rsid w:val="0010286F"/>
    <w:rsid w:val="0010287B"/>
    <w:rsid w:val="0010312B"/>
    <w:rsid w:val="00103C65"/>
    <w:rsid w:val="00103FD9"/>
    <w:rsid w:val="0010402D"/>
    <w:rsid w:val="0010452A"/>
    <w:rsid w:val="00104736"/>
    <w:rsid w:val="00104738"/>
    <w:rsid w:val="00104E82"/>
    <w:rsid w:val="00106B44"/>
    <w:rsid w:val="00106B55"/>
    <w:rsid w:val="00106FFF"/>
    <w:rsid w:val="00110005"/>
    <w:rsid w:val="001109E7"/>
    <w:rsid w:val="00110AA2"/>
    <w:rsid w:val="00110EC9"/>
    <w:rsid w:val="00111209"/>
    <w:rsid w:val="0011199C"/>
    <w:rsid w:val="00111A9B"/>
    <w:rsid w:val="00111ABA"/>
    <w:rsid w:val="00111CCE"/>
    <w:rsid w:val="00112682"/>
    <w:rsid w:val="0011274F"/>
    <w:rsid w:val="001147D9"/>
    <w:rsid w:val="001147F7"/>
    <w:rsid w:val="00114BB6"/>
    <w:rsid w:val="00114C91"/>
    <w:rsid w:val="00114D98"/>
    <w:rsid w:val="0011607E"/>
    <w:rsid w:val="001165F4"/>
    <w:rsid w:val="0011750B"/>
    <w:rsid w:val="00120C20"/>
    <w:rsid w:val="00123614"/>
    <w:rsid w:val="0012432B"/>
    <w:rsid w:val="00124773"/>
    <w:rsid w:val="001247EB"/>
    <w:rsid w:val="00124DA6"/>
    <w:rsid w:val="001254C1"/>
    <w:rsid w:val="00126087"/>
    <w:rsid w:val="001264C1"/>
    <w:rsid w:val="001268CB"/>
    <w:rsid w:val="00126A8E"/>
    <w:rsid w:val="00127CE8"/>
    <w:rsid w:val="00127F45"/>
    <w:rsid w:val="001304D6"/>
    <w:rsid w:val="0013091D"/>
    <w:rsid w:val="00130A00"/>
    <w:rsid w:val="00130ABE"/>
    <w:rsid w:val="00130DE8"/>
    <w:rsid w:val="00130E62"/>
    <w:rsid w:val="00131109"/>
    <w:rsid w:val="00131B02"/>
    <w:rsid w:val="00132453"/>
    <w:rsid w:val="0013267B"/>
    <w:rsid w:val="00132DDD"/>
    <w:rsid w:val="00132F9B"/>
    <w:rsid w:val="00133E9D"/>
    <w:rsid w:val="00133F6F"/>
    <w:rsid w:val="00134236"/>
    <w:rsid w:val="00134ACA"/>
    <w:rsid w:val="00134CDF"/>
    <w:rsid w:val="00134E6D"/>
    <w:rsid w:val="00135018"/>
    <w:rsid w:val="001353F3"/>
    <w:rsid w:val="00135553"/>
    <w:rsid w:val="00136235"/>
    <w:rsid w:val="00136DC8"/>
    <w:rsid w:val="00136F7E"/>
    <w:rsid w:val="0013744D"/>
    <w:rsid w:val="001374AA"/>
    <w:rsid w:val="00137969"/>
    <w:rsid w:val="001405BD"/>
    <w:rsid w:val="00140E4E"/>
    <w:rsid w:val="00140F7C"/>
    <w:rsid w:val="00141EDE"/>
    <w:rsid w:val="0014290D"/>
    <w:rsid w:val="001438D8"/>
    <w:rsid w:val="00143B4A"/>
    <w:rsid w:val="00144E7E"/>
    <w:rsid w:val="00145812"/>
    <w:rsid w:val="0014613E"/>
    <w:rsid w:val="00147192"/>
    <w:rsid w:val="0014775A"/>
    <w:rsid w:val="001502E6"/>
    <w:rsid w:val="00150DA6"/>
    <w:rsid w:val="00150E09"/>
    <w:rsid w:val="00151018"/>
    <w:rsid w:val="0015106F"/>
    <w:rsid w:val="00152489"/>
    <w:rsid w:val="0015297B"/>
    <w:rsid w:val="00152AE0"/>
    <w:rsid w:val="00152C51"/>
    <w:rsid w:val="00152CA1"/>
    <w:rsid w:val="001530E4"/>
    <w:rsid w:val="00153489"/>
    <w:rsid w:val="00153570"/>
    <w:rsid w:val="00153B93"/>
    <w:rsid w:val="00153C3A"/>
    <w:rsid w:val="00153E80"/>
    <w:rsid w:val="00154550"/>
    <w:rsid w:val="00154931"/>
    <w:rsid w:val="00154EF3"/>
    <w:rsid w:val="00154F9D"/>
    <w:rsid w:val="001550E4"/>
    <w:rsid w:val="001555D2"/>
    <w:rsid w:val="001556FE"/>
    <w:rsid w:val="001564DB"/>
    <w:rsid w:val="00156BB6"/>
    <w:rsid w:val="001576AF"/>
    <w:rsid w:val="0016026B"/>
    <w:rsid w:val="00160961"/>
    <w:rsid w:val="00161680"/>
    <w:rsid w:val="00161809"/>
    <w:rsid w:val="00162487"/>
    <w:rsid w:val="0016263B"/>
    <w:rsid w:val="00162EC0"/>
    <w:rsid w:val="001639BA"/>
    <w:rsid w:val="00163D6C"/>
    <w:rsid w:val="001650B8"/>
    <w:rsid w:val="00165FE8"/>
    <w:rsid w:val="00166042"/>
    <w:rsid w:val="00166318"/>
    <w:rsid w:val="00166A58"/>
    <w:rsid w:val="00166C95"/>
    <w:rsid w:val="00166DA8"/>
    <w:rsid w:val="00166F19"/>
    <w:rsid w:val="00167224"/>
    <w:rsid w:val="0016743C"/>
    <w:rsid w:val="00167760"/>
    <w:rsid w:val="0016799E"/>
    <w:rsid w:val="00167CA7"/>
    <w:rsid w:val="00167EF4"/>
    <w:rsid w:val="001701E8"/>
    <w:rsid w:val="0017027A"/>
    <w:rsid w:val="001703FC"/>
    <w:rsid w:val="00170430"/>
    <w:rsid w:val="001704E2"/>
    <w:rsid w:val="001707B7"/>
    <w:rsid w:val="001708DC"/>
    <w:rsid w:val="00170E15"/>
    <w:rsid w:val="001712F0"/>
    <w:rsid w:val="00171420"/>
    <w:rsid w:val="00171BEF"/>
    <w:rsid w:val="00172B2D"/>
    <w:rsid w:val="00172E6E"/>
    <w:rsid w:val="00172E9D"/>
    <w:rsid w:val="001751BE"/>
    <w:rsid w:val="001758C1"/>
    <w:rsid w:val="00175CDF"/>
    <w:rsid w:val="00175DE7"/>
    <w:rsid w:val="00175E1A"/>
    <w:rsid w:val="00176324"/>
    <w:rsid w:val="00176559"/>
    <w:rsid w:val="00176701"/>
    <w:rsid w:val="00177738"/>
    <w:rsid w:val="00177C14"/>
    <w:rsid w:val="001800C0"/>
    <w:rsid w:val="00180EF5"/>
    <w:rsid w:val="001816C5"/>
    <w:rsid w:val="00181B31"/>
    <w:rsid w:val="00181D4B"/>
    <w:rsid w:val="00181D4D"/>
    <w:rsid w:val="00181FD1"/>
    <w:rsid w:val="00182346"/>
    <w:rsid w:val="00182444"/>
    <w:rsid w:val="00182477"/>
    <w:rsid w:val="0018273C"/>
    <w:rsid w:val="0018278C"/>
    <w:rsid w:val="001828E0"/>
    <w:rsid w:val="00182E9A"/>
    <w:rsid w:val="001832BD"/>
    <w:rsid w:val="00184C41"/>
    <w:rsid w:val="00185326"/>
    <w:rsid w:val="00185636"/>
    <w:rsid w:val="00185B0D"/>
    <w:rsid w:val="00185DFC"/>
    <w:rsid w:val="001867C1"/>
    <w:rsid w:val="001867E7"/>
    <w:rsid w:val="00187019"/>
    <w:rsid w:val="00187219"/>
    <w:rsid w:val="0018744B"/>
    <w:rsid w:val="001901EE"/>
    <w:rsid w:val="00190ADB"/>
    <w:rsid w:val="00190B77"/>
    <w:rsid w:val="0019137C"/>
    <w:rsid w:val="0019149A"/>
    <w:rsid w:val="00191927"/>
    <w:rsid w:val="00191ABC"/>
    <w:rsid w:val="00191DA9"/>
    <w:rsid w:val="001921CC"/>
    <w:rsid w:val="001926D0"/>
    <w:rsid w:val="001932D5"/>
    <w:rsid w:val="001941F0"/>
    <w:rsid w:val="00194812"/>
    <w:rsid w:val="00194F5D"/>
    <w:rsid w:val="00195147"/>
    <w:rsid w:val="00195581"/>
    <w:rsid w:val="00195DB5"/>
    <w:rsid w:val="0019603F"/>
    <w:rsid w:val="00196B12"/>
    <w:rsid w:val="00196E43"/>
    <w:rsid w:val="00197A4A"/>
    <w:rsid w:val="00197AE9"/>
    <w:rsid w:val="001A09B7"/>
    <w:rsid w:val="001A0C47"/>
    <w:rsid w:val="001A1199"/>
    <w:rsid w:val="001A2096"/>
    <w:rsid w:val="001A24D2"/>
    <w:rsid w:val="001A281B"/>
    <w:rsid w:val="001A2F39"/>
    <w:rsid w:val="001A3842"/>
    <w:rsid w:val="001A3903"/>
    <w:rsid w:val="001A4A01"/>
    <w:rsid w:val="001A605F"/>
    <w:rsid w:val="001A60EE"/>
    <w:rsid w:val="001A656B"/>
    <w:rsid w:val="001A6709"/>
    <w:rsid w:val="001A6F3F"/>
    <w:rsid w:val="001A7187"/>
    <w:rsid w:val="001A7917"/>
    <w:rsid w:val="001A7F83"/>
    <w:rsid w:val="001A7F86"/>
    <w:rsid w:val="001B00F7"/>
    <w:rsid w:val="001B02E8"/>
    <w:rsid w:val="001B02F8"/>
    <w:rsid w:val="001B0C7F"/>
    <w:rsid w:val="001B1589"/>
    <w:rsid w:val="001B1BA6"/>
    <w:rsid w:val="001B1E3B"/>
    <w:rsid w:val="001B2440"/>
    <w:rsid w:val="001B2486"/>
    <w:rsid w:val="001B2A40"/>
    <w:rsid w:val="001B2B99"/>
    <w:rsid w:val="001B3E52"/>
    <w:rsid w:val="001B400E"/>
    <w:rsid w:val="001B5AF1"/>
    <w:rsid w:val="001B6037"/>
    <w:rsid w:val="001B728E"/>
    <w:rsid w:val="001B7D35"/>
    <w:rsid w:val="001C0380"/>
    <w:rsid w:val="001C0729"/>
    <w:rsid w:val="001C0C63"/>
    <w:rsid w:val="001C1301"/>
    <w:rsid w:val="001C13B4"/>
    <w:rsid w:val="001C152D"/>
    <w:rsid w:val="001C1702"/>
    <w:rsid w:val="001C18E4"/>
    <w:rsid w:val="001C1BDF"/>
    <w:rsid w:val="001C264C"/>
    <w:rsid w:val="001C2E08"/>
    <w:rsid w:val="001C2E2E"/>
    <w:rsid w:val="001C31D6"/>
    <w:rsid w:val="001C43F7"/>
    <w:rsid w:val="001C4B53"/>
    <w:rsid w:val="001C4D60"/>
    <w:rsid w:val="001C4E1A"/>
    <w:rsid w:val="001C54DE"/>
    <w:rsid w:val="001C5C8E"/>
    <w:rsid w:val="001C7119"/>
    <w:rsid w:val="001C724B"/>
    <w:rsid w:val="001C76D7"/>
    <w:rsid w:val="001D053E"/>
    <w:rsid w:val="001D0B62"/>
    <w:rsid w:val="001D0F19"/>
    <w:rsid w:val="001D101E"/>
    <w:rsid w:val="001D10B8"/>
    <w:rsid w:val="001D18AA"/>
    <w:rsid w:val="001D2020"/>
    <w:rsid w:val="001D288E"/>
    <w:rsid w:val="001D291B"/>
    <w:rsid w:val="001D30C2"/>
    <w:rsid w:val="001D32F6"/>
    <w:rsid w:val="001D3608"/>
    <w:rsid w:val="001D3AAD"/>
    <w:rsid w:val="001D3C2E"/>
    <w:rsid w:val="001D3EC7"/>
    <w:rsid w:val="001D41BB"/>
    <w:rsid w:val="001D421A"/>
    <w:rsid w:val="001D46A7"/>
    <w:rsid w:val="001D52BE"/>
    <w:rsid w:val="001D5F6A"/>
    <w:rsid w:val="001D60A0"/>
    <w:rsid w:val="001D6288"/>
    <w:rsid w:val="001D6520"/>
    <w:rsid w:val="001D659E"/>
    <w:rsid w:val="001D66EA"/>
    <w:rsid w:val="001D6F3E"/>
    <w:rsid w:val="001D6FC2"/>
    <w:rsid w:val="001D70FE"/>
    <w:rsid w:val="001D73D6"/>
    <w:rsid w:val="001D7E3B"/>
    <w:rsid w:val="001E09C9"/>
    <w:rsid w:val="001E0AC3"/>
    <w:rsid w:val="001E12D1"/>
    <w:rsid w:val="001E13B0"/>
    <w:rsid w:val="001E17FF"/>
    <w:rsid w:val="001E180F"/>
    <w:rsid w:val="001E1856"/>
    <w:rsid w:val="001E1FFD"/>
    <w:rsid w:val="001E2EDB"/>
    <w:rsid w:val="001E3074"/>
    <w:rsid w:val="001E4798"/>
    <w:rsid w:val="001E4D36"/>
    <w:rsid w:val="001E528D"/>
    <w:rsid w:val="001E5C4D"/>
    <w:rsid w:val="001E6CA8"/>
    <w:rsid w:val="001E7ED8"/>
    <w:rsid w:val="001F06C2"/>
    <w:rsid w:val="001F1C37"/>
    <w:rsid w:val="001F1E6B"/>
    <w:rsid w:val="001F1E88"/>
    <w:rsid w:val="001F2A41"/>
    <w:rsid w:val="001F2ACD"/>
    <w:rsid w:val="001F377C"/>
    <w:rsid w:val="001F37B5"/>
    <w:rsid w:val="001F38EE"/>
    <w:rsid w:val="001F3A36"/>
    <w:rsid w:val="001F3B21"/>
    <w:rsid w:val="001F3ECF"/>
    <w:rsid w:val="001F491C"/>
    <w:rsid w:val="001F4B2E"/>
    <w:rsid w:val="001F56BE"/>
    <w:rsid w:val="001F5EC9"/>
    <w:rsid w:val="001F6793"/>
    <w:rsid w:val="001F68AD"/>
    <w:rsid w:val="001F742D"/>
    <w:rsid w:val="001F7A79"/>
    <w:rsid w:val="001F7C36"/>
    <w:rsid w:val="001F7C6E"/>
    <w:rsid w:val="001F7E30"/>
    <w:rsid w:val="001F7E6F"/>
    <w:rsid w:val="002000E8"/>
    <w:rsid w:val="002001B9"/>
    <w:rsid w:val="00200587"/>
    <w:rsid w:val="00200668"/>
    <w:rsid w:val="00200E60"/>
    <w:rsid w:val="00201747"/>
    <w:rsid w:val="002018EC"/>
    <w:rsid w:val="00201984"/>
    <w:rsid w:val="00201EC9"/>
    <w:rsid w:val="0020298E"/>
    <w:rsid w:val="00202B57"/>
    <w:rsid w:val="002033E4"/>
    <w:rsid w:val="00203D36"/>
    <w:rsid w:val="0020411C"/>
    <w:rsid w:val="00204FAE"/>
    <w:rsid w:val="002059FA"/>
    <w:rsid w:val="00205A1F"/>
    <w:rsid w:val="002064C9"/>
    <w:rsid w:val="00206E22"/>
    <w:rsid w:val="002070B9"/>
    <w:rsid w:val="0020769D"/>
    <w:rsid w:val="00207C3C"/>
    <w:rsid w:val="00207F3E"/>
    <w:rsid w:val="00207F74"/>
    <w:rsid w:val="002101D0"/>
    <w:rsid w:val="0021020B"/>
    <w:rsid w:val="002109A0"/>
    <w:rsid w:val="00210BD1"/>
    <w:rsid w:val="00210E9E"/>
    <w:rsid w:val="002114BA"/>
    <w:rsid w:val="002117ED"/>
    <w:rsid w:val="0021207B"/>
    <w:rsid w:val="00212763"/>
    <w:rsid w:val="002127B3"/>
    <w:rsid w:val="002130F1"/>
    <w:rsid w:val="00213EB3"/>
    <w:rsid w:val="00214F32"/>
    <w:rsid w:val="00215316"/>
    <w:rsid w:val="00215582"/>
    <w:rsid w:val="002157CB"/>
    <w:rsid w:val="00215A1A"/>
    <w:rsid w:val="00215E97"/>
    <w:rsid w:val="00216770"/>
    <w:rsid w:val="00216A10"/>
    <w:rsid w:val="00216A2F"/>
    <w:rsid w:val="00217107"/>
    <w:rsid w:val="002176FD"/>
    <w:rsid w:val="00217BF8"/>
    <w:rsid w:val="00220408"/>
    <w:rsid w:val="0022068D"/>
    <w:rsid w:val="0022069E"/>
    <w:rsid w:val="00220B18"/>
    <w:rsid w:val="00221025"/>
    <w:rsid w:val="00221AEB"/>
    <w:rsid w:val="0022253B"/>
    <w:rsid w:val="00222E15"/>
    <w:rsid w:val="00223517"/>
    <w:rsid w:val="00223698"/>
    <w:rsid w:val="002236EC"/>
    <w:rsid w:val="00223AB6"/>
    <w:rsid w:val="00223EB3"/>
    <w:rsid w:val="00223FA0"/>
    <w:rsid w:val="00224990"/>
    <w:rsid w:val="00224F38"/>
    <w:rsid w:val="002257C2"/>
    <w:rsid w:val="00225E08"/>
    <w:rsid w:val="00226E0D"/>
    <w:rsid w:val="00227707"/>
    <w:rsid w:val="00227D59"/>
    <w:rsid w:val="00227F89"/>
    <w:rsid w:val="002301D8"/>
    <w:rsid w:val="002302BD"/>
    <w:rsid w:val="0023079A"/>
    <w:rsid w:val="00230947"/>
    <w:rsid w:val="00231187"/>
    <w:rsid w:val="00231381"/>
    <w:rsid w:val="00231463"/>
    <w:rsid w:val="00231524"/>
    <w:rsid w:val="0023157D"/>
    <w:rsid w:val="00231A1E"/>
    <w:rsid w:val="00231ED6"/>
    <w:rsid w:val="00231F09"/>
    <w:rsid w:val="00232465"/>
    <w:rsid w:val="00232928"/>
    <w:rsid w:val="00232CE3"/>
    <w:rsid w:val="00233B4A"/>
    <w:rsid w:val="00233F55"/>
    <w:rsid w:val="00234523"/>
    <w:rsid w:val="00234CE9"/>
    <w:rsid w:val="0023552F"/>
    <w:rsid w:val="002358B3"/>
    <w:rsid w:val="00235E74"/>
    <w:rsid w:val="00236149"/>
    <w:rsid w:val="0023629C"/>
    <w:rsid w:val="002366AF"/>
    <w:rsid w:val="00240601"/>
    <w:rsid w:val="00240F5D"/>
    <w:rsid w:val="002418C6"/>
    <w:rsid w:val="00241A06"/>
    <w:rsid w:val="00242F25"/>
    <w:rsid w:val="00243004"/>
    <w:rsid w:val="00243223"/>
    <w:rsid w:val="00243281"/>
    <w:rsid w:val="00243349"/>
    <w:rsid w:val="00243399"/>
    <w:rsid w:val="00243491"/>
    <w:rsid w:val="00243581"/>
    <w:rsid w:val="0024384D"/>
    <w:rsid w:val="00243B2C"/>
    <w:rsid w:val="002440F0"/>
    <w:rsid w:val="00244E2F"/>
    <w:rsid w:val="00245430"/>
    <w:rsid w:val="00245A79"/>
    <w:rsid w:val="00245BA7"/>
    <w:rsid w:val="0024603F"/>
    <w:rsid w:val="00246173"/>
    <w:rsid w:val="00246701"/>
    <w:rsid w:val="00246F20"/>
    <w:rsid w:val="00246F92"/>
    <w:rsid w:val="00247498"/>
    <w:rsid w:val="00247699"/>
    <w:rsid w:val="00247707"/>
    <w:rsid w:val="0024785B"/>
    <w:rsid w:val="002478FB"/>
    <w:rsid w:val="0024799F"/>
    <w:rsid w:val="00247CBB"/>
    <w:rsid w:val="00251139"/>
    <w:rsid w:val="0025316F"/>
    <w:rsid w:val="00253F1B"/>
    <w:rsid w:val="002544C5"/>
    <w:rsid w:val="00254783"/>
    <w:rsid w:val="00254F94"/>
    <w:rsid w:val="00255292"/>
    <w:rsid w:val="00255D2E"/>
    <w:rsid w:val="00255EBA"/>
    <w:rsid w:val="0025673D"/>
    <w:rsid w:val="00256A20"/>
    <w:rsid w:val="00256BC4"/>
    <w:rsid w:val="00257286"/>
    <w:rsid w:val="0025730B"/>
    <w:rsid w:val="00257B42"/>
    <w:rsid w:val="00260204"/>
    <w:rsid w:val="00260BA5"/>
    <w:rsid w:val="002616E9"/>
    <w:rsid w:val="00261DA6"/>
    <w:rsid w:val="00261FBE"/>
    <w:rsid w:val="00262388"/>
    <w:rsid w:val="00263122"/>
    <w:rsid w:val="002639C4"/>
    <w:rsid w:val="00264AC6"/>
    <w:rsid w:val="00264E74"/>
    <w:rsid w:val="0026507E"/>
    <w:rsid w:val="00265A6E"/>
    <w:rsid w:val="00265E41"/>
    <w:rsid w:val="00266454"/>
    <w:rsid w:val="002666E6"/>
    <w:rsid w:val="0026688F"/>
    <w:rsid w:val="00267031"/>
    <w:rsid w:val="002679FC"/>
    <w:rsid w:val="00267E6F"/>
    <w:rsid w:val="002702A4"/>
    <w:rsid w:val="00270700"/>
    <w:rsid w:val="00270B46"/>
    <w:rsid w:val="002712C7"/>
    <w:rsid w:val="00271854"/>
    <w:rsid w:val="002718C9"/>
    <w:rsid w:val="002734BA"/>
    <w:rsid w:val="00273595"/>
    <w:rsid w:val="00274EF3"/>
    <w:rsid w:val="0027557B"/>
    <w:rsid w:val="00275710"/>
    <w:rsid w:val="00275EBF"/>
    <w:rsid w:val="002760F6"/>
    <w:rsid w:val="00276146"/>
    <w:rsid w:val="002763F6"/>
    <w:rsid w:val="00276798"/>
    <w:rsid w:val="00276821"/>
    <w:rsid w:val="00277458"/>
    <w:rsid w:val="002776EA"/>
    <w:rsid w:val="0027772A"/>
    <w:rsid w:val="00280510"/>
    <w:rsid w:val="0028091B"/>
    <w:rsid w:val="00280B76"/>
    <w:rsid w:val="0028124D"/>
    <w:rsid w:val="002814B0"/>
    <w:rsid w:val="00281B0F"/>
    <w:rsid w:val="00281F12"/>
    <w:rsid w:val="002822A2"/>
    <w:rsid w:val="00282652"/>
    <w:rsid w:val="002826D0"/>
    <w:rsid w:val="0028381B"/>
    <w:rsid w:val="0028381C"/>
    <w:rsid w:val="00283A24"/>
    <w:rsid w:val="00283BF4"/>
    <w:rsid w:val="00284405"/>
    <w:rsid w:val="002844BB"/>
    <w:rsid w:val="002848B0"/>
    <w:rsid w:val="00284DA7"/>
    <w:rsid w:val="00285118"/>
    <w:rsid w:val="0028580A"/>
    <w:rsid w:val="00286D5D"/>
    <w:rsid w:val="002870CF"/>
    <w:rsid w:val="00287BAB"/>
    <w:rsid w:val="00287E2C"/>
    <w:rsid w:val="002903B4"/>
    <w:rsid w:val="002904E3"/>
    <w:rsid w:val="0029073A"/>
    <w:rsid w:val="00290A03"/>
    <w:rsid w:val="00290F59"/>
    <w:rsid w:val="00290FFE"/>
    <w:rsid w:val="00291370"/>
    <w:rsid w:val="00291802"/>
    <w:rsid w:val="0029189B"/>
    <w:rsid w:val="00292191"/>
    <w:rsid w:val="0029240E"/>
    <w:rsid w:val="00292444"/>
    <w:rsid w:val="00292B41"/>
    <w:rsid w:val="00292F5C"/>
    <w:rsid w:val="002934A3"/>
    <w:rsid w:val="002937B5"/>
    <w:rsid w:val="0029395A"/>
    <w:rsid w:val="00293FFF"/>
    <w:rsid w:val="002940B1"/>
    <w:rsid w:val="00294286"/>
    <w:rsid w:val="0029446B"/>
    <w:rsid w:val="002955CF"/>
    <w:rsid w:val="0029560F"/>
    <w:rsid w:val="00295672"/>
    <w:rsid w:val="00296199"/>
    <w:rsid w:val="002962CA"/>
    <w:rsid w:val="00296838"/>
    <w:rsid w:val="00296B4B"/>
    <w:rsid w:val="00296DBB"/>
    <w:rsid w:val="00297144"/>
    <w:rsid w:val="00297B3F"/>
    <w:rsid w:val="00297D5B"/>
    <w:rsid w:val="002A0623"/>
    <w:rsid w:val="002A11AA"/>
    <w:rsid w:val="002A1EEF"/>
    <w:rsid w:val="002A2054"/>
    <w:rsid w:val="002A20CF"/>
    <w:rsid w:val="002A3074"/>
    <w:rsid w:val="002A3E45"/>
    <w:rsid w:val="002A3F06"/>
    <w:rsid w:val="002A4092"/>
    <w:rsid w:val="002A4927"/>
    <w:rsid w:val="002A4A1E"/>
    <w:rsid w:val="002A4F38"/>
    <w:rsid w:val="002A5B33"/>
    <w:rsid w:val="002A637D"/>
    <w:rsid w:val="002A6503"/>
    <w:rsid w:val="002A6950"/>
    <w:rsid w:val="002A7685"/>
    <w:rsid w:val="002A792E"/>
    <w:rsid w:val="002B0500"/>
    <w:rsid w:val="002B0C2C"/>
    <w:rsid w:val="002B0D95"/>
    <w:rsid w:val="002B124B"/>
    <w:rsid w:val="002B1A6C"/>
    <w:rsid w:val="002B23C4"/>
    <w:rsid w:val="002B2C23"/>
    <w:rsid w:val="002B2F9C"/>
    <w:rsid w:val="002B31E1"/>
    <w:rsid w:val="002B321B"/>
    <w:rsid w:val="002B3EAF"/>
    <w:rsid w:val="002B42D7"/>
    <w:rsid w:val="002B4B5A"/>
    <w:rsid w:val="002B528B"/>
    <w:rsid w:val="002B5635"/>
    <w:rsid w:val="002B5778"/>
    <w:rsid w:val="002B5CA5"/>
    <w:rsid w:val="002B5D89"/>
    <w:rsid w:val="002B6064"/>
    <w:rsid w:val="002B63A4"/>
    <w:rsid w:val="002B6C71"/>
    <w:rsid w:val="002B72B5"/>
    <w:rsid w:val="002B76F0"/>
    <w:rsid w:val="002B7B83"/>
    <w:rsid w:val="002C02AA"/>
    <w:rsid w:val="002C0645"/>
    <w:rsid w:val="002C080F"/>
    <w:rsid w:val="002C084B"/>
    <w:rsid w:val="002C08DA"/>
    <w:rsid w:val="002C24C3"/>
    <w:rsid w:val="002C2A55"/>
    <w:rsid w:val="002C3016"/>
    <w:rsid w:val="002C33AF"/>
    <w:rsid w:val="002C3690"/>
    <w:rsid w:val="002C3A3A"/>
    <w:rsid w:val="002C3B77"/>
    <w:rsid w:val="002C3CA9"/>
    <w:rsid w:val="002C459B"/>
    <w:rsid w:val="002C4796"/>
    <w:rsid w:val="002C47B2"/>
    <w:rsid w:val="002C53B9"/>
    <w:rsid w:val="002C5613"/>
    <w:rsid w:val="002C56A9"/>
    <w:rsid w:val="002C67DD"/>
    <w:rsid w:val="002C6909"/>
    <w:rsid w:val="002C6F62"/>
    <w:rsid w:val="002C738D"/>
    <w:rsid w:val="002C773A"/>
    <w:rsid w:val="002C7847"/>
    <w:rsid w:val="002C79F0"/>
    <w:rsid w:val="002C7AA9"/>
    <w:rsid w:val="002C7DC7"/>
    <w:rsid w:val="002C7E47"/>
    <w:rsid w:val="002C7F12"/>
    <w:rsid w:val="002D0571"/>
    <w:rsid w:val="002D083E"/>
    <w:rsid w:val="002D120D"/>
    <w:rsid w:val="002D139A"/>
    <w:rsid w:val="002D1530"/>
    <w:rsid w:val="002D15F7"/>
    <w:rsid w:val="002D17BD"/>
    <w:rsid w:val="002D1BDB"/>
    <w:rsid w:val="002D1D04"/>
    <w:rsid w:val="002D2536"/>
    <w:rsid w:val="002D3920"/>
    <w:rsid w:val="002D3CE6"/>
    <w:rsid w:val="002D3FB8"/>
    <w:rsid w:val="002D43BE"/>
    <w:rsid w:val="002D4A2C"/>
    <w:rsid w:val="002D5495"/>
    <w:rsid w:val="002D5F79"/>
    <w:rsid w:val="002D6414"/>
    <w:rsid w:val="002D6616"/>
    <w:rsid w:val="002D6B9E"/>
    <w:rsid w:val="002D6EBB"/>
    <w:rsid w:val="002D7188"/>
    <w:rsid w:val="002D7206"/>
    <w:rsid w:val="002D74FC"/>
    <w:rsid w:val="002D79BE"/>
    <w:rsid w:val="002E04BF"/>
    <w:rsid w:val="002E0D3F"/>
    <w:rsid w:val="002E0DCC"/>
    <w:rsid w:val="002E16FB"/>
    <w:rsid w:val="002E1ABC"/>
    <w:rsid w:val="002E26A8"/>
    <w:rsid w:val="002E3443"/>
    <w:rsid w:val="002E3444"/>
    <w:rsid w:val="002E3558"/>
    <w:rsid w:val="002E4CD7"/>
    <w:rsid w:val="002E4D73"/>
    <w:rsid w:val="002E5317"/>
    <w:rsid w:val="002E5559"/>
    <w:rsid w:val="002E5C4A"/>
    <w:rsid w:val="002E6D49"/>
    <w:rsid w:val="002E6E71"/>
    <w:rsid w:val="002E7109"/>
    <w:rsid w:val="002E7535"/>
    <w:rsid w:val="002E77C6"/>
    <w:rsid w:val="002E788C"/>
    <w:rsid w:val="002E7C74"/>
    <w:rsid w:val="002F0134"/>
    <w:rsid w:val="002F095E"/>
    <w:rsid w:val="002F13DF"/>
    <w:rsid w:val="002F1BE0"/>
    <w:rsid w:val="002F1C46"/>
    <w:rsid w:val="002F2732"/>
    <w:rsid w:val="002F2C95"/>
    <w:rsid w:val="002F36D6"/>
    <w:rsid w:val="002F3FD5"/>
    <w:rsid w:val="002F5371"/>
    <w:rsid w:val="002F5DC3"/>
    <w:rsid w:val="002F60D8"/>
    <w:rsid w:val="002F6288"/>
    <w:rsid w:val="002F663E"/>
    <w:rsid w:val="002F68B6"/>
    <w:rsid w:val="002F6B6B"/>
    <w:rsid w:val="002F6E69"/>
    <w:rsid w:val="002F745C"/>
    <w:rsid w:val="002F7BE9"/>
    <w:rsid w:val="002F7E92"/>
    <w:rsid w:val="0030076A"/>
    <w:rsid w:val="003007F3"/>
    <w:rsid w:val="00303F7C"/>
    <w:rsid w:val="00304A16"/>
    <w:rsid w:val="003053F4"/>
    <w:rsid w:val="003053F9"/>
    <w:rsid w:val="003056EE"/>
    <w:rsid w:val="003059FC"/>
    <w:rsid w:val="00305D89"/>
    <w:rsid w:val="00305DAE"/>
    <w:rsid w:val="0030625D"/>
    <w:rsid w:val="00306B6F"/>
    <w:rsid w:val="003074A3"/>
    <w:rsid w:val="003074B0"/>
    <w:rsid w:val="00307EB3"/>
    <w:rsid w:val="00307F34"/>
    <w:rsid w:val="0031176A"/>
    <w:rsid w:val="00311F70"/>
    <w:rsid w:val="003123B6"/>
    <w:rsid w:val="00314FE9"/>
    <w:rsid w:val="00315908"/>
    <w:rsid w:val="00315A0E"/>
    <w:rsid w:val="00315C95"/>
    <w:rsid w:val="0031690F"/>
    <w:rsid w:val="003169DB"/>
    <w:rsid w:val="00316C3F"/>
    <w:rsid w:val="00316CC5"/>
    <w:rsid w:val="00316F5D"/>
    <w:rsid w:val="0031753B"/>
    <w:rsid w:val="003175F4"/>
    <w:rsid w:val="003205E2"/>
    <w:rsid w:val="0032081C"/>
    <w:rsid w:val="00320924"/>
    <w:rsid w:val="0032092A"/>
    <w:rsid w:val="003215B2"/>
    <w:rsid w:val="003217D5"/>
    <w:rsid w:val="00321912"/>
    <w:rsid w:val="0032192C"/>
    <w:rsid w:val="00322340"/>
    <w:rsid w:val="003231EB"/>
    <w:rsid w:val="003232FE"/>
    <w:rsid w:val="00323421"/>
    <w:rsid w:val="003236C5"/>
    <w:rsid w:val="00323BF8"/>
    <w:rsid w:val="00323C9F"/>
    <w:rsid w:val="003242D6"/>
    <w:rsid w:val="00324415"/>
    <w:rsid w:val="0032447C"/>
    <w:rsid w:val="0032506C"/>
    <w:rsid w:val="00326DBF"/>
    <w:rsid w:val="00327972"/>
    <w:rsid w:val="003305EE"/>
    <w:rsid w:val="0033063B"/>
    <w:rsid w:val="00330CC5"/>
    <w:rsid w:val="0033115A"/>
    <w:rsid w:val="00331904"/>
    <w:rsid w:val="00331DB8"/>
    <w:rsid w:val="00331EB9"/>
    <w:rsid w:val="003326D9"/>
    <w:rsid w:val="00332A31"/>
    <w:rsid w:val="00332E76"/>
    <w:rsid w:val="00333216"/>
    <w:rsid w:val="00333221"/>
    <w:rsid w:val="003332AE"/>
    <w:rsid w:val="003337C3"/>
    <w:rsid w:val="00333A09"/>
    <w:rsid w:val="00333C98"/>
    <w:rsid w:val="00334307"/>
    <w:rsid w:val="00334602"/>
    <w:rsid w:val="00334A84"/>
    <w:rsid w:val="00334AF3"/>
    <w:rsid w:val="00334F6C"/>
    <w:rsid w:val="00335083"/>
    <w:rsid w:val="00335237"/>
    <w:rsid w:val="003354E0"/>
    <w:rsid w:val="00335B8A"/>
    <w:rsid w:val="003360D6"/>
    <w:rsid w:val="0033623B"/>
    <w:rsid w:val="003368C3"/>
    <w:rsid w:val="003370D4"/>
    <w:rsid w:val="00337740"/>
    <w:rsid w:val="00337813"/>
    <w:rsid w:val="0033799D"/>
    <w:rsid w:val="003379B7"/>
    <w:rsid w:val="00337A53"/>
    <w:rsid w:val="00340148"/>
    <w:rsid w:val="003402A3"/>
    <w:rsid w:val="00340647"/>
    <w:rsid w:val="003420D2"/>
    <w:rsid w:val="00342DA4"/>
    <w:rsid w:val="00342E8D"/>
    <w:rsid w:val="00343ABF"/>
    <w:rsid w:val="00343BAB"/>
    <w:rsid w:val="00343E0A"/>
    <w:rsid w:val="00344012"/>
    <w:rsid w:val="003444CD"/>
    <w:rsid w:val="00344580"/>
    <w:rsid w:val="003446A9"/>
    <w:rsid w:val="00344F14"/>
    <w:rsid w:val="003454BA"/>
    <w:rsid w:val="00345ADC"/>
    <w:rsid w:val="00345CF5"/>
    <w:rsid w:val="00346121"/>
    <w:rsid w:val="0034634D"/>
    <w:rsid w:val="00346D30"/>
    <w:rsid w:val="00346EC4"/>
    <w:rsid w:val="0034701D"/>
    <w:rsid w:val="00347330"/>
    <w:rsid w:val="00347370"/>
    <w:rsid w:val="003476A2"/>
    <w:rsid w:val="00347D53"/>
    <w:rsid w:val="00347F3C"/>
    <w:rsid w:val="003502C9"/>
    <w:rsid w:val="003507AE"/>
    <w:rsid w:val="003509CC"/>
    <w:rsid w:val="00351184"/>
    <w:rsid w:val="00351199"/>
    <w:rsid w:val="00351679"/>
    <w:rsid w:val="00351BA8"/>
    <w:rsid w:val="00352477"/>
    <w:rsid w:val="0035269E"/>
    <w:rsid w:val="003529E5"/>
    <w:rsid w:val="00353BBC"/>
    <w:rsid w:val="00353E15"/>
    <w:rsid w:val="0035440A"/>
    <w:rsid w:val="00354505"/>
    <w:rsid w:val="003547F0"/>
    <w:rsid w:val="00355206"/>
    <w:rsid w:val="00355822"/>
    <w:rsid w:val="003560F8"/>
    <w:rsid w:val="003567DC"/>
    <w:rsid w:val="0035697D"/>
    <w:rsid w:val="00356A77"/>
    <w:rsid w:val="00356ADF"/>
    <w:rsid w:val="00356D7F"/>
    <w:rsid w:val="00357126"/>
    <w:rsid w:val="00357A97"/>
    <w:rsid w:val="00360353"/>
    <w:rsid w:val="003604E5"/>
    <w:rsid w:val="003607B7"/>
    <w:rsid w:val="00360B46"/>
    <w:rsid w:val="00360F6D"/>
    <w:rsid w:val="00361685"/>
    <w:rsid w:val="00361917"/>
    <w:rsid w:val="00361980"/>
    <w:rsid w:val="00361D6F"/>
    <w:rsid w:val="00361D76"/>
    <w:rsid w:val="003627DB"/>
    <w:rsid w:val="00363F73"/>
    <w:rsid w:val="0036419F"/>
    <w:rsid w:val="00364355"/>
    <w:rsid w:val="00364D08"/>
    <w:rsid w:val="00364FFD"/>
    <w:rsid w:val="003653CF"/>
    <w:rsid w:val="00365722"/>
    <w:rsid w:val="003657E8"/>
    <w:rsid w:val="00365E35"/>
    <w:rsid w:val="00366C72"/>
    <w:rsid w:val="00366D4A"/>
    <w:rsid w:val="00366F32"/>
    <w:rsid w:val="00367D08"/>
    <w:rsid w:val="00370301"/>
    <w:rsid w:val="00370452"/>
    <w:rsid w:val="00370AED"/>
    <w:rsid w:val="00370C67"/>
    <w:rsid w:val="00370EC0"/>
    <w:rsid w:val="003715FB"/>
    <w:rsid w:val="003716C8"/>
    <w:rsid w:val="003719EB"/>
    <w:rsid w:val="00371A9E"/>
    <w:rsid w:val="0037258D"/>
    <w:rsid w:val="00372CA2"/>
    <w:rsid w:val="0037301F"/>
    <w:rsid w:val="0037394E"/>
    <w:rsid w:val="00373B16"/>
    <w:rsid w:val="00374029"/>
    <w:rsid w:val="003740FF"/>
    <w:rsid w:val="0037439E"/>
    <w:rsid w:val="003744F0"/>
    <w:rsid w:val="00374FA9"/>
    <w:rsid w:val="00375B05"/>
    <w:rsid w:val="00375F13"/>
    <w:rsid w:val="0037763C"/>
    <w:rsid w:val="0037770C"/>
    <w:rsid w:val="003777CB"/>
    <w:rsid w:val="00377E42"/>
    <w:rsid w:val="00377F8E"/>
    <w:rsid w:val="003802B7"/>
    <w:rsid w:val="00380A4E"/>
    <w:rsid w:val="00380B2C"/>
    <w:rsid w:val="00380CF8"/>
    <w:rsid w:val="00380CFD"/>
    <w:rsid w:val="003818C2"/>
    <w:rsid w:val="0038282B"/>
    <w:rsid w:val="00382946"/>
    <w:rsid w:val="003832BD"/>
    <w:rsid w:val="0038347E"/>
    <w:rsid w:val="00383F0E"/>
    <w:rsid w:val="00384A58"/>
    <w:rsid w:val="00385448"/>
    <w:rsid w:val="00385583"/>
    <w:rsid w:val="0038569D"/>
    <w:rsid w:val="003861EB"/>
    <w:rsid w:val="003863D5"/>
    <w:rsid w:val="0038643A"/>
    <w:rsid w:val="0038657C"/>
    <w:rsid w:val="00386A07"/>
    <w:rsid w:val="00386B1A"/>
    <w:rsid w:val="00386EB2"/>
    <w:rsid w:val="0038755C"/>
    <w:rsid w:val="0038773B"/>
    <w:rsid w:val="003878BF"/>
    <w:rsid w:val="00390077"/>
    <w:rsid w:val="003901FA"/>
    <w:rsid w:val="003902FB"/>
    <w:rsid w:val="003909FE"/>
    <w:rsid w:val="00390B07"/>
    <w:rsid w:val="0039148D"/>
    <w:rsid w:val="00391B88"/>
    <w:rsid w:val="00391C6E"/>
    <w:rsid w:val="00391CEC"/>
    <w:rsid w:val="00391E7D"/>
    <w:rsid w:val="003921C2"/>
    <w:rsid w:val="00392448"/>
    <w:rsid w:val="00392512"/>
    <w:rsid w:val="0039258C"/>
    <w:rsid w:val="00392D0C"/>
    <w:rsid w:val="00392DAF"/>
    <w:rsid w:val="00393BF9"/>
    <w:rsid w:val="003940AB"/>
    <w:rsid w:val="00394218"/>
    <w:rsid w:val="00394309"/>
    <w:rsid w:val="00394618"/>
    <w:rsid w:val="00394821"/>
    <w:rsid w:val="00394E53"/>
    <w:rsid w:val="0039555D"/>
    <w:rsid w:val="003958E9"/>
    <w:rsid w:val="00395CA9"/>
    <w:rsid w:val="0039698E"/>
    <w:rsid w:val="00396CD7"/>
    <w:rsid w:val="00396D81"/>
    <w:rsid w:val="00396FAB"/>
    <w:rsid w:val="0039730A"/>
    <w:rsid w:val="0039794E"/>
    <w:rsid w:val="003979D4"/>
    <w:rsid w:val="003A0233"/>
    <w:rsid w:val="003A0347"/>
    <w:rsid w:val="003A08B3"/>
    <w:rsid w:val="003A0AF4"/>
    <w:rsid w:val="003A1564"/>
    <w:rsid w:val="003A1975"/>
    <w:rsid w:val="003A249C"/>
    <w:rsid w:val="003A3872"/>
    <w:rsid w:val="003A3E85"/>
    <w:rsid w:val="003A4AA9"/>
    <w:rsid w:val="003A58A0"/>
    <w:rsid w:val="003A5D72"/>
    <w:rsid w:val="003A5F86"/>
    <w:rsid w:val="003A60D0"/>
    <w:rsid w:val="003A6109"/>
    <w:rsid w:val="003A62A0"/>
    <w:rsid w:val="003A6C81"/>
    <w:rsid w:val="003A6FC5"/>
    <w:rsid w:val="003A712D"/>
    <w:rsid w:val="003A76C5"/>
    <w:rsid w:val="003A7E38"/>
    <w:rsid w:val="003B0493"/>
    <w:rsid w:val="003B06BE"/>
    <w:rsid w:val="003B0B25"/>
    <w:rsid w:val="003B0D54"/>
    <w:rsid w:val="003B1828"/>
    <w:rsid w:val="003B2358"/>
    <w:rsid w:val="003B25B4"/>
    <w:rsid w:val="003B4E2D"/>
    <w:rsid w:val="003B5067"/>
    <w:rsid w:val="003B5090"/>
    <w:rsid w:val="003B5799"/>
    <w:rsid w:val="003B58AB"/>
    <w:rsid w:val="003B5960"/>
    <w:rsid w:val="003B5D52"/>
    <w:rsid w:val="003B616E"/>
    <w:rsid w:val="003B6972"/>
    <w:rsid w:val="003B6BD6"/>
    <w:rsid w:val="003B707F"/>
    <w:rsid w:val="003B7263"/>
    <w:rsid w:val="003B7D0B"/>
    <w:rsid w:val="003C0B81"/>
    <w:rsid w:val="003C0BD6"/>
    <w:rsid w:val="003C0D09"/>
    <w:rsid w:val="003C0F1E"/>
    <w:rsid w:val="003C16D5"/>
    <w:rsid w:val="003C19B1"/>
    <w:rsid w:val="003C1AE9"/>
    <w:rsid w:val="003C1E8D"/>
    <w:rsid w:val="003C202C"/>
    <w:rsid w:val="003C22E2"/>
    <w:rsid w:val="003C26CA"/>
    <w:rsid w:val="003C2C24"/>
    <w:rsid w:val="003C2E0A"/>
    <w:rsid w:val="003C328C"/>
    <w:rsid w:val="003C3AE4"/>
    <w:rsid w:val="003C3DCC"/>
    <w:rsid w:val="003C4703"/>
    <w:rsid w:val="003C48A2"/>
    <w:rsid w:val="003C4995"/>
    <w:rsid w:val="003C4AF7"/>
    <w:rsid w:val="003C52AE"/>
    <w:rsid w:val="003C5E2B"/>
    <w:rsid w:val="003C5F54"/>
    <w:rsid w:val="003C61AF"/>
    <w:rsid w:val="003C6A25"/>
    <w:rsid w:val="003C6A3C"/>
    <w:rsid w:val="003C6CE6"/>
    <w:rsid w:val="003C6CFF"/>
    <w:rsid w:val="003C75A8"/>
    <w:rsid w:val="003C771D"/>
    <w:rsid w:val="003D03F6"/>
    <w:rsid w:val="003D0479"/>
    <w:rsid w:val="003D0719"/>
    <w:rsid w:val="003D0A13"/>
    <w:rsid w:val="003D0D55"/>
    <w:rsid w:val="003D1656"/>
    <w:rsid w:val="003D20C4"/>
    <w:rsid w:val="003D23F0"/>
    <w:rsid w:val="003D2482"/>
    <w:rsid w:val="003D2746"/>
    <w:rsid w:val="003D27AA"/>
    <w:rsid w:val="003D303E"/>
    <w:rsid w:val="003D352C"/>
    <w:rsid w:val="003D3C62"/>
    <w:rsid w:val="003D3F5E"/>
    <w:rsid w:val="003D439E"/>
    <w:rsid w:val="003D43EA"/>
    <w:rsid w:val="003D4917"/>
    <w:rsid w:val="003D4B7E"/>
    <w:rsid w:val="003D4F72"/>
    <w:rsid w:val="003D5FD7"/>
    <w:rsid w:val="003D641F"/>
    <w:rsid w:val="003D6BF5"/>
    <w:rsid w:val="003D6C00"/>
    <w:rsid w:val="003D6CAA"/>
    <w:rsid w:val="003D6D2D"/>
    <w:rsid w:val="003D7096"/>
    <w:rsid w:val="003D752D"/>
    <w:rsid w:val="003D7770"/>
    <w:rsid w:val="003D7FE5"/>
    <w:rsid w:val="003E03E2"/>
    <w:rsid w:val="003E0491"/>
    <w:rsid w:val="003E04DD"/>
    <w:rsid w:val="003E0540"/>
    <w:rsid w:val="003E0576"/>
    <w:rsid w:val="003E085C"/>
    <w:rsid w:val="003E142D"/>
    <w:rsid w:val="003E1A93"/>
    <w:rsid w:val="003E2F19"/>
    <w:rsid w:val="003E347A"/>
    <w:rsid w:val="003E3B6E"/>
    <w:rsid w:val="003E3F90"/>
    <w:rsid w:val="003E4C7D"/>
    <w:rsid w:val="003E4E2D"/>
    <w:rsid w:val="003E557E"/>
    <w:rsid w:val="003E5854"/>
    <w:rsid w:val="003E593E"/>
    <w:rsid w:val="003E5EF0"/>
    <w:rsid w:val="003E6DC4"/>
    <w:rsid w:val="003E6FA9"/>
    <w:rsid w:val="003E7C9B"/>
    <w:rsid w:val="003E7FC0"/>
    <w:rsid w:val="003F00B3"/>
    <w:rsid w:val="003F00E7"/>
    <w:rsid w:val="003F0290"/>
    <w:rsid w:val="003F0D37"/>
    <w:rsid w:val="003F1864"/>
    <w:rsid w:val="003F1ED6"/>
    <w:rsid w:val="003F1FBE"/>
    <w:rsid w:val="003F21F2"/>
    <w:rsid w:val="003F22F8"/>
    <w:rsid w:val="003F25BB"/>
    <w:rsid w:val="003F3220"/>
    <w:rsid w:val="003F3CF1"/>
    <w:rsid w:val="003F402B"/>
    <w:rsid w:val="003F4181"/>
    <w:rsid w:val="003F45C2"/>
    <w:rsid w:val="003F4882"/>
    <w:rsid w:val="003F5113"/>
    <w:rsid w:val="003F5CA8"/>
    <w:rsid w:val="003F5E4F"/>
    <w:rsid w:val="003F6306"/>
    <w:rsid w:val="003F6869"/>
    <w:rsid w:val="003F7B4D"/>
    <w:rsid w:val="004001B4"/>
    <w:rsid w:val="00400904"/>
    <w:rsid w:val="00400D9C"/>
    <w:rsid w:val="00400F23"/>
    <w:rsid w:val="004010D7"/>
    <w:rsid w:val="00401529"/>
    <w:rsid w:val="00401707"/>
    <w:rsid w:val="0040177A"/>
    <w:rsid w:val="004026AC"/>
    <w:rsid w:val="004027D7"/>
    <w:rsid w:val="00403533"/>
    <w:rsid w:val="00403E48"/>
    <w:rsid w:val="004043EC"/>
    <w:rsid w:val="0040505C"/>
    <w:rsid w:val="004056F2"/>
    <w:rsid w:val="00405C53"/>
    <w:rsid w:val="00405DF1"/>
    <w:rsid w:val="00406228"/>
    <w:rsid w:val="004066B8"/>
    <w:rsid w:val="00406963"/>
    <w:rsid w:val="00407082"/>
    <w:rsid w:val="00407694"/>
    <w:rsid w:val="0040769A"/>
    <w:rsid w:val="00410476"/>
    <w:rsid w:val="004115CE"/>
    <w:rsid w:val="0041165D"/>
    <w:rsid w:val="00411754"/>
    <w:rsid w:val="004121B6"/>
    <w:rsid w:val="004127F7"/>
    <w:rsid w:val="00412EAB"/>
    <w:rsid w:val="00413258"/>
    <w:rsid w:val="004132EC"/>
    <w:rsid w:val="004137BB"/>
    <w:rsid w:val="004142FC"/>
    <w:rsid w:val="00414384"/>
    <w:rsid w:val="00414EE6"/>
    <w:rsid w:val="00415591"/>
    <w:rsid w:val="004161B4"/>
    <w:rsid w:val="00416285"/>
    <w:rsid w:val="0041681C"/>
    <w:rsid w:val="00416F0B"/>
    <w:rsid w:val="00416FE8"/>
    <w:rsid w:val="00420849"/>
    <w:rsid w:val="00420D73"/>
    <w:rsid w:val="00421707"/>
    <w:rsid w:val="00421F8F"/>
    <w:rsid w:val="00421FB5"/>
    <w:rsid w:val="0042293B"/>
    <w:rsid w:val="00422C50"/>
    <w:rsid w:val="00423B02"/>
    <w:rsid w:val="0042459D"/>
    <w:rsid w:val="00424E6B"/>
    <w:rsid w:val="00425559"/>
    <w:rsid w:val="00425C94"/>
    <w:rsid w:val="00425D8E"/>
    <w:rsid w:val="00426711"/>
    <w:rsid w:val="00426A6B"/>
    <w:rsid w:val="00427280"/>
    <w:rsid w:val="00427E06"/>
    <w:rsid w:val="00427E44"/>
    <w:rsid w:val="00430A70"/>
    <w:rsid w:val="004316A7"/>
    <w:rsid w:val="00431907"/>
    <w:rsid w:val="004319E4"/>
    <w:rsid w:val="00432140"/>
    <w:rsid w:val="00432281"/>
    <w:rsid w:val="0043234E"/>
    <w:rsid w:val="0043245D"/>
    <w:rsid w:val="00432753"/>
    <w:rsid w:val="0043278C"/>
    <w:rsid w:val="004329BE"/>
    <w:rsid w:val="00433521"/>
    <w:rsid w:val="00433769"/>
    <w:rsid w:val="00433934"/>
    <w:rsid w:val="004341DE"/>
    <w:rsid w:val="00434527"/>
    <w:rsid w:val="004349A9"/>
    <w:rsid w:val="00434B74"/>
    <w:rsid w:val="00435270"/>
    <w:rsid w:val="00435AB4"/>
    <w:rsid w:val="00435B9A"/>
    <w:rsid w:val="00435CCA"/>
    <w:rsid w:val="00436085"/>
    <w:rsid w:val="0043716E"/>
    <w:rsid w:val="00437AB1"/>
    <w:rsid w:val="00440E9E"/>
    <w:rsid w:val="004420BE"/>
    <w:rsid w:val="00442696"/>
    <w:rsid w:val="00442D75"/>
    <w:rsid w:val="004430DD"/>
    <w:rsid w:val="004438A7"/>
    <w:rsid w:val="00443B2C"/>
    <w:rsid w:val="0044469E"/>
    <w:rsid w:val="004449FF"/>
    <w:rsid w:val="00445011"/>
    <w:rsid w:val="00446602"/>
    <w:rsid w:val="00446BAF"/>
    <w:rsid w:val="0044758F"/>
    <w:rsid w:val="004476D7"/>
    <w:rsid w:val="00447D91"/>
    <w:rsid w:val="00447DCE"/>
    <w:rsid w:val="00447E53"/>
    <w:rsid w:val="00447FDC"/>
    <w:rsid w:val="00450D23"/>
    <w:rsid w:val="004514D7"/>
    <w:rsid w:val="00451D20"/>
    <w:rsid w:val="004520EA"/>
    <w:rsid w:val="0045222D"/>
    <w:rsid w:val="0045387A"/>
    <w:rsid w:val="004542B1"/>
    <w:rsid w:val="004551E5"/>
    <w:rsid w:val="004555BC"/>
    <w:rsid w:val="004564E4"/>
    <w:rsid w:val="004566CA"/>
    <w:rsid w:val="00457064"/>
    <w:rsid w:val="004576F6"/>
    <w:rsid w:val="00457A3D"/>
    <w:rsid w:val="00457F6C"/>
    <w:rsid w:val="00460457"/>
    <w:rsid w:val="00460644"/>
    <w:rsid w:val="00460A27"/>
    <w:rsid w:val="00460CF3"/>
    <w:rsid w:val="00460F18"/>
    <w:rsid w:val="00461276"/>
    <w:rsid w:val="004625D6"/>
    <w:rsid w:val="00462998"/>
    <w:rsid w:val="00462A5B"/>
    <w:rsid w:val="00462B76"/>
    <w:rsid w:val="00462BF8"/>
    <w:rsid w:val="00463C75"/>
    <w:rsid w:val="00464C57"/>
    <w:rsid w:val="004655B5"/>
    <w:rsid w:val="00465958"/>
    <w:rsid w:val="00465A48"/>
    <w:rsid w:val="00465BD3"/>
    <w:rsid w:val="00466990"/>
    <w:rsid w:val="0046730E"/>
    <w:rsid w:val="004676EC"/>
    <w:rsid w:val="0046777E"/>
    <w:rsid w:val="0047011A"/>
    <w:rsid w:val="0047122B"/>
    <w:rsid w:val="00471788"/>
    <w:rsid w:val="004719EA"/>
    <w:rsid w:val="00473005"/>
    <w:rsid w:val="00473A4E"/>
    <w:rsid w:val="00473C3B"/>
    <w:rsid w:val="00474B03"/>
    <w:rsid w:val="00474F94"/>
    <w:rsid w:val="00475452"/>
    <w:rsid w:val="0047563A"/>
    <w:rsid w:val="004765AC"/>
    <w:rsid w:val="00476791"/>
    <w:rsid w:val="00476B3C"/>
    <w:rsid w:val="00477472"/>
    <w:rsid w:val="004779BC"/>
    <w:rsid w:val="0048132C"/>
    <w:rsid w:val="00481644"/>
    <w:rsid w:val="00481862"/>
    <w:rsid w:val="00482F0D"/>
    <w:rsid w:val="00483337"/>
    <w:rsid w:val="0048435D"/>
    <w:rsid w:val="00484811"/>
    <w:rsid w:val="0048486A"/>
    <w:rsid w:val="004849F7"/>
    <w:rsid w:val="004849FE"/>
    <w:rsid w:val="00484CC3"/>
    <w:rsid w:val="0048531C"/>
    <w:rsid w:val="00485AD8"/>
    <w:rsid w:val="00485D08"/>
    <w:rsid w:val="00486986"/>
    <w:rsid w:val="00487011"/>
    <w:rsid w:val="00487139"/>
    <w:rsid w:val="004877E8"/>
    <w:rsid w:val="004878DF"/>
    <w:rsid w:val="00487FE7"/>
    <w:rsid w:val="00490BE6"/>
    <w:rsid w:val="00491571"/>
    <w:rsid w:val="004915E8"/>
    <w:rsid w:val="00491FC3"/>
    <w:rsid w:val="00492528"/>
    <w:rsid w:val="004926E8"/>
    <w:rsid w:val="00492802"/>
    <w:rsid w:val="00492D96"/>
    <w:rsid w:val="00493563"/>
    <w:rsid w:val="00494103"/>
    <w:rsid w:val="00494124"/>
    <w:rsid w:val="0049454F"/>
    <w:rsid w:val="00494BF7"/>
    <w:rsid w:val="004950B5"/>
    <w:rsid w:val="004950F2"/>
    <w:rsid w:val="00495214"/>
    <w:rsid w:val="00495958"/>
    <w:rsid w:val="00495F32"/>
    <w:rsid w:val="00496002"/>
    <w:rsid w:val="00496557"/>
    <w:rsid w:val="00496577"/>
    <w:rsid w:val="00496824"/>
    <w:rsid w:val="004970EA"/>
    <w:rsid w:val="00497779"/>
    <w:rsid w:val="004A0769"/>
    <w:rsid w:val="004A0790"/>
    <w:rsid w:val="004A0964"/>
    <w:rsid w:val="004A0AA6"/>
    <w:rsid w:val="004A0FCD"/>
    <w:rsid w:val="004A14F1"/>
    <w:rsid w:val="004A1E5B"/>
    <w:rsid w:val="004A2057"/>
    <w:rsid w:val="004A2445"/>
    <w:rsid w:val="004A2745"/>
    <w:rsid w:val="004A280D"/>
    <w:rsid w:val="004A297D"/>
    <w:rsid w:val="004A30B4"/>
    <w:rsid w:val="004A45CC"/>
    <w:rsid w:val="004A4C48"/>
    <w:rsid w:val="004A60EA"/>
    <w:rsid w:val="004A63C3"/>
    <w:rsid w:val="004A6682"/>
    <w:rsid w:val="004A682A"/>
    <w:rsid w:val="004A7BF3"/>
    <w:rsid w:val="004B0187"/>
    <w:rsid w:val="004B0577"/>
    <w:rsid w:val="004B05FB"/>
    <w:rsid w:val="004B0858"/>
    <w:rsid w:val="004B09D0"/>
    <w:rsid w:val="004B09D2"/>
    <w:rsid w:val="004B0E0A"/>
    <w:rsid w:val="004B104D"/>
    <w:rsid w:val="004B1296"/>
    <w:rsid w:val="004B15D1"/>
    <w:rsid w:val="004B1B1A"/>
    <w:rsid w:val="004B309E"/>
    <w:rsid w:val="004B3638"/>
    <w:rsid w:val="004B3FEB"/>
    <w:rsid w:val="004B42CB"/>
    <w:rsid w:val="004B480B"/>
    <w:rsid w:val="004B485A"/>
    <w:rsid w:val="004B5902"/>
    <w:rsid w:val="004B611B"/>
    <w:rsid w:val="004B6DB1"/>
    <w:rsid w:val="004B6F9F"/>
    <w:rsid w:val="004B725E"/>
    <w:rsid w:val="004B74FB"/>
    <w:rsid w:val="004B765E"/>
    <w:rsid w:val="004B7F03"/>
    <w:rsid w:val="004B7F63"/>
    <w:rsid w:val="004C0D32"/>
    <w:rsid w:val="004C0F83"/>
    <w:rsid w:val="004C1317"/>
    <w:rsid w:val="004C1867"/>
    <w:rsid w:val="004C20FD"/>
    <w:rsid w:val="004C2537"/>
    <w:rsid w:val="004C26B7"/>
    <w:rsid w:val="004C26E8"/>
    <w:rsid w:val="004C30E3"/>
    <w:rsid w:val="004C37E0"/>
    <w:rsid w:val="004C39AE"/>
    <w:rsid w:val="004C4289"/>
    <w:rsid w:val="004C4434"/>
    <w:rsid w:val="004C47AF"/>
    <w:rsid w:val="004C4829"/>
    <w:rsid w:val="004C510D"/>
    <w:rsid w:val="004C5171"/>
    <w:rsid w:val="004C54FF"/>
    <w:rsid w:val="004C5C0D"/>
    <w:rsid w:val="004C61B9"/>
    <w:rsid w:val="004C6835"/>
    <w:rsid w:val="004C70D0"/>
    <w:rsid w:val="004C7572"/>
    <w:rsid w:val="004C7A56"/>
    <w:rsid w:val="004C7CC0"/>
    <w:rsid w:val="004C7DC3"/>
    <w:rsid w:val="004D00CC"/>
    <w:rsid w:val="004D00CD"/>
    <w:rsid w:val="004D0882"/>
    <w:rsid w:val="004D0A8E"/>
    <w:rsid w:val="004D0AD5"/>
    <w:rsid w:val="004D1C7A"/>
    <w:rsid w:val="004D2011"/>
    <w:rsid w:val="004D27D0"/>
    <w:rsid w:val="004D291F"/>
    <w:rsid w:val="004D2E2E"/>
    <w:rsid w:val="004D3051"/>
    <w:rsid w:val="004D30F8"/>
    <w:rsid w:val="004D32D4"/>
    <w:rsid w:val="004D3C67"/>
    <w:rsid w:val="004D40E4"/>
    <w:rsid w:val="004D4E0E"/>
    <w:rsid w:val="004D50B8"/>
    <w:rsid w:val="004D63DA"/>
    <w:rsid w:val="004D6A42"/>
    <w:rsid w:val="004D6A81"/>
    <w:rsid w:val="004D71BF"/>
    <w:rsid w:val="004E0249"/>
    <w:rsid w:val="004E099A"/>
    <w:rsid w:val="004E17CE"/>
    <w:rsid w:val="004E22ED"/>
    <w:rsid w:val="004E27F2"/>
    <w:rsid w:val="004E2F71"/>
    <w:rsid w:val="004E40A0"/>
    <w:rsid w:val="004E4B0A"/>
    <w:rsid w:val="004E4CCC"/>
    <w:rsid w:val="004E4DFB"/>
    <w:rsid w:val="004E4F93"/>
    <w:rsid w:val="004E55EB"/>
    <w:rsid w:val="004E6738"/>
    <w:rsid w:val="004E67A9"/>
    <w:rsid w:val="004E70EF"/>
    <w:rsid w:val="004E7454"/>
    <w:rsid w:val="004E7911"/>
    <w:rsid w:val="004F0070"/>
    <w:rsid w:val="004F01D1"/>
    <w:rsid w:val="004F03F6"/>
    <w:rsid w:val="004F107F"/>
    <w:rsid w:val="004F12E7"/>
    <w:rsid w:val="004F1CF6"/>
    <w:rsid w:val="004F1D83"/>
    <w:rsid w:val="004F1F9E"/>
    <w:rsid w:val="004F2061"/>
    <w:rsid w:val="004F2111"/>
    <w:rsid w:val="004F21A6"/>
    <w:rsid w:val="004F223C"/>
    <w:rsid w:val="004F2F0E"/>
    <w:rsid w:val="004F3189"/>
    <w:rsid w:val="004F3D32"/>
    <w:rsid w:val="004F4010"/>
    <w:rsid w:val="004F490E"/>
    <w:rsid w:val="004F4BE0"/>
    <w:rsid w:val="004F53DB"/>
    <w:rsid w:val="004F5A95"/>
    <w:rsid w:val="004F5B00"/>
    <w:rsid w:val="004F5B0D"/>
    <w:rsid w:val="004F5E5A"/>
    <w:rsid w:val="004F6480"/>
    <w:rsid w:val="004F6764"/>
    <w:rsid w:val="004F6977"/>
    <w:rsid w:val="004F6D4C"/>
    <w:rsid w:val="004F6DC6"/>
    <w:rsid w:val="004F6FD2"/>
    <w:rsid w:val="004F72F5"/>
    <w:rsid w:val="004F75B5"/>
    <w:rsid w:val="004F79A9"/>
    <w:rsid w:val="004F7B41"/>
    <w:rsid w:val="00500F03"/>
    <w:rsid w:val="0050134A"/>
    <w:rsid w:val="0050166E"/>
    <w:rsid w:val="00501F33"/>
    <w:rsid w:val="00501F68"/>
    <w:rsid w:val="00501FA0"/>
    <w:rsid w:val="00501FC7"/>
    <w:rsid w:val="00501FE9"/>
    <w:rsid w:val="0050226B"/>
    <w:rsid w:val="005027CC"/>
    <w:rsid w:val="00502864"/>
    <w:rsid w:val="00502F18"/>
    <w:rsid w:val="0050341A"/>
    <w:rsid w:val="005037A3"/>
    <w:rsid w:val="00503881"/>
    <w:rsid w:val="00503C39"/>
    <w:rsid w:val="00503C9A"/>
    <w:rsid w:val="00504887"/>
    <w:rsid w:val="00504A21"/>
    <w:rsid w:val="00505EF8"/>
    <w:rsid w:val="005062BB"/>
    <w:rsid w:val="00506637"/>
    <w:rsid w:val="005067A7"/>
    <w:rsid w:val="00506F38"/>
    <w:rsid w:val="00507497"/>
    <w:rsid w:val="005075FD"/>
    <w:rsid w:val="0051003C"/>
    <w:rsid w:val="00510737"/>
    <w:rsid w:val="0051152F"/>
    <w:rsid w:val="00511970"/>
    <w:rsid w:val="00511E76"/>
    <w:rsid w:val="00512162"/>
    <w:rsid w:val="00512A7B"/>
    <w:rsid w:val="00512EF6"/>
    <w:rsid w:val="005136B0"/>
    <w:rsid w:val="00514031"/>
    <w:rsid w:val="0051499F"/>
    <w:rsid w:val="00514B05"/>
    <w:rsid w:val="00514BDE"/>
    <w:rsid w:val="00514CA7"/>
    <w:rsid w:val="0051523C"/>
    <w:rsid w:val="00516489"/>
    <w:rsid w:val="00516774"/>
    <w:rsid w:val="00516B6B"/>
    <w:rsid w:val="00517108"/>
    <w:rsid w:val="0051743E"/>
    <w:rsid w:val="0052001A"/>
    <w:rsid w:val="00520087"/>
    <w:rsid w:val="0052027D"/>
    <w:rsid w:val="005202F6"/>
    <w:rsid w:val="005206CA"/>
    <w:rsid w:val="00522514"/>
    <w:rsid w:val="005228DE"/>
    <w:rsid w:val="00522CEA"/>
    <w:rsid w:val="00522E71"/>
    <w:rsid w:val="00522E81"/>
    <w:rsid w:val="0052324A"/>
    <w:rsid w:val="00523463"/>
    <w:rsid w:val="0052674C"/>
    <w:rsid w:val="00526B2B"/>
    <w:rsid w:val="00526D34"/>
    <w:rsid w:val="00526E51"/>
    <w:rsid w:val="0052777B"/>
    <w:rsid w:val="00527F0C"/>
    <w:rsid w:val="00530851"/>
    <w:rsid w:val="00530908"/>
    <w:rsid w:val="0053179D"/>
    <w:rsid w:val="00531C61"/>
    <w:rsid w:val="00531EE0"/>
    <w:rsid w:val="005324EB"/>
    <w:rsid w:val="00532EF8"/>
    <w:rsid w:val="0053332F"/>
    <w:rsid w:val="00533DE7"/>
    <w:rsid w:val="00533F74"/>
    <w:rsid w:val="0053405B"/>
    <w:rsid w:val="00536410"/>
    <w:rsid w:val="00536677"/>
    <w:rsid w:val="00536E10"/>
    <w:rsid w:val="00537819"/>
    <w:rsid w:val="00537B40"/>
    <w:rsid w:val="00537BF4"/>
    <w:rsid w:val="00537C23"/>
    <w:rsid w:val="00537C79"/>
    <w:rsid w:val="00537E72"/>
    <w:rsid w:val="00541174"/>
    <w:rsid w:val="005419AF"/>
    <w:rsid w:val="00541E1B"/>
    <w:rsid w:val="0054206B"/>
    <w:rsid w:val="0054242E"/>
    <w:rsid w:val="005424C3"/>
    <w:rsid w:val="0054289E"/>
    <w:rsid w:val="0054297D"/>
    <w:rsid w:val="00542BAA"/>
    <w:rsid w:val="00542F5A"/>
    <w:rsid w:val="00542F8B"/>
    <w:rsid w:val="005439F4"/>
    <w:rsid w:val="00543A3C"/>
    <w:rsid w:val="005452CF"/>
    <w:rsid w:val="00545733"/>
    <w:rsid w:val="0054582B"/>
    <w:rsid w:val="00545CE4"/>
    <w:rsid w:val="00547440"/>
    <w:rsid w:val="00547626"/>
    <w:rsid w:val="005506C7"/>
    <w:rsid w:val="00551753"/>
    <w:rsid w:val="00551944"/>
    <w:rsid w:val="00551BBD"/>
    <w:rsid w:val="00551D02"/>
    <w:rsid w:val="00551E2B"/>
    <w:rsid w:val="005521A1"/>
    <w:rsid w:val="0055232F"/>
    <w:rsid w:val="00552DB7"/>
    <w:rsid w:val="005532F1"/>
    <w:rsid w:val="00553BD8"/>
    <w:rsid w:val="00553F7E"/>
    <w:rsid w:val="005541E2"/>
    <w:rsid w:val="0055427A"/>
    <w:rsid w:val="00554527"/>
    <w:rsid w:val="0055457F"/>
    <w:rsid w:val="0055481D"/>
    <w:rsid w:val="0055485C"/>
    <w:rsid w:val="00554C2A"/>
    <w:rsid w:val="00555118"/>
    <w:rsid w:val="00555D02"/>
    <w:rsid w:val="00556FA8"/>
    <w:rsid w:val="005571AD"/>
    <w:rsid w:val="00557BEF"/>
    <w:rsid w:val="005600D0"/>
    <w:rsid w:val="00560D3A"/>
    <w:rsid w:val="00561091"/>
    <w:rsid w:val="00561329"/>
    <w:rsid w:val="00561EC1"/>
    <w:rsid w:val="00561FC8"/>
    <w:rsid w:val="005620C6"/>
    <w:rsid w:val="00562A4A"/>
    <w:rsid w:val="00562B92"/>
    <w:rsid w:val="005632E1"/>
    <w:rsid w:val="00563464"/>
    <w:rsid w:val="00563B5F"/>
    <w:rsid w:val="00563D99"/>
    <w:rsid w:val="00564154"/>
    <w:rsid w:val="00564560"/>
    <w:rsid w:val="00564F02"/>
    <w:rsid w:val="00565A57"/>
    <w:rsid w:val="005662F9"/>
    <w:rsid w:val="0056680A"/>
    <w:rsid w:val="0056682F"/>
    <w:rsid w:val="00566F80"/>
    <w:rsid w:val="005671E6"/>
    <w:rsid w:val="00567E21"/>
    <w:rsid w:val="005702E4"/>
    <w:rsid w:val="00571343"/>
    <w:rsid w:val="00571DF4"/>
    <w:rsid w:val="00573462"/>
    <w:rsid w:val="00573548"/>
    <w:rsid w:val="005759DF"/>
    <w:rsid w:val="0057631D"/>
    <w:rsid w:val="005765C3"/>
    <w:rsid w:val="00576891"/>
    <w:rsid w:val="0057727F"/>
    <w:rsid w:val="00577913"/>
    <w:rsid w:val="00580CFE"/>
    <w:rsid w:val="005810A2"/>
    <w:rsid w:val="00581793"/>
    <w:rsid w:val="00581B64"/>
    <w:rsid w:val="00581DC4"/>
    <w:rsid w:val="005820D1"/>
    <w:rsid w:val="005823F2"/>
    <w:rsid w:val="00582DFD"/>
    <w:rsid w:val="005838D2"/>
    <w:rsid w:val="00583B99"/>
    <w:rsid w:val="005844BC"/>
    <w:rsid w:val="00584A00"/>
    <w:rsid w:val="0058554E"/>
    <w:rsid w:val="00585BD6"/>
    <w:rsid w:val="00585D15"/>
    <w:rsid w:val="00585DC5"/>
    <w:rsid w:val="0058623D"/>
    <w:rsid w:val="005864F6"/>
    <w:rsid w:val="005868E1"/>
    <w:rsid w:val="00586906"/>
    <w:rsid w:val="00586CE9"/>
    <w:rsid w:val="00586D9E"/>
    <w:rsid w:val="00586F14"/>
    <w:rsid w:val="005871FE"/>
    <w:rsid w:val="00587C68"/>
    <w:rsid w:val="005901DD"/>
    <w:rsid w:val="005908D9"/>
    <w:rsid w:val="005924BF"/>
    <w:rsid w:val="00592609"/>
    <w:rsid w:val="00593900"/>
    <w:rsid w:val="00594571"/>
    <w:rsid w:val="00594A3B"/>
    <w:rsid w:val="00594B55"/>
    <w:rsid w:val="00594D0B"/>
    <w:rsid w:val="0059517F"/>
    <w:rsid w:val="00595304"/>
    <w:rsid w:val="00595593"/>
    <w:rsid w:val="00596B10"/>
    <w:rsid w:val="00596F4D"/>
    <w:rsid w:val="0059712F"/>
    <w:rsid w:val="0059745C"/>
    <w:rsid w:val="00597608"/>
    <w:rsid w:val="005A11DC"/>
    <w:rsid w:val="005A12D2"/>
    <w:rsid w:val="005A142B"/>
    <w:rsid w:val="005A1687"/>
    <w:rsid w:val="005A171F"/>
    <w:rsid w:val="005A182A"/>
    <w:rsid w:val="005A1D37"/>
    <w:rsid w:val="005A235D"/>
    <w:rsid w:val="005A27D0"/>
    <w:rsid w:val="005A2A71"/>
    <w:rsid w:val="005A355D"/>
    <w:rsid w:val="005A3D69"/>
    <w:rsid w:val="005A4B7E"/>
    <w:rsid w:val="005A5934"/>
    <w:rsid w:val="005A59F9"/>
    <w:rsid w:val="005A6A2C"/>
    <w:rsid w:val="005A7858"/>
    <w:rsid w:val="005A7877"/>
    <w:rsid w:val="005A7E39"/>
    <w:rsid w:val="005B0066"/>
    <w:rsid w:val="005B08FC"/>
    <w:rsid w:val="005B0A0F"/>
    <w:rsid w:val="005B17C0"/>
    <w:rsid w:val="005B18EA"/>
    <w:rsid w:val="005B1952"/>
    <w:rsid w:val="005B1FC6"/>
    <w:rsid w:val="005B2E5D"/>
    <w:rsid w:val="005B2EB6"/>
    <w:rsid w:val="005B2F34"/>
    <w:rsid w:val="005B384D"/>
    <w:rsid w:val="005B3B1D"/>
    <w:rsid w:val="005B402E"/>
    <w:rsid w:val="005B4604"/>
    <w:rsid w:val="005B4D9F"/>
    <w:rsid w:val="005B4E5F"/>
    <w:rsid w:val="005B57DC"/>
    <w:rsid w:val="005B58AC"/>
    <w:rsid w:val="005B5A43"/>
    <w:rsid w:val="005B63B3"/>
    <w:rsid w:val="005B797B"/>
    <w:rsid w:val="005C0573"/>
    <w:rsid w:val="005C1596"/>
    <w:rsid w:val="005C350B"/>
    <w:rsid w:val="005C3E66"/>
    <w:rsid w:val="005C3EC0"/>
    <w:rsid w:val="005C4551"/>
    <w:rsid w:val="005C5A2C"/>
    <w:rsid w:val="005C6974"/>
    <w:rsid w:val="005C73F1"/>
    <w:rsid w:val="005C74FC"/>
    <w:rsid w:val="005C7735"/>
    <w:rsid w:val="005C7762"/>
    <w:rsid w:val="005C7BA3"/>
    <w:rsid w:val="005C7EFE"/>
    <w:rsid w:val="005D04D2"/>
    <w:rsid w:val="005D0610"/>
    <w:rsid w:val="005D06B2"/>
    <w:rsid w:val="005D0FEC"/>
    <w:rsid w:val="005D1749"/>
    <w:rsid w:val="005D1B93"/>
    <w:rsid w:val="005D1D69"/>
    <w:rsid w:val="005D1F31"/>
    <w:rsid w:val="005D2DD0"/>
    <w:rsid w:val="005D3119"/>
    <w:rsid w:val="005D44F8"/>
    <w:rsid w:val="005D4732"/>
    <w:rsid w:val="005D49ED"/>
    <w:rsid w:val="005D52CA"/>
    <w:rsid w:val="005D5880"/>
    <w:rsid w:val="005D64B7"/>
    <w:rsid w:val="005D64B9"/>
    <w:rsid w:val="005D6A8A"/>
    <w:rsid w:val="005E03AC"/>
    <w:rsid w:val="005E05AA"/>
    <w:rsid w:val="005E0D32"/>
    <w:rsid w:val="005E0D4D"/>
    <w:rsid w:val="005E0FAA"/>
    <w:rsid w:val="005E169B"/>
    <w:rsid w:val="005E1F0A"/>
    <w:rsid w:val="005E2046"/>
    <w:rsid w:val="005E22D6"/>
    <w:rsid w:val="005E28ED"/>
    <w:rsid w:val="005E30C3"/>
    <w:rsid w:val="005E32F9"/>
    <w:rsid w:val="005E34BD"/>
    <w:rsid w:val="005E4CBC"/>
    <w:rsid w:val="005E5ABF"/>
    <w:rsid w:val="005E6240"/>
    <w:rsid w:val="005E62C8"/>
    <w:rsid w:val="005E660A"/>
    <w:rsid w:val="005E6ABF"/>
    <w:rsid w:val="005E756C"/>
    <w:rsid w:val="005E7AC1"/>
    <w:rsid w:val="005E7CDA"/>
    <w:rsid w:val="005F0189"/>
    <w:rsid w:val="005F01A3"/>
    <w:rsid w:val="005F04EB"/>
    <w:rsid w:val="005F0C49"/>
    <w:rsid w:val="005F0C5B"/>
    <w:rsid w:val="005F15A7"/>
    <w:rsid w:val="005F192F"/>
    <w:rsid w:val="005F1D56"/>
    <w:rsid w:val="005F2958"/>
    <w:rsid w:val="005F2EB9"/>
    <w:rsid w:val="005F36A6"/>
    <w:rsid w:val="005F39EB"/>
    <w:rsid w:val="005F3B25"/>
    <w:rsid w:val="005F3D54"/>
    <w:rsid w:val="005F412A"/>
    <w:rsid w:val="005F42EF"/>
    <w:rsid w:val="005F4C42"/>
    <w:rsid w:val="005F4C8E"/>
    <w:rsid w:val="005F51B0"/>
    <w:rsid w:val="005F54BB"/>
    <w:rsid w:val="005F612C"/>
    <w:rsid w:val="005F716D"/>
    <w:rsid w:val="005F7E51"/>
    <w:rsid w:val="005F7E7B"/>
    <w:rsid w:val="00600A3E"/>
    <w:rsid w:val="00600C2E"/>
    <w:rsid w:val="00600CB1"/>
    <w:rsid w:val="00601309"/>
    <w:rsid w:val="006015B8"/>
    <w:rsid w:val="0060162D"/>
    <w:rsid w:val="006024FA"/>
    <w:rsid w:val="0060294D"/>
    <w:rsid w:val="00602BBC"/>
    <w:rsid w:val="00603227"/>
    <w:rsid w:val="00603273"/>
    <w:rsid w:val="00603FF4"/>
    <w:rsid w:val="0060498B"/>
    <w:rsid w:val="00604BD4"/>
    <w:rsid w:val="00604C96"/>
    <w:rsid w:val="00605443"/>
    <w:rsid w:val="0060561C"/>
    <w:rsid w:val="00605F0D"/>
    <w:rsid w:val="00605F2C"/>
    <w:rsid w:val="0060609D"/>
    <w:rsid w:val="00606F59"/>
    <w:rsid w:val="00607B46"/>
    <w:rsid w:val="006101E6"/>
    <w:rsid w:val="00610812"/>
    <w:rsid w:val="00611D48"/>
    <w:rsid w:val="00612020"/>
    <w:rsid w:val="006126F5"/>
    <w:rsid w:val="00612710"/>
    <w:rsid w:val="0061274F"/>
    <w:rsid w:val="006127EC"/>
    <w:rsid w:val="00612BF8"/>
    <w:rsid w:val="00612C4C"/>
    <w:rsid w:val="006131DF"/>
    <w:rsid w:val="00613835"/>
    <w:rsid w:val="00613A75"/>
    <w:rsid w:val="00613AE1"/>
    <w:rsid w:val="006147D0"/>
    <w:rsid w:val="00615160"/>
    <w:rsid w:val="00615198"/>
    <w:rsid w:val="0061573A"/>
    <w:rsid w:val="006161B9"/>
    <w:rsid w:val="006165A1"/>
    <w:rsid w:val="0061692F"/>
    <w:rsid w:val="00616D20"/>
    <w:rsid w:val="00617270"/>
    <w:rsid w:val="00617CA2"/>
    <w:rsid w:val="00620364"/>
    <w:rsid w:val="00620F62"/>
    <w:rsid w:val="006217C1"/>
    <w:rsid w:val="00621AAC"/>
    <w:rsid w:val="00622352"/>
    <w:rsid w:val="006225D5"/>
    <w:rsid w:val="00622C01"/>
    <w:rsid w:val="00622C0F"/>
    <w:rsid w:val="00624443"/>
    <w:rsid w:val="0062473C"/>
    <w:rsid w:val="00624AF4"/>
    <w:rsid w:val="00624E6D"/>
    <w:rsid w:val="0062530F"/>
    <w:rsid w:val="006258A4"/>
    <w:rsid w:val="006275BA"/>
    <w:rsid w:val="0062783D"/>
    <w:rsid w:val="00627EC9"/>
    <w:rsid w:val="00631240"/>
    <w:rsid w:val="00631248"/>
    <w:rsid w:val="006317EE"/>
    <w:rsid w:val="00631D56"/>
    <w:rsid w:val="00631DE1"/>
    <w:rsid w:val="00632B80"/>
    <w:rsid w:val="00632BE3"/>
    <w:rsid w:val="006332D4"/>
    <w:rsid w:val="00633DA7"/>
    <w:rsid w:val="006340E1"/>
    <w:rsid w:val="00634147"/>
    <w:rsid w:val="00634EB4"/>
    <w:rsid w:val="00634F58"/>
    <w:rsid w:val="0063516F"/>
    <w:rsid w:val="00636569"/>
    <w:rsid w:val="00636CD9"/>
    <w:rsid w:val="00636D0D"/>
    <w:rsid w:val="00636E63"/>
    <w:rsid w:val="00636E9A"/>
    <w:rsid w:val="00637090"/>
    <w:rsid w:val="00637728"/>
    <w:rsid w:val="00637958"/>
    <w:rsid w:val="00637AB0"/>
    <w:rsid w:val="00637B80"/>
    <w:rsid w:val="006404AC"/>
    <w:rsid w:val="00640E73"/>
    <w:rsid w:val="0064154A"/>
    <w:rsid w:val="00641AA1"/>
    <w:rsid w:val="00641C18"/>
    <w:rsid w:val="00641D06"/>
    <w:rsid w:val="00643019"/>
    <w:rsid w:val="0064306B"/>
    <w:rsid w:val="006439D4"/>
    <w:rsid w:val="00643ECA"/>
    <w:rsid w:val="00644D22"/>
    <w:rsid w:val="00644DFF"/>
    <w:rsid w:val="006450E9"/>
    <w:rsid w:val="006454AA"/>
    <w:rsid w:val="00645791"/>
    <w:rsid w:val="006457CB"/>
    <w:rsid w:val="00645893"/>
    <w:rsid w:val="00646C00"/>
    <w:rsid w:val="00646CDD"/>
    <w:rsid w:val="00647428"/>
    <w:rsid w:val="006474FF"/>
    <w:rsid w:val="00647827"/>
    <w:rsid w:val="006479EB"/>
    <w:rsid w:val="00650014"/>
    <w:rsid w:val="006503D9"/>
    <w:rsid w:val="006509D6"/>
    <w:rsid w:val="00650BD3"/>
    <w:rsid w:val="00651366"/>
    <w:rsid w:val="0065145E"/>
    <w:rsid w:val="006514F5"/>
    <w:rsid w:val="006514FE"/>
    <w:rsid w:val="00651B12"/>
    <w:rsid w:val="00651D52"/>
    <w:rsid w:val="00651DD3"/>
    <w:rsid w:val="006520EE"/>
    <w:rsid w:val="00652226"/>
    <w:rsid w:val="00652A4E"/>
    <w:rsid w:val="00652E51"/>
    <w:rsid w:val="00653299"/>
    <w:rsid w:val="006533DB"/>
    <w:rsid w:val="006537AC"/>
    <w:rsid w:val="00653828"/>
    <w:rsid w:val="00654122"/>
    <w:rsid w:val="00654412"/>
    <w:rsid w:val="00654576"/>
    <w:rsid w:val="006545C4"/>
    <w:rsid w:val="00654AB9"/>
    <w:rsid w:val="00654E5C"/>
    <w:rsid w:val="00654FFF"/>
    <w:rsid w:val="0065526D"/>
    <w:rsid w:val="0065574B"/>
    <w:rsid w:val="0065602F"/>
    <w:rsid w:val="00656307"/>
    <w:rsid w:val="00656B67"/>
    <w:rsid w:val="00657156"/>
    <w:rsid w:val="0065729B"/>
    <w:rsid w:val="00657605"/>
    <w:rsid w:val="006602D5"/>
    <w:rsid w:val="0066087E"/>
    <w:rsid w:val="006609CA"/>
    <w:rsid w:val="00660C9E"/>
    <w:rsid w:val="00660F76"/>
    <w:rsid w:val="006612FC"/>
    <w:rsid w:val="0066180C"/>
    <w:rsid w:val="00661DFC"/>
    <w:rsid w:val="00662083"/>
    <w:rsid w:val="0066229A"/>
    <w:rsid w:val="00663B5E"/>
    <w:rsid w:val="0066440C"/>
    <w:rsid w:val="0066489B"/>
    <w:rsid w:val="00664E69"/>
    <w:rsid w:val="00665F1C"/>
    <w:rsid w:val="00665F7E"/>
    <w:rsid w:val="00666260"/>
    <w:rsid w:val="00666A30"/>
    <w:rsid w:val="00666AC0"/>
    <w:rsid w:val="00666CCA"/>
    <w:rsid w:val="00666E9E"/>
    <w:rsid w:val="0066761B"/>
    <w:rsid w:val="00667828"/>
    <w:rsid w:val="00667B39"/>
    <w:rsid w:val="00670CE5"/>
    <w:rsid w:val="00670E99"/>
    <w:rsid w:val="00671421"/>
    <w:rsid w:val="006715C1"/>
    <w:rsid w:val="006716DF"/>
    <w:rsid w:val="00671F9C"/>
    <w:rsid w:val="0067270B"/>
    <w:rsid w:val="00672ED0"/>
    <w:rsid w:val="00672FC4"/>
    <w:rsid w:val="00673565"/>
    <w:rsid w:val="0067390A"/>
    <w:rsid w:val="00673A91"/>
    <w:rsid w:val="00673DD5"/>
    <w:rsid w:val="006746BB"/>
    <w:rsid w:val="006752D1"/>
    <w:rsid w:val="0067531F"/>
    <w:rsid w:val="0067580E"/>
    <w:rsid w:val="0067595E"/>
    <w:rsid w:val="00677648"/>
    <w:rsid w:val="0067793F"/>
    <w:rsid w:val="00680707"/>
    <w:rsid w:val="006808EB"/>
    <w:rsid w:val="006814A8"/>
    <w:rsid w:val="006816EA"/>
    <w:rsid w:val="00681E18"/>
    <w:rsid w:val="006823C4"/>
    <w:rsid w:val="00683561"/>
    <w:rsid w:val="00683A5B"/>
    <w:rsid w:val="006841FD"/>
    <w:rsid w:val="00684523"/>
    <w:rsid w:val="0068454C"/>
    <w:rsid w:val="00684E7E"/>
    <w:rsid w:val="00684EB0"/>
    <w:rsid w:val="0068501D"/>
    <w:rsid w:val="00685C53"/>
    <w:rsid w:val="00686EDF"/>
    <w:rsid w:val="006871AA"/>
    <w:rsid w:val="006872EB"/>
    <w:rsid w:val="00692143"/>
    <w:rsid w:val="00692174"/>
    <w:rsid w:val="0069281C"/>
    <w:rsid w:val="00693D6B"/>
    <w:rsid w:val="00693DE4"/>
    <w:rsid w:val="00693E64"/>
    <w:rsid w:val="00693F82"/>
    <w:rsid w:val="006942FE"/>
    <w:rsid w:val="00694BE9"/>
    <w:rsid w:val="00694F86"/>
    <w:rsid w:val="0069574E"/>
    <w:rsid w:val="00695BA4"/>
    <w:rsid w:val="00695CC0"/>
    <w:rsid w:val="006964F9"/>
    <w:rsid w:val="00696837"/>
    <w:rsid w:val="006969F9"/>
    <w:rsid w:val="00696C1B"/>
    <w:rsid w:val="00696F48"/>
    <w:rsid w:val="006975F0"/>
    <w:rsid w:val="0069773D"/>
    <w:rsid w:val="00697A8D"/>
    <w:rsid w:val="00697C1C"/>
    <w:rsid w:val="006A023F"/>
    <w:rsid w:val="006A047C"/>
    <w:rsid w:val="006A04DB"/>
    <w:rsid w:val="006A0586"/>
    <w:rsid w:val="006A0A74"/>
    <w:rsid w:val="006A0AE5"/>
    <w:rsid w:val="006A0DC3"/>
    <w:rsid w:val="006A1335"/>
    <w:rsid w:val="006A1757"/>
    <w:rsid w:val="006A1D45"/>
    <w:rsid w:val="006A21F6"/>
    <w:rsid w:val="006A32D2"/>
    <w:rsid w:val="006A3510"/>
    <w:rsid w:val="006A401B"/>
    <w:rsid w:val="006A4FAF"/>
    <w:rsid w:val="006A557E"/>
    <w:rsid w:val="006A5E0E"/>
    <w:rsid w:val="006A5FD2"/>
    <w:rsid w:val="006A68DC"/>
    <w:rsid w:val="006A6A11"/>
    <w:rsid w:val="006A6AC1"/>
    <w:rsid w:val="006A6AC6"/>
    <w:rsid w:val="006A6BDE"/>
    <w:rsid w:val="006A6E6E"/>
    <w:rsid w:val="006A7369"/>
    <w:rsid w:val="006A767E"/>
    <w:rsid w:val="006B045A"/>
    <w:rsid w:val="006B045E"/>
    <w:rsid w:val="006B0607"/>
    <w:rsid w:val="006B0FE9"/>
    <w:rsid w:val="006B1369"/>
    <w:rsid w:val="006B15A0"/>
    <w:rsid w:val="006B1E97"/>
    <w:rsid w:val="006B3289"/>
    <w:rsid w:val="006B4454"/>
    <w:rsid w:val="006B530C"/>
    <w:rsid w:val="006B53EE"/>
    <w:rsid w:val="006B5981"/>
    <w:rsid w:val="006B5C24"/>
    <w:rsid w:val="006B6399"/>
    <w:rsid w:val="006B63CE"/>
    <w:rsid w:val="006B6C14"/>
    <w:rsid w:val="006B6FDD"/>
    <w:rsid w:val="006B7111"/>
    <w:rsid w:val="006B74D1"/>
    <w:rsid w:val="006B7B92"/>
    <w:rsid w:val="006C0FD2"/>
    <w:rsid w:val="006C11F7"/>
    <w:rsid w:val="006C1611"/>
    <w:rsid w:val="006C18DB"/>
    <w:rsid w:val="006C349A"/>
    <w:rsid w:val="006C35AC"/>
    <w:rsid w:val="006C374E"/>
    <w:rsid w:val="006C3CFC"/>
    <w:rsid w:val="006C3E44"/>
    <w:rsid w:val="006C41C4"/>
    <w:rsid w:val="006C4828"/>
    <w:rsid w:val="006C49A0"/>
    <w:rsid w:val="006C4A40"/>
    <w:rsid w:val="006C5AB9"/>
    <w:rsid w:val="006C5C90"/>
    <w:rsid w:val="006C619A"/>
    <w:rsid w:val="006C6662"/>
    <w:rsid w:val="006C6DA5"/>
    <w:rsid w:val="006C6ED3"/>
    <w:rsid w:val="006C77AD"/>
    <w:rsid w:val="006C7B14"/>
    <w:rsid w:val="006D0379"/>
    <w:rsid w:val="006D069D"/>
    <w:rsid w:val="006D1088"/>
    <w:rsid w:val="006D1443"/>
    <w:rsid w:val="006D1E14"/>
    <w:rsid w:val="006D2194"/>
    <w:rsid w:val="006D21CB"/>
    <w:rsid w:val="006D2790"/>
    <w:rsid w:val="006D284F"/>
    <w:rsid w:val="006D2BE5"/>
    <w:rsid w:val="006D3537"/>
    <w:rsid w:val="006D3A83"/>
    <w:rsid w:val="006D40E8"/>
    <w:rsid w:val="006D4340"/>
    <w:rsid w:val="006D4347"/>
    <w:rsid w:val="006D44D5"/>
    <w:rsid w:val="006D4812"/>
    <w:rsid w:val="006D4CE9"/>
    <w:rsid w:val="006D5BD2"/>
    <w:rsid w:val="006D6548"/>
    <w:rsid w:val="006D6A7A"/>
    <w:rsid w:val="006D6BB2"/>
    <w:rsid w:val="006D74D7"/>
    <w:rsid w:val="006E012A"/>
    <w:rsid w:val="006E09FA"/>
    <w:rsid w:val="006E0DAF"/>
    <w:rsid w:val="006E1467"/>
    <w:rsid w:val="006E14F8"/>
    <w:rsid w:val="006E15E9"/>
    <w:rsid w:val="006E26E2"/>
    <w:rsid w:val="006E3288"/>
    <w:rsid w:val="006E3576"/>
    <w:rsid w:val="006E3AD6"/>
    <w:rsid w:val="006E3D35"/>
    <w:rsid w:val="006E499C"/>
    <w:rsid w:val="006E4A51"/>
    <w:rsid w:val="006E4F41"/>
    <w:rsid w:val="006E5579"/>
    <w:rsid w:val="006E5DBE"/>
    <w:rsid w:val="006E686A"/>
    <w:rsid w:val="006E69EE"/>
    <w:rsid w:val="006E6CF2"/>
    <w:rsid w:val="006E6DE9"/>
    <w:rsid w:val="006E723F"/>
    <w:rsid w:val="006E7680"/>
    <w:rsid w:val="006F0B9E"/>
    <w:rsid w:val="006F105C"/>
    <w:rsid w:val="006F141C"/>
    <w:rsid w:val="006F18CB"/>
    <w:rsid w:val="006F2047"/>
    <w:rsid w:val="006F280C"/>
    <w:rsid w:val="006F2A84"/>
    <w:rsid w:val="006F2DB2"/>
    <w:rsid w:val="006F316D"/>
    <w:rsid w:val="006F3F31"/>
    <w:rsid w:val="006F491B"/>
    <w:rsid w:val="006F5733"/>
    <w:rsid w:val="006F612F"/>
    <w:rsid w:val="006F6921"/>
    <w:rsid w:val="006F73EB"/>
    <w:rsid w:val="006F75AF"/>
    <w:rsid w:val="00700A13"/>
    <w:rsid w:val="00700CD9"/>
    <w:rsid w:val="00701A06"/>
    <w:rsid w:val="00701C6F"/>
    <w:rsid w:val="007031AF"/>
    <w:rsid w:val="007036CD"/>
    <w:rsid w:val="0070395B"/>
    <w:rsid w:val="0070435D"/>
    <w:rsid w:val="00704C54"/>
    <w:rsid w:val="0070541B"/>
    <w:rsid w:val="007056A0"/>
    <w:rsid w:val="00705797"/>
    <w:rsid w:val="00705873"/>
    <w:rsid w:val="007059A9"/>
    <w:rsid w:val="00705EE8"/>
    <w:rsid w:val="00706A95"/>
    <w:rsid w:val="00706BC2"/>
    <w:rsid w:val="00707569"/>
    <w:rsid w:val="00710538"/>
    <w:rsid w:val="0071095E"/>
    <w:rsid w:val="00710C7E"/>
    <w:rsid w:val="007116A7"/>
    <w:rsid w:val="007122C4"/>
    <w:rsid w:val="0071260C"/>
    <w:rsid w:val="007126A1"/>
    <w:rsid w:val="00712DD0"/>
    <w:rsid w:val="00712DE7"/>
    <w:rsid w:val="00712E75"/>
    <w:rsid w:val="00712F57"/>
    <w:rsid w:val="007131AE"/>
    <w:rsid w:val="00713759"/>
    <w:rsid w:val="0071388C"/>
    <w:rsid w:val="00713C3E"/>
    <w:rsid w:val="00713F73"/>
    <w:rsid w:val="00714014"/>
    <w:rsid w:val="007140DE"/>
    <w:rsid w:val="00715A7E"/>
    <w:rsid w:val="00715C92"/>
    <w:rsid w:val="00716427"/>
    <w:rsid w:val="007167E7"/>
    <w:rsid w:val="0071698A"/>
    <w:rsid w:val="007170D0"/>
    <w:rsid w:val="0071767A"/>
    <w:rsid w:val="007177FD"/>
    <w:rsid w:val="0072000A"/>
    <w:rsid w:val="00720721"/>
    <w:rsid w:val="007207D3"/>
    <w:rsid w:val="00720D1D"/>
    <w:rsid w:val="00720D47"/>
    <w:rsid w:val="00720E2B"/>
    <w:rsid w:val="00720EDA"/>
    <w:rsid w:val="00722217"/>
    <w:rsid w:val="0072237E"/>
    <w:rsid w:val="00722998"/>
    <w:rsid w:val="00722C72"/>
    <w:rsid w:val="00722D38"/>
    <w:rsid w:val="00722F15"/>
    <w:rsid w:val="00723196"/>
    <w:rsid w:val="00723A5E"/>
    <w:rsid w:val="00724365"/>
    <w:rsid w:val="0072455D"/>
    <w:rsid w:val="007246E0"/>
    <w:rsid w:val="00725006"/>
    <w:rsid w:val="007266E6"/>
    <w:rsid w:val="007268D7"/>
    <w:rsid w:val="00726C5D"/>
    <w:rsid w:val="00726CF3"/>
    <w:rsid w:val="00726DCD"/>
    <w:rsid w:val="007273EF"/>
    <w:rsid w:val="00727823"/>
    <w:rsid w:val="00727D9A"/>
    <w:rsid w:val="00727E7E"/>
    <w:rsid w:val="00727F81"/>
    <w:rsid w:val="00730D2D"/>
    <w:rsid w:val="00731B18"/>
    <w:rsid w:val="007320C8"/>
    <w:rsid w:val="007321F1"/>
    <w:rsid w:val="0073269D"/>
    <w:rsid w:val="00732A44"/>
    <w:rsid w:val="00733096"/>
    <w:rsid w:val="007335EE"/>
    <w:rsid w:val="00733A8A"/>
    <w:rsid w:val="00733F94"/>
    <w:rsid w:val="00733FFA"/>
    <w:rsid w:val="0073435A"/>
    <w:rsid w:val="00734633"/>
    <w:rsid w:val="0073467B"/>
    <w:rsid w:val="00734905"/>
    <w:rsid w:val="00734B68"/>
    <w:rsid w:val="00734BD1"/>
    <w:rsid w:val="00734DFA"/>
    <w:rsid w:val="00734F24"/>
    <w:rsid w:val="00734F2B"/>
    <w:rsid w:val="0073520E"/>
    <w:rsid w:val="007359A2"/>
    <w:rsid w:val="0073607D"/>
    <w:rsid w:val="007361C9"/>
    <w:rsid w:val="0073733B"/>
    <w:rsid w:val="00737399"/>
    <w:rsid w:val="00737796"/>
    <w:rsid w:val="0074022A"/>
    <w:rsid w:val="00740481"/>
    <w:rsid w:val="007407FC"/>
    <w:rsid w:val="0074094B"/>
    <w:rsid w:val="00741C94"/>
    <w:rsid w:val="00742D7C"/>
    <w:rsid w:val="00742F1E"/>
    <w:rsid w:val="00742F46"/>
    <w:rsid w:val="007430C6"/>
    <w:rsid w:val="00743173"/>
    <w:rsid w:val="00743466"/>
    <w:rsid w:val="0074390F"/>
    <w:rsid w:val="00743CA3"/>
    <w:rsid w:val="00743DEA"/>
    <w:rsid w:val="00744137"/>
    <w:rsid w:val="00745C96"/>
    <w:rsid w:val="0074601F"/>
    <w:rsid w:val="00747337"/>
    <w:rsid w:val="007508C6"/>
    <w:rsid w:val="00750FE7"/>
    <w:rsid w:val="00751A01"/>
    <w:rsid w:val="00751A75"/>
    <w:rsid w:val="00751FCD"/>
    <w:rsid w:val="0075242C"/>
    <w:rsid w:val="00752F94"/>
    <w:rsid w:val="007534AA"/>
    <w:rsid w:val="00753C3E"/>
    <w:rsid w:val="00753E4C"/>
    <w:rsid w:val="00754221"/>
    <w:rsid w:val="007545F5"/>
    <w:rsid w:val="00755152"/>
    <w:rsid w:val="00755513"/>
    <w:rsid w:val="0075566D"/>
    <w:rsid w:val="007559DB"/>
    <w:rsid w:val="00755F3D"/>
    <w:rsid w:val="00755FEB"/>
    <w:rsid w:val="007560D7"/>
    <w:rsid w:val="00756847"/>
    <w:rsid w:val="00756922"/>
    <w:rsid w:val="0075716F"/>
    <w:rsid w:val="00757EBC"/>
    <w:rsid w:val="00757F92"/>
    <w:rsid w:val="00760A3E"/>
    <w:rsid w:val="00760C83"/>
    <w:rsid w:val="00761246"/>
    <w:rsid w:val="00761761"/>
    <w:rsid w:val="00761FD0"/>
    <w:rsid w:val="00762015"/>
    <w:rsid w:val="0076290F"/>
    <w:rsid w:val="00763531"/>
    <w:rsid w:val="007647A7"/>
    <w:rsid w:val="00764A93"/>
    <w:rsid w:val="00764CA0"/>
    <w:rsid w:val="00764FBC"/>
    <w:rsid w:val="007657C0"/>
    <w:rsid w:val="007662BF"/>
    <w:rsid w:val="00766443"/>
    <w:rsid w:val="0076752A"/>
    <w:rsid w:val="00767F98"/>
    <w:rsid w:val="007702CD"/>
    <w:rsid w:val="00770320"/>
    <w:rsid w:val="00770AA8"/>
    <w:rsid w:val="00770DF1"/>
    <w:rsid w:val="00770F7C"/>
    <w:rsid w:val="00771638"/>
    <w:rsid w:val="0077169E"/>
    <w:rsid w:val="0077194C"/>
    <w:rsid w:val="00773A68"/>
    <w:rsid w:val="00773C22"/>
    <w:rsid w:val="00773C7E"/>
    <w:rsid w:val="0077411A"/>
    <w:rsid w:val="00774354"/>
    <w:rsid w:val="00774F7A"/>
    <w:rsid w:val="00774F8C"/>
    <w:rsid w:val="00775D01"/>
    <w:rsid w:val="00775D33"/>
    <w:rsid w:val="007766FD"/>
    <w:rsid w:val="00776A22"/>
    <w:rsid w:val="00777179"/>
    <w:rsid w:val="007774CA"/>
    <w:rsid w:val="0077761F"/>
    <w:rsid w:val="00777F1D"/>
    <w:rsid w:val="00780B50"/>
    <w:rsid w:val="00781112"/>
    <w:rsid w:val="00781DF9"/>
    <w:rsid w:val="0078284C"/>
    <w:rsid w:val="00782894"/>
    <w:rsid w:val="00783B13"/>
    <w:rsid w:val="00783BF8"/>
    <w:rsid w:val="00783F88"/>
    <w:rsid w:val="007844DE"/>
    <w:rsid w:val="00784AB9"/>
    <w:rsid w:val="00785D90"/>
    <w:rsid w:val="007861AF"/>
    <w:rsid w:val="00786297"/>
    <w:rsid w:val="00786468"/>
    <w:rsid w:val="00786C9D"/>
    <w:rsid w:val="00786D31"/>
    <w:rsid w:val="00787859"/>
    <w:rsid w:val="00787A8F"/>
    <w:rsid w:val="007902B7"/>
    <w:rsid w:val="00790547"/>
    <w:rsid w:val="007913E4"/>
    <w:rsid w:val="007919BF"/>
    <w:rsid w:val="00791E46"/>
    <w:rsid w:val="0079213E"/>
    <w:rsid w:val="00792309"/>
    <w:rsid w:val="007930F8"/>
    <w:rsid w:val="0079366E"/>
    <w:rsid w:val="007936AC"/>
    <w:rsid w:val="00793717"/>
    <w:rsid w:val="007937A5"/>
    <w:rsid w:val="00793864"/>
    <w:rsid w:val="0079400C"/>
    <w:rsid w:val="00794246"/>
    <w:rsid w:val="007942F7"/>
    <w:rsid w:val="00794532"/>
    <w:rsid w:val="00794589"/>
    <w:rsid w:val="007947BD"/>
    <w:rsid w:val="007951CD"/>
    <w:rsid w:val="0079527C"/>
    <w:rsid w:val="00795640"/>
    <w:rsid w:val="00795BF5"/>
    <w:rsid w:val="00795DFC"/>
    <w:rsid w:val="00796412"/>
    <w:rsid w:val="00796ED5"/>
    <w:rsid w:val="0079730C"/>
    <w:rsid w:val="00797460"/>
    <w:rsid w:val="007975C8"/>
    <w:rsid w:val="0079774E"/>
    <w:rsid w:val="00797F02"/>
    <w:rsid w:val="007A01CD"/>
    <w:rsid w:val="007A0BF3"/>
    <w:rsid w:val="007A1265"/>
    <w:rsid w:val="007A1369"/>
    <w:rsid w:val="007A1617"/>
    <w:rsid w:val="007A1B13"/>
    <w:rsid w:val="007A2756"/>
    <w:rsid w:val="007A2A30"/>
    <w:rsid w:val="007A2C32"/>
    <w:rsid w:val="007A2DEA"/>
    <w:rsid w:val="007A314A"/>
    <w:rsid w:val="007A38C5"/>
    <w:rsid w:val="007A3C1C"/>
    <w:rsid w:val="007A3DAB"/>
    <w:rsid w:val="007A48AA"/>
    <w:rsid w:val="007A499F"/>
    <w:rsid w:val="007A4FB2"/>
    <w:rsid w:val="007A50CA"/>
    <w:rsid w:val="007A53D5"/>
    <w:rsid w:val="007A5F9D"/>
    <w:rsid w:val="007A626C"/>
    <w:rsid w:val="007A69CC"/>
    <w:rsid w:val="007A7B81"/>
    <w:rsid w:val="007A7C4E"/>
    <w:rsid w:val="007B0304"/>
    <w:rsid w:val="007B0363"/>
    <w:rsid w:val="007B1613"/>
    <w:rsid w:val="007B16EB"/>
    <w:rsid w:val="007B174D"/>
    <w:rsid w:val="007B1CD4"/>
    <w:rsid w:val="007B20FC"/>
    <w:rsid w:val="007B259D"/>
    <w:rsid w:val="007B285C"/>
    <w:rsid w:val="007B2B1A"/>
    <w:rsid w:val="007B2DD2"/>
    <w:rsid w:val="007B2DE9"/>
    <w:rsid w:val="007B3EDA"/>
    <w:rsid w:val="007B4CF7"/>
    <w:rsid w:val="007B52B6"/>
    <w:rsid w:val="007B547D"/>
    <w:rsid w:val="007B5709"/>
    <w:rsid w:val="007B5B5D"/>
    <w:rsid w:val="007B5DA1"/>
    <w:rsid w:val="007B5E7F"/>
    <w:rsid w:val="007B6270"/>
    <w:rsid w:val="007B65B3"/>
    <w:rsid w:val="007B671E"/>
    <w:rsid w:val="007B743D"/>
    <w:rsid w:val="007B7588"/>
    <w:rsid w:val="007B758C"/>
    <w:rsid w:val="007B780A"/>
    <w:rsid w:val="007C0A03"/>
    <w:rsid w:val="007C0F22"/>
    <w:rsid w:val="007C10BE"/>
    <w:rsid w:val="007C1852"/>
    <w:rsid w:val="007C1903"/>
    <w:rsid w:val="007C1ADC"/>
    <w:rsid w:val="007C2306"/>
    <w:rsid w:val="007C23FC"/>
    <w:rsid w:val="007C25B5"/>
    <w:rsid w:val="007C25D1"/>
    <w:rsid w:val="007C26E9"/>
    <w:rsid w:val="007C33FC"/>
    <w:rsid w:val="007C3C4D"/>
    <w:rsid w:val="007C42FA"/>
    <w:rsid w:val="007C4D52"/>
    <w:rsid w:val="007C50C0"/>
    <w:rsid w:val="007C5A23"/>
    <w:rsid w:val="007C5CAC"/>
    <w:rsid w:val="007C5EDA"/>
    <w:rsid w:val="007C60E8"/>
    <w:rsid w:val="007C6D4A"/>
    <w:rsid w:val="007C75EB"/>
    <w:rsid w:val="007D1446"/>
    <w:rsid w:val="007D19B8"/>
    <w:rsid w:val="007D27AC"/>
    <w:rsid w:val="007D27E6"/>
    <w:rsid w:val="007D41A0"/>
    <w:rsid w:val="007D42EF"/>
    <w:rsid w:val="007D4376"/>
    <w:rsid w:val="007D491F"/>
    <w:rsid w:val="007D5018"/>
    <w:rsid w:val="007D505D"/>
    <w:rsid w:val="007D528F"/>
    <w:rsid w:val="007D52BB"/>
    <w:rsid w:val="007D5C37"/>
    <w:rsid w:val="007D5C8F"/>
    <w:rsid w:val="007D5EBC"/>
    <w:rsid w:val="007D67B2"/>
    <w:rsid w:val="007D6BA5"/>
    <w:rsid w:val="007D6E66"/>
    <w:rsid w:val="007D7068"/>
    <w:rsid w:val="007E024B"/>
    <w:rsid w:val="007E092D"/>
    <w:rsid w:val="007E0CC5"/>
    <w:rsid w:val="007E0DB9"/>
    <w:rsid w:val="007E0F86"/>
    <w:rsid w:val="007E103C"/>
    <w:rsid w:val="007E1347"/>
    <w:rsid w:val="007E168F"/>
    <w:rsid w:val="007E179F"/>
    <w:rsid w:val="007E18C4"/>
    <w:rsid w:val="007E1F9C"/>
    <w:rsid w:val="007E23C2"/>
    <w:rsid w:val="007E29C6"/>
    <w:rsid w:val="007E4212"/>
    <w:rsid w:val="007E429F"/>
    <w:rsid w:val="007E4719"/>
    <w:rsid w:val="007E47FB"/>
    <w:rsid w:val="007E4B0C"/>
    <w:rsid w:val="007E545F"/>
    <w:rsid w:val="007E5624"/>
    <w:rsid w:val="007E5913"/>
    <w:rsid w:val="007E5DB3"/>
    <w:rsid w:val="007E5F65"/>
    <w:rsid w:val="007E5FB0"/>
    <w:rsid w:val="007E6113"/>
    <w:rsid w:val="007E629C"/>
    <w:rsid w:val="007E6411"/>
    <w:rsid w:val="007E655B"/>
    <w:rsid w:val="007E6706"/>
    <w:rsid w:val="007E6BC3"/>
    <w:rsid w:val="007E7CC2"/>
    <w:rsid w:val="007F03AB"/>
    <w:rsid w:val="007F1715"/>
    <w:rsid w:val="007F18A2"/>
    <w:rsid w:val="007F194A"/>
    <w:rsid w:val="007F19ED"/>
    <w:rsid w:val="007F1C17"/>
    <w:rsid w:val="007F1D1F"/>
    <w:rsid w:val="007F212B"/>
    <w:rsid w:val="007F262F"/>
    <w:rsid w:val="007F2B23"/>
    <w:rsid w:val="007F2D63"/>
    <w:rsid w:val="007F340F"/>
    <w:rsid w:val="007F39F4"/>
    <w:rsid w:val="007F486F"/>
    <w:rsid w:val="007F508D"/>
    <w:rsid w:val="007F50DA"/>
    <w:rsid w:val="007F510D"/>
    <w:rsid w:val="007F53E3"/>
    <w:rsid w:val="007F5AEC"/>
    <w:rsid w:val="007F5F24"/>
    <w:rsid w:val="007F607C"/>
    <w:rsid w:val="007F647C"/>
    <w:rsid w:val="007F6B54"/>
    <w:rsid w:val="007F6C65"/>
    <w:rsid w:val="007F78AD"/>
    <w:rsid w:val="007F7966"/>
    <w:rsid w:val="007F7971"/>
    <w:rsid w:val="00800133"/>
    <w:rsid w:val="00800680"/>
    <w:rsid w:val="00802365"/>
    <w:rsid w:val="008025F5"/>
    <w:rsid w:val="00802860"/>
    <w:rsid w:val="00802999"/>
    <w:rsid w:val="008038BF"/>
    <w:rsid w:val="00803BAC"/>
    <w:rsid w:val="00803D96"/>
    <w:rsid w:val="00803FDA"/>
    <w:rsid w:val="008042AA"/>
    <w:rsid w:val="00804431"/>
    <w:rsid w:val="00804635"/>
    <w:rsid w:val="00804A10"/>
    <w:rsid w:val="008053AC"/>
    <w:rsid w:val="008061D5"/>
    <w:rsid w:val="0080676D"/>
    <w:rsid w:val="00806D5E"/>
    <w:rsid w:val="00806EDC"/>
    <w:rsid w:val="00806F27"/>
    <w:rsid w:val="0080727C"/>
    <w:rsid w:val="00807304"/>
    <w:rsid w:val="008079C1"/>
    <w:rsid w:val="00807BF0"/>
    <w:rsid w:val="00807D3D"/>
    <w:rsid w:val="00807DDC"/>
    <w:rsid w:val="008105BD"/>
    <w:rsid w:val="00810654"/>
    <w:rsid w:val="00810AAA"/>
    <w:rsid w:val="0081156E"/>
    <w:rsid w:val="00811652"/>
    <w:rsid w:val="00811A82"/>
    <w:rsid w:val="00811C82"/>
    <w:rsid w:val="00811CE7"/>
    <w:rsid w:val="00811F38"/>
    <w:rsid w:val="00811F61"/>
    <w:rsid w:val="008123B1"/>
    <w:rsid w:val="008125DE"/>
    <w:rsid w:val="00812680"/>
    <w:rsid w:val="008126F8"/>
    <w:rsid w:val="0081279F"/>
    <w:rsid w:val="00812E33"/>
    <w:rsid w:val="008131DF"/>
    <w:rsid w:val="00813264"/>
    <w:rsid w:val="008136C5"/>
    <w:rsid w:val="00813747"/>
    <w:rsid w:val="00813E08"/>
    <w:rsid w:val="0081431E"/>
    <w:rsid w:val="00814410"/>
    <w:rsid w:val="008148A5"/>
    <w:rsid w:val="00814A37"/>
    <w:rsid w:val="00814ACA"/>
    <w:rsid w:val="00814F58"/>
    <w:rsid w:val="0081519B"/>
    <w:rsid w:val="00815529"/>
    <w:rsid w:val="0081554D"/>
    <w:rsid w:val="00815707"/>
    <w:rsid w:val="00815B82"/>
    <w:rsid w:val="00815CE4"/>
    <w:rsid w:val="00817387"/>
    <w:rsid w:val="00817569"/>
    <w:rsid w:val="008179BB"/>
    <w:rsid w:val="008207DF"/>
    <w:rsid w:val="00820BB2"/>
    <w:rsid w:val="00820BB9"/>
    <w:rsid w:val="008211CA"/>
    <w:rsid w:val="00821288"/>
    <w:rsid w:val="00821DAE"/>
    <w:rsid w:val="008224C7"/>
    <w:rsid w:val="00822639"/>
    <w:rsid w:val="00823C54"/>
    <w:rsid w:val="00823CDB"/>
    <w:rsid w:val="008240E5"/>
    <w:rsid w:val="00824560"/>
    <w:rsid w:val="00824814"/>
    <w:rsid w:val="00824CA6"/>
    <w:rsid w:val="00824EF9"/>
    <w:rsid w:val="00825539"/>
    <w:rsid w:val="0082584E"/>
    <w:rsid w:val="00826055"/>
    <w:rsid w:val="0082614D"/>
    <w:rsid w:val="00826284"/>
    <w:rsid w:val="008263C0"/>
    <w:rsid w:val="0082663E"/>
    <w:rsid w:val="00826A44"/>
    <w:rsid w:val="00826B23"/>
    <w:rsid w:val="00827687"/>
    <w:rsid w:val="008277DF"/>
    <w:rsid w:val="00827D19"/>
    <w:rsid w:val="008302C4"/>
    <w:rsid w:val="00830719"/>
    <w:rsid w:val="00830897"/>
    <w:rsid w:val="008318BD"/>
    <w:rsid w:val="0083194B"/>
    <w:rsid w:val="008324D2"/>
    <w:rsid w:val="00832987"/>
    <w:rsid w:val="00833557"/>
    <w:rsid w:val="00833C24"/>
    <w:rsid w:val="00833D62"/>
    <w:rsid w:val="00833D7E"/>
    <w:rsid w:val="00833FAE"/>
    <w:rsid w:val="00833FD9"/>
    <w:rsid w:val="008343DC"/>
    <w:rsid w:val="008347CA"/>
    <w:rsid w:val="008348EC"/>
    <w:rsid w:val="008355A3"/>
    <w:rsid w:val="00836623"/>
    <w:rsid w:val="008378D3"/>
    <w:rsid w:val="00837DE6"/>
    <w:rsid w:val="00837E32"/>
    <w:rsid w:val="00840095"/>
    <w:rsid w:val="008407A0"/>
    <w:rsid w:val="00841078"/>
    <w:rsid w:val="008413A3"/>
    <w:rsid w:val="00841401"/>
    <w:rsid w:val="00841566"/>
    <w:rsid w:val="00841879"/>
    <w:rsid w:val="00842016"/>
    <w:rsid w:val="008426BB"/>
    <w:rsid w:val="008427E8"/>
    <w:rsid w:val="008429A0"/>
    <w:rsid w:val="00843163"/>
    <w:rsid w:val="0084340C"/>
    <w:rsid w:val="00843BD9"/>
    <w:rsid w:val="00843D6D"/>
    <w:rsid w:val="00843FF5"/>
    <w:rsid w:val="008440DC"/>
    <w:rsid w:val="008445FA"/>
    <w:rsid w:val="008448AE"/>
    <w:rsid w:val="00844B37"/>
    <w:rsid w:val="00844EF2"/>
    <w:rsid w:val="008457D2"/>
    <w:rsid w:val="00845AAC"/>
    <w:rsid w:val="0084662C"/>
    <w:rsid w:val="00846649"/>
    <w:rsid w:val="008473B0"/>
    <w:rsid w:val="00847CBE"/>
    <w:rsid w:val="00850196"/>
    <w:rsid w:val="00850ADE"/>
    <w:rsid w:val="00851024"/>
    <w:rsid w:val="008513BF"/>
    <w:rsid w:val="0085191E"/>
    <w:rsid w:val="00851DBD"/>
    <w:rsid w:val="0085202C"/>
    <w:rsid w:val="00852BA3"/>
    <w:rsid w:val="00852F5F"/>
    <w:rsid w:val="00853CC5"/>
    <w:rsid w:val="00853E64"/>
    <w:rsid w:val="0085434E"/>
    <w:rsid w:val="008544DD"/>
    <w:rsid w:val="00854B3B"/>
    <w:rsid w:val="00855013"/>
    <w:rsid w:val="0085502F"/>
    <w:rsid w:val="0085534E"/>
    <w:rsid w:val="0085560E"/>
    <w:rsid w:val="00855BF9"/>
    <w:rsid w:val="0085635B"/>
    <w:rsid w:val="00856C8D"/>
    <w:rsid w:val="00856EF8"/>
    <w:rsid w:val="00857E26"/>
    <w:rsid w:val="008612D2"/>
    <w:rsid w:val="00862642"/>
    <w:rsid w:val="00862884"/>
    <w:rsid w:val="008629A7"/>
    <w:rsid w:val="00862DCF"/>
    <w:rsid w:val="00863D50"/>
    <w:rsid w:val="0086474D"/>
    <w:rsid w:val="0086477A"/>
    <w:rsid w:val="00864A8F"/>
    <w:rsid w:val="00864B71"/>
    <w:rsid w:val="00864C38"/>
    <w:rsid w:val="00864DF4"/>
    <w:rsid w:val="0086528C"/>
    <w:rsid w:val="00865D4C"/>
    <w:rsid w:val="00866642"/>
    <w:rsid w:val="008671F2"/>
    <w:rsid w:val="008672E2"/>
    <w:rsid w:val="00867338"/>
    <w:rsid w:val="008706CE"/>
    <w:rsid w:val="00870863"/>
    <w:rsid w:val="0087115C"/>
    <w:rsid w:val="008711E2"/>
    <w:rsid w:val="0087139F"/>
    <w:rsid w:val="008714F1"/>
    <w:rsid w:val="00871B03"/>
    <w:rsid w:val="00872C3B"/>
    <w:rsid w:val="00872C84"/>
    <w:rsid w:val="00872E36"/>
    <w:rsid w:val="0087332D"/>
    <w:rsid w:val="00873E24"/>
    <w:rsid w:val="00873EFD"/>
    <w:rsid w:val="008741CA"/>
    <w:rsid w:val="008741DB"/>
    <w:rsid w:val="008744CC"/>
    <w:rsid w:val="00874562"/>
    <w:rsid w:val="0087464D"/>
    <w:rsid w:val="00874A56"/>
    <w:rsid w:val="00874BC5"/>
    <w:rsid w:val="00874C62"/>
    <w:rsid w:val="0087617D"/>
    <w:rsid w:val="0087656C"/>
    <w:rsid w:val="00876A19"/>
    <w:rsid w:val="00876C73"/>
    <w:rsid w:val="00877132"/>
    <w:rsid w:val="00877361"/>
    <w:rsid w:val="00877835"/>
    <w:rsid w:val="00877F75"/>
    <w:rsid w:val="008810C4"/>
    <w:rsid w:val="00881735"/>
    <w:rsid w:val="0088194A"/>
    <w:rsid w:val="00881C08"/>
    <w:rsid w:val="00881E8F"/>
    <w:rsid w:val="008825E8"/>
    <w:rsid w:val="00883B3F"/>
    <w:rsid w:val="00884297"/>
    <w:rsid w:val="0088511B"/>
    <w:rsid w:val="00885353"/>
    <w:rsid w:val="00885681"/>
    <w:rsid w:val="00885765"/>
    <w:rsid w:val="008859F3"/>
    <w:rsid w:val="008869AC"/>
    <w:rsid w:val="00886FB1"/>
    <w:rsid w:val="00887309"/>
    <w:rsid w:val="008875A8"/>
    <w:rsid w:val="0088790E"/>
    <w:rsid w:val="00887AAF"/>
    <w:rsid w:val="0089010A"/>
    <w:rsid w:val="00890CC0"/>
    <w:rsid w:val="00890D6C"/>
    <w:rsid w:val="008917A2"/>
    <w:rsid w:val="00891FCF"/>
    <w:rsid w:val="00892731"/>
    <w:rsid w:val="008927EC"/>
    <w:rsid w:val="00892C3D"/>
    <w:rsid w:val="00892CF1"/>
    <w:rsid w:val="00893283"/>
    <w:rsid w:val="00893458"/>
    <w:rsid w:val="00894235"/>
    <w:rsid w:val="0089466D"/>
    <w:rsid w:val="008946F3"/>
    <w:rsid w:val="00894EAD"/>
    <w:rsid w:val="0089570D"/>
    <w:rsid w:val="00895745"/>
    <w:rsid w:val="008961F8"/>
    <w:rsid w:val="008966E3"/>
    <w:rsid w:val="008967F7"/>
    <w:rsid w:val="00896827"/>
    <w:rsid w:val="00896865"/>
    <w:rsid w:val="00896868"/>
    <w:rsid w:val="00896D15"/>
    <w:rsid w:val="00897192"/>
    <w:rsid w:val="008A04FA"/>
    <w:rsid w:val="008A07A8"/>
    <w:rsid w:val="008A0985"/>
    <w:rsid w:val="008A0AC6"/>
    <w:rsid w:val="008A0C97"/>
    <w:rsid w:val="008A1516"/>
    <w:rsid w:val="008A2101"/>
    <w:rsid w:val="008A2514"/>
    <w:rsid w:val="008A252B"/>
    <w:rsid w:val="008A2ADE"/>
    <w:rsid w:val="008A30A7"/>
    <w:rsid w:val="008A35CF"/>
    <w:rsid w:val="008A3D9C"/>
    <w:rsid w:val="008A3E57"/>
    <w:rsid w:val="008A4C43"/>
    <w:rsid w:val="008A587C"/>
    <w:rsid w:val="008A58A5"/>
    <w:rsid w:val="008A5A6E"/>
    <w:rsid w:val="008A5BE0"/>
    <w:rsid w:val="008A5BF0"/>
    <w:rsid w:val="008A5FB7"/>
    <w:rsid w:val="008A61FE"/>
    <w:rsid w:val="008A65A5"/>
    <w:rsid w:val="008A74DE"/>
    <w:rsid w:val="008A7B46"/>
    <w:rsid w:val="008B0EC9"/>
    <w:rsid w:val="008B19CE"/>
    <w:rsid w:val="008B27FC"/>
    <w:rsid w:val="008B2D8F"/>
    <w:rsid w:val="008B35A2"/>
    <w:rsid w:val="008B44AB"/>
    <w:rsid w:val="008B592B"/>
    <w:rsid w:val="008B5D1C"/>
    <w:rsid w:val="008B60C2"/>
    <w:rsid w:val="008B667A"/>
    <w:rsid w:val="008B6C21"/>
    <w:rsid w:val="008B6E74"/>
    <w:rsid w:val="008B7415"/>
    <w:rsid w:val="008B7769"/>
    <w:rsid w:val="008B7A62"/>
    <w:rsid w:val="008B7A79"/>
    <w:rsid w:val="008C01C1"/>
    <w:rsid w:val="008C04D1"/>
    <w:rsid w:val="008C17C4"/>
    <w:rsid w:val="008C2BE3"/>
    <w:rsid w:val="008C2F59"/>
    <w:rsid w:val="008C3879"/>
    <w:rsid w:val="008C3C0C"/>
    <w:rsid w:val="008C3C2D"/>
    <w:rsid w:val="008C3E67"/>
    <w:rsid w:val="008C4DAC"/>
    <w:rsid w:val="008C5175"/>
    <w:rsid w:val="008C53AB"/>
    <w:rsid w:val="008C5994"/>
    <w:rsid w:val="008C5A77"/>
    <w:rsid w:val="008C65E4"/>
    <w:rsid w:val="008C66FC"/>
    <w:rsid w:val="008C70B4"/>
    <w:rsid w:val="008C7549"/>
    <w:rsid w:val="008C7E91"/>
    <w:rsid w:val="008C7F19"/>
    <w:rsid w:val="008D0105"/>
    <w:rsid w:val="008D0282"/>
    <w:rsid w:val="008D0396"/>
    <w:rsid w:val="008D0CFD"/>
    <w:rsid w:val="008D1999"/>
    <w:rsid w:val="008D20E0"/>
    <w:rsid w:val="008D317F"/>
    <w:rsid w:val="008D4047"/>
    <w:rsid w:val="008D41CB"/>
    <w:rsid w:val="008D43B5"/>
    <w:rsid w:val="008D4605"/>
    <w:rsid w:val="008D4979"/>
    <w:rsid w:val="008D4AA1"/>
    <w:rsid w:val="008D4BEA"/>
    <w:rsid w:val="008D4CB4"/>
    <w:rsid w:val="008D53FE"/>
    <w:rsid w:val="008D572D"/>
    <w:rsid w:val="008D6198"/>
    <w:rsid w:val="008D64C0"/>
    <w:rsid w:val="008D6E21"/>
    <w:rsid w:val="008D7531"/>
    <w:rsid w:val="008D7E93"/>
    <w:rsid w:val="008E0221"/>
    <w:rsid w:val="008E0B29"/>
    <w:rsid w:val="008E10FB"/>
    <w:rsid w:val="008E11CD"/>
    <w:rsid w:val="008E13E9"/>
    <w:rsid w:val="008E1976"/>
    <w:rsid w:val="008E24BC"/>
    <w:rsid w:val="008E28B0"/>
    <w:rsid w:val="008E3E67"/>
    <w:rsid w:val="008E4E4A"/>
    <w:rsid w:val="008E4F63"/>
    <w:rsid w:val="008E5612"/>
    <w:rsid w:val="008E5955"/>
    <w:rsid w:val="008E6010"/>
    <w:rsid w:val="008E63D8"/>
    <w:rsid w:val="008E645C"/>
    <w:rsid w:val="008E6C0B"/>
    <w:rsid w:val="008E7D1F"/>
    <w:rsid w:val="008F043C"/>
    <w:rsid w:val="008F0A65"/>
    <w:rsid w:val="008F1E60"/>
    <w:rsid w:val="008F29B2"/>
    <w:rsid w:val="008F2ABD"/>
    <w:rsid w:val="008F2F7F"/>
    <w:rsid w:val="008F37EF"/>
    <w:rsid w:val="008F3E7D"/>
    <w:rsid w:val="008F43EB"/>
    <w:rsid w:val="008F4789"/>
    <w:rsid w:val="008F4971"/>
    <w:rsid w:val="008F4CFE"/>
    <w:rsid w:val="008F50DE"/>
    <w:rsid w:val="008F514F"/>
    <w:rsid w:val="008F5F95"/>
    <w:rsid w:val="008F6201"/>
    <w:rsid w:val="008F640B"/>
    <w:rsid w:val="008F6775"/>
    <w:rsid w:val="008F6958"/>
    <w:rsid w:val="008F7696"/>
    <w:rsid w:val="008F7A22"/>
    <w:rsid w:val="008F7C89"/>
    <w:rsid w:val="008F7F83"/>
    <w:rsid w:val="00900596"/>
    <w:rsid w:val="00900ADC"/>
    <w:rsid w:val="00901006"/>
    <w:rsid w:val="00901701"/>
    <w:rsid w:val="0090193D"/>
    <w:rsid w:val="00901F9E"/>
    <w:rsid w:val="00902719"/>
    <w:rsid w:val="009028B2"/>
    <w:rsid w:val="0090333E"/>
    <w:rsid w:val="009033A2"/>
    <w:rsid w:val="00903904"/>
    <w:rsid w:val="009045CD"/>
    <w:rsid w:val="00904C26"/>
    <w:rsid w:val="00905104"/>
    <w:rsid w:val="009057CA"/>
    <w:rsid w:val="009060C2"/>
    <w:rsid w:val="0090671E"/>
    <w:rsid w:val="00906EEB"/>
    <w:rsid w:val="00906EF0"/>
    <w:rsid w:val="00907223"/>
    <w:rsid w:val="00907895"/>
    <w:rsid w:val="00907E86"/>
    <w:rsid w:val="0091042B"/>
    <w:rsid w:val="00911366"/>
    <w:rsid w:val="009114AF"/>
    <w:rsid w:val="00911FB6"/>
    <w:rsid w:val="009127D0"/>
    <w:rsid w:val="00912E8B"/>
    <w:rsid w:val="00913061"/>
    <w:rsid w:val="009132D4"/>
    <w:rsid w:val="00913485"/>
    <w:rsid w:val="009134BE"/>
    <w:rsid w:val="00913559"/>
    <w:rsid w:val="00913C8F"/>
    <w:rsid w:val="00914124"/>
    <w:rsid w:val="0091426A"/>
    <w:rsid w:val="00914A3F"/>
    <w:rsid w:val="00914CD4"/>
    <w:rsid w:val="009151FA"/>
    <w:rsid w:val="0091538B"/>
    <w:rsid w:val="0091627A"/>
    <w:rsid w:val="00916289"/>
    <w:rsid w:val="00916514"/>
    <w:rsid w:val="00916961"/>
    <w:rsid w:val="00916F54"/>
    <w:rsid w:val="0091716E"/>
    <w:rsid w:val="00917C32"/>
    <w:rsid w:val="0092032A"/>
    <w:rsid w:val="009204A3"/>
    <w:rsid w:val="00920612"/>
    <w:rsid w:val="00920678"/>
    <w:rsid w:val="00920950"/>
    <w:rsid w:val="0092206B"/>
    <w:rsid w:val="009239CF"/>
    <w:rsid w:val="00923F0D"/>
    <w:rsid w:val="009243B2"/>
    <w:rsid w:val="00925B0C"/>
    <w:rsid w:val="00925FD8"/>
    <w:rsid w:val="0092613F"/>
    <w:rsid w:val="00926308"/>
    <w:rsid w:val="0092673B"/>
    <w:rsid w:val="00926B7A"/>
    <w:rsid w:val="00926DF7"/>
    <w:rsid w:val="00926FDE"/>
    <w:rsid w:val="00927C52"/>
    <w:rsid w:val="00930492"/>
    <w:rsid w:val="0093085E"/>
    <w:rsid w:val="009314A7"/>
    <w:rsid w:val="00931EFE"/>
    <w:rsid w:val="00932073"/>
    <w:rsid w:val="0093250A"/>
    <w:rsid w:val="00932991"/>
    <w:rsid w:val="00933C94"/>
    <w:rsid w:val="009340D7"/>
    <w:rsid w:val="009346A3"/>
    <w:rsid w:val="009348CB"/>
    <w:rsid w:val="00934BD6"/>
    <w:rsid w:val="00934F29"/>
    <w:rsid w:val="00935125"/>
    <w:rsid w:val="009351EC"/>
    <w:rsid w:val="009353E2"/>
    <w:rsid w:val="009353F7"/>
    <w:rsid w:val="00935987"/>
    <w:rsid w:val="0093642C"/>
    <w:rsid w:val="00936AB6"/>
    <w:rsid w:val="009376C3"/>
    <w:rsid w:val="0093791A"/>
    <w:rsid w:val="00937B21"/>
    <w:rsid w:val="00937B72"/>
    <w:rsid w:val="00940F40"/>
    <w:rsid w:val="00940F7C"/>
    <w:rsid w:val="0094108C"/>
    <w:rsid w:val="00941102"/>
    <w:rsid w:val="0094192A"/>
    <w:rsid w:val="00941A47"/>
    <w:rsid w:val="009424DF"/>
    <w:rsid w:val="009429AD"/>
    <w:rsid w:val="00942D6F"/>
    <w:rsid w:val="00943066"/>
    <w:rsid w:val="00943A79"/>
    <w:rsid w:val="00943BA2"/>
    <w:rsid w:val="00943E03"/>
    <w:rsid w:val="00943FCA"/>
    <w:rsid w:val="009447E9"/>
    <w:rsid w:val="009449C5"/>
    <w:rsid w:val="00944BE0"/>
    <w:rsid w:val="00944E3B"/>
    <w:rsid w:val="00945074"/>
    <w:rsid w:val="00945A96"/>
    <w:rsid w:val="0094630F"/>
    <w:rsid w:val="00946764"/>
    <w:rsid w:val="00946C31"/>
    <w:rsid w:val="00946D66"/>
    <w:rsid w:val="00947BC6"/>
    <w:rsid w:val="00947E4E"/>
    <w:rsid w:val="00947FBF"/>
    <w:rsid w:val="009500B2"/>
    <w:rsid w:val="00950344"/>
    <w:rsid w:val="00950C61"/>
    <w:rsid w:val="009510BB"/>
    <w:rsid w:val="0095116C"/>
    <w:rsid w:val="00951B28"/>
    <w:rsid w:val="00951BAE"/>
    <w:rsid w:val="00951C4D"/>
    <w:rsid w:val="00951ED2"/>
    <w:rsid w:val="0095270D"/>
    <w:rsid w:val="00952768"/>
    <w:rsid w:val="0095282A"/>
    <w:rsid w:val="00952864"/>
    <w:rsid w:val="00953202"/>
    <w:rsid w:val="009535E6"/>
    <w:rsid w:val="009537CD"/>
    <w:rsid w:val="00954562"/>
    <w:rsid w:val="0095514D"/>
    <w:rsid w:val="00955245"/>
    <w:rsid w:val="009556AA"/>
    <w:rsid w:val="009559B3"/>
    <w:rsid w:val="00955ACA"/>
    <w:rsid w:val="00955ED7"/>
    <w:rsid w:val="00956298"/>
    <w:rsid w:val="009563C9"/>
    <w:rsid w:val="00956699"/>
    <w:rsid w:val="00956729"/>
    <w:rsid w:val="0095686A"/>
    <w:rsid w:val="00957201"/>
    <w:rsid w:val="0095786D"/>
    <w:rsid w:val="00957D6D"/>
    <w:rsid w:val="00960979"/>
    <w:rsid w:val="00960D8E"/>
    <w:rsid w:val="00960FEF"/>
    <w:rsid w:val="009613C0"/>
    <w:rsid w:val="00962171"/>
    <w:rsid w:val="00963176"/>
    <w:rsid w:val="009632A5"/>
    <w:rsid w:val="00964C6A"/>
    <w:rsid w:val="00964D4C"/>
    <w:rsid w:val="00964EF8"/>
    <w:rsid w:val="00965283"/>
    <w:rsid w:val="009658EA"/>
    <w:rsid w:val="00965DB9"/>
    <w:rsid w:val="00965F00"/>
    <w:rsid w:val="00966E8F"/>
    <w:rsid w:val="00967447"/>
    <w:rsid w:val="00970168"/>
    <w:rsid w:val="00970207"/>
    <w:rsid w:val="00970459"/>
    <w:rsid w:val="009711A2"/>
    <w:rsid w:val="00971209"/>
    <w:rsid w:val="009717BC"/>
    <w:rsid w:val="00971E5E"/>
    <w:rsid w:val="009723AA"/>
    <w:rsid w:val="00972696"/>
    <w:rsid w:val="00972ADA"/>
    <w:rsid w:val="00972FBE"/>
    <w:rsid w:val="00973428"/>
    <w:rsid w:val="009735AE"/>
    <w:rsid w:val="009738D8"/>
    <w:rsid w:val="00974A54"/>
    <w:rsid w:val="00974D76"/>
    <w:rsid w:val="009757CF"/>
    <w:rsid w:val="00975891"/>
    <w:rsid w:val="00976056"/>
    <w:rsid w:val="00976238"/>
    <w:rsid w:val="00977035"/>
    <w:rsid w:val="00977086"/>
    <w:rsid w:val="00977B21"/>
    <w:rsid w:val="009805D4"/>
    <w:rsid w:val="00980DEC"/>
    <w:rsid w:val="00980E7A"/>
    <w:rsid w:val="00982459"/>
    <w:rsid w:val="00982DAA"/>
    <w:rsid w:val="009835CA"/>
    <w:rsid w:val="00983B96"/>
    <w:rsid w:val="00983E6E"/>
    <w:rsid w:val="0098473B"/>
    <w:rsid w:val="009848A1"/>
    <w:rsid w:val="009848E4"/>
    <w:rsid w:val="00984C3F"/>
    <w:rsid w:val="00984F71"/>
    <w:rsid w:val="009850AD"/>
    <w:rsid w:val="009852DC"/>
    <w:rsid w:val="009852FF"/>
    <w:rsid w:val="00985B90"/>
    <w:rsid w:val="00985B9D"/>
    <w:rsid w:val="00985BA7"/>
    <w:rsid w:val="00986B97"/>
    <w:rsid w:val="00986CF6"/>
    <w:rsid w:val="00987152"/>
    <w:rsid w:val="009871BE"/>
    <w:rsid w:val="009871D7"/>
    <w:rsid w:val="009876BA"/>
    <w:rsid w:val="00987B80"/>
    <w:rsid w:val="00987FE8"/>
    <w:rsid w:val="00990353"/>
    <w:rsid w:val="009906D2"/>
    <w:rsid w:val="00990B25"/>
    <w:rsid w:val="00990F21"/>
    <w:rsid w:val="0099106B"/>
    <w:rsid w:val="009911FB"/>
    <w:rsid w:val="0099148E"/>
    <w:rsid w:val="00991863"/>
    <w:rsid w:val="00992133"/>
    <w:rsid w:val="00992648"/>
    <w:rsid w:val="00992905"/>
    <w:rsid w:val="00992A97"/>
    <w:rsid w:val="00992EE5"/>
    <w:rsid w:val="0099310F"/>
    <w:rsid w:val="00993AB7"/>
    <w:rsid w:val="00993F7A"/>
    <w:rsid w:val="00994067"/>
    <w:rsid w:val="00994458"/>
    <w:rsid w:val="009946AB"/>
    <w:rsid w:val="00994ADF"/>
    <w:rsid w:val="00994C02"/>
    <w:rsid w:val="00994DD0"/>
    <w:rsid w:val="009958FE"/>
    <w:rsid w:val="00995C4D"/>
    <w:rsid w:val="00995D66"/>
    <w:rsid w:val="00995E93"/>
    <w:rsid w:val="00996621"/>
    <w:rsid w:val="00996F39"/>
    <w:rsid w:val="00996F9E"/>
    <w:rsid w:val="00997475"/>
    <w:rsid w:val="00997E6C"/>
    <w:rsid w:val="00997E79"/>
    <w:rsid w:val="009A01E8"/>
    <w:rsid w:val="009A06F1"/>
    <w:rsid w:val="009A0B59"/>
    <w:rsid w:val="009A0CEE"/>
    <w:rsid w:val="009A12BC"/>
    <w:rsid w:val="009A15D4"/>
    <w:rsid w:val="009A1885"/>
    <w:rsid w:val="009A1BB0"/>
    <w:rsid w:val="009A249F"/>
    <w:rsid w:val="009A28D3"/>
    <w:rsid w:val="009A2AD2"/>
    <w:rsid w:val="009A2BA0"/>
    <w:rsid w:val="009A2D89"/>
    <w:rsid w:val="009A2D93"/>
    <w:rsid w:val="009A30BC"/>
    <w:rsid w:val="009A4821"/>
    <w:rsid w:val="009A4B02"/>
    <w:rsid w:val="009A52D6"/>
    <w:rsid w:val="009A542E"/>
    <w:rsid w:val="009A5A8E"/>
    <w:rsid w:val="009A639E"/>
    <w:rsid w:val="009A63CB"/>
    <w:rsid w:val="009A6B24"/>
    <w:rsid w:val="009A6F88"/>
    <w:rsid w:val="009A7424"/>
    <w:rsid w:val="009A7910"/>
    <w:rsid w:val="009B034A"/>
    <w:rsid w:val="009B048A"/>
    <w:rsid w:val="009B0951"/>
    <w:rsid w:val="009B13B5"/>
    <w:rsid w:val="009B211B"/>
    <w:rsid w:val="009B2758"/>
    <w:rsid w:val="009B2DD4"/>
    <w:rsid w:val="009B3589"/>
    <w:rsid w:val="009B3736"/>
    <w:rsid w:val="009B3827"/>
    <w:rsid w:val="009B3BD6"/>
    <w:rsid w:val="009B3E7D"/>
    <w:rsid w:val="009B446C"/>
    <w:rsid w:val="009B475D"/>
    <w:rsid w:val="009B49FA"/>
    <w:rsid w:val="009B4F11"/>
    <w:rsid w:val="009B5113"/>
    <w:rsid w:val="009B5501"/>
    <w:rsid w:val="009B5F50"/>
    <w:rsid w:val="009B7486"/>
    <w:rsid w:val="009B7DE4"/>
    <w:rsid w:val="009C004F"/>
    <w:rsid w:val="009C0434"/>
    <w:rsid w:val="009C057C"/>
    <w:rsid w:val="009C09E5"/>
    <w:rsid w:val="009C109A"/>
    <w:rsid w:val="009C143E"/>
    <w:rsid w:val="009C1AA7"/>
    <w:rsid w:val="009C1C5F"/>
    <w:rsid w:val="009C247F"/>
    <w:rsid w:val="009C27F7"/>
    <w:rsid w:val="009C2A5E"/>
    <w:rsid w:val="009C30F8"/>
    <w:rsid w:val="009C3460"/>
    <w:rsid w:val="009C362A"/>
    <w:rsid w:val="009C3EBE"/>
    <w:rsid w:val="009C46CC"/>
    <w:rsid w:val="009C4C9F"/>
    <w:rsid w:val="009C58C6"/>
    <w:rsid w:val="009C5F05"/>
    <w:rsid w:val="009C5F0B"/>
    <w:rsid w:val="009C6110"/>
    <w:rsid w:val="009C6BB8"/>
    <w:rsid w:val="009C7207"/>
    <w:rsid w:val="009C75F7"/>
    <w:rsid w:val="009D0824"/>
    <w:rsid w:val="009D0F9F"/>
    <w:rsid w:val="009D0FC9"/>
    <w:rsid w:val="009D1C5F"/>
    <w:rsid w:val="009D2698"/>
    <w:rsid w:val="009D27A1"/>
    <w:rsid w:val="009D32A8"/>
    <w:rsid w:val="009D3613"/>
    <w:rsid w:val="009D371B"/>
    <w:rsid w:val="009D396C"/>
    <w:rsid w:val="009D3C2E"/>
    <w:rsid w:val="009D400F"/>
    <w:rsid w:val="009D458B"/>
    <w:rsid w:val="009D4D8A"/>
    <w:rsid w:val="009D4EC8"/>
    <w:rsid w:val="009D5C3D"/>
    <w:rsid w:val="009D6360"/>
    <w:rsid w:val="009D72F4"/>
    <w:rsid w:val="009D7847"/>
    <w:rsid w:val="009E13D2"/>
    <w:rsid w:val="009E162E"/>
    <w:rsid w:val="009E1BF7"/>
    <w:rsid w:val="009E1BFC"/>
    <w:rsid w:val="009E1D57"/>
    <w:rsid w:val="009E2631"/>
    <w:rsid w:val="009E28E1"/>
    <w:rsid w:val="009E2CDF"/>
    <w:rsid w:val="009E338F"/>
    <w:rsid w:val="009E33C0"/>
    <w:rsid w:val="009E36C0"/>
    <w:rsid w:val="009E3770"/>
    <w:rsid w:val="009E3A40"/>
    <w:rsid w:val="009E3A64"/>
    <w:rsid w:val="009E3B5B"/>
    <w:rsid w:val="009E3E36"/>
    <w:rsid w:val="009E45E6"/>
    <w:rsid w:val="009E4C81"/>
    <w:rsid w:val="009E5014"/>
    <w:rsid w:val="009E5439"/>
    <w:rsid w:val="009E5D48"/>
    <w:rsid w:val="009E5E91"/>
    <w:rsid w:val="009E5E9A"/>
    <w:rsid w:val="009E630A"/>
    <w:rsid w:val="009E67FA"/>
    <w:rsid w:val="009E69DF"/>
    <w:rsid w:val="009F01BB"/>
    <w:rsid w:val="009F0B4F"/>
    <w:rsid w:val="009F0F31"/>
    <w:rsid w:val="009F1207"/>
    <w:rsid w:val="009F175E"/>
    <w:rsid w:val="009F1A6C"/>
    <w:rsid w:val="009F33DF"/>
    <w:rsid w:val="009F36F4"/>
    <w:rsid w:val="009F3E0A"/>
    <w:rsid w:val="009F4130"/>
    <w:rsid w:val="009F507B"/>
    <w:rsid w:val="009F5F66"/>
    <w:rsid w:val="009F6348"/>
    <w:rsid w:val="009F63C4"/>
    <w:rsid w:val="009F6652"/>
    <w:rsid w:val="009F6D58"/>
    <w:rsid w:val="009F6F19"/>
    <w:rsid w:val="009F74B9"/>
    <w:rsid w:val="009F7D0A"/>
    <w:rsid w:val="00A00116"/>
    <w:rsid w:val="00A0011D"/>
    <w:rsid w:val="00A00401"/>
    <w:rsid w:val="00A01467"/>
    <w:rsid w:val="00A01943"/>
    <w:rsid w:val="00A01AA3"/>
    <w:rsid w:val="00A0200C"/>
    <w:rsid w:val="00A02416"/>
    <w:rsid w:val="00A024D8"/>
    <w:rsid w:val="00A03376"/>
    <w:rsid w:val="00A03634"/>
    <w:rsid w:val="00A03E5D"/>
    <w:rsid w:val="00A041B6"/>
    <w:rsid w:val="00A0426D"/>
    <w:rsid w:val="00A04F50"/>
    <w:rsid w:val="00A055BE"/>
    <w:rsid w:val="00A066F8"/>
    <w:rsid w:val="00A070A0"/>
    <w:rsid w:val="00A074C3"/>
    <w:rsid w:val="00A101EF"/>
    <w:rsid w:val="00A10209"/>
    <w:rsid w:val="00A10385"/>
    <w:rsid w:val="00A10470"/>
    <w:rsid w:val="00A104C6"/>
    <w:rsid w:val="00A106D9"/>
    <w:rsid w:val="00A10A67"/>
    <w:rsid w:val="00A10D67"/>
    <w:rsid w:val="00A11091"/>
    <w:rsid w:val="00A113FD"/>
    <w:rsid w:val="00A11524"/>
    <w:rsid w:val="00A11D4F"/>
    <w:rsid w:val="00A12F43"/>
    <w:rsid w:val="00A13035"/>
    <w:rsid w:val="00A130D8"/>
    <w:rsid w:val="00A13228"/>
    <w:rsid w:val="00A13C2D"/>
    <w:rsid w:val="00A13C8B"/>
    <w:rsid w:val="00A147CF"/>
    <w:rsid w:val="00A14922"/>
    <w:rsid w:val="00A14D65"/>
    <w:rsid w:val="00A154CF"/>
    <w:rsid w:val="00A1572A"/>
    <w:rsid w:val="00A1601A"/>
    <w:rsid w:val="00A16051"/>
    <w:rsid w:val="00A162E0"/>
    <w:rsid w:val="00A1636F"/>
    <w:rsid w:val="00A163BB"/>
    <w:rsid w:val="00A1650B"/>
    <w:rsid w:val="00A16EC5"/>
    <w:rsid w:val="00A173CD"/>
    <w:rsid w:val="00A17589"/>
    <w:rsid w:val="00A179CA"/>
    <w:rsid w:val="00A17E01"/>
    <w:rsid w:val="00A201BF"/>
    <w:rsid w:val="00A20218"/>
    <w:rsid w:val="00A202C7"/>
    <w:rsid w:val="00A20DB6"/>
    <w:rsid w:val="00A210C8"/>
    <w:rsid w:val="00A21179"/>
    <w:rsid w:val="00A211B4"/>
    <w:rsid w:val="00A212F0"/>
    <w:rsid w:val="00A217EF"/>
    <w:rsid w:val="00A21E96"/>
    <w:rsid w:val="00A22C1E"/>
    <w:rsid w:val="00A22DCF"/>
    <w:rsid w:val="00A23B1C"/>
    <w:rsid w:val="00A240DB"/>
    <w:rsid w:val="00A24527"/>
    <w:rsid w:val="00A24596"/>
    <w:rsid w:val="00A2486F"/>
    <w:rsid w:val="00A25439"/>
    <w:rsid w:val="00A25C43"/>
    <w:rsid w:val="00A25FB3"/>
    <w:rsid w:val="00A26174"/>
    <w:rsid w:val="00A2660E"/>
    <w:rsid w:val="00A2792A"/>
    <w:rsid w:val="00A279A0"/>
    <w:rsid w:val="00A27EC4"/>
    <w:rsid w:val="00A302F2"/>
    <w:rsid w:val="00A30B07"/>
    <w:rsid w:val="00A319AD"/>
    <w:rsid w:val="00A31AF2"/>
    <w:rsid w:val="00A31F22"/>
    <w:rsid w:val="00A3245A"/>
    <w:rsid w:val="00A327FB"/>
    <w:rsid w:val="00A3340F"/>
    <w:rsid w:val="00A3346B"/>
    <w:rsid w:val="00A334B2"/>
    <w:rsid w:val="00A33E18"/>
    <w:rsid w:val="00A343A7"/>
    <w:rsid w:val="00A353C0"/>
    <w:rsid w:val="00A3545A"/>
    <w:rsid w:val="00A355BF"/>
    <w:rsid w:val="00A3582E"/>
    <w:rsid w:val="00A35AB4"/>
    <w:rsid w:val="00A35C29"/>
    <w:rsid w:val="00A37138"/>
    <w:rsid w:val="00A40214"/>
    <w:rsid w:val="00A4029A"/>
    <w:rsid w:val="00A4057F"/>
    <w:rsid w:val="00A409B3"/>
    <w:rsid w:val="00A40E3C"/>
    <w:rsid w:val="00A41240"/>
    <w:rsid w:val="00A41304"/>
    <w:rsid w:val="00A41EF6"/>
    <w:rsid w:val="00A428A2"/>
    <w:rsid w:val="00A42AE1"/>
    <w:rsid w:val="00A42B67"/>
    <w:rsid w:val="00A430C2"/>
    <w:rsid w:val="00A43226"/>
    <w:rsid w:val="00A43628"/>
    <w:rsid w:val="00A43E42"/>
    <w:rsid w:val="00A446CE"/>
    <w:rsid w:val="00A44C4F"/>
    <w:rsid w:val="00A45149"/>
    <w:rsid w:val="00A45338"/>
    <w:rsid w:val="00A453BF"/>
    <w:rsid w:val="00A4556C"/>
    <w:rsid w:val="00A459FD"/>
    <w:rsid w:val="00A469E0"/>
    <w:rsid w:val="00A46EBB"/>
    <w:rsid w:val="00A46EDA"/>
    <w:rsid w:val="00A470A8"/>
    <w:rsid w:val="00A4719B"/>
    <w:rsid w:val="00A4725A"/>
    <w:rsid w:val="00A4727D"/>
    <w:rsid w:val="00A4782C"/>
    <w:rsid w:val="00A50457"/>
    <w:rsid w:val="00A50630"/>
    <w:rsid w:val="00A5066C"/>
    <w:rsid w:val="00A50BD7"/>
    <w:rsid w:val="00A50E3F"/>
    <w:rsid w:val="00A512DD"/>
    <w:rsid w:val="00A513A3"/>
    <w:rsid w:val="00A51534"/>
    <w:rsid w:val="00A52638"/>
    <w:rsid w:val="00A52862"/>
    <w:rsid w:val="00A52CBC"/>
    <w:rsid w:val="00A53028"/>
    <w:rsid w:val="00A53A34"/>
    <w:rsid w:val="00A54184"/>
    <w:rsid w:val="00A55267"/>
    <w:rsid w:val="00A566EB"/>
    <w:rsid w:val="00A56738"/>
    <w:rsid w:val="00A57990"/>
    <w:rsid w:val="00A60073"/>
    <w:rsid w:val="00A6056B"/>
    <w:rsid w:val="00A608C7"/>
    <w:rsid w:val="00A61096"/>
    <w:rsid w:val="00A612AE"/>
    <w:rsid w:val="00A6199D"/>
    <w:rsid w:val="00A61CD2"/>
    <w:rsid w:val="00A623CC"/>
    <w:rsid w:val="00A62444"/>
    <w:rsid w:val="00A62F23"/>
    <w:rsid w:val="00A62F94"/>
    <w:rsid w:val="00A62FD0"/>
    <w:rsid w:val="00A630D0"/>
    <w:rsid w:val="00A63A6F"/>
    <w:rsid w:val="00A63B49"/>
    <w:rsid w:val="00A63DB5"/>
    <w:rsid w:val="00A63F71"/>
    <w:rsid w:val="00A646D1"/>
    <w:rsid w:val="00A64A55"/>
    <w:rsid w:val="00A64FAB"/>
    <w:rsid w:val="00A65317"/>
    <w:rsid w:val="00A65BC5"/>
    <w:rsid w:val="00A65BCD"/>
    <w:rsid w:val="00A65E36"/>
    <w:rsid w:val="00A664B8"/>
    <w:rsid w:val="00A66EC4"/>
    <w:rsid w:val="00A67EE1"/>
    <w:rsid w:val="00A7019F"/>
    <w:rsid w:val="00A7052E"/>
    <w:rsid w:val="00A706E4"/>
    <w:rsid w:val="00A70778"/>
    <w:rsid w:val="00A70C23"/>
    <w:rsid w:val="00A70D0D"/>
    <w:rsid w:val="00A70E31"/>
    <w:rsid w:val="00A71720"/>
    <w:rsid w:val="00A732A9"/>
    <w:rsid w:val="00A73A18"/>
    <w:rsid w:val="00A73EB6"/>
    <w:rsid w:val="00A73ECB"/>
    <w:rsid w:val="00A741F8"/>
    <w:rsid w:val="00A75131"/>
    <w:rsid w:val="00A758B0"/>
    <w:rsid w:val="00A75A93"/>
    <w:rsid w:val="00A761E8"/>
    <w:rsid w:val="00A769C6"/>
    <w:rsid w:val="00A76A2D"/>
    <w:rsid w:val="00A76CC7"/>
    <w:rsid w:val="00A76ED1"/>
    <w:rsid w:val="00A77120"/>
    <w:rsid w:val="00A77971"/>
    <w:rsid w:val="00A806AF"/>
    <w:rsid w:val="00A80A5B"/>
    <w:rsid w:val="00A812B7"/>
    <w:rsid w:val="00A814BE"/>
    <w:rsid w:val="00A8285A"/>
    <w:rsid w:val="00A82E54"/>
    <w:rsid w:val="00A82EB0"/>
    <w:rsid w:val="00A830CD"/>
    <w:rsid w:val="00A83332"/>
    <w:rsid w:val="00A83733"/>
    <w:rsid w:val="00A83AE0"/>
    <w:rsid w:val="00A83E3D"/>
    <w:rsid w:val="00A83FB1"/>
    <w:rsid w:val="00A84483"/>
    <w:rsid w:val="00A84EE6"/>
    <w:rsid w:val="00A85759"/>
    <w:rsid w:val="00A8592F"/>
    <w:rsid w:val="00A85A05"/>
    <w:rsid w:val="00A86E28"/>
    <w:rsid w:val="00A871E9"/>
    <w:rsid w:val="00A87F06"/>
    <w:rsid w:val="00A901D6"/>
    <w:rsid w:val="00A91386"/>
    <w:rsid w:val="00A91B70"/>
    <w:rsid w:val="00A91E90"/>
    <w:rsid w:val="00A91F00"/>
    <w:rsid w:val="00A92FF4"/>
    <w:rsid w:val="00A93874"/>
    <w:rsid w:val="00A9559F"/>
    <w:rsid w:val="00A95A15"/>
    <w:rsid w:val="00A95AFC"/>
    <w:rsid w:val="00A95F6B"/>
    <w:rsid w:val="00A965A0"/>
    <w:rsid w:val="00A96DF8"/>
    <w:rsid w:val="00A9772E"/>
    <w:rsid w:val="00AA0B4E"/>
    <w:rsid w:val="00AA0EE2"/>
    <w:rsid w:val="00AA15EC"/>
    <w:rsid w:val="00AA19D1"/>
    <w:rsid w:val="00AA1C5B"/>
    <w:rsid w:val="00AA2754"/>
    <w:rsid w:val="00AA27AB"/>
    <w:rsid w:val="00AA29D3"/>
    <w:rsid w:val="00AA2A58"/>
    <w:rsid w:val="00AA2D5F"/>
    <w:rsid w:val="00AA3089"/>
    <w:rsid w:val="00AA30D4"/>
    <w:rsid w:val="00AA322E"/>
    <w:rsid w:val="00AA346F"/>
    <w:rsid w:val="00AA3549"/>
    <w:rsid w:val="00AA42CD"/>
    <w:rsid w:val="00AA4630"/>
    <w:rsid w:val="00AA4D32"/>
    <w:rsid w:val="00AA53F8"/>
    <w:rsid w:val="00AA5462"/>
    <w:rsid w:val="00AA5483"/>
    <w:rsid w:val="00AA6025"/>
    <w:rsid w:val="00AA69BF"/>
    <w:rsid w:val="00AA6EC3"/>
    <w:rsid w:val="00AA7434"/>
    <w:rsid w:val="00AA7467"/>
    <w:rsid w:val="00AA7674"/>
    <w:rsid w:val="00AA782C"/>
    <w:rsid w:val="00AA7CAC"/>
    <w:rsid w:val="00AA7CBE"/>
    <w:rsid w:val="00AB00A7"/>
    <w:rsid w:val="00AB00D6"/>
    <w:rsid w:val="00AB03A1"/>
    <w:rsid w:val="00AB0B6F"/>
    <w:rsid w:val="00AB0BE9"/>
    <w:rsid w:val="00AB0D1A"/>
    <w:rsid w:val="00AB0D68"/>
    <w:rsid w:val="00AB0D92"/>
    <w:rsid w:val="00AB21D3"/>
    <w:rsid w:val="00AB2621"/>
    <w:rsid w:val="00AB2A02"/>
    <w:rsid w:val="00AB31EE"/>
    <w:rsid w:val="00AB37D9"/>
    <w:rsid w:val="00AB394F"/>
    <w:rsid w:val="00AB39FB"/>
    <w:rsid w:val="00AB3E64"/>
    <w:rsid w:val="00AB49B2"/>
    <w:rsid w:val="00AB4C1B"/>
    <w:rsid w:val="00AB4D82"/>
    <w:rsid w:val="00AB50C3"/>
    <w:rsid w:val="00AB50ED"/>
    <w:rsid w:val="00AB55FD"/>
    <w:rsid w:val="00AB5E7D"/>
    <w:rsid w:val="00AB5F67"/>
    <w:rsid w:val="00AB6723"/>
    <w:rsid w:val="00AB67A0"/>
    <w:rsid w:val="00AB6CB8"/>
    <w:rsid w:val="00AB7B5C"/>
    <w:rsid w:val="00AB7E92"/>
    <w:rsid w:val="00AB7F5C"/>
    <w:rsid w:val="00AC058D"/>
    <w:rsid w:val="00AC0A71"/>
    <w:rsid w:val="00AC0AB8"/>
    <w:rsid w:val="00AC0E55"/>
    <w:rsid w:val="00AC1445"/>
    <w:rsid w:val="00AC1806"/>
    <w:rsid w:val="00AC19F4"/>
    <w:rsid w:val="00AC1AB4"/>
    <w:rsid w:val="00AC1DF0"/>
    <w:rsid w:val="00AC1F47"/>
    <w:rsid w:val="00AC2327"/>
    <w:rsid w:val="00AC2CAC"/>
    <w:rsid w:val="00AC3F84"/>
    <w:rsid w:val="00AC3FCD"/>
    <w:rsid w:val="00AC42C8"/>
    <w:rsid w:val="00AC42D7"/>
    <w:rsid w:val="00AC459B"/>
    <w:rsid w:val="00AC469A"/>
    <w:rsid w:val="00AC51F1"/>
    <w:rsid w:val="00AC5628"/>
    <w:rsid w:val="00AC5837"/>
    <w:rsid w:val="00AC5A1A"/>
    <w:rsid w:val="00AC6214"/>
    <w:rsid w:val="00AC6D28"/>
    <w:rsid w:val="00AC7106"/>
    <w:rsid w:val="00AC7997"/>
    <w:rsid w:val="00AC7A59"/>
    <w:rsid w:val="00AC7D4C"/>
    <w:rsid w:val="00AD1566"/>
    <w:rsid w:val="00AD1DA7"/>
    <w:rsid w:val="00AD23D3"/>
    <w:rsid w:val="00AD298D"/>
    <w:rsid w:val="00AD29E3"/>
    <w:rsid w:val="00AD2A42"/>
    <w:rsid w:val="00AD2FC4"/>
    <w:rsid w:val="00AD3924"/>
    <w:rsid w:val="00AD47FD"/>
    <w:rsid w:val="00AD4C02"/>
    <w:rsid w:val="00AD59AF"/>
    <w:rsid w:val="00AD5AFE"/>
    <w:rsid w:val="00AD5CBA"/>
    <w:rsid w:val="00AD608D"/>
    <w:rsid w:val="00AD60B0"/>
    <w:rsid w:val="00AD63F6"/>
    <w:rsid w:val="00AD66FB"/>
    <w:rsid w:val="00AD6EF0"/>
    <w:rsid w:val="00AD772C"/>
    <w:rsid w:val="00AD7885"/>
    <w:rsid w:val="00AE01B2"/>
    <w:rsid w:val="00AE02DC"/>
    <w:rsid w:val="00AE08CB"/>
    <w:rsid w:val="00AE0DE0"/>
    <w:rsid w:val="00AE1368"/>
    <w:rsid w:val="00AE141A"/>
    <w:rsid w:val="00AE146E"/>
    <w:rsid w:val="00AE20DB"/>
    <w:rsid w:val="00AE2634"/>
    <w:rsid w:val="00AE2BE7"/>
    <w:rsid w:val="00AE2CCB"/>
    <w:rsid w:val="00AE34C0"/>
    <w:rsid w:val="00AE3613"/>
    <w:rsid w:val="00AE40F0"/>
    <w:rsid w:val="00AE4758"/>
    <w:rsid w:val="00AE486F"/>
    <w:rsid w:val="00AE49DB"/>
    <w:rsid w:val="00AE5623"/>
    <w:rsid w:val="00AE5AA7"/>
    <w:rsid w:val="00AE5E8F"/>
    <w:rsid w:val="00AE64FC"/>
    <w:rsid w:val="00AE665C"/>
    <w:rsid w:val="00AE6F8E"/>
    <w:rsid w:val="00AE7AA3"/>
    <w:rsid w:val="00AE7D63"/>
    <w:rsid w:val="00AF0123"/>
    <w:rsid w:val="00AF0325"/>
    <w:rsid w:val="00AF05BD"/>
    <w:rsid w:val="00AF0CED"/>
    <w:rsid w:val="00AF123A"/>
    <w:rsid w:val="00AF151D"/>
    <w:rsid w:val="00AF1634"/>
    <w:rsid w:val="00AF19DF"/>
    <w:rsid w:val="00AF1E97"/>
    <w:rsid w:val="00AF236D"/>
    <w:rsid w:val="00AF29E9"/>
    <w:rsid w:val="00AF2C4B"/>
    <w:rsid w:val="00AF349C"/>
    <w:rsid w:val="00AF372F"/>
    <w:rsid w:val="00AF37B2"/>
    <w:rsid w:val="00AF3861"/>
    <w:rsid w:val="00AF3A32"/>
    <w:rsid w:val="00AF3DC8"/>
    <w:rsid w:val="00AF4442"/>
    <w:rsid w:val="00AF44BC"/>
    <w:rsid w:val="00AF49F9"/>
    <w:rsid w:val="00AF4B1D"/>
    <w:rsid w:val="00AF53A9"/>
    <w:rsid w:val="00AF5861"/>
    <w:rsid w:val="00AF5A87"/>
    <w:rsid w:val="00AF602D"/>
    <w:rsid w:val="00AF602F"/>
    <w:rsid w:val="00AF60CB"/>
    <w:rsid w:val="00AF7117"/>
    <w:rsid w:val="00AF7CAE"/>
    <w:rsid w:val="00B0017A"/>
    <w:rsid w:val="00B00912"/>
    <w:rsid w:val="00B00A53"/>
    <w:rsid w:val="00B013F6"/>
    <w:rsid w:val="00B019BE"/>
    <w:rsid w:val="00B01A67"/>
    <w:rsid w:val="00B01E85"/>
    <w:rsid w:val="00B0221B"/>
    <w:rsid w:val="00B02848"/>
    <w:rsid w:val="00B02BFA"/>
    <w:rsid w:val="00B03005"/>
    <w:rsid w:val="00B03CFB"/>
    <w:rsid w:val="00B04732"/>
    <w:rsid w:val="00B04870"/>
    <w:rsid w:val="00B05611"/>
    <w:rsid w:val="00B05979"/>
    <w:rsid w:val="00B06094"/>
    <w:rsid w:val="00B06430"/>
    <w:rsid w:val="00B06AD5"/>
    <w:rsid w:val="00B0780E"/>
    <w:rsid w:val="00B079E3"/>
    <w:rsid w:val="00B07A24"/>
    <w:rsid w:val="00B07C77"/>
    <w:rsid w:val="00B1085B"/>
    <w:rsid w:val="00B10930"/>
    <w:rsid w:val="00B10D34"/>
    <w:rsid w:val="00B11AF9"/>
    <w:rsid w:val="00B122E6"/>
    <w:rsid w:val="00B12999"/>
    <w:rsid w:val="00B12B83"/>
    <w:rsid w:val="00B12D2F"/>
    <w:rsid w:val="00B12F7A"/>
    <w:rsid w:val="00B136AD"/>
    <w:rsid w:val="00B1397D"/>
    <w:rsid w:val="00B13BE1"/>
    <w:rsid w:val="00B13F96"/>
    <w:rsid w:val="00B1475E"/>
    <w:rsid w:val="00B14799"/>
    <w:rsid w:val="00B14C48"/>
    <w:rsid w:val="00B15833"/>
    <w:rsid w:val="00B15EC4"/>
    <w:rsid w:val="00B16383"/>
    <w:rsid w:val="00B164F1"/>
    <w:rsid w:val="00B1694E"/>
    <w:rsid w:val="00B16B3D"/>
    <w:rsid w:val="00B17135"/>
    <w:rsid w:val="00B17212"/>
    <w:rsid w:val="00B1726C"/>
    <w:rsid w:val="00B17278"/>
    <w:rsid w:val="00B17874"/>
    <w:rsid w:val="00B17A6D"/>
    <w:rsid w:val="00B20168"/>
    <w:rsid w:val="00B21948"/>
    <w:rsid w:val="00B21EC5"/>
    <w:rsid w:val="00B22841"/>
    <w:rsid w:val="00B234A0"/>
    <w:rsid w:val="00B246FA"/>
    <w:rsid w:val="00B247BE"/>
    <w:rsid w:val="00B25DE9"/>
    <w:rsid w:val="00B25ECD"/>
    <w:rsid w:val="00B25F09"/>
    <w:rsid w:val="00B2683A"/>
    <w:rsid w:val="00B2687D"/>
    <w:rsid w:val="00B26E9A"/>
    <w:rsid w:val="00B27961"/>
    <w:rsid w:val="00B31370"/>
    <w:rsid w:val="00B3156D"/>
    <w:rsid w:val="00B315DD"/>
    <w:rsid w:val="00B31CE3"/>
    <w:rsid w:val="00B3228C"/>
    <w:rsid w:val="00B323D5"/>
    <w:rsid w:val="00B3357B"/>
    <w:rsid w:val="00B33CDB"/>
    <w:rsid w:val="00B34B56"/>
    <w:rsid w:val="00B34B91"/>
    <w:rsid w:val="00B351D4"/>
    <w:rsid w:val="00B3589B"/>
    <w:rsid w:val="00B35BFD"/>
    <w:rsid w:val="00B35DE8"/>
    <w:rsid w:val="00B364F5"/>
    <w:rsid w:val="00B36905"/>
    <w:rsid w:val="00B37150"/>
    <w:rsid w:val="00B3717A"/>
    <w:rsid w:val="00B37676"/>
    <w:rsid w:val="00B4049F"/>
    <w:rsid w:val="00B40FC7"/>
    <w:rsid w:val="00B416EC"/>
    <w:rsid w:val="00B418E9"/>
    <w:rsid w:val="00B41AD2"/>
    <w:rsid w:val="00B41AFB"/>
    <w:rsid w:val="00B42CF2"/>
    <w:rsid w:val="00B43143"/>
    <w:rsid w:val="00B43276"/>
    <w:rsid w:val="00B4447E"/>
    <w:rsid w:val="00B44721"/>
    <w:rsid w:val="00B44DC2"/>
    <w:rsid w:val="00B4504D"/>
    <w:rsid w:val="00B45171"/>
    <w:rsid w:val="00B4570D"/>
    <w:rsid w:val="00B46763"/>
    <w:rsid w:val="00B46FDA"/>
    <w:rsid w:val="00B470ED"/>
    <w:rsid w:val="00B475E6"/>
    <w:rsid w:val="00B500F8"/>
    <w:rsid w:val="00B50A0C"/>
    <w:rsid w:val="00B511A9"/>
    <w:rsid w:val="00B5203D"/>
    <w:rsid w:val="00B521BA"/>
    <w:rsid w:val="00B52E8C"/>
    <w:rsid w:val="00B530A8"/>
    <w:rsid w:val="00B532ED"/>
    <w:rsid w:val="00B53593"/>
    <w:rsid w:val="00B53973"/>
    <w:rsid w:val="00B53A97"/>
    <w:rsid w:val="00B54355"/>
    <w:rsid w:val="00B545A9"/>
    <w:rsid w:val="00B550E9"/>
    <w:rsid w:val="00B5529F"/>
    <w:rsid w:val="00B5544F"/>
    <w:rsid w:val="00B554E4"/>
    <w:rsid w:val="00B55E0C"/>
    <w:rsid w:val="00B566DD"/>
    <w:rsid w:val="00B56B21"/>
    <w:rsid w:val="00B56CA1"/>
    <w:rsid w:val="00B572A8"/>
    <w:rsid w:val="00B57345"/>
    <w:rsid w:val="00B57DD2"/>
    <w:rsid w:val="00B60090"/>
    <w:rsid w:val="00B61A9F"/>
    <w:rsid w:val="00B61E97"/>
    <w:rsid w:val="00B6220A"/>
    <w:rsid w:val="00B62EE4"/>
    <w:rsid w:val="00B63004"/>
    <w:rsid w:val="00B63212"/>
    <w:rsid w:val="00B639E4"/>
    <w:rsid w:val="00B63F23"/>
    <w:rsid w:val="00B64A28"/>
    <w:rsid w:val="00B64F62"/>
    <w:rsid w:val="00B6547C"/>
    <w:rsid w:val="00B65EB1"/>
    <w:rsid w:val="00B661A0"/>
    <w:rsid w:val="00B66362"/>
    <w:rsid w:val="00B6654B"/>
    <w:rsid w:val="00B6695C"/>
    <w:rsid w:val="00B66D0B"/>
    <w:rsid w:val="00B670F7"/>
    <w:rsid w:val="00B6712A"/>
    <w:rsid w:val="00B67961"/>
    <w:rsid w:val="00B7054D"/>
    <w:rsid w:val="00B7054F"/>
    <w:rsid w:val="00B7062F"/>
    <w:rsid w:val="00B70B22"/>
    <w:rsid w:val="00B724FB"/>
    <w:rsid w:val="00B72633"/>
    <w:rsid w:val="00B72B7A"/>
    <w:rsid w:val="00B72B99"/>
    <w:rsid w:val="00B72BAF"/>
    <w:rsid w:val="00B735FD"/>
    <w:rsid w:val="00B73D36"/>
    <w:rsid w:val="00B74A2B"/>
    <w:rsid w:val="00B75C90"/>
    <w:rsid w:val="00B75E28"/>
    <w:rsid w:val="00B7644E"/>
    <w:rsid w:val="00B76717"/>
    <w:rsid w:val="00B76E9F"/>
    <w:rsid w:val="00B77639"/>
    <w:rsid w:val="00B77772"/>
    <w:rsid w:val="00B802E0"/>
    <w:rsid w:val="00B804D0"/>
    <w:rsid w:val="00B80809"/>
    <w:rsid w:val="00B815C1"/>
    <w:rsid w:val="00B81795"/>
    <w:rsid w:val="00B817E5"/>
    <w:rsid w:val="00B81D3C"/>
    <w:rsid w:val="00B824FA"/>
    <w:rsid w:val="00B83A34"/>
    <w:rsid w:val="00B83E6F"/>
    <w:rsid w:val="00B84DF5"/>
    <w:rsid w:val="00B85265"/>
    <w:rsid w:val="00B87095"/>
    <w:rsid w:val="00B870C6"/>
    <w:rsid w:val="00B87717"/>
    <w:rsid w:val="00B8775B"/>
    <w:rsid w:val="00B87E9F"/>
    <w:rsid w:val="00B92303"/>
    <w:rsid w:val="00B924A5"/>
    <w:rsid w:val="00B92523"/>
    <w:rsid w:val="00B92B78"/>
    <w:rsid w:val="00B92D43"/>
    <w:rsid w:val="00B93399"/>
    <w:rsid w:val="00B933A3"/>
    <w:rsid w:val="00B933EA"/>
    <w:rsid w:val="00B9344E"/>
    <w:rsid w:val="00B93453"/>
    <w:rsid w:val="00B9376B"/>
    <w:rsid w:val="00B94230"/>
    <w:rsid w:val="00B9481B"/>
    <w:rsid w:val="00B94C2E"/>
    <w:rsid w:val="00B94D82"/>
    <w:rsid w:val="00B94EE1"/>
    <w:rsid w:val="00B95632"/>
    <w:rsid w:val="00B95964"/>
    <w:rsid w:val="00B95F29"/>
    <w:rsid w:val="00B96202"/>
    <w:rsid w:val="00B96D8B"/>
    <w:rsid w:val="00B97B7B"/>
    <w:rsid w:val="00BA06D1"/>
    <w:rsid w:val="00BA0B56"/>
    <w:rsid w:val="00BA0F51"/>
    <w:rsid w:val="00BA107B"/>
    <w:rsid w:val="00BA10D7"/>
    <w:rsid w:val="00BA1810"/>
    <w:rsid w:val="00BA181A"/>
    <w:rsid w:val="00BA1BFC"/>
    <w:rsid w:val="00BA1EDE"/>
    <w:rsid w:val="00BA2455"/>
    <w:rsid w:val="00BA28C9"/>
    <w:rsid w:val="00BA3832"/>
    <w:rsid w:val="00BA399B"/>
    <w:rsid w:val="00BA481C"/>
    <w:rsid w:val="00BA6265"/>
    <w:rsid w:val="00BA67EA"/>
    <w:rsid w:val="00BA6E91"/>
    <w:rsid w:val="00BA715C"/>
    <w:rsid w:val="00BA7585"/>
    <w:rsid w:val="00BA78A2"/>
    <w:rsid w:val="00BB10FD"/>
    <w:rsid w:val="00BB2440"/>
    <w:rsid w:val="00BB2B8D"/>
    <w:rsid w:val="00BB2D81"/>
    <w:rsid w:val="00BB2EE0"/>
    <w:rsid w:val="00BB4AB2"/>
    <w:rsid w:val="00BB4C02"/>
    <w:rsid w:val="00BB58C7"/>
    <w:rsid w:val="00BB59EE"/>
    <w:rsid w:val="00BB6538"/>
    <w:rsid w:val="00BB678C"/>
    <w:rsid w:val="00BB6C6F"/>
    <w:rsid w:val="00BB7496"/>
    <w:rsid w:val="00BB7EB6"/>
    <w:rsid w:val="00BC0398"/>
    <w:rsid w:val="00BC048A"/>
    <w:rsid w:val="00BC05E3"/>
    <w:rsid w:val="00BC05F9"/>
    <w:rsid w:val="00BC06E6"/>
    <w:rsid w:val="00BC099B"/>
    <w:rsid w:val="00BC0EFA"/>
    <w:rsid w:val="00BC0FB8"/>
    <w:rsid w:val="00BC12F7"/>
    <w:rsid w:val="00BC1C09"/>
    <w:rsid w:val="00BC1EC7"/>
    <w:rsid w:val="00BC2123"/>
    <w:rsid w:val="00BC21F2"/>
    <w:rsid w:val="00BC3865"/>
    <w:rsid w:val="00BC3B5C"/>
    <w:rsid w:val="00BC3C8B"/>
    <w:rsid w:val="00BC496F"/>
    <w:rsid w:val="00BC4B1B"/>
    <w:rsid w:val="00BC504B"/>
    <w:rsid w:val="00BC51E6"/>
    <w:rsid w:val="00BC54E6"/>
    <w:rsid w:val="00BC5811"/>
    <w:rsid w:val="00BC596E"/>
    <w:rsid w:val="00BC6284"/>
    <w:rsid w:val="00BC6666"/>
    <w:rsid w:val="00BC6CA4"/>
    <w:rsid w:val="00BC71EE"/>
    <w:rsid w:val="00BD04DD"/>
    <w:rsid w:val="00BD0725"/>
    <w:rsid w:val="00BD0AFE"/>
    <w:rsid w:val="00BD0F94"/>
    <w:rsid w:val="00BD1413"/>
    <w:rsid w:val="00BD1CBD"/>
    <w:rsid w:val="00BD229A"/>
    <w:rsid w:val="00BD235E"/>
    <w:rsid w:val="00BD3092"/>
    <w:rsid w:val="00BD3430"/>
    <w:rsid w:val="00BD379D"/>
    <w:rsid w:val="00BD3EAE"/>
    <w:rsid w:val="00BD4A4F"/>
    <w:rsid w:val="00BD4AF2"/>
    <w:rsid w:val="00BD508B"/>
    <w:rsid w:val="00BD51B2"/>
    <w:rsid w:val="00BD575A"/>
    <w:rsid w:val="00BD5C2C"/>
    <w:rsid w:val="00BD5D8B"/>
    <w:rsid w:val="00BD6387"/>
    <w:rsid w:val="00BD6862"/>
    <w:rsid w:val="00BD6EA5"/>
    <w:rsid w:val="00BD75F6"/>
    <w:rsid w:val="00BD77C5"/>
    <w:rsid w:val="00BD7E49"/>
    <w:rsid w:val="00BE00C3"/>
    <w:rsid w:val="00BE0752"/>
    <w:rsid w:val="00BE0E4B"/>
    <w:rsid w:val="00BE0E61"/>
    <w:rsid w:val="00BE0F67"/>
    <w:rsid w:val="00BE197B"/>
    <w:rsid w:val="00BE312B"/>
    <w:rsid w:val="00BE3473"/>
    <w:rsid w:val="00BE34B9"/>
    <w:rsid w:val="00BE3557"/>
    <w:rsid w:val="00BE39A4"/>
    <w:rsid w:val="00BE39A8"/>
    <w:rsid w:val="00BE39C0"/>
    <w:rsid w:val="00BE511B"/>
    <w:rsid w:val="00BE532E"/>
    <w:rsid w:val="00BE56B7"/>
    <w:rsid w:val="00BE59A9"/>
    <w:rsid w:val="00BE5A66"/>
    <w:rsid w:val="00BE5B40"/>
    <w:rsid w:val="00BE5DE5"/>
    <w:rsid w:val="00BE641D"/>
    <w:rsid w:val="00BE68E1"/>
    <w:rsid w:val="00BE7BDE"/>
    <w:rsid w:val="00BE7C14"/>
    <w:rsid w:val="00BF05F8"/>
    <w:rsid w:val="00BF0638"/>
    <w:rsid w:val="00BF0A86"/>
    <w:rsid w:val="00BF1383"/>
    <w:rsid w:val="00BF1BF9"/>
    <w:rsid w:val="00BF1C65"/>
    <w:rsid w:val="00BF22C8"/>
    <w:rsid w:val="00BF24F5"/>
    <w:rsid w:val="00BF2B20"/>
    <w:rsid w:val="00BF2E5D"/>
    <w:rsid w:val="00BF346E"/>
    <w:rsid w:val="00BF36BE"/>
    <w:rsid w:val="00BF3C4A"/>
    <w:rsid w:val="00BF4665"/>
    <w:rsid w:val="00BF4797"/>
    <w:rsid w:val="00BF5CE7"/>
    <w:rsid w:val="00BF631A"/>
    <w:rsid w:val="00BF6635"/>
    <w:rsid w:val="00BF66D8"/>
    <w:rsid w:val="00BF69D3"/>
    <w:rsid w:val="00BF6BAC"/>
    <w:rsid w:val="00BF7242"/>
    <w:rsid w:val="00BF7927"/>
    <w:rsid w:val="00BF7C44"/>
    <w:rsid w:val="00BF7ED0"/>
    <w:rsid w:val="00BF7FF5"/>
    <w:rsid w:val="00C00313"/>
    <w:rsid w:val="00C0036D"/>
    <w:rsid w:val="00C00410"/>
    <w:rsid w:val="00C0054D"/>
    <w:rsid w:val="00C00ED1"/>
    <w:rsid w:val="00C02623"/>
    <w:rsid w:val="00C028CC"/>
    <w:rsid w:val="00C04592"/>
    <w:rsid w:val="00C050D2"/>
    <w:rsid w:val="00C05720"/>
    <w:rsid w:val="00C05B37"/>
    <w:rsid w:val="00C06010"/>
    <w:rsid w:val="00C061B6"/>
    <w:rsid w:val="00C06873"/>
    <w:rsid w:val="00C06B45"/>
    <w:rsid w:val="00C06F09"/>
    <w:rsid w:val="00C076AE"/>
    <w:rsid w:val="00C07B9B"/>
    <w:rsid w:val="00C07DDD"/>
    <w:rsid w:val="00C07FCC"/>
    <w:rsid w:val="00C10655"/>
    <w:rsid w:val="00C10BC5"/>
    <w:rsid w:val="00C10C16"/>
    <w:rsid w:val="00C10E4A"/>
    <w:rsid w:val="00C10E67"/>
    <w:rsid w:val="00C11048"/>
    <w:rsid w:val="00C1104D"/>
    <w:rsid w:val="00C110EF"/>
    <w:rsid w:val="00C11105"/>
    <w:rsid w:val="00C112C7"/>
    <w:rsid w:val="00C11307"/>
    <w:rsid w:val="00C11751"/>
    <w:rsid w:val="00C125A7"/>
    <w:rsid w:val="00C12635"/>
    <w:rsid w:val="00C1263F"/>
    <w:rsid w:val="00C1280F"/>
    <w:rsid w:val="00C12ED9"/>
    <w:rsid w:val="00C1303E"/>
    <w:rsid w:val="00C1334E"/>
    <w:rsid w:val="00C13BE3"/>
    <w:rsid w:val="00C13F4D"/>
    <w:rsid w:val="00C14382"/>
    <w:rsid w:val="00C14CA8"/>
    <w:rsid w:val="00C14E67"/>
    <w:rsid w:val="00C150F9"/>
    <w:rsid w:val="00C1593F"/>
    <w:rsid w:val="00C163BF"/>
    <w:rsid w:val="00C1651B"/>
    <w:rsid w:val="00C167CE"/>
    <w:rsid w:val="00C16BFD"/>
    <w:rsid w:val="00C16D38"/>
    <w:rsid w:val="00C16FCE"/>
    <w:rsid w:val="00C17580"/>
    <w:rsid w:val="00C17A94"/>
    <w:rsid w:val="00C17B62"/>
    <w:rsid w:val="00C17E7A"/>
    <w:rsid w:val="00C20394"/>
    <w:rsid w:val="00C20AC4"/>
    <w:rsid w:val="00C20F54"/>
    <w:rsid w:val="00C214B1"/>
    <w:rsid w:val="00C21A8D"/>
    <w:rsid w:val="00C21BF0"/>
    <w:rsid w:val="00C21D3F"/>
    <w:rsid w:val="00C226F2"/>
    <w:rsid w:val="00C2280F"/>
    <w:rsid w:val="00C22BC5"/>
    <w:rsid w:val="00C22C16"/>
    <w:rsid w:val="00C236A4"/>
    <w:rsid w:val="00C23CB7"/>
    <w:rsid w:val="00C246D7"/>
    <w:rsid w:val="00C25296"/>
    <w:rsid w:val="00C255FC"/>
    <w:rsid w:val="00C2592D"/>
    <w:rsid w:val="00C2605F"/>
    <w:rsid w:val="00C26520"/>
    <w:rsid w:val="00C269C0"/>
    <w:rsid w:val="00C27BA7"/>
    <w:rsid w:val="00C303EA"/>
    <w:rsid w:val="00C30675"/>
    <w:rsid w:val="00C30683"/>
    <w:rsid w:val="00C311BB"/>
    <w:rsid w:val="00C322AE"/>
    <w:rsid w:val="00C32518"/>
    <w:rsid w:val="00C32F95"/>
    <w:rsid w:val="00C33115"/>
    <w:rsid w:val="00C3311A"/>
    <w:rsid w:val="00C33B72"/>
    <w:rsid w:val="00C34559"/>
    <w:rsid w:val="00C34A4F"/>
    <w:rsid w:val="00C34DC8"/>
    <w:rsid w:val="00C34E67"/>
    <w:rsid w:val="00C35260"/>
    <w:rsid w:val="00C355AC"/>
    <w:rsid w:val="00C35903"/>
    <w:rsid w:val="00C36536"/>
    <w:rsid w:val="00C369DD"/>
    <w:rsid w:val="00C36C33"/>
    <w:rsid w:val="00C3729D"/>
    <w:rsid w:val="00C372C4"/>
    <w:rsid w:val="00C378CD"/>
    <w:rsid w:val="00C37BDF"/>
    <w:rsid w:val="00C40341"/>
    <w:rsid w:val="00C40E38"/>
    <w:rsid w:val="00C40E68"/>
    <w:rsid w:val="00C40EB1"/>
    <w:rsid w:val="00C411B0"/>
    <w:rsid w:val="00C412DC"/>
    <w:rsid w:val="00C413A4"/>
    <w:rsid w:val="00C414D8"/>
    <w:rsid w:val="00C41B07"/>
    <w:rsid w:val="00C42835"/>
    <w:rsid w:val="00C43A43"/>
    <w:rsid w:val="00C43B12"/>
    <w:rsid w:val="00C441E4"/>
    <w:rsid w:val="00C44331"/>
    <w:rsid w:val="00C44A45"/>
    <w:rsid w:val="00C44D40"/>
    <w:rsid w:val="00C45A04"/>
    <w:rsid w:val="00C45B7A"/>
    <w:rsid w:val="00C46940"/>
    <w:rsid w:val="00C479D4"/>
    <w:rsid w:val="00C47EDC"/>
    <w:rsid w:val="00C50578"/>
    <w:rsid w:val="00C5083A"/>
    <w:rsid w:val="00C50B92"/>
    <w:rsid w:val="00C51154"/>
    <w:rsid w:val="00C51933"/>
    <w:rsid w:val="00C521F6"/>
    <w:rsid w:val="00C522B5"/>
    <w:rsid w:val="00C52B3C"/>
    <w:rsid w:val="00C52C96"/>
    <w:rsid w:val="00C53403"/>
    <w:rsid w:val="00C53434"/>
    <w:rsid w:val="00C54552"/>
    <w:rsid w:val="00C545C4"/>
    <w:rsid w:val="00C54938"/>
    <w:rsid w:val="00C549CD"/>
    <w:rsid w:val="00C5629C"/>
    <w:rsid w:val="00C56525"/>
    <w:rsid w:val="00C56878"/>
    <w:rsid w:val="00C5747B"/>
    <w:rsid w:val="00C576BE"/>
    <w:rsid w:val="00C57B66"/>
    <w:rsid w:val="00C57EEF"/>
    <w:rsid w:val="00C600C7"/>
    <w:rsid w:val="00C6018F"/>
    <w:rsid w:val="00C613CC"/>
    <w:rsid w:val="00C61416"/>
    <w:rsid w:val="00C61C76"/>
    <w:rsid w:val="00C6221E"/>
    <w:rsid w:val="00C637BA"/>
    <w:rsid w:val="00C63B90"/>
    <w:rsid w:val="00C63CBC"/>
    <w:rsid w:val="00C63FC1"/>
    <w:rsid w:val="00C64199"/>
    <w:rsid w:val="00C64932"/>
    <w:rsid w:val="00C649AE"/>
    <w:rsid w:val="00C649F2"/>
    <w:rsid w:val="00C64C33"/>
    <w:rsid w:val="00C65A7B"/>
    <w:rsid w:val="00C65ABE"/>
    <w:rsid w:val="00C65B29"/>
    <w:rsid w:val="00C65EAC"/>
    <w:rsid w:val="00C65FD7"/>
    <w:rsid w:val="00C6637B"/>
    <w:rsid w:val="00C66CD6"/>
    <w:rsid w:val="00C66E8A"/>
    <w:rsid w:val="00C66EDA"/>
    <w:rsid w:val="00C67180"/>
    <w:rsid w:val="00C67860"/>
    <w:rsid w:val="00C70084"/>
    <w:rsid w:val="00C705D5"/>
    <w:rsid w:val="00C70655"/>
    <w:rsid w:val="00C70D47"/>
    <w:rsid w:val="00C70D9F"/>
    <w:rsid w:val="00C712FB"/>
    <w:rsid w:val="00C71AD1"/>
    <w:rsid w:val="00C72665"/>
    <w:rsid w:val="00C7270E"/>
    <w:rsid w:val="00C73512"/>
    <w:rsid w:val="00C73871"/>
    <w:rsid w:val="00C74247"/>
    <w:rsid w:val="00C744F2"/>
    <w:rsid w:val="00C74546"/>
    <w:rsid w:val="00C7493D"/>
    <w:rsid w:val="00C74AB2"/>
    <w:rsid w:val="00C74DC1"/>
    <w:rsid w:val="00C752E0"/>
    <w:rsid w:val="00C75640"/>
    <w:rsid w:val="00C75DB5"/>
    <w:rsid w:val="00C76236"/>
    <w:rsid w:val="00C768FE"/>
    <w:rsid w:val="00C77CB3"/>
    <w:rsid w:val="00C77FF4"/>
    <w:rsid w:val="00C80044"/>
    <w:rsid w:val="00C80252"/>
    <w:rsid w:val="00C80614"/>
    <w:rsid w:val="00C806A9"/>
    <w:rsid w:val="00C8115A"/>
    <w:rsid w:val="00C81769"/>
    <w:rsid w:val="00C81855"/>
    <w:rsid w:val="00C81913"/>
    <w:rsid w:val="00C81985"/>
    <w:rsid w:val="00C82581"/>
    <w:rsid w:val="00C82ACF"/>
    <w:rsid w:val="00C836BD"/>
    <w:rsid w:val="00C84532"/>
    <w:rsid w:val="00C84C6D"/>
    <w:rsid w:val="00C84CFD"/>
    <w:rsid w:val="00C85321"/>
    <w:rsid w:val="00C85392"/>
    <w:rsid w:val="00C86101"/>
    <w:rsid w:val="00C86217"/>
    <w:rsid w:val="00C8650F"/>
    <w:rsid w:val="00C868CA"/>
    <w:rsid w:val="00C86E26"/>
    <w:rsid w:val="00C87308"/>
    <w:rsid w:val="00C8759A"/>
    <w:rsid w:val="00C87DB7"/>
    <w:rsid w:val="00C90218"/>
    <w:rsid w:val="00C90326"/>
    <w:rsid w:val="00C9088D"/>
    <w:rsid w:val="00C90A4C"/>
    <w:rsid w:val="00C90E38"/>
    <w:rsid w:val="00C91BBF"/>
    <w:rsid w:val="00C91D28"/>
    <w:rsid w:val="00C91D2D"/>
    <w:rsid w:val="00C924C2"/>
    <w:rsid w:val="00C930D9"/>
    <w:rsid w:val="00C93164"/>
    <w:rsid w:val="00C933B0"/>
    <w:rsid w:val="00C93D89"/>
    <w:rsid w:val="00C93D9D"/>
    <w:rsid w:val="00C93DBA"/>
    <w:rsid w:val="00C941CD"/>
    <w:rsid w:val="00C94ACD"/>
    <w:rsid w:val="00C94CF1"/>
    <w:rsid w:val="00C95208"/>
    <w:rsid w:val="00C95DF1"/>
    <w:rsid w:val="00C95FD7"/>
    <w:rsid w:val="00C961F6"/>
    <w:rsid w:val="00C972AF"/>
    <w:rsid w:val="00C973FC"/>
    <w:rsid w:val="00C9787A"/>
    <w:rsid w:val="00C97B61"/>
    <w:rsid w:val="00CA00E0"/>
    <w:rsid w:val="00CA08B1"/>
    <w:rsid w:val="00CA0D33"/>
    <w:rsid w:val="00CA0F78"/>
    <w:rsid w:val="00CA1386"/>
    <w:rsid w:val="00CA196C"/>
    <w:rsid w:val="00CA1DBF"/>
    <w:rsid w:val="00CA2A28"/>
    <w:rsid w:val="00CA2DAB"/>
    <w:rsid w:val="00CA2E48"/>
    <w:rsid w:val="00CA35E3"/>
    <w:rsid w:val="00CA383C"/>
    <w:rsid w:val="00CA3A14"/>
    <w:rsid w:val="00CA3FC9"/>
    <w:rsid w:val="00CA40AC"/>
    <w:rsid w:val="00CA462A"/>
    <w:rsid w:val="00CA5687"/>
    <w:rsid w:val="00CA5A51"/>
    <w:rsid w:val="00CA723E"/>
    <w:rsid w:val="00CA74F7"/>
    <w:rsid w:val="00CA7FAD"/>
    <w:rsid w:val="00CB03D2"/>
    <w:rsid w:val="00CB10BD"/>
    <w:rsid w:val="00CB13BD"/>
    <w:rsid w:val="00CB15E7"/>
    <w:rsid w:val="00CB335E"/>
    <w:rsid w:val="00CB3CC6"/>
    <w:rsid w:val="00CB3DC7"/>
    <w:rsid w:val="00CB45BC"/>
    <w:rsid w:val="00CB49D5"/>
    <w:rsid w:val="00CB4AFD"/>
    <w:rsid w:val="00CB4BE4"/>
    <w:rsid w:val="00CB4CF2"/>
    <w:rsid w:val="00CB4DF5"/>
    <w:rsid w:val="00CB5BAA"/>
    <w:rsid w:val="00CB5C0E"/>
    <w:rsid w:val="00CB6278"/>
    <w:rsid w:val="00CB65CB"/>
    <w:rsid w:val="00CB6EE8"/>
    <w:rsid w:val="00CB7254"/>
    <w:rsid w:val="00CB76E9"/>
    <w:rsid w:val="00CB7F44"/>
    <w:rsid w:val="00CB7FC2"/>
    <w:rsid w:val="00CC14A6"/>
    <w:rsid w:val="00CC2051"/>
    <w:rsid w:val="00CC26B8"/>
    <w:rsid w:val="00CC26DF"/>
    <w:rsid w:val="00CC2838"/>
    <w:rsid w:val="00CC2B0C"/>
    <w:rsid w:val="00CC2CB6"/>
    <w:rsid w:val="00CC30CA"/>
    <w:rsid w:val="00CC36FC"/>
    <w:rsid w:val="00CC4701"/>
    <w:rsid w:val="00CC5805"/>
    <w:rsid w:val="00CC58A6"/>
    <w:rsid w:val="00CC5A27"/>
    <w:rsid w:val="00CC622B"/>
    <w:rsid w:val="00CC631D"/>
    <w:rsid w:val="00CC6BAE"/>
    <w:rsid w:val="00CC7AE7"/>
    <w:rsid w:val="00CC7B49"/>
    <w:rsid w:val="00CD051C"/>
    <w:rsid w:val="00CD0C0B"/>
    <w:rsid w:val="00CD0EE8"/>
    <w:rsid w:val="00CD224A"/>
    <w:rsid w:val="00CD2517"/>
    <w:rsid w:val="00CD2760"/>
    <w:rsid w:val="00CD2825"/>
    <w:rsid w:val="00CD29F1"/>
    <w:rsid w:val="00CD2CCD"/>
    <w:rsid w:val="00CD2F7E"/>
    <w:rsid w:val="00CD32D3"/>
    <w:rsid w:val="00CD34E1"/>
    <w:rsid w:val="00CD3730"/>
    <w:rsid w:val="00CD3A3E"/>
    <w:rsid w:val="00CD3FFA"/>
    <w:rsid w:val="00CD406B"/>
    <w:rsid w:val="00CD42AE"/>
    <w:rsid w:val="00CD4372"/>
    <w:rsid w:val="00CD46C6"/>
    <w:rsid w:val="00CD5269"/>
    <w:rsid w:val="00CD52FA"/>
    <w:rsid w:val="00CD5940"/>
    <w:rsid w:val="00CD5D0E"/>
    <w:rsid w:val="00CD66A1"/>
    <w:rsid w:val="00CD6DCD"/>
    <w:rsid w:val="00CD6F7F"/>
    <w:rsid w:val="00CD786D"/>
    <w:rsid w:val="00CE0300"/>
    <w:rsid w:val="00CE0A50"/>
    <w:rsid w:val="00CE0D44"/>
    <w:rsid w:val="00CE1229"/>
    <w:rsid w:val="00CE197C"/>
    <w:rsid w:val="00CE4286"/>
    <w:rsid w:val="00CE4A46"/>
    <w:rsid w:val="00CE4BBE"/>
    <w:rsid w:val="00CE5174"/>
    <w:rsid w:val="00CE547C"/>
    <w:rsid w:val="00CE55BB"/>
    <w:rsid w:val="00CE5911"/>
    <w:rsid w:val="00CE5D9E"/>
    <w:rsid w:val="00CE6044"/>
    <w:rsid w:val="00CE6764"/>
    <w:rsid w:val="00CE7CB4"/>
    <w:rsid w:val="00CE7E65"/>
    <w:rsid w:val="00CF00BE"/>
    <w:rsid w:val="00CF17D4"/>
    <w:rsid w:val="00CF1B63"/>
    <w:rsid w:val="00CF2560"/>
    <w:rsid w:val="00CF2FC3"/>
    <w:rsid w:val="00CF3049"/>
    <w:rsid w:val="00CF34B4"/>
    <w:rsid w:val="00CF3A45"/>
    <w:rsid w:val="00CF3A84"/>
    <w:rsid w:val="00CF3CDB"/>
    <w:rsid w:val="00CF3DEB"/>
    <w:rsid w:val="00CF4FC8"/>
    <w:rsid w:val="00CF5149"/>
    <w:rsid w:val="00CF516E"/>
    <w:rsid w:val="00CF55F7"/>
    <w:rsid w:val="00CF5FB0"/>
    <w:rsid w:val="00CF60B4"/>
    <w:rsid w:val="00CF6620"/>
    <w:rsid w:val="00CF6A21"/>
    <w:rsid w:val="00CF6B46"/>
    <w:rsid w:val="00CF6CE4"/>
    <w:rsid w:val="00CF7942"/>
    <w:rsid w:val="00CF7C82"/>
    <w:rsid w:val="00CF7F95"/>
    <w:rsid w:val="00D00398"/>
    <w:rsid w:val="00D004C7"/>
    <w:rsid w:val="00D004E3"/>
    <w:rsid w:val="00D00506"/>
    <w:rsid w:val="00D0094A"/>
    <w:rsid w:val="00D00E8D"/>
    <w:rsid w:val="00D011A9"/>
    <w:rsid w:val="00D013B9"/>
    <w:rsid w:val="00D01AA1"/>
    <w:rsid w:val="00D01E6E"/>
    <w:rsid w:val="00D03158"/>
    <w:rsid w:val="00D035EA"/>
    <w:rsid w:val="00D03A5E"/>
    <w:rsid w:val="00D03CEE"/>
    <w:rsid w:val="00D03F61"/>
    <w:rsid w:val="00D0477A"/>
    <w:rsid w:val="00D04AF7"/>
    <w:rsid w:val="00D0505E"/>
    <w:rsid w:val="00D05780"/>
    <w:rsid w:val="00D05DE6"/>
    <w:rsid w:val="00D06B0B"/>
    <w:rsid w:val="00D06EB5"/>
    <w:rsid w:val="00D07115"/>
    <w:rsid w:val="00D076EB"/>
    <w:rsid w:val="00D07E9E"/>
    <w:rsid w:val="00D10A30"/>
    <w:rsid w:val="00D10C68"/>
    <w:rsid w:val="00D1117F"/>
    <w:rsid w:val="00D111B2"/>
    <w:rsid w:val="00D111EE"/>
    <w:rsid w:val="00D11208"/>
    <w:rsid w:val="00D113DE"/>
    <w:rsid w:val="00D114FD"/>
    <w:rsid w:val="00D115F0"/>
    <w:rsid w:val="00D127CC"/>
    <w:rsid w:val="00D13208"/>
    <w:rsid w:val="00D1341D"/>
    <w:rsid w:val="00D14EC7"/>
    <w:rsid w:val="00D15163"/>
    <w:rsid w:val="00D151DF"/>
    <w:rsid w:val="00D1576E"/>
    <w:rsid w:val="00D1597F"/>
    <w:rsid w:val="00D15B43"/>
    <w:rsid w:val="00D15C9B"/>
    <w:rsid w:val="00D15E3B"/>
    <w:rsid w:val="00D167DD"/>
    <w:rsid w:val="00D1684B"/>
    <w:rsid w:val="00D16EE4"/>
    <w:rsid w:val="00D172D0"/>
    <w:rsid w:val="00D1751F"/>
    <w:rsid w:val="00D219D7"/>
    <w:rsid w:val="00D21A9B"/>
    <w:rsid w:val="00D21D2D"/>
    <w:rsid w:val="00D21E15"/>
    <w:rsid w:val="00D21EC0"/>
    <w:rsid w:val="00D21F8F"/>
    <w:rsid w:val="00D22293"/>
    <w:rsid w:val="00D225CB"/>
    <w:rsid w:val="00D2273A"/>
    <w:rsid w:val="00D22BAC"/>
    <w:rsid w:val="00D22F4A"/>
    <w:rsid w:val="00D230E5"/>
    <w:rsid w:val="00D23227"/>
    <w:rsid w:val="00D23262"/>
    <w:rsid w:val="00D23385"/>
    <w:rsid w:val="00D234E9"/>
    <w:rsid w:val="00D23F06"/>
    <w:rsid w:val="00D243CD"/>
    <w:rsid w:val="00D24486"/>
    <w:rsid w:val="00D24733"/>
    <w:rsid w:val="00D24C75"/>
    <w:rsid w:val="00D25E57"/>
    <w:rsid w:val="00D267CD"/>
    <w:rsid w:val="00D27285"/>
    <w:rsid w:val="00D304BF"/>
    <w:rsid w:val="00D30ADB"/>
    <w:rsid w:val="00D30DCF"/>
    <w:rsid w:val="00D30EEE"/>
    <w:rsid w:val="00D318BD"/>
    <w:rsid w:val="00D31988"/>
    <w:rsid w:val="00D32714"/>
    <w:rsid w:val="00D329FA"/>
    <w:rsid w:val="00D32A49"/>
    <w:rsid w:val="00D334DC"/>
    <w:rsid w:val="00D334F5"/>
    <w:rsid w:val="00D33947"/>
    <w:rsid w:val="00D33C28"/>
    <w:rsid w:val="00D33DD1"/>
    <w:rsid w:val="00D3446B"/>
    <w:rsid w:val="00D34BAF"/>
    <w:rsid w:val="00D34E87"/>
    <w:rsid w:val="00D352CE"/>
    <w:rsid w:val="00D35AAA"/>
    <w:rsid w:val="00D35AE9"/>
    <w:rsid w:val="00D362AA"/>
    <w:rsid w:val="00D36A96"/>
    <w:rsid w:val="00D36B43"/>
    <w:rsid w:val="00D36C0F"/>
    <w:rsid w:val="00D36CA1"/>
    <w:rsid w:val="00D36F0E"/>
    <w:rsid w:val="00D378FB"/>
    <w:rsid w:val="00D37B59"/>
    <w:rsid w:val="00D400EA"/>
    <w:rsid w:val="00D409C1"/>
    <w:rsid w:val="00D41176"/>
    <w:rsid w:val="00D41201"/>
    <w:rsid w:val="00D41D57"/>
    <w:rsid w:val="00D42B22"/>
    <w:rsid w:val="00D43C51"/>
    <w:rsid w:val="00D43D6C"/>
    <w:rsid w:val="00D43E92"/>
    <w:rsid w:val="00D44323"/>
    <w:rsid w:val="00D44BBC"/>
    <w:rsid w:val="00D44D3F"/>
    <w:rsid w:val="00D44EFD"/>
    <w:rsid w:val="00D45A45"/>
    <w:rsid w:val="00D45FE5"/>
    <w:rsid w:val="00D460C2"/>
    <w:rsid w:val="00D46178"/>
    <w:rsid w:val="00D46E20"/>
    <w:rsid w:val="00D477AF"/>
    <w:rsid w:val="00D477EB"/>
    <w:rsid w:val="00D50359"/>
    <w:rsid w:val="00D50404"/>
    <w:rsid w:val="00D5058E"/>
    <w:rsid w:val="00D50CFA"/>
    <w:rsid w:val="00D5161F"/>
    <w:rsid w:val="00D5162F"/>
    <w:rsid w:val="00D51AE8"/>
    <w:rsid w:val="00D51D33"/>
    <w:rsid w:val="00D5229B"/>
    <w:rsid w:val="00D54140"/>
    <w:rsid w:val="00D54437"/>
    <w:rsid w:val="00D547D4"/>
    <w:rsid w:val="00D54B39"/>
    <w:rsid w:val="00D5520C"/>
    <w:rsid w:val="00D552A0"/>
    <w:rsid w:val="00D55873"/>
    <w:rsid w:val="00D55EC0"/>
    <w:rsid w:val="00D565CC"/>
    <w:rsid w:val="00D56C19"/>
    <w:rsid w:val="00D5707D"/>
    <w:rsid w:val="00D571A0"/>
    <w:rsid w:val="00D574CC"/>
    <w:rsid w:val="00D57DCF"/>
    <w:rsid w:val="00D57E44"/>
    <w:rsid w:val="00D57F2C"/>
    <w:rsid w:val="00D60371"/>
    <w:rsid w:val="00D606A7"/>
    <w:rsid w:val="00D61409"/>
    <w:rsid w:val="00D62ED9"/>
    <w:rsid w:val="00D63427"/>
    <w:rsid w:val="00D64262"/>
    <w:rsid w:val="00D64E8A"/>
    <w:rsid w:val="00D65485"/>
    <w:rsid w:val="00D656F3"/>
    <w:rsid w:val="00D6626B"/>
    <w:rsid w:val="00D6645E"/>
    <w:rsid w:val="00D66A8B"/>
    <w:rsid w:val="00D70202"/>
    <w:rsid w:val="00D709D9"/>
    <w:rsid w:val="00D70FDB"/>
    <w:rsid w:val="00D71692"/>
    <w:rsid w:val="00D716BE"/>
    <w:rsid w:val="00D7173B"/>
    <w:rsid w:val="00D72768"/>
    <w:rsid w:val="00D728DD"/>
    <w:rsid w:val="00D72D5F"/>
    <w:rsid w:val="00D72D89"/>
    <w:rsid w:val="00D7359A"/>
    <w:rsid w:val="00D737CD"/>
    <w:rsid w:val="00D7381E"/>
    <w:rsid w:val="00D73D9B"/>
    <w:rsid w:val="00D740B8"/>
    <w:rsid w:val="00D7423D"/>
    <w:rsid w:val="00D742A4"/>
    <w:rsid w:val="00D74873"/>
    <w:rsid w:val="00D74B68"/>
    <w:rsid w:val="00D74C82"/>
    <w:rsid w:val="00D75A0D"/>
    <w:rsid w:val="00D76948"/>
    <w:rsid w:val="00D76A95"/>
    <w:rsid w:val="00D76EC6"/>
    <w:rsid w:val="00D804D5"/>
    <w:rsid w:val="00D805A5"/>
    <w:rsid w:val="00D8068E"/>
    <w:rsid w:val="00D8071F"/>
    <w:rsid w:val="00D807EA"/>
    <w:rsid w:val="00D808B2"/>
    <w:rsid w:val="00D815C1"/>
    <w:rsid w:val="00D81653"/>
    <w:rsid w:val="00D816F8"/>
    <w:rsid w:val="00D8182A"/>
    <w:rsid w:val="00D82073"/>
    <w:rsid w:val="00D82FDF"/>
    <w:rsid w:val="00D83152"/>
    <w:rsid w:val="00D835AA"/>
    <w:rsid w:val="00D83614"/>
    <w:rsid w:val="00D83F34"/>
    <w:rsid w:val="00D84B55"/>
    <w:rsid w:val="00D84FAF"/>
    <w:rsid w:val="00D85BD1"/>
    <w:rsid w:val="00D85E76"/>
    <w:rsid w:val="00D85EA9"/>
    <w:rsid w:val="00D860EB"/>
    <w:rsid w:val="00D8767C"/>
    <w:rsid w:val="00D907F1"/>
    <w:rsid w:val="00D91707"/>
    <w:rsid w:val="00D9175B"/>
    <w:rsid w:val="00D921F3"/>
    <w:rsid w:val="00D921FC"/>
    <w:rsid w:val="00D92B02"/>
    <w:rsid w:val="00D92E1F"/>
    <w:rsid w:val="00D94037"/>
    <w:rsid w:val="00D94218"/>
    <w:rsid w:val="00D9456A"/>
    <w:rsid w:val="00D94783"/>
    <w:rsid w:val="00D94B66"/>
    <w:rsid w:val="00D94C16"/>
    <w:rsid w:val="00D94C6E"/>
    <w:rsid w:val="00D95301"/>
    <w:rsid w:val="00D96391"/>
    <w:rsid w:val="00D96629"/>
    <w:rsid w:val="00D96679"/>
    <w:rsid w:val="00D96FBF"/>
    <w:rsid w:val="00D978F2"/>
    <w:rsid w:val="00D97986"/>
    <w:rsid w:val="00D979A3"/>
    <w:rsid w:val="00D97B84"/>
    <w:rsid w:val="00D97D7E"/>
    <w:rsid w:val="00D97FD8"/>
    <w:rsid w:val="00DA02C8"/>
    <w:rsid w:val="00DA03C0"/>
    <w:rsid w:val="00DA0404"/>
    <w:rsid w:val="00DA050C"/>
    <w:rsid w:val="00DA1FAB"/>
    <w:rsid w:val="00DA21E3"/>
    <w:rsid w:val="00DA303F"/>
    <w:rsid w:val="00DA32DD"/>
    <w:rsid w:val="00DA3389"/>
    <w:rsid w:val="00DA3B55"/>
    <w:rsid w:val="00DA4478"/>
    <w:rsid w:val="00DA4BBF"/>
    <w:rsid w:val="00DA52CC"/>
    <w:rsid w:val="00DA555F"/>
    <w:rsid w:val="00DA5A7E"/>
    <w:rsid w:val="00DA5B0A"/>
    <w:rsid w:val="00DA655A"/>
    <w:rsid w:val="00DA6C5A"/>
    <w:rsid w:val="00DA75EE"/>
    <w:rsid w:val="00DB0203"/>
    <w:rsid w:val="00DB0364"/>
    <w:rsid w:val="00DB0680"/>
    <w:rsid w:val="00DB0710"/>
    <w:rsid w:val="00DB0D50"/>
    <w:rsid w:val="00DB14CF"/>
    <w:rsid w:val="00DB1978"/>
    <w:rsid w:val="00DB2165"/>
    <w:rsid w:val="00DB2269"/>
    <w:rsid w:val="00DB243D"/>
    <w:rsid w:val="00DB26EE"/>
    <w:rsid w:val="00DB2953"/>
    <w:rsid w:val="00DB2C3F"/>
    <w:rsid w:val="00DB3283"/>
    <w:rsid w:val="00DB337F"/>
    <w:rsid w:val="00DB37DD"/>
    <w:rsid w:val="00DB44B6"/>
    <w:rsid w:val="00DB456A"/>
    <w:rsid w:val="00DB4767"/>
    <w:rsid w:val="00DB49C2"/>
    <w:rsid w:val="00DB4B7B"/>
    <w:rsid w:val="00DB4CD2"/>
    <w:rsid w:val="00DB5BC6"/>
    <w:rsid w:val="00DB6292"/>
    <w:rsid w:val="00DB68C7"/>
    <w:rsid w:val="00DB6B7F"/>
    <w:rsid w:val="00DB6B96"/>
    <w:rsid w:val="00DB6D50"/>
    <w:rsid w:val="00DB738B"/>
    <w:rsid w:val="00DB740B"/>
    <w:rsid w:val="00DB76CC"/>
    <w:rsid w:val="00DC09D5"/>
    <w:rsid w:val="00DC0B2C"/>
    <w:rsid w:val="00DC14EF"/>
    <w:rsid w:val="00DC1ECD"/>
    <w:rsid w:val="00DC22E1"/>
    <w:rsid w:val="00DC233E"/>
    <w:rsid w:val="00DC2509"/>
    <w:rsid w:val="00DC2E6D"/>
    <w:rsid w:val="00DC32BF"/>
    <w:rsid w:val="00DC3B5B"/>
    <w:rsid w:val="00DC3FEE"/>
    <w:rsid w:val="00DC46F0"/>
    <w:rsid w:val="00DC494C"/>
    <w:rsid w:val="00DC4B3F"/>
    <w:rsid w:val="00DC4C15"/>
    <w:rsid w:val="00DC4D39"/>
    <w:rsid w:val="00DC52C6"/>
    <w:rsid w:val="00DC5325"/>
    <w:rsid w:val="00DC5814"/>
    <w:rsid w:val="00DC6616"/>
    <w:rsid w:val="00DC73E2"/>
    <w:rsid w:val="00DD05F7"/>
    <w:rsid w:val="00DD08AA"/>
    <w:rsid w:val="00DD1208"/>
    <w:rsid w:val="00DD1455"/>
    <w:rsid w:val="00DD23A3"/>
    <w:rsid w:val="00DD2520"/>
    <w:rsid w:val="00DD2B2C"/>
    <w:rsid w:val="00DD30C1"/>
    <w:rsid w:val="00DD4554"/>
    <w:rsid w:val="00DD4623"/>
    <w:rsid w:val="00DD4778"/>
    <w:rsid w:val="00DD50C9"/>
    <w:rsid w:val="00DD5A80"/>
    <w:rsid w:val="00DD62CD"/>
    <w:rsid w:val="00DD640C"/>
    <w:rsid w:val="00DD6628"/>
    <w:rsid w:val="00DD668A"/>
    <w:rsid w:val="00DD6955"/>
    <w:rsid w:val="00DD70C2"/>
    <w:rsid w:val="00DD7BF1"/>
    <w:rsid w:val="00DD7D61"/>
    <w:rsid w:val="00DE0580"/>
    <w:rsid w:val="00DE0D63"/>
    <w:rsid w:val="00DE0DC4"/>
    <w:rsid w:val="00DE0E55"/>
    <w:rsid w:val="00DE1906"/>
    <w:rsid w:val="00DE2147"/>
    <w:rsid w:val="00DE25A7"/>
    <w:rsid w:val="00DE2A92"/>
    <w:rsid w:val="00DE402C"/>
    <w:rsid w:val="00DE4317"/>
    <w:rsid w:val="00DE43CB"/>
    <w:rsid w:val="00DE481D"/>
    <w:rsid w:val="00DE4826"/>
    <w:rsid w:val="00DE49A1"/>
    <w:rsid w:val="00DE4A8D"/>
    <w:rsid w:val="00DE54E5"/>
    <w:rsid w:val="00DE553A"/>
    <w:rsid w:val="00DE56D8"/>
    <w:rsid w:val="00DE5852"/>
    <w:rsid w:val="00DE5EC4"/>
    <w:rsid w:val="00DE6146"/>
    <w:rsid w:val="00DE6314"/>
    <w:rsid w:val="00DE6342"/>
    <w:rsid w:val="00DE73EE"/>
    <w:rsid w:val="00DE74E0"/>
    <w:rsid w:val="00DE76C7"/>
    <w:rsid w:val="00DE770B"/>
    <w:rsid w:val="00DE7854"/>
    <w:rsid w:val="00DE797D"/>
    <w:rsid w:val="00DF0387"/>
    <w:rsid w:val="00DF03AC"/>
    <w:rsid w:val="00DF05AD"/>
    <w:rsid w:val="00DF05ED"/>
    <w:rsid w:val="00DF0805"/>
    <w:rsid w:val="00DF0D30"/>
    <w:rsid w:val="00DF1E9E"/>
    <w:rsid w:val="00DF229E"/>
    <w:rsid w:val="00DF24CC"/>
    <w:rsid w:val="00DF293F"/>
    <w:rsid w:val="00DF2C22"/>
    <w:rsid w:val="00DF30A2"/>
    <w:rsid w:val="00DF30BB"/>
    <w:rsid w:val="00DF35A1"/>
    <w:rsid w:val="00DF38EB"/>
    <w:rsid w:val="00DF3EDB"/>
    <w:rsid w:val="00DF3FCF"/>
    <w:rsid w:val="00DF4B38"/>
    <w:rsid w:val="00DF531F"/>
    <w:rsid w:val="00DF558D"/>
    <w:rsid w:val="00DF6F6A"/>
    <w:rsid w:val="00DF6F7F"/>
    <w:rsid w:val="00DF7740"/>
    <w:rsid w:val="00DF7D5B"/>
    <w:rsid w:val="00E00219"/>
    <w:rsid w:val="00E003A1"/>
    <w:rsid w:val="00E013AC"/>
    <w:rsid w:val="00E015B7"/>
    <w:rsid w:val="00E0187D"/>
    <w:rsid w:val="00E021DD"/>
    <w:rsid w:val="00E0273F"/>
    <w:rsid w:val="00E0278F"/>
    <w:rsid w:val="00E02BA6"/>
    <w:rsid w:val="00E03475"/>
    <w:rsid w:val="00E0380D"/>
    <w:rsid w:val="00E03BC2"/>
    <w:rsid w:val="00E03D64"/>
    <w:rsid w:val="00E042EE"/>
    <w:rsid w:val="00E04455"/>
    <w:rsid w:val="00E05357"/>
    <w:rsid w:val="00E05F00"/>
    <w:rsid w:val="00E0617D"/>
    <w:rsid w:val="00E06E49"/>
    <w:rsid w:val="00E06E84"/>
    <w:rsid w:val="00E0730E"/>
    <w:rsid w:val="00E0768B"/>
    <w:rsid w:val="00E079E9"/>
    <w:rsid w:val="00E110E6"/>
    <w:rsid w:val="00E11C91"/>
    <w:rsid w:val="00E11D19"/>
    <w:rsid w:val="00E126B9"/>
    <w:rsid w:val="00E126DA"/>
    <w:rsid w:val="00E127D9"/>
    <w:rsid w:val="00E129D5"/>
    <w:rsid w:val="00E1331A"/>
    <w:rsid w:val="00E1333D"/>
    <w:rsid w:val="00E13D76"/>
    <w:rsid w:val="00E141BA"/>
    <w:rsid w:val="00E15B4C"/>
    <w:rsid w:val="00E161B6"/>
    <w:rsid w:val="00E169FD"/>
    <w:rsid w:val="00E16C37"/>
    <w:rsid w:val="00E17346"/>
    <w:rsid w:val="00E17903"/>
    <w:rsid w:val="00E204DE"/>
    <w:rsid w:val="00E214BC"/>
    <w:rsid w:val="00E21BE8"/>
    <w:rsid w:val="00E22817"/>
    <w:rsid w:val="00E23677"/>
    <w:rsid w:val="00E243EB"/>
    <w:rsid w:val="00E24905"/>
    <w:rsid w:val="00E24BFB"/>
    <w:rsid w:val="00E24C74"/>
    <w:rsid w:val="00E25480"/>
    <w:rsid w:val="00E25E7C"/>
    <w:rsid w:val="00E25EE2"/>
    <w:rsid w:val="00E2613B"/>
    <w:rsid w:val="00E26301"/>
    <w:rsid w:val="00E268E6"/>
    <w:rsid w:val="00E26DC4"/>
    <w:rsid w:val="00E271AC"/>
    <w:rsid w:val="00E2773D"/>
    <w:rsid w:val="00E277B2"/>
    <w:rsid w:val="00E304CA"/>
    <w:rsid w:val="00E30831"/>
    <w:rsid w:val="00E312C7"/>
    <w:rsid w:val="00E31A21"/>
    <w:rsid w:val="00E31E79"/>
    <w:rsid w:val="00E32F01"/>
    <w:rsid w:val="00E32FDD"/>
    <w:rsid w:val="00E33131"/>
    <w:rsid w:val="00E335D0"/>
    <w:rsid w:val="00E33A62"/>
    <w:rsid w:val="00E34445"/>
    <w:rsid w:val="00E34A8D"/>
    <w:rsid w:val="00E34D8A"/>
    <w:rsid w:val="00E354B0"/>
    <w:rsid w:val="00E359AE"/>
    <w:rsid w:val="00E36229"/>
    <w:rsid w:val="00E36781"/>
    <w:rsid w:val="00E369E6"/>
    <w:rsid w:val="00E36BCC"/>
    <w:rsid w:val="00E36F0C"/>
    <w:rsid w:val="00E37226"/>
    <w:rsid w:val="00E375A5"/>
    <w:rsid w:val="00E3799A"/>
    <w:rsid w:val="00E37D09"/>
    <w:rsid w:val="00E37E84"/>
    <w:rsid w:val="00E417F9"/>
    <w:rsid w:val="00E42188"/>
    <w:rsid w:val="00E42CF1"/>
    <w:rsid w:val="00E43453"/>
    <w:rsid w:val="00E43757"/>
    <w:rsid w:val="00E43A70"/>
    <w:rsid w:val="00E440DE"/>
    <w:rsid w:val="00E44477"/>
    <w:rsid w:val="00E44CE3"/>
    <w:rsid w:val="00E44DF3"/>
    <w:rsid w:val="00E45132"/>
    <w:rsid w:val="00E45A8C"/>
    <w:rsid w:val="00E45BDB"/>
    <w:rsid w:val="00E45FAF"/>
    <w:rsid w:val="00E47955"/>
    <w:rsid w:val="00E503DB"/>
    <w:rsid w:val="00E506C9"/>
    <w:rsid w:val="00E50B3D"/>
    <w:rsid w:val="00E50FC6"/>
    <w:rsid w:val="00E512DE"/>
    <w:rsid w:val="00E5153D"/>
    <w:rsid w:val="00E51793"/>
    <w:rsid w:val="00E51C11"/>
    <w:rsid w:val="00E51C23"/>
    <w:rsid w:val="00E521B2"/>
    <w:rsid w:val="00E526F3"/>
    <w:rsid w:val="00E52711"/>
    <w:rsid w:val="00E52893"/>
    <w:rsid w:val="00E52F24"/>
    <w:rsid w:val="00E530BC"/>
    <w:rsid w:val="00E539A6"/>
    <w:rsid w:val="00E53BE8"/>
    <w:rsid w:val="00E5460D"/>
    <w:rsid w:val="00E54FC4"/>
    <w:rsid w:val="00E55286"/>
    <w:rsid w:val="00E55435"/>
    <w:rsid w:val="00E55576"/>
    <w:rsid w:val="00E556E6"/>
    <w:rsid w:val="00E570DE"/>
    <w:rsid w:val="00E57A91"/>
    <w:rsid w:val="00E57BE9"/>
    <w:rsid w:val="00E57F09"/>
    <w:rsid w:val="00E60B2F"/>
    <w:rsid w:val="00E61472"/>
    <w:rsid w:val="00E6178E"/>
    <w:rsid w:val="00E61AE9"/>
    <w:rsid w:val="00E61CB9"/>
    <w:rsid w:val="00E61E6C"/>
    <w:rsid w:val="00E62107"/>
    <w:rsid w:val="00E621EC"/>
    <w:rsid w:val="00E62F6B"/>
    <w:rsid w:val="00E64150"/>
    <w:rsid w:val="00E6467D"/>
    <w:rsid w:val="00E6468B"/>
    <w:rsid w:val="00E64C90"/>
    <w:rsid w:val="00E64CCF"/>
    <w:rsid w:val="00E6543C"/>
    <w:rsid w:val="00E65961"/>
    <w:rsid w:val="00E65ADC"/>
    <w:rsid w:val="00E66047"/>
    <w:rsid w:val="00E66105"/>
    <w:rsid w:val="00E66605"/>
    <w:rsid w:val="00E66705"/>
    <w:rsid w:val="00E66A07"/>
    <w:rsid w:val="00E679E1"/>
    <w:rsid w:val="00E67AC3"/>
    <w:rsid w:val="00E67C4F"/>
    <w:rsid w:val="00E709DB"/>
    <w:rsid w:val="00E71003"/>
    <w:rsid w:val="00E7125D"/>
    <w:rsid w:val="00E71BD8"/>
    <w:rsid w:val="00E72B71"/>
    <w:rsid w:val="00E72B93"/>
    <w:rsid w:val="00E73A5C"/>
    <w:rsid w:val="00E73DDE"/>
    <w:rsid w:val="00E7412F"/>
    <w:rsid w:val="00E74DFE"/>
    <w:rsid w:val="00E7578F"/>
    <w:rsid w:val="00E760A7"/>
    <w:rsid w:val="00E76182"/>
    <w:rsid w:val="00E761DB"/>
    <w:rsid w:val="00E765FC"/>
    <w:rsid w:val="00E76E12"/>
    <w:rsid w:val="00E76E30"/>
    <w:rsid w:val="00E77167"/>
    <w:rsid w:val="00E77D10"/>
    <w:rsid w:val="00E809F0"/>
    <w:rsid w:val="00E811B5"/>
    <w:rsid w:val="00E81242"/>
    <w:rsid w:val="00E81520"/>
    <w:rsid w:val="00E81634"/>
    <w:rsid w:val="00E818B4"/>
    <w:rsid w:val="00E81AC7"/>
    <w:rsid w:val="00E81BF9"/>
    <w:rsid w:val="00E81DDB"/>
    <w:rsid w:val="00E820EE"/>
    <w:rsid w:val="00E8226A"/>
    <w:rsid w:val="00E822D5"/>
    <w:rsid w:val="00E827FE"/>
    <w:rsid w:val="00E82E62"/>
    <w:rsid w:val="00E8391F"/>
    <w:rsid w:val="00E83DE1"/>
    <w:rsid w:val="00E85A9B"/>
    <w:rsid w:val="00E8615F"/>
    <w:rsid w:val="00E86376"/>
    <w:rsid w:val="00E863D1"/>
    <w:rsid w:val="00E867AE"/>
    <w:rsid w:val="00E868DB"/>
    <w:rsid w:val="00E86F8D"/>
    <w:rsid w:val="00E879B9"/>
    <w:rsid w:val="00E90099"/>
    <w:rsid w:val="00E907E6"/>
    <w:rsid w:val="00E90A01"/>
    <w:rsid w:val="00E91127"/>
    <w:rsid w:val="00E9148A"/>
    <w:rsid w:val="00E92B4C"/>
    <w:rsid w:val="00E930B2"/>
    <w:rsid w:val="00E937FA"/>
    <w:rsid w:val="00E93B6A"/>
    <w:rsid w:val="00E93E69"/>
    <w:rsid w:val="00E94386"/>
    <w:rsid w:val="00E94B6C"/>
    <w:rsid w:val="00E94BF7"/>
    <w:rsid w:val="00E9509D"/>
    <w:rsid w:val="00E95793"/>
    <w:rsid w:val="00E958A7"/>
    <w:rsid w:val="00E9611A"/>
    <w:rsid w:val="00E9615E"/>
    <w:rsid w:val="00E964F1"/>
    <w:rsid w:val="00E9660F"/>
    <w:rsid w:val="00E96AC7"/>
    <w:rsid w:val="00E96B5B"/>
    <w:rsid w:val="00E96D74"/>
    <w:rsid w:val="00E96E21"/>
    <w:rsid w:val="00E96F23"/>
    <w:rsid w:val="00E97A1F"/>
    <w:rsid w:val="00EA019A"/>
    <w:rsid w:val="00EA02B6"/>
    <w:rsid w:val="00EA0315"/>
    <w:rsid w:val="00EA138E"/>
    <w:rsid w:val="00EA18F9"/>
    <w:rsid w:val="00EA1996"/>
    <w:rsid w:val="00EA1A02"/>
    <w:rsid w:val="00EA1A64"/>
    <w:rsid w:val="00EA1BE8"/>
    <w:rsid w:val="00EA1C54"/>
    <w:rsid w:val="00EA3030"/>
    <w:rsid w:val="00EA30F5"/>
    <w:rsid w:val="00EA31A9"/>
    <w:rsid w:val="00EA343B"/>
    <w:rsid w:val="00EA3485"/>
    <w:rsid w:val="00EA3642"/>
    <w:rsid w:val="00EA562B"/>
    <w:rsid w:val="00EA5713"/>
    <w:rsid w:val="00EA58CC"/>
    <w:rsid w:val="00EA5A96"/>
    <w:rsid w:val="00EA65D9"/>
    <w:rsid w:val="00EA6B22"/>
    <w:rsid w:val="00EA7476"/>
    <w:rsid w:val="00EA767A"/>
    <w:rsid w:val="00EA7FEE"/>
    <w:rsid w:val="00EB0949"/>
    <w:rsid w:val="00EB0FAF"/>
    <w:rsid w:val="00EB11DF"/>
    <w:rsid w:val="00EB1B78"/>
    <w:rsid w:val="00EB1BF1"/>
    <w:rsid w:val="00EB20A0"/>
    <w:rsid w:val="00EB219B"/>
    <w:rsid w:val="00EB2597"/>
    <w:rsid w:val="00EB25E3"/>
    <w:rsid w:val="00EB2AE1"/>
    <w:rsid w:val="00EB2D84"/>
    <w:rsid w:val="00EB30BA"/>
    <w:rsid w:val="00EB329C"/>
    <w:rsid w:val="00EB3EC2"/>
    <w:rsid w:val="00EB405E"/>
    <w:rsid w:val="00EB420D"/>
    <w:rsid w:val="00EB421E"/>
    <w:rsid w:val="00EB4280"/>
    <w:rsid w:val="00EB4390"/>
    <w:rsid w:val="00EB4A72"/>
    <w:rsid w:val="00EB4B69"/>
    <w:rsid w:val="00EB4DF2"/>
    <w:rsid w:val="00EB5587"/>
    <w:rsid w:val="00EB5784"/>
    <w:rsid w:val="00EB5A1D"/>
    <w:rsid w:val="00EB5E00"/>
    <w:rsid w:val="00EB6912"/>
    <w:rsid w:val="00EB6F35"/>
    <w:rsid w:val="00EC00B1"/>
    <w:rsid w:val="00EC0340"/>
    <w:rsid w:val="00EC069E"/>
    <w:rsid w:val="00EC1139"/>
    <w:rsid w:val="00EC2889"/>
    <w:rsid w:val="00EC2901"/>
    <w:rsid w:val="00EC46BC"/>
    <w:rsid w:val="00EC4D81"/>
    <w:rsid w:val="00EC5469"/>
    <w:rsid w:val="00EC5654"/>
    <w:rsid w:val="00EC5A43"/>
    <w:rsid w:val="00EC6410"/>
    <w:rsid w:val="00EC68E7"/>
    <w:rsid w:val="00EC6F66"/>
    <w:rsid w:val="00EC7C19"/>
    <w:rsid w:val="00ED0162"/>
    <w:rsid w:val="00ED06B1"/>
    <w:rsid w:val="00ED0852"/>
    <w:rsid w:val="00ED130B"/>
    <w:rsid w:val="00ED1477"/>
    <w:rsid w:val="00ED1ADC"/>
    <w:rsid w:val="00ED1B1F"/>
    <w:rsid w:val="00ED1B23"/>
    <w:rsid w:val="00ED1D17"/>
    <w:rsid w:val="00ED1F26"/>
    <w:rsid w:val="00ED2075"/>
    <w:rsid w:val="00ED2770"/>
    <w:rsid w:val="00ED2A5D"/>
    <w:rsid w:val="00ED2BC6"/>
    <w:rsid w:val="00ED314C"/>
    <w:rsid w:val="00ED324A"/>
    <w:rsid w:val="00ED39FC"/>
    <w:rsid w:val="00ED3F1E"/>
    <w:rsid w:val="00ED41B7"/>
    <w:rsid w:val="00ED423B"/>
    <w:rsid w:val="00ED445B"/>
    <w:rsid w:val="00ED54F0"/>
    <w:rsid w:val="00ED569F"/>
    <w:rsid w:val="00ED5BC5"/>
    <w:rsid w:val="00ED6CB7"/>
    <w:rsid w:val="00ED6D16"/>
    <w:rsid w:val="00ED6EAA"/>
    <w:rsid w:val="00EE07CD"/>
    <w:rsid w:val="00EE15F9"/>
    <w:rsid w:val="00EE1939"/>
    <w:rsid w:val="00EE1A45"/>
    <w:rsid w:val="00EE1ABA"/>
    <w:rsid w:val="00EE243C"/>
    <w:rsid w:val="00EE2467"/>
    <w:rsid w:val="00EE24FB"/>
    <w:rsid w:val="00EE2EFD"/>
    <w:rsid w:val="00EE3083"/>
    <w:rsid w:val="00EE36E9"/>
    <w:rsid w:val="00EE38B7"/>
    <w:rsid w:val="00EE3A5D"/>
    <w:rsid w:val="00EE3C41"/>
    <w:rsid w:val="00EE3E29"/>
    <w:rsid w:val="00EE3E9F"/>
    <w:rsid w:val="00EE41AB"/>
    <w:rsid w:val="00EE423E"/>
    <w:rsid w:val="00EE4639"/>
    <w:rsid w:val="00EE524C"/>
    <w:rsid w:val="00EE579B"/>
    <w:rsid w:val="00EE70DF"/>
    <w:rsid w:val="00EE7192"/>
    <w:rsid w:val="00EE7A36"/>
    <w:rsid w:val="00EE7DD6"/>
    <w:rsid w:val="00EF01DB"/>
    <w:rsid w:val="00EF0496"/>
    <w:rsid w:val="00EF04E7"/>
    <w:rsid w:val="00EF05FE"/>
    <w:rsid w:val="00EF0C84"/>
    <w:rsid w:val="00EF138E"/>
    <w:rsid w:val="00EF1E72"/>
    <w:rsid w:val="00EF1ED0"/>
    <w:rsid w:val="00EF2615"/>
    <w:rsid w:val="00EF27B3"/>
    <w:rsid w:val="00EF28C7"/>
    <w:rsid w:val="00EF2B20"/>
    <w:rsid w:val="00EF2B52"/>
    <w:rsid w:val="00EF32AF"/>
    <w:rsid w:val="00EF3614"/>
    <w:rsid w:val="00EF36AC"/>
    <w:rsid w:val="00EF3C56"/>
    <w:rsid w:val="00EF46E0"/>
    <w:rsid w:val="00EF4BBF"/>
    <w:rsid w:val="00EF4BF2"/>
    <w:rsid w:val="00EF4DE7"/>
    <w:rsid w:val="00EF5A81"/>
    <w:rsid w:val="00EF605D"/>
    <w:rsid w:val="00EF6489"/>
    <w:rsid w:val="00EF65AC"/>
    <w:rsid w:val="00EF6C73"/>
    <w:rsid w:val="00EF778C"/>
    <w:rsid w:val="00F00CF0"/>
    <w:rsid w:val="00F0100C"/>
    <w:rsid w:val="00F016A7"/>
    <w:rsid w:val="00F02B5E"/>
    <w:rsid w:val="00F02ECE"/>
    <w:rsid w:val="00F03B94"/>
    <w:rsid w:val="00F03DD4"/>
    <w:rsid w:val="00F03DF7"/>
    <w:rsid w:val="00F03EDD"/>
    <w:rsid w:val="00F041B5"/>
    <w:rsid w:val="00F059B0"/>
    <w:rsid w:val="00F05D6D"/>
    <w:rsid w:val="00F06114"/>
    <w:rsid w:val="00F0698A"/>
    <w:rsid w:val="00F06B3E"/>
    <w:rsid w:val="00F06C7F"/>
    <w:rsid w:val="00F105D4"/>
    <w:rsid w:val="00F10B9D"/>
    <w:rsid w:val="00F11200"/>
    <w:rsid w:val="00F11D3C"/>
    <w:rsid w:val="00F11F1B"/>
    <w:rsid w:val="00F12860"/>
    <w:rsid w:val="00F12EFB"/>
    <w:rsid w:val="00F13357"/>
    <w:rsid w:val="00F13464"/>
    <w:rsid w:val="00F13BF2"/>
    <w:rsid w:val="00F14365"/>
    <w:rsid w:val="00F158BB"/>
    <w:rsid w:val="00F15A4F"/>
    <w:rsid w:val="00F15C82"/>
    <w:rsid w:val="00F15DC2"/>
    <w:rsid w:val="00F15EDA"/>
    <w:rsid w:val="00F163EF"/>
    <w:rsid w:val="00F16943"/>
    <w:rsid w:val="00F16D32"/>
    <w:rsid w:val="00F17AD1"/>
    <w:rsid w:val="00F17E33"/>
    <w:rsid w:val="00F20347"/>
    <w:rsid w:val="00F20816"/>
    <w:rsid w:val="00F20A48"/>
    <w:rsid w:val="00F20E6B"/>
    <w:rsid w:val="00F210E6"/>
    <w:rsid w:val="00F212E0"/>
    <w:rsid w:val="00F2194E"/>
    <w:rsid w:val="00F21CC1"/>
    <w:rsid w:val="00F22449"/>
    <w:rsid w:val="00F22D3B"/>
    <w:rsid w:val="00F22DD0"/>
    <w:rsid w:val="00F23516"/>
    <w:rsid w:val="00F24574"/>
    <w:rsid w:val="00F247B4"/>
    <w:rsid w:val="00F25708"/>
    <w:rsid w:val="00F2601D"/>
    <w:rsid w:val="00F269CC"/>
    <w:rsid w:val="00F26ABF"/>
    <w:rsid w:val="00F27403"/>
    <w:rsid w:val="00F2748B"/>
    <w:rsid w:val="00F27763"/>
    <w:rsid w:val="00F27CB2"/>
    <w:rsid w:val="00F27FA9"/>
    <w:rsid w:val="00F30C79"/>
    <w:rsid w:val="00F30D01"/>
    <w:rsid w:val="00F31218"/>
    <w:rsid w:val="00F31591"/>
    <w:rsid w:val="00F3217B"/>
    <w:rsid w:val="00F32BED"/>
    <w:rsid w:val="00F3342B"/>
    <w:rsid w:val="00F334E7"/>
    <w:rsid w:val="00F336A6"/>
    <w:rsid w:val="00F3372A"/>
    <w:rsid w:val="00F33BCE"/>
    <w:rsid w:val="00F33E95"/>
    <w:rsid w:val="00F34A09"/>
    <w:rsid w:val="00F352DC"/>
    <w:rsid w:val="00F354F2"/>
    <w:rsid w:val="00F357AF"/>
    <w:rsid w:val="00F35AFD"/>
    <w:rsid w:val="00F35EFD"/>
    <w:rsid w:val="00F36D18"/>
    <w:rsid w:val="00F3770B"/>
    <w:rsid w:val="00F377F2"/>
    <w:rsid w:val="00F37EE3"/>
    <w:rsid w:val="00F4072D"/>
    <w:rsid w:val="00F40EC7"/>
    <w:rsid w:val="00F41025"/>
    <w:rsid w:val="00F4165C"/>
    <w:rsid w:val="00F41683"/>
    <w:rsid w:val="00F41B36"/>
    <w:rsid w:val="00F41BB1"/>
    <w:rsid w:val="00F41F6B"/>
    <w:rsid w:val="00F42301"/>
    <w:rsid w:val="00F426DA"/>
    <w:rsid w:val="00F428C9"/>
    <w:rsid w:val="00F42A55"/>
    <w:rsid w:val="00F42B68"/>
    <w:rsid w:val="00F42EF4"/>
    <w:rsid w:val="00F4358C"/>
    <w:rsid w:val="00F439D1"/>
    <w:rsid w:val="00F43B39"/>
    <w:rsid w:val="00F44798"/>
    <w:rsid w:val="00F44A70"/>
    <w:rsid w:val="00F44D9C"/>
    <w:rsid w:val="00F45AB0"/>
    <w:rsid w:val="00F45D4C"/>
    <w:rsid w:val="00F45EDB"/>
    <w:rsid w:val="00F46B9E"/>
    <w:rsid w:val="00F46D6B"/>
    <w:rsid w:val="00F47018"/>
    <w:rsid w:val="00F47047"/>
    <w:rsid w:val="00F504E8"/>
    <w:rsid w:val="00F50E96"/>
    <w:rsid w:val="00F50F42"/>
    <w:rsid w:val="00F511CB"/>
    <w:rsid w:val="00F514E1"/>
    <w:rsid w:val="00F515CB"/>
    <w:rsid w:val="00F51FCE"/>
    <w:rsid w:val="00F526FF"/>
    <w:rsid w:val="00F54398"/>
    <w:rsid w:val="00F54CDB"/>
    <w:rsid w:val="00F54FEE"/>
    <w:rsid w:val="00F55042"/>
    <w:rsid w:val="00F552BA"/>
    <w:rsid w:val="00F55705"/>
    <w:rsid w:val="00F55897"/>
    <w:rsid w:val="00F55A87"/>
    <w:rsid w:val="00F55CCE"/>
    <w:rsid w:val="00F56CDD"/>
    <w:rsid w:val="00F56FB0"/>
    <w:rsid w:val="00F570DC"/>
    <w:rsid w:val="00F57110"/>
    <w:rsid w:val="00F5718F"/>
    <w:rsid w:val="00F5769B"/>
    <w:rsid w:val="00F576B2"/>
    <w:rsid w:val="00F603B9"/>
    <w:rsid w:val="00F60939"/>
    <w:rsid w:val="00F60FF0"/>
    <w:rsid w:val="00F61FCE"/>
    <w:rsid w:val="00F62572"/>
    <w:rsid w:val="00F628AC"/>
    <w:rsid w:val="00F62DD3"/>
    <w:rsid w:val="00F63199"/>
    <w:rsid w:val="00F635C9"/>
    <w:rsid w:val="00F63FB9"/>
    <w:rsid w:val="00F63FD5"/>
    <w:rsid w:val="00F6465D"/>
    <w:rsid w:val="00F64A87"/>
    <w:rsid w:val="00F64D01"/>
    <w:rsid w:val="00F64D09"/>
    <w:rsid w:val="00F64E02"/>
    <w:rsid w:val="00F651FF"/>
    <w:rsid w:val="00F65889"/>
    <w:rsid w:val="00F65BCA"/>
    <w:rsid w:val="00F661B3"/>
    <w:rsid w:val="00F66985"/>
    <w:rsid w:val="00F66E3C"/>
    <w:rsid w:val="00F66EE1"/>
    <w:rsid w:val="00F67171"/>
    <w:rsid w:val="00F6727D"/>
    <w:rsid w:val="00F6732B"/>
    <w:rsid w:val="00F67BDB"/>
    <w:rsid w:val="00F67E09"/>
    <w:rsid w:val="00F708E0"/>
    <w:rsid w:val="00F70E2B"/>
    <w:rsid w:val="00F7189D"/>
    <w:rsid w:val="00F71DDB"/>
    <w:rsid w:val="00F720A8"/>
    <w:rsid w:val="00F725BF"/>
    <w:rsid w:val="00F72E18"/>
    <w:rsid w:val="00F72E96"/>
    <w:rsid w:val="00F73285"/>
    <w:rsid w:val="00F73662"/>
    <w:rsid w:val="00F73F76"/>
    <w:rsid w:val="00F74045"/>
    <w:rsid w:val="00F74165"/>
    <w:rsid w:val="00F745CE"/>
    <w:rsid w:val="00F749C6"/>
    <w:rsid w:val="00F74CFB"/>
    <w:rsid w:val="00F7509F"/>
    <w:rsid w:val="00F7563B"/>
    <w:rsid w:val="00F75B39"/>
    <w:rsid w:val="00F75BE7"/>
    <w:rsid w:val="00F75C6B"/>
    <w:rsid w:val="00F76082"/>
    <w:rsid w:val="00F7681C"/>
    <w:rsid w:val="00F76C28"/>
    <w:rsid w:val="00F76DB3"/>
    <w:rsid w:val="00F7714F"/>
    <w:rsid w:val="00F772FF"/>
    <w:rsid w:val="00F7736F"/>
    <w:rsid w:val="00F77450"/>
    <w:rsid w:val="00F77693"/>
    <w:rsid w:val="00F77A82"/>
    <w:rsid w:val="00F80115"/>
    <w:rsid w:val="00F8057A"/>
    <w:rsid w:val="00F80589"/>
    <w:rsid w:val="00F807B9"/>
    <w:rsid w:val="00F80ECD"/>
    <w:rsid w:val="00F81265"/>
    <w:rsid w:val="00F81A9E"/>
    <w:rsid w:val="00F81B6B"/>
    <w:rsid w:val="00F81CD0"/>
    <w:rsid w:val="00F8258A"/>
    <w:rsid w:val="00F828D9"/>
    <w:rsid w:val="00F82D2E"/>
    <w:rsid w:val="00F82DA3"/>
    <w:rsid w:val="00F83293"/>
    <w:rsid w:val="00F833C6"/>
    <w:rsid w:val="00F83A7C"/>
    <w:rsid w:val="00F847DA"/>
    <w:rsid w:val="00F84F29"/>
    <w:rsid w:val="00F84FCC"/>
    <w:rsid w:val="00F84FCD"/>
    <w:rsid w:val="00F8502E"/>
    <w:rsid w:val="00F8527F"/>
    <w:rsid w:val="00F85314"/>
    <w:rsid w:val="00F8570E"/>
    <w:rsid w:val="00F85BFF"/>
    <w:rsid w:val="00F863B6"/>
    <w:rsid w:val="00F868F8"/>
    <w:rsid w:val="00F86D63"/>
    <w:rsid w:val="00F86E32"/>
    <w:rsid w:val="00F86F5C"/>
    <w:rsid w:val="00F873DB"/>
    <w:rsid w:val="00F874DC"/>
    <w:rsid w:val="00F90320"/>
    <w:rsid w:val="00F90885"/>
    <w:rsid w:val="00F908DE"/>
    <w:rsid w:val="00F91321"/>
    <w:rsid w:val="00F9161A"/>
    <w:rsid w:val="00F9213F"/>
    <w:rsid w:val="00F925E3"/>
    <w:rsid w:val="00F9271A"/>
    <w:rsid w:val="00F9380E"/>
    <w:rsid w:val="00F946E5"/>
    <w:rsid w:val="00F95669"/>
    <w:rsid w:val="00F961CF"/>
    <w:rsid w:val="00F9693D"/>
    <w:rsid w:val="00F969DE"/>
    <w:rsid w:val="00F96E48"/>
    <w:rsid w:val="00F97638"/>
    <w:rsid w:val="00F977FD"/>
    <w:rsid w:val="00F979FF"/>
    <w:rsid w:val="00F97DC3"/>
    <w:rsid w:val="00FA02BF"/>
    <w:rsid w:val="00FA0B92"/>
    <w:rsid w:val="00FA0C20"/>
    <w:rsid w:val="00FA1063"/>
    <w:rsid w:val="00FA1486"/>
    <w:rsid w:val="00FA150B"/>
    <w:rsid w:val="00FA16C1"/>
    <w:rsid w:val="00FA1F2D"/>
    <w:rsid w:val="00FA2070"/>
    <w:rsid w:val="00FA24F6"/>
    <w:rsid w:val="00FA28A0"/>
    <w:rsid w:val="00FA2DA6"/>
    <w:rsid w:val="00FA2E33"/>
    <w:rsid w:val="00FA32DB"/>
    <w:rsid w:val="00FA337D"/>
    <w:rsid w:val="00FA3525"/>
    <w:rsid w:val="00FA3836"/>
    <w:rsid w:val="00FA3C00"/>
    <w:rsid w:val="00FA4152"/>
    <w:rsid w:val="00FA45CA"/>
    <w:rsid w:val="00FA504C"/>
    <w:rsid w:val="00FA519A"/>
    <w:rsid w:val="00FA51CB"/>
    <w:rsid w:val="00FA53EB"/>
    <w:rsid w:val="00FA5CF2"/>
    <w:rsid w:val="00FA5FC2"/>
    <w:rsid w:val="00FA6612"/>
    <w:rsid w:val="00FA70AE"/>
    <w:rsid w:val="00FA788A"/>
    <w:rsid w:val="00FB0907"/>
    <w:rsid w:val="00FB0CBE"/>
    <w:rsid w:val="00FB0D40"/>
    <w:rsid w:val="00FB13CD"/>
    <w:rsid w:val="00FB1B89"/>
    <w:rsid w:val="00FB1C0A"/>
    <w:rsid w:val="00FB20F4"/>
    <w:rsid w:val="00FB2227"/>
    <w:rsid w:val="00FB2306"/>
    <w:rsid w:val="00FB2849"/>
    <w:rsid w:val="00FB293D"/>
    <w:rsid w:val="00FB2DFA"/>
    <w:rsid w:val="00FB51A8"/>
    <w:rsid w:val="00FB62D6"/>
    <w:rsid w:val="00FB6F4B"/>
    <w:rsid w:val="00FB772C"/>
    <w:rsid w:val="00FC02D5"/>
    <w:rsid w:val="00FC04A5"/>
    <w:rsid w:val="00FC050B"/>
    <w:rsid w:val="00FC051D"/>
    <w:rsid w:val="00FC0A9B"/>
    <w:rsid w:val="00FC0B65"/>
    <w:rsid w:val="00FC16DA"/>
    <w:rsid w:val="00FC25C2"/>
    <w:rsid w:val="00FC279F"/>
    <w:rsid w:val="00FC2EB2"/>
    <w:rsid w:val="00FC2F85"/>
    <w:rsid w:val="00FC3078"/>
    <w:rsid w:val="00FC3184"/>
    <w:rsid w:val="00FC3A1B"/>
    <w:rsid w:val="00FC3EA0"/>
    <w:rsid w:val="00FC4049"/>
    <w:rsid w:val="00FC486E"/>
    <w:rsid w:val="00FC4958"/>
    <w:rsid w:val="00FC4D9D"/>
    <w:rsid w:val="00FC57BA"/>
    <w:rsid w:val="00FC5A22"/>
    <w:rsid w:val="00FC5A86"/>
    <w:rsid w:val="00FC5E63"/>
    <w:rsid w:val="00FC5F55"/>
    <w:rsid w:val="00FC6071"/>
    <w:rsid w:val="00FC60C1"/>
    <w:rsid w:val="00FC6606"/>
    <w:rsid w:val="00FC679A"/>
    <w:rsid w:val="00FC68EB"/>
    <w:rsid w:val="00FC6995"/>
    <w:rsid w:val="00FC6BE7"/>
    <w:rsid w:val="00FC739B"/>
    <w:rsid w:val="00FC7BC9"/>
    <w:rsid w:val="00FD0C88"/>
    <w:rsid w:val="00FD0F41"/>
    <w:rsid w:val="00FD1CB0"/>
    <w:rsid w:val="00FD22AB"/>
    <w:rsid w:val="00FD25AF"/>
    <w:rsid w:val="00FD28B4"/>
    <w:rsid w:val="00FD2A98"/>
    <w:rsid w:val="00FD30E2"/>
    <w:rsid w:val="00FD3AAD"/>
    <w:rsid w:val="00FD3D5A"/>
    <w:rsid w:val="00FD4A97"/>
    <w:rsid w:val="00FD4C2F"/>
    <w:rsid w:val="00FD4FBE"/>
    <w:rsid w:val="00FD4FC6"/>
    <w:rsid w:val="00FD52B3"/>
    <w:rsid w:val="00FD59DF"/>
    <w:rsid w:val="00FD60F7"/>
    <w:rsid w:val="00FD6178"/>
    <w:rsid w:val="00FD66B3"/>
    <w:rsid w:val="00FD66C3"/>
    <w:rsid w:val="00FD6750"/>
    <w:rsid w:val="00FD7111"/>
    <w:rsid w:val="00FD7985"/>
    <w:rsid w:val="00FD7F81"/>
    <w:rsid w:val="00FD7F9E"/>
    <w:rsid w:val="00FE0674"/>
    <w:rsid w:val="00FE0A88"/>
    <w:rsid w:val="00FE0F56"/>
    <w:rsid w:val="00FE1992"/>
    <w:rsid w:val="00FE1DBE"/>
    <w:rsid w:val="00FE20CE"/>
    <w:rsid w:val="00FE217A"/>
    <w:rsid w:val="00FE23EB"/>
    <w:rsid w:val="00FE2769"/>
    <w:rsid w:val="00FE34A0"/>
    <w:rsid w:val="00FE3AA1"/>
    <w:rsid w:val="00FE415E"/>
    <w:rsid w:val="00FE4BEF"/>
    <w:rsid w:val="00FE51CB"/>
    <w:rsid w:val="00FE53A7"/>
    <w:rsid w:val="00FE5EC8"/>
    <w:rsid w:val="00FE6CD6"/>
    <w:rsid w:val="00FE6FAB"/>
    <w:rsid w:val="00FE77BF"/>
    <w:rsid w:val="00FF0D09"/>
    <w:rsid w:val="00FF0D4F"/>
    <w:rsid w:val="00FF0E01"/>
    <w:rsid w:val="00FF1246"/>
    <w:rsid w:val="00FF17F7"/>
    <w:rsid w:val="00FF1D07"/>
    <w:rsid w:val="00FF1F1D"/>
    <w:rsid w:val="00FF2914"/>
    <w:rsid w:val="00FF31F4"/>
    <w:rsid w:val="00FF336F"/>
    <w:rsid w:val="00FF34C4"/>
    <w:rsid w:val="00FF3DEF"/>
    <w:rsid w:val="00FF4298"/>
    <w:rsid w:val="00FF445A"/>
    <w:rsid w:val="00FF4902"/>
    <w:rsid w:val="00FF4AFB"/>
    <w:rsid w:val="00FF6820"/>
    <w:rsid w:val="00FF6D17"/>
    <w:rsid w:val="00FF771F"/>
    <w:rsid w:val="00FF77F3"/>
    <w:rsid w:val="01BEE026"/>
    <w:rsid w:val="02ABDAC8"/>
    <w:rsid w:val="03C15E6E"/>
    <w:rsid w:val="03E1B3A5"/>
    <w:rsid w:val="049BBB9B"/>
    <w:rsid w:val="06AEC558"/>
    <w:rsid w:val="071806C6"/>
    <w:rsid w:val="07D35C5D"/>
    <w:rsid w:val="09A89268"/>
    <w:rsid w:val="09ABAA42"/>
    <w:rsid w:val="0A50F529"/>
    <w:rsid w:val="0AA69FC6"/>
    <w:rsid w:val="0BF7F2DA"/>
    <w:rsid w:val="0BFB016C"/>
    <w:rsid w:val="0E269B13"/>
    <w:rsid w:val="0ECA3877"/>
    <w:rsid w:val="0F52996D"/>
    <w:rsid w:val="1086B919"/>
    <w:rsid w:val="123B344B"/>
    <w:rsid w:val="131F3B68"/>
    <w:rsid w:val="13F7D76F"/>
    <w:rsid w:val="144B6EE7"/>
    <w:rsid w:val="15D5A520"/>
    <w:rsid w:val="194BC5A2"/>
    <w:rsid w:val="1ADD9653"/>
    <w:rsid w:val="1C0AD6DA"/>
    <w:rsid w:val="1DB1A6A1"/>
    <w:rsid w:val="1DF28303"/>
    <w:rsid w:val="1EDE269A"/>
    <w:rsid w:val="201D6C41"/>
    <w:rsid w:val="24E0B898"/>
    <w:rsid w:val="25578B4B"/>
    <w:rsid w:val="26F35BAC"/>
    <w:rsid w:val="27C3D315"/>
    <w:rsid w:val="28282417"/>
    <w:rsid w:val="29575244"/>
    <w:rsid w:val="2A0F9E6A"/>
    <w:rsid w:val="2B4CEAD8"/>
    <w:rsid w:val="2BCE54B3"/>
    <w:rsid w:val="2C634C88"/>
    <w:rsid w:val="2D3029F4"/>
    <w:rsid w:val="2EFC37EA"/>
    <w:rsid w:val="2FE80D57"/>
    <w:rsid w:val="3098084B"/>
    <w:rsid w:val="3233D8AC"/>
    <w:rsid w:val="34ED7EC2"/>
    <w:rsid w:val="368C11AA"/>
    <w:rsid w:val="36A8DFC8"/>
    <w:rsid w:val="37D3B8D2"/>
    <w:rsid w:val="3893AF5E"/>
    <w:rsid w:val="396D290E"/>
    <w:rsid w:val="3A1DE041"/>
    <w:rsid w:val="3A70FA2D"/>
    <w:rsid w:val="3B1BBACE"/>
    <w:rsid w:val="3D672081"/>
    <w:rsid w:val="3E3043D2"/>
    <w:rsid w:val="3E5125E9"/>
    <w:rsid w:val="404959C6"/>
    <w:rsid w:val="409EC143"/>
    <w:rsid w:val="4247A92E"/>
    <w:rsid w:val="43760E0D"/>
    <w:rsid w:val="43D66205"/>
    <w:rsid w:val="44A73F10"/>
    <w:rsid w:val="469F72ED"/>
    <w:rsid w:val="46DF099D"/>
    <w:rsid w:val="46FA989A"/>
    <w:rsid w:val="4B820427"/>
    <w:rsid w:val="4BB8B49C"/>
    <w:rsid w:val="4E4E2156"/>
    <w:rsid w:val="4FAC83A7"/>
    <w:rsid w:val="50885283"/>
    <w:rsid w:val="51644889"/>
    <w:rsid w:val="527BBAB2"/>
    <w:rsid w:val="52D5E887"/>
    <w:rsid w:val="530018EA"/>
    <w:rsid w:val="533ABAD6"/>
    <w:rsid w:val="53B0DD2C"/>
    <w:rsid w:val="542E7DC9"/>
    <w:rsid w:val="546A92C1"/>
    <w:rsid w:val="55129881"/>
    <w:rsid w:val="574316BB"/>
    <w:rsid w:val="5764A4E0"/>
    <w:rsid w:val="579878E2"/>
    <w:rsid w:val="57A959AA"/>
    <w:rsid w:val="582E3B07"/>
    <w:rsid w:val="5926E6FE"/>
    <w:rsid w:val="5990D3FD"/>
    <w:rsid w:val="5A093C49"/>
    <w:rsid w:val="5AE8E7F2"/>
    <w:rsid w:val="5B4DF90D"/>
    <w:rsid w:val="5BA42EC6"/>
    <w:rsid w:val="5C6BEA05"/>
    <w:rsid w:val="5C99CBBC"/>
    <w:rsid w:val="5E2088B4"/>
    <w:rsid w:val="5E551D6E"/>
    <w:rsid w:val="5EF98420"/>
    <w:rsid w:val="61454F75"/>
    <w:rsid w:val="62423434"/>
    <w:rsid w:val="647CF037"/>
    <w:rsid w:val="669ADBD7"/>
    <w:rsid w:val="67AE429D"/>
    <w:rsid w:val="68591292"/>
    <w:rsid w:val="689A180A"/>
    <w:rsid w:val="68F98E20"/>
    <w:rsid w:val="690373FB"/>
    <w:rsid w:val="69542000"/>
    <w:rsid w:val="6A883CA0"/>
    <w:rsid w:val="6A9ABABA"/>
    <w:rsid w:val="6AB632AA"/>
    <w:rsid w:val="6AEFF061"/>
    <w:rsid w:val="6D69DE6D"/>
    <w:rsid w:val="6D7BC50F"/>
    <w:rsid w:val="71141F6B"/>
    <w:rsid w:val="71850A91"/>
    <w:rsid w:val="73EEC539"/>
    <w:rsid w:val="75617B42"/>
    <w:rsid w:val="76289606"/>
    <w:rsid w:val="77D3DA3C"/>
    <w:rsid w:val="78991C04"/>
    <w:rsid w:val="7903D34C"/>
    <w:rsid w:val="7A17317C"/>
    <w:rsid w:val="7AEABE2A"/>
    <w:rsid w:val="7BDCF01B"/>
    <w:rsid w:val="7C453199"/>
    <w:rsid w:val="7D22BAF4"/>
    <w:rsid w:val="7D727220"/>
    <w:rsid w:val="7DD74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368B0A86-262B-413E-A14F-1A7C213A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E5"/>
  </w:style>
  <w:style w:type="paragraph" w:styleId="Heading1">
    <w:name w:val="heading 1"/>
    <w:basedOn w:val="NoSpacing"/>
    <w:next w:val="Normal"/>
    <w:link w:val="Heading1Char"/>
    <w:uiPriority w:val="9"/>
    <w:qFormat/>
    <w:rsid w:val="00DF7740"/>
    <w:pPr>
      <w:jc w:val="center"/>
      <w:outlineLvl w:val="0"/>
    </w:pPr>
    <w:rPr>
      <w:rFonts w:ascii="Times New Roman" w:hAnsi="Times New Roman" w:cs="Times New Roman"/>
      <w:b/>
      <w:bCs/>
      <w:sz w:val="23"/>
      <w:szCs w:val="23"/>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link w:val="ListParagraphChar"/>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DF7740"/>
    <w:rPr>
      <w:rFonts w:ascii="Times New Roman" w:hAnsi="Times New Roman" w:cs="Times New Roman"/>
      <w:b/>
      <w:bCs/>
      <w:sz w:val="23"/>
      <w:szCs w:val="23"/>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uiPriority w:val="99"/>
    <w:semiHidden/>
    <w:unhideWhenUsed/>
    <w:rsid w:val="00CC7AE7"/>
    <w:rPr>
      <w:vertAlign w:val="superscript"/>
    </w:rPr>
  </w:style>
  <w:style w:type="character" w:styleId="CommentReference">
    <w:name w:val="annotation reference"/>
    <w:basedOn w:val="DefaultParagraphFont"/>
    <w:uiPriority w:val="99"/>
    <w:semiHidden/>
    <w:unhideWhenUsed/>
    <w:rsid w:val="003B6BD6"/>
    <w:rPr>
      <w:sz w:val="16"/>
      <w:szCs w:val="16"/>
    </w:rPr>
  </w:style>
  <w:style w:type="paragraph" w:styleId="CommentText">
    <w:name w:val="annotation text"/>
    <w:basedOn w:val="Normal"/>
    <w:link w:val="CommentTextChar"/>
    <w:uiPriority w:val="99"/>
    <w:unhideWhenUsed/>
    <w:rsid w:val="003B6BD6"/>
    <w:pPr>
      <w:spacing w:line="240" w:lineRule="auto"/>
    </w:pPr>
    <w:rPr>
      <w:sz w:val="20"/>
      <w:szCs w:val="20"/>
    </w:rPr>
  </w:style>
  <w:style w:type="character" w:customStyle="1" w:styleId="CommentTextChar">
    <w:name w:val="Comment Text Char"/>
    <w:basedOn w:val="DefaultParagraphFont"/>
    <w:link w:val="CommentText"/>
    <w:uiPriority w:val="99"/>
    <w:rsid w:val="003B6BD6"/>
    <w:rPr>
      <w:sz w:val="20"/>
      <w:szCs w:val="20"/>
    </w:rPr>
  </w:style>
  <w:style w:type="paragraph" w:styleId="CommentSubject">
    <w:name w:val="annotation subject"/>
    <w:basedOn w:val="CommentText"/>
    <w:next w:val="CommentText"/>
    <w:link w:val="CommentSubjectChar"/>
    <w:uiPriority w:val="99"/>
    <w:semiHidden/>
    <w:unhideWhenUsed/>
    <w:rsid w:val="003B6BD6"/>
    <w:rPr>
      <w:b/>
      <w:bCs/>
    </w:rPr>
  </w:style>
  <w:style w:type="character" w:customStyle="1" w:styleId="CommentSubjectChar">
    <w:name w:val="Comment Subject Char"/>
    <w:basedOn w:val="CommentTextChar"/>
    <w:link w:val="CommentSubject"/>
    <w:uiPriority w:val="99"/>
    <w:semiHidden/>
    <w:rsid w:val="003B6BD6"/>
    <w:rPr>
      <w:b/>
      <w:bCs/>
      <w:sz w:val="20"/>
      <w:szCs w:val="20"/>
    </w:rPr>
  </w:style>
  <w:style w:type="character" w:customStyle="1" w:styleId="normaltextrun">
    <w:name w:val="normaltextrun"/>
    <w:basedOn w:val="DefaultParagraphFont"/>
    <w:rsid w:val="00B07C77"/>
  </w:style>
  <w:style w:type="paragraph" w:styleId="BodyText3">
    <w:name w:val="Body Text 3"/>
    <w:basedOn w:val="Normal"/>
    <w:link w:val="BodyText3Char"/>
    <w:uiPriority w:val="99"/>
    <w:unhideWhenUsed/>
    <w:rsid w:val="00B07C77"/>
    <w:pPr>
      <w:spacing w:after="0" w:line="240" w:lineRule="auto"/>
      <w:textAlignment w:val="baseline"/>
    </w:pPr>
    <w:rPr>
      <w:rFonts w:ascii="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B07C77"/>
    <w:rPr>
      <w:rFonts w:ascii="Times New Roman" w:hAnsi="Times New Roman" w:cs="Times New Roman"/>
      <w:b/>
      <w:bCs/>
      <w:color w:val="000000"/>
      <w:sz w:val="24"/>
      <w:szCs w:val="24"/>
    </w:rPr>
  </w:style>
  <w:style w:type="paragraph" w:customStyle="1" w:styleId="msonormal0">
    <w:name w:val="msonormal"/>
    <w:basedOn w:val="Normal"/>
    <w:rsid w:val="00AB0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20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C4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3729">
      <w:bodyDiv w:val="1"/>
      <w:marLeft w:val="0"/>
      <w:marRight w:val="0"/>
      <w:marTop w:val="0"/>
      <w:marBottom w:val="0"/>
      <w:divBdr>
        <w:top w:val="none" w:sz="0" w:space="0" w:color="auto"/>
        <w:left w:val="none" w:sz="0" w:space="0" w:color="auto"/>
        <w:bottom w:val="none" w:sz="0" w:space="0" w:color="auto"/>
        <w:right w:val="none" w:sz="0" w:space="0" w:color="auto"/>
      </w:divBdr>
      <w:divsChild>
        <w:div w:id="46993879">
          <w:marLeft w:val="0"/>
          <w:marRight w:val="0"/>
          <w:marTop w:val="0"/>
          <w:marBottom w:val="0"/>
          <w:divBdr>
            <w:top w:val="none" w:sz="0" w:space="0" w:color="auto"/>
            <w:left w:val="none" w:sz="0" w:space="0" w:color="auto"/>
            <w:bottom w:val="none" w:sz="0" w:space="0" w:color="auto"/>
            <w:right w:val="none" w:sz="0" w:space="0" w:color="auto"/>
          </w:divBdr>
          <w:divsChild>
            <w:div w:id="942952537">
              <w:marLeft w:val="180"/>
              <w:marRight w:val="240"/>
              <w:marTop w:val="0"/>
              <w:marBottom w:val="0"/>
              <w:divBdr>
                <w:top w:val="none" w:sz="0" w:space="0" w:color="auto"/>
                <w:left w:val="none" w:sz="0" w:space="0" w:color="auto"/>
                <w:bottom w:val="none" w:sz="0" w:space="0" w:color="auto"/>
                <w:right w:val="none" w:sz="0" w:space="0" w:color="auto"/>
              </w:divBdr>
            </w:div>
            <w:div w:id="1544823487">
              <w:marLeft w:val="180"/>
              <w:marRight w:val="0"/>
              <w:marTop w:val="0"/>
              <w:marBottom w:val="0"/>
              <w:divBdr>
                <w:top w:val="none" w:sz="0" w:space="0" w:color="auto"/>
                <w:left w:val="none" w:sz="0" w:space="0" w:color="auto"/>
                <w:bottom w:val="none" w:sz="0" w:space="0" w:color="auto"/>
                <w:right w:val="none" w:sz="0" w:space="0" w:color="auto"/>
              </w:divBdr>
              <w:divsChild>
                <w:div w:id="2729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216">
          <w:marLeft w:val="0"/>
          <w:marRight w:val="0"/>
          <w:marTop w:val="0"/>
          <w:marBottom w:val="0"/>
          <w:divBdr>
            <w:top w:val="none" w:sz="0" w:space="0" w:color="auto"/>
            <w:left w:val="none" w:sz="0" w:space="0" w:color="auto"/>
            <w:bottom w:val="none" w:sz="0" w:space="0" w:color="auto"/>
            <w:right w:val="none" w:sz="0" w:space="0" w:color="auto"/>
          </w:divBdr>
          <w:divsChild>
            <w:div w:id="544025927">
              <w:marLeft w:val="180"/>
              <w:marRight w:val="0"/>
              <w:marTop w:val="0"/>
              <w:marBottom w:val="0"/>
              <w:divBdr>
                <w:top w:val="none" w:sz="0" w:space="0" w:color="auto"/>
                <w:left w:val="none" w:sz="0" w:space="0" w:color="auto"/>
                <w:bottom w:val="none" w:sz="0" w:space="0" w:color="auto"/>
                <w:right w:val="none" w:sz="0" w:space="0" w:color="auto"/>
              </w:divBdr>
              <w:divsChild>
                <w:div w:id="76875187">
                  <w:marLeft w:val="0"/>
                  <w:marRight w:val="0"/>
                  <w:marTop w:val="0"/>
                  <w:marBottom w:val="0"/>
                  <w:divBdr>
                    <w:top w:val="none" w:sz="0" w:space="0" w:color="auto"/>
                    <w:left w:val="none" w:sz="0" w:space="0" w:color="auto"/>
                    <w:bottom w:val="none" w:sz="0" w:space="0" w:color="auto"/>
                    <w:right w:val="none" w:sz="0" w:space="0" w:color="auto"/>
                  </w:divBdr>
                </w:div>
              </w:divsChild>
            </w:div>
            <w:div w:id="1771973842">
              <w:marLeft w:val="180"/>
              <w:marRight w:val="240"/>
              <w:marTop w:val="0"/>
              <w:marBottom w:val="0"/>
              <w:divBdr>
                <w:top w:val="none" w:sz="0" w:space="0" w:color="auto"/>
                <w:left w:val="none" w:sz="0" w:space="0" w:color="auto"/>
                <w:bottom w:val="none" w:sz="0" w:space="0" w:color="auto"/>
                <w:right w:val="none" w:sz="0" w:space="0" w:color="auto"/>
              </w:divBdr>
            </w:div>
          </w:divsChild>
        </w:div>
        <w:div w:id="417681127">
          <w:marLeft w:val="0"/>
          <w:marRight w:val="0"/>
          <w:marTop w:val="0"/>
          <w:marBottom w:val="0"/>
          <w:divBdr>
            <w:top w:val="none" w:sz="0" w:space="0" w:color="auto"/>
            <w:left w:val="none" w:sz="0" w:space="0" w:color="auto"/>
            <w:bottom w:val="none" w:sz="0" w:space="0" w:color="auto"/>
            <w:right w:val="none" w:sz="0" w:space="0" w:color="auto"/>
          </w:divBdr>
          <w:divsChild>
            <w:div w:id="1476602648">
              <w:marLeft w:val="180"/>
              <w:marRight w:val="240"/>
              <w:marTop w:val="0"/>
              <w:marBottom w:val="0"/>
              <w:divBdr>
                <w:top w:val="none" w:sz="0" w:space="0" w:color="auto"/>
                <w:left w:val="none" w:sz="0" w:space="0" w:color="auto"/>
                <w:bottom w:val="none" w:sz="0" w:space="0" w:color="auto"/>
                <w:right w:val="none" w:sz="0" w:space="0" w:color="auto"/>
              </w:divBdr>
            </w:div>
            <w:div w:id="1753089889">
              <w:marLeft w:val="180"/>
              <w:marRight w:val="0"/>
              <w:marTop w:val="0"/>
              <w:marBottom w:val="0"/>
              <w:divBdr>
                <w:top w:val="none" w:sz="0" w:space="0" w:color="auto"/>
                <w:left w:val="none" w:sz="0" w:space="0" w:color="auto"/>
                <w:bottom w:val="none" w:sz="0" w:space="0" w:color="auto"/>
                <w:right w:val="none" w:sz="0" w:space="0" w:color="auto"/>
              </w:divBdr>
              <w:divsChild>
                <w:div w:id="159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4342">
          <w:marLeft w:val="0"/>
          <w:marRight w:val="0"/>
          <w:marTop w:val="0"/>
          <w:marBottom w:val="0"/>
          <w:divBdr>
            <w:top w:val="none" w:sz="0" w:space="0" w:color="auto"/>
            <w:left w:val="none" w:sz="0" w:space="0" w:color="auto"/>
            <w:bottom w:val="none" w:sz="0" w:space="0" w:color="auto"/>
            <w:right w:val="none" w:sz="0" w:space="0" w:color="auto"/>
          </w:divBdr>
          <w:divsChild>
            <w:div w:id="1793550813">
              <w:marLeft w:val="180"/>
              <w:marRight w:val="240"/>
              <w:marTop w:val="0"/>
              <w:marBottom w:val="0"/>
              <w:divBdr>
                <w:top w:val="none" w:sz="0" w:space="0" w:color="auto"/>
                <w:left w:val="none" w:sz="0" w:space="0" w:color="auto"/>
                <w:bottom w:val="none" w:sz="0" w:space="0" w:color="auto"/>
                <w:right w:val="none" w:sz="0" w:space="0" w:color="auto"/>
              </w:divBdr>
            </w:div>
            <w:div w:id="1905749754">
              <w:marLeft w:val="180"/>
              <w:marRight w:val="0"/>
              <w:marTop w:val="0"/>
              <w:marBottom w:val="0"/>
              <w:divBdr>
                <w:top w:val="none" w:sz="0" w:space="0" w:color="auto"/>
                <w:left w:val="none" w:sz="0" w:space="0" w:color="auto"/>
                <w:bottom w:val="none" w:sz="0" w:space="0" w:color="auto"/>
                <w:right w:val="none" w:sz="0" w:space="0" w:color="auto"/>
              </w:divBdr>
              <w:divsChild>
                <w:div w:id="14900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0233">
          <w:marLeft w:val="0"/>
          <w:marRight w:val="0"/>
          <w:marTop w:val="0"/>
          <w:marBottom w:val="0"/>
          <w:divBdr>
            <w:top w:val="none" w:sz="0" w:space="0" w:color="auto"/>
            <w:left w:val="none" w:sz="0" w:space="0" w:color="auto"/>
            <w:bottom w:val="none" w:sz="0" w:space="0" w:color="auto"/>
            <w:right w:val="none" w:sz="0" w:space="0" w:color="auto"/>
          </w:divBdr>
          <w:divsChild>
            <w:div w:id="540483350">
              <w:marLeft w:val="180"/>
              <w:marRight w:val="240"/>
              <w:marTop w:val="0"/>
              <w:marBottom w:val="0"/>
              <w:divBdr>
                <w:top w:val="none" w:sz="0" w:space="0" w:color="auto"/>
                <w:left w:val="none" w:sz="0" w:space="0" w:color="auto"/>
                <w:bottom w:val="none" w:sz="0" w:space="0" w:color="auto"/>
                <w:right w:val="none" w:sz="0" w:space="0" w:color="auto"/>
              </w:divBdr>
            </w:div>
            <w:div w:id="1672440814">
              <w:marLeft w:val="180"/>
              <w:marRight w:val="0"/>
              <w:marTop w:val="0"/>
              <w:marBottom w:val="0"/>
              <w:divBdr>
                <w:top w:val="none" w:sz="0" w:space="0" w:color="auto"/>
                <w:left w:val="none" w:sz="0" w:space="0" w:color="auto"/>
                <w:bottom w:val="none" w:sz="0" w:space="0" w:color="auto"/>
                <w:right w:val="none" w:sz="0" w:space="0" w:color="auto"/>
              </w:divBdr>
              <w:divsChild>
                <w:div w:id="7094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2667">
          <w:marLeft w:val="0"/>
          <w:marRight w:val="0"/>
          <w:marTop w:val="0"/>
          <w:marBottom w:val="0"/>
          <w:divBdr>
            <w:top w:val="none" w:sz="0" w:space="0" w:color="auto"/>
            <w:left w:val="none" w:sz="0" w:space="0" w:color="auto"/>
            <w:bottom w:val="none" w:sz="0" w:space="0" w:color="auto"/>
            <w:right w:val="none" w:sz="0" w:space="0" w:color="auto"/>
          </w:divBdr>
          <w:divsChild>
            <w:div w:id="1509909150">
              <w:marLeft w:val="180"/>
              <w:marRight w:val="240"/>
              <w:marTop w:val="0"/>
              <w:marBottom w:val="0"/>
              <w:divBdr>
                <w:top w:val="none" w:sz="0" w:space="0" w:color="auto"/>
                <w:left w:val="none" w:sz="0" w:space="0" w:color="auto"/>
                <w:bottom w:val="none" w:sz="0" w:space="0" w:color="auto"/>
                <w:right w:val="none" w:sz="0" w:space="0" w:color="auto"/>
              </w:divBdr>
            </w:div>
            <w:div w:id="1777552210">
              <w:marLeft w:val="180"/>
              <w:marRight w:val="0"/>
              <w:marTop w:val="0"/>
              <w:marBottom w:val="0"/>
              <w:divBdr>
                <w:top w:val="none" w:sz="0" w:space="0" w:color="auto"/>
                <w:left w:val="none" w:sz="0" w:space="0" w:color="auto"/>
                <w:bottom w:val="none" w:sz="0" w:space="0" w:color="auto"/>
                <w:right w:val="none" w:sz="0" w:space="0" w:color="auto"/>
              </w:divBdr>
              <w:divsChild>
                <w:div w:id="16431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6406">
          <w:marLeft w:val="0"/>
          <w:marRight w:val="0"/>
          <w:marTop w:val="0"/>
          <w:marBottom w:val="0"/>
          <w:divBdr>
            <w:top w:val="none" w:sz="0" w:space="0" w:color="auto"/>
            <w:left w:val="none" w:sz="0" w:space="0" w:color="auto"/>
            <w:bottom w:val="none" w:sz="0" w:space="0" w:color="auto"/>
            <w:right w:val="none" w:sz="0" w:space="0" w:color="auto"/>
          </w:divBdr>
          <w:divsChild>
            <w:div w:id="1366101841">
              <w:marLeft w:val="180"/>
              <w:marRight w:val="240"/>
              <w:marTop w:val="0"/>
              <w:marBottom w:val="0"/>
              <w:divBdr>
                <w:top w:val="none" w:sz="0" w:space="0" w:color="auto"/>
                <w:left w:val="none" w:sz="0" w:space="0" w:color="auto"/>
                <w:bottom w:val="none" w:sz="0" w:space="0" w:color="auto"/>
                <w:right w:val="none" w:sz="0" w:space="0" w:color="auto"/>
              </w:divBdr>
            </w:div>
            <w:div w:id="2001231857">
              <w:marLeft w:val="180"/>
              <w:marRight w:val="0"/>
              <w:marTop w:val="0"/>
              <w:marBottom w:val="0"/>
              <w:divBdr>
                <w:top w:val="none" w:sz="0" w:space="0" w:color="auto"/>
                <w:left w:val="none" w:sz="0" w:space="0" w:color="auto"/>
                <w:bottom w:val="none" w:sz="0" w:space="0" w:color="auto"/>
                <w:right w:val="none" w:sz="0" w:space="0" w:color="auto"/>
              </w:divBdr>
              <w:divsChild>
                <w:div w:id="3502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52659083">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450004">
      <w:bodyDiv w:val="1"/>
      <w:marLeft w:val="0"/>
      <w:marRight w:val="0"/>
      <w:marTop w:val="0"/>
      <w:marBottom w:val="0"/>
      <w:divBdr>
        <w:top w:val="none" w:sz="0" w:space="0" w:color="auto"/>
        <w:left w:val="none" w:sz="0" w:space="0" w:color="auto"/>
        <w:bottom w:val="none" w:sz="0" w:space="0" w:color="auto"/>
        <w:right w:val="none" w:sz="0" w:space="0" w:color="auto"/>
      </w:divBdr>
    </w:div>
    <w:div w:id="497043369">
      <w:bodyDiv w:val="1"/>
      <w:marLeft w:val="0"/>
      <w:marRight w:val="0"/>
      <w:marTop w:val="0"/>
      <w:marBottom w:val="0"/>
      <w:divBdr>
        <w:top w:val="none" w:sz="0" w:space="0" w:color="auto"/>
        <w:left w:val="none" w:sz="0" w:space="0" w:color="auto"/>
        <w:bottom w:val="none" w:sz="0" w:space="0" w:color="auto"/>
        <w:right w:val="none" w:sz="0" w:space="0" w:color="auto"/>
      </w:divBdr>
      <w:divsChild>
        <w:div w:id="26958083">
          <w:marLeft w:val="0"/>
          <w:marRight w:val="0"/>
          <w:marTop w:val="0"/>
          <w:marBottom w:val="0"/>
          <w:divBdr>
            <w:top w:val="none" w:sz="0" w:space="0" w:color="auto"/>
            <w:left w:val="none" w:sz="0" w:space="0" w:color="auto"/>
            <w:bottom w:val="none" w:sz="0" w:space="0" w:color="auto"/>
            <w:right w:val="none" w:sz="0" w:space="0" w:color="auto"/>
          </w:divBdr>
          <w:divsChild>
            <w:div w:id="1873377592">
              <w:marLeft w:val="180"/>
              <w:marRight w:val="0"/>
              <w:marTop w:val="0"/>
              <w:marBottom w:val="0"/>
              <w:divBdr>
                <w:top w:val="none" w:sz="0" w:space="0" w:color="auto"/>
                <w:left w:val="none" w:sz="0" w:space="0" w:color="auto"/>
                <w:bottom w:val="none" w:sz="0" w:space="0" w:color="auto"/>
                <w:right w:val="none" w:sz="0" w:space="0" w:color="auto"/>
              </w:divBdr>
              <w:divsChild>
                <w:div w:id="157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01">
          <w:marLeft w:val="0"/>
          <w:marRight w:val="0"/>
          <w:marTop w:val="0"/>
          <w:marBottom w:val="0"/>
          <w:divBdr>
            <w:top w:val="none" w:sz="0" w:space="0" w:color="auto"/>
            <w:left w:val="none" w:sz="0" w:space="0" w:color="auto"/>
            <w:bottom w:val="none" w:sz="0" w:space="0" w:color="auto"/>
            <w:right w:val="none" w:sz="0" w:space="0" w:color="auto"/>
          </w:divBdr>
          <w:divsChild>
            <w:div w:id="1971669584">
              <w:marLeft w:val="180"/>
              <w:marRight w:val="0"/>
              <w:marTop w:val="0"/>
              <w:marBottom w:val="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803">
          <w:marLeft w:val="0"/>
          <w:marRight w:val="0"/>
          <w:marTop w:val="0"/>
          <w:marBottom w:val="0"/>
          <w:divBdr>
            <w:top w:val="none" w:sz="0" w:space="0" w:color="auto"/>
            <w:left w:val="none" w:sz="0" w:space="0" w:color="auto"/>
            <w:bottom w:val="none" w:sz="0" w:space="0" w:color="auto"/>
            <w:right w:val="none" w:sz="0" w:space="0" w:color="auto"/>
          </w:divBdr>
          <w:divsChild>
            <w:div w:id="2001737527">
              <w:marLeft w:val="180"/>
              <w:marRight w:val="0"/>
              <w:marTop w:val="0"/>
              <w:marBottom w:val="0"/>
              <w:divBdr>
                <w:top w:val="none" w:sz="0" w:space="0" w:color="auto"/>
                <w:left w:val="none" w:sz="0" w:space="0" w:color="auto"/>
                <w:bottom w:val="none" w:sz="0" w:space="0" w:color="auto"/>
                <w:right w:val="none" w:sz="0" w:space="0" w:color="auto"/>
              </w:divBdr>
              <w:divsChild>
                <w:div w:id="759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61">
          <w:marLeft w:val="0"/>
          <w:marRight w:val="0"/>
          <w:marTop w:val="0"/>
          <w:marBottom w:val="0"/>
          <w:divBdr>
            <w:top w:val="none" w:sz="0" w:space="0" w:color="auto"/>
            <w:left w:val="none" w:sz="0" w:space="0" w:color="auto"/>
            <w:bottom w:val="none" w:sz="0" w:space="0" w:color="auto"/>
            <w:right w:val="none" w:sz="0" w:space="0" w:color="auto"/>
          </w:divBdr>
          <w:divsChild>
            <w:div w:id="913051066">
              <w:marLeft w:val="180"/>
              <w:marRight w:val="0"/>
              <w:marTop w:val="0"/>
              <w:marBottom w:val="0"/>
              <w:divBdr>
                <w:top w:val="none" w:sz="0" w:space="0" w:color="auto"/>
                <w:left w:val="none" w:sz="0" w:space="0" w:color="auto"/>
                <w:bottom w:val="none" w:sz="0" w:space="0" w:color="auto"/>
                <w:right w:val="none" w:sz="0" w:space="0" w:color="auto"/>
              </w:divBdr>
              <w:divsChild>
                <w:div w:id="110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308">
          <w:marLeft w:val="0"/>
          <w:marRight w:val="0"/>
          <w:marTop w:val="0"/>
          <w:marBottom w:val="0"/>
          <w:divBdr>
            <w:top w:val="none" w:sz="0" w:space="0" w:color="auto"/>
            <w:left w:val="none" w:sz="0" w:space="0" w:color="auto"/>
            <w:bottom w:val="none" w:sz="0" w:space="0" w:color="auto"/>
            <w:right w:val="none" w:sz="0" w:space="0" w:color="auto"/>
          </w:divBdr>
          <w:divsChild>
            <w:div w:id="974526888">
              <w:marLeft w:val="180"/>
              <w:marRight w:val="0"/>
              <w:marTop w:val="0"/>
              <w:marBottom w:val="0"/>
              <w:divBdr>
                <w:top w:val="none" w:sz="0" w:space="0" w:color="auto"/>
                <w:left w:val="none" w:sz="0" w:space="0" w:color="auto"/>
                <w:bottom w:val="none" w:sz="0" w:space="0" w:color="auto"/>
                <w:right w:val="none" w:sz="0" w:space="0" w:color="auto"/>
              </w:divBdr>
              <w:divsChild>
                <w:div w:id="466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888">
          <w:marLeft w:val="0"/>
          <w:marRight w:val="0"/>
          <w:marTop w:val="0"/>
          <w:marBottom w:val="0"/>
          <w:divBdr>
            <w:top w:val="none" w:sz="0" w:space="0" w:color="auto"/>
            <w:left w:val="none" w:sz="0" w:space="0" w:color="auto"/>
            <w:bottom w:val="none" w:sz="0" w:space="0" w:color="auto"/>
            <w:right w:val="none" w:sz="0" w:space="0" w:color="auto"/>
          </w:divBdr>
          <w:divsChild>
            <w:div w:id="1404181772">
              <w:marLeft w:val="180"/>
              <w:marRight w:val="0"/>
              <w:marTop w:val="0"/>
              <w:marBottom w:val="0"/>
              <w:divBdr>
                <w:top w:val="none" w:sz="0" w:space="0" w:color="auto"/>
                <w:left w:val="none" w:sz="0" w:space="0" w:color="auto"/>
                <w:bottom w:val="none" w:sz="0" w:space="0" w:color="auto"/>
                <w:right w:val="none" w:sz="0" w:space="0" w:color="auto"/>
              </w:divBdr>
              <w:divsChild>
                <w:div w:id="180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76">
          <w:marLeft w:val="0"/>
          <w:marRight w:val="0"/>
          <w:marTop w:val="0"/>
          <w:marBottom w:val="0"/>
          <w:divBdr>
            <w:top w:val="none" w:sz="0" w:space="0" w:color="auto"/>
            <w:left w:val="none" w:sz="0" w:space="0" w:color="auto"/>
            <w:bottom w:val="none" w:sz="0" w:space="0" w:color="auto"/>
            <w:right w:val="none" w:sz="0" w:space="0" w:color="auto"/>
          </w:divBdr>
          <w:divsChild>
            <w:div w:id="2129811871">
              <w:marLeft w:val="180"/>
              <w:marRight w:val="0"/>
              <w:marTop w:val="0"/>
              <w:marBottom w:val="0"/>
              <w:divBdr>
                <w:top w:val="none" w:sz="0" w:space="0" w:color="auto"/>
                <w:left w:val="none" w:sz="0" w:space="0" w:color="auto"/>
                <w:bottom w:val="none" w:sz="0" w:space="0" w:color="auto"/>
                <w:right w:val="none" w:sz="0" w:space="0" w:color="auto"/>
              </w:divBdr>
              <w:divsChild>
                <w:div w:id="956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16">
          <w:marLeft w:val="0"/>
          <w:marRight w:val="0"/>
          <w:marTop w:val="0"/>
          <w:marBottom w:val="0"/>
          <w:divBdr>
            <w:top w:val="none" w:sz="0" w:space="0" w:color="auto"/>
            <w:left w:val="none" w:sz="0" w:space="0" w:color="auto"/>
            <w:bottom w:val="none" w:sz="0" w:space="0" w:color="auto"/>
            <w:right w:val="none" w:sz="0" w:space="0" w:color="auto"/>
          </w:divBdr>
          <w:divsChild>
            <w:div w:id="882909048">
              <w:marLeft w:val="180"/>
              <w:marRight w:val="0"/>
              <w:marTop w:val="0"/>
              <w:marBottom w:val="0"/>
              <w:divBdr>
                <w:top w:val="none" w:sz="0" w:space="0" w:color="auto"/>
                <w:left w:val="none" w:sz="0" w:space="0" w:color="auto"/>
                <w:bottom w:val="none" w:sz="0" w:space="0" w:color="auto"/>
                <w:right w:val="none" w:sz="0" w:space="0" w:color="auto"/>
              </w:divBdr>
              <w:divsChild>
                <w:div w:id="1093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175">
          <w:marLeft w:val="0"/>
          <w:marRight w:val="0"/>
          <w:marTop w:val="0"/>
          <w:marBottom w:val="0"/>
          <w:divBdr>
            <w:top w:val="none" w:sz="0" w:space="0" w:color="auto"/>
            <w:left w:val="none" w:sz="0" w:space="0" w:color="auto"/>
            <w:bottom w:val="none" w:sz="0" w:space="0" w:color="auto"/>
            <w:right w:val="none" w:sz="0" w:space="0" w:color="auto"/>
          </w:divBdr>
          <w:divsChild>
            <w:div w:id="368116853">
              <w:marLeft w:val="180"/>
              <w:marRight w:val="0"/>
              <w:marTop w:val="0"/>
              <w:marBottom w:val="0"/>
              <w:divBdr>
                <w:top w:val="none" w:sz="0" w:space="0" w:color="auto"/>
                <w:left w:val="none" w:sz="0" w:space="0" w:color="auto"/>
                <w:bottom w:val="none" w:sz="0" w:space="0" w:color="auto"/>
                <w:right w:val="none" w:sz="0" w:space="0" w:color="auto"/>
              </w:divBdr>
              <w:divsChild>
                <w:div w:id="44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00">
          <w:marLeft w:val="0"/>
          <w:marRight w:val="0"/>
          <w:marTop w:val="0"/>
          <w:marBottom w:val="0"/>
          <w:divBdr>
            <w:top w:val="none" w:sz="0" w:space="0" w:color="auto"/>
            <w:left w:val="none" w:sz="0" w:space="0" w:color="auto"/>
            <w:bottom w:val="none" w:sz="0" w:space="0" w:color="auto"/>
            <w:right w:val="none" w:sz="0" w:space="0" w:color="auto"/>
          </w:divBdr>
          <w:divsChild>
            <w:div w:id="2014840315">
              <w:marLeft w:val="180"/>
              <w:marRight w:val="0"/>
              <w:marTop w:val="0"/>
              <w:marBottom w:val="0"/>
              <w:divBdr>
                <w:top w:val="none" w:sz="0" w:space="0" w:color="auto"/>
                <w:left w:val="none" w:sz="0" w:space="0" w:color="auto"/>
                <w:bottom w:val="none" w:sz="0" w:space="0" w:color="auto"/>
                <w:right w:val="none" w:sz="0" w:space="0" w:color="auto"/>
              </w:divBdr>
              <w:divsChild>
                <w:div w:id="1539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560">
          <w:marLeft w:val="0"/>
          <w:marRight w:val="0"/>
          <w:marTop w:val="0"/>
          <w:marBottom w:val="0"/>
          <w:divBdr>
            <w:top w:val="none" w:sz="0" w:space="0" w:color="auto"/>
            <w:left w:val="none" w:sz="0" w:space="0" w:color="auto"/>
            <w:bottom w:val="none" w:sz="0" w:space="0" w:color="auto"/>
            <w:right w:val="none" w:sz="0" w:space="0" w:color="auto"/>
          </w:divBdr>
          <w:divsChild>
            <w:div w:id="1709644752">
              <w:marLeft w:val="180"/>
              <w:marRight w:val="0"/>
              <w:marTop w:val="0"/>
              <w:marBottom w:val="0"/>
              <w:divBdr>
                <w:top w:val="none" w:sz="0" w:space="0" w:color="auto"/>
                <w:left w:val="none" w:sz="0" w:space="0" w:color="auto"/>
                <w:bottom w:val="none" w:sz="0" w:space="0" w:color="auto"/>
                <w:right w:val="none" w:sz="0" w:space="0" w:color="auto"/>
              </w:divBdr>
              <w:divsChild>
                <w:div w:id="441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9332">
      <w:bodyDiv w:val="1"/>
      <w:marLeft w:val="0"/>
      <w:marRight w:val="0"/>
      <w:marTop w:val="0"/>
      <w:marBottom w:val="0"/>
      <w:divBdr>
        <w:top w:val="none" w:sz="0" w:space="0" w:color="auto"/>
        <w:left w:val="none" w:sz="0" w:space="0" w:color="auto"/>
        <w:bottom w:val="none" w:sz="0" w:space="0" w:color="auto"/>
        <w:right w:val="none" w:sz="0" w:space="0" w:color="auto"/>
      </w:divBdr>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750666113">
      <w:bodyDiv w:val="1"/>
      <w:marLeft w:val="0"/>
      <w:marRight w:val="0"/>
      <w:marTop w:val="0"/>
      <w:marBottom w:val="0"/>
      <w:divBdr>
        <w:top w:val="none" w:sz="0" w:space="0" w:color="auto"/>
        <w:left w:val="none" w:sz="0" w:space="0" w:color="auto"/>
        <w:bottom w:val="none" w:sz="0" w:space="0" w:color="auto"/>
        <w:right w:val="none" w:sz="0" w:space="0" w:color="auto"/>
      </w:divBdr>
      <w:divsChild>
        <w:div w:id="188422657">
          <w:marLeft w:val="0"/>
          <w:marRight w:val="0"/>
          <w:marTop w:val="0"/>
          <w:marBottom w:val="0"/>
          <w:divBdr>
            <w:top w:val="none" w:sz="0" w:space="0" w:color="auto"/>
            <w:left w:val="none" w:sz="0" w:space="0" w:color="auto"/>
            <w:bottom w:val="none" w:sz="0" w:space="0" w:color="auto"/>
            <w:right w:val="none" w:sz="0" w:space="0" w:color="auto"/>
          </w:divBdr>
        </w:div>
        <w:div w:id="1494174829">
          <w:marLeft w:val="0"/>
          <w:marRight w:val="0"/>
          <w:marTop w:val="0"/>
          <w:marBottom w:val="0"/>
          <w:divBdr>
            <w:top w:val="none" w:sz="0" w:space="0" w:color="auto"/>
            <w:left w:val="none" w:sz="0" w:space="0" w:color="auto"/>
            <w:bottom w:val="none" w:sz="0" w:space="0" w:color="auto"/>
            <w:right w:val="none" w:sz="0" w:space="0" w:color="auto"/>
          </w:divBdr>
        </w:div>
      </w:divsChild>
    </w:div>
    <w:div w:id="836192783">
      <w:bodyDiv w:val="1"/>
      <w:marLeft w:val="0"/>
      <w:marRight w:val="0"/>
      <w:marTop w:val="0"/>
      <w:marBottom w:val="0"/>
      <w:divBdr>
        <w:top w:val="none" w:sz="0" w:space="0" w:color="auto"/>
        <w:left w:val="none" w:sz="0" w:space="0" w:color="auto"/>
        <w:bottom w:val="none" w:sz="0" w:space="0" w:color="auto"/>
        <w:right w:val="none" w:sz="0" w:space="0" w:color="auto"/>
      </w:divBdr>
      <w:divsChild>
        <w:div w:id="7605690">
          <w:marLeft w:val="0"/>
          <w:marRight w:val="0"/>
          <w:marTop w:val="0"/>
          <w:marBottom w:val="0"/>
          <w:divBdr>
            <w:top w:val="none" w:sz="0" w:space="0" w:color="auto"/>
            <w:left w:val="none" w:sz="0" w:space="0" w:color="auto"/>
            <w:bottom w:val="none" w:sz="0" w:space="0" w:color="auto"/>
            <w:right w:val="none" w:sz="0" w:space="0" w:color="auto"/>
          </w:divBdr>
          <w:divsChild>
            <w:div w:id="139082756">
              <w:marLeft w:val="180"/>
              <w:marRight w:val="0"/>
              <w:marTop w:val="0"/>
              <w:marBottom w:val="0"/>
              <w:divBdr>
                <w:top w:val="none" w:sz="0" w:space="0" w:color="auto"/>
                <w:left w:val="none" w:sz="0" w:space="0" w:color="auto"/>
                <w:bottom w:val="none" w:sz="0" w:space="0" w:color="auto"/>
                <w:right w:val="none" w:sz="0" w:space="0" w:color="auto"/>
              </w:divBdr>
              <w:divsChild>
                <w:div w:id="18673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742">
          <w:marLeft w:val="0"/>
          <w:marRight w:val="0"/>
          <w:marTop w:val="0"/>
          <w:marBottom w:val="0"/>
          <w:divBdr>
            <w:top w:val="none" w:sz="0" w:space="0" w:color="auto"/>
            <w:left w:val="none" w:sz="0" w:space="0" w:color="auto"/>
            <w:bottom w:val="none" w:sz="0" w:space="0" w:color="auto"/>
            <w:right w:val="none" w:sz="0" w:space="0" w:color="auto"/>
          </w:divBdr>
          <w:divsChild>
            <w:div w:id="875852361">
              <w:marLeft w:val="180"/>
              <w:marRight w:val="0"/>
              <w:marTop w:val="0"/>
              <w:marBottom w:val="0"/>
              <w:divBdr>
                <w:top w:val="none" w:sz="0" w:space="0" w:color="auto"/>
                <w:left w:val="none" w:sz="0" w:space="0" w:color="auto"/>
                <w:bottom w:val="none" w:sz="0" w:space="0" w:color="auto"/>
                <w:right w:val="none" w:sz="0" w:space="0" w:color="auto"/>
              </w:divBdr>
              <w:divsChild>
                <w:div w:id="751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8236">
          <w:marLeft w:val="0"/>
          <w:marRight w:val="0"/>
          <w:marTop w:val="0"/>
          <w:marBottom w:val="0"/>
          <w:divBdr>
            <w:top w:val="none" w:sz="0" w:space="0" w:color="auto"/>
            <w:left w:val="none" w:sz="0" w:space="0" w:color="auto"/>
            <w:bottom w:val="none" w:sz="0" w:space="0" w:color="auto"/>
            <w:right w:val="none" w:sz="0" w:space="0" w:color="auto"/>
          </w:divBdr>
          <w:divsChild>
            <w:div w:id="57214082">
              <w:marLeft w:val="180"/>
              <w:marRight w:val="0"/>
              <w:marTop w:val="0"/>
              <w:marBottom w:val="0"/>
              <w:divBdr>
                <w:top w:val="none" w:sz="0" w:space="0" w:color="auto"/>
                <w:left w:val="none" w:sz="0" w:space="0" w:color="auto"/>
                <w:bottom w:val="none" w:sz="0" w:space="0" w:color="auto"/>
                <w:right w:val="none" w:sz="0" w:space="0" w:color="auto"/>
              </w:divBdr>
              <w:divsChild>
                <w:div w:id="14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543">
          <w:marLeft w:val="0"/>
          <w:marRight w:val="0"/>
          <w:marTop w:val="0"/>
          <w:marBottom w:val="0"/>
          <w:divBdr>
            <w:top w:val="none" w:sz="0" w:space="0" w:color="auto"/>
            <w:left w:val="none" w:sz="0" w:space="0" w:color="auto"/>
            <w:bottom w:val="none" w:sz="0" w:space="0" w:color="auto"/>
            <w:right w:val="none" w:sz="0" w:space="0" w:color="auto"/>
          </w:divBdr>
          <w:divsChild>
            <w:div w:id="556090683">
              <w:marLeft w:val="180"/>
              <w:marRight w:val="0"/>
              <w:marTop w:val="0"/>
              <w:marBottom w:val="0"/>
              <w:divBdr>
                <w:top w:val="none" w:sz="0" w:space="0" w:color="auto"/>
                <w:left w:val="none" w:sz="0" w:space="0" w:color="auto"/>
                <w:bottom w:val="none" w:sz="0" w:space="0" w:color="auto"/>
                <w:right w:val="none" w:sz="0" w:space="0" w:color="auto"/>
              </w:divBdr>
              <w:divsChild>
                <w:div w:id="231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189">
          <w:marLeft w:val="0"/>
          <w:marRight w:val="0"/>
          <w:marTop w:val="0"/>
          <w:marBottom w:val="0"/>
          <w:divBdr>
            <w:top w:val="none" w:sz="0" w:space="0" w:color="auto"/>
            <w:left w:val="none" w:sz="0" w:space="0" w:color="auto"/>
            <w:bottom w:val="none" w:sz="0" w:space="0" w:color="auto"/>
            <w:right w:val="none" w:sz="0" w:space="0" w:color="auto"/>
          </w:divBdr>
          <w:divsChild>
            <w:div w:id="896822063">
              <w:marLeft w:val="180"/>
              <w:marRight w:val="0"/>
              <w:marTop w:val="0"/>
              <w:marBottom w:val="0"/>
              <w:divBdr>
                <w:top w:val="none" w:sz="0" w:space="0" w:color="auto"/>
                <w:left w:val="none" w:sz="0" w:space="0" w:color="auto"/>
                <w:bottom w:val="none" w:sz="0" w:space="0" w:color="auto"/>
                <w:right w:val="none" w:sz="0" w:space="0" w:color="auto"/>
              </w:divBdr>
              <w:divsChild>
                <w:div w:id="439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29">
          <w:marLeft w:val="0"/>
          <w:marRight w:val="0"/>
          <w:marTop w:val="0"/>
          <w:marBottom w:val="0"/>
          <w:divBdr>
            <w:top w:val="none" w:sz="0" w:space="0" w:color="auto"/>
            <w:left w:val="none" w:sz="0" w:space="0" w:color="auto"/>
            <w:bottom w:val="none" w:sz="0" w:space="0" w:color="auto"/>
            <w:right w:val="none" w:sz="0" w:space="0" w:color="auto"/>
          </w:divBdr>
          <w:divsChild>
            <w:div w:id="1539931966">
              <w:marLeft w:val="180"/>
              <w:marRight w:val="0"/>
              <w:marTop w:val="0"/>
              <w:marBottom w:val="0"/>
              <w:divBdr>
                <w:top w:val="none" w:sz="0" w:space="0" w:color="auto"/>
                <w:left w:val="none" w:sz="0" w:space="0" w:color="auto"/>
                <w:bottom w:val="none" w:sz="0" w:space="0" w:color="auto"/>
                <w:right w:val="none" w:sz="0" w:space="0" w:color="auto"/>
              </w:divBdr>
              <w:divsChild>
                <w:div w:id="1655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695">
          <w:marLeft w:val="0"/>
          <w:marRight w:val="0"/>
          <w:marTop w:val="0"/>
          <w:marBottom w:val="0"/>
          <w:divBdr>
            <w:top w:val="none" w:sz="0" w:space="0" w:color="auto"/>
            <w:left w:val="none" w:sz="0" w:space="0" w:color="auto"/>
            <w:bottom w:val="none" w:sz="0" w:space="0" w:color="auto"/>
            <w:right w:val="none" w:sz="0" w:space="0" w:color="auto"/>
          </w:divBdr>
          <w:divsChild>
            <w:div w:id="1513564330">
              <w:marLeft w:val="180"/>
              <w:marRight w:val="0"/>
              <w:marTop w:val="0"/>
              <w:marBottom w:val="0"/>
              <w:divBdr>
                <w:top w:val="none" w:sz="0" w:space="0" w:color="auto"/>
                <w:left w:val="none" w:sz="0" w:space="0" w:color="auto"/>
                <w:bottom w:val="none" w:sz="0" w:space="0" w:color="auto"/>
                <w:right w:val="none" w:sz="0" w:space="0" w:color="auto"/>
              </w:divBdr>
              <w:divsChild>
                <w:div w:id="1736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999">
          <w:marLeft w:val="0"/>
          <w:marRight w:val="0"/>
          <w:marTop w:val="0"/>
          <w:marBottom w:val="0"/>
          <w:divBdr>
            <w:top w:val="none" w:sz="0" w:space="0" w:color="auto"/>
            <w:left w:val="none" w:sz="0" w:space="0" w:color="auto"/>
            <w:bottom w:val="none" w:sz="0" w:space="0" w:color="auto"/>
            <w:right w:val="none" w:sz="0" w:space="0" w:color="auto"/>
          </w:divBdr>
          <w:divsChild>
            <w:div w:id="2107310354">
              <w:marLeft w:val="18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791">
          <w:marLeft w:val="0"/>
          <w:marRight w:val="0"/>
          <w:marTop w:val="0"/>
          <w:marBottom w:val="0"/>
          <w:divBdr>
            <w:top w:val="none" w:sz="0" w:space="0" w:color="auto"/>
            <w:left w:val="none" w:sz="0" w:space="0" w:color="auto"/>
            <w:bottom w:val="none" w:sz="0" w:space="0" w:color="auto"/>
            <w:right w:val="none" w:sz="0" w:space="0" w:color="auto"/>
          </w:divBdr>
          <w:divsChild>
            <w:div w:id="1539900426">
              <w:marLeft w:val="180"/>
              <w:marRight w:val="0"/>
              <w:marTop w:val="0"/>
              <w:marBottom w:val="0"/>
              <w:divBdr>
                <w:top w:val="none" w:sz="0" w:space="0" w:color="auto"/>
                <w:left w:val="none" w:sz="0" w:space="0" w:color="auto"/>
                <w:bottom w:val="none" w:sz="0" w:space="0" w:color="auto"/>
                <w:right w:val="none" w:sz="0" w:space="0" w:color="auto"/>
              </w:divBdr>
              <w:divsChild>
                <w:div w:id="1321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989">
          <w:marLeft w:val="0"/>
          <w:marRight w:val="0"/>
          <w:marTop w:val="0"/>
          <w:marBottom w:val="0"/>
          <w:divBdr>
            <w:top w:val="none" w:sz="0" w:space="0" w:color="auto"/>
            <w:left w:val="none" w:sz="0" w:space="0" w:color="auto"/>
            <w:bottom w:val="none" w:sz="0" w:space="0" w:color="auto"/>
            <w:right w:val="none" w:sz="0" w:space="0" w:color="auto"/>
          </w:divBdr>
          <w:divsChild>
            <w:div w:id="1246645597">
              <w:marLeft w:val="180"/>
              <w:marRight w:val="0"/>
              <w:marTop w:val="0"/>
              <w:marBottom w:val="0"/>
              <w:divBdr>
                <w:top w:val="none" w:sz="0" w:space="0" w:color="auto"/>
                <w:left w:val="none" w:sz="0" w:space="0" w:color="auto"/>
                <w:bottom w:val="none" w:sz="0" w:space="0" w:color="auto"/>
                <w:right w:val="none" w:sz="0" w:space="0" w:color="auto"/>
              </w:divBdr>
              <w:divsChild>
                <w:div w:id="1660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46">
          <w:marLeft w:val="0"/>
          <w:marRight w:val="0"/>
          <w:marTop w:val="0"/>
          <w:marBottom w:val="0"/>
          <w:divBdr>
            <w:top w:val="none" w:sz="0" w:space="0" w:color="auto"/>
            <w:left w:val="none" w:sz="0" w:space="0" w:color="auto"/>
            <w:bottom w:val="none" w:sz="0" w:space="0" w:color="auto"/>
            <w:right w:val="none" w:sz="0" w:space="0" w:color="auto"/>
          </w:divBdr>
          <w:divsChild>
            <w:div w:id="1045103653">
              <w:marLeft w:val="180"/>
              <w:marRight w:val="0"/>
              <w:marTop w:val="0"/>
              <w:marBottom w:val="0"/>
              <w:divBdr>
                <w:top w:val="none" w:sz="0" w:space="0" w:color="auto"/>
                <w:left w:val="none" w:sz="0" w:space="0" w:color="auto"/>
                <w:bottom w:val="none" w:sz="0" w:space="0" w:color="auto"/>
                <w:right w:val="none" w:sz="0" w:space="0" w:color="auto"/>
              </w:divBdr>
              <w:divsChild>
                <w:div w:id="46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4">
          <w:marLeft w:val="0"/>
          <w:marRight w:val="0"/>
          <w:marTop w:val="0"/>
          <w:marBottom w:val="0"/>
          <w:divBdr>
            <w:top w:val="none" w:sz="0" w:space="0" w:color="auto"/>
            <w:left w:val="none" w:sz="0" w:space="0" w:color="auto"/>
            <w:bottom w:val="none" w:sz="0" w:space="0" w:color="auto"/>
            <w:right w:val="none" w:sz="0" w:space="0" w:color="auto"/>
          </w:divBdr>
          <w:divsChild>
            <w:div w:id="136536188">
              <w:marLeft w:val="180"/>
              <w:marRight w:val="0"/>
              <w:marTop w:val="0"/>
              <w:marBottom w:val="0"/>
              <w:divBdr>
                <w:top w:val="none" w:sz="0" w:space="0" w:color="auto"/>
                <w:left w:val="none" w:sz="0" w:space="0" w:color="auto"/>
                <w:bottom w:val="none" w:sz="0" w:space="0" w:color="auto"/>
                <w:right w:val="none" w:sz="0" w:space="0" w:color="auto"/>
              </w:divBdr>
              <w:divsChild>
                <w:div w:id="55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45">
          <w:marLeft w:val="0"/>
          <w:marRight w:val="0"/>
          <w:marTop w:val="0"/>
          <w:marBottom w:val="0"/>
          <w:divBdr>
            <w:top w:val="none" w:sz="0" w:space="0" w:color="auto"/>
            <w:left w:val="none" w:sz="0" w:space="0" w:color="auto"/>
            <w:bottom w:val="none" w:sz="0" w:space="0" w:color="auto"/>
            <w:right w:val="none" w:sz="0" w:space="0" w:color="auto"/>
          </w:divBdr>
          <w:divsChild>
            <w:div w:id="1171214555">
              <w:marLeft w:val="180"/>
              <w:marRight w:val="0"/>
              <w:marTop w:val="0"/>
              <w:marBottom w:val="0"/>
              <w:divBdr>
                <w:top w:val="none" w:sz="0" w:space="0" w:color="auto"/>
                <w:left w:val="none" w:sz="0" w:space="0" w:color="auto"/>
                <w:bottom w:val="none" w:sz="0" w:space="0" w:color="auto"/>
                <w:right w:val="none" w:sz="0" w:space="0" w:color="auto"/>
              </w:divBdr>
              <w:divsChild>
                <w:div w:id="17605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87">
          <w:marLeft w:val="0"/>
          <w:marRight w:val="0"/>
          <w:marTop w:val="0"/>
          <w:marBottom w:val="0"/>
          <w:divBdr>
            <w:top w:val="none" w:sz="0" w:space="0" w:color="auto"/>
            <w:left w:val="none" w:sz="0" w:space="0" w:color="auto"/>
            <w:bottom w:val="none" w:sz="0" w:space="0" w:color="auto"/>
            <w:right w:val="none" w:sz="0" w:space="0" w:color="auto"/>
          </w:divBdr>
          <w:divsChild>
            <w:div w:id="981807208">
              <w:marLeft w:val="180"/>
              <w:marRight w:val="0"/>
              <w:marTop w:val="0"/>
              <w:marBottom w:val="0"/>
              <w:divBdr>
                <w:top w:val="none" w:sz="0" w:space="0" w:color="auto"/>
                <w:left w:val="none" w:sz="0" w:space="0" w:color="auto"/>
                <w:bottom w:val="none" w:sz="0" w:space="0" w:color="auto"/>
                <w:right w:val="none" w:sz="0" w:space="0" w:color="auto"/>
              </w:divBdr>
              <w:divsChild>
                <w:div w:id="18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302">
          <w:marLeft w:val="0"/>
          <w:marRight w:val="0"/>
          <w:marTop w:val="0"/>
          <w:marBottom w:val="0"/>
          <w:divBdr>
            <w:top w:val="none" w:sz="0" w:space="0" w:color="auto"/>
            <w:left w:val="none" w:sz="0" w:space="0" w:color="auto"/>
            <w:bottom w:val="none" w:sz="0" w:space="0" w:color="auto"/>
            <w:right w:val="none" w:sz="0" w:space="0" w:color="auto"/>
          </w:divBdr>
          <w:divsChild>
            <w:div w:id="1193611733">
              <w:marLeft w:val="180"/>
              <w:marRight w:val="0"/>
              <w:marTop w:val="0"/>
              <w:marBottom w:val="0"/>
              <w:divBdr>
                <w:top w:val="none" w:sz="0" w:space="0" w:color="auto"/>
                <w:left w:val="none" w:sz="0" w:space="0" w:color="auto"/>
                <w:bottom w:val="none" w:sz="0" w:space="0" w:color="auto"/>
                <w:right w:val="none" w:sz="0" w:space="0" w:color="auto"/>
              </w:divBdr>
              <w:divsChild>
                <w:div w:id="1578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443">
          <w:marLeft w:val="0"/>
          <w:marRight w:val="0"/>
          <w:marTop w:val="0"/>
          <w:marBottom w:val="0"/>
          <w:divBdr>
            <w:top w:val="none" w:sz="0" w:space="0" w:color="auto"/>
            <w:left w:val="none" w:sz="0" w:space="0" w:color="auto"/>
            <w:bottom w:val="none" w:sz="0" w:space="0" w:color="auto"/>
            <w:right w:val="none" w:sz="0" w:space="0" w:color="auto"/>
          </w:divBdr>
          <w:divsChild>
            <w:div w:id="1071663123">
              <w:marLeft w:val="180"/>
              <w:marRight w:val="0"/>
              <w:marTop w:val="0"/>
              <w:marBottom w:val="0"/>
              <w:divBdr>
                <w:top w:val="none" w:sz="0" w:space="0" w:color="auto"/>
                <w:left w:val="none" w:sz="0" w:space="0" w:color="auto"/>
                <w:bottom w:val="none" w:sz="0" w:space="0" w:color="auto"/>
                <w:right w:val="none" w:sz="0" w:space="0" w:color="auto"/>
              </w:divBdr>
              <w:divsChild>
                <w:div w:id="430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64">
          <w:marLeft w:val="0"/>
          <w:marRight w:val="0"/>
          <w:marTop w:val="0"/>
          <w:marBottom w:val="0"/>
          <w:divBdr>
            <w:top w:val="none" w:sz="0" w:space="0" w:color="auto"/>
            <w:left w:val="none" w:sz="0" w:space="0" w:color="auto"/>
            <w:bottom w:val="none" w:sz="0" w:space="0" w:color="auto"/>
            <w:right w:val="none" w:sz="0" w:space="0" w:color="auto"/>
          </w:divBdr>
          <w:divsChild>
            <w:div w:id="1124347421">
              <w:marLeft w:val="180"/>
              <w:marRight w:val="0"/>
              <w:marTop w:val="0"/>
              <w:marBottom w:val="0"/>
              <w:divBdr>
                <w:top w:val="none" w:sz="0" w:space="0" w:color="auto"/>
                <w:left w:val="none" w:sz="0" w:space="0" w:color="auto"/>
                <w:bottom w:val="none" w:sz="0" w:space="0" w:color="auto"/>
                <w:right w:val="none" w:sz="0" w:space="0" w:color="auto"/>
              </w:divBdr>
              <w:divsChild>
                <w:div w:id="190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923">
          <w:marLeft w:val="0"/>
          <w:marRight w:val="0"/>
          <w:marTop w:val="0"/>
          <w:marBottom w:val="0"/>
          <w:divBdr>
            <w:top w:val="none" w:sz="0" w:space="0" w:color="auto"/>
            <w:left w:val="none" w:sz="0" w:space="0" w:color="auto"/>
            <w:bottom w:val="none" w:sz="0" w:space="0" w:color="auto"/>
            <w:right w:val="none" w:sz="0" w:space="0" w:color="auto"/>
          </w:divBdr>
          <w:divsChild>
            <w:div w:id="1929651834">
              <w:marLeft w:val="180"/>
              <w:marRight w:val="0"/>
              <w:marTop w:val="0"/>
              <w:marBottom w:val="0"/>
              <w:divBdr>
                <w:top w:val="none" w:sz="0" w:space="0" w:color="auto"/>
                <w:left w:val="none" w:sz="0" w:space="0" w:color="auto"/>
                <w:bottom w:val="none" w:sz="0" w:space="0" w:color="auto"/>
                <w:right w:val="none" w:sz="0" w:space="0" w:color="auto"/>
              </w:divBdr>
              <w:divsChild>
                <w:div w:id="70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24">
          <w:marLeft w:val="0"/>
          <w:marRight w:val="0"/>
          <w:marTop w:val="0"/>
          <w:marBottom w:val="0"/>
          <w:divBdr>
            <w:top w:val="none" w:sz="0" w:space="0" w:color="auto"/>
            <w:left w:val="none" w:sz="0" w:space="0" w:color="auto"/>
            <w:bottom w:val="none" w:sz="0" w:space="0" w:color="auto"/>
            <w:right w:val="none" w:sz="0" w:space="0" w:color="auto"/>
          </w:divBdr>
          <w:divsChild>
            <w:div w:id="1578974503">
              <w:marLeft w:val="180"/>
              <w:marRight w:val="0"/>
              <w:marTop w:val="0"/>
              <w:marBottom w:val="0"/>
              <w:divBdr>
                <w:top w:val="none" w:sz="0" w:space="0" w:color="auto"/>
                <w:left w:val="none" w:sz="0" w:space="0" w:color="auto"/>
                <w:bottom w:val="none" w:sz="0" w:space="0" w:color="auto"/>
                <w:right w:val="none" w:sz="0" w:space="0" w:color="auto"/>
              </w:divBdr>
              <w:divsChild>
                <w:div w:id="409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298">
          <w:marLeft w:val="0"/>
          <w:marRight w:val="0"/>
          <w:marTop w:val="0"/>
          <w:marBottom w:val="0"/>
          <w:divBdr>
            <w:top w:val="none" w:sz="0" w:space="0" w:color="auto"/>
            <w:left w:val="none" w:sz="0" w:space="0" w:color="auto"/>
            <w:bottom w:val="none" w:sz="0" w:space="0" w:color="auto"/>
            <w:right w:val="none" w:sz="0" w:space="0" w:color="auto"/>
          </w:divBdr>
          <w:divsChild>
            <w:div w:id="1172528749">
              <w:marLeft w:val="180"/>
              <w:marRight w:val="0"/>
              <w:marTop w:val="0"/>
              <w:marBottom w:val="0"/>
              <w:divBdr>
                <w:top w:val="none" w:sz="0" w:space="0" w:color="auto"/>
                <w:left w:val="none" w:sz="0" w:space="0" w:color="auto"/>
                <w:bottom w:val="none" w:sz="0" w:space="0" w:color="auto"/>
                <w:right w:val="none" w:sz="0" w:space="0" w:color="auto"/>
              </w:divBdr>
              <w:divsChild>
                <w:div w:id="7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781">
          <w:marLeft w:val="0"/>
          <w:marRight w:val="0"/>
          <w:marTop w:val="0"/>
          <w:marBottom w:val="0"/>
          <w:divBdr>
            <w:top w:val="none" w:sz="0" w:space="0" w:color="auto"/>
            <w:left w:val="none" w:sz="0" w:space="0" w:color="auto"/>
            <w:bottom w:val="none" w:sz="0" w:space="0" w:color="auto"/>
            <w:right w:val="none" w:sz="0" w:space="0" w:color="auto"/>
          </w:divBdr>
          <w:divsChild>
            <w:div w:id="1526866840">
              <w:marLeft w:val="180"/>
              <w:marRight w:val="0"/>
              <w:marTop w:val="0"/>
              <w:marBottom w:val="0"/>
              <w:divBdr>
                <w:top w:val="none" w:sz="0" w:space="0" w:color="auto"/>
                <w:left w:val="none" w:sz="0" w:space="0" w:color="auto"/>
                <w:bottom w:val="none" w:sz="0" w:space="0" w:color="auto"/>
                <w:right w:val="none" w:sz="0" w:space="0" w:color="auto"/>
              </w:divBdr>
              <w:divsChild>
                <w:div w:id="57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080">
          <w:marLeft w:val="0"/>
          <w:marRight w:val="0"/>
          <w:marTop w:val="0"/>
          <w:marBottom w:val="0"/>
          <w:divBdr>
            <w:top w:val="none" w:sz="0" w:space="0" w:color="auto"/>
            <w:left w:val="none" w:sz="0" w:space="0" w:color="auto"/>
            <w:bottom w:val="none" w:sz="0" w:space="0" w:color="auto"/>
            <w:right w:val="none" w:sz="0" w:space="0" w:color="auto"/>
          </w:divBdr>
          <w:divsChild>
            <w:div w:id="1460798598">
              <w:marLeft w:val="180"/>
              <w:marRight w:val="0"/>
              <w:marTop w:val="0"/>
              <w:marBottom w:val="0"/>
              <w:divBdr>
                <w:top w:val="none" w:sz="0" w:space="0" w:color="auto"/>
                <w:left w:val="none" w:sz="0" w:space="0" w:color="auto"/>
                <w:bottom w:val="none" w:sz="0" w:space="0" w:color="auto"/>
                <w:right w:val="none" w:sz="0" w:space="0" w:color="auto"/>
              </w:divBdr>
              <w:divsChild>
                <w:div w:id="2056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18">
          <w:marLeft w:val="0"/>
          <w:marRight w:val="0"/>
          <w:marTop w:val="0"/>
          <w:marBottom w:val="0"/>
          <w:divBdr>
            <w:top w:val="none" w:sz="0" w:space="0" w:color="auto"/>
            <w:left w:val="none" w:sz="0" w:space="0" w:color="auto"/>
            <w:bottom w:val="none" w:sz="0" w:space="0" w:color="auto"/>
            <w:right w:val="none" w:sz="0" w:space="0" w:color="auto"/>
          </w:divBdr>
          <w:divsChild>
            <w:div w:id="854617527">
              <w:marLeft w:val="180"/>
              <w:marRight w:val="0"/>
              <w:marTop w:val="0"/>
              <w:marBottom w:val="0"/>
              <w:divBdr>
                <w:top w:val="none" w:sz="0" w:space="0" w:color="auto"/>
                <w:left w:val="none" w:sz="0" w:space="0" w:color="auto"/>
                <w:bottom w:val="none" w:sz="0" w:space="0" w:color="auto"/>
                <w:right w:val="none" w:sz="0" w:space="0" w:color="auto"/>
              </w:divBdr>
              <w:divsChild>
                <w:div w:id="17922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428">
          <w:marLeft w:val="0"/>
          <w:marRight w:val="0"/>
          <w:marTop w:val="0"/>
          <w:marBottom w:val="0"/>
          <w:divBdr>
            <w:top w:val="none" w:sz="0" w:space="0" w:color="auto"/>
            <w:left w:val="none" w:sz="0" w:space="0" w:color="auto"/>
            <w:bottom w:val="none" w:sz="0" w:space="0" w:color="auto"/>
            <w:right w:val="none" w:sz="0" w:space="0" w:color="auto"/>
          </w:divBdr>
          <w:divsChild>
            <w:div w:id="1375695804">
              <w:marLeft w:val="180"/>
              <w:marRight w:val="0"/>
              <w:marTop w:val="0"/>
              <w:marBottom w:val="0"/>
              <w:divBdr>
                <w:top w:val="none" w:sz="0" w:space="0" w:color="auto"/>
                <w:left w:val="none" w:sz="0" w:space="0" w:color="auto"/>
                <w:bottom w:val="none" w:sz="0" w:space="0" w:color="auto"/>
                <w:right w:val="none" w:sz="0" w:space="0" w:color="auto"/>
              </w:divBdr>
              <w:divsChild>
                <w:div w:id="891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677">
          <w:marLeft w:val="0"/>
          <w:marRight w:val="0"/>
          <w:marTop w:val="0"/>
          <w:marBottom w:val="0"/>
          <w:divBdr>
            <w:top w:val="none" w:sz="0" w:space="0" w:color="auto"/>
            <w:left w:val="none" w:sz="0" w:space="0" w:color="auto"/>
            <w:bottom w:val="none" w:sz="0" w:space="0" w:color="auto"/>
            <w:right w:val="none" w:sz="0" w:space="0" w:color="auto"/>
          </w:divBdr>
          <w:divsChild>
            <w:div w:id="1425999833">
              <w:marLeft w:val="180"/>
              <w:marRight w:val="0"/>
              <w:marTop w:val="0"/>
              <w:marBottom w:val="0"/>
              <w:divBdr>
                <w:top w:val="none" w:sz="0" w:space="0" w:color="auto"/>
                <w:left w:val="none" w:sz="0" w:space="0" w:color="auto"/>
                <w:bottom w:val="none" w:sz="0" w:space="0" w:color="auto"/>
                <w:right w:val="none" w:sz="0" w:space="0" w:color="auto"/>
              </w:divBdr>
              <w:divsChild>
                <w:div w:id="20923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907">
          <w:marLeft w:val="0"/>
          <w:marRight w:val="0"/>
          <w:marTop w:val="0"/>
          <w:marBottom w:val="0"/>
          <w:divBdr>
            <w:top w:val="none" w:sz="0" w:space="0" w:color="auto"/>
            <w:left w:val="none" w:sz="0" w:space="0" w:color="auto"/>
            <w:bottom w:val="none" w:sz="0" w:space="0" w:color="auto"/>
            <w:right w:val="none" w:sz="0" w:space="0" w:color="auto"/>
          </w:divBdr>
          <w:divsChild>
            <w:div w:id="1619945123">
              <w:marLeft w:val="180"/>
              <w:marRight w:val="0"/>
              <w:marTop w:val="0"/>
              <w:marBottom w:val="0"/>
              <w:divBdr>
                <w:top w:val="none" w:sz="0" w:space="0" w:color="auto"/>
                <w:left w:val="none" w:sz="0" w:space="0" w:color="auto"/>
                <w:bottom w:val="none" w:sz="0" w:space="0" w:color="auto"/>
                <w:right w:val="none" w:sz="0" w:space="0" w:color="auto"/>
              </w:divBdr>
              <w:divsChild>
                <w:div w:id="122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235">
          <w:marLeft w:val="0"/>
          <w:marRight w:val="0"/>
          <w:marTop w:val="0"/>
          <w:marBottom w:val="0"/>
          <w:divBdr>
            <w:top w:val="none" w:sz="0" w:space="0" w:color="auto"/>
            <w:left w:val="none" w:sz="0" w:space="0" w:color="auto"/>
            <w:bottom w:val="none" w:sz="0" w:space="0" w:color="auto"/>
            <w:right w:val="none" w:sz="0" w:space="0" w:color="auto"/>
          </w:divBdr>
          <w:divsChild>
            <w:div w:id="291835025">
              <w:marLeft w:val="180"/>
              <w:marRight w:val="0"/>
              <w:marTop w:val="0"/>
              <w:marBottom w:val="0"/>
              <w:divBdr>
                <w:top w:val="none" w:sz="0" w:space="0" w:color="auto"/>
                <w:left w:val="none" w:sz="0" w:space="0" w:color="auto"/>
                <w:bottom w:val="none" w:sz="0" w:space="0" w:color="auto"/>
                <w:right w:val="none" w:sz="0" w:space="0" w:color="auto"/>
              </w:divBdr>
              <w:divsChild>
                <w:div w:id="1086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478">
          <w:marLeft w:val="0"/>
          <w:marRight w:val="0"/>
          <w:marTop w:val="0"/>
          <w:marBottom w:val="0"/>
          <w:divBdr>
            <w:top w:val="none" w:sz="0" w:space="0" w:color="auto"/>
            <w:left w:val="none" w:sz="0" w:space="0" w:color="auto"/>
            <w:bottom w:val="none" w:sz="0" w:space="0" w:color="auto"/>
            <w:right w:val="none" w:sz="0" w:space="0" w:color="auto"/>
          </w:divBdr>
          <w:divsChild>
            <w:div w:id="822815945">
              <w:marLeft w:val="180"/>
              <w:marRight w:val="0"/>
              <w:marTop w:val="0"/>
              <w:marBottom w:val="0"/>
              <w:divBdr>
                <w:top w:val="none" w:sz="0" w:space="0" w:color="auto"/>
                <w:left w:val="none" w:sz="0" w:space="0" w:color="auto"/>
                <w:bottom w:val="none" w:sz="0" w:space="0" w:color="auto"/>
                <w:right w:val="none" w:sz="0" w:space="0" w:color="auto"/>
              </w:divBdr>
              <w:divsChild>
                <w:div w:id="80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924">
          <w:marLeft w:val="0"/>
          <w:marRight w:val="0"/>
          <w:marTop w:val="0"/>
          <w:marBottom w:val="0"/>
          <w:divBdr>
            <w:top w:val="none" w:sz="0" w:space="0" w:color="auto"/>
            <w:left w:val="none" w:sz="0" w:space="0" w:color="auto"/>
            <w:bottom w:val="none" w:sz="0" w:space="0" w:color="auto"/>
            <w:right w:val="none" w:sz="0" w:space="0" w:color="auto"/>
          </w:divBdr>
          <w:divsChild>
            <w:div w:id="181012641">
              <w:marLeft w:val="180"/>
              <w:marRight w:val="0"/>
              <w:marTop w:val="0"/>
              <w:marBottom w:val="0"/>
              <w:divBdr>
                <w:top w:val="none" w:sz="0" w:space="0" w:color="auto"/>
                <w:left w:val="none" w:sz="0" w:space="0" w:color="auto"/>
                <w:bottom w:val="none" w:sz="0" w:space="0" w:color="auto"/>
                <w:right w:val="none" w:sz="0" w:space="0" w:color="auto"/>
              </w:divBdr>
              <w:divsChild>
                <w:div w:id="76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485">
          <w:marLeft w:val="0"/>
          <w:marRight w:val="0"/>
          <w:marTop w:val="0"/>
          <w:marBottom w:val="0"/>
          <w:divBdr>
            <w:top w:val="none" w:sz="0" w:space="0" w:color="auto"/>
            <w:left w:val="none" w:sz="0" w:space="0" w:color="auto"/>
            <w:bottom w:val="none" w:sz="0" w:space="0" w:color="auto"/>
            <w:right w:val="none" w:sz="0" w:space="0" w:color="auto"/>
          </w:divBdr>
          <w:divsChild>
            <w:div w:id="293371100">
              <w:marLeft w:val="180"/>
              <w:marRight w:val="0"/>
              <w:marTop w:val="0"/>
              <w:marBottom w:val="0"/>
              <w:divBdr>
                <w:top w:val="none" w:sz="0" w:space="0" w:color="auto"/>
                <w:left w:val="none" w:sz="0" w:space="0" w:color="auto"/>
                <w:bottom w:val="none" w:sz="0" w:space="0" w:color="auto"/>
                <w:right w:val="none" w:sz="0" w:space="0" w:color="auto"/>
              </w:divBdr>
              <w:divsChild>
                <w:div w:id="1986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596">
          <w:marLeft w:val="0"/>
          <w:marRight w:val="0"/>
          <w:marTop w:val="0"/>
          <w:marBottom w:val="0"/>
          <w:divBdr>
            <w:top w:val="none" w:sz="0" w:space="0" w:color="auto"/>
            <w:left w:val="none" w:sz="0" w:space="0" w:color="auto"/>
            <w:bottom w:val="none" w:sz="0" w:space="0" w:color="auto"/>
            <w:right w:val="none" w:sz="0" w:space="0" w:color="auto"/>
          </w:divBdr>
          <w:divsChild>
            <w:div w:id="989023625">
              <w:marLeft w:val="180"/>
              <w:marRight w:val="0"/>
              <w:marTop w:val="0"/>
              <w:marBottom w:val="0"/>
              <w:divBdr>
                <w:top w:val="none" w:sz="0" w:space="0" w:color="auto"/>
                <w:left w:val="none" w:sz="0" w:space="0" w:color="auto"/>
                <w:bottom w:val="none" w:sz="0" w:space="0" w:color="auto"/>
                <w:right w:val="none" w:sz="0" w:space="0" w:color="auto"/>
              </w:divBdr>
              <w:divsChild>
                <w:div w:id="342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920">
          <w:marLeft w:val="0"/>
          <w:marRight w:val="0"/>
          <w:marTop w:val="0"/>
          <w:marBottom w:val="0"/>
          <w:divBdr>
            <w:top w:val="none" w:sz="0" w:space="0" w:color="auto"/>
            <w:left w:val="none" w:sz="0" w:space="0" w:color="auto"/>
            <w:bottom w:val="none" w:sz="0" w:space="0" w:color="auto"/>
            <w:right w:val="none" w:sz="0" w:space="0" w:color="auto"/>
          </w:divBdr>
          <w:divsChild>
            <w:div w:id="560602592">
              <w:marLeft w:val="180"/>
              <w:marRight w:val="0"/>
              <w:marTop w:val="0"/>
              <w:marBottom w:val="0"/>
              <w:divBdr>
                <w:top w:val="none" w:sz="0" w:space="0" w:color="auto"/>
                <w:left w:val="none" w:sz="0" w:space="0" w:color="auto"/>
                <w:bottom w:val="none" w:sz="0" w:space="0" w:color="auto"/>
                <w:right w:val="none" w:sz="0" w:space="0" w:color="auto"/>
              </w:divBdr>
              <w:divsChild>
                <w:div w:id="1910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69">
          <w:marLeft w:val="0"/>
          <w:marRight w:val="0"/>
          <w:marTop w:val="0"/>
          <w:marBottom w:val="0"/>
          <w:divBdr>
            <w:top w:val="none" w:sz="0" w:space="0" w:color="auto"/>
            <w:left w:val="none" w:sz="0" w:space="0" w:color="auto"/>
            <w:bottom w:val="none" w:sz="0" w:space="0" w:color="auto"/>
            <w:right w:val="none" w:sz="0" w:space="0" w:color="auto"/>
          </w:divBdr>
          <w:divsChild>
            <w:div w:id="517811037">
              <w:marLeft w:val="180"/>
              <w:marRight w:val="0"/>
              <w:marTop w:val="0"/>
              <w:marBottom w:val="0"/>
              <w:divBdr>
                <w:top w:val="none" w:sz="0" w:space="0" w:color="auto"/>
                <w:left w:val="none" w:sz="0" w:space="0" w:color="auto"/>
                <w:bottom w:val="none" w:sz="0" w:space="0" w:color="auto"/>
                <w:right w:val="none" w:sz="0" w:space="0" w:color="auto"/>
              </w:divBdr>
              <w:divsChild>
                <w:div w:id="1719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32">
          <w:marLeft w:val="0"/>
          <w:marRight w:val="0"/>
          <w:marTop w:val="0"/>
          <w:marBottom w:val="0"/>
          <w:divBdr>
            <w:top w:val="none" w:sz="0" w:space="0" w:color="auto"/>
            <w:left w:val="none" w:sz="0" w:space="0" w:color="auto"/>
            <w:bottom w:val="none" w:sz="0" w:space="0" w:color="auto"/>
            <w:right w:val="none" w:sz="0" w:space="0" w:color="auto"/>
          </w:divBdr>
          <w:divsChild>
            <w:div w:id="687218648">
              <w:marLeft w:val="180"/>
              <w:marRight w:val="0"/>
              <w:marTop w:val="0"/>
              <w:marBottom w:val="0"/>
              <w:divBdr>
                <w:top w:val="none" w:sz="0" w:space="0" w:color="auto"/>
                <w:left w:val="none" w:sz="0" w:space="0" w:color="auto"/>
                <w:bottom w:val="none" w:sz="0" w:space="0" w:color="auto"/>
                <w:right w:val="none" w:sz="0" w:space="0" w:color="auto"/>
              </w:divBdr>
              <w:divsChild>
                <w:div w:id="1546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928">
          <w:marLeft w:val="0"/>
          <w:marRight w:val="0"/>
          <w:marTop w:val="0"/>
          <w:marBottom w:val="0"/>
          <w:divBdr>
            <w:top w:val="none" w:sz="0" w:space="0" w:color="auto"/>
            <w:left w:val="none" w:sz="0" w:space="0" w:color="auto"/>
            <w:bottom w:val="none" w:sz="0" w:space="0" w:color="auto"/>
            <w:right w:val="none" w:sz="0" w:space="0" w:color="auto"/>
          </w:divBdr>
          <w:divsChild>
            <w:div w:id="253049871">
              <w:marLeft w:val="180"/>
              <w:marRight w:val="0"/>
              <w:marTop w:val="0"/>
              <w:marBottom w:val="0"/>
              <w:divBdr>
                <w:top w:val="none" w:sz="0" w:space="0" w:color="auto"/>
                <w:left w:val="none" w:sz="0" w:space="0" w:color="auto"/>
                <w:bottom w:val="none" w:sz="0" w:space="0" w:color="auto"/>
                <w:right w:val="none" w:sz="0" w:space="0" w:color="auto"/>
              </w:divBdr>
              <w:divsChild>
                <w:div w:id="1271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887">
          <w:marLeft w:val="0"/>
          <w:marRight w:val="0"/>
          <w:marTop w:val="0"/>
          <w:marBottom w:val="0"/>
          <w:divBdr>
            <w:top w:val="none" w:sz="0" w:space="0" w:color="auto"/>
            <w:left w:val="none" w:sz="0" w:space="0" w:color="auto"/>
            <w:bottom w:val="none" w:sz="0" w:space="0" w:color="auto"/>
            <w:right w:val="none" w:sz="0" w:space="0" w:color="auto"/>
          </w:divBdr>
          <w:divsChild>
            <w:div w:id="1302419570">
              <w:marLeft w:val="180"/>
              <w:marRight w:val="0"/>
              <w:marTop w:val="0"/>
              <w:marBottom w:val="0"/>
              <w:divBdr>
                <w:top w:val="none" w:sz="0" w:space="0" w:color="auto"/>
                <w:left w:val="none" w:sz="0" w:space="0" w:color="auto"/>
                <w:bottom w:val="none" w:sz="0" w:space="0" w:color="auto"/>
                <w:right w:val="none" w:sz="0" w:space="0" w:color="auto"/>
              </w:divBdr>
              <w:divsChild>
                <w:div w:id="82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216">
          <w:marLeft w:val="0"/>
          <w:marRight w:val="0"/>
          <w:marTop w:val="0"/>
          <w:marBottom w:val="0"/>
          <w:divBdr>
            <w:top w:val="none" w:sz="0" w:space="0" w:color="auto"/>
            <w:left w:val="none" w:sz="0" w:space="0" w:color="auto"/>
            <w:bottom w:val="none" w:sz="0" w:space="0" w:color="auto"/>
            <w:right w:val="none" w:sz="0" w:space="0" w:color="auto"/>
          </w:divBdr>
          <w:divsChild>
            <w:div w:id="2041930940">
              <w:marLeft w:val="180"/>
              <w:marRight w:val="0"/>
              <w:marTop w:val="0"/>
              <w:marBottom w:val="0"/>
              <w:divBdr>
                <w:top w:val="none" w:sz="0" w:space="0" w:color="auto"/>
                <w:left w:val="none" w:sz="0" w:space="0" w:color="auto"/>
                <w:bottom w:val="none" w:sz="0" w:space="0" w:color="auto"/>
                <w:right w:val="none" w:sz="0" w:space="0" w:color="auto"/>
              </w:divBdr>
              <w:divsChild>
                <w:div w:id="72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147">
          <w:marLeft w:val="0"/>
          <w:marRight w:val="0"/>
          <w:marTop w:val="0"/>
          <w:marBottom w:val="0"/>
          <w:divBdr>
            <w:top w:val="none" w:sz="0" w:space="0" w:color="auto"/>
            <w:left w:val="none" w:sz="0" w:space="0" w:color="auto"/>
            <w:bottom w:val="none" w:sz="0" w:space="0" w:color="auto"/>
            <w:right w:val="none" w:sz="0" w:space="0" w:color="auto"/>
          </w:divBdr>
          <w:divsChild>
            <w:div w:id="1355304680">
              <w:marLeft w:val="180"/>
              <w:marRight w:val="0"/>
              <w:marTop w:val="0"/>
              <w:marBottom w:val="0"/>
              <w:divBdr>
                <w:top w:val="none" w:sz="0" w:space="0" w:color="auto"/>
                <w:left w:val="none" w:sz="0" w:space="0" w:color="auto"/>
                <w:bottom w:val="none" w:sz="0" w:space="0" w:color="auto"/>
                <w:right w:val="none" w:sz="0" w:space="0" w:color="auto"/>
              </w:divBdr>
              <w:divsChild>
                <w:div w:id="41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993">
          <w:marLeft w:val="0"/>
          <w:marRight w:val="0"/>
          <w:marTop w:val="0"/>
          <w:marBottom w:val="0"/>
          <w:divBdr>
            <w:top w:val="none" w:sz="0" w:space="0" w:color="auto"/>
            <w:left w:val="none" w:sz="0" w:space="0" w:color="auto"/>
            <w:bottom w:val="none" w:sz="0" w:space="0" w:color="auto"/>
            <w:right w:val="none" w:sz="0" w:space="0" w:color="auto"/>
          </w:divBdr>
          <w:divsChild>
            <w:div w:id="91751769">
              <w:marLeft w:val="180"/>
              <w:marRight w:val="0"/>
              <w:marTop w:val="0"/>
              <w:marBottom w:val="0"/>
              <w:divBdr>
                <w:top w:val="none" w:sz="0" w:space="0" w:color="auto"/>
                <w:left w:val="none" w:sz="0" w:space="0" w:color="auto"/>
                <w:bottom w:val="none" w:sz="0" w:space="0" w:color="auto"/>
                <w:right w:val="none" w:sz="0" w:space="0" w:color="auto"/>
              </w:divBdr>
              <w:divsChild>
                <w:div w:id="2109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559">
          <w:marLeft w:val="0"/>
          <w:marRight w:val="0"/>
          <w:marTop w:val="0"/>
          <w:marBottom w:val="0"/>
          <w:divBdr>
            <w:top w:val="none" w:sz="0" w:space="0" w:color="auto"/>
            <w:left w:val="none" w:sz="0" w:space="0" w:color="auto"/>
            <w:bottom w:val="none" w:sz="0" w:space="0" w:color="auto"/>
            <w:right w:val="none" w:sz="0" w:space="0" w:color="auto"/>
          </w:divBdr>
          <w:divsChild>
            <w:div w:id="1345791437">
              <w:marLeft w:val="180"/>
              <w:marRight w:val="0"/>
              <w:marTop w:val="0"/>
              <w:marBottom w:val="0"/>
              <w:divBdr>
                <w:top w:val="none" w:sz="0" w:space="0" w:color="auto"/>
                <w:left w:val="none" w:sz="0" w:space="0" w:color="auto"/>
                <w:bottom w:val="none" w:sz="0" w:space="0" w:color="auto"/>
                <w:right w:val="none" w:sz="0" w:space="0" w:color="auto"/>
              </w:divBdr>
              <w:divsChild>
                <w:div w:id="82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236">
          <w:marLeft w:val="0"/>
          <w:marRight w:val="0"/>
          <w:marTop w:val="0"/>
          <w:marBottom w:val="0"/>
          <w:divBdr>
            <w:top w:val="none" w:sz="0" w:space="0" w:color="auto"/>
            <w:left w:val="none" w:sz="0" w:space="0" w:color="auto"/>
            <w:bottom w:val="none" w:sz="0" w:space="0" w:color="auto"/>
            <w:right w:val="none" w:sz="0" w:space="0" w:color="auto"/>
          </w:divBdr>
          <w:divsChild>
            <w:div w:id="1309703768">
              <w:marLeft w:val="180"/>
              <w:marRight w:val="0"/>
              <w:marTop w:val="0"/>
              <w:marBottom w:val="0"/>
              <w:divBdr>
                <w:top w:val="none" w:sz="0" w:space="0" w:color="auto"/>
                <w:left w:val="none" w:sz="0" w:space="0" w:color="auto"/>
                <w:bottom w:val="none" w:sz="0" w:space="0" w:color="auto"/>
                <w:right w:val="none" w:sz="0" w:space="0" w:color="auto"/>
              </w:divBdr>
              <w:divsChild>
                <w:div w:id="969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280">
          <w:marLeft w:val="0"/>
          <w:marRight w:val="0"/>
          <w:marTop w:val="0"/>
          <w:marBottom w:val="0"/>
          <w:divBdr>
            <w:top w:val="none" w:sz="0" w:space="0" w:color="auto"/>
            <w:left w:val="none" w:sz="0" w:space="0" w:color="auto"/>
            <w:bottom w:val="none" w:sz="0" w:space="0" w:color="auto"/>
            <w:right w:val="none" w:sz="0" w:space="0" w:color="auto"/>
          </w:divBdr>
          <w:divsChild>
            <w:div w:id="376928773">
              <w:marLeft w:val="180"/>
              <w:marRight w:val="0"/>
              <w:marTop w:val="0"/>
              <w:marBottom w:val="0"/>
              <w:divBdr>
                <w:top w:val="none" w:sz="0" w:space="0" w:color="auto"/>
                <w:left w:val="none" w:sz="0" w:space="0" w:color="auto"/>
                <w:bottom w:val="none" w:sz="0" w:space="0" w:color="auto"/>
                <w:right w:val="none" w:sz="0" w:space="0" w:color="auto"/>
              </w:divBdr>
              <w:divsChild>
                <w:div w:id="1139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104">
          <w:marLeft w:val="0"/>
          <w:marRight w:val="0"/>
          <w:marTop w:val="0"/>
          <w:marBottom w:val="0"/>
          <w:divBdr>
            <w:top w:val="none" w:sz="0" w:space="0" w:color="auto"/>
            <w:left w:val="none" w:sz="0" w:space="0" w:color="auto"/>
            <w:bottom w:val="none" w:sz="0" w:space="0" w:color="auto"/>
            <w:right w:val="none" w:sz="0" w:space="0" w:color="auto"/>
          </w:divBdr>
          <w:divsChild>
            <w:div w:id="229774319">
              <w:marLeft w:val="180"/>
              <w:marRight w:val="0"/>
              <w:marTop w:val="0"/>
              <w:marBottom w:val="0"/>
              <w:divBdr>
                <w:top w:val="none" w:sz="0" w:space="0" w:color="auto"/>
                <w:left w:val="none" w:sz="0" w:space="0" w:color="auto"/>
                <w:bottom w:val="none" w:sz="0" w:space="0" w:color="auto"/>
                <w:right w:val="none" w:sz="0" w:space="0" w:color="auto"/>
              </w:divBdr>
              <w:divsChild>
                <w:div w:id="1061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964">
          <w:marLeft w:val="0"/>
          <w:marRight w:val="0"/>
          <w:marTop w:val="0"/>
          <w:marBottom w:val="0"/>
          <w:divBdr>
            <w:top w:val="none" w:sz="0" w:space="0" w:color="auto"/>
            <w:left w:val="none" w:sz="0" w:space="0" w:color="auto"/>
            <w:bottom w:val="none" w:sz="0" w:space="0" w:color="auto"/>
            <w:right w:val="none" w:sz="0" w:space="0" w:color="auto"/>
          </w:divBdr>
          <w:divsChild>
            <w:div w:id="1050417596">
              <w:marLeft w:val="180"/>
              <w:marRight w:val="0"/>
              <w:marTop w:val="0"/>
              <w:marBottom w:val="0"/>
              <w:divBdr>
                <w:top w:val="none" w:sz="0" w:space="0" w:color="auto"/>
                <w:left w:val="none" w:sz="0" w:space="0" w:color="auto"/>
                <w:bottom w:val="none" w:sz="0" w:space="0" w:color="auto"/>
                <w:right w:val="none" w:sz="0" w:space="0" w:color="auto"/>
              </w:divBdr>
              <w:divsChild>
                <w:div w:id="914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434">
          <w:marLeft w:val="0"/>
          <w:marRight w:val="0"/>
          <w:marTop w:val="0"/>
          <w:marBottom w:val="0"/>
          <w:divBdr>
            <w:top w:val="none" w:sz="0" w:space="0" w:color="auto"/>
            <w:left w:val="none" w:sz="0" w:space="0" w:color="auto"/>
            <w:bottom w:val="none" w:sz="0" w:space="0" w:color="auto"/>
            <w:right w:val="none" w:sz="0" w:space="0" w:color="auto"/>
          </w:divBdr>
          <w:divsChild>
            <w:div w:id="128131299">
              <w:marLeft w:val="180"/>
              <w:marRight w:val="0"/>
              <w:marTop w:val="0"/>
              <w:marBottom w:val="0"/>
              <w:divBdr>
                <w:top w:val="none" w:sz="0" w:space="0" w:color="auto"/>
                <w:left w:val="none" w:sz="0" w:space="0" w:color="auto"/>
                <w:bottom w:val="none" w:sz="0" w:space="0" w:color="auto"/>
                <w:right w:val="none" w:sz="0" w:space="0" w:color="auto"/>
              </w:divBdr>
              <w:divsChild>
                <w:div w:id="501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72">
          <w:marLeft w:val="0"/>
          <w:marRight w:val="0"/>
          <w:marTop w:val="0"/>
          <w:marBottom w:val="0"/>
          <w:divBdr>
            <w:top w:val="none" w:sz="0" w:space="0" w:color="auto"/>
            <w:left w:val="none" w:sz="0" w:space="0" w:color="auto"/>
            <w:bottom w:val="none" w:sz="0" w:space="0" w:color="auto"/>
            <w:right w:val="none" w:sz="0" w:space="0" w:color="auto"/>
          </w:divBdr>
          <w:divsChild>
            <w:div w:id="724916735">
              <w:marLeft w:val="180"/>
              <w:marRight w:val="0"/>
              <w:marTop w:val="0"/>
              <w:marBottom w:val="0"/>
              <w:divBdr>
                <w:top w:val="none" w:sz="0" w:space="0" w:color="auto"/>
                <w:left w:val="none" w:sz="0" w:space="0" w:color="auto"/>
                <w:bottom w:val="none" w:sz="0" w:space="0" w:color="auto"/>
                <w:right w:val="none" w:sz="0" w:space="0" w:color="auto"/>
              </w:divBdr>
              <w:divsChild>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3085">
          <w:marLeft w:val="0"/>
          <w:marRight w:val="0"/>
          <w:marTop w:val="0"/>
          <w:marBottom w:val="0"/>
          <w:divBdr>
            <w:top w:val="none" w:sz="0" w:space="0" w:color="auto"/>
            <w:left w:val="none" w:sz="0" w:space="0" w:color="auto"/>
            <w:bottom w:val="none" w:sz="0" w:space="0" w:color="auto"/>
            <w:right w:val="none" w:sz="0" w:space="0" w:color="auto"/>
          </w:divBdr>
          <w:divsChild>
            <w:div w:id="1021013218">
              <w:marLeft w:val="180"/>
              <w:marRight w:val="0"/>
              <w:marTop w:val="0"/>
              <w:marBottom w:val="0"/>
              <w:divBdr>
                <w:top w:val="none" w:sz="0" w:space="0" w:color="auto"/>
                <w:left w:val="none" w:sz="0" w:space="0" w:color="auto"/>
                <w:bottom w:val="none" w:sz="0" w:space="0" w:color="auto"/>
                <w:right w:val="none" w:sz="0" w:space="0" w:color="auto"/>
              </w:divBdr>
              <w:divsChild>
                <w:div w:id="2011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621">
          <w:marLeft w:val="0"/>
          <w:marRight w:val="0"/>
          <w:marTop w:val="0"/>
          <w:marBottom w:val="0"/>
          <w:divBdr>
            <w:top w:val="none" w:sz="0" w:space="0" w:color="auto"/>
            <w:left w:val="none" w:sz="0" w:space="0" w:color="auto"/>
            <w:bottom w:val="none" w:sz="0" w:space="0" w:color="auto"/>
            <w:right w:val="none" w:sz="0" w:space="0" w:color="auto"/>
          </w:divBdr>
          <w:divsChild>
            <w:div w:id="1440491384">
              <w:marLeft w:val="180"/>
              <w:marRight w:val="0"/>
              <w:marTop w:val="0"/>
              <w:marBottom w:val="0"/>
              <w:divBdr>
                <w:top w:val="none" w:sz="0" w:space="0" w:color="auto"/>
                <w:left w:val="none" w:sz="0" w:space="0" w:color="auto"/>
                <w:bottom w:val="none" w:sz="0" w:space="0" w:color="auto"/>
                <w:right w:val="none" w:sz="0" w:space="0" w:color="auto"/>
              </w:divBdr>
              <w:divsChild>
                <w:div w:id="7304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803">
          <w:marLeft w:val="0"/>
          <w:marRight w:val="0"/>
          <w:marTop w:val="0"/>
          <w:marBottom w:val="0"/>
          <w:divBdr>
            <w:top w:val="none" w:sz="0" w:space="0" w:color="auto"/>
            <w:left w:val="none" w:sz="0" w:space="0" w:color="auto"/>
            <w:bottom w:val="none" w:sz="0" w:space="0" w:color="auto"/>
            <w:right w:val="none" w:sz="0" w:space="0" w:color="auto"/>
          </w:divBdr>
          <w:divsChild>
            <w:div w:id="1298023457">
              <w:marLeft w:val="180"/>
              <w:marRight w:val="0"/>
              <w:marTop w:val="0"/>
              <w:marBottom w:val="0"/>
              <w:divBdr>
                <w:top w:val="none" w:sz="0" w:space="0" w:color="auto"/>
                <w:left w:val="none" w:sz="0" w:space="0" w:color="auto"/>
                <w:bottom w:val="none" w:sz="0" w:space="0" w:color="auto"/>
                <w:right w:val="none" w:sz="0" w:space="0" w:color="auto"/>
              </w:divBdr>
              <w:divsChild>
                <w:div w:id="829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66">
          <w:marLeft w:val="0"/>
          <w:marRight w:val="0"/>
          <w:marTop w:val="0"/>
          <w:marBottom w:val="0"/>
          <w:divBdr>
            <w:top w:val="none" w:sz="0" w:space="0" w:color="auto"/>
            <w:left w:val="none" w:sz="0" w:space="0" w:color="auto"/>
            <w:bottom w:val="none" w:sz="0" w:space="0" w:color="auto"/>
            <w:right w:val="none" w:sz="0" w:space="0" w:color="auto"/>
          </w:divBdr>
          <w:divsChild>
            <w:div w:id="898631605">
              <w:marLeft w:val="180"/>
              <w:marRight w:val="0"/>
              <w:marTop w:val="0"/>
              <w:marBottom w:val="0"/>
              <w:divBdr>
                <w:top w:val="none" w:sz="0" w:space="0" w:color="auto"/>
                <w:left w:val="none" w:sz="0" w:space="0" w:color="auto"/>
                <w:bottom w:val="none" w:sz="0" w:space="0" w:color="auto"/>
                <w:right w:val="none" w:sz="0" w:space="0" w:color="auto"/>
              </w:divBdr>
              <w:divsChild>
                <w:div w:id="1455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310">
          <w:marLeft w:val="0"/>
          <w:marRight w:val="0"/>
          <w:marTop w:val="0"/>
          <w:marBottom w:val="0"/>
          <w:divBdr>
            <w:top w:val="none" w:sz="0" w:space="0" w:color="auto"/>
            <w:left w:val="none" w:sz="0" w:space="0" w:color="auto"/>
            <w:bottom w:val="none" w:sz="0" w:space="0" w:color="auto"/>
            <w:right w:val="none" w:sz="0" w:space="0" w:color="auto"/>
          </w:divBdr>
          <w:divsChild>
            <w:div w:id="1067070099">
              <w:marLeft w:val="180"/>
              <w:marRight w:val="0"/>
              <w:marTop w:val="0"/>
              <w:marBottom w:val="0"/>
              <w:divBdr>
                <w:top w:val="none" w:sz="0" w:space="0" w:color="auto"/>
                <w:left w:val="none" w:sz="0" w:space="0" w:color="auto"/>
                <w:bottom w:val="none" w:sz="0" w:space="0" w:color="auto"/>
                <w:right w:val="none" w:sz="0" w:space="0" w:color="auto"/>
              </w:divBdr>
              <w:divsChild>
                <w:div w:id="179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111">
          <w:marLeft w:val="0"/>
          <w:marRight w:val="0"/>
          <w:marTop w:val="0"/>
          <w:marBottom w:val="0"/>
          <w:divBdr>
            <w:top w:val="none" w:sz="0" w:space="0" w:color="auto"/>
            <w:left w:val="none" w:sz="0" w:space="0" w:color="auto"/>
            <w:bottom w:val="none" w:sz="0" w:space="0" w:color="auto"/>
            <w:right w:val="none" w:sz="0" w:space="0" w:color="auto"/>
          </w:divBdr>
          <w:divsChild>
            <w:div w:id="1346514675">
              <w:marLeft w:val="180"/>
              <w:marRight w:val="0"/>
              <w:marTop w:val="0"/>
              <w:marBottom w:val="0"/>
              <w:divBdr>
                <w:top w:val="none" w:sz="0" w:space="0" w:color="auto"/>
                <w:left w:val="none" w:sz="0" w:space="0" w:color="auto"/>
                <w:bottom w:val="none" w:sz="0" w:space="0" w:color="auto"/>
                <w:right w:val="none" w:sz="0" w:space="0" w:color="auto"/>
              </w:divBdr>
              <w:divsChild>
                <w:div w:id="765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333">
          <w:marLeft w:val="0"/>
          <w:marRight w:val="0"/>
          <w:marTop w:val="0"/>
          <w:marBottom w:val="0"/>
          <w:divBdr>
            <w:top w:val="none" w:sz="0" w:space="0" w:color="auto"/>
            <w:left w:val="none" w:sz="0" w:space="0" w:color="auto"/>
            <w:bottom w:val="none" w:sz="0" w:space="0" w:color="auto"/>
            <w:right w:val="none" w:sz="0" w:space="0" w:color="auto"/>
          </w:divBdr>
          <w:divsChild>
            <w:div w:id="1988975180">
              <w:marLeft w:val="180"/>
              <w:marRight w:val="0"/>
              <w:marTop w:val="0"/>
              <w:marBottom w:val="0"/>
              <w:divBdr>
                <w:top w:val="none" w:sz="0" w:space="0" w:color="auto"/>
                <w:left w:val="none" w:sz="0" w:space="0" w:color="auto"/>
                <w:bottom w:val="none" w:sz="0" w:space="0" w:color="auto"/>
                <w:right w:val="none" w:sz="0" w:space="0" w:color="auto"/>
              </w:divBdr>
              <w:divsChild>
                <w:div w:id="1001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180"/>
              <w:marRight w:val="0"/>
              <w:marTop w:val="0"/>
              <w:marBottom w:val="0"/>
              <w:divBdr>
                <w:top w:val="none" w:sz="0" w:space="0" w:color="auto"/>
                <w:left w:val="none" w:sz="0" w:space="0" w:color="auto"/>
                <w:bottom w:val="none" w:sz="0" w:space="0" w:color="auto"/>
                <w:right w:val="none" w:sz="0" w:space="0" w:color="auto"/>
              </w:divBdr>
              <w:divsChild>
                <w:div w:id="152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931">
          <w:marLeft w:val="0"/>
          <w:marRight w:val="0"/>
          <w:marTop w:val="0"/>
          <w:marBottom w:val="0"/>
          <w:divBdr>
            <w:top w:val="none" w:sz="0" w:space="0" w:color="auto"/>
            <w:left w:val="none" w:sz="0" w:space="0" w:color="auto"/>
            <w:bottom w:val="none" w:sz="0" w:space="0" w:color="auto"/>
            <w:right w:val="none" w:sz="0" w:space="0" w:color="auto"/>
          </w:divBdr>
          <w:divsChild>
            <w:div w:id="1531725457">
              <w:marLeft w:val="180"/>
              <w:marRight w:val="0"/>
              <w:marTop w:val="0"/>
              <w:marBottom w:val="0"/>
              <w:divBdr>
                <w:top w:val="none" w:sz="0" w:space="0" w:color="auto"/>
                <w:left w:val="none" w:sz="0" w:space="0" w:color="auto"/>
                <w:bottom w:val="none" w:sz="0" w:space="0" w:color="auto"/>
                <w:right w:val="none" w:sz="0" w:space="0" w:color="auto"/>
              </w:divBdr>
              <w:divsChild>
                <w:div w:id="2044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52">
          <w:marLeft w:val="0"/>
          <w:marRight w:val="0"/>
          <w:marTop w:val="0"/>
          <w:marBottom w:val="0"/>
          <w:divBdr>
            <w:top w:val="none" w:sz="0" w:space="0" w:color="auto"/>
            <w:left w:val="none" w:sz="0" w:space="0" w:color="auto"/>
            <w:bottom w:val="none" w:sz="0" w:space="0" w:color="auto"/>
            <w:right w:val="none" w:sz="0" w:space="0" w:color="auto"/>
          </w:divBdr>
          <w:divsChild>
            <w:div w:id="543710577">
              <w:marLeft w:val="180"/>
              <w:marRight w:val="0"/>
              <w:marTop w:val="0"/>
              <w:marBottom w:val="0"/>
              <w:divBdr>
                <w:top w:val="none" w:sz="0" w:space="0" w:color="auto"/>
                <w:left w:val="none" w:sz="0" w:space="0" w:color="auto"/>
                <w:bottom w:val="none" w:sz="0" w:space="0" w:color="auto"/>
                <w:right w:val="none" w:sz="0" w:space="0" w:color="auto"/>
              </w:divBdr>
              <w:divsChild>
                <w:div w:id="77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15">
          <w:marLeft w:val="0"/>
          <w:marRight w:val="0"/>
          <w:marTop w:val="0"/>
          <w:marBottom w:val="0"/>
          <w:divBdr>
            <w:top w:val="none" w:sz="0" w:space="0" w:color="auto"/>
            <w:left w:val="none" w:sz="0" w:space="0" w:color="auto"/>
            <w:bottom w:val="none" w:sz="0" w:space="0" w:color="auto"/>
            <w:right w:val="none" w:sz="0" w:space="0" w:color="auto"/>
          </w:divBdr>
          <w:divsChild>
            <w:div w:id="125437504">
              <w:marLeft w:val="180"/>
              <w:marRight w:val="0"/>
              <w:marTop w:val="0"/>
              <w:marBottom w:val="0"/>
              <w:divBdr>
                <w:top w:val="none" w:sz="0" w:space="0" w:color="auto"/>
                <w:left w:val="none" w:sz="0" w:space="0" w:color="auto"/>
                <w:bottom w:val="none" w:sz="0" w:space="0" w:color="auto"/>
                <w:right w:val="none" w:sz="0" w:space="0" w:color="auto"/>
              </w:divBdr>
              <w:divsChild>
                <w:div w:id="80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653">
          <w:marLeft w:val="0"/>
          <w:marRight w:val="0"/>
          <w:marTop w:val="0"/>
          <w:marBottom w:val="0"/>
          <w:divBdr>
            <w:top w:val="none" w:sz="0" w:space="0" w:color="auto"/>
            <w:left w:val="none" w:sz="0" w:space="0" w:color="auto"/>
            <w:bottom w:val="none" w:sz="0" w:space="0" w:color="auto"/>
            <w:right w:val="none" w:sz="0" w:space="0" w:color="auto"/>
          </w:divBdr>
          <w:divsChild>
            <w:div w:id="1993211966">
              <w:marLeft w:val="180"/>
              <w:marRight w:val="0"/>
              <w:marTop w:val="0"/>
              <w:marBottom w:val="0"/>
              <w:divBdr>
                <w:top w:val="none" w:sz="0" w:space="0" w:color="auto"/>
                <w:left w:val="none" w:sz="0" w:space="0" w:color="auto"/>
                <w:bottom w:val="none" w:sz="0" w:space="0" w:color="auto"/>
                <w:right w:val="none" w:sz="0" w:space="0" w:color="auto"/>
              </w:divBdr>
              <w:divsChild>
                <w:div w:id="142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221">
          <w:marLeft w:val="0"/>
          <w:marRight w:val="0"/>
          <w:marTop w:val="0"/>
          <w:marBottom w:val="0"/>
          <w:divBdr>
            <w:top w:val="none" w:sz="0" w:space="0" w:color="auto"/>
            <w:left w:val="none" w:sz="0" w:space="0" w:color="auto"/>
            <w:bottom w:val="none" w:sz="0" w:space="0" w:color="auto"/>
            <w:right w:val="none" w:sz="0" w:space="0" w:color="auto"/>
          </w:divBdr>
          <w:divsChild>
            <w:div w:id="1742211682">
              <w:marLeft w:val="180"/>
              <w:marRight w:val="0"/>
              <w:marTop w:val="0"/>
              <w:marBottom w:val="0"/>
              <w:divBdr>
                <w:top w:val="none" w:sz="0" w:space="0" w:color="auto"/>
                <w:left w:val="none" w:sz="0" w:space="0" w:color="auto"/>
                <w:bottom w:val="none" w:sz="0" w:space="0" w:color="auto"/>
                <w:right w:val="none" w:sz="0" w:space="0" w:color="auto"/>
              </w:divBdr>
              <w:divsChild>
                <w:div w:id="1394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218">
          <w:marLeft w:val="0"/>
          <w:marRight w:val="0"/>
          <w:marTop w:val="0"/>
          <w:marBottom w:val="0"/>
          <w:divBdr>
            <w:top w:val="none" w:sz="0" w:space="0" w:color="auto"/>
            <w:left w:val="none" w:sz="0" w:space="0" w:color="auto"/>
            <w:bottom w:val="none" w:sz="0" w:space="0" w:color="auto"/>
            <w:right w:val="none" w:sz="0" w:space="0" w:color="auto"/>
          </w:divBdr>
          <w:divsChild>
            <w:div w:id="1981180544">
              <w:marLeft w:val="180"/>
              <w:marRight w:val="0"/>
              <w:marTop w:val="0"/>
              <w:marBottom w:val="0"/>
              <w:divBdr>
                <w:top w:val="none" w:sz="0" w:space="0" w:color="auto"/>
                <w:left w:val="none" w:sz="0" w:space="0" w:color="auto"/>
                <w:bottom w:val="none" w:sz="0" w:space="0" w:color="auto"/>
                <w:right w:val="none" w:sz="0" w:space="0" w:color="auto"/>
              </w:divBdr>
              <w:divsChild>
                <w:div w:id="11170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168">
          <w:marLeft w:val="0"/>
          <w:marRight w:val="0"/>
          <w:marTop w:val="0"/>
          <w:marBottom w:val="0"/>
          <w:divBdr>
            <w:top w:val="none" w:sz="0" w:space="0" w:color="auto"/>
            <w:left w:val="none" w:sz="0" w:space="0" w:color="auto"/>
            <w:bottom w:val="none" w:sz="0" w:space="0" w:color="auto"/>
            <w:right w:val="none" w:sz="0" w:space="0" w:color="auto"/>
          </w:divBdr>
          <w:divsChild>
            <w:div w:id="538398270">
              <w:marLeft w:val="180"/>
              <w:marRight w:val="0"/>
              <w:marTop w:val="0"/>
              <w:marBottom w:val="0"/>
              <w:divBdr>
                <w:top w:val="none" w:sz="0" w:space="0" w:color="auto"/>
                <w:left w:val="none" w:sz="0" w:space="0" w:color="auto"/>
                <w:bottom w:val="none" w:sz="0" w:space="0" w:color="auto"/>
                <w:right w:val="none" w:sz="0" w:space="0" w:color="auto"/>
              </w:divBdr>
              <w:divsChild>
                <w:div w:id="432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2736">
          <w:marLeft w:val="0"/>
          <w:marRight w:val="0"/>
          <w:marTop w:val="0"/>
          <w:marBottom w:val="0"/>
          <w:divBdr>
            <w:top w:val="none" w:sz="0" w:space="0" w:color="auto"/>
            <w:left w:val="none" w:sz="0" w:space="0" w:color="auto"/>
            <w:bottom w:val="none" w:sz="0" w:space="0" w:color="auto"/>
            <w:right w:val="none" w:sz="0" w:space="0" w:color="auto"/>
          </w:divBdr>
          <w:divsChild>
            <w:div w:id="1631397109">
              <w:marLeft w:val="180"/>
              <w:marRight w:val="0"/>
              <w:marTop w:val="0"/>
              <w:marBottom w:val="0"/>
              <w:divBdr>
                <w:top w:val="none" w:sz="0" w:space="0" w:color="auto"/>
                <w:left w:val="none" w:sz="0" w:space="0" w:color="auto"/>
                <w:bottom w:val="none" w:sz="0" w:space="0" w:color="auto"/>
                <w:right w:val="none" w:sz="0" w:space="0" w:color="auto"/>
              </w:divBdr>
              <w:divsChild>
                <w:div w:id="1778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22">
          <w:marLeft w:val="0"/>
          <w:marRight w:val="0"/>
          <w:marTop w:val="0"/>
          <w:marBottom w:val="0"/>
          <w:divBdr>
            <w:top w:val="none" w:sz="0" w:space="0" w:color="auto"/>
            <w:left w:val="none" w:sz="0" w:space="0" w:color="auto"/>
            <w:bottom w:val="none" w:sz="0" w:space="0" w:color="auto"/>
            <w:right w:val="none" w:sz="0" w:space="0" w:color="auto"/>
          </w:divBdr>
          <w:divsChild>
            <w:div w:id="609625309">
              <w:marLeft w:val="180"/>
              <w:marRight w:val="0"/>
              <w:marTop w:val="0"/>
              <w:marBottom w:val="0"/>
              <w:divBdr>
                <w:top w:val="none" w:sz="0" w:space="0" w:color="auto"/>
                <w:left w:val="none" w:sz="0" w:space="0" w:color="auto"/>
                <w:bottom w:val="none" w:sz="0" w:space="0" w:color="auto"/>
                <w:right w:val="none" w:sz="0" w:space="0" w:color="auto"/>
              </w:divBdr>
              <w:divsChild>
                <w:div w:id="2075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04">
          <w:marLeft w:val="0"/>
          <w:marRight w:val="0"/>
          <w:marTop w:val="0"/>
          <w:marBottom w:val="0"/>
          <w:divBdr>
            <w:top w:val="none" w:sz="0" w:space="0" w:color="auto"/>
            <w:left w:val="none" w:sz="0" w:space="0" w:color="auto"/>
            <w:bottom w:val="none" w:sz="0" w:space="0" w:color="auto"/>
            <w:right w:val="none" w:sz="0" w:space="0" w:color="auto"/>
          </w:divBdr>
          <w:divsChild>
            <w:div w:id="637610996">
              <w:marLeft w:val="180"/>
              <w:marRight w:val="0"/>
              <w:marTop w:val="0"/>
              <w:marBottom w:val="0"/>
              <w:divBdr>
                <w:top w:val="none" w:sz="0" w:space="0" w:color="auto"/>
                <w:left w:val="none" w:sz="0" w:space="0" w:color="auto"/>
                <w:bottom w:val="none" w:sz="0" w:space="0" w:color="auto"/>
                <w:right w:val="none" w:sz="0" w:space="0" w:color="auto"/>
              </w:divBdr>
              <w:divsChild>
                <w:div w:id="712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1608">
          <w:marLeft w:val="0"/>
          <w:marRight w:val="0"/>
          <w:marTop w:val="0"/>
          <w:marBottom w:val="0"/>
          <w:divBdr>
            <w:top w:val="none" w:sz="0" w:space="0" w:color="auto"/>
            <w:left w:val="none" w:sz="0" w:space="0" w:color="auto"/>
            <w:bottom w:val="none" w:sz="0" w:space="0" w:color="auto"/>
            <w:right w:val="none" w:sz="0" w:space="0" w:color="auto"/>
          </w:divBdr>
          <w:divsChild>
            <w:div w:id="1028721443">
              <w:marLeft w:val="180"/>
              <w:marRight w:val="0"/>
              <w:marTop w:val="0"/>
              <w:marBottom w:val="0"/>
              <w:divBdr>
                <w:top w:val="none" w:sz="0" w:space="0" w:color="auto"/>
                <w:left w:val="none" w:sz="0" w:space="0" w:color="auto"/>
                <w:bottom w:val="none" w:sz="0" w:space="0" w:color="auto"/>
                <w:right w:val="none" w:sz="0" w:space="0" w:color="auto"/>
              </w:divBdr>
              <w:divsChild>
                <w:div w:id="3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711">
          <w:marLeft w:val="0"/>
          <w:marRight w:val="0"/>
          <w:marTop w:val="0"/>
          <w:marBottom w:val="0"/>
          <w:divBdr>
            <w:top w:val="none" w:sz="0" w:space="0" w:color="auto"/>
            <w:left w:val="none" w:sz="0" w:space="0" w:color="auto"/>
            <w:bottom w:val="none" w:sz="0" w:space="0" w:color="auto"/>
            <w:right w:val="none" w:sz="0" w:space="0" w:color="auto"/>
          </w:divBdr>
          <w:divsChild>
            <w:div w:id="437605578">
              <w:marLeft w:val="180"/>
              <w:marRight w:val="0"/>
              <w:marTop w:val="0"/>
              <w:marBottom w:val="0"/>
              <w:divBdr>
                <w:top w:val="none" w:sz="0" w:space="0" w:color="auto"/>
                <w:left w:val="none" w:sz="0" w:space="0" w:color="auto"/>
                <w:bottom w:val="none" w:sz="0" w:space="0" w:color="auto"/>
                <w:right w:val="none" w:sz="0" w:space="0" w:color="auto"/>
              </w:divBdr>
              <w:divsChild>
                <w:div w:id="514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024">
          <w:marLeft w:val="0"/>
          <w:marRight w:val="0"/>
          <w:marTop w:val="0"/>
          <w:marBottom w:val="0"/>
          <w:divBdr>
            <w:top w:val="none" w:sz="0" w:space="0" w:color="auto"/>
            <w:left w:val="none" w:sz="0" w:space="0" w:color="auto"/>
            <w:bottom w:val="none" w:sz="0" w:space="0" w:color="auto"/>
            <w:right w:val="none" w:sz="0" w:space="0" w:color="auto"/>
          </w:divBdr>
          <w:divsChild>
            <w:div w:id="1421638670">
              <w:marLeft w:val="180"/>
              <w:marRight w:val="0"/>
              <w:marTop w:val="0"/>
              <w:marBottom w:val="0"/>
              <w:divBdr>
                <w:top w:val="none" w:sz="0" w:space="0" w:color="auto"/>
                <w:left w:val="none" w:sz="0" w:space="0" w:color="auto"/>
                <w:bottom w:val="none" w:sz="0" w:space="0" w:color="auto"/>
                <w:right w:val="none" w:sz="0" w:space="0" w:color="auto"/>
              </w:divBdr>
              <w:divsChild>
                <w:div w:id="12539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208">
          <w:marLeft w:val="0"/>
          <w:marRight w:val="0"/>
          <w:marTop w:val="0"/>
          <w:marBottom w:val="0"/>
          <w:divBdr>
            <w:top w:val="none" w:sz="0" w:space="0" w:color="auto"/>
            <w:left w:val="none" w:sz="0" w:space="0" w:color="auto"/>
            <w:bottom w:val="none" w:sz="0" w:space="0" w:color="auto"/>
            <w:right w:val="none" w:sz="0" w:space="0" w:color="auto"/>
          </w:divBdr>
          <w:divsChild>
            <w:div w:id="1552494784">
              <w:marLeft w:val="180"/>
              <w:marRight w:val="0"/>
              <w:marTop w:val="0"/>
              <w:marBottom w:val="0"/>
              <w:divBdr>
                <w:top w:val="none" w:sz="0" w:space="0" w:color="auto"/>
                <w:left w:val="none" w:sz="0" w:space="0" w:color="auto"/>
                <w:bottom w:val="none" w:sz="0" w:space="0" w:color="auto"/>
                <w:right w:val="none" w:sz="0" w:space="0" w:color="auto"/>
              </w:divBdr>
              <w:divsChild>
                <w:div w:id="187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9338">
          <w:marLeft w:val="0"/>
          <w:marRight w:val="0"/>
          <w:marTop w:val="0"/>
          <w:marBottom w:val="0"/>
          <w:divBdr>
            <w:top w:val="none" w:sz="0" w:space="0" w:color="auto"/>
            <w:left w:val="none" w:sz="0" w:space="0" w:color="auto"/>
            <w:bottom w:val="none" w:sz="0" w:space="0" w:color="auto"/>
            <w:right w:val="none" w:sz="0" w:space="0" w:color="auto"/>
          </w:divBdr>
          <w:divsChild>
            <w:div w:id="1257055337">
              <w:marLeft w:val="180"/>
              <w:marRight w:val="0"/>
              <w:marTop w:val="0"/>
              <w:marBottom w:val="0"/>
              <w:divBdr>
                <w:top w:val="none" w:sz="0" w:space="0" w:color="auto"/>
                <w:left w:val="none" w:sz="0" w:space="0" w:color="auto"/>
                <w:bottom w:val="none" w:sz="0" w:space="0" w:color="auto"/>
                <w:right w:val="none" w:sz="0" w:space="0" w:color="auto"/>
              </w:divBdr>
              <w:divsChild>
                <w:div w:id="1633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488">
          <w:marLeft w:val="0"/>
          <w:marRight w:val="0"/>
          <w:marTop w:val="0"/>
          <w:marBottom w:val="0"/>
          <w:divBdr>
            <w:top w:val="none" w:sz="0" w:space="0" w:color="auto"/>
            <w:left w:val="none" w:sz="0" w:space="0" w:color="auto"/>
            <w:bottom w:val="none" w:sz="0" w:space="0" w:color="auto"/>
            <w:right w:val="none" w:sz="0" w:space="0" w:color="auto"/>
          </w:divBdr>
          <w:divsChild>
            <w:div w:id="214197868">
              <w:marLeft w:val="180"/>
              <w:marRight w:val="0"/>
              <w:marTop w:val="0"/>
              <w:marBottom w:val="0"/>
              <w:divBdr>
                <w:top w:val="none" w:sz="0" w:space="0" w:color="auto"/>
                <w:left w:val="none" w:sz="0" w:space="0" w:color="auto"/>
                <w:bottom w:val="none" w:sz="0" w:space="0" w:color="auto"/>
                <w:right w:val="none" w:sz="0" w:space="0" w:color="auto"/>
              </w:divBdr>
              <w:divsChild>
                <w:div w:id="108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357">
          <w:marLeft w:val="0"/>
          <w:marRight w:val="0"/>
          <w:marTop w:val="0"/>
          <w:marBottom w:val="0"/>
          <w:divBdr>
            <w:top w:val="none" w:sz="0" w:space="0" w:color="auto"/>
            <w:left w:val="none" w:sz="0" w:space="0" w:color="auto"/>
            <w:bottom w:val="none" w:sz="0" w:space="0" w:color="auto"/>
            <w:right w:val="none" w:sz="0" w:space="0" w:color="auto"/>
          </w:divBdr>
          <w:divsChild>
            <w:div w:id="408582545">
              <w:marLeft w:val="180"/>
              <w:marRight w:val="0"/>
              <w:marTop w:val="0"/>
              <w:marBottom w:val="0"/>
              <w:divBdr>
                <w:top w:val="none" w:sz="0" w:space="0" w:color="auto"/>
                <w:left w:val="none" w:sz="0" w:space="0" w:color="auto"/>
                <w:bottom w:val="none" w:sz="0" w:space="0" w:color="auto"/>
                <w:right w:val="none" w:sz="0" w:space="0" w:color="auto"/>
              </w:divBdr>
              <w:divsChild>
                <w:div w:id="304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853">
          <w:marLeft w:val="0"/>
          <w:marRight w:val="0"/>
          <w:marTop w:val="0"/>
          <w:marBottom w:val="0"/>
          <w:divBdr>
            <w:top w:val="none" w:sz="0" w:space="0" w:color="auto"/>
            <w:left w:val="none" w:sz="0" w:space="0" w:color="auto"/>
            <w:bottom w:val="none" w:sz="0" w:space="0" w:color="auto"/>
            <w:right w:val="none" w:sz="0" w:space="0" w:color="auto"/>
          </w:divBdr>
          <w:divsChild>
            <w:div w:id="1601374671">
              <w:marLeft w:val="180"/>
              <w:marRight w:val="0"/>
              <w:marTop w:val="0"/>
              <w:marBottom w:val="0"/>
              <w:divBdr>
                <w:top w:val="none" w:sz="0" w:space="0" w:color="auto"/>
                <w:left w:val="none" w:sz="0" w:space="0" w:color="auto"/>
                <w:bottom w:val="none" w:sz="0" w:space="0" w:color="auto"/>
                <w:right w:val="none" w:sz="0" w:space="0" w:color="auto"/>
              </w:divBdr>
              <w:divsChild>
                <w:div w:id="668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9710">
          <w:marLeft w:val="0"/>
          <w:marRight w:val="0"/>
          <w:marTop w:val="0"/>
          <w:marBottom w:val="0"/>
          <w:divBdr>
            <w:top w:val="none" w:sz="0" w:space="0" w:color="auto"/>
            <w:left w:val="none" w:sz="0" w:space="0" w:color="auto"/>
            <w:bottom w:val="none" w:sz="0" w:space="0" w:color="auto"/>
            <w:right w:val="none" w:sz="0" w:space="0" w:color="auto"/>
          </w:divBdr>
          <w:divsChild>
            <w:div w:id="650445957">
              <w:marLeft w:val="180"/>
              <w:marRight w:val="0"/>
              <w:marTop w:val="0"/>
              <w:marBottom w:val="0"/>
              <w:divBdr>
                <w:top w:val="none" w:sz="0" w:space="0" w:color="auto"/>
                <w:left w:val="none" w:sz="0" w:space="0" w:color="auto"/>
                <w:bottom w:val="none" w:sz="0" w:space="0" w:color="auto"/>
                <w:right w:val="none" w:sz="0" w:space="0" w:color="auto"/>
              </w:divBdr>
              <w:divsChild>
                <w:div w:id="1295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588">
          <w:marLeft w:val="0"/>
          <w:marRight w:val="0"/>
          <w:marTop w:val="0"/>
          <w:marBottom w:val="0"/>
          <w:divBdr>
            <w:top w:val="none" w:sz="0" w:space="0" w:color="auto"/>
            <w:left w:val="none" w:sz="0" w:space="0" w:color="auto"/>
            <w:bottom w:val="none" w:sz="0" w:space="0" w:color="auto"/>
            <w:right w:val="none" w:sz="0" w:space="0" w:color="auto"/>
          </w:divBdr>
          <w:divsChild>
            <w:div w:id="162358045">
              <w:marLeft w:val="180"/>
              <w:marRight w:val="0"/>
              <w:marTop w:val="0"/>
              <w:marBottom w:val="0"/>
              <w:divBdr>
                <w:top w:val="none" w:sz="0" w:space="0" w:color="auto"/>
                <w:left w:val="none" w:sz="0" w:space="0" w:color="auto"/>
                <w:bottom w:val="none" w:sz="0" w:space="0" w:color="auto"/>
                <w:right w:val="none" w:sz="0" w:space="0" w:color="auto"/>
              </w:divBdr>
              <w:divsChild>
                <w:div w:id="561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788">
          <w:marLeft w:val="0"/>
          <w:marRight w:val="0"/>
          <w:marTop w:val="0"/>
          <w:marBottom w:val="0"/>
          <w:divBdr>
            <w:top w:val="none" w:sz="0" w:space="0" w:color="auto"/>
            <w:left w:val="none" w:sz="0" w:space="0" w:color="auto"/>
            <w:bottom w:val="none" w:sz="0" w:space="0" w:color="auto"/>
            <w:right w:val="none" w:sz="0" w:space="0" w:color="auto"/>
          </w:divBdr>
          <w:divsChild>
            <w:div w:id="632949476">
              <w:marLeft w:val="180"/>
              <w:marRight w:val="0"/>
              <w:marTop w:val="0"/>
              <w:marBottom w:val="0"/>
              <w:divBdr>
                <w:top w:val="none" w:sz="0" w:space="0" w:color="auto"/>
                <w:left w:val="none" w:sz="0" w:space="0" w:color="auto"/>
                <w:bottom w:val="none" w:sz="0" w:space="0" w:color="auto"/>
                <w:right w:val="none" w:sz="0" w:space="0" w:color="auto"/>
              </w:divBdr>
              <w:divsChild>
                <w:div w:id="411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86">
          <w:marLeft w:val="0"/>
          <w:marRight w:val="0"/>
          <w:marTop w:val="0"/>
          <w:marBottom w:val="0"/>
          <w:divBdr>
            <w:top w:val="none" w:sz="0" w:space="0" w:color="auto"/>
            <w:left w:val="none" w:sz="0" w:space="0" w:color="auto"/>
            <w:bottom w:val="none" w:sz="0" w:space="0" w:color="auto"/>
            <w:right w:val="none" w:sz="0" w:space="0" w:color="auto"/>
          </w:divBdr>
          <w:divsChild>
            <w:div w:id="1467972706">
              <w:marLeft w:val="180"/>
              <w:marRight w:val="0"/>
              <w:marTop w:val="0"/>
              <w:marBottom w:val="0"/>
              <w:divBdr>
                <w:top w:val="none" w:sz="0" w:space="0" w:color="auto"/>
                <w:left w:val="none" w:sz="0" w:space="0" w:color="auto"/>
                <w:bottom w:val="none" w:sz="0" w:space="0" w:color="auto"/>
                <w:right w:val="none" w:sz="0" w:space="0" w:color="auto"/>
              </w:divBdr>
              <w:divsChild>
                <w:div w:id="35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7190">
          <w:marLeft w:val="0"/>
          <w:marRight w:val="0"/>
          <w:marTop w:val="0"/>
          <w:marBottom w:val="0"/>
          <w:divBdr>
            <w:top w:val="none" w:sz="0" w:space="0" w:color="auto"/>
            <w:left w:val="none" w:sz="0" w:space="0" w:color="auto"/>
            <w:bottom w:val="none" w:sz="0" w:space="0" w:color="auto"/>
            <w:right w:val="none" w:sz="0" w:space="0" w:color="auto"/>
          </w:divBdr>
          <w:divsChild>
            <w:div w:id="1905287958">
              <w:marLeft w:val="180"/>
              <w:marRight w:val="0"/>
              <w:marTop w:val="0"/>
              <w:marBottom w:val="0"/>
              <w:divBdr>
                <w:top w:val="none" w:sz="0" w:space="0" w:color="auto"/>
                <w:left w:val="none" w:sz="0" w:space="0" w:color="auto"/>
                <w:bottom w:val="none" w:sz="0" w:space="0" w:color="auto"/>
                <w:right w:val="none" w:sz="0" w:space="0" w:color="auto"/>
              </w:divBdr>
              <w:divsChild>
                <w:div w:id="740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680">
          <w:marLeft w:val="0"/>
          <w:marRight w:val="0"/>
          <w:marTop w:val="0"/>
          <w:marBottom w:val="0"/>
          <w:divBdr>
            <w:top w:val="none" w:sz="0" w:space="0" w:color="auto"/>
            <w:left w:val="none" w:sz="0" w:space="0" w:color="auto"/>
            <w:bottom w:val="none" w:sz="0" w:space="0" w:color="auto"/>
            <w:right w:val="none" w:sz="0" w:space="0" w:color="auto"/>
          </w:divBdr>
          <w:divsChild>
            <w:div w:id="893615826">
              <w:marLeft w:val="180"/>
              <w:marRight w:val="0"/>
              <w:marTop w:val="0"/>
              <w:marBottom w:val="0"/>
              <w:divBdr>
                <w:top w:val="none" w:sz="0" w:space="0" w:color="auto"/>
                <w:left w:val="none" w:sz="0" w:space="0" w:color="auto"/>
                <w:bottom w:val="none" w:sz="0" w:space="0" w:color="auto"/>
                <w:right w:val="none" w:sz="0" w:space="0" w:color="auto"/>
              </w:divBdr>
              <w:divsChild>
                <w:div w:id="1590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242">
          <w:marLeft w:val="0"/>
          <w:marRight w:val="0"/>
          <w:marTop w:val="0"/>
          <w:marBottom w:val="0"/>
          <w:divBdr>
            <w:top w:val="none" w:sz="0" w:space="0" w:color="auto"/>
            <w:left w:val="none" w:sz="0" w:space="0" w:color="auto"/>
            <w:bottom w:val="none" w:sz="0" w:space="0" w:color="auto"/>
            <w:right w:val="none" w:sz="0" w:space="0" w:color="auto"/>
          </w:divBdr>
          <w:divsChild>
            <w:div w:id="877812725">
              <w:marLeft w:val="180"/>
              <w:marRight w:val="0"/>
              <w:marTop w:val="0"/>
              <w:marBottom w:val="0"/>
              <w:divBdr>
                <w:top w:val="none" w:sz="0" w:space="0" w:color="auto"/>
                <w:left w:val="none" w:sz="0" w:space="0" w:color="auto"/>
                <w:bottom w:val="none" w:sz="0" w:space="0" w:color="auto"/>
                <w:right w:val="none" w:sz="0" w:space="0" w:color="auto"/>
              </w:divBdr>
              <w:divsChild>
                <w:div w:id="3541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620">
          <w:marLeft w:val="0"/>
          <w:marRight w:val="0"/>
          <w:marTop w:val="0"/>
          <w:marBottom w:val="0"/>
          <w:divBdr>
            <w:top w:val="none" w:sz="0" w:space="0" w:color="auto"/>
            <w:left w:val="none" w:sz="0" w:space="0" w:color="auto"/>
            <w:bottom w:val="none" w:sz="0" w:space="0" w:color="auto"/>
            <w:right w:val="none" w:sz="0" w:space="0" w:color="auto"/>
          </w:divBdr>
          <w:divsChild>
            <w:div w:id="693455726">
              <w:marLeft w:val="180"/>
              <w:marRight w:val="0"/>
              <w:marTop w:val="0"/>
              <w:marBottom w:val="0"/>
              <w:divBdr>
                <w:top w:val="none" w:sz="0" w:space="0" w:color="auto"/>
                <w:left w:val="none" w:sz="0" w:space="0" w:color="auto"/>
                <w:bottom w:val="none" w:sz="0" w:space="0" w:color="auto"/>
                <w:right w:val="none" w:sz="0" w:space="0" w:color="auto"/>
              </w:divBdr>
              <w:divsChild>
                <w:div w:id="1063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017">
          <w:marLeft w:val="0"/>
          <w:marRight w:val="0"/>
          <w:marTop w:val="0"/>
          <w:marBottom w:val="0"/>
          <w:divBdr>
            <w:top w:val="none" w:sz="0" w:space="0" w:color="auto"/>
            <w:left w:val="none" w:sz="0" w:space="0" w:color="auto"/>
            <w:bottom w:val="none" w:sz="0" w:space="0" w:color="auto"/>
            <w:right w:val="none" w:sz="0" w:space="0" w:color="auto"/>
          </w:divBdr>
          <w:divsChild>
            <w:div w:id="367410383">
              <w:marLeft w:val="180"/>
              <w:marRight w:val="0"/>
              <w:marTop w:val="0"/>
              <w:marBottom w:val="0"/>
              <w:divBdr>
                <w:top w:val="none" w:sz="0" w:space="0" w:color="auto"/>
                <w:left w:val="none" w:sz="0" w:space="0" w:color="auto"/>
                <w:bottom w:val="none" w:sz="0" w:space="0" w:color="auto"/>
                <w:right w:val="none" w:sz="0" w:space="0" w:color="auto"/>
              </w:divBdr>
              <w:divsChild>
                <w:div w:id="173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324">
          <w:marLeft w:val="0"/>
          <w:marRight w:val="0"/>
          <w:marTop w:val="0"/>
          <w:marBottom w:val="0"/>
          <w:divBdr>
            <w:top w:val="none" w:sz="0" w:space="0" w:color="auto"/>
            <w:left w:val="none" w:sz="0" w:space="0" w:color="auto"/>
            <w:bottom w:val="none" w:sz="0" w:space="0" w:color="auto"/>
            <w:right w:val="none" w:sz="0" w:space="0" w:color="auto"/>
          </w:divBdr>
          <w:divsChild>
            <w:div w:id="1759207166">
              <w:marLeft w:val="18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128">
          <w:marLeft w:val="0"/>
          <w:marRight w:val="0"/>
          <w:marTop w:val="0"/>
          <w:marBottom w:val="0"/>
          <w:divBdr>
            <w:top w:val="none" w:sz="0" w:space="0" w:color="auto"/>
            <w:left w:val="none" w:sz="0" w:space="0" w:color="auto"/>
            <w:bottom w:val="none" w:sz="0" w:space="0" w:color="auto"/>
            <w:right w:val="none" w:sz="0" w:space="0" w:color="auto"/>
          </w:divBdr>
          <w:divsChild>
            <w:div w:id="416101582">
              <w:marLeft w:val="180"/>
              <w:marRight w:val="0"/>
              <w:marTop w:val="0"/>
              <w:marBottom w:val="0"/>
              <w:divBdr>
                <w:top w:val="none" w:sz="0" w:space="0" w:color="auto"/>
                <w:left w:val="none" w:sz="0" w:space="0" w:color="auto"/>
                <w:bottom w:val="none" w:sz="0" w:space="0" w:color="auto"/>
                <w:right w:val="none" w:sz="0" w:space="0" w:color="auto"/>
              </w:divBdr>
              <w:divsChild>
                <w:div w:id="1162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09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180"/>
              <w:marRight w:val="0"/>
              <w:marTop w:val="0"/>
              <w:marBottom w:val="0"/>
              <w:divBdr>
                <w:top w:val="none" w:sz="0" w:space="0" w:color="auto"/>
                <w:left w:val="none" w:sz="0" w:space="0" w:color="auto"/>
                <w:bottom w:val="none" w:sz="0" w:space="0" w:color="auto"/>
                <w:right w:val="none" w:sz="0" w:space="0" w:color="auto"/>
              </w:divBdr>
              <w:divsChild>
                <w:div w:id="1785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2703">
          <w:marLeft w:val="0"/>
          <w:marRight w:val="0"/>
          <w:marTop w:val="0"/>
          <w:marBottom w:val="0"/>
          <w:divBdr>
            <w:top w:val="none" w:sz="0" w:space="0" w:color="auto"/>
            <w:left w:val="none" w:sz="0" w:space="0" w:color="auto"/>
            <w:bottom w:val="none" w:sz="0" w:space="0" w:color="auto"/>
            <w:right w:val="none" w:sz="0" w:space="0" w:color="auto"/>
          </w:divBdr>
          <w:divsChild>
            <w:div w:id="1237321454">
              <w:marLeft w:val="180"/>
              <w:marRight w:val="0"/>
              <w:marTop w:val="0"/>
              <w:marBottom w:val="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76">
          <w:marLeft w:val="0"/>
          <w:marRight w:val="0"/>
          <w:marTop w:val="0"/>
          <w:marBottom w:val="0"/>
          <w:divBdr>
            <w:top w:val="none" w:sz="0" w:space="0" w:color="auto"/>
            <w:left w:val="none" w:sz="0" w:space="0" w:color="auto"/>
            <w:bottom w:val="none" w:sz="0" w:space="0" w:color="auto"/>
            <w:right w:val="none" w:sz="0" w:space="0" w:color="auto"/>
          </w:divBdr>
          <w:divsChild>
            <w:div w:id="1247033060">
              <w:marLeft w:val="18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537">
          <w:marLeft w:val="0"/>
          <w:marRight w:val="0"/>
          <w:marTop w:val="0"/>
          <w:marBottom w:val="0"/>
          <w:divBdr>
            <w:top w:val="none" w:sz="0" w:space="0" w:color="auto"/>
            <w:left w:val="none" w:sz="0" w:space="0" w:color="auto"/>
            <w:bottom w:val="none" w:sz="0" w:space="0" w:color="auto"/>
            <w:right w:val="none" w:sz="0" w:space="0" w:color="auto"/>
          </w:divBdr>
          <w:divsChild>
            <w:div w:id="114834860">
              <w:marLeft w:val="180"/>
              <w:marRight w:val="0"/>
              <w:marTop w:val="0"/>
              <w:marBottom w:val="0"/>
              <w:divBdr>
                <w:top w:val="none" w:sz="0" w:space="0" w:color="auto"/>
                <w:left w:val="none" w:sz="0" w:space="0" w:color="auto"/>
                <w:bottom w:val="none" w:sz="0" w:space="0" w:color="auto"/>
                <w:right w:val="none" w:sz="0" w:space="0" w:color="auto"/>
              </w:divBdr>
              <w:divsChild>
                <w:div w:id="941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349">
          <w:marLeft w:val="0"/>
          <w:marRight w:val="0"/>
          <w:marTop w:val="0"/>
          <w:marBottom w:val="0"/>
          <w:divBdr>
            <w:top w:val="none" w:sz="0" w:space="0" w:color="auto"/>
            <w:left w:val="none" w:sz="0" w:space="0" w:color="auto"/>
            <w:bottom w:val="none" w:sz="0" w:space="0" w:color="auto"/>
            <w:right w:val="none" w:sz="0" w:space="0" w:color="auto"/>
          </w:divBdr>
          <w:divsChild>
            <w:div w:id="1629898276">
              <w:marLeft w:val="18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632">
          <w:marLeft w:val="0"/>
          <w:marRight w:val="0"/>
          <w:marTop w:val="0"/>
          <w:marBottom w:val="0"/>
          <w:divBdr>
            <w:top w:val="none" w:sz="0" w:space="0" w:color="auto"/>
            <w:left w:val="none" w:sz="0" w:space="0" w:color="auto"/>
            <w:bottom w:val="none" w:sz="0" w:space="0" w:color="auto"/>
            <w:right w:val="none" w:sz="0" w:space="0" w:color="auto"/>
          </w:divBdr>
          <w:divsChild>
            <w:div w:id="1488591787">
              <w:marLeft w:val="180"/>
              <w:marRight w:val="0"/>
              <w:marTop w:val="0"/>
              <w:marBottom w:val="0"/>
              <w:divBdr>
                <w:top w:val="none" w:sz="0" w:space="0" w:color="auto"/>
                <w:left w:val="none" w:sz="0" w:space="0" w:color="auto"/>
                <w:bottom w:val="none" w:sz="0" w:space="0" w:color="auto"/>
                <w:right w:val="none" w:sz="0" w:space="0" w:color="auto"/>
              </w:divBdr>
              <w:divsChild>
                <w:div w:id="8382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341">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180"/>
              <w:marRight w:val="0"/>
              <w:marTop w:val="0"/>
              <w:marBottom w:val="0"/>
              <w:divBdr>
                <w:top w:val="none" w:sz="0" w:space="0" w:color="auto"/>
                <w:left w:val="none" w:sz="0" w:space="0" w:color="auto"/>
                <w:bottom w:val="none" w:sz="0" w:space="0" w:color="auto"/>
                <w:right w:val="none" w:sz="0" w:space="0" w:color="auto"/>
              </w:divBdr>
              <w:divsChild>
                <w:div w:id="1563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580">
          <w:marLeft w:val="0"/>
          <w:marRight w:val="0"/>
          <w:marTop w:val="0"/>
          <w:marBottom w:val="0"/>
          <w:divBdr>
            <w:top w:val="none" w:sz="0" w:space="0" w:color="auto"/>
            <w:left w:val="none" w:sz="0" w:space="0" w:color="auto"/>
            <w:bottom w:val="none" w:sz="0" w:space="0" w:color="auto"/>
            <w:right w:val="none" w:sz="0" w:space="0" w:color="auto"/>
          </w:divBdr>
          <w:divsChild>
            <w:div w:id="2048067528">
              <w:marLeft w:val="180"/>
              <w:marRight w:val="0"/>
              <w:marTop w:val="0"/>
              <w:marBottom w:val="0"/>
              <w:divBdr>
                <w:top w:val="none" w:sz="0" w:space="0" w:color="auto"/>
                <w:left w:val="none" w:sz="0" w:space="0" w:color="auto"/>
                <w:bottom w:val="none" w:sz="0" w:space="0" w:color="auto"/>
                <w:right w:val="none" w:sz="0" w:space="0" w:color="auto"/>
              </w:divBdr>
              <w:divsChild>
                <w:div w:id="12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42">
          <w:marLeft w:val="0"/>
          <w:marRight w:val="0"/>
          <w:marTop w:val="0"/>
          <w:marBottom w:val="0"/>
          <w:divBdr>
            <w:top w:val="none" w:sz="0" w:space="0" w:color="auto"/>
            <w:left w:val="none" w:sz="0" w:space="0" w:color="auto"/>
            <w:bottom w:val="none" w:sz="0" w:space="0" w:color="auto"/>
            <w:right w:val="none" w:sz="0" w:space="0" w:color="auto"/>
          </w:divBdr>
          <w:divsChild>
            <w:div w:id="1342970848">
              <w:marLeft w:val="180"/>
              <w:marRight w:val="0"/>
              <w:marTop w:val="0"/>
              <w:marBottom w:val="0"/>
              <w:divBdr>
                <w:top w:val="none" w:sz="0" w:space="0" w:color="auto"/>
                <w:left w:val="none" w:sz="0" w:space="0" w:color="auto"/>
                <w:bottom w:val="none" w:sz="0" w:space="0" w:color="auto"/>
                <w:right w:val="none" w:sz="0" w:space="0" w:color="auto"/>
              </w:divBdr>
              <w:divsChild>
                <w:div w:id="930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969">
          <w:marLeft w:val="0"/>
          <w:marRight w:val="0"/>
          <w:marTop w:val="0"/>
          <w:marBottom w:val="0"/>
          <w:divBdr>
            <w:top w:val="none" w:sz="0" w:space="0" w:color="auto"/>
            <w:left w:val="none" w:sz="0" w:space="0" w:color="auto"/>
            <w:bottom w:val="none" w:sz="0" w:space="0" w:color="auto"/>
            <w:right w:val="none" w:sz="0" w:space="0" w:color="auto"/>
          </w:divBdr>
          <w:divsChild>
            <w:div w:id="9532507">
              <w:marLeft w:val="180"/>
              <w:marRight w:val="0"/>
              <w:marTop w:val="0"/>
              <w:marBottom w:val="0"/>
              <w:divBdr>
                <w:top w:val="none" w:sz="0" w:space="0" w:color="auto"/>
                <w:left w:val="none" w:sz="0" w:space="0" w:color="auto"/>
                <w:bottom w:val="none" w:sz="0" w:space="0" w:color="auto"/>
                <w:right w:val="none" w:sz="0" w:space="0" w:color="auto"/>
              </w:divBdr>
              <w:divsChild>
                <w:div w:id="58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954">
          <w:marLeft w:val="0"/>
          <w:marRight w:val="0"/>
          <w:marTop w:val="0"/>
          <w:marBottom w:val="0"/>
          <w:divBdr>
            <w:top w:val="none" w:sz="0" w:space="0" w:color="auto"/>
            <w:left w:val="none" w:sz="0" w:space="0" w:color="auto"/>
            <w:bottom w:val="none" w:sz="0" w:space="0" w:color="auto"/>
            <w:right w:val="none" w:sz="0" w:space="0" w:color="auto"/>
          </w:divBdr>
          <w:divsChild>
            <w:div w:id="285163511">
              <w:marLeft w:val="180"/>
              <w:marRight w:val="0"/>
              <w:marTop w:val="0"/>
              <w:marBottom w:val="0"/>
              <w:divBdr>
                <w:top w:val="none" w:sz="0" w:space="0" w:color="auto"/>
                <w:left w:val="none" w:sz="0" w:space="0" w:color="auto"/>
                <w:bottom w:val="none" w:sz="0" w:space="0" w:color="auto"/>
                <w:right w:val="none" w:sz="0" w:space="0" w:color="auto"/>
              </w:divBdr>
              <w:divsChild>
                <w:div w:id="201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67">
          <w:marLeft w:val="0"/>
          <w:marRight w:val="0"/>
          <w:marTop w:val="0"/>
          <w:marBottom w:val="0"/>
          <w:divBdr>
            <w:top w:val="none" w:sz="0" w:space="0" w:color="auto"/>
            <w:left w:val="none" w:sz="0" w:space="0" w:color="auto"/>
            <w:bottom w:val="none" w:sz="0" w:space="0" w:color="auto"/>
            <w:right w:val="none" w:sz="0" w:space="0" w:color="auto"/>
          </w:divBdr>
          <w:divsChild>
            <w:div w:id="1099721182">
              <w:marLeft w:val="180"/>
              <w:marRight w:val="0"/>
              <w:marTop w:val="0"/>
              <w:marBottom w:val="0"/>
              <w:divBdr>
                <w:top w:val="none" w:sz="0" w:space="0" w:color="auto"/>
                <w:left w:val="none" w:sz="0" w:space="0" w:color="auto"/>
                <w:bottom w:val="none" w:sz="0" w:space="0" w:color="auto"/>
                <w:right w:val="none" w:sz="0" w:space="0" w:color="auto"/>
              </w:divBdr>
              <w:divsChild>
                <w:div w:id="98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089">
          <w:marLeft w:val="0"/>
          <w:marRight w:val="0"/>
          <w:marTop w:val="0"/>
          <w:marBottom w:val="0"/>
          <w:divBdr>
            <w:top w:val="none" w:sz="0" w:space="0" w:color="auto"/>
            <w:left w:val="none" w:sz="0" w:space="0" w:color="auto"/>
            <w:bottom w:val="none" w:sz="0" w:space="0" w:color="auto"/>
            <w:right w:val="none" w:sz="0" w:space="0" w:color="auto"/>
          </w:divBdr>
          <w:divsChild>
            <w:div w:id="627589848">
              <w:marLeft w:val="180"/>
              <w:marRight w:val="0"/>
              <w:marTop w:val="0"/>
              <w:marBottom w:val="0"/>
              <w:divBdr>
                <w:top w:val="none" w:sz="0" w:space="0" w:color="auto"/>
                <w:left w:val="none" w:sz="0" w:space="0" w:color="auto"/>
                <w:bottom w:val="none" w:sz="0" w:space="0" w:color="auto"/>
                <w:right w:val="none" w:sz="0" w:space="0" w:color="auto"/>
              </w:divBdr>
              <w:divsChild>
                <w:div w:id="1618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4772">
      <w:bodyDiv w:val="1"/>
      <w:marLeft w:val="0"/>
      <w:marRight w:val="0"/>
      <w:marTop w:val="0"/>
      <w:marBottom w:val="0"/>
      <w:divBdr>
        <w:top w:val="none" w:sz="0" w:space="0" w:color="auto"/>
        <w:left w:val="none" w:sz="0" w:space="0" w:color="auto"/>
        <w:bottom w:val="none" w:sz="0" w:space="0" w:color="auto"/>
        <w:right w:val="none" w:sz="0" w:space="0" w:color="auto"/>
      </w:divBdr>
    </w:div>
    <w:div w:id="1278174104">
      <w:bodyDiv w:val="1"/>
      <w:marLeft w:val="0"/>
      <w:marRight w:val="0"/>
      <w:marTop w:val="0"/>
      <w:marBottom w:val="0"/>
      <w:divBdr>
        <w:top w:val="none" w:sz="0" w:space="0" w:color="auto"/>
        <w:left w:val="none" w:sz="0" w:space="0" w:color="auto"/>
        <w:bottom w:val="none" w:sz="0" w:space="0" w:color="auto"/>
        <w:right w:val="none" w:sz="0" w:space="0" w:color="auto"/>
      </w:divBdr>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43779799">
      <w:bodyDiv w:val="1"/>
      <w:marLeft w:val="0"/>
      <w:marRight w:val="0"/>
      <w:marTop w:val="0"/>
      <w:marBottom w:val="0"/>
      <w:divBdr>
        <w:top w:val="none" w:sz="0" w:space="0" w:color="auto"/>
        <w:left w:val="none" w:sz="0" w:space="0" w:color="auto"/>
        <w:bottom w:val="none" w:sz="0" w:space="0" w:color="auto"/>
        <w:right w:val="none" w:sz="0" w:space="0" w:color="auto"/>
      </w:divBdr>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87449168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UserInfo>
        <DisplayName>Reis, Jacqueline (DESE)</DisplayName>
        <AccountId>33</AccountId>
        <AccountType/>
      </UserInfo>
      <UserInfo>
        <DisplayName>Bettencourt, Helene H. (DESE)</DisplayName>
        <AccountId>18</AccountId>
        <AccountType/>
      </UserInfo>
      <UserInfo>
        <DisplayName>Steenland, Deborah (DESE)</DisplayName>
        <AccountId>83</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C533D4-6CBF-4B15-A12A-3A1E4DFA8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79616-DEDA-43BA-8574-EBEF3B04611E}">
  <ds:schemaRefs>
    <ds:schemaRef ds:uri="http://schemas.microsoft.com/sharepoint/v3/contenttype/forms"/>
  </ds:schemaRefs>
</ds:datastoreItem>
</file>

<file path=customXml/itemProps3.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4.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Minutes of BESE June 28, 2022 Regular Meeting</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BESE June 28, 2022 Regular Meeting</dc:title>
  <dc:subject/>
  <dc:creator>DESE</dc:creator>
  <cp:keywords/>
  <dc:description/>
  <cp:lastModifiedBy>Zou, Dong (EOE)</cp:lastModifiedBy>
  <cp:revision>10</cp:revision>
  <cp:lastPrinted>2022-05-19T19:28:00Z</cp:lastPrinted>
  <dcterms:created xsi:type="dcterms:W3CDTF">2022-09-18T19:37:00Z</dcterms:created>
  <dcterms:modified xsi:type="dcterms:W3CDTF">2022-09-19T16:41:00Z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2022</vt:lpwstr>
  </property>
</Properties>
</file>