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DD9F"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66EEB83" wp14:editId="3468E8C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C67E28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869E648"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4479480" wp14:editId="45D26B3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3A2C4"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1B4031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1E76644" w14:textId="77777777" w:rsidR="00A20194" w:rsidRPr="00C974A6" w:rsidRDefault="00A20194">
      <w:pPr>
        <w:ind w:left="720"/>
        <w:rPr>
          <w:rFonts w:ascii="Arial" w:hAnsi="Arial"/>
          <w:i/>
          <w:sz w:val="16"/>
          <w:szCs w:val="16"/>
        </w:rPr>
      </w:pPr>
    </w:p>
    <w:p w14:paraId="354B2189" w14:textId="77777777" w:rsidR="00A20194" w:rsidRDefault="00A20194">
      <w:pPr>
        <w:ind w:left="720"/>
        <w:rPr>
          <w:rFonts w:ascii="Arial" w:hAnsi="Arial"/>
          <w:i/>
          <w:sz w:val="18"/>
        </w:rPr>
        <w:sectPr w:rsidR="00A20194" w:rsidSect="00514EF8">
          <w:footerReference w:type="default" r:id="rId12"/>
          <w:endnotePr>
            <w:numFmt w:val="decimal"/>
          </w:endnotePr>
          <w:pgSz w:w="12240" w:h="15840"/>
          <w:pgMar w:top="864" w:right="1080" w:bottom="1440" w:left="1800" w:header="1440" w:footer="1440" w:gutter="0"/>
          <w:cols w:space="720"/>
          <w:noEndnote/>
          <w:titlePg/>
          <w:docGrid w:linePitch="326"/>
        </w:sectPr>
      </w:pPr>
    </w:p>
    <w:p w14:paraId="1E524E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511E76" w14:textId="77777777">
        <w:tc>
          <w:tcPr>
            <w:tcW w:w="2988" w:type="dxa"/>
          </w:tcPr>
          <w:p w14:paraId="56A013E4"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27E6A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3C83975" w14:textId="77777777" w:rsidR="00C974A6" w:rsidRPr="00C974A6" w:rsidRDefault="00C974A6" w:rsidP="00C974A6">
            <w:pPr>
              <w:jc w:val="center"/>
              <w:rPr>
                <w:rFonts w:ascii="Arial" w:hAnsi="Arial"/>
                <w:i/>
                <w:sz w:val="16"/>
                <w:szCs w:val="16"/>
              </w:rPr>
            </w:pPr>
          </w:p>
        </w:tc>
      </w:tr>
    </w:tbl>
    <w:p w14:paraId="1A0A705B" w14:textId="77777777" w:rsidR="00A20194" w:rsidRDefault="00A20194">
      <w:pPr>
        <w:rPr>
          <w:rFonts w:ascii="Arial" w:hAnsi="Arial"/>
          <w:i/>
          <w:sz w:val="18"/>
        </w:rPr>
      </w:pPr>
    </w:p>
    <w:p w14:paraId="1D85249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7D93396" w14:textId="77777777" w:rsidR="0059178C" w:rsidRDefault="0059178C" w:rsidP="0059178C">
      <w:pPr>
        <w:pStyle w:val="Heading1"/>
        <w:tabs>
          <w:tab w:val="clear" w:pos="4680"/>
        </w:tabs>
      </w:pPr>
      <w:r>
        <w:t>MEMORANDUM</w:t>
      </w:r>
    </w:p>
    <w:p w14:paraId="029CB19A" w14:textId="77777777" w:rsidR="0059178C" w:rsidRDefault="0059178C" w:rsidP="0059178C">
      <w:pPr>
        <w:pStyle w:val="Footer"/>
        <w:widowControl w:val="0"/>
        <w:tabs>
          <w:tab w:val="clear" w:pos="4320"/>
          <w:tab w:val="clear" w:pos="8640"/>
        </w:tabs>
        <w:rPr>
          <w:snapToGrid w:val="0"/>
          <w:szCs w:val="20"/>
        </w:rPr>
      </w:pPr>
    </w:p>
    <w:p w14:paraId="50560596"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034071DD" w14:textId="77777777" w:rsidTr="41272D98">
        <w:tc>
          <w:tcPr>
            <w:tcW w:w="1188" w:type="dxa"/>
          </w:tcPr>
          <w:p w14:paraId="0F211E85" w14:textId="77777777" w:rsidR="0059178C" w:rsidRDefault="0059178C" w:rsidP="00DE25EB">
            <w:pPr>
              <w:rPr>
                <w:b/>
              </w:rPr>
            </w:pPr>
            <w:r>
              <w:rPr>
                <w:b/>
              </w:rPr>
              <w:t>To:</w:t>
            </w:r>
          </w:p>
        </w:tc>
        <w:tc>
          <w:tcPr>
            <w:tcW w:w="8388" w:type="dxa"/>
          </w:tcPr>
          <w:p w14:paraId="049C8254"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1C4857E" w14:textId="77777777" w:rsidTr="41272D98">
        <w:tc>
          <w:tcPr>
            <w:tcW w:w="1188" w:type="dxa"/>
          </w:tcPr>
          <w:p w14:paraId="5A5CD83E" w14:textId="77777777" w:rsidR="0059178C" w:rsidRDefault="0059178C" w:rsidP="00DE25EB">
            <w:pPr>
              <w:rPr>
                <w:b/>
              </w:rPr>
            </w:pPr>
            <w:r>
              <w:rPr>
                <w:b/>
              </w:rPr>
              <w:t>From:</w:t>
            </w:r>
            <w:r>
              <w:tab/>
            </w:r>
          </w:p>
        </w:tc>
        <w:tc>
          <w:tcPr>
            <w:tcW w:w="8388" w:type="dxa"/>
          </w:tcPr>
          <w:p w14:paraId="36E09BC4" w14:textId="77777777" w:rsidR="00870106"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7E3AD4EB" w14:textId="77777777" w:rsidTr="41272D98">
        <w:tc>
          <w:tcPr>
            <w:tcW w:w="1188" w:type="dxa"/>
          </w:tcPr>
          <w:p w14:paraId="4B422411" w14:textId="77777777" w:rsidR="0059178C" w:rsidRDefault="0059178C" w:rsidP="00DE25EB">
            <w:pPr>
              <w:rPr>
                <w:b/>
              </w:rPr>
            </w:pPr>
            <w:r>
              <w:rPr>
                <w:b/>
              </w:rPr>
              <w:t>Date:</w:t>
            </w:r>
            <w:r>
              <w:tab/>
            </w:r>
          </w:p>
        </w:tc>
        <w:tc>
          <w:tcPr>
            <w:tcW w:w="8388" w:type="dxa"/>
          </w:tcPr>
          <w:p w14:paraId="436E6C3A" w14:textId="0C2E30CB" w:rsidR="0059178C" w:rsidRDefault="0069297D" w:rsidP="41272D98">
            <w:pPr>
              <w:pStyle w:val="Footer"/>
              <w:widowControl w:val="0"/>
              <w:tabs>
                <w:tab w:val="clear" w:pos="4320"/>
                <w:tab w:val="clear" w:pos="8640"/>
              </w:tabs>
              <w:rPr>
                <w:snapToGrid w:val="0"/>
              </w:rPr>
            </w:pPr>
            <w:r w:rsidRPr="41272D98">
              <w:rPr>
                <w:snapToGrid w:val="0"/>
              </w:rPr>
              <w:t xml:space="preserve">June </w:t>
            </w:r>
            <w:r w:rsidR="00783B48">
              <w:rPr>
                <w:snapToGrid w:val="0"/>
              </w:rPr>
              <w:t>2</w:t>
            </w:r>
            <w:r w:rsidR="00ED66B6">
              <w:rPr>
                <w:snapToGrid w:val="0"/>
              </w:rPr>
              <w:t>2</w:t>
            </w:r>
            <w:r w:rsidRPr="41272D98">
              <w:rPr>
                <w:snapToGrid w:val="0"/>
              </w:rPr>
              <w:t>, 20</w:t>
            </w:r>
            <w:r w:rsidR="00374419" w:rsidRPr="41272D98">
              <w:rPr>
                <w:snapToGrid w:val="0"/>
              </w:rPr>
              <w:t>22</w:t>
            </w:r>
          </w:p>
        </w:tc>
      </w:tr>
      <w:tr w:rsidR="0059178C" w14:paraId="7F859BEF" w14:textId="77777777" w:rsidTr="41272D98">
        <w:tc>
          <w:tcPr>
            <w:tcW w:w="1188" w:type="dxa"/>
          </w:tcPr>
          <w:p w14:paraId="32073222" w14:textId="77777777" w:rsidR="0059178C" w:rsidRDefault="0059178C" w:rsidP="00DE25EB">
            <w:pPr>
              <w:rPr>
                <w:b/>
              </w:rPr>
            </w:pPr>
            <w:r>
              <w:rPr>
                <w:b/>
              </w:rPr>
              <w:t>Subject:</w:t>
            </w:r>
          </w:p>
        </w:tc>
        <w:tc>
          <w:tcPr>
            <w:tcW w:w="8388" w:type="dxa"/>
          </w:tcPr>
          <w:p w14:paraId="591B1871" w14:textId="78D8B85B" w:rsidR="0059178C" w:rsidRPr="007A22FF" w:rsidRDefault="0069297D" w:rsidP="41272D98">
            <w:pPr>
              <w:pStyle w:val="Footer"/>
              <w:widowControl w:val="0"/>
              <w:tabs>
                <w:tab w:val="clear" w:pos="4320"/>
                <w:tab w:val="clear" w:pos="8640"/>
              </w:tabs>
              <w:rPr>
                <w:snapToGrid w:val="0"/>
                <w:color w:val="000000" w:themeColor="text1"/>
              </w:rPr>
            </w:pPr>
            <w:r>
              <w:t>Delegation of Authority to Commissioner to take Necessary Action between Board Meetings</w:t>
            </w:r>
            <w:r w:rsidR="0059178C">
              <w:rPr>
                <w:bCs/>
                <w:snapToGrid w:val="0"/>
                <w:szCs w:val="20"/>
              </w:rPr>
              <w:t xml:space="preserve"> </w:t>
            </w:r>
            <w:r w:rsidR="00964142" w:rsidRPr="41272D98">
              <w:rPr>
                <w:snapToGrid w:val="0"/>
              </w:rPr>
              <w:t xml:space="preserve">and to Approve Proposed Contracts with Education Management Organizations </w:t>
            </w:r>
            <w:r w:rsidR="00964142" w:rsidRPr="41272D98">
              <w:rPr>
                <w:color w:val="000000"/>
                <w:sz w:val="23"/>
                <w:szCs w:val="23"/>
              </w:rPr>
              <w:t xml:space="preserve">for </w:t>
            </w:r>
            <w:r w:rsidR="41272D98" w:rsidRPr="41272D98">
              <w:rPr>
                <w:color w:val="000000" w:themeColor="text1"/>
              </w:rPr>
              <w:t xml:space="preserve">Community Day Charter Public School, Dudley Street Neighborhood Charter School, </w:t>
            </w:r>
            <w:r w:rsidR="001D2956">
              <w:rPr>
                <w:color w:val="000000" w:themeColor="text1"/>
              </w:rPr>
              <w:t xml:space="preserve">Excel Academy Charter School, </w:t>
            </w:r>
            <w:r w:rsidR="41272D98" w:rsidRPr="41272D98">
              <w:rPr>
                <w:color w:val="000000" w:themeColor="text1"/>
              </w:rPr>
              <w:t>and Old Sturbridge Academy Charter Public School</w:t>
            </w:r>
          </w:p>
        </w:tc>
      </w:tr>
    </w:tbl>
    <w:p w14:paraId="43BC2DD0"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2536667F"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306D920" w14:textId="77777777" w:rsidR="00297983" w:rsidRDefault="00297983" w:rsidP="0069297D"/>
    <w:p w14:paraId="28C462F0" w14:textId="36387B4C" w:rsidR="0069297D" w:rsidRDefault="0069297D" w:rsidP="0069297D">
      <w:r>
        <w:t>The Board</w:t>
      </w:r>
      <w:r w:rsidR="00B162E6">
        <w:t xml:space="preserve"> of Elementary and Secondary Education’s (Board) </w:t>
      </w:r>
      <w:r>
        <w:t xml:space="preserve">next regular meeting is scheduled for </w:t>
      </w:r>
      <w:r w:rsidR="008E0957">
        <w:t xml:space="preserve">September </w:t>
      </w:r>
      <w:r w:rsidR="00783B48">
        <w:t>20</w:t>
      </w:r>
      <w:r w:rsidR="008E0957">
        <w:t>, 20</w:t>
      </w:r>
      <w:r w:rsidR="00374419">
        <w:t>22</w:t>
      </w:r>
      <w:r>
        <w:t>. During the three-month hiatus, matters could arise that require Board action and that are not covered by the Board’s previous delegations of authority</w:t>
      </w:r>
      <w:r w:rsidR="005E6306">
        <w:t>,</w:t>
      </w:r>
      <w:r>
        <w:t xml:space="preserve"> </w:t>
      </w:r>
      <w:r w:rsidR="005E6306">
        <w:t>such as</w:t>
      </w:r>
      <w:r>
        <w:t xml:space="preserve"> the delegat</w:t>
      </w:r>
      <w:r w:rsidR="005E6306">
        <w:t>ion of</w:t>
      </w:r>
      <w:r>
        <w:t xml:space="preserve"> grant approvals and certain charter school matters to the Commissioner. In a compelling situation, we would convene a special meeting of the Board. To deal with other situations, the Board may delegate authority to the Commissioner, in accordance with G.L. c. 15, §1F, paragraph 3, which reads as follows</w:t>
      </w:r>
      <w:r w:rsidR="005E6306">
        <w:t>.</w:t>
      </w:r>
    </w:p>
    <w:p w14:paraId="11146184" w14:textId="77777777" w:rsidR="0069297D" w:rsidRDefault="0069297D" w:rsidP="0069297D"/>
    <w:p w14:paraId="55EDADA3" w14:textId="77777777" w:rsidR="0069297D" w:rsidRDefault="0069297D" w:rsidP="0069297D">
      <w:pPr>
        <w:pStyle w:val="BodyTextIndent3"/>
        <w:widowControl w:val="0"/>
        <w:rPr>
          <w:rFonts w:ascii="Times New Roman" w:eastAsia="Times New Roman" w:hAnsi="Times New Roman"/>
          <w:snapToGrid w:val="0"/>
        </w:rPr>
      </w:pPr>
      <w:r>
        <w:rPr>
          <w:rFonts w:ascii="Times New Roman" w:eastAsia="Times New Roman" w:hAnsi="Times New Roman"/>
          <w:snapToGrid w:val="0"/>
        </w:rPr>
        <w:t xml:space="preserve">The board may delegate its authority or any portion thereof to the commissioner whenever in its judgment such delegation </w:t>
      </w:r>
      <w:r w:rsidR="008404F0">
        <w:rPr>
          <w:rFonts w:ascii="Times New Roman" w:eastAsia="Times New Roman" w:hAnsi="Times New Roman"/>
          <w:snapToGrid w:val="0"/>
        </w:rPr>
        <w:t xml:space="preserve">may be necessary or desirable. </w:t>
      </w:r>
      <w:r>
        <w:rPr>
          <w:rFonts w:ascii="Times New Roman" w:eastAsia="Times New Roman" w:hAnsi="Times New Roman"/>
          <w:snapToGrid w:val="0"/>
        </w:rPr>
        <w:t>The commissioner shall exercise such delegated powers and duties with the full authority of the board.</w:t>
      </w:r>
    </w:p>
    <w:p w14:paraId="1A2B3842" w14:textId="77777777" w:rsidR="0069297D" w:rsidRDefault="0069297D" w:rsidP="0069297D"/>
    <w:p w14:paraId="2007318E" w14:textId="6F80D5BE" w:rsidR="00D45293" w:rsidRPr="00A772AA" w:rsidRDefault="00D45293" w:rsidP="0069297D">
      <w:pPr>
        <w:rPr>
          <w:b/>
        </w:rPr>
      </w:pPr>
      <w:r w:rsidRPr="00A772AA">
        <w:rPr>
          <w:b/>
        </w:rPr>
        <w:t xml:space="preserve">General delegation of authority to take necessary action between </w:t>
      </w:r>
      <w:r>
        <w:rPr>
          <w:b/>
        </w:rPr>
        <w:t>meetings</w:t>
      </w:r>
    </w:p>
    <w:p w14:paraId="0992306A" w14:textId="77777777" w:rsidR="00D45293" w:rsidRDefault="00D45293" w:rsidP="0069297D"/>
    <w:p w14:paraId="071A00FD" w14:textId="33CB5CA9" w:rsidR="0069297D" w:rsidRDefault="0069297D" w:rsidP="0069297D">
      <w:r>
        <w:t>I recommend that the Board vote to authorize the Commissioner to act on its behalf in approving any matters that are not otherwise covered by the Board’s previous delegations of authority and that require Board action between June</w:t>
      </w:r>
      <w:r w:rsidR="00374419">
        <w:t xml:space="preserve"> </w:t>
      </w:r>
      <w:r w:rsidR="00FB3978">
        <w:t>28</w:t>
      </w:r>
      <w:r>
        <w:t>, 20</w:t>
      </w:r>
      <w:r w:rsidR="00374419">
        <w:t>22</w:t>
      </w:r>
      <w:r w:rsidR="005E6306">
        <w:t>,</w:t>
      </w:r>
      <w:r>
        <w:t xml:space="preserve"> and the next regular meeting of the Board in September 20</w:t>
      </w:r>
      <w:r w:rsidR="00374419">
        <w:t>22</w:t>
      </w:r>
      <w:r>
        <w:t xml:space="preserve">; provided that the Commissioner shall notify Board members in advance of any such action and shall report to the Board on any matters that have been so approved.  </w:t>
      </w:r>
    </w:p>
    <w:p w14:paraId="0BA4A88E" w14:textId="77777777" w:rsidR="00845B4E" w:rsidRDefault="00845B4E" w:rsidP="0069297D"/>
    <w:p w14:paraId="73CDB97A" w14:textId="79ADE52B" w:rsidR="00D45293" w:rsidRDefault="00D45293" w:rsidP="41272D98">
      <w:pPr>
        <w:pStyle w:val="NormalWeb"/>
        <w:spacing w:before="0" w:beforeAutospacing="0" w:after="0" w:afterAutospacing="0"/>
        <w:rPr>
          <w:b/>
          <w:bCs/>
        </w:rPr>
      </w:pPr>
      <w:r w:rsidRPr="41272D98">
        <w:rPr>
          <w:b/>
          <w:bCs/>
        </w:rPr>
        <w:t>Specific delegation of authority to take necessary action regarding three contracts</w:t>
      </w:r>
    </w:p>
    <w:p w14:paraId="6C948EAB" w14:textId="77777777" w:rsidR="00D45293" w:rsidRDefault="00D45293" w:rsidP="00845B4E">
      <w:pPr>
        <w:pStyle w:val="NormalWeb"/>
        <w:spacing w:before="0" w:beforeAutospacing="0" w:after="0" w:afterAutospacing="0"/>
        <w:rPr>
          <w:b/>
        </w:rPr>
      </w:pPr>
    </w:p>
    <w:p w14:paraId="735D54BE" w14:textId="6A9F5421" w:rsidR="00845B4E" w:rsidRPr="00845B4E" w:rsidRDefault="00A66FB2" w:rsidP="41272D98">
      <w:pPr>
        <w:pStyle w:val="NormalWeb"/>
        <w:spacing w:before="0" w:beforeAutospacing="0" w:after="0" w:afterAutospacing="0"/>
        <w:rPr>
          <w:color w:val="000000"/>
        </w:rPr>
      </w:pPr>
      <w:r w:rsidRPr="41272D98">
        <w:rPr>
          <w:color w:val="000000" w:themeColor="text1"/>
        </w:rPr>
        <w:t xml:space="preserve">In addition, </w:t>
      </w:r>
      <w:r>
        <w:t xml:space="preserve">I recommend </w:t>
      </w:r>
      <w:r w:rsidRPr="41272D98">
        <w:rPr>
          <w:color w:val="000000" w:themeColor="text1"/>
        </w:rPr>
        <w:t xml:space="preserve">that the Board vote to authorize </w:t>
      </w:r>
      <w:r w:rsidR="00D45293" w:rsidRPr="41272D98">
        <w:rPr>
          <w:color w:val="000000" w:themeColor="text1"/>
        </w:rPr>
        <w:t>the Commissioner</w:t>
      </w:r>
      <w:r w:rsidRPr="41272D98">
        <w:rPr>
          <w:color w:val="000000" w:themeColor="text1"/>
        </w:rPr>
        <w:t xml:space="preserve"> to approve the contracts of </w:t>
      </w:r>
      <w:r w:rsidR="41272D98" w:rsidRPr="41272D98">
        <w:rPr>
          <w:color w:val="000000" w:themeColor="text1"/>
        </w:rPr>
        <w:t>Community Day Charter Public School, Dudley Street Neighborhood Charter School,</w:t>
      </w:r>
      <w:r w:rsidR="001D2956">
        <w:rPr>
          <w:color w:val="000000" w:themeColor="text1"/>
        </w:rPr>
        <w:t xml:space="preserve"> Excel Academy Charter School,</w:t>
      </w:r>
      <w:r w:rsidR="41272D98" w:rsidRPr="41272D98">
        <w:rPr>
          <w:color w:val="000000" w:themeColor="text1"/>
        </w:rPr>
        <w:t xml:space="preserve"> and Old Sturbridge Academy Charter Public School</w:t>
      </w:r>
      <w:r w:rsidRPr="41272D98">
        <w:rPr>
          <w:color w:val="000000" w:themeColor="text1"/>
        </w:rPr>
        <w:t xml:space="preserve">, upon satisfactory completion of my review. </w:t>
      </w:r>
      <w:r w:rsidR="00845B4E" w:rsidRPr="41272D98">
        <w:rPr>
          <w:color w:val="000000" w:themeColor="text1"/>
        </w:rPr>
        <w:t xml:space="preserve">Under the charter school statute, G.L. c. 71, § </w:t>
      </w:r>
      <w:r w:rsidR="00845B4E" w:rsidRPr="41272D98">
        <w:rPr>
          <w:color w:val="000000" w:themeColor="text1"/>
        </w:rPr>
        <w:lastRenderedPageBreak/>
        <w:t>89(k)(5), the Board approves contracts between charter schools and the entities from which they intend to procure substantially all education services. Because Dudley Street Neighborhood Charter School is a Horace Mann charter school, the board of trustees must also obtain approval of the local teachers</w:t>
      </w:r>
      <w:r w:rsidR="00513374">
        <w:rPr>
          <w:color w:val="000000" w:themeColor="text1"/>
        </w:rPr>
        <w:t>’</w:t>
      </w:r>
      <w:r w:rsidR="00845B4E" w:rsidRPr="41272D98">
        <w:rPr>
          <w:color w:val="000000" w:themeColor="text1"/>
        </w:rPr>
        <w:t xml:space="preserve"> union and the school committee for the new contract pursuant to G.L. c. 71, § 89(c) and (i)(1), and 603 CMR 1.10(4). </w:t>
      </w:r>
      <w:r w:rsidR="00FB3978">
        <w:t xml:space="preserve">The </w:t>
      </w:r>
      <w:r w:rsidR="00A04B50">
        <w:t xml:space="preserve">four </w:t>
      </w:r>
      <w:r w:rsidR="00FB3978">
        <w:t xml:space="preserve">schools are </w:t>
      </w:r>
      <w:r w:rsidR="00845B4E" w:rsidRPr="41272D98">
        <w:rPr>
          <w:color w:val="000000" w:themeColor="text1"/>
        </w:rPr>
        <w:t>in the initial stages of revising their education services contracts</w:t>
      </w:r>
      <w:r w:rsidR="00D45293" w:rsidRPr="41272D98">
        <w:rPr>
          <w:color w:val="000000" w:themeColor="text1"/>
        </w:rPr>
        <w:t xml:space="preserve"> and each school </w:t>
      </w:r>
      <w:r w:rsidR="00B36790" w:rsidRPr="41272D98">
        <w:rPr>
          <w:color w:val="000000" w:themeColor="text1"/>
        </w:rPr>
        <w:t>plans to complete</w:t>
      </w:r>
      <w:r w:rsidR="00D45293" w:rsidRPr="41272D98">
        <w:rPr>
          <w:color w:val="000000" w:themeColor="text1"/>
        </w:rPr>
        <w:t xml:space="preserve"> that work over the summer</w:t>
      </w:r>
      <w:r w:rsidR="00845B4E" w:rsidRPr="41272D98">
        <w:rPr>
          <w:color w:val="000000" w:themeColor="text1"/>
        </w:rPr>
        <w:t xml:space="preserve">. </w:t>
      </w:r>
      <w:r w:rsidR="00D45293" w:rsidRPr="41272D98">
        <w:rPr>
          <w:color w:val="000000" w:themeColor="text1"/>
        </w:rPr>
        <w:t>In similar situations involving other charter schools in previous years, the Board has voted to delegate the approval of such contracts to the Commissioner.</w:t>
      </w:r>
    </w:p>
    <w:p w14:paraId="7A638630" w14:textId="77777777" w:rsidR="00D45293" w:rsidRDefault="00D45293" w:rsidP="00845B4E">
      <w:pPr>
        <w:pStyle w:val="NormalWeb"/>
        <w:spacing w:before="0" w:beforeAutospacing="0" w:after="0" w:afterAutospacing="0"/>
        <w:rPr>
          <w:color w:val="000000"/>
        </w:rPr>
      </w:pPr>
    </w:p>
    <w:p w14:paraId="5E88FB80" w14:textId="46B67E4E" w:rsidR="00845B4E" w:rsidRPr="00845B4E" w:rsidRDefault="00845B4E" w:rsidP="00845B4E">
      <w:pPr>
        <w:pStyle w:val="NormalWeb"/>
        <w:spacing w:before="0" w:beforeAutospacing="0" w:after="0" w:afterAutospacing="0"/>
        <w:rPr>
          <w:color w:val="000000"/>
        </w:rPr>
      </w:pPr>
      <w:r w:rsidRPr="00845B4E">
        <w:rPr>
          <w:color w:val="000000"/>
        </w:rPr>
        <w:t xml:space="preserve">Prior to approval, the Department of Elementary and Secondary Education (Department) reviews the technical and legal aspects of the proposed management contract and may require or recommend changes as appropriate. The contract must include a delineation of the roles and responsibilities of the education management organization and the school; a description of how the board of trustees of the charter school will monitor the academic performance and fiscal activity of the school; performance evaluation measures, including those for student academic performance; the total fee paid for management services; a description of the payment structure; delineation of authority over hiring and firing; and the conditions and procedures for the contract's renewal and termination. </w:t>
      </w:r>
    </w:p>
    <w:p w14:paraId="48254EB7" w14:textId="77777777" w:rsidR="00845B4E" w:rsidRPr="00845B4E" w:rsidRDefault="00845B4E" w:rsidP="00845B4E">
      <w:pPr>
        <w:pStyle w:val="NormalWeb"/>
        <w:spacing w:before="0" w:beforeAutospacing="0" w:after="0" w:afterAutospacing="0"/>
        <w:rPr>
          <w:color w:val="000000"/>
        </w:rPr>
      </w:pPr>
    </w:p>
    <w:p w14:paraId="5A49ADED" w14:textId="697A01A9" w:rsidR="00845B4E" w:rsidRDefault="00845B4E" w:rsidP="41272D98">
      <w:pPr>
        <w:pStyle w:val="NormalWeb"/>
        <w:spacing w:before="0" w:beforeAutospacing="0" w:after="0" w:afterAutospacing="0"/>
        <w:rPr>
          <w:color w:val="000000"/>
        </w:rPr>
      </w:pPr>
      <w:r w:rsidRPr="41272D98">
        <w:rPr>
          <w:color w:val="000000" w:themeColor="text1"/>
        </w:rPr>
        <w:t>Once provisional approval is granted by the Department, the board of trustees of each of these</w:t>
      </w:r>
      <w:r w:rsidR="00FB3978" w:rsidRPr="41272D98">
        <w:rPr>
          <w:color w:val="000000" w:themeColor="text1"/>
        </w:rPr>
        <w:t xml:space="preserve"> </w:t>
      </w:r>
      <w:r w:rsidRPr="41272D98">
        <w:rPr>
          <w:color w:val="000000" w:themeColor="text1"/>
        </w:rPr>
        <w:t xml:space="preserve">charter schools then votes to approve the contract and to submit an executed contract to the Department for </w:t>
      </w:r>
      <w:r w:rsidR="009C017E" w:rsidRPr="41272D98">
        <w:rPr>
          <w:color w:val="000000" w:themeColor="text1"/>
        </w:rPr>
        <w:t xml:space="preserve">final </w:t>
      </w:r>
      <w:r w:rsidRPr="41272D98">
        <w:rPr>
          <w:color w:val="000000" w:themeColor="text1"/>
        </w:rPr>
        <w:t>approval</w:t>
      </w:r>
      <w:r w:rsidR="009C017E" w:rsidRPr="41272D98">
        <w:rPr>
          <w:color w:val="000000" w:themeColor="text1"/>
        </w:rPr>
        <w:t xml:space="preserve"> by the Board or </w:t>
      </w:r>
      <w:r w:rsidR="006A3636" w:rsidRPr="41272D98">
        <w:rPr>
          <w:color w:val="000000" w:themeColor="text1"/>
        </w:rPr>
        <w:t xml:space="preserve">by the </w:t>
      </w:r>
      <w:r w:rsidR="009C017E" w:rsidRPr="41272D98">
        <w:rPr>
          <w:color w:val="000000" w:themeColor="text1"/>
        </w:rPr>
        <w:t>Commissioner</w:t>
      </w:r>
      <w:r w:rsidR="005E6306" w:rsidRPr="41272D98">
        <w:rPr>
          <w:color w:val="000000" w:themeColor="text1"/>
        </w:rPr>
        <w:t>,</w:t>
      </w:r>
      <w:r w:rsidR="009C017E" w:rsidRPr="41272D98">
        <w:rPr>
          <w:color w:val="000000" w:themeColor="text1"/>
        </w:rPr>
        <w:t xml:space="preserve"> if </w:t>
      </w:r>
      <w:r w:rsidR="00250704" w:rsidRPr="41272D98">
        <w:rPr>
          <w:color w:val="000000" w:themeColor="text1"/>
        </w:rPr>
        <w:t>authorized by the Board</w:t>
      </w:r>
      <w:r w:rsidRPr="41272D98">
        <w:rPr>
          <w:color w:val="000000" w:themeColor="text1"/>
        </w:rPr>
        <w:t xml:space="preserve">. </w:t>
      </w:r>
      <w:r w:rsidR="00B36790" w:rsidRPr="41272D98">
        <w:rPr>
          <w:color w:val="000000" w:themeColor="text1"/>
        </w:rPr>
        <w:t xml:space="preserve">As in previous years, </w:t>
      </w:r>
      <w:r w:rsidR="004775CB" w:rsidRPr="41272D98">
        <w:rPr>
          <w:color w:val="000000" w:themeColor="text1"/>
        </w:rPr>
        <w:t xml:space="preserve">I recommend that the Board </w:t>
      </w:r>
      <w:r w:rsidR="005E6306" w:rsidRPr="41272D98">
        <w:rPr>
          <w:color w:val="000000" w:themeColor="text1"/>
        </w:rPr>
        <w:t>delegate</w:t>
      </w:r>
      <w:r w:rsidR="004775CB" w:rsidRPr="41272D98">
        <w:rPr>
          <w:color w:val="000000" w:themeColor="text1"/>
        </w:rPr>
        <w:t xml:space="preserve"> </w:t>
      </w:r>
      <w:r w:rsidR="00780A53" w:rsidRPr="41272D98">
        <w:rPr>
          <w:color w:val="000000" w:themeColor="text1"/>
        </w:rPr>
        <w:t xml:space="preserve">to the Commissioner </w:t>
      </w:r>
      <w:r w:rsidR="004775CB" w:rsidRPr="41272D98">
        <w:rPr>
          <w:color w:val="000000" w:themeColor="text1"/>
        </w:rPr>
        <w:t>approv</w:t>
      </w:r>
      <w:r w:rsidR="005E6306" w:rsidRPr="41272D98">
        <w:rPr>
          <w:color w:val="000000" w:themeColor="text1"/>
        </w:rPr>
        <w:t>al</w:t>
      </w:r>
      <w:r w:rsidR="004775CB" w:rsidRPr="41272D98">
        <w:rPr>
          <w:color w:val="000000" w:themeColor="text1"/>
        </w:rPr>
        <w:t xml:space="preserve"> </w:t>
      </w:r>
      <w:r w:rsidR="005E6306" w:rsidRPr="41272D98">
        <w:rPr>
          <w:color w:val="000000" w:themeColor="text1"/>
        </w:rPr>
        <w:t xml:space="preserve">of </w:t>
      </w:r>
      <w:r w:rsidR="004775CB" w:rsidRPr="41272D98">
        <w:rPr>
          <w:color w:val="000000" w:themeColor="text1"/>
        </w:rPr>
        <w:t xml:space="preserve">the contracts </w:t>
      </w:r>
      <w:r w:rsidR="005E6306" w:rsidRPr="41272D98">
        <w:rPr>
          <w:color w:val="000000" w:themeColor="text1"/>
        </w:rPr>
        <w:t xml:space="preserve">following </w:t>
      </w:r>
      <w:r w:rsidR="004775CB" w:rsidRPr="41272D98">
        <w:rPr>
          <w:color w:val="000000" w:themeColor="text1"/>
        </w:rPr>
        <w:t>completion of my review.</w:t>
      </w:r>
    </w:p>
    <w:p w14:paraId="57A24911" w14:textId="77777777" w:rsidR="00845B4E" w:rsidRPr="00845B4E" w:rsidRDefault="00845B4E" w:rsidP="00845B4E">
      <w:pPr>
        <w:pStyle w:val="NormalWeb"/>
        <w:spacing w:before="0" w:beforeAutospacing="0" w:after="0" w:afterAutospacing="0"/>
        <w:rPr>
          <w:color w:val="000000"/>
        </w:rPr>
      </w:pPr>
    </w:p>
    <w:p w14:paraId="644AA060" w14:textId="127CABA8" w:rsidR="0069297D" w:rsidRDefault="0069297D" w:rsidP="0069297D">
      <w:r>
        <w:t xml:space="preserve">Enclosed is a motion </w:t>
      </w:r>
      <w:r w:rsidR="00486FD5">
        <w:t>incorporating both delegation</w:t>
      </w:r>
      <w:r w:rsidR="00AB45E1">
        <w:t>s of authority to the Commissioner as described above</w:t>
      </w:r>
      <w:r>
        <w:t>. If you have any questions, please contact General Counsel Rhoda Schneider or me.</w:t>
      </w:r>
    </w:p>
    <w:p w14:paraId="1DF75CA4" w14:textId="77777777" w:rsidR="0069297D" w:rsidRDefault="0069297D" w:rsidP="0069297D"/>
    <w:p w14:paraId="35A9CA48" w14:textId="77777777" w:rsidR="0069297D" w:rsidRDefault="0069297D" w:rsidP="0069297D">
      <w:pPr>
        <w:pStyle w:val="BodyText"/>
      </w:pPr>
    </w:p>
    <w:p w14:paraId="4DC209AB" w14:textId="77777777" w:rsidR="0069297D" w:rsidRDefault="0069297D" w:rsidP="0069297D">
      <w:pPr>
        <w:pStyle w:val="BodyText"/>
      </w:pPr>
    </w:p>
    <w:p w14:paraId="27F9B2F9" w14:textId="77777777" w:rsidR="0059178C" w:rsidRDefault="0059178C" w:rsidP="0059178C">
      <w:pPr>
        <w:widowControl/>
        <w:autoSpaceDE w:val="0"/>
        <w:autoSpaceDN w:val="0"/>
        <w:adjustRightInd w:val="0"/>
      </w:pPr>
    </w:p>
    <w:p w14:paraId="3153C9BB"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2A928" w14:textId="77777777" w:rsidR="007638A3" w:rsidRDefault="007638A3" w:rsidP="00845B4E">
      <w:r>
        <w:separator/>
      </w:r>
    </w:p>
  </w:endnote>
  <w:endnote w:type="continuationSeparator" w:id="0">
    <w:p w14:paraId="59A6C93B" w14:textId="77777777" w:rsidR="007638A3" w:rsidRDefault="007638A3" w:rsidP="0084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016781"/>
      <w:docPartObj>
        <w:docPartGallery w:val="Page Numbers (Bottom of Page)"/>
        <w:docPartUnique/>
      </w:docPartObj>
    </w:sdtPr>
    <w:sdtEndPr>
      <w:rPr>
        <w:noProof/>
      </w:rPr>
    </w:sdtEndPr>
    <w:sdtContent>
      <w:p w14:paraId="0C5918A3" w14:textId="6178056A" w:rsidR="00514EF8" w:rsidRDefault="00514EF8">
        <w:pPr>
          <w:pStyle w:val="Footer"/>
          <w:jc w:val="right"/>
        </w:pPr>
        <w:r>
          <w:fldChar w:fldCharType="begin"/>
        </w:r>
        <w:r>
          <w:instrText xml:space="preserve"> PAGE   \* MERGEFORMAT </w:instrText>
        </w:r>
        <w:r>
          <w:fldChar w:fldCharType="separate"/>
        </w:r>
        <w:r w:rsidR="005E6306">
          <w:rPr>
            <w:noProof/>
          </w:rPr>
          <w:t>2</w:t>
        </w:r>
        <w:r>
          <w:rPr>
            <w:noProof/>
          </w:rPr>
          <w:fldChar w:fldCharType="end"/>
        </w:r>
      </w:p>
    </w:sdtContent>
  </w:sdt>
  <w:p w14:paraId="15895167" w14:textId="77777777" w:rsidR="00514EF8" w:rsidRDefault="0051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D156D" w14:textId="77777777" w:rsidR="007638A3" w:rsidRDefault="007638A3" w:rsidP="00845B4E">
      <w:r>
        <w:separator/>
      </w:r>
    </w:p>
  </w:footnote>
  <w:footnote w:type="continuationSeparator" w:id="0">
    <w:p w14:paraId="16158AE2" w14:textId="77777777" w:rsidR="007638A3" w:rsidRDefault="007638A3" w:rsidP="0084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7D"/>
    <w:rsid w:val="00025507"/>
    <w:rsid w:val="00041CA1"/>
    <w:rsid w:val="00085E79"/>
    <w:rsid w:val="000A7EBD"/>
    <w:rsid w:val="000B15DA"/>
    <w:rsid w:val="000E0994"/>
    <w:rsid w:val="001D2956"/>
    <w:rsid w:val="00201172"/>
    <w:rsid w:val="00211733"/>
    <w:rsid w:val="0021524D"/>
    <w:rsid w:val="00217D80"/>
    <w:rsid w:val="00250704"/>
    <w:rsid w:val="00297983"/>
    <w:rsid w:val="002A3E22"/>
    <w:rsid w:val="002B4B10"/>
    <w:rsid w:val="002C0CF9"/>
    <w:rsid w:val="002E1C3C"/>
    <w:rsid w:val="002F5424"/>
    <w:rsid w:val="00374419"/>
    <w:rsid w:val="00379908"/>
    <w:rsid w:val="00383D3D"/>
    <w:rsid w:val="00387863"/>
    <w:rsid w:val="003953C8"/>
    <w:rsid w:val="003B7353"/>
    <w:rsid w:val="0041210C"/>
    <w:rsid w:val="004666F3"/>
    <w:rsid w:val="004775CB"/>
    <w:rsid w:val="00486FD5"/>
    <w:rsid w:val="00491C45"/>
    <w:rsid w:val="004E5697"/>
    <w:rsid w:val="00513374"/>
    <w:rsid w:val="00514EF8"/>
    <w:rsid w:val="00525952"/>
    <w:rsid w:val="005352D5"/>
    <w:rsid w:val="005430E2"/>
    <w:rsid w:val="00543CC0"/>
    <w:rsid w:val="00571666"/>
    <w:rsid w:val="0059178C"/>
    <w:rsid w:val="005C1013"/>
    <w:rsid w:val="005E3535"/>
    <w:rsid w:val="005E6306"/>
    <w:rsid w:val="005F6A63"/>
    <w:rsid w:val="00635070"/>
    <w:rsid w:val="0069297D"/>
    <w:rsid w:val="0069724F"/>
    <w:rsid w:val="006A3636"/>
    <w:rsid w:val="006D63C3"/>
    <w:rsid w:val="007563D2"/>
    <w:rsid w:val="00761FD8"/>
    <w:rsid w:val="007638A3"/>
    <w:rsid w:val="007732FB"/>
    <w:rsid w:val="00780A53"/>
    <w:rsid w:val="00783B48"/>
    <w:rsid w:val="008404F0"/>
    <w:rsid w:val="00845B4E"/>
    <w:rsid w:val="00851B14"/>
    <w:rsid w:val="00870106"/>
    <w:rsid w:val="008A6227"/>
    <w:rsid w:val="008C238A"/>
    <w:rsid w:val="008C7732"/>
    <w:rsid w:val="008E0957"/>
    <w:rsid w:val="009116EB"/>
    <w:rsid w:val="00964142"/>
    <w:rsid w:val="009C017E"/>
    <w:rsid w:val="00A04B50"/>
    <w:rsid w:val="00A20194"/>
    <w:rsid w:val="00A267CA"/>
    <w:rsid w:val="00A66FB2"/>
    <w:rsid w:val="00A70FE3"/>
    <w:rsid w:val="00A7681B"/>
    <w:rsid w:val="00A772AA"/>
    <w:rsid w:val="00AB45E1"/>
    <w:rsid w:val="00B15E7C"/>
    <w:rsid w:val="00B162E6"/>
    <w:rsid w:val="00B17E60"/>
    <w:rsid w:val="00B34968"/>
    <w:rsid w:val="00B36790"/>
    <w:rsid w:val="00BB2FDA"/>
    <w:rsid w:val="00C006B1"/>
    <w:rsid w:val="00C5165F"/>
    <w:rsid w:val="00C974A6"/>
    <w:rsid w:val="00CD7958"/>
    <w:rsid w:val="00D1782C"/>
    <w:rsid w:val="00D45293"/>
    <w:rsid w:val="00D456B8"/>
    <w:rsid w:val="00D73B50"/>
    <w:rsid w:val="00DE6D38"/>
    <w:rsid w:val="00E63C0D"/>
    <w:rsid w:val="00E77FAD"/>
    <w:rsid w:val="00E860E9"/>
    <w:rsid w:val="00E871DF"/>
    <w:rsid w:val="00EA16DE"/>
    <w:rsid w:val="00EA5AD8"/>
    <w:rsid w:val="00ED66B6"/>
    <w:rsid w:val="00EE0A55"/>
    <w:rsid w:val="00EF7368"/>
    <w:rsid w:val="00F25840"/>
    <w:rsid w:val="00F76E32"/>
    <w:rsid w:val="00F878C5"/>
    <w:rsid w:val="00FB3978"/>
    <w:rsid w:val="00FC0592"/>
    <w:rsid w:val="0E6669BD"/>
    <w:rsid w:val="1605AE4F"/>
    <w:rsid w:val="17A17EB0"/>
    <w:rsid w:val="192426B4"/>
    <w:rsid w:val="1C5BC776"/>
    <w:rsid w:val="32E91A4A"/>
    <w:rsid w:val="3404E291"/>
    <w:rsid w:val="3B37F42E"/>
    <w:rsid w:val="3B46D125"/>
    <w:rsid w:val="41272D98"/>
    <w:rsid w:val="4FCC8645"/>
    <w:rsid w:val="51D423F9"/>
    <w:rsid w:val="5F30E8B3"/>
    <w:rsid w:val="763F3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0879"/>
  <w15:docId w15:val="{6768C366-B3E4-450F-8116-8365359B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69297D"/>
    <w:pPr>
      <w:widowControl/>
    </w:pPr>
    <w:rPr>
      <w:snapToGrid/>
    </w:rPr>
  </w:style>
  <w:style w:type="character" w:customStyle="1" w:styleId="BodyTextChar">
    <w:name w:val="Body Text Char"/>
    <w:basedOn w:val="DefaultParagraphFont"/>
    <w:link w:val="BodyText"/>
    <w:rsid w:val="0069297D"/>
    <w:rPr>
      <w:sz w:val="24"/>
    </w:rPr>
  </w:style>
  <w:style w:type="paragraph" w:styleId="BodyTextIndent3">
    <w:name w:val="Body Text Indent 3"/>
    <w:basedOn w:val="Normal"/>
    <w:link w:val="BodyTextIndent3Char"/>
    <w:rsid w:val="0069297D"/>
    <w:pPr>
      <w:widowControl/>
      <w:ind w:left="720"/>
    </w:pPr>
    <w:rPr>
      <w:rFonts w:ascii="Times" w:eastAsia="Times" w:hAnsi="Times"/>
      <w:snapToGrid/>
    </w:rPr>
  </w:style>
  <w:style w:type="character" w:customStyle="1" w:styleId="BodyTextIndent3Char">
    <w:name w:val="Body Text Indent 3 Char"/>
    <w:basedOn w:val="DefaultParagraphFont"/>
    <w:link w:val="BodyTextIndent3"/>
    <w:rsid w:val="0069297D"/>
    <w:rPr>
      <w:rFonts w:ascii="Times" w:eastAsia="Times" w:hAnsi="Times"/>
      <w:sz w:val="24"/>
    </w:rPr>
  </w:style>
  <w:style w:type="paragraph" w:styleId="NormalWeb">
    <w:name w:val="Normal (Web)"/>
    <w:basedOn w:val="Normal"/>
    <w:uiPriority w:val="99"/>
    <w:unhideWhenUsed/>
    <w:rsid w:val="00845B4E"/>
    <w:pPr>
      <w:widowControl/>
      <w:spacing w:before="100" w:beforeAutospacing="1" w:after="100" w:afterAutospacing="1"/>
    </w:pPr>
    <w:rPr>
      <w:snapToGrid/>
      <w:szCs w:val="24"/>
    </w:rPr>
  </w:style>
  <w:style w:type="paragraph" w:styleId="FootnoteText">
    <w:name w:val="footnote text"/>
    <w:basedOn w:val="Normal"/>
    <w:link w:val="FootnoteTextChar"/>
    <w:semiHidden/>
    <w:unhideWhenUsed/>
    <w:rsid w:val="00845B4E"/>
    <w:rPr>
      <w:sz w:val="20"/>
    </w:rPr>
  </w:style>
  <w:style w:type="character" w:customStyle="1" w:styleId="FootnoteTextChar">
    <w:name w:val="Footnote Text Char"/>
    <w:basedOn w:val="DefaultParagraphFont"/>
    <w:link w:val="FootnoteText"/>
    <w:semiHidden/>
    <w:rsid w:val="00845B4E"/>
    <w:rPr>
      <w:snapToGrid w:val="0"/>
    </w:rPr>
  </w:style>
  <w:style w:type="character" w:styleId="CommentReference">
    <w:name w:val="annotation reference"/>
    <w:basedOn w:val="DefaultParagraphFont"/>
    <w:semiHidden/>
    <w:unhideWhenUsed/>
    <w:rsid w:val="00845B4E"/>
    <w:rPr>
      <w:sz w:val="16"/>
      <w:szCs w:val="16"/>
    </w:rPr>
  </w:style>
  <w:style w:type="paragraph" w:styleId="CommentText">
    <w:name w:val="annotation text"/>
    <w:basedOn w:val="Normal"/>
    <w:link w:val="CommentTextChar"/>
    <w:unhideWhenUsed/>
    <w:rsid w:val="00845B4E"/>
    <w:rPr>
      <w:sz w:val="20"/>
    </w:rPr>
  </w:style>
  <w:style w:type="character" w:customStyle="1" w:styleId="CommentTextChar">
    <w:name w:val="Comment Text Char"/>
    <w:basedOn w:val="DefaultParagraphFont"/>
    <w:link w:val="CommentText"/>
    <w:rsid w:val="00845B4E"/>
    <w:rPr>
      <w:snapToGrid w:val="0"/>
    </w:rPr>
  </w:style>
  <w:style w:type="paragraph" w:styleId="CommentSubject">
    <w:name w:val="annotation subject"/>
    <w:basedOn w:val="CommentText"/>
    <w:next w:val="CommentText"/>
    <w:link w:val="CommentSubjectChar"/>
    <w:semiHidden/>
    <w:unhideWhenUsed/>
    <w:rsid w:val="00851B14"/>
    <w:rPr>
      <w:b/>
      <w:bCs/>
    </w:rPr>
  </w:style>
  <w:style w:type="character" w:customStyle="1" w:styleId="CommentSubjectChar">
    <w:name w:val="Comment Subject Char"/>
    <w:basedOn w:val="CommentTextChar"/>
    <w:link w:val="CommentSubject"/>
    <w:semiHidden/>
    <w:rsid w:val="00851B14"/>
    <w:rPr>
      <w:b/>
      <w:bCs/>
      <w:snapToGrid w:val="0"/>
    </w:rPr>
  </w:style>
  <w:style w:type="paragraph" w:styleId="Header">
    <w:name w:val="header"/>
    <w:basedOn w:val="Normal"/>
    <w:link w:val="HeaderChar"/>
    <w:unhideWhenUsed/>
    <w:rsid w:val="00514EF8"/>
    <w:pPr>
      <w:tabs>
        <w:tab w:val="center" w:pos="4680"/>
        <w:tab w:val="right" w:pos="9360"/>
      </w:tabs>
    </w:pPr>
  </w:style>
  <w:style w:type="character" w:customStyle="1" w:styleId="HeaderChar">
    <w:name w:val="Header Char"/>
    <w:basedOn w:val="DefaultParagraphFont"/>
    <w:link w:val="Header"/>
    <w:rsid w:val="00514EF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C3DC9-159E-407B-8D09-C10F37DCC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B38E3-B7DD-4703-A73E-B8186E03DE12}">
  <ds:schemaRefs>
    <ds:schemaRef ds:uri="http://schemas.openxmlformats.org/officeDocument/2006/bibliography"/>
  </ds:schemaRefs>
</ds:datastoreItem>
</file>

<file path=customXml/itemProps3.xml><?xml version="1.0" encoding="utf-8"?>
<ds:datastoreItem xmlns:ds="http://schemas.openxmlformats.org/officeDocument/2006/customXml" ds:itemID="{DF59CE72-CFCF-42D2-9EF7-3C97201D161F}">
  <ds:schemaRefs>
    <ds:schemaRef ds:uri="http://schemas.microsoft.com/sharepoint/v3/contenttype/forms"/>
  </ds:schemaRefs>
</ds:datastoreItem>
</file>

<file path=customXml/itemProps4.xml><?xml version="1.0" encoding="utf-8"?>
<ds:datastoreItem xmlns:ds="http://schemas.openxmlformats.org/officeDocument/2006/customXml" ds:itemID="{F74F760C-BEF2-4DB7-8F84-9B5D40C32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BESE June 2022 Item 8: Delegation of Authority to Commissioner to take Necessary Action between Board Meetings</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2022 Item 8: Delegation of Authority to Commissioner to take Necessary Action between Board Meetings</dc:title>
  <dc:subject/>
  <dc:creator>DESE</dc:creator>
  <cp:lastModifiedBy>Zou, Dong (EOE)</cp:lastModifiedBy>
  <cp:revision>2</cp:revision>
  <cp:lastPrinted>2008-03-05T18:17:00Z</cp:lastPrinted>
  <dcterms:created xsi:type="dcterms:W3CDTF">2022-06-23T15:51:00Z</dcterms:created>
  <dcterms:modified xsi:type="dcterms:W3CDTF">2022-06-23T16:29:00Z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2022</vt:lpwstr>
  </property>
</Properties>
</file>