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9DD9F"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14:anchorId="766EEB83" wp14:editId="2AB6E2B4">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0C67E286"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0869E648"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04479480" wp14:editId="1841ADD7">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34477"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61B40317"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51E76644" w14:textId="77777777" w:rsidR="00A20194" w:rsidRPr="00C974A6" w:rsidRDefault="00A20194">
      <w:pPr>
        <w:ind w:left="720"/>
        <w:rPr>
          <w:rFonts w:ascii="Arial" w:hAnsi="Arial"/>
          <w:i/>
          <w:sz w:val="16"/>
          <w:szCs w:val="16"/>
        </w:rPr>
      </w:pPr>
    </w:p>
    <w:p w14:paraId="354B2189" w14:textId="77777777" w:rsidR="00A20194" w:rsidRDefault="00A20194">
      <w:pPr>
        <w:ind w:left="720"/>
        <w:rPr>
          <w:rFonts w:ascii="Arial" w:hAnsi="Arial"/>
          <w:i/>
          <w:sz w:val="18"/>
        </w:rPr>
        <w:sectPr w:rsidR="00A20194" w:rsidSect="00514EF8">
          <w:footerReference w:type="default" r:id="rId12"/>
          <w:endnotePr>
            <w:numFmt w:val="decimal"/>
          </w:endnotePr>
          <w:pgSz w:w="12240" w:h="15840"/>
          <w:pgMar w:top="864" w:right="1080" w:bottom="1440" w:left="1800" w:header="1440" w:footer="1440" w:gutter="0"/>
          <w:cols w:space="720"/>
          <w:noEndnote/>
          <w:titlePg/>
          <w:docGrid w:linePitch="326"/>
        </w:sectPr>
      </w:pPr>
    </w:p>
    <w:p w14:paraId="1E524EA7"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43511E76" w14:textId="77777777">
        <w:tc>
          <w:tcPr>
            <w:tcW w:w="2988" w:type="dxa"/>
          </w:tcPr>
          <w:p w14:paraId="56A013E4"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5627E6A5"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3C83975" w14:textId="77777777" w:rsidR="00C974A6" w:rsidRPr="00C974A6" w:rsidRDefault="00C974A6" w:rsidP="00C974A6">
            <w:pPr>
              <w:jc w:val="center"/>
              <w:rPr>
                <w:rFonts w:ascii="Arial" w:hAnsi="Arial"/>
                <w:i/>
                <w:sz w:val="16"/>
                <w:szCs w:val="16"/>
              </w:rPr>
            </w:pPr>
          </w:p>
        </w:tc>
      </w:tr>
    </w:tbl>
    <w:p w14:paraId="1A0A705B" w14:textId="77777777" w:rsidR="00A20194" w:rsidRDefault="00A20194">
      <w:pPr>
        <w:rPr>
          <w:rFonts w:ascii="Arial" w:hAnsi="Arial"/>
          <w:i/>
          <w:sz w:val="18"/>
        </w:rPr>
      </w:pPr>
    </w:p>
    <w:p w14:paraId="1D852495"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17D93396" w14:textId="77777777" w:rsidR="0059178C" w:rsidRDefault="0059178C" w:rsidP="0059178C">
      <w:pPr>
        <w:pStyle w:val="Heading1"/>
        <w:tabs>
          <w:tab w:val="clear" w:pos="4680"/>
        </w:tabs>
      </w:pPr>
      <w:r>
        <w:t>MEMORANDUM</w:t>
      </w:r>
    </w:p>
    <w:p w14:paraId="029CB19A" w14:textId="77777777" w:rsidR="0059178C" w:rsidRDefault="0059178C" w:rsidP="0059178C">
      <w:pPr>
        <w:pStyle w:val="Footer"/>
        <w:widowControl w:val="0"/>
        <w:tabs>
          <w:tab w:val="clear" w:pos="4320"/>
          <w:tab w:val="clear" w:pos="8640"/>
        </w:tabs>
        <w:rPr>
          <w:snapToGrid w:val="0"/>
          <w:szCs w:val="20"/>
        </w:rPr>
      </w:pPr>
    </w:p>
    <w:p w14:paraId="50560596"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034071DD" w14:textId="77777777" w:rsidTr="6F67F5F6">
        <w:tc>
          <w:tcPr>
            <w:tcW w:w="1188" w:type="dxa"/>
          </w:tcPr>
          <w:p w14:paraId="0F211E85" w14:textId="77777777" w:rsidR="0059178C" w:rsidRDefault="0059178C" w:rsidP="00DE25EB">
            <w:pPr>
              <w:rPr>
                <w:b/>
              </w:rPr>
            </w:pPr>
            <w:r>
              <w:rPr>
                <w:b/>
              </w:rPr>
              <w:t>To:</w:t>
            </w:r>
          </w:p>
        </w:tc>
        <w:tc>
          <w:tcPr>
            <w:tcW w:w="8388" w:type="dxa"/>
          </w:tcPr>
          <w:p w14:paraId="049C8254" w14:textId="77777777" w:rsidR="0059178C" w:rsidRDefault="0059178C" w:rsidP="00DE25EB">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59178C" w14:paraId="61C4857E" w14:textId="77777777" w:rsidTr="6F67F5F6">
        <w:tc>
          <w:tcPr>
            <w:tcW w:w="1188" w:type="dxa"/>
          </w:tcPr>
          <w:p w14:paraId="5A5CD83E" w14:textId="77777777" w:rsidR="0059178C" w:rsidRDefault="0059178C" w:rsidP="00DE25EB">
            <w:pPr>
              <w:rPr>
                <w:b/>
              </w:rPr>
            </w:pPr>
            <w:r>
              <w:rPr>
                <w:b/>
              </w:rPr>
              <w:t>From:</w:t>
            </w:r>
            <w:r>
              <w:tab/>
            </w:r>
          </w:p>
        </w:tc>
        <w:tc>
          <w:tcPr>
            <w:tcW w:w="8388" w:type="dxa"/>
          </w:tcPr>
          <w:p w14:paraId="36E09BC4" w14:textId="456B55B5" w:rsidR="00BC6E88" w:rsidRDefault="0059178C" w:rsidP="00DE25EB">
            <w:pPr>
              <w:pStyle w:val="Footer"/>
              <w:widowControl w:val="0"/>
              <w:tabs>
                <w:tab w:val="clear" w:pos="4320"/>
                <w:tab w:val="clear" w:pos="8640"/>
              </w:tabs>
              <w:rPr>
                <w:bCs/>
                <w:snapToGrid w:val="0"/>
                <w:szCs w:val="20"/>
              </w:rPr>
            </w:pPr>
            <w:r>
              <w:rPr>
                <w:bCs/>
                <w:snapToGrid w:val="0"/>
                <w:szCs w:val="20"/>
              </w:rPr>
              <w:t>Jeffrey C. Riley, Commissioner</w:t>
            </w:r>
          </w:p>
        </w:tc>
      </w:tr>
      <w:tr w:rsidR="0059178C" w14:paraId="7E3AD4EB" w14:textId="77777777" w:rsidTr="6F67F5F6">
        <w:tc>
          <w:tcPr>
            <w:tcW w:w="1188" w:type="dxa"/>
          </w:tcPr>
          <w:p w14:paraId="4B422411" w14:textId="77777777" w:rsidR="0059178C" w:rsidRDefault="0059178C" w:rsidP="00DE25EB">
            <w:pPr>
              <w:rPr>
                <w:b/>
              </w:rPr>
            </w:pPr>
            <w:r>
              <w:rPr>
                <w:b/>
              </w:rPr>
              <w:t>Date:</w:t>
            </w:r>
            <w:r>
              <w:tab/>
            </w:r>
          </w:p>
        </w:tc>
        <w:tc>
          <w:tcPr>
            <w:tcW w:w="8388" w:type="dxa"/>
          </w:tcPr>
          <w:p w14:paraId="436E6C3A" w14:textId="11237349" w:rsidR="0059178C" w:rsidRDefault="00A5557A" w:rsidP="41272D98">
            <w:pPr>
              <w:pStyle w:val="Footer"/>
              <w:widowControl w:val="0"/>
              <w:tabs>
                <w:tab w:val="clear" w:pos="4320"/>
                <w:tab w:val="clear" w:pos="8640"/>
              </w:tabs>
            </w:pPr>
            <w:r>
              <w:rPr>
                <w:snapToGrid w:val="0"/>
              </w:rPr>
              <w:t xml:space="preserve">August </w:t>
            </w:r>
            <w:r w:rsidR="007634B9">
              <w:rPr>
                <w:snapToGrid w:val="0"/>
              </w:rPr>
              <w:t>10</w:t>
            </w:r>
            <w:r>
              <w:rPr>
                <w:snapToGrid w:val="0"/>
              </w:rPr>
              <w:t>,</w:t>
            </w:r>
            <w:r w:rsidR="0069297D" w:rsidRPr="41272D98">
              <w:rPr>
                <w:snapToGrid w:val="0"/>
              </w:rPr>
              <w:t xml:space="preserve"> 20</w:t>
            </w:r>
            <w:r w:rsidR="00374419" w:rsidRPr="41272D98">
              <w:rPr>
                <w:snapToGrid w:val="0"/>
              </w:rPr>
              <w:t>22</w:t>
            </w:r>
          </w:p>
        </w:tc>
      </w:tr>
      <w:tr w:rsidR="0059178C" w14:paraId="7F859BEF" w14:textId="77777777" w:rsidTr="6F67F5F6">
        <w:tc>
          <w:tcPr>
            <w:tcW w:w="1188" w:type="dxa"/>
          </w:tcPr>
          <w:p w14:paraId="32073222" w14:textId="77777777" w:rsidR="0059178C" w:rsidRDefault="0059178C" w:rsidP="00DE25EB">
            <w:pPr>
              <w:rPr>
                <w:b/>
              </w:rPr>
            </w:pPr>
            <w:r>
              <w:rPr>
                <w:b/>
              </w:rPr>
              <w:t>Subject:</w:t>
            </w:r>
          </w:p>
        </w:tc>
        <w:tc>
          <w:tcPr>
            <w:tcW w:w="8388" w:type="dxa"/>
          </w:tcPr>
          <w:p w14:paraId="591B1871" w14:textId="33BB7D33" w:rsidR="0059178C" w:rsidRPr="007A22FF" w:rsidRDefault="00DA0EF5" w:rsidP="41272D98">
            <w:pPr>
              <w:pStyle w:val="Footer"/>
              <w:widowControl w:val="0"/>
              <w:tabs>
                <w:tab w:val="clear" w:pos="4320"/>
                <w:tab w:val="clear" w:pos="8640"/>
              </w:tabs>
              <w:rPr>
                <w:snapToGrid w:val="0"/>
                <w:color w:val="000000" w:themeColor="text1"/>
              </w:rPr>
            </w:pPr>
            <w:r>
              <w:t xml:space="preserve">Charter Schools: </w:t>
            </w:r>
            <w:r w:rsidR="0069297D">
              <w:t xml:space="preserve">Delegation of Authority to Commissioner to </w:t>
            </w:r>
            <w:r w:rsidR="00964142" w:rsidRPr="41272D98">
              <w:rPr>
                <w:snapToGrid w:val="0"/>
              </w:rPr>
              <w:t xml:space="preserve">Approve Proposed Contracts with Education Management Organizations </w:t>
            </w:r>
            <w:r w:rsidR="00964142" w:rsidRPr="41272D98">
              <w:rPr>
                <w:color w:val="000000"/>
                <w:sz w:val="23"/>
                <w:szCs w:val="23"/>
              </w:rPr>
              <w:t xml:space="preserve">for </w:t>
            </w:r>
            <w:r w:rsidR="41272D98" w:rsidRPr="41272D98">
              <w:rPr>
                <w:color w:val="000000" w:themeColor="text1"/>
              </w:rPr>
              <w:t xml:space="preserve">Community Day Charter Public School, Dudley Street Neighborhood Charter School, </w:t>
            </w:r>
            <w:r w:rsidR="001D2956">
              <w:rPr>
                <w:color w:val="000000" w:themeColor="text1"/>
              </w:rPr>
              <w:t xml:space="preserve">Excel Academy Charter School, </w:t>
            </w:r>
            <w:r w:rsidR="41272D98" w:rsidRPr="41272D98">
              <w:rPr>
                <w:color w:val="000000" w:themeColor="text1"/>
              </w:rPr>
              <w:t>and Old Sturbridge Academy Charter Public School</w:t>
            </w:r>
          </w:p>
        </w:tc>
      </w:tr>
    </w:tbl>
    <w:p w14:paraId="43BC2DD0" w14:textId="77777777" w:rsidR="0059178C" w:rsidRDefault="0059178C" w:rsidP="0059178C">
      <w:pPr>
        <w:pBdr>
          <w:bottom w:val="single" w:sz="4" w:space="1" w:color="auto"/>
        </w:pBdr>
      </w:pPr>
      <w:bookmarkStart w:id="0" w:name="TO"/>
      <w:bookmarkStart w:id="1" w:name="FROM"/>
      <w:bookmarkStart w:id="2" w:name="DATE"/>
      <w:bookmarkStart w:id="3" w:name="RE"/>
      <w:bookmarkEnd w:id="0"/>
      <w:bookmarkEnd w:id="1"/>
      <w:bookmarkEnd w:id="2"/>
      <w:bookmarkEnd w:id="3"/>
    </w:p>
    <w:p w14:paraId="2536667F"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3306D920" w14:textId="77777777" w:rsidR="00297983" w:rsidRDefault="00297983" w:rsidP="0069297D"/>
    <w:p w14:paraId="7BD4F970" w14:textId="549892D9" w:rsidR="001D4A72" w:rsidRDefault="00FE79D5" w:rsidP="002E6961">
      <w:r>
        <w:t>Under the charter school statute, G.L. c. 71, § 89(k)(5), the Board</w:t>
      </w:r>
      <w:r w:rsidR="001D4A72">
        <w:t xml:space="preserve"> of Elementary and Secondary Education (Board)</w:t>
      </w:r>
      <w:r>
        <w:t xml:space="preserve"> must approve contracts between charter schools and the entities from which they intend to procure substantially all educational services. </w:t>
      </w:r>
      <w:r w:rsidR="008F0FA2">
        <w:t>T</w:t>
      </w:r>
      <w:r w:rsidR="001D4A72">
        <w:t xml:space="preserve">he Board </w:t>
      </w:r>
      <w:r w:rsidR="008F0FA2">
        <w:t xml:space="preserve">can </w:t>
      </w:r>
      <w:r w:rsidR="001D4A72">
        <w:t xml:space="preserve">delegate the approval of such contracts to </w:t>
      </w:r>
      <w:r w:rsidR="00591D52">
        <w:t>the Commissioner under G.L. c. 15, § 1F, para. 3,</w:t>
      </w:r>
      <w:r w:rsidR="00C61CC4" w:rsidRPr="002E6961">
        <w:rPr>
          <w:rStyle w:val="FootnoteReference"/>
          <w:vertAlign w:val="superscript"/>
        </w:rPr>
        <w:footnoteReference w:id="1"/>
      </w:r>
      <w:r w:rsidR="00591D52">
        <w:t xml:space="preserve"> </w:t>
      </w:r>
      <w:r w:rsidR="008F0FA2">
        <w:t>and has done so on several occasions. T</w:t>
      </w:r>
      <w:r w:rsidR="001D4A72">
        <w:t>he review and approval</w:t>
      </w:r>
      <w:r w:rsidR="0002410F">
        <w:t xml:space="preserve"> </w:t>
      </w:r>
      <w:r w:rsidR="00865D9A">
        <w:t>typically</w:t>
      </w:r>
      <w:r w:rsidR="001D4A72">
        <w:t xml:space="preserve"> occur during the summer months</w:t>
      </w:r>
      <w:r w:rsidR="008F0FA2">
        <w:t>.</w:t>
      </w:r>
      <w:r w:rsidR="001D4A72">
        <w:t xml:space="preserve"> I recommend that the Board </w:t>
      </w:r>
      <w:r w:rsidR="008F0FA2">
        <w:t xml:space="preserve">vote at the </w:t>
      </w:r>
      <w:r w:rsidR="00236BD0">
        <w:t>August 15</w:t>
      </w:r>
      <w:r w:rsidR="008F0FA2">
        <w:t xml:space="preserve"> meeting to </w:t>
      </w:r>
      <w:r w:rsidR="00591D52">
        <w:t>delegate</w:t>
      </w:r>
      <w:r w:rsidR="001D4A72">
        <w:t xml:space="preserve"> </w:t>
      </w:r>
      <w:r w:rsidR="0002410F">
        <w:t xml:space="preserve">to the Commissioner </w:t>
      </w:r>
      <w:r w:rsidR="001D4A72">
        <w:t>approv</w:t>
      </w:r>
      <w:r w:rsidR="00865D9A">
        <w:t>al</w:t>
      </w:r>
      <w:r w:rsidR="00C61CC4">
        <w:t xml:space="preserve"> of</w:t>
      </w:r>
      <w:r w:rsidR="001D4A72">
        <w:t xml:space="preserve"> the contracts recently submitted by four charter schools. </w:t>
      </w:r>
    </w:p>
    <w:p w14:paraId="43C0181B" w14:textId="77777777" w:rsidR="005D0DA7" w:rsidRDefault="005D0DA7" w:rsidP="005D0DA7">
      <w:pPr>
        <w:rPr>
          <w:color w:val="000000" w:themeColor="text1"/>
        </w:rPr>
      </w:pPr>
    </w:p>
    <w:p w14:paraId="2D31098F" w14:textId="7C850AFE" w:rsidR="005D0DA7" w:rsidRDefault="00BE3271" w:rsidP="002E6961">
      <w:pPr>
        <w:rPr>
          <w:color w:val="000000" w:themeColor="text1"/>
        </w:rPr>
      </w:pPr>
      <w:r>
        <w:rPr>
          <w:color w:val="000000" w:themeColor="text1"/>
        </w:rPr>
        <w:t>Th</w:t>
      </w:r>
      <w:r w:rsidR="009E2D65">
        <w:rPr>
          <w:color w:val="000000" w:themeColor="text1"/>
        </w:rPr>
        <w:t xml:space="preserve">e </w:t>
      </w:r>
      <w:r w:rsidRPr="41272D98">
        <w:rPr>
          <w:color w:val="000000" w:themeColor="text1"/>
        </w:rPr>
        <w:t>Community Day Charter Public School</w:t>
      </w:r>
      <w:r w:rsidR="009E2D65">
        <w:rPr>
          <w:color w:val="000000" w:themeColor="text1"/>
        </w:rPr>
        <w:t xml:space="preserve"> (CDCPS)</w:t>
      </w:r>
      <w:r w:rsidRPr="41272D98">
        <w:rPr>
          <w:color w:val="000000" w:themeColor="text1"/>
        </w:rPr>
        <w:t>, Dudley Street Neighborhood Charter School</w:t>
      </w:r>
      <w:r w:rsidR="009E2D65">
        <w:rPr>
          <w:color w:val="000000" w:themeColor="text1"/>
        </w:rPr>
        <w:t xml:space="preserve"> (DSNCS)</w:t>
      </w:r>
      <w:r w:rsidRPr="41272D98">
        <w:rPr>
          <w:color w:val="000000" w:themeColor="text1"/>
        </w:rPr>
        <w:t>,</w:t>
      </w:r>
      <w:r>
        <w:rPr>
          <w:color w:val="000000" w:themeColor="text1"/>
        </w:rPr>
        <w:t xml:space="preserve"> </w:t>
      </w:r>
      <w:r w:rsidRPr="41272D98">
        <w:rPr>
          <w:color w:val="000000" w:themeColor="text1"/>
        </w:rPr>
        <w:t>and Old Sturbridge Academy Charter Public School</w:t>
      </w:r>
      <w:r>
        <w:rPr>
          <w:color w:val="000000" w:themeColor="text1"/>
        </w:rPr>
        <w:t xml:space="preserve"> </w:t>
      </w:r>
      <w:r w:rsidR="009E2D65">
        <w:rPr>
          <w:color w:val="000000" w:themeColor="text1"/>
        </w:rPr>
        <w:t xml:space="preserve">(OSACPS) </w:t>
      </w:r>
      <w:r w:rsidR="000A1E17">
        <w:rPr>
          <w:color w:val="000000" w:themeColor="text1"/>
        </w:rPr>
        <w:t xml:space="preserve">are </w:t>
      </w:r>
      <w:r w:rsidR="00803526">
        <w:rPr>
          <w:color w:val="000000" w:themeColor="text1"/>
        </w:rPr>
        <w:t xml:space="preserve">all </w:t>
      </w:r>
      <w:r w:rsidR="000A1E17">
        <w:rPr>
          <w:color w:val="000000" w:themeColor="text1"/>
        </w:rPr>
        <w:t xml:space="preserve">seeking to update their </w:t>
      </w:r>
      <w:r w:rsidR="00803526">
        <w:rPr>
          <w:color w:val="000000" w:themeColor="text1"/>
        </w:rPr>
        <w:t xml:space="preserve">existing </w:t>
      </w:r>
      <w:r w:rsidR="000A1E17">
        <w:rPr>
          <w:color w:val="000000" w:themeColor="text1"/>
        </w:rPr>
        <w:t xml:space="preserve">management contracts due to </w:t>
      </w:r>
      <w:r w:rsidR="00803526">
        <w:rPr>
          <w:color w:val="000000" w:themeColor="text1"/>
        </w:rPr>
        <w:t xml:space="preserve">recent </w:t>
      </w:r>
      <w:r w:rsidR="000A1E17">
        <w:rPr>
          <w:color w:val="000000" w:themeColor="text1"/>
        </w:rPr>
        <w:t>renewal</w:t>
      </w:r>
      <w:r w:rsidR="00E9584C">
        <w:rPr>
          <w:color w:val="000000" w:themeColor="text1"/>
        </w:rPr>
        <w:t>s</w:t>
      </w:r>
      <w:r w:rsidR="000A1E17">
        <w:rPr>
          <w:color w:val="000000" w:themeColor="text1"/>
        </w:rPr>
        <w:t xml:space="preserve"> or amendment</w:t>
      </w:r>
      <w:r w:rsidR="000C057F">
        <w:rPr>
          <w:color w:val="000000" w:themeColor="text1"/>
        </w:rPr>
        <w:t>s of their charters</w:t>
      </w:r>
      <w:r w:rsidR="008A4402">
        <w:rPr>
          <w:color w:val="000000" w:themeColor="text1"/>
        </w:rPr>
        <w:t>. All three schools have long-standing</w:t>
      </w:r>
      <w:r w:rsidR="009E2D65">
        <w:rPr>
          <w:color w:val="000000" w:themeColor="text1"/>
        </w:rPr>
        <w:t xml:space="preserve"> management relationships with non-profit organizations </w:t>
      </w:r>
      <w:r w:rsidR="0002410F">
        <w:rPr>
          <w:color w:val="000000" w:themeColor="text1"/>
        </w:rPr>
        <w:t xml:space="preserve">that </w:t>
      </w:r>
      <w:r w:rsidR="009E2D65">
        <w:rPr>
          <w:color w:val="000000" w:themeColor="text1"/>
        </w:rPr>
        <w:t>provide substantially all education</w:t>
      </w:r>
      <w:r w:rsidR="002716AE">
        <w:rPr>
          <w:color w:val="000000" w:themeColor="text1"/>
        </w:rPr>
        <w:t>al</w:t>
      </w:r>
      <w:r w:rsidR="009E2D65">
        <w:rPr>
          <w:color w:val="000000" w:themeColor="text1"/>
        </w:rPr>
        <w:t xml:space="preserve"> services. </w:t>
      </w:r>
    </w:p>
    <w:p w14:paraId="22187ECE" w14:textId="77777777" w:rsidR="005D0DA7" w:rsidRDefault="005D0DA7" w:rsidP="002E6961">
      <w:pPr>
        <w:rPr>
          <w:color w:val="000000" w:themeColor="text1"/>
        </w:rPr>
      </w:pPr>
    </w:p>
    <w:p w14:paraId="6F374510" w14:textId="1D82065E" w:rsidR="002716AE" w:rsidRDefault="00BE3271" w:rsidP="002E6961">
      <w:r>
        <w:rPr>
          <w:color w:val="000000" w:themeColor="text1"/>
        </w:rPr>
        <w:t xml:space="preserve">Additionally, a fourth school, Excel Academy Charter School, is entering into a </w:t>
      </w:r>
      <w:r w:rsidR="001B4879">
        <w:rPr>
          <w:color w:val="000000" w:themeColor="text1"/>
        </w:rPr>
        <w:t xml:space="preserve">new </w:t>
      </w:r>
      <w:r>
        <w:rPr>
          <w:color w:val="000000" w:themeColor="text1"/>
        </w:rPr>
        <w:t>contract for substantially all education</w:t>
      </w:r>
      <w:r w:rsidR="002716AE">
        <w:rPr>
          <w:color w:val="000000" w:themeColor="text1"/>
        </w:rPr>
        <w:t>al</w:t>
      </w:r>
      <w:r>
        <w:rPr>
          <w:color w:val="000000" w:themeColor="text1"/>
        </w:rPr>
        <w:t xml:space="preserve"> services with the Friends of Excel</w:t>
      </w:r>
      <w:r w:rsidR="002716AE">
        <w:rPr>
          <w:color w:val="000000" w:themeColor="text1"/>
        </w:rPr>
        <w:t xml:space="preserve"> Academy Charter School, Inc.</w:t>
      </w:r>
      <w:r>
        <w:rPr>
          <w:color w:val="000000" w:themeColor="text1"/>
        </w:rPr>
        <w:t>, a non-profit organization</w:t>
      </w:r>
      <w:r w:rsidR="001B4879">
        <w:rPr>
          <w:color w:val="000000" w:themeColor="text1"/>
        </w:rPr>
        <w:t>. Friends of Excel Academy Charter School, Inc.,</w:t>
      </w:r>
      <w:r>
        <w:rPr>
          <w:color w:val="000000" w:themeColor="text1"/>
        </w:rPr>
        <w:t xml:space="preserve"> </w:t>
      </w:r>
      <w:r w:rsidR="002716AE">
        <w:rPr>
          <w:color w:val="000000" w:themeColor="text1"/>
        </w:rPr>
        <w:t xml:space="preserve">was originally formed to fundraise on behalf of the school and </w:t>
      </w:r>
      <w:r>
        <w:rPr>
          <w:color w:val="000000" w:themeColor="text1"/>
        </w:rPr>
        <w:t xml:space="preserve">is </w:t>
      </w:r>
      <w:r w:rsidR="002716AE">
        <w:rPr>
          <w:color w:val="000000" w:themeColor="text1"/>
        </w:rPr>
        <w:t xml:space="preserve">now </w:t>
      </w:r>
      <w:r>
        <w:rPr>
          <w:color w:val="000000" w:themeColor="text1"/>
        </w:rPr>
        <w:t>part of a larger strategic plan to expand the Excel Academy model outside of Massachusetts</w:t>
      </w:r>
      <w:r>
        <w:t>.</w:t>
      </w:r>
    </w:p>
    <w:p w14:paraId="203B0257" w14:textId="12D5944E" w:rsidR="0025145B" w:rsidRDefault="0025145B" w:rsidP="002E6961"/>
    <w:p w14:paraId="26A73FDE" w14:textId="7949DEB8" w:rsidR="0025145B" w:rsidRDefault="0025145B" w:rsidP="002E6961"/>
    <w:p w14:paraId="21F22617" w14:textId="77777777" w:rsidR="0025145B" w:rsidRDefault="0025145B" w:rsidP="002E6961"/>
    <w:p w14:paraId="48254EB7" w14:textId="17501936" w:rsidR="00845B4E" w:rsidRPr="00F70E50" w:rsidRDefault="00845B4E" w:rsidP="002E6961">
      <w:pPr>
        <w:rPr>
          <w:szCs w:val="24"/>
        </w:rPr>
      </w:pPr>
      <w:r w:rsidRPr="00845B4E">
        <w:rPr>
          <w:color w:val="000000"/>
        </w:rPr>
        <w:lastRenderedPageBreak/>
        <w:t xml:space="preserve">Prior to approval, the Department of Elementary and Secondary Education (Department) reviews the technical and legal aspects of </w:t>
      </w:r>
      <w:r w:rsidR="00D80BC2">
        <w:rPr>
          <w:color w:val="000000"/>
        </w:rPr>
        <w:t xml:space="preserve">each </w:t>
      </w:r>
      <w:r w:rsidRPr="00845B4E">
        <w:rPr>
          <w:color w:val="000000"/>
        </w:rPr>
        <w:t>proposed management contract and require</w:t>
      </w:r>
      <w:r w:rsidR="00D66641">
        <w:rPr>
          <w:color w:val="000000"/>
        </w:rPr>
        <w:t>s</w:t>
      </w:r>
      <w:r w:rsidRPr="00845B4E">
        <w:rPr>
          <w:color w:val="000000"/>
        </w:rPr>
        <w:t xml:space="preserve"> or recommend</w:t>
      </w:r>
      <w:r w:rsidR="00D66641">
        <w:rPr>
          <w:color w:val="000000"/>
        </w:rPr>
        <w:t>s</w:t>
      </w:r>
      <w:r w:rsidRPr="00845B4E">
        <w:rPr>
          <w:color w:val="000000"/>
        </w:rPr>
        <w:t xml:space="preserve"> changes as appropriate.</w:t>
      </w:r>
      <w:r w:rsidR="0002410F">
        <w:rPr>
          <w:color w:val="000000"/>
        </w:rPr>
        <w:t xml:space="preserve"> Each c</w:t>
      </w:r>
      <w:r w:rsidRPr="00845B4E">
        <w:rPr>
          <w:color w:val="000000"/>
        </w:rPr>
        <w:t>ontract must include a delineation of the roles and responsibilities of the education management organization and the school; a description of how the board of trustees of the charter school will monitor the academic performance and fiscal activity of the school; performance evaluation measures, including those for student academic performance; the total fee</w:t>
      </w:r>
      <w:r w:rsidR="00D66641">
        <w:rPr>
          <w:color w:val="000000"/>
        </w:rPr>
        <w:t xml:space="preserve">s </w:t>
      </w:r>
      <w:r w:rsidRPr="00845B4E">
        <w:rPr>
          <w:color w:val="000000"/>
        </w:rPr>
        <w:t>for management services; a description of payment structure</w:t>
      </w:r>
      <w:r w:rsidR="00B743BF">
        <w:rPr>
          <w:color w:val="000000"/>
        </w:rPr>
        <w:t>s</w:t>
      </w:r>
      <w:r w:rsidRPr="00845B4E">
        <w:rPr>
          <w:color w:val="000000"/>
        </w:rPr>
        <w:t xml:space="preserve">; delineation of authority over hiring and firing; and the conditions and procedures for the contract's renewal and termination. </w:t>
      </w:r>
    </w:p>
    <w:p w14:paraId="1C3FBC77" w14:textId="77777777" w:rsidR="00D80BC2" w:rsidRDefault="00D80BC2" w:rsidP="41272D98">
      <w:pPr>
        <w:pStyle w:val="NormalWeb"/>
        <w:spacing w:before="0" w:beforeAutospacing="0" w:after="0" w:afterAutospacing="0"/>
        <w:rPr>
          <w:color w:val="000000" w:themeColor="text1"/>
        </w:rPr>
      </w:pPr>
    </w:p>
    <w:p w14:paraId="3FDDA6FB" w14:textId="292F72B5" w:rsidR="00115662" w:rsidRDefault="00845B4E" w:rsidP="41272D98">
      <w:pPr>
        <w:pStyle w:val="NormalWeb"/>
        <w:spacing w:before="0" w:beforeAutospacing="0" w:after="0" w:afterAutospacing="0"/>
        <w:rPr>
          <w:color w:val="000000" w:themeColor="text1"/>
        </w:rPr>
      </w:pPr>
      <w:r w:rsidRPr="41272D98">
        <w:rPr>
          <w:color w:val="000000" w:themeColor="text1"/>
        </w:rPr>
        <w:t xml:space="preserve">Once provisional approval </w:t>
      </w:r>
      <w:r w:rsidR="00B743BF">
        <w:rPr>
          <w:color w:val="000000" w:themeColor="text1"/>
        </w:rPr>
        <w:t>issues</w:t>
      </w:r>
      <w:r w:rsidRPr="41272D98">
        <w:rPr>
          <w:color w:val="000000" w:themeColor="text1"/>
        </w:rPr>
        <w:t xml:space="preserve">, the board of trustees of </w:t>
      </w:r>
      <w:r w:rsidR="00D80BC2">
        <w:rPr>
          <w:color w:val="000000" w:themeColor="text1"/>
        </w:rPr>
        <w:t xml:space="preserve">the </w:t>
      </w:r>
      <w:r w:rsidRPr="41272D98">
        <w:rPr>
          <w:color w:val="000000" w:themeColor="text1"/>
        </w:rPr>
        <w:t xml:space="preserve">charter school then votes to approve the contract and to submit an executed contract to the Department for </w:t>
      </w:r>
      <w:r w:rsidR="009C017E" w:rsidRPr="41272D98">
        <w:rPr>
          <w:color w:val="000000" w:themeColor="text1"/>
        </w:rPr>
        <w:t xml:space="preserve">final </w:t>
      </w:r>
      <w:r w:rsidRPr="41272D98">
        <w:rPr>
          <w:color w:val="000000" w:themeColor="text1"/>
        </w:rPr>
        <w:t xml:space="preserve">approval. </w:t>
      </w:r>
    </w:p>
    <w:p w14:paraId="7578CBF7" w14:textId="77777777" w:rsidR="00115662" w:rsidRDefault="00115662" w:rsidP="41272D98">
      <w:pPr>
        <w:pStyle w:val="NormalWeb"/>
        <w:spacing w:before="0" w:beforeAutospacing="0" w:after="0" w:afterAutospacing="0"/>
        <w:rPr>
          <w:color w:val="000000" w:themeColor="text1"/>
        </w:rPr>
      </w:pPr>
    </w:p>
    <w:p w14:paraId="1B4E5638" w14:textId="50CAA9C1" w:rsidR="001D4A72" w:rsidRDefault="00B36790" w:rsidP="00D80BC2">
      <w:pPr>
        <w:pStyle w:val="NormalWeb"/>
        <w:spacing w:before="0" w:beforeAutospacing="0" w:after="0" w:afterAutospacing="0"/>
        <w:rPr>
          <w:b/>
        </w:rPr>
      </w:pPr>
      <w:r w:rsidRPr="41272D98">
        <w:rPr>
          <w:color w:val="000000" w:themeColor="text1"/>
        </w:rPr>
        <w:t xml:space="preserve">As in previous years, </w:t>
      </w:r>
      <w:r w:rsidR="004775CB" w:rsidRPr="41272D98">
        <w:rPr>
          <w:color w:val="000000" w:themeColor="text1"/>
        </w:rPr>
        <w:t xml:space="preserve">I recommend that the Board </w:t>
      </w:r>
      <w:r w:rsidR="005E6306" w:rsidRPr="41272D98">
        <w:rPr>
          <w:color w:val="000000" w:themeColor="text1"/>
        </w:rPr>
        <w:t>delegate</w:t>
      </w:r>
      <w:r w:rsidR="004775CB" w:rsidRPr="41272D98">
        <w:rPr>
          <w:color w:val="000000" w:themeColor="text1"/>
        </w:rPr>
        <w:t xml:space="preserve"> </w:t>
      </w:r>
      <w:r w:rsidR="00780A53" w:rsidRPr="41272D98">
        <w:rPr>
          <w:color w:val="000000" w:themeColor="text1"/>
        </w:rPr>
        <w:t xml:space="preserve">to the Commissioner </w:t>
      </w:r>
      <w:r w:rsidR="004775CB" w:rsidRPr="41272D98">
        <w:rPr>
          <w:color w:val="000000" w:themeColor="text1"/>
        </w:rPr>
        <w:t>approv</w:t>
      </w:r>
      <w:r w:rsidR="005E6306" w:rsidRPr="41272D98">
        <w:rPr>
          <w:color w:val="000000" w:themeColor="text1"/>
        </w:rPr>
        <w:t>al</w:t>
      </w:r>
      <w:r w:rsidR="004775CB" w:rsidRPr="41272D98">
        <w:rPr>
          <w:color w:val="000000" w:themeColor="text1"/>
        </w:rPr>
        <w:t xml:space="preserve"> </w:t>
      </w:r>
      <w:r w:rsidR="005E6306" w:rsidRPr="41272D98">
        <w:rPr>
          <w:color w:val="000000" w:themeColor="text1"/>
        </w:rPr>
        <w:t xml:space="preserve">of </w:t>
      </w:r>
      <w:r w:rsidR="004775CB" w:rsidRPr="41272D98">
        <w:rPr>
          <w:color w:val="000000" w:themeColor="text1"/>
        </w:rPr>
        <w:t xml:space="preserve">the contracts </w:t>
      </w:r>
      <w:r w:rsidR="005E6306" w:rsidRPr="41272D98">
        <w:rPr>
          <w:color w:val="000000" w:themeColor="text1"/>
        </w:rPr>
        <w:t xml:space="preserve">following </w:t>
      </w:r>
      <w:r w:rsidR="004775CB" w:rsidRPr="41272D98">
        <w:rPr>
          <w:color w:val="000000" w:themeColor="text1"/>
        </w:rPr>
        <w:t>completion of my review.</w:t>
      </w:r>
      <w:r w:rsidR="00115662">
        <w:rPr>
          <w:color w:val="000000" w:themeColor="text1"/>
        </w:rPr>
        <w:t xml:space="preserve"> </w:t>
      </w:r>
      <w:r w:rsidR="001D4A72">
        <w:t>A motion for delegation is attached.</w:t>
      </w:r>
      <w:r w:rsidR="00115662">
        <w:t xml:space="preserve"> </w:t>
      </w:r>
      <w:r w:rsidR="001D4A72">
        <w:t>If you have any questions or require additional information, please contact Alison Bagg, Director, at 781-338-3218; Cliff Chuang, Senior Associate Commissioner, at 781-338-3222; or me.</w:t>
      </w:r>
      <w:r w:rsidR="001D4A72">
        <w:rPr>
          <w:b/>
        </w:rPr>
        <w:t xml:space="preserve"> </w:t>
      </w:r>
    </w:p>
    <w:p w14:paraId="3153C9BB" w14:textId="77777777" w:rsidR="00201172" w:rsidRDefault="00201172" w:rsidP="001B4879"/>
    <w:sectPr w:rsidR="00201172"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98D4B" w14:textId="77777777" w:rsidR="00660433" w:rsidRDefault="00660433" w:rsidP="00845B4E">
      <w:r>
        <w:separator/>
      </w:r>
    </w:p>
  </w:endnote>
  <w:endnote w:type="continuationSeparator" w:id="0">
    <w:p w14:paraId="5EC011BA" w14:textId="77777777" w:rsidR="00660433" w:rsidRDefault="00660433" w:rsidP="00845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1016781"/>
      <w:docPartObj>
        <w:docPartGallery w:val="Page Numbers (Bottom of Page)"/>
        <w:docPartUnique/>
      </w:docPartObj>
    </w:sdtPr>
    <w:sdtEndPr>
      <w:rPr>
        <w:noProof/>
      </w:rPr>
    </w:sdtEndPr>
    <w:sdtContent>
      <w:p w14:paraId="0C5918A3" w14:textId="6178056A" w:rsidR="00514EF8" w:rsidRDefault="00514EF8">
        <w:pPr>
          <w:pStyle w:val="Footer"/>
          <w:jc w:val="right"/>
        </w:pPr>
        <w:r>
          <w:fldChar w:fldCharType="begin"/>
        </w:r>
        <w:r>
          <w:instrText xml:space="preserve"> PAGE   \* MERGEFORMAT </w:instrText>
        </w:r>
        <w:r>
          <w:fldChar w:fldCharType="separate"/>
        </w:r>
        <w:r w:rsidR="005E6306">
          <w:rPr>
            <w:noProof/>
          </w:rPr>
          <w:t>2</w:t>
        </w:r>
        <w:r>
          <w:rPr>
            <w:noProof/>
          </w:rPr>
          <w:fldChar w:fldCharType="end"/>
        </w:r>
      </w:p>
    </w:sdtContent>
  </w:sdt>
  <w:p w14:paraId="15895167" w14:textId="77777777" w:rsidR="00514EF8" w:rsidRDefault="00514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22C2F" w14:textId="77777777" w:rsidR="00660433" w:rsidRDefault="00660433" w:rsidP="00845B4E">
      <w:r>
        <w:separator/>
      </w:r>
    </w:p>
  </w:footnote>
  <w:footnote w:type="continuationSeparator" w:id="0">
    <w:p w14:paraId="2613D8ED" w14:textId="77777777" w:rsidR="00660433" w:rsidRDefault="00660433" w:rsidP="00845B4E">
      <w:r>
        <w:continuationSeparator/>
      </w:r>
    </w:p>
  </w:footnote>
  <w:footnote w:id="1">
    <w:p w14:paraId="2C5B7FCB" w14:textId="1DD90879" w:rsidR="001B4879" w:rsidRDefault="00C61CC4" w:rsidP="001B4879">
      <w:pPr>
        <w:rPr>
          <w:sz w:val="20"/>
        </w:rPr>
      </w:pPr>
      <w:r w:rsidRPr="002E6961">
        <w:rPr>
          <w:rStyle w:val="FootnoteReference"/>
          <w:vertAlign w:val="superscript"/>
        </w:rPr>
        <w:footnoteRef/>
      </w:r>
      <w:r>
        <w:t xml:space="preserve"> </w:t>
      </w:r>
      <w:r w:rsidR="00CB63F2" w:rsidRPr="002E6961">
        <w:rPr>
          <w:sz w:val="20"/>
        </w:rPr>
        <w:t xml:space="preserve">Section 1F, para. 3, of G.L. c. 15 states </w:t>
      </w:r>
      <w:r w:rsidR="00A61C81">
        <w:rPr>
          <w:sz w:val="20"/>
        </w:rPr>
        <w:t>as follows.</w:t>
      </w:r>
    </w:p>
    <w:p w14:paraId="503AF8E3" w14:textId="77777777" w:rsidR="00A61C81" w:rsidRDefault="00A61C81" w:rsidP="001B4879">
      <w:pPr>
        <w:ind w:left="720"/>
        <w:rPr>
          <w:sz w:val="20"/>
        </w:rPr>
      </w:pPr>
    </w:p>
    <w:p w14:paraId="52F6259A" w14:textId="080B9339" w:rsidR="00CB63F2" w:rsidRPr="002E6961" w:rsidRDefault="00A61C81" w:rsidP="002E6961">
      <w:pPr>
        <w:ind w:left="720"/>
        <w:rPr>
          <w:sz w:val="20"/>
        </w:rPr>
      </w:pPr>
      <w:r>
        <w:rPr>
          <w:sz w:val="20"/>
        </w:rPr>
        <w:t xml:space="preserve">The </w:t>
      </w:r>
      <w:r w:rsidR="00CB63F2" w:rsidRPr="002E6961">
        <w:rPr>
          <w:sz w:val="20"/>
        </w:rPr>
        <w:t>board may delegate its authority or any portion thereof to the Commissioner whenever in its judgment such delegation may be necessary or desirable. The Commissioner shall exercise such delegated powers and duties with the full authority of the board.</w:t>
      </w:r>
    </w:p>
    <w:p w14:paraId="58E6A7F0" w14:textId="480D6CDF" w:rsidR="00C61CC4" w:rsidRPr="001B4879" w:rsidRDefault="00C61CC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97D"/>
    <w:rsid w:val="00003780"/>
    <w:rsid w:val="000077D3"/>
    <w:rsid w:val="0002410F"/>
    <w:rsid w:val="00025507"/>
    <w:rsid w:val="0002751D"/>
    <w:rsid w:val="00041CA1"/>
    <w:rsid w:val="00085E79"/>
    <w:rsid w:val="000A1E17"/>
    <w:rsid w:val="000A6DB2"/>
    <w:rsid w:val="000A7EBD"/>
    <w:rsid w:val="000B15DA"/>
    <w:rsid w:val="000C057F"/>
    <w:rsid w:val="000E0994"/>
    <w:rsid w:val="00101AEB"/>
    <w:rsid w:val="00115662"/>
    <w:rsid w:val="001276B1"/>
    <w:rsid w:val="00151652"/>
    <w:rsid w:val="001B4879"/>
    <w:rsid w:val="001D2956"/>
    <w:rsid w:val="001D4A72"/>
    <w:rsid w:val="001D60EC"/>
    <w:rsid w:val="00201172"/>
    <w:rsid w:val="00211733"/>
    <w:rsid w:val="0021524D"/>
    <w:rsid w:val="00217D80"/>
    <w:rsid w:val="00221904"/>
    <w:rsid w:val="00236BD0"/>
    <w:rsid w:val="00250704"/>
    <w:rsid w:val="0025145B"/>
    <w:rsid w:val="00253E26"/>
    <w:rsid w:val="0026403F"/>
    <w:rsid w:val="002716AE"/>
    <w:rsid w:val="0028580C"/>
    <w:rsid w:val="00297983"/>
    <w:rsid w:val="002A3E22"/>
    <w:rsid w:val="002B4B10"/>
    <w:rsid w:val="002C0CF9"/>
    <w:rsid w:val="002E1C3C"/>
    <w:rsid w:val="002E6961"/>
    <w:rsid w:val="002F5424"/>
    <w:rsid w:val="003126A2"/>
    <w:rsid w:val="00374419"/>
    <w:rsid w:val="00379908"/>
    <w:rsid w:val="00383D3D"/>
    <w:rsid w:val="00387863"/>
    <w:rsid w:val="003953C8"/>
    <w:rsid w:val="003B7353"/>
    <w:rsid w:val="0041210C"/>
    <w:rsid w:val="004666F3"/>
    <w:rsid w:val="004775CB"/>
    <w:rsid w:val="00486FD5"/>
    <w:rsid w:val="00491C45"/>
    <w:rsid w:val="004E5697"/>
    <w:rsid w:val="00513374"/>
    <w:rsid w:val="00514EF8"/>
    <w:rsid w:val="00525952"/>
    <w:rsid w:val="005352D5"/>
    <w:rsid w:val="005430E2"/>
    <w:rsid w:val="00543CC0"/>
    <w:rsid w:val="00571666"/>
    <w:rsid w:val="0059178C"/>
    <w:rsid w:val="00591D52"/>
    <w:rsid w:val="005C1013"/>
    <w:rsid w:val="005D0DA7"/>
    <w:rsid w:val="005E3535"/>
    <w:rsid w:val="005E6306"/>
    <w:rsid w:val="005F6A63"/>
    <w:rsid w:val="00635070"/>
    <w:rsid w:val="00660433"/>
    <w:rsid w:val="0069297D"/>
    <w:rsid w:val="0069724F"/>
    <w:rsid w:val="006A3636"/>
    <w:rsid w:val="006D63C3"/>
    <w:rsid w:val="00761FD8"/>
    <w:rsid w:val="007634B9"/>
    <w:rsid w:val="007732FB"/>
    <w:rsid w:val="00780A53"/>
    <w:rsid w:val="00783B48"/>
    <w:rsid w:val="00803526"/>
    <w:rsid w:val="00804CBA"/>
    <w:rsid w:val="008404F0"/>
    <w:rsid w:val="00845B4E"/>
    <w:rsid w:val="00851B14"/>
    <w:rsid w:val="00865D9A"/>
    <w:rsid w:val="00870106"/>
    <w:rsid w:val="008A4402"/>
    <w:rsid w:val="008A6227"/>
    <w:rsid w:val="008C238A"/>
    <w:rsid w:val="008C7732"/>
    <w:rsid w:val="008E0957"/>
    <w:rsid w:val="008F0FA2"/>
    <w:rsid w:val="009116EB"/>
    <w:rsid w:val="00964142"/>
    <w:rsid w:val="009A7892"/>
    <w:rsid w:val="009C017E"/>
    <w:rsid w:val="009E2D65"/>
    <w:rsid w:val="009F2BC1"/>
    <w:rsid w:val="00A04B50"/>
    <w:rsid w:val="00A20194"/>
    <w:rsid w:val="00A267CA"/>
    <w:rsid w:val="00A5557A"/>
    <w:rsid w:val="00A61C81"/>
    <w:rsid w:val="00A66FB2"/>
    <w:rsid w:val="00A70FE3"/>
    <w:rsid w:val="00A7681B"/>
    <w:rsid w:val="00A772AA"/>
    <w:rsid w:val="00AB45E1"/>
    <w:rsid w:val="00AC24E1"/>
    <w:rsid w:val="00B15E7C"/>
    <w:rsid w:val="00B162E6"/>
    <w:rsid w:val="00B17E60"/>
    <w:rsid w:val="00B271CD"/>
    <w:rsid w:val="00B34968"/>
    <w:rsid w:val="00B36790"/>
    <w:rsid w:val="00B743BF"/>
    <w:rsid w:val="00B84F98"/>
    <w:rsid w:val="00BB2FDA"/>
    <w:rsid w:val="00BC6E88"/>
    <w:rsid w:val="00BE19B7"/>
    <w:rsid w:val="00BE3271"/>
    <w:rsid w:val="00C006B1"/>
    <w:rsid w:val="00C5165F"/>
    <w:rsid w:val="00C61CC4"/>
    <w:rsid w:val="00C974A6"/>
    <w:rsid w:val="00CB63F2"/>
    <w:rsid w:val="00CC5665"/>
    <w:rsid w:val="00CD7958"/>
    <w:rsid w:val="00D1782C"/>
    <w:rsid w:val="00D45293"/>
    <w:rsid w:val="00D456B8"/>
    <w:rsid w:val="00D66641"/>
    <w:rsid w:val="00D73B50"/>
    <w:rsid w:val="00D80BC2"/>
    <w:rsid w:val="00DA0EF5"/>
    <w:rsid w:val="00DE6D38"/>
    <w:rsid w:val="00E63C0D"/>
    <w:rsid w:val="00E77FAD"/>
    <w:rsid w:val="00E871DF"/>
    <w:rsid w:val="00E9584C"/>
    <w:rsid w:val="00EA16DE"/>
    <w:rsid w:val="00EA5AD8"/>
    <w:rsid w:val="00ED66B6"/>
    <w:rsid w:val="00EE0A55"/>
    <w:rsid w:val="00EF7368"/>
    <w:rsid w:val="00F25840"/>
    <w:rsid w:val="00F70E50"/>
    <w:rsid w:val="00F76E32"/>
    <w:rsid w:val="00F878C5"/>
    <w:rsid w:val="00FB3978"/>
    <w:rsid w:val="00FC0592"/>
    <w:rsid w:val="00FE79D5"/>
    <w:rsid w:val="0E6669BD"/>
    <w:rsid w:val="1605AE4F"/>
    <w:rsid w:val="17A17EB0"/>
    <w:rsid w:val="192426B4"/>
    <w:rsid w:val="1C5BC776"/>
    <w:rsid w:val="32E91A4A"/>
    <w:rsid w:val="3404E291"/>
    <w:rsid w:val="3B37F42E"/>
    <w:rsid w:val="3B46D125"/>
    <w:rsid w:val="41272D98"/>
    <w:rsid w:val="4FCC8645"/>
    <w:rsid w:val="51D423F9"/>
    <w:rsid w:val="5F30E8B3"/>
    <w:rsid w:val="6F67F5F6"/>
    <w:rsid w:val="763F3F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820879"/>
  <w15:docId w15:val="{E79A3487-167E-4F04-BF41-26A15E7EE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rsid w:val="0069297D"/>
    <w:pPr>
      <w:widowControl/>
    </w:pPr>
    <w:rPr>
      <w:snapToGrid/>
    </w:rPr>
  </w:style>
  <w:style w:type="character" w:customStyle="1" w:styleId="BodyTextChar">
    <w:name w:val="Body Text Char"/>
    <w:basedOn w:val="DefaultParagraphFont"/>
    <w:link w:val="BodyText"/>
    <w:rsid w:val="0069297D"/>
    <w:rPr>
      <w:sz w:val="24"/>
    </w:rPr>
  </w:style>
  <w:style w:type="paragraph" w:styleId="BodyTextIndent3">
    <w:name w:val="Body Text Indent 3"/>
    <w:basedOn w:val="Normal"/>
    <w:link w:val="BodyTextIndent3Char"/>
    <w:rsid w:val="0069297D"/>
    <w:pPr>
      <w:widowControl/>
      <w:ind w:left="720"/>
    </w:pPr>
    <w:rPr>
      <w:rFonts w:ascii="Times" w:eastAsia="Times" w:hAnsi="Times"/>
      <w:snapToGrid/>
    </w:rPr>
  </w:style>
  <w:style w:type="character" w:customStyle="1" w:styleId="BodyTextIndent3Char">
    <w:name w:val="Body Text Indent 3 Char"/>
    <w:basedOn w:val="DefaultParagraphFont"/>
    <w:link w:val="BodyTextIndent3"/>
    <w:rsid w:val="0069297D"/>
    <w:rPr>
      <w:rFonts w:ascii="Times" w:eastAsia="Times" w:hAnsi="Times"/>
      <w:sz w:val="24"/>
    </w:rPr>
  </w:style>
  <w:style w:type="paragraph" w:styleId="NormalWeb">
    <w:name w:val="Normal (Web)"/>
    <w:basedOn w:val="Normal"/>
    <w:unhideWhenUsed/>
    <w:rsid w:val="00845B4E"/>
    <w:pPr>
      <w:widowControl/>
      <w:spacing w:before="100" w:beforeAutospacing="1" w:after="100" w:afterAutospacing="1"/>
    </w:pPr>
    <w:rPr>
      <w:snapToGrid/>
      <w:szCs w:val="24"/>
    </w:rPr>
  </w:style>
  <w:style w:type="paragraph" w:styleId="FootnoteText">
    <w:name w:val="footnote text"/>
    <w:basedOn w:val="Normal"/>
    <w:link w:val="FootnoteTextChar"/>
    <w:unhideWhenUsed/>
    <w:rsid w:val="00845B4E"/>
    <w:rPr>
      <w:sz w:val="20"/>
    </w:rPr>
  </w:style>
  <w:style w:type="character" w:customStyle="1" w:styleId="FootnoteTextChar">
    <w:name w:val="Footnote Text Char"/>
    <w:basedOn w:val="DefaultParagraphFont"/>
    <w:link w:val="FootnoteText"/>
    <w:rsid w:val="00845B4E"/>
    <w:rPr>
      <w:snapToGrid w:val="0"/>
    </w:rPr>
  </w:style>
  <w:style w:type="character" w:styleId="CommentReference">
    <w:name w:val="annotation reference"/>
    <w:basedOn w:val="DefaultParagraphFont"/>
    <w:semiHidden/>
    <w:unhideWhenUsed/>
    <w:rsid w:val="00845B4E"/>
    <w:rPr>
      <w:sz w:val="16"/>
      <w:szCs w:val="16"/>
    </w:rPr>
  </w:style>
  <w:style w:type="paragraph" w:styleId="CommentText">
    <w:name w:val="annotation text"/>
    <w:basedOn w:val="Normal"/>
    <w:link w:val="CommentTextChar"/>
    <w:unhideWhenUsed/>
    <w:rsid w:val="00845B4E"/>
    <w:rPr>
      <w:sz w:val="20"/>
    </w:rPr>
  </w:style>
  <w:style w:type="character" w:customStyle="1" w:styleId="CommentTextChar">
    <w:name w:val="Comment Text Char"/>
    <w:basedOn w:val="DefaultParagraphFont"/>
    <w:link w:val="CommentText"/>
    <w:rsid w:val="00845B4E"/>
    <w:rPr>
      <w:snapToGrid w:val="0"/>
    </w:rPr>
  </w:style>
  <w:style w:type="paragraph" w:styleId="CommentSubject">
    <w:name w:val="annotation subject"/>
    <w:basedOn w:val="CommentText"/>
    <w:next w:val="CommentText"/>
    <w:link w:val="CommentSubjectChar"/>
    <w:semiHidden/>
    <w:unhideWhenUsed/>
    <w:rsid w:val="00851B14"/>
    <w:rPr>
      <w:b/>
      <w:bCs/>
    </w:rPr>
  </w:style>
  <w:style w:type="character" w:customStyle="1" w:styleId="CommentSubjectChar">
    <w:name w:val="Comment Subject Char"/>
    <w:basedOn w:val="CommentTextChar"/>
    <w:link w:val="CommentSubject"/>
    <w:semiHidden/>
    <w:rsid w:val="00851B14"/>
    <w:rPr>
      <w:b/>
      <w:bCs/>
      <w:snapToGrid w:val="0"/>
    </w:rPr>
  </w:style>
  <w:style w:type="paragraph" w:styleId="Header">
    <w:name w:val="header"/>
    <w:basedOn w:val="Normal"/>
    <w:link w:val="HeaderChar"/>
    <w:unhideWhenUsed/>
    <w:rsid w:val="00514EF8"/>
    <w:pPr>
      <w:tabs>
        <w:tab w:val="center" w:pos="4680"/>
        <w:tab w:val="right" w:pos="9360"/>
      </w:tabs>
    </w:pPr>
  </w:style>
  <w:style w:type="character" w:customStyle="1" w:styleId="HeaderChar">
    <w:name w:val="Header Char"/>
    <w:basedOn w:val="DefaultParagraphFont"/>
    <w:link w:val="Header"/>
    <w:rsid w:val="00514EF8"/>
    <w:rPr>
      <w:snapToGrid w:val="0"/>
      <w:sz w:val="24"/>
    </w:rPr>
  </w:style>
  <w:style w:type="paragraph" w:styleId="Revision">
    <w:name w:val="Revision"/>
    <w:hidden/>
    <w:uiPriority w:val="99"/>
    <w:semiHidden/>
    <w:rsid w:val="00591D52"/>
    <w:rPr>
      <w:snapToGrid w:val="0"/>
      <w:sz w:val="24"/>
    </w:rPr>
  </w:style>
  <w:style w:type="paragraph" w:styleId="EndnoteText">
    <w:name w:val="endnote text"/>
    <w:basedOn w:val="Normal"/>
    <w:link w:val="EndnoteTextChar"/>
    <w:semiHidden/>
    <w:unhideWhenUsed/>
    <w:rsid w:val="00C61CC4"/>
    <w:rPr>
      <w:sz w:val="20"/>
    </w:rPr>
  </w:style>
  <w:style w:type="character" w:customStyle="1" w:styleId="EndnoteTextChar">
    <w:name w:val="Endnote Text Char"/>
    <w:basedOn w:val="DefaultParagraphFont"/>
    <w:link w:val="EndnoteText"/>
    <w:semiHidden/>
    <w:rsid w:val="00C61CC4"/>
    <w:rPr>
      <w:snapToGrid w:val="0"/>
    </w:rPr>
  </w:style>
  <w:style w:type="character" w:styleId="EndnoteReference">
    <w:name w:val="endnote reference"/>
    <w:basedOn w:val="DefaultParagraphFont"/>
    <w:semiHidden/>
    <w:unhideWhenUsed/>
    <w:rsid w:val="00C61C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6" ma:contentTypeDescription="Create a new document." ma:contentTypeScope="" ma:versionID="2c0298d27f4d6059d7386d24eea6a1af">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0aa5da4e7bfaf80a62a120bf4c0ec407"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6C3DC9-159E-407B-8D09-C10F37DCC9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3B38E3-B7DD-4703-A73E-B8186E03DE12}">
  <ds:schemaRefs>
    <ds:schemaRef ds:uri="http://schemas.openxmlformats.org/officeDocument/2006/bibliography"/>
  </ds:schemaRefs>
</ds:datastoreItem>
</file>

<file path=customXml/itemProps3.xml><?xml version="1.0" encoding="utf-8"?>
<ds:datastoreItem xmlns:ds="http://schemas.openxmlformats.org/officeDocument/2006/customXml" ds:itemID="{DF59CE72-CFCF-42D2-9EF7-3C97201D161F}">
  <ds:schemaRefs>
    <ds:schemaRef ds:uri="http://schemas.microsoft.com/sharepoint/v3/contenttype/forms"/>
  </ds:schemaRefs>
</ds:datastoreItem>
</file>

<file path=customXml/itemProps4.xml><?xml version="1.0" encoding="utf-8"?>
<ds:datastoreItem xmlns:ds="http://schemas.openxmlformats.org/officeDocument/2006/customXml" ds:itemID="{F74F760C-BEF2-4DB7-8F84-9B5D40C32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BESE August 2022 Special Meeting Item 4: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August 2022 Special Meeting Item 4: Delegation of Authority to Commissioner to Approve Contracts Proposed by Four Charter Schools</dc:title>
  <dc:subject/>
  <dc:creator>DESE</dc:creator>
  <cp:keywords/>
  <cp:lastModifiedBy>Zou, Dong (EOE)</cp:lastModifiedBy>
  <cp:revision>4</cp:revision>
  <cp:lastPrinted>2008-03-05T18:17:00Z</cp:lastPrinted>
  <dcterms:created xsi:type="dcterms:W3CDTF">2022-08-09T16:29:00Z</dcterms:created>
  <dcterms:modified xsi:type="dcterms:W3CDTF">2022-08-09T21:10:00Z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9 2022</vt:lpwstr>
  </property>
</Properties>
</file>