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4EA8449F" w:rsidR="00FE5EC8" w:rsidRPr="008E5329" w:rsidRDefault="00FE5EC8" w:rsidP="00354505">
      <w:pPr>
        <w:pStyle w:val="NoSpacing"/>
        <w:jc w:val="center"/>
        <w:rPr>
          <w:rFonts w:ascii="Times New Roman" w:hAnsi="Times New Roman" w:cs="Times New Roman"/>
          <w:b/>
          <w:bCs/>
          <w:sz w:val="24"/>
          <w:szCs w:val="24"/>
        </w:rPr>
      </w:pPr>
      <w:bookmarkStart w:id="0" w:name="_Hlk65073429"/>
      <w:r w:rsidRPr="008E5329">
        <w:rPr>
          <w:rStyle w:val="normaltextrun1"/>
          <w:rFonts w:ascii="Times New Roman" w:hAnsi="Times New Roman" w:cs="Times New Roman"/>
          <w:b/>
          <w:bCs/>
          <w:sz w:val="24"/>
          <w:szCs w:val="24"/>
        </w:rPr>
        <w:t xml:space="preserve">Minutes of the </w:t>
      </w:r>
      <w:r w:rsidR="00BC048A" w:rsidRPr="008E5329">
        <w:rPr>
          <w:rStyle w:val="normaltextrun1"/>
          <w:rFonts w:ascii="Times New Roman" w:hAnsi="Times New Roman" w:cs="Times New Roman"/>
          <w:b/>
          <w:bCs/>
          <w:sz w:val="24"/>
          <w:szCs w:val="24"/>
        </w:rPr>
        <w:t xml:space="preserve">Regular </w:t>
      </w:r>
      <w:r w:rsidRPr="008E5329">
        <w:rPr>
          <w:rStyle w:val="normaltextrun1"/>
          <w:rFonts w:ascii="Times New Roman" w:hAnsi="Times New Roman" w:cs="Times New Roman"/>
          <w:b/>
          <w:bCs/>
          <w:sz w:val="24"/>
          <w:szCs w:val="24"/>
        </w:rPr>
        <w:t>Meeting</w:t>
      </w:r>
    </w:p>
    <w:p w14:paraId="0CA92986" w14:textId="3528231D" w:rsidR="00167224" w:rsidRPr="008E5329" w:rsidRDefault="00FE5EC8" w:rsidP="00354505">
      <w:pPr>
        <w:pStyle w:val="NoSpacing"/>
        <w:jc w:val="center"/>
        <w:rPr>
          <w:rStyle w:val="normaltextrun1"/>
          <w:rFonts w:ascii="Times New Roman" w:hAnsi="Times New Roman" w:cs="Times New Roman"/>
          <w:b/>
          <w:bCs/>
          <w:sz w:val="24"/>
          <w:szCs w:val="24"/>
        </w:rPr>
      </w:pPr>
      <w:r w:rsidRPr="008E5329">
        <w:rPr>
          <w:rStyle w:val="normaltextrun1"/>
          <w:rFonts w:ascii="Times New Roman" w:hAnsi="Times New Roman" w:cs="Times New Roman"/>
          <w:b/>
          <w:bCs/>
          <w:sz w:val="24"/>
          <w:szCs w:val="24"/>
        </w:rPr>
        <w:t xml:space="preserve">of the Massachusetts </w:t>
      </w:r>
      <w:bookmarkEnd w:id="0"/>
      <w:r w:rsidR="00167224" w:rsidRPr="008E5329">
        <w:rPr>
          <w:rStyle w:val="normaltextrun1"/>
          <w:rFonts w:ascii="Times New Roman" w:hAnsi="Times New Roman" w:cs="Times New Roman"/>
          <w:b/>
          <w:bCs/>
          <w:sz w:val="24"/>
          <w:szCs w:val="24"/>
        </w:rPr>
        <w:t>Board of Elementary and Secondary Education</w:t>
      </w:r>
    </w:p>
    <w:p w14:paraId="27DB4B3C" w14:textId="29BA5B50" w:rsidR="00354505" w:rsidRPr="008E5329" w:rsidRDefault="00354505" w:rsidP="00354505">
      <w:pPr>
        <w:pStyle w:val="NoSpacing"/>
        <w:jc w:val="center"/>
        <w:rPr>
          <w:rStyle w:val="normaltextrun1"/>
          <w:rFonts w:ascii="Times New Roman" w:hAnsi="Times New Roman" w:cs="Times New Roman"/>
          <w:b/>
          <w:bCs/>
          <w:sz w:val="24"/>
          <w:szCs w:val="24"/>
        </w:rPr>
      </w:pPr>
      <w:r w:rsidRPr="008E5329">
        <w:rPr>
          <w:rStyle w:val="normaltextrun1"/>
          <w:rFonts w:ascii="Times New Roman" w:hAnsi="Times New Roman" w:cs="Times New Roman"/>
          <w:b/>
          <w:bCs/>
          <w:sz w:val="24"/>
          <w:szCs w:val="24"/>
        </w:rPr>
        <w:t>Department of Elementary and Secondary Education</w:t>
      </w:r>
    </w:p>
    <w:p w14:paraId="44CC2C54" w14:textId="19BBC8B8" w:rsidR="00354505" w:rsidRPr="008E5329" w:rsidRDefault="00354505" w:rsidP="00354505">
      <w:pPr>
        <w:pStyle w:val="NoSpacing"/>
        <w:jc w:val="center"/>
        <w:rPr>
          <w:rFonts w:ascii="Times New Roman" w:hAnsi="Times New Roman" w:cs="Times New Roman"/>
          <w:b/>
          <w:bCs/>
          <w:sz w:val="24"/>
          <w:szCs w:val="24"/>
        </w:rPr>
      </w:pPr>
      <w:r w:rsidRPr="008E5329">
        <w:rPr>
          <w:rFonts w:ascii="Times New Roman" w:hAnsi="Times New Roman" w:cs="Times New Roman"/>
          <w:b/>
          <w:bCs/>
          <w:sz w:val="24"/>
          <w:szCs w:val="24"/>
        </w:rPr>
        <w:t>75 Pleasant Street, Malden MA</w:t>
      </w:r>
    </w:p>
    <w:p w14:paraId="6CFDB63B" w14:textId="3A857DE9" w:rsidR="00C11048" w:rsidRPr="008E5329" w:rsidRDefault="005E0EEE" w:rsidP="00354505">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September 20</w:t>
      </w:r>
      <w:r w:rsidR="00167224" w:rsidRPr="008E5329">
        <w:rPr>
          <w:rStyle w:val="normaltextrun1"/>
          <w:rFonts w:ascii="Times New Roman" w:hAnsi="Times New Roman" w:cs="Times New Roman"/>
          <w:b/>
          <w:bCs/>
          <w:sz w:val="24"/>
          <w:szCs w:val="24"/>
        </w:rPr>
        <w:t>, 2022</w:t>
      </w:r>
      <w:r w:rsidR="00DE4317" w:rsidRPr="008E5329">
        <w:rPr>
          <w:rStyle w:val="normaltextrun1"/>
          <w:rFonts w:ascii="Times New Roman" w:hAnsi="Times New Roman" w:cs="Times New Roman"/>
          <w:b/>
          <w:bCs/>
          <w:sz w:val="24"/>
          <w:szCs w:val="24"/>
        </w:rPr>
        <w:t>,</w:t>
      </w:r>
      <w:r w:rsidR="00646CDD" w:rsidRPr="008E5329">
        <w:rPr>
          <w:rStyle w:val="normaltextrun1"/>
          <w:rFonts w:ascii="Times New Roman" w:hAnsi="Times New Roman" w:cs="Times New Roman"/>
          <w:b/>
          <w:bCs/>
          <w:sz w:val="24"/>
          <w:szCs w:val="24"/>
        </w:rPr>
        <w:t xml:space="preserve"> </w:t>
      </w:r>
      <w:r w:rsidR="00167224" w:rsidRPr="008E5329">
        <w:rPr>
          <w:rStyle w:val="normaltextrun1"/>
          <w:rFonts w:ascii="Times New Roman" w:hAnsi="Times New Roman" w:cs="Times New Roman"/>
          <w:b/>
          <w:bCs/>
          <w:sz w:val="24"/>
          <w:szCs w:val="24"/>
        </w:rPr>
        <w:t>9:</w:t>
      </w:r>
      <w:r w:rsidR="00BE1E51">
        <w:rPr>
          <w:rStyle w:val="normaltextrun1"/>
          <w:rFonts w:ascii="Times New Roman" w:hAnsi="Times New Roman" w:cs="Times New Roman"/>
          <w:b/>
          <w:bCs/>
          <w:sz w:val="24"/>
          <w:szCs w:val="24"/>
        </w:rPr>
        <w:t>2</w:t>
      </w:r>
      <w:r w:rsidR="001B4344">
        <w:rPr>
          <w:rStyle w:val="normaltextrun1"/>
          <w:rFonts w:ascii="Times New Roman" w:hAnsi="Times New Roman" w:cs="Times New Roman"/>
          <w:b/>
          <w:bCs/>
          <w:sz w:val="24"/>
          <w:szCs w:val="24"/>
        </w:rPr>
        <w:t>0</w:t>
      </w:r>
      <w:r w:rsidR="00167224" w:rsidRPr="008E5329">
        <w:rPr>
          <w:rStyle w:val="normaltextrun1"/>
          <w:rFonts w:ascii="Times New Roman" w:hAnsi="Times New Roman" w:cs="Times New Roman"/>
          <w:b/>
          <w:bCs/>
          <w:sz w:val="24"/>
          <w:szCs w:val="24"/>
        </w:rPr>
        <w:t xml:space="preserve"> </w:t>
      </w:r>
      <w:r w:rsidR="00AA5483" w:rsidRPr="008E5329">
        <w:rPr>
          <w:rStyle w:val="normaltextrun1"/>
          <w:rFonts w:ascii="Times New Roman" w:hAnsi="Times New Roman" w:cs="Times New Roman"/>
          <w:b/>
          <w:bCs/>
          <w:sz w:val="24"/>
          <w:szCs w:val="24"/>
        </w:rPr>
        <w:t>a</w:t>
      </w:r>
      <w:r w:rsidR="00167224" w:rsidRPr="008E5329">
        <w:rPr>
          <w:rStyle w:val="normaltextrun1"/>
          <w:rFonts w:ascii="Times New Roman" w:hAnsi="Times New Roman" w:cs="Times New Roman"/>
          <w:b/>
          <w:bCs/>
          <w:sz w:val="24"/>
          <w:szCs w:val="24"/>
        </w:rPr>
        <w:t xml:space="preserve">.m. – </w:t>
      </w:r>
      <w:r w:rsidR="00AA5483" w:rsidRPr="008E5329">
        <w:rPr>
          <w:rStyle w:val="normaltextrun1"/>
          <w:rFonts w:ascii="Times New Roman" w:hAnsi="Times New Roman" w:cs="Times New Roman"/>
          <w:b/>
          <w:bCs/>
          <w:sz w:val="24"/>
          <w:szCs w:val="24"/>
        </w:rPr>
        <w:t>1</w:t>
      </w:r>
      <w:r w:rsidR="00972696" w:rsidRPr="008E5329">
        <w:rPr>
          <w:rStyle w:val="normaltextrun1"/>
          <w:rFonts w:ascii="Times New Roman" w:hAnsi="Times New Roman" w:cs="Times New Roman"/>
          <w:b/>
          <w:bCs/>
          <w:sz w:val="24"/>
          <w:szCs w:val="24"/>
        </w:rPr>
        <w:t>1</w:t>
      </w:r>
      <w:r w:rsidR="00F34A09" w:rsidRPr="008E5329">
        <w:rPr>
          <w:rStyle w:val="normaltextrun1"/>
          <w:rFonts w:ascii="Times New Roman" w:hAnsi="Times New Roman" w:cs="Times New Roman"/>
          <w:b/>
          <w:bCs/>
          <w:sz w:val="24"/>
          <w:szCs w:val="24"/>
        </w:rPr>
        <w:t>:</w:t>
      </w:r>
      <w:r w:rsidR="009A73BC" w:rsidRPr="008E5329">
        <w:rPr>
          <w:rStyle w:val="normaltextrun1"/>
          <w:rFonts w:ascii="Times New Roman" w:hAnsi="Times New Roman" w:cs="Times New Roman"/>
          <w:b/>
          <w:bCs/>
          <w:sz w:val="24"/>
          <w:szCs w:val="24"/>
        </w:rPr>
        <w:t>0</w:t>
      </w:r>
      <w:r w:rsidR="00DC0214">
        <w:rPr>
          <w:rStyle w:val="normaltextrun1"/>
          <w:rFonts w:ascii="Times New Roman" w:hAnsi="Times New Roman" w:cs="Times New Roman"/>
          <w:b/>
          <w:bCs/>
          <w:sz w:val="24"/>
          <w:szCs w:val="24"/>
        </w:rPr>
        <w:t>0</w:t>
      </w:r>
      <w:r w:rsidR="00167224" w:rsidRPr="008E5329">
        <w:rPr>
          <w:rStyle w:val="normaltextrun1"/>
          <w:rFonts w:ascii="Times New Roman" w:hAnsi="Times New Roman" w:cs="Times New Roman"/>
          <w:b/>
          <w:bCs/>
          <w:sz w:val="24"/>
          <w:szCs w:val="24"/>
        </w:rPr>
        <w:t xml:space="preserve"> </w:t>
      </w:r>
      <w:r w:rsidR="00DA050C" w:rsidRPr="008E5329">
        <w:rPr>
          <w:rStyle w:val="normaltextrun1"/>
          <w:rFonts w:ascii="Times New Roman" w:hAnsi="Times New Roman" w:cs="Times New Roman"/>
          <w:b/>
          <w:bCs/>
          <w:sz w:val="24"/>
          <w:szCs w:val="24"/>
        </w:rPr>
        <w:t>a</w:t>
      </w:r>
      <w:r w:rsidR="00167224" w:rsidRPr="008E5329">
        <w:rPr>
          <w:rStyle w:val="normaltextrun1"/>
          <w:rFonts w:ascii="Times New Roman" w:hAnsi="Times New Roman" w:cs="Times New Roman"/>
          <w:b/>
          <w:bCs/>
          <w:sz w:val="24"/>
          <w:szCs w:val="24"/>
        </w:rPr>
        <w:t>.m.</w:t>
      </w:r>
    </w:p>
    <w:p w14:paraId="7A152E8D" w14:textId="77777777" w:rsidR="00167224" w:rsidRPr="008E5329" w:rsidRDefault="00167224" w:rsidP="00167224">
      <w:pPr>
        <w:rPr>
          <w:sz w:val="24"/>
          <w:szCs w:val="24"/>
        </w:rPr>
      </w:pPr>
    </w:p>
    <w:p w14:paraId="2AD3665D" w14:textId="797A8999" w:rsidR="00FE5EC8" w:rsidRPr="008E5329" w:rsidRDefault="00FE5EC8" w:rsidP="00FE5EC8">
      <w:pPr>
        <w:pStyle w:val="paragraph"/>
        <w:textAlignment w:val="baseline"/>
        <w:rPr>
          <w:color w:val="000000"/>
        </w:rPr>
      </w:pPr>
      <w:bookmarkStart w:id="1" w:name="_Hlk65073523"/>
      <w:r w:rsidRPr="008E5329">
        <w:rPr>
          <w:rStyle w:val="normaltextrun1"/>
          <w:b/>
          <w:bCs/>
          <w:color w:val="000000"/>
        </w:rPr>
        <w:t>Members of the Board of Elementary and Secondary Education Present: </w:t>
      </w:r>
      <w:r w:rsidRPr="008E5329">
        <w:rPr>
          <w:rStyle w:val="eop"/>
          <w:color w:val="000000"/>
        </w:rPr>
        <w:t> </w:t>
      </w:r>
    </w:p>
    <w:p w14:paraId="6B6D66F0" w14:textId="684A9335" w:rsidR="00B604DC" w:rsidRPr="008E5329" w:rsidRDefault="00FE5EC8" w:rsidP="00FE5EC8">
      <w:pPr>
        <w:pStyle w:val="paragraph"/>
        <w:textAlignment w:val="baseline"/>
        <w:rPr>
          <w:rStyle w:val="normaltextrun1"/>
          <w:color w:val="000000"/>
        </w:rPr>
      </w:pPr>
      <w:r w:rsidRPr="008E5329">
        <w:rPr>
          <w:rStyle w:val="normaltextrun1"/>
          <w:b/>
          <w:bCs/>
          <w:color w:val="000000"/>
        </w:rPr>
        <w:t>Katherine Craven</w:t>
      </w:r>
      <w:r w:rsidRPr="008E5329">
        <w:rPr>
          <w:rStyle w:val="normaltextrun1"/>
          <w:color w:val="000000"/>
        </w:rPr>
        <w:t>,</w:t>
      </w:r>
      <w:r w:rsidRPr="008E5329">
        <w:rPr>
          <w:rStyle w:val="normaltextrun1"/>
          <w:b/>
          <w:bCs/>
          <w:color w:val="000000"/>
        </w:rPr>
        <w:t xml:space="preserve"> </w:t>
      </w:r>
      <w:r w:rsidRPr="008E5329">
        <w:rPr>
          <w:rStyle w:val="normaltextrun1"/>
          <w:color w:val="000000"/>
        </w:rPr>
        <w:t>Chair,</w:t>
      </w:r>
      <w:r w:rsidRPr="008E5329">
        <w:rPr>
          <w:rStyle w:val="normaltextrun1"/>
          <w:b/>
          <w:bCs/>
          <w:color w:val="000000"/>
        </w:rPr>
        <w:t xml:space="preserve"> </w:t>
      </w:r>
      <w:r w:rsidRPr="008E5329">
        <w:rPr>
          <w:rStyle w:val="normaltextrun1"/>
          <w:color w:val="000000"/>
        </w:rPr>
        <w:t>Brookline</w:t>
      </w:r>
    </w:p>
    <w:p w14:paraId="0FFE3E62" w14:textId="73BDBDA0" w:rsidR="00B604DC" w:rsidRPr="008E5329" w:rsidRDefault="00B604DC" w:rsidP="00FE5EC8">
      <w:pPr>
        <w:pStyle w:val="paragraph"/>
        <w:textAlignment w:val="baseline"/>
        <w:rPr>
          <w:rStyle w:val="normaltextrun1"/>
          <w:color w:val="000000"/>
        </w:rPr>
      </w:pPr>
      <w:r w:rsidRPr="008E5329">
        <w:rPr>
          <w:rStyle w:val="normaltextrun1"/>
          <w:b/>
          <w:bCs/>
          <w:color w:val="000000"/>
        </w:rPr>
        <w:t>Matt</w:t>
      </w:r>
      <w:r w:rsidR="001B4344">
        <w:rPr>
          <w:rStyle w:val="normaltextrun1"/>
          <w:b/>
          <w:bCs/>
          <w:color w:val="000000"/>
        </w:rPr>
        <w:t>hew</w:t>
      </w:r>
      <w:r w:rsidRPr="008E5329">
        <w:rPr>
          <w:rStyle w:val="normaltextrun1"/>
          <w:b/>
          <w:bCs/>
          <w:color w:val="000000"/>
        </w:rPr>
        <w:t xml:space="preserve"> Hills</w:t>
      </w:r>
      <w:r w:rsidRPr="008E5329">
        <w:rPr>
          <w:rStyle w:val="normaltextrun1"/>
          <w:color w:val="000000"/>
        </w:rPr>
        <w:t>, Vice-Chair, Newton</w:t>
      </w:r>
    </w:p>
    <w:p w14:paraId="4766B362" w14:textId="687602E5"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Tricia Canavan, </w:t>
      </w:r>
      <w:r w:rsidRPr="008E5329">
        <w:rPr>
          <w:rStyle w:val="normaltextrun1"/>
          <w:color w:val="000000"/>
        </w:rPr>
        <w:t>South Hadley</w:t>
      </w:r>
    </w:p>
    <w:p w14:paraId="725D869E" w14:textId="57EDFAF6"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Farzana Mohamed, </w:t>
      </w:r>
      <w:r w:rsidRPr="008E5329">
        <w:rPr>
          <w:rStyle w:val="normaltextrun1"/>
          <w:color w:val="000000"/>
        </w:rPr>
        <w:t>Newton</w:t>
      </w:r>
    </w:p>
    <w:p w14:paraId="723194D8" w14:textId="77777777"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Michael Moriarty, </w:t>
      </w:r>
      <w:r w:rsidRPr="008E5329">
        <w:rPr>
          <w:rStyle w:val="normaltextrun1"/>
          <w:color w:val="000000"/>
        </w:rPr>
        <w:t>Holyoke</w:t>
      </w:r>
    </w:p>
    <w:p w14:paraId="38928AF0" w14:textId="091B2A47"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James Peyser, </w:t>
      </w:r>
      <w:r w:rsidRPr="008E5329">
        <w:rPr>
          <w:rStyle w:val="normaltextrun1"/>
          <w:color w:val="000000"/>
        </w:rPr>
        <w:t>Secretary of Education</w:t>
      </w:r>
      <w:r w:rsidRPr="008E5329">
        <w:rPr>
          <w:rStyle w:val="normaltextrun1"/>
          <w:b/>
          <w:bCs/>
          <w:color w:val="000000"/>
        </w:rPr>
        <w:t xml:space="preserve">, </w:t>
      </w:r>
      <w:r w:rsidRPr="008E5329">
        <w:rPr>
          <w:rStyle w:val="normaltextrun1"/>
          <w:color w:val="000000"/>
        </w:rPr>
        <w:t>Milton</w:t>
      </w:r>
    </w:p>
    <w:p w14:paraId="68E8E576" w14:textId="084B903B"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Eric </w:t>
      </w:r>
      <w:proofErr w:type="spellStart"/>
      <w:r w:rsidRPr="008E5329">
        <w:rPr>
          <w:rStyle w:val="normaltextrun1"/>
          <w:b/>
          <w:bCs/>
          <w:color w:val="000000"/>
        </w:rPr>
        <w:t>Plankey</w:t>
      </w:r>
      <w:proofErr w:type="spellEnd"/>
      <w:r w:rsidRPr="008E5329">
        <w:rPr>
          <w:rStyle w:val="normaltextrun1"/>
          <w:b/>
          <w:bCs/>
          <w:color w:val="000000"/>
        </w:rPr>
        <w:t xml:space="preserve">, </w:t>
      </w:r>
      <w:r w:rsidR="001B4344" w:rsidRPr="008E5329">
        <w:rPr>
          <w:rStyle w:val="normaltextrun1"/>
          <w:color w:val="000000"/>
        </w:rPr>
        <w:t>Westford</w:t>
      </w:r>
      <w:r w:rsidR="001B4344">
        <w:rPr>
          <w:rStyle w:val="normaltextrun1"/>
          <w:color w:val="000000"/>
        </w:rPr>
        <w:t xml:space="preserve">, </w:t>
      </w:r>
      <w:r w:rsidRPr="008E5329">
        <w:rPr>
          <w:rStyle w:val="normaltextrun1"/>
          <w:color w:val="000000"/>
        </w:rPr>
        <w:t>Student Member</w:t>
      </w:r>
    </w:p>
    <w:p w14:paraId="49B7DC9F" w14:textId="50E6B792"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Paymon Rouhanifard, </w:t>
      </w:r>
      <w:r w:rsidRPr="008E5329">
        <w:rPr>
          <w:rStyle w:val="normaltextrun1"/>
          <w:color w:val="000000"/>
        </w:rPr>
        <w:t>Brookline</w:t>
      </w:r>
    </w:p>
    <w:p w14:paraId="2D97AA29" w14:textId="19264761" w:rsidR="00B604DC" w:rsidRPr="008E5329" w:rsidRDefault="00B604DC" w:rsidP="00B604DC">
      <w:pPr>
        <w:pStyle w:val="paragraph"/>
        <w:textAlignment w:val="baseline"/>
        <w:rPr>
          <w:rStyle w:val="normaltextrun1"/>
          <w:b/>
          <w:bCs/>
          <w:color w:val="000000"/>
        </w:rPr>
      </w:pPr>
      <w:r w:rsidRPr="008E5329">
        <w:rPr>
          <w:rStyle w:val="normaltextrun1"/>
          <w:b/>
          <w:bCs/>
          <w:color w:val="000000"/>
        </w:rPr>
        <w:t xml:space="preserve">Mary Ann Stewart, </w:t>
      </w:r>
      <w:r w:rsidRPr="008E5329">
        <w:rPr>
          <w:rStyle w:val="normaltextrun1"/>
          <w:color w:val="000000"/>
        </w:rPr>
        <w:t>Lexington</w:t>
      </w:r>
    </w:p>
    <w:p w14:paraId="18E34028" w14:textId="60682EED" w:rsidR="00167224" w:rsidRDefault="00B604DC" w:rsidP="00B604DC">
      <w:pPr>
        <w:pStyle w:val="paragraph"/>
        <w:textAlignment w:val="baseline"/>
        <w:rPr>
          <w:rStyle w:val="normaltextrun1"/>
          <w:color w:val="000000"/>
        </w:rPr>
      </w:pPr>
      <w:r w:rsidRPr="008E5329">
        <w:rPr>
          <w:rStyle w:val="normaltextrun1"/>
          <w:b/>
          <w:bCs/>
          <w:color w:val="000000"/>
        </w:rPr>
        <w:t xml:space="preserve">Martin West, </w:t>
      </w:r>
      <w:r w:rsidRPr="008E5329">
        <w:rPr>
          <w:rStyle w:val="normaltextrun1"/>
          <w:color w:val="000000"/>
        </w:rPr>
        <w:t>Newton</w:t>
      </w:r>
    </w:p>
    <w:p w14:paraId="17DD27B8" w14:textId="1A94D4D2" w:rsidR="00EE5B3C" w:rsidRDefault="00EE5B3C" w:rsidP="00B604DC">
      <w:pPr>
        <w:pStyle w:val="paragraph"/>
        <w:textAlignment w:val="baseline"/>
        <w:rPr>
          <w:rStyle w:val="normaltextrun1"/>
          <w:color w:val="000000"/>
        </w:rPr>
      </w:pPr>
    </w:p>
    <w:p w14:paraId="46DE3C14" w14:textId="509884B5" w:rsidR="009A73BC" w:rsidRPr="008E5329" w:rsidRDefault="268608A8" w:rsidP="0D64A1BF">
      <w:pPr>
        <w:pStyle w:val="paragraph"/>
        <w:textAlignment w:val="baseline"/>
        <w:rPr>
          <w:rStyle w:val="eop"/>
          <w:b/>
          <w:bCs/>
          <w:color w:val="000000" w:themeColor="text1"/>
        </w:rPr>
      </w:pPr>
      <w:r w:rsidRPr="0D64A1BF">
        <w:rPr>
          <w:rStyle w:val="normaltextrun1"/>
          <w:b/>
          <w:bCs/>
          <w:color w:val="000000" w:themeColor="text1"/>
        </w:rPr>
        <w:t xml:space="preserve">Member of the Board of Elementary and Secondary Education </w:t>
      </w:r>
      <w:r w:rsidR="009A73BC" w:rsidRPr="0D64A1BF">
        <w:rPr>
          <w:rStyle w:val="eop"/>
          <w:b/>
          <w:bCs/>
          <w:color w:val="000000" w:themeColor="text1"/>
        </w:rPr>
        <w:t xml:space="preserve">Absent: </w:t>
      </w:r>
    </w:p>
    <w:p w14:paraId="294FA6E1" w14:textId="4CC9E52B" w:rsidR="009A73BC" w:rsidRPr="008E5329" w:rsidRDefault="009A73BC" w:rsidP="00D11208">
      <w:pPr>
        <w:pStyle w:val="paragraph"/>
        <w:textAlignment w:val="baseline"/>
        <w:rPr>
          <w:rStyle w:val="eop"/>
          <w:b/>
          <w:bCs/>
          <w:color w:val="000000"/>
        </w:rPr>
      </w:pPr>
      <w:r w:rsidRPr="0D64A1BF">
        <w:rPr>
          <w:rStyle w:val="eop"/>
          <w:b/>
          <w:bCs/>
          <w:color w:val="000000" w:themeColor="text1"/>
        </w:rPr>
        <w:t xml:space="preserve">Darlene Lombos, </w:t>
      </w:r>
      <w:r w:rsidRPr="0D64A1BF">
        <w:rPr>
          <w:rStyle w:val="eop"/>
          <w:color w:val="000000" w:themeColor="text1"/>
        </w:rPr>
        <w:t>Boston</w:t>
      </w:r>
    </w:p>
    <w:p w14:paraId="1E799138" w14:textId="40E8409B" w:rsidR="0D64A1BF" w:rsidRDefault="0D64A1BF" w:rsidP="0D64A1BF">
      <w:pPr>
        <w:pStyle w:val="paragraph"/>
        <w:rPr>
          <w:rStyle w:val="eop"/>
          <w:color w:val="000000" w:themeColor="text1"/>
        </w:rPr>
      </w:pPr>
    </w:p>
    <w:p w14:paraId="6091D778" w14:textId="01AA4E52" w:rsidR="474094FA" w:rsidRDefault="474094FA" w:rsidP="0D64A1BF">
      <w:pPr>
        <w:pStyle w:val="paragraph"/>
        <w:rPr>
          <w:rStyle w:val="normaltextrun1"/>
          <w:b/>
          <w:bCs/>
          <w:color w:val="000000" w:themeColor="text1"/>
        </w:rPr>
      </w:pPr>
      <w:r w:rsidRPr="0D64A1BF">
        <w:rPr>
          <w:rStyle w:val="normaltextrun1"/>
          <w:b/>
          <w:bCs/>
          <w:color w:val="000000" w:themeColor="text1"/>
        </w:rPr>
        <w:t xml:space="preserve">Jeffrey C. Riley, </w:t>
      </w:r>
      <w:r w:rsidRPr="0D64A1BF">
        <w:rPr>
          <w:rStyle w:val="normaltextrun1"/>
          <w:color w:val="000000" w:themeColor="text1"/>
        </w:rPr>
        <w:t>Commissioner</w:t>
      </w:r>
      <w:r w:rsidR="001B4344">
        <w:rPr>
          <w:rStyle w:val="normaltextrun1"/>
          <w:color w:val="000000" w:themeColor="text1"/>
        </w:rPr>
        <w:t xml:space="preserve"> of </w:t>
      </w:r>
      <w:r w:rsidR="001B4344" w:rsidRPr="001B4344">
        <w:rPr>
          <w:rStyle w:val="normaltextrun1"/>
          <w:color w:val="000000" w:themeColor="text1"/>
        </w:rPr>
        <w:t>Elementary and Secondary Education</w:t>
      </w:r>
    </w:p>
    <w:p w14:paraId="11EC910B" w14:textId="3B851502" w:rsidR="00695BA4" w:rsidRPr="008E5329" w:rsidRDefault="00695BA4" w:rsidP="00D11208">
      <w:pPr>
        <w:pStyle w:val="paragraph"/>
        <w:textAlignment w:val="baseline"/>
        <w:rPr>
          <w:rStyle w:val="eop"/>
          <w:color w:val="000000"/>
        </w:rPr>
      </w:pPr>
    </w:p>
    <w:bookmarkEnd w:id="1"/>
    <w:p w14:paraId="649596CC" w14:textId="0958DECB" w:rsidR="006A5FD2" w:rsidRPr="008E5329" w:rsidRDefault="00FE5EC8" w:rsidP="006A5FD2">
      <w:pPr>
        <w:pStyle w:val="paragraph"/>
        <w:textAlignment w:val="baseline"/>
        <w:rPr>
          <w:rStyle w:val="normaltextrun1"/>
          <w:color w:val="000000"/>
        </w:rPr>
      </w:pPr>
      <w:r w:rsidRPr="0D64A1BF">
        <w:rPr>
          <w:rStyle w:val="normaltextrun1"/>
          <w:color w:val="000000" w:themeColor="text1"/>
        </w:rPr>
        <w:t>******************************************************************************</w:t>
      </w:r>
      <w:bookmarkStart w:id="2" w:name="_Hlk66174257"/>
      <w:bookmarkStart w:id="3" w:name="_Hlk65073734"/>
    </w:p>
    <w:p w14:paraId="3628F4EE" w14:textId="27AE9107" w:rsidR="0043716E" w:rsidRPr="008E5329" w:rsidRDefault="00172E9D" w:rsidP="0043716E">
      <w:pPr>
        <w:pStyle w:val="paragraph"/>
        <w:textAlignment w:val="baseline"/>
        <w:rPr>
          <w:rStyle w:val="normaltextrun1"/>
          <w:color w:val="000000" w:themeColor="text1"/>
        </w:rPr>
      </w:pPr>
      <w:r w:rsidRPr="008E5329">
        <w:rPr>
          <w:rStyle w:val="normaltextrun1"/>
          <w:color w:val="000000" w:themeColor="text1"/>
        </w:rPr>
        <w:t xml:space="preserve">Chair Craven called the meeting to order at </w:t>
      </w:r>
      <w:r w:rsidR="002C56A9" w:rsidRPr="008E5329">
        <w:rPr>
          <w:rStyle w:val="normaltextrun1"/>
          <w:color w:val="000000" w:themeColor="text1"/>
        </w:rPr>
        <w:t>9:</w:t>
      </w:r>
      <w:r w:rsidR="004316E3">
        <w:rPr>
          <w:rStyle w:val="normaltextrun1"/>
          <w:color w:val="000000" w:themeColor="text1"/>
        </w:rPr>
        <w:t>2</w:t>
      </w:r>
      <w:r w:rsidR="001B4344">
        <w:rPr>
          <w:rStyle w:val="normaltextrun1"/>
          <w:color w:val="000000" w:themeColor="text1"/>
        </w:rPr>
        <w:t>0</w:t>
      </w:r>
      <w:r w:rsidR="002C56A9" w:rsidRPr="008E5329">
        <w:rPr>
          <w:rStyle w:val="normaltextrun1"/>
          <w:color w:val="000000" w:themeColor="text1"/>
        </w:rPr>
        <w:t xml:space="preserve"> </w:t>
      </w:r>
      <w:r w:rsidRPr="008E5329">
        <w:rPr>
          <w:rStyle w:val="normaltextrun1"/>
          <w:color w:val="000000" w:themeColor="text1"/>
        </w:rPr>
        <w:t>a.m., and</w:t>
      </w:r>
      <w:r w:rsidR="00130DE8" w:rsidRPr="008E5329">
        <w:rPr>
          <w:rStyle w:val="normaltextrun1"/>
          <w:color w:val="000000" w:themeColor="text1"/>
        </w:rPr>
        <w:t xml:space="preserve"> members introduced themselves. </w:t>
      </w:r>
      <w:r w:rsidR="003C3A5D">
        <w:rPr>
          <w:rStyle w:val="normaltextrun1"/>
          <w:color w:val="000000" w:themeColor="text1"/>
        </w:rPr>
        <w:t>T</w:t>
      </w:r>
      <w:r w:rsidR="0043716E" w:rsidRPr="008E5329">
        <w:rPr>
          <w:rStyle w:val="normaltextrun1"/>
          <w:color w:val="000000" w:themeColor="text1"/>
        </w:rPr>
        <w:t xml:space="preserve">oday’s Board meeting, like all open meetings of the Board, is being </w:t>
      </w:r>
      <w:r w:rsidR="00200E60" w:rsidRPr="008E5329">
        <w:rPr>
          <w:rStyle w:val="normaltextrun1"/>
          <w:color w:val="000000" w:themeColor="text1"/>
        </w:rPr>
        <w:t xml:space="preserve">livestreamed and </w:t>
      </w:r>
      <w:r w:rsidR="0043716E" w:rsidRPr="008E5329">
        <w:rPr>
          <w:rStyle w:val="normaltextrun1"/>
          <w:color w:val="000000" w:themeColor="text1"/>
        </w:rPr>
        <w:t>recorded.</w:t>
      </w:r>
      <w:r w:rsidR="002B6C71" w:rsidRPr="008E5329">
        <w:rPr>
          <w:rStyle w:val="normaltextrun1"/>
          <w:color w:val="000000" w:themeColor="text1"/>
        </w:rPr>
        <w:t xml:space="preserve"> </w:t>
      </w:r>
    </w:p>
    <w:p w14:paraId="2C446CBE" w14:textId="580C72D7" w:rsidR="00BB3E97" w:rsidRDefault="00BB3E97" w:rsidP="005D64B7">
      <w:pPr>
        <w:pStyle w:val="paragraph"/>
        <w:textAlignment w:val="baseline"/>
        <w:rPr>
          <w:rStyle w:val="normaltextrun1"/>
          <w:b/>
          <w:bCs/>
        </w:rPr>
      </w:pPr>
    </w:p>
    <w:p w14:paraId="55C03125" w14:textId="77777777" w:rsidR="00BB3E97" w:rsidRPr="008E5329" w:rsidRDefault="00BB3E97" w:rsidP="00BB3E97">
      <w:pPr>
        <w:pStyle w:val="paragraph"/>
        <w:textAlignment w:val="baseline"/>
        <w:rPr>
          <w:rStyle w:val="normaltextrun1"/>
          <w:b/>
          <w:bCs/>
        </w:rPr>
      </w:pPr>
      <w:r w:rsidRPr="008E5329">
        <w:rPr>
          <w:rStyle w:val="normaltextrun1"/>
          <w:b/>
          <w:bCs/>
        </w:rPr>
        <w:t>Comments from the Secretary</w:t>
      </w:r>
    </w:p>
    <w:p w14:paraId="2A9998A7" w14:textId="61820639" w:rsidR="00392097" w:rsidRPr="00392097" w:rsidRDefault="00392097" w:rsidP="005D64B7">
      <w:pPr>
        <w:pStyle w:val="paragraph"/>
        <w:textAlignment w:val="baseline"/>
        <w:rPr>
          <w:rStyle w:val="normaltextrun1"/>
        </w:rPr>
      </w:pPr>
    </w:p>
    <w:p w14:paraId="5435A474" w14:textId="462BF145" w:rsidR="00392097" w:rsidRPr="00392097" w:rsidRDefault="00392097" w:rsidP="00D104EF">
      <w:pPr>
        <w:pStyle w:val="paragraph"/>
        <w:textAlignment w:val="baseline"/>
        <w:rPr>
          <w:rStyle w:val="normaltextrun1"/>
        </w:rPr>
      </w:pPr>
      <w:r w:rsidRPr="00392097">
        <w:rPr>
          <w:rStyle w:val="normaltextrun1"/>
        </w:rPr>
        <w:t xml:space="preserve">Secretary </w:t>
      </w:r>
      <w:r>
        <w:rPr>
          <w:rStyle w:val="normaltextrun1"/>
        </w:rPr>
        <w:t xml:space="preserve">Peyser </w:t>
      </w:r>
      <w:r w:rsidR="00532B2F">
        <w:rPr>
          <w:rStyle w:val="normaltextrun1"/>
        </w:rPr>
        <w:t xml:space="preserve">noted </w:t>
      </w:r>
      <w:r w:rsidR="001B4344">
        <w:rPr>
          <w:rStyle w:val="normaltextrun1"/>
        </w:rPr>
        <w:t xml:space="preserve">this month is </w:t>
      </w:r>
      <w:r w:rsidR="007D6148" w:rsidRPr="007D6148">
        <w:rPr>
          <w:rStyle w:val="normaltextrun1"/>
        </w:rPr>
        <w:t>the 50</w:t>
      </w:r>
      <w:r w:rsidR="00E30145" w:rsidRPr="00E30145">
        <w:rPr>
          <w:rStyle w:val="normaltextrun1"/>
          <w:vertAlign w:val="superscript"/>
        </w:rPr>
        <w:t>th</w:t>
      </w:r>
      <w:r w:rsidR="00E30145">
        <w:rPr>
          <w:rStyle w:val="normaltextrun1"/>
        </w:rPr>
        <w:t xml:space="preserve"> </w:t>
      </w:r>
      <w:r w:rsidR="007D6148" w:rsidRPr="007D6148">
        <w:rPr>
          <w:rStyle w:val="normaltextrun1"/>
        </w:rPr>
        <w:t xml:space="preserve">anniversary of </w:t>
      </w:r>
      <w:r w:rsidR="007D6148">
        <w:rPr>
          <w:rStyle w:val="normaltextrun1"/>
        </w:rPr>
        <w:t>C</w:t>
      </w:r>
      <w:r w:rsidR="007D6148" w:rsidRPr="007D6148">
        <w:rPr>
          <w:rStyle w:val="normaltextrun1"/>
        </w:rPr>
        <w:t xml:space="preserve">hapter 766 </w:t>
      </w:r>
      <w:r w:rsidR="001B4344">
        <w:rPr>
          <w:rStyle w:val="normaltextrun1"/>
        </w:rPr>
        <w:t>of the Acts of 1972,</w:t>
      </w:r>
      <w:r w:rsidR="007D6148" w:rsidRPr="007D6148">
        <w:rPr>
          <w:rStyle w:val="normaltextrun1"/>
        </w:rPr>
        <w:t xml:space="preserve"> the Massachusetts</w:t>
      </w:r>
      <w:r w:rsidR="001B4344">
        <w:rPr>
          <w:rStyle w:val="normaltextrun1"/>
        </w:rPr>
        <w:t xml:space="preserve"> s</w:t>
      </w:r>
      <w:r w:rsidR="007D6148" w:rsidRPr="007D6148">
        <w:rPr>
          <w:rStyle w:val="normaltextrun1"/>
        </w:rPr>
        <w:t xml:space="preserve">pecial </w:t>
      </w:r>
      <w:r w:rsidR="001B4344">
        <w:rPr>
          <w:rStyle w:val="normaltextrun1"/>
        </w:rPr>
        <w:t>e</w:t>
      </w:r>
      <w:r w:rsidR="007D6148" w:rsidRPr="007D6148">
        <w:rPr>
          <w:rStyle w:val="normaltextrun1"/>
        </w:rPr>
        <w:t>ducation law</w:t>
      </w:r>
      <w:r w:rsidR="007D6148">
        <w:rPr>
          <w:rStyle w:val="normaltextrun1"/>
        </w:rPr>
        <w:t>.</w:t>
      </w:r>
      <w:r w:rsidR="00D308CB">
        <w:rPr>
          <w:rStyle w:val="normaltextrun1"/>
        </w:rPr>
        <w:t xml:space="preserve"> He </w:t>
      </w:r>
      <w:r w:rsidR="00532B2F">
        <w:rPr>
          <w:rStyle w:val="normaltextrun1"/>
        </w:rPr>
        <w:t xml:space="preserve">observed </w:t>
      </w:r>
      <w:r w:rsidR="00D308CB">
        <w:rPr>
          <w:rStyle w:val="normaltextrun1"/>
        </w:rPr>
        <w:t xml:space="preserve">that </w:t>
      </w:r>
      <w:r w:rsidR="001B4344">
        <w:rPr>
          <w:rStyle w:val="normaltextrun1"/>
        </w:rPr>
        <w:t>this</w:t>
      </w:r>
      <w:r w:rsidR="007D6148" w:rsidRPr="007D6148">
        <w:rPr>
          <w:rStyle w:val="normaltextrun1"/>
        </w:rPr>
        <w:t xml:space="preserve"> landmark </w:t>
      </w:r>
      <w:r w:rsidR="001B4344">
        <w:rPr>
          <w:rStyle w:val="normaltextrun1"/>
        </w:rPr>
        <w:t>legislation</w:t>
      </w:r>
      <w:r w:rsidR="007D6148" w:rsidRPr="007D6148">
        <w:rPr>
          <w:rStyle w:val="normaltextrun1"/>
        </w:rPr>
        <w:t xml:space="preserve"> has had a positive</w:t>
      </w:r>
      <w:r w:rsidR="00D308CB">
        <w:rPr>
          <w:rStyle w:val="normaltextrun1"/>
        </w:rPr>
        <w:t xml:space="preserve"> </w:t>
      </w:r>
      <w:r w:rsidR="007D6148" w:rsidRPr="007D6148">
        <w:rPr>
          <w:rStyle w:val="normaltextrun1"/>
        </w:rPr>
        <w:t>impact on millions of young people in Massachusetts</w:t>
      </w:r>
      <w:r w:rsidR="001B4344">
        <w:rPr>
          <w:rStyle w:val="normaltextrun1"/>
        </w:rPr>
        <w:t xml:space="preserve"> and nationwide, because our law</w:t>
      </w:r>
      <w:r w:rsidR="00D308CB">
        <w:rPr>
          <w:rStyle w:val="normaltextrun1"/>
        </w:rPr>
        <w:t xml:space="preserve"> </w:t>
      </w:r>
      <w:r w:rsidR="007D6148" w:rsidRPr="007D6148">
        <w:rPr>
          <w:rStyle w:val="normaltextrun1"/>
        </w:rPr>
        <w:t>was a model for the</w:t>
      </w:r>
      <w:r w:rsidR="00F83F63">
        <w:rPr>
          <w:rStyle w:val="normaltextrun1"/>
        </w:rPr>
        <w:t xml:space="preserve"> </w:t>
      </w:r>
      <w:r w:rsidR="007D6148" w:rsidRPr="007D6148">
        <w:rPr>
          <w:rStyle w:val="normaltextrun1"/>
        </w:rPr>
        <w:t xml:space="preserve">federal </w:t>
      </w:r>
      <w:r w:rsidR="001B4344">
        <w:rPr>
          <w:rStyle w:val="normaltextrun1"/>
        </w:rPr>
        <w:t>special education law that</w:t>
      </w:r>
      <w:r w:rsidR="007D6148" w:rsidRPr="007D6148">
        <w:rPr>
          <w:rStyle w:val="normaltextrun1"/>
        </w:rPr>
        <w:t xml:space="preserve"> was </w:t>
      </w:r>
      <w:r w:rsidR="001B4344">
        <w:rPr>
          <w:rStyle w:val="normaltextrun1"/>
        </w:rPr>
        <w:t>enacted</w:t>
      </w:r>
      <w:r w:rsidR="007D6148" w:rsidRPr="007D6148">
        <w:rPr>
          <w:rStyle w:val="normaltextrun1"/>
        </w:rPr>
        <w:t xml:space="preserve"> several years later</w:t>
      </w:r>
      <w:r w:rsidR="00F83F63">
        <w:rPr>
          <w:rStyle w:val="normaltextrun1"/>
        </w:rPr>
        <w:t xml:space="preserve">. Secretary Peyser </w:t>
      </w:r>
      <w:r w:rsidR="00532B2F">
        <w:rPr>
          <w:rStyle w:val="normaltextrun1"/>
        </w:rPr>
        <w:t xml:space="preserve">announced that Massachusetts </w:t>
      </w:r>
      <w:r w:rsidR="00365811">
        <w:rPr>
          <w:rStyle w:val="normaltextrun1"/>
        </w:rPr>
        <w:t xml:space="preserve">STEM </w:t>
      </w:r>
      <w:r w:rsidR="00532B2F">
        <w:rPr>
          <w:rStyle w:val="normaltextrun1"/>
        </w:rPr>
        <w:t>W</w:t>
      </w:r>
      <w:r w:rsidR="00365811">
        <w:rPr>
          <w:rStyle w:val="normaltextrun1"/>
        </w:rPr>
        <w:t xml:space="preserve">eek will be held October </w:t>
      </w:r>
      <w:r w:rsidR="00217AF1">
        <w:rPr>
          <w:rStyle w:val="normaltextrun1"/>
        </w:rPr>
        <w:t>1</w:t>
      </w:r>
      <w:r w:rsidR="00532B2F">
        <w:rPr>
          <w:rStyle w:val="normaltextrun1"/>
        </w:rPr>
        <w:t>7–</w:t>
      </w:r>
      <w:r w:rsidR="00217AF1">
        <w:rPr>
          <w:rStyle w:val="normaltextrun1"/>
        </w:rPr>
        <w:t>2</w:t>
      </w:r>
      <w:r w:rsidR="00532B2F">
        <w:rPr>
          <w:rStyle w:val="normaltextrun1"/>
        </w:rPr>
        <w:t xml:space="preserve">1, 2022, showcasing exciting </w:t>
      </w:r>
      <w:r w:rsidR="00CE509E" w:rsidRPr="00CE509E">
        <w:rPr>
          <w:rStyle w:val="normaltextrun1"/>
        </w:rPr>
        <w:t xml:space="preserve">work </w:t>
      </w:r>
      <w:r w:rsidR="00532B2F">
        <w:rPr>
          <w:rStyle w:val="normaltextrun1"/>
        </w:rPr>
        <w:t xml:space="preserve">around </w:t>
      </w:r>
      <w:r w:rsidR="00CE509E" w:rsidRPr="00CE509E">
        <w:rPr>
          <w:rStyle w:val="normaltextrun1"/>
        </w:rPr>
        <w:t>the Commonwealth</w:t>
      </w:r>
      <w:r w:rsidR="00532B2F">
        <w:rPr>
          <w:rStyle w:val="normaltextrun1"/>
        </w:rPr>
        <w:t xml:space="preserve"> and e</w:t>
      </w:r>
      <w:r w:rsidR="00CE509E" w:rsidRPr="00CE509E">
        <w:rPr>
          <w:rStyle w:val="normaltextrun1"/>
        </w:rPr>
        <w:t>levat</w:t>
      </w:r>
      <w:r w:rsidR="00532B2F">
        <w:rPr>
          <w:rStyle w:val="normaltextrun1"/>
        </w:rPr>
        <w:t>ing</w:t>
      </w:r>
      <w:r w:rsidR="00CE509E" w:rsidRPr="00CE509E">
        <w:rPr>
          <w:rStyle w:val="normaltextrun1"/>
        </w:rPr>
        <w:t xml:space="preserve"> the visibility of programs and </w:t>
      </w:r>
      <w:r w:rsidR="00CE509E">
        <w:rPr>
          <w:rStyle w:val="normaltextrun1"/>
        </w:rPr>
        <w:t>p</w:t>
      </w:r>
      <w:r w:rsidR="00CE509E" w:rsidRPr="00CE509E">
        <w:rPr>
          <w:rStyle w:val="normaltextrun1"/>
        </w:rPr>
        <w:t>artnerships that are crucial to strengthening education</w:t>
      </w:r>
      <w:r w:rsidR="00532B2F">
        <w:rPr>
          <w:rStyle w:val="normaltextrun1"/>
        </w:rPr>
        <w:t xml:space="preserve"> in the </w:t>
      </w:r>
      <w:r w:rsidR="00CE509E">
        <w:rPr>
          <w:rStyle w:val="normaltextrun1"/>
        </w:rPr>
        <w:t xml:space="preserve">STEM </w:t>
      </w:r>
      <w:r w:rsidR="00532B2F">
        <w:rPr>
          <w:rStyle w:val="normaltextrun1"/>
        </w:rPr>
        <w:t>fields and</w:t>
      </w:r>
      <w:r w:rsidR="00CE509E" w:rsidRPr="00CE509E">
        <w:rPr>
          <w:rStyle w:val="normaltextrun1"/>
        </w:rPr>
        <w:t xml:space="preserve"> creating career </w:t>
      </w:r>
      <w:r w:rsidR="00CE509E">
        <w:rPr>
          <w:rStyle w:val="normaltextrun1"/>
        </w:rPr>
        <w:t>p</w:t>
      </w:r>
      <w:r w:rsidR="00CE509E" w:rsidRPr="00CE509E">
        <w:rPr>
          <w:rStyle w:val="normaltextrun1"/>
        </w:rPr>
        <w:t xml:space="preserve">athways </w:t>
      </w:r>
      <w:r w:rsidR="00BB3E97" w:rsidRPr="00CE509E">
        <w:rPr>
          <w:rStyle w:val="normaltextrun1"/>
        </w:rPr>
        <w:t>to</w:t>
      </w:r>
      <w:r w:rsidR="00CE509E" w:rsidRPr="00CE509E">
        <w:rPr>
          <w:rStyle w:val="normaltextrun1"/>
        </w:rPr>
        <w:t xml:space="preserve"> </w:t>
      </w:r>
      <w:r w:rsidR="00532B2F">
        <w:rPr>
          <w:rStyle w:val="normaltextrun1"/>
        </w:rPr>
        <w:t xml:space="preserve">broaden opportunities for students and </w:t>
      </w:r>
      <w:r w:rsidR="00CE509E" w:rsidRPr="00CE509E">
        <w:rPr>
          <w:rStyle w:val="normaltextrun1"/>
        </w:rPr>
        <w:t xml:space="preserve">strengthen </w:t>
      </w:r>
      <w:r w:rsidR="00532B2F">
        <w:rPr>
          <w:rStyle w:val="normaltextrun1"/>
        </w:rPr>
        <w:t>the</w:t>
      </w:r>
      <w:r w:rsidR="00CE509E" w:rsidRPr="00CE509E">
        <w:rPr>
          <w:rStyle w:val="normaltextrun1"/>
        </w:rPr>
        <w:t xml:space="preserve"> economy</w:t>
      </w:r>
      <w:r w:rsidR="00BB3E97">
        <w:rPr>
          <w:rStyle w:val="normaltextrun1"/>
        </w:rPr>
        <w:t>.</w:t>
      </w:r>
    </w:p>
    <w:p w14:paraId="5EE3FD20" w14:textId="6B729222" w:rsidR="003F7B4D" w:rsidRPr="008E5329" w:rsidRDefault="003F7B4D" w:rsidP="005D64B7">
      <w:pPr>
        <w:pStyle w:val="paragraph"/>
        <w:textAlignment w:val="baseline"/>
        <w:rPr>
          <w:rStyle w:val="normaltextrun1"/>
          <w:b/>
          <w:bCs/>
        </w:rPr>
      </w:pPr>
    </w:p>
    <w:p w14:paraId="72DB366D" w14:textId="66A5122E" w:rsidR="00FF4902" w:rsidRPr="008E5329" w:rsidRDefault="00BB3E97" w:rsidP="005D64B7">
      <w:pPr>
        <w:pStyle w:val="paragraph"/>
        <w:textAlignment w:val="baseline"/>
        <w:rPr>
          <w:rStyle w:val="normaltextrun1"/>
          <w:b/>
          <w:bCs/>
        </w:rPr>
      </w:pPr>
      <w:r w:rsidRPr="00BB3E97">
        <w:rPr>
          <w:rStyle w:val="normaltextrun1"/>
          <w:b/>
          <w:bCs/>
        </w:rPr>
        <w:t>Comments from the Chair</w:t>
      </w:r>
    </w:p>
    <w:p w14:paraId="5D72C161" w14:textId="16719728" w:rsidR="00FF4902" w:rsidRPr="008E5329" w:rsidRDefault="00FF4902" w:rsidP="005D64B7">
      <w:pPr>
        <w:pStyle w:val="paragraph"/>
        <w:textAlignment w:val="baseline"/>
        <w:rPr>
          <w:rStyle w:val="normaltextrun1"/>
          <w:b/>
          <w:bCs/>
        </w:rPr>
      </w:pPr>
    </w:p>
    <w:p w14:paraId="03EAAF71" w14:textId="4AE7ACF0" w:rsidR="005B2657" w:rsidRPr="00BA7E0D" w:rsidRDefault="00B83C76" w:rsidP="005B2657">
      <w:pPr>
        <w:pStyle w:val="paragraph"/>
        <w:textAlignment w:val="baseline"/>
        <w:rPr>
          <w:rStyle w:val="normaltextrun1"/>
        </w:rPr>
      </w:pPr>
      <w:r w:rsidRPr="00E9613B">
        <w:rPr>
          <w:rStyle w:val="normaltextrun1"/>
        </w:rPr>
        <w:t>Chair Craven</w:t>
      </w:r>
      <w:r w:rsidRPr="00F9717F">
        <w:rPr>
          <w:rStyle w:val="normaltextrun1"/>
        </w:rPr>
        <w:t xml:space="preserve"> </w:t>
      </w:r>
      <w:r w:rsidR="00E9613B">
        <w:rPr>
          <w:rStyle w:val="normaltextrun1"/>
        </w:rPr>
        <w:t>said the 50</w:t>
      </w:r>
      <w:r w:rsidR="00E9613B" w:rsidRPr="00E9613B">
        <w:rPr>
          <w:rStyle w:val="normaltextrun1"/>
          <w:vertAlign w:val="superscript"/>
        </w:rPr>
        <w:t>th</w:t>
      </w:r>
      <w:r w:rsidR="00E9613B">
        <w:rPr>
          <w:rStyle w:val="normaltextrun1"/>
        </w:rPr>
        <w:t xml:space="preserve"> anniversary of </w:t>
      </w:r>
      <w:r w:rsidR="0084533C" w:rsidRPr="00F9717F">
        <w:rPr>
          <w:rStyle w:val="normaltextrun1"/>
        </w:rPr>
        <w:t xml:space="preserve">Chapter 766 </w:t>
      </w:r>
      <w:r w:rsidR="00E9613B">
        <w:rPr>
          <w:rStyle w:val="normaltextrun1"/>
        </w:rPr>
        <w:t xml:space="preserve">is especially meaningful to her as the mother </w:t>
      </w:r>
      <w:r w:rsidR="001B65B7">
        <w:rPr>
          <w:rStyle w:val="normaltextrun1"/>
        </w:rPr>
        <w:t xml:space="preserve">and sister of persons </w:t>
      </w:r>
      <w:r w:rsidR="0084533C" w:rsidRPr="00F9717F">
        <w:rPr>
          <w:rStyle w:val="normaltextrun1"/>
        </w:rPr>
        <w:t>who ha</w:t>
      </w:r>
      <w:r w:rsidR="001B65B7">
        <w:rPr>
          <w:rStyle w:val="normaltextrun1"/>
        </w:rPr>
        <w:t>ve</w:t>
      </w:r>
      <w:r w:rsidR="0084533C" w:rsidRPr="00F9717F">
        <w:rPr>
          <w:rStyle w:val="normaltextrun1"/>
        </w:rPr>
        <w:t xml:space="preserve"> Down syndrome</w:t>
      </w:r>
      <w:r w:rsidR="001B65B7">
        <w:rPr>
          <w:rStyle w:val="normaltextrun1"/>
        </w:rPr>
        <w:t>. She said th</w:t>
      </w:r>
      <w:r w:rsidR="00A527AC">
        <w:rPr>
          <w:rStyle w:val="normaltextrun1"/>
        </w:rPr>
        <w:t>e special education law</w:t>
      </w:r>
      <w:r w:rsidR="001B65B7">
        <w:rPr>
          <w:rStyle w:val="normaltextrun1"/>
        </w:rPr>
        <w:t xml:space="preserve"> has been vitally important to her family and countless others, and it resulted from dedicated parents and family members across the Commonwealth working to make it happen. Chair Craven added t</w:t>
      </w:r>
      <w:r w:rsidR="00A527AC">
        <w:rPr>
          <w:rStyle w:val="normaltextrun1"/>
        </w:rPr>
        <w:t>hat t</w:t>
      </w:r>
      <w:r w:rsidR="001B65B7">
        <w:rPr>
          <w:rStyle w:val="normaltextrun1"/>
        </w:rPr>
        <w:t xml:space="preserve">he Board plays an important role in adopting regulations that carry out the legislation. She </w:t>
      </w:r>
      <w:bookmarkStart w:id="4" w:name="_Hlk83211478"/>
      <w:bookmarkEnd w:id="2"/>
      <w:r w:rsidR="00074CA2">
        <w:rPr>
          <w:rStyle w:val="normaltextrun1"/>
        </w:rPr>
        <w:t xml:space="preserve">noted that </w:t>
      </w:r>
      <w:r w:rsidR="00A527AC">
        <w:rPr>
          <w:rStyle w:val="normaltextrun1"/>
        </w:rPr>
        <w:t>the focus</w:t>
      </w:r>
      <w:r w:rsidR="00074CA2">
        <w:rPr>
          <w:rStyle w:val="normaltextrun1"/>
        </w:rPr>
        <w:t xml:space="preserve"> on dyslexia </w:t>
      </w:r>
      <w:r w:rsidR="00A527AC">
        <w:rPr>
          <w:rStyle w:val="normaltextrun1"/>
        </w:rPr>
        <w:t xml:space="preserve">and early literacy on today’s agenda has </w:t>
      </w:r>
      <w:r w:rsidR="00074CA2">
        <w:rPr>
          <w:rStyle w:val="normaltextrun1"/>
        </w:rPr>
        <w:t xml:space="preserve">also </w:t>
      </w:r>
      <w:r w:rsidR="00A527AC">
        <w:rPr>
          <w:rStyle w:val="normaltextrun1"/>
        </w:rPr>
        <w:t xml:space="preserve">been </w:t>
      </w:r>
      <w:r w:rsidR="00074CA2">
        <w:rPr>
          <w:rStyle w:val="normaltextrun1"/>
        </w:rPr>
        <w:t>championed</w:t>
      </w:r>
      <w:r w:rsidR="00074CA2">
        <w:t xml:space="preserve"> </w:t>
      </w:r>
      <w:r w:rsidR="00074CA2">
        <w:lastRenderedPageBreak/>
        <w:t>by parents</w:t>
      </w:r>
      <w:r w:rsidR="00A527AC">
        <w:t xml:space="preserve">, and </w:t>
      </w:r>
      <w:r w:rsidR="00B80719">
        <w:t xml:space="preserve">acknowledged </w:t>
      </w:r>
      <w:r w:rsidR="00A527AC">
        <w:t xml:space="preserve">that </w:t>
      </w:r>
      <w:r w:rsidR="00B80719">
        <w:t xml:space="preserve">BESE member </w:t>
      </w:r>
      <w:r w:rsidR="0079556A">
        <w:t>Mike Moriarty has been a huge champion of this</w:t>
      </w:r>
      <w:r w:rsidR="00A527AC">
        <w:t xml:space="preserve"> initiative.</w:t>
      </w:r>
      <w:r w:rsidR="00FD5D87">
        <w:t xml:space="preserve"> Chair Craven said </w:t>
      </w:r>
      <w:r w:rsidR="00A527AC">
        <w:t xml:space="preserve">she is honored to be chairing the Board and working to amplify </w:t>
      </w:r>
      <w:r w:rsidR="00FD5D87">
        <w:t xml:space="preserve">the </w:t>
      </w:r>
      <w:r w:rsidR="00A527AC">
        <w:t>legislation on special education and dyslexia</w:t>
      </w:r>
      <w:r w:rsidR="00306334">
        <w:t>.</w:t>
      </w:r>
    </w:p>
    <w:p w14:paraId="561CD896" w14:textId="2BADCCB5" w:rsidR="009330AB" w:rsidRDefault="009330AB" w:rsidP="002D1D04">
      <w:pPr>
        <w:pStyle w:val="paragraph"/>
        <w:textAlignment w:val="baseline"/>
        <w:rPr>
          <w:rStyle w:val="normaltextrun1"/>
          <w:b/>
          <w:bCs/>
        </w:rPr>
      </w:pPr>
    </w:p>
    <w:p w14:paraId="324C796A" w14:textId="69A2EE72" w:rsidR="009330AB" w:rsidRDefault="009330AB" w:rsidP="009330AB">
      <w:pPr>
        <w:pStyle w:val="paragraph"/>
        <w:textAlignment w:val="baseline"/>
        <w:rPr>
          <w:rStyle w:val="normaltextrun1"/>
          <w:b/>
          <w:bCs/>
        </w:rPr>
      </w:pPr>
      <w:r w:rsidRPr="009330AB">
        <w:rPr>
          <w:rStyle w:val="normaltextrun1"/>
          <w:b/>
          <w:bCs/>
        </w:rPr>
        <w:t xml:space="preserve">Election of Board Vice-Chair  </w:t>
      </w:r>
    </w:p>
    <w:p w14:paraId="2AA26A6D" w14:textId="33D9975D" w:rsidR="00BA7E0D" w:rsidRPr="00BA7E0D" w:rsidRDefault="00BA7E0D" w:rsidP="009330AB">
      <w:pPr>
        <w:pStyle w:val="paragraph"/>
        <w:textAlignment w:val="baseline"/>
        <w:rPr>
          <w:rStyle w:val="normaltextrun1"/>
        </w:rPr>
      </w:pPr>
    </w:p>
    <w:p w14:paraId="6A26BB93" w14:textId="5E488ADA" w:rsidR="00F27E1B" w:rsidRPr="00510997" w:rsidRDefault="00BA7E0D" w:rsidP="00C14E1D">
      <w:pPr>
        <w:pStyle w:val="paragraph"/>
        <w:textAlignment w:val="baseline"/>
        <w:rPr>
          <w:rStyle w:val="normaltextrun1"/>
        </w:rPr>
      </w:pPr>
      <w:r w:rsidRPr="00BA7E0D">
        <w:rPr>
          <w:rStyle w:val="normaltextrun1"/>
        </w:rPr>
        <w:t xml:space="preserve">Chair Craven said </w:t>
      </w:r>
      <w:r w:rsidR="00A527AC">
        <w:rPr>
          <w:rStyle w:val="normaltextrun1"/>
        </w:rPr>
        <w:t>this is</w:t>
      </w:r>
      <w:r w:rsidRPr="00BA7E0D">
        <w:rPr>
          <w:rStyle w:val="normaltextrun1"/>
        </w:rPr>
        <w:t xml:space="preserve"> the annual meeting of the Board</w:t>
      </w:r>
      <w:r w:rsidR="003478F9">
        <w:rPr>
          <w:rStyle w:val="normaltextrun1"/>
        </w:rPr>
        <w:t>, as provided in the by-laws,</w:t>
      </w:r>
      <w:r w:rsidR="00A527AC">
        <w:rPr>
          <w:rStyle w:val="normaltextrun1"/>
        </w:rPr>
        <w:t xml:space="preserve"> and</w:t>
      </w:r>
      <w:r w:rsidRPr="00BA7E0D">
        <w:rPr>
          <w:rStyle w:val="normaltextrun1"/>
        </w:rPr>
        <w:t xml:space="preserve"> the first item on the agenda is </w:t>
      </w:r>
      <w:r w:rsidR="00F27E1B">
        <w:rPr>
          <w:rStyle w:val="normaltextrun1"/>
        </w:rPr>
        <w:t>the election of the Vice-Chair</w:t>
      </w:r>
      <w:r w:rsidR="00A527AC">
        <w:rPr>
          <w:rStyle w:val="normaltextrun1"/>
        </w:rPr>
        <w:t xml:space="preserve">. </w:t>
      </w:r>
      <w:r w:rsidR="006443C2">
        <w:rPr>
          <w:rStyle w:val="normaltextrun1"/>
        </w:rPr>
        <w:t xml:space="preserve">Before the discussion, </w:t>
      </w:r>
      <w:r w:rsidR="00122A60">
        <w:rPr>
          <w:rStyle w:val="normaltextrun1"/>
        </w:rPr>
        <w:t xml:space="preserve">Mr. Moriarty </w:t>
      </w:r>
      <w:r w:rsidR="00107F8C">
        <w:rPr>
          <w:rStyle w:val="normaltextrun1"/>
        </w:rPr>
        <w:t>asked to</w:t>
      </w:r>
      <w:r w:rsidR="00C14E1D">
        <w:rPr>
          <w:rStyle w:val="normaltextrun1"/>
        </w:rPr>
        <w:t xml:space="preserve"> acknowledge </w:t>
      </w:r>
      <w:r w:rsidR="00C14E1D" w:rsidRPr="00C14E1D">
        <w:rPr>
          <w:rStyle w:val="normaltextrun1"/>
        </w:rPr>
        <w:t>David Bartley</w:t>
      </w:r>
      <w:r w:rsidR="006443C2">
        <w:rPr>
          <w:rStyle w:val="normaltextrun1"/>
        </w:rPr>
        <w:t xml:space="preserve"> of Holyoke</w:t>
      </w:r>
      <w:r w:rsidR="00C14E1D">
        <w:rPr>
          <w:rStyle w:val="normaltextrun1"/>
        </w:rPr>
        <w:t>,</w:t>
      </w:r>
      <w:r w:rsidR="00C14E1D" w:rsidRPr="00C14E1D">
        <w:rPr>
          <w:rStyle w:val="normaltextrun1"/>
        </w:rPr>
        <w:t xml:space="preserve"> who was </w:t>
      </w:r>
      <w:r w:rsidR="00C14E1D">
        <w:rPr>
          <w:rStyle w:val="normaltextrun1"/>
        </w:rPr>
        <w:t>S</w:t>
      </w:r>
      <w:r w:rsidR="00C14E1D" w:rsidRPr="00C14E1D">
        <w:rPr>
          <w:rStyle w:val="normaltextrun1"/>
        </w:rPr>
        <w:t xml:space="preserve">peaker of the </w:t>
      </w:r>
      <w:r w:rsidR="00C14E1D">
        <w:rPr>
          <w:rStyle w:val="normaltextrun1"/>
        </w:rPr>
        <w:t>H</w:t>
      </w:r>
      <w:r w:rsidR="00C14E1D" w:rsidRPr="00C14E1D">
        <w:rPr>
          <w:rStyle w:val="normaltextrun1"/>
        </w:rPr>
        <w:t xml:space="preserve">ouse </w:t>
      </w:r>
      <w:r w:rsidR="006443C2">
        <w:rPr>
          <w:rStyle w:val="normaltextrun1"/>
        </w:rPr>
        <w:t>in 1972 and was</w:t>
      </w:r>
      <w:r w:rsidR="00C14E1D" w:rsidRPr="00C14E1D">
        <w:rPr>
          <w:rStyle w:val="normaltextrun1"/>
        </w:rPr>
        <w:t xml:space="preserve"> instrumental</w:t>
      </w:r>
      <w:r w:rsidR="00C14E1D">
        <w:rPr>
          <w:rStyle w:val="normaltextrun1"/>
        </w:rPr>
        <w:t xml:space="preserve"> </w:t>
      </w:r>
      <w:r w:rsidR="00C14E1D" w:rsidRPr="00C14E1D">
        <w:rPr>
          <w:rStyle w:val="normaltextrun1"/>
        </w:rPr>
        <w:t xml:space="preserve">in the passage of </w:t>
      </w:r>
      <w:r w:rsidR="00C14E1D">
        <w:rPr>
          <w:rStyle w:val="normaltextrun1"/>
        </w:rPr>
        <w:t>C</w:t>
      </w:r>
      <w:r w:rsidR="00C14E1D" w:rsidRPr="00C14E1D">
        <w:rPr>
          <w:rStyle w:val="normaltextrun1"/>
        </w:rPr>
        <w:t>hapter 766</w:t>
      </w:r>
      <w:r w:rsidR="006443C2">
        <w:rPr>
          <w:rStyle w:val="normaltextrun1"/>
        </w:rPr>
        <w:t>. Mr. Moriarty said Mr. Bartley</w:t>
      </w:r>
      <w:r w:rsidR="00C14E1D" w:rsidRPr="00C14E1D">
        <w:rPr>
          <w:rStyle w:val="normaltextrun1"/>
        </w:rPr>
        <w:t xml:space="preserve"> has often commented that </w:t>
      </w:r>
      <w:r w:rsidR="006443C2">
        <w:rPr>
          <w:rStyle w:val="normaltextrun1"/>
        </w:rPr>
        <w:t>was</w:t>
      </w:r>
      <w:r w:rsidR="00C14E1D" w:rsidRPr="00C14E1D">
        <w:rPr>
          <w:rStyle w:val="normaltextrun1"/>
        </w:rPr>
        <w:t xml:space="preserve"> one of the</w:t>
      </w:r>
      <w:r w:rsidR="00C14E1D">
        <w:rPr>
          <w:rStyle w:val="normaltextrun1"/>
        </w:rPr>
        <w:t xml:space="preserve"> </w:t>
      </w:r>
      <w:r w:rsidR="00C14E1D" w:rsidRPr="00C14E1D">
        <w:rPr>
          <w:rStyle w:val="normaltextrun1"/>
        </w:rPr>
        <w:t xml:space="preserve">proudest </w:t>
      </w:r>
      <w:r w:rsidR="006443C2">
        <w:rPr>
          <w:rStyle w:val="normaltextrun1"/>
        </w:rPr>
        <w:t>accomplishments</w:t>
      </w:r>
      <w:r w:rsidR="00C14E1D">
        <w:rPr>
          <w:rStyle w:val="normaltextrun1"/>
        </w:rPr>
        <w:t>.</w:t>
      </w:r>
    </w:p>
    <w:p w14:paraId="6936BA53" w14:textId="10C45C2E" w:rsidR="001472EA" w:rsidRDefault="001472EA" w:rsidP="00F27E1B">
      <w:pPr>
        <w:pStyle w:val="paragraph"/>
        <w:textAlignment w:val="baseline"/>
        <w:rPr>
          <w:rStyle w:val="normaltextrun1"/>
          <w:b/>
          <w:bCs/>
        </w:rPr>
      </w:pPr>
    </w:p>
    <w:p w14:paraId="5810F905" w14:textId="7AC0BBF2" w:rsidR="00C14E1D" w:rsidRPr="00B73903" w:rsidRDefault="001352A1" w:rsidP="00F27E1B">
      <w:pPr>
        <w:pStyle w:val="paragraph"/>
        <w:textAlignment w:val="baseline"/>
        <w:rPr>
          <w:rStyle w:val="normaltextrun1"/>
        </w:rPr>
      </w:pPr>
      <w:r w:rsidRPr="0D64A1BF">
        <w:rPr>
          <w:rStyle w:val="normaltextrun1"/>
        </w:rPr>
        <w:t>Mr. Moriarty nominated Mr. Hills for the position of Vice-Chair</w:t>
      </w:r>
      <w:r w:rsidR="006443C2">
        <w:rPr>
          <w:rStyle w:val="normaltextrun1"/>
        </w:rPr>
        <w:t xml:space="preserve">. Mr. West seconded. There were no other nominations. </w:t>
      </w:r>
      <w:r w:rsidR="0005217E" w:rsidRPr="0D64A1BF">
        <w:rPr>
          <w:rStyle w:val="normaltextrun1"/>
        </w:rPr>
        <w:t xml:space="preserve"> </w:t>
      </w:r>
    </w:p>
    <w:p w14:paraId="3BB0BF9E" w14:textId="77777777" w:rsidR="001472EA" w:rsidRDefault="001472EA" w:rsidP="00F27E1B">
      <w:pPr>
        <w:pStyle w:val="paragraph"/>
        <w:textAlignment w:val="baseline"/>
        <w:rPr>
          <w:rStyle w:val="normaltextrun1"/>
          <w:b/>
          <w:bCs/>
        </w:rPr>
      </w:pPr>
    </w:p>
    <w:p w14:paraId="786ADEC3" w14:textId="77777777" w:rsidR="007A04B5" w:rsidRDefault="007A04B5" w:rsidP="007A04B5">
      <w:pPr>
        <w:pStyle w:val="paragraph"/>
        <w:textAlignment w:val="baseline"/>
        <w:rPr>
          <w:rStyle w:val="normaltextrun1"/>
          <w:b/>
          <w:bCs/>
          <w:sz w:val="23"/>
          <w:szCs w:val="23"/>
        </w:rPr>
      </w:pPr>
      <w:r>
        <w:rPr>
          <w:rStyle w:val="normaltextrun1"/>
          <w:b/>
          <w:bCs/>
          <w:sz w:val="23"/>
          <w:szCs w:val="23"/>
        </w:rPr>
        <w:t>On a motion duly made and seconded, it was:</w:t>
      </w:r>
      <w:r>
        <w:rPr>
          <w:rStyle w:val="eop"/>
          <w:b/>
          <w:bCs/>
          <w:sz w:val="23"/>
          <w:szCs w:val="23"/>
        </w:rPr>
        <w:t> </w:t>
      </w:r>
    </w:p>
    <w:p w14:paraId="4BEA77CB" w14:textId="7D0286A7" w:rsidR="00470991" w:rsidRDefault="00470991" w:rsidP="009330AB">
      <w:pPr>
        <w:pStyle w:val="paragraph"/>
        <w:textAlignment w:val="baseline"/>
        <w:rPr>
          <w:rStyle w:val="normaltextrun1"/>
          <w:b/>
          <w:bCs/>
        </w:rPr>
      </w:pPr>
    </w:p>
    <w:p w14:paraId="74BCBD29" w14:textId="4AA476F4" w:rsidR="00470991" w:rsidRPr="000F7FF1" w:rsidRDefault="00470991" w:rsidP="0D64A1BF">
      <w:pPr>
        <w:pStyle w:val="paragraph"/>
        <w:textAlignment w:val="baseline"/>
        <w:rPr>
          <w:rStyle w:val="normaltextrun1"/>
          <w:b/>
          <w:bCs/>
        </w:rPr>
      </w:pPr>
      <w:r w:rsidRPr="0D64A1BF">
        <w:rPr>
          <w:rStyle w:val="normaltextrun1"/>
          <w:b/>
          <w:bCs/>
        </w:rPr>
        <w:t xml:space="preserve">VOTED: </w:t>
      </w:r>
      <w:r>
        <w:tab/>
      </w:r>
      <w:r w:rsidRPr="0D64A1BF">
        <w:rPr>
          <w:rStyle w:val="normaltextrun1"/>
          <w:b/>
          <w:bCs/>
        </w:rPr>
        <w:t>that the Board of Elementary and Secondary Education elect Matt</w:t>
      </w:r>
      <w:r w:rsidR="006443C2">
        <w:rPr>
          <w:rStyle w:val="normaltextrun1"/>
          <w:b/>
          <w:bCs/>
        </w:rPr>
        <w:t>hew</w:t>
      </w:r>
      <w:r w:rsidRPr="0D64A1BF">
        <w:rPr>
          <w:rStyle w:val="normaltextrun1"/>
          <w:b/>
          <w:bCs/>
        </w:rPr>
        <w:t xml:space="preserve"> Hills</w:t>
      </w:r>
    </w:p>
    <w:p w14:paraId="64F4A1B0" w14:textId="0D289A36" w:rsidR="00470991" w:rsidRDefault="00470991" w:rsidP="0D64A1BF">
      <w:pPr>
        <w:pStyle w:val="paragraph"/>
        <w:ind w:left="1440"/>
        <w:textAlignment w:val="baseline"/>
        <w:rPr>
          <w:rStyle w:val="normaltextrun1"/>
          <w:b/>
          <w:bCs/>
        </w:rPr>
      </w:pPr>
      <w:r w:rsidRPr="0D64A1BF">
        <w:rPr>
          <w:rStyle w:val="normaltextrun1"/>
          <w:b/>
          <w:bCs/>
        </w:rPr>
        <w:t>to serve as Vice-Chair of the Board, in accordance with Article I of the By-Laws.</w:t>
      </w:r>
    </w:p>
    <w:p w14:paraId="402CB04C" w14:textId="3605FA76" w:rsidR="008A022C" w:rsidRDefault="008A022C" w:rsidP="008A022C">
      <w:pPr>
        <w:pStyle w:val="paragraph"/>
        <w:textAlignment w:val="baseline"/>
        <w:rPr>
          <w:rStyle w:val="normaltextrun1"/>
        </w:rPr>
      </w:pPr>
    </w:p>
    <w:p w14:paraId="1E66559D" w14:textId="74EFC14D" w:rsidR="008A022C" w:rsidRDefault="008A022C" w:rsidP="008A022C">
      <w:pPr>
        <w:pStyle w:val="paragraph"/>
        <w:textAlignment w:val="baseline"/>
        <w:rPr>
          <w:rStyle w:val="normaltextrun1"/>
        </w:rPr>
      </w:pPr>
      <w:r>
        <w:rPr>
          <w:rStyle w:val="normaltextrun1"/>
        </w:rPr>
        <w:t>The vote was unanimous.</w:t>
      </w:r>
    </w:p>
    <w:p w14:paraId="2CD79E09" w14:textId="66D68ADF" w:rsidR="008A022C" w:rsidRDefault="008A022C" w:rsidP="008A022C">
      <w:pPr>
        <w:pStyle w:val="paragraph"/>
        <w:textAlignment w:val="baseline"/>
        <w:rPr>
          <w:rStyle w:val="normaltextrun1"/>
        </w:rPr>
      </w:pPr>
    </w:p>
    <w:p w14:paraId="6D7C27A2" w14:textId="714192B0" w:rsidR="00562E25" w:rsidRDefault="006443C2" w:rsidP="00FA4972">
      <w:pPr>
        <w:pStyle w:val="paragraph"/>
        <w:textAlignment w:val="baseline"/>
        <w:rPr>
          <w:rStyle w:val="normaltextrun1"/>
        </w:rPr>
      </w:pPr>
      <w:r>
        <w:rPr>
          <w:rStyle w:val="normaltextrun1"/>
        </w:rPr>
        <w:t xml:space="preserve">Mr. Hills thanked the Board. </w:t>
      </w:r>
      <w:r w:rsidR="008A022C">
        <w:rPr>
          <w:rStyle w:val="normaltextrun1"/>
        </w:rPr>
        <w:t xml:space="preserve">Chair Craven </w:t>
      </w:r>
      <w:r>
        <w:rPr>
          <w:rStyle w:val="normaltextrun1"/>
        </w:rPr>
        <w:t>announced membership of the Board’s</w:t>
      </w:r>
      <w:r w:rsidR="008A022C">
        <w:rPr>
          <w:rStyle w:val="normaltextrun1"/>
        </w:rPr>
        <w:t xml:space="preserve"> committees</w:t>
      </w:r>
      <w:r w:rsidR="006243F2">
        <w:rPr>
          <w:rStyle w:val="normaltextrun1"/>
        </w:rPr>
        <w:t xml:space="preserve">, noting </w:t>
      </w:r>
      <w:r w:rsidR="00582D9E">
        <w:rPr>
          <w:rStyle w:val="normaltextrun1"/>
        </w:rPr>
        <w:t xml:space="preserve">she wants to </w:t>
      </w:r>
      <w:r w:rsidR="001531E0">
        <w:rPr>
          <w:rStyle w:val="normaltextrun1"/>
        </w:rPr>
        <w:t xml:space="preserve">retain </w:t>
      </w:r>
      <w:r>
        <w:rPr>
          <w:rStyle w:val="normaltextrun1"/>
        </w:rPr>
        <w:t>current</w:t>
      </w:r>
      <w:r w:rsidR="001531E0">
        <w:rPr>
          <w:rStyle w:val="normaltextrun1"/>
        </w:rPr>
        <w:t xml:space="preserve"> committee </w:t>
      </w:r>
      <w:r>
        <w:rPr>
          <w:rStyle w:val="normaltextrun1"/>
        </w:rPr>
        <w:t xml:space="preserve">members who wish to continue serving, fill vacancies due to turnover, and </w:t>
      </w:r>
      <w:r w:rsidRPr="001472EA">
        <w:rPr>
          <w:rStyle w:val="normaltextrun1"/>
        </w:rPr>
        <w:t xml:space="preserve">engage </w:t>
      </w:r>
      <w:r>
        <w:rPr>
          <w:rStyle w:val="normaltextrun1"/>
        </w:rPr>
        <w:t>newly appointed members.</w:t>
      </w:r>
      <w:r w:rsidRPr="001472EA">
        <w:rPr>
          <w:rStyle w:val="normaltextrun1"/>
        </w:rPr>
        <w:t xml:space="preserve"> </w:t>
      </w:r>
      <w:r w:rsidR="008A022C">
        <w:rPr>
          <w:rStyle w:val="normaltextrun1"/>
        </w:rPr>
        <w:t xml:space="preserve">Chair Craven </w:t>
      </w:r>
      <w:r w:rsidR="001B6321">
        <w:rPr>
          <w:rStyle w:val="normaltextrun1"/>
        </w:rPr>
        <w:t>name</w:t>
      </w:r>
      <w:r>
        <w:rPr>
          <w:rStyle w:val="normaltextrun1"/>
        </w:rPr>
        <w:t>d</w:t>
      </w:r>
      <w:r w:rsidR="001B6321">
        <w:rPr>
          <w:rStyle w:val="normaltextrun1"/>
        </w:rPr>
        <w:t xml:space="preserve"> </w:t>
      </w:r>
      <w:r w:rsidR="00424EF2">
        <w:rPr>
          <w:rStyle w:val="normaltextrun1"/>
        </w:rPr>
        <w:t xml:space="preserve">Mr. </w:t>
      </w:r>
      <w:r w:rsidR="001B6321">
        <w:rPr>
          <w:rStyle w:val="normaltextrun1"/>
        </w:rPr>
        <w:t xml:space="preserve">Rouhanifard to chair the </w:t>
      </w:r>
      <w:r w:rsidR="00637AC7" w:rsidRPr="00637AC7">
        <w:rPr>
          <w:rStyle w:val="normaltextrun1"/>
        </w:rPr>
        <w:t>Educator Diversification Committee</w:t>
      </w:r>
      <w:r w:rsidR="00424EF2">
        <w:rPr>
          <w:rStyle w:val="normaltextrun1"/>
        </w:rPr>
        <w:t xml:space="preserve"> and add</w:t>
      </w:r>
      <w:r>
        <w:rPr>
          <w:rStyle w:val="normaltextrun1"/>
        </w:rPr>
        <w:t>ed</w:t>
      </w:r>
      <w:r w:rsidR="00424EF2">
        <w:rPr>
          <w:rStyle w:val="normaltextrun1"/>
        </w:rPr>
        <w:t xml:space="preserve"> Ms. Canavan to the committee.</w:t>
      </w:r>
      <w:r w:rsidR="00173E4C">
        <w:rPr>
          <w:rStyle w:val="normaltextrun1"/>
        </w:rPr>
        <w:t xml:space="preserve"> She</w:t>
      </w:r>
      <w:r w:rsidR="00517996">
        <w:rPr>
          <w:rStyle w:val="normaltextrun1"/>
        </w:rPr>
        <w:t xml:space="preserve"> asked Ms. Mohamed to </w:t>
      </w:r>
      <w:r>
        <w:rPr>
          <w:rStyle w:val="normaltextrun1"/>
        </w:rPr>
        <w:t>c</w:t>
      </w:r>
      <w:r w:rsidR="00517996">
        <w:rPr>
          <w:rStyle w:val="normaltextrun1"/>
        </w:rPr>
        <w:t xml:space="preserve">hair the Budget Committee and Mr. </w:t>
      </w:r>
      <w:proofErr w:type="spellStart"/>
      <w:r w:rsidR="00517996">
        <w:rPr>
          <w:rStyle w:val="normaltextrun1"/>
        </w:rPr>
        <w:t>Plankey</w:t>
      </w:r>
      <w:proofErr w:type="spellEnd"/>
      <w:r w:rsidR="00517996">
        <w:rPr>
          <w:rStyle w:val="normaltextrun1"/>
        </w:rPr>
        <w:t xml:space="preserve"> to join. </w:t>
      </w:r>
      <w:r w:rsidR="003177EA">
        <w:rPr>
          <w:rStyle w:val="normaltextrun1"/>
        </w:rPr>
        <w:t xml:space="preserve">Chair Craven said she has </w:t>
      </w:r>
      <w:r>
        <w:rPr>
          <w:rStyle w:val="normaltextrun1"/>
        </w:rPr>
        <w:t>talked with</w:t>
      </w:r>
      <w:r w:rsidR="003177EA">
        <w:rPr>
          <w:rStyle w:val="normaltextrun1"/>
        </w:rPr>
        <w:t xml:space="preserve"> Commissioner </w:t>
      </w:r>
      <w:r w:rsidR="00562E25">
        <w:rPr>
          <w:rStyle w:val="normaltextrun1"/>
        </w:rPr>
        <w:t>R</w:t>
      </w:r>
      <w:r w:rsidR="00562E25" w:rsidRPr="00562E25">
        <w:rPr>
          <w:rStyle w:val="normaltextrun1"/>
        </w:rPr>
        <w:t xml:space="preserve">iley </w:t>
      </w:r>
      <w:r>
        <w:rPr>
          <w:rStyle w:val="normaltextrun1"/>
        </w:rPr>
        <w:t>about convening</w:t>
      </w:r>
      <w:r w:rsidR="00562E25" w:rsidRPr="00562E25">
        <w:rPr>
          <w:rStyle w:val="normaltextrun1"/>
        </w:rPr>
        <w:t xml:space="preserve"> a </w:t>
      </w:r>
      <w:r w:rsidR="00562E25">
        <w:rPr>
          <w:rStyle w:val="normaltextrun1"/>
        </w:rPr>
        <w:t>S</w:t>
      </w:r>
      <w:r w:rsidR="00562E25" w:rsidRPr="00562E25">
        <w:rPr>
          <w:rStyle w:val="normaltextrun1"/>
        </w:rPr>
        <w:t xml:space="preserve">pecial </w:t>
      </w:r>
      <w:r w:rsidR="00562E25">
        <w:rPr>
          <w:rStyle w:val="normaltextrun1"/>
        </w:rPr>
        <w:t>C</w:t>
      </w:r>
      <w:r w:rsidR="00562E25" w:rsidRPr="00562E25">
        <w:rPr>
          <w:rStyle w:val="normaltextrun1"/>
        </w:rPr>
        <w:t xml:space="preserve">ommittee on </w:t>
      </w:r>
      <w:r w:rsidR="00562E25">
        <w:rPr>
          <w:rStyle w:val="normaltextrun1"/>
        </w:rPr>
        <w:t>P</w:t>
      </w:r>
      <w:r w:rsidR="00562E25" w:rsidRPr="00562E25">
        <w:rPr>
          <w:rStyle w:val="normaltextrun1"/>
        </w:rPr>
        <w:t xml:space="preserve">andemic </w:t>
      </w:r>
      <w:r>
        <w:rPr>
          <w:rStyle w:val="normaltextrun1"/>
        </w:rPr>
        <w:t xml:space="preserve">Recovery and </w:t>
      </w:r>
      <w:r w:rsidR="00562E25">
        <w:rPr>
          <w:rStyle w:val="normaltextrun1"/>
        </w:rPr>
        <w:t>L</w:t>
      </w:r>
      <w:r w:rsidR="00562E25" w:rsidRPr="00562E25">
        <w:rPr>
          <w:rStyle w:val="normaltextrun1"/>
        </w:rPr>
        <w:t xml:space="preserve">iteracy to keep </w:t>
      </w:r>
      <w:r>
        <w:rPr>
          <w:rStyle w:val="normaltextrun1"/>
        </w:rPr>
        <w:t>the Board’s</w:t>
      </w:r>
      <w:r w:rsidR="00562E25" w:rsidRPr="00562E25">
        <w:rPr>
          <w:rStyle w:val="normaltextrun1"/>
        </w:rPr>
        <w:t xml:space="preserve"> focus </w:t>
      </w:r>
      <w:r>
        <w:rPr>
          <w:rStyle w:val="normaltextrun1"/>
        </w:rPr>
        <w:t>on these issues.</w:t>
      </w:r>
      <w:r w:rsidR="00562E25">
        <w:rPr>
          <w:rStyle w:val="normaltextrun1"/>
        </w:rPr>
        <w:t xml:space="preserve"> </w:t>
      </w:r>
      <w:r w:rsidR="00A3299E">
        <w:rPr>
          <w:rStyle w:val="normaltextrun1"/>
        </w:rPr>
        <w:t xml:space="preserve">Noting </w:t>
      </w:r>
      <w:r w:rsidR="00562E25">
        <w:rPr>
          <w:rStyle w:val="normaltextrun1"/>
        </w:rPr>
        <w:t>Mr.</w:t>
      </w:r>
      <w:r w:rsidR="00562E25" w:rsidRPr="00562E25">
        <w:rPr>
          <w:rStyle w:val="normaltextrun1"/>
        </w:rPr>
        <w:t xml:space="preserve"> Moriarty</w:t>
      </w:r>
      <w:r w:rsidR="00514F93">
        <w:rPr>
          <w:rStyle w:val="normaltextrun1"/>
        </w:rPr>
        <w:t xml:space="preserve">’s dedication to this topic, </w:t>
      </w:r>
      <w:r w:rsidR="00562E25">
        <w:rPr>
          <w:rStyle w:val="normaltextrun1"/>
        </w:rPr>
        <w:t xml:space="preserve">she </w:t>
      </w:r>
      <w:r w:rsidR="00A3299E">
        <w:rPr>
          <w:rStyle w:val="normaltextrun1"/>
        </w:rPr>
        <w:t xml:space="preserve">asked </w:t>
      </w:r>
      <w:r w:rsidR="00514F93">
        <w:rPr>
          <w:rStyle w:val="normaltextrun1"/>
        </w:rPr>
        <w:t xml:space="preserve">him to chair the </w:t>
      </w:r>
      <w:r w:rsidR="00562E25" w:rsidRPr="00562E25">
        <w:rPr>
          <w:rStyle w:val="normaltextrun1"/>
        </w:rPr>
        <w:t xml:space="preserve">special committee </w:t>
      </w:r>
      <w:r w:rsidR="00514F93">
        <w:rPr>
          <w:rStyle w:val="normaltextrun1"/>
        </w:rPr>
        <w:t>and ask</w:t>
      </w:r>
      <w:r w:rsidR="00A3299E">
        <w:rPr>
          <w:rStyle w:val="normaltextrun1"/>
        </w:rPr>
        <w:t>ed</w:t>
      </w:r>
      <w:r w:rsidR="00514F93">
        <w:rPr>
          <w:rStyle w:val="normaltextrun1"/>
        </w:rPr>
        <w:t xml:space="preserve"> </w:t>
      </w:r>
      <w:r w:rsidR="00FA4972">
        <w:rPr>
          <w:rStyle w:val="normaltextrun1"/>
        </w:rPr>
        <w:t>Ms.</w:t>
      </w:r>
      <w:r w:rsidR="00562E25" w:rsidRPr="00562E25">
        <w:rPr>
          <w:rStyle w:val="normaltextrun1"/>
        </w:rPr>
        <w:t xml:space="preserve"> L</w:t>
      </w:r>
      <w:r w:rsidR="00FA4972">
        <w:rPr>
          <w:rStyle w:val="normaltextrun1"/>
        </w:rPr>
        <w:t>o</w:t>
      </w:r>
      <w:r w:rsidR="00562E25" w:rsidRPr="00562E25">
        <w:rPr>
          <w:rStyle w:val="normaltextrun1"/>
        </w:rPr>
        <w:t>mbos</w:t>
      </w:r>
      <w:r w:rsidR="00514F93" w:rsidRPr="00A66FE5">
        <w:rPr>
          <w:rStyle w:val="normaltextrun1"/>
        </w:rPr>
        <w:t>, Mr. Rouhanifard,</w:t>
      </w:r>
      <w:r w:rsidR="00562E25" w:rsidRPr="00A66FE5">
        <w:rPr>
          <w:rStyle w:val="normaltextrun1"/>
        </w:rPr>
        <w:t xml:space="preserve"> and</w:t>
      </w:r>
      <w:r w:rsidR="00562E25" w:rsidRPr="00562E25">
        <w:rPr>
          <w:rStyle w:val="normaltextrun1"/>
        </w:rPr>
        <w:t xml:space="preserve"> </w:t>
      </w:r>
      <w:r w:rsidR="00FA4972">
        <w:rPr>
          <w:rStyle w:val="normaltextrun1"/>
        </w:rPr>
        <w:t xml:space="preserve">Mr. </w:t>
      </w:r>
      <w:r w:rsidR="00562E25" w:rsidRPr="00562E25">
        <w:rPr>
          <w:rStyle w:val="normaltextrun1"/>
        </w:rPr>
        <w:t xml:space="preserve">West </w:t>
      </w:r>
      <w:r w:rsidR="00A3299E">
        <w:rPr>
          <w:rStyle w:val="normaltextrun1"/>
        </w:rPr>
        <w:t xml:space="preserve">to </w:t>
      </w:r>
      <w:r w:rsidR="00562E25" w:rsidRPr="00562E25">
        <w:rPr>
          <w:rStyle w:val="normaltextrun1"/>
        </w:rPr>
        <w:t>join</w:t>
      </w:r>
      <w:r w:rsidR="00FA4972">
        <w:rPr>
          <w:rStyle w:val="normaltextrun1"/>
        </w:rPr>
        <w:t xml:space="preserve"> </w:t>
      </w:r>
      <w:r w:rsidR="00562E25" w:rsidRPr="00562E25">
        <w:rPr>
          <w:rStyle w:val="normaltextrun1"/>
        </w:rPr>
        <w:t>th</w:t>
      </w:r>
      <w:r w:rsidR="00A3299E">
        <w:rPr>
          <w:rStyle w:val="normaltextrun1"/>
        </w:rPr>
        <w:t>e committee</w:t>
      </w:r>
      <w:r w:rsidR="00FA4972">
        <w:rPr>
          <w:rStyle w:val="normaltextrun1"/>
        </w:rPr>
        <w:t>.</w:t>
      </w:r>
      <w:r w:rsidR="00562E25" w:rsidRPr="00562E25">
        <w:rPr>
          <w:rStyle w:val="normaltextrun1"/>
        </w:rPr>
        <w:t xml:space="preserve"> </w:t>
      </w:r>
    </w:p>
    <w:p w14:paraId="28AD0D9B" w14:textId="11EFAA16" w:rsidR="00E13BCE" w:rsidRDefault="00E13BCE" w:rsidP="00FA4972">
      <w:pPr>
        <w:pStyle w:val="paragraph"/>
        <w:textAlignment w:val="baseline"/>
        <w:rPr>
          <w:rStyle w:val="normaltextrun1"/>
        </w:rPr>
      </w:pPr>
    </w:p>
    <w:p w14:paraId="325CB901" w14:textId="0FBFDB07" w:rsidR="00E13BCE" w:rsidRDefault="00E13BCE" w:rsidP="00FA4972">
      <w:pPr>
        <w:pStyle w:val="paragraph"/>
        <w:textAlignment w:val="baseline"/>
        <w:rPr>
          <w:rStyle w:val="normaltextrun1"/>
          <w:b/>
          <w:bCs/>
        </w:rPr>
      </w:pPr>
      <w:r w:rsidRPr="00AE5031">
        <w:rPr>
          <w:rStyle w:val="normaltextrun1"/>
          <w:b/>
          <w:bCs/>
        </w:rPr>
        <w:t>Comments from the Commi</w:t>
      </w:r>
      <w:r w:rsidR="00AE5031" w:rsidRPr="00AE5031">
        <w:rPr>
          <w:rStyle w:val="normaltextrun1"/>
          <w:b/>
          <w:bCs/>
        </w:rPr>
        <w:t>ssioner</w:t>
      </w:r>
    </w:p>
    <w:p w14:paraId="4E425FCD" w14:textId="63622784" w:rsidR="00AE5031" w:rsidRDefault="00AE5031" w:rsidP="00FA4972">
      <w:pPr>
        <w:pStyle w:val="paragraph"/>
        <w:textAlignment w:val="baseline"/>
        <w:rPr>
          <w:rStyle w:val="normaltextrun1"/>
          <w:b/>
          <w:bCs/>
        </w:rPr>
      </w:pPr>
    </w:p>
    <w:p w14:paraId="4792F04F" w14:textId="7305F3CD" w:rsidR="00AE5031" w:rsidRDefault="00AE5031" w:rsidP="0032149C">
      <w:pPr>
        <w:pStyle w:val="paragraph"/>
        <w:textAlignment w:val="baseline"/>
        <w:rPr>
          <w:rStyle w:val="normaltextrun1"/>
        </w:rPr>
      </w:pPr>
      <w:r>
        <w:rPr>
          <w:rStyle w:val="normaltextrun1"/>
        </w:rPr>
        <w:t xml:space="preserve">Commissioner Riley said </w:t>
      </w:r>
      <w:r w:rsidR="000B0CBE">
        <w:rPr>
          <w:rStyle w:val="normaltextrun1"/>
        </w:rPr>
        <w:t>schools are reporting a quiet opening</w:t>
      </w:r>
      <w:r w:rsidR="00E2628E">
        <w:rPr>
          <w:rStyle w:val="normaltextrun1"/>
        </w:rPr>
        <w:t xml:space="preserve"> for the new school year</w:t>
      </w:r>
      <w:r w:rsidR="004B7722">
        <w:rPr>
          <w:rStyle w:val="normaltextrun1"/>
        </w:rPr>
        <w:t xml:space="preserve"> </w:t>
      </w:r>
      <w:r w:rsidR="00514F93">
        <w:rPr>
          <w:rStyle w:val="normaltextrun1"/>
        </w:rPr>
        <w:t xml:space="preserve">although </w:t>
      </w:r>
      <w:r w:rsidR="004B7722" w:rsidRPr="004B7722">
        <w:rPr>
          <w:rStyle w:val="normaltextrun1"/>
        </w:rPr>
        <w:t xml:space="preserve">there </w:t>
      </w:r>
      <w:r w:rsidR="008E7976">
        <w:rPr>
          <w:rStyle w:val="normaltextrun1"/>
        </w:rPr>
        <w:t xml:space="preserve">are still </w:t>
      </w:r>
      <w:r w:rsidR="004B7722" w:rsidRPr="004B7722">
        <w:rPr>
          <w:rStyle w:val="normaltextrun1"/>
        </w:rPr>
        <w:t>staffing challenges</w:t>
      </w:r>
      <w:r w:rsidR="004B7722">
        <w:rPr>
          <w:rStyle w:val="normaltextrun1"/>
        </w:rPr>
        <w:t xml:space="preserve">. He said </w:t>
      </w:r>
      <w:r w:rsidR="008E7976">
        <w:rPr>
          <w:rStyle w:val="normaltextrun1"/>
        </w:rPr>
        <w:t xml:space="preserve">school </w:t>
      </w:r>
      <w:r w:rsidR="00D650EB">
        <w:rPr>
          <w:rStyle w:val="normaltextrun1"/>
        </w:rPr>
        <w:t xml:space="preserve">and district leaders appreciate </w:t>
      </w:r>
      <w:r w:rsidR="00514F93">
        <w:rPr>
          <w:rStyle w:val="normaltextrun1"/>
        </w:rPr>
        <w:t xml:space="preserve">the Board’s action on </w:t>
      </w:r>
      <w:r w:rsidR="009C68FA">
        <w:rPr>
          <w:rStyle w:val="normaltextrun1"/>
        </w:rPr>
        <w:t xml:space="preserve">educator </w:t>
      </w:r>
      <w:r w:rsidR="004B7722" w:rsidRPr="004B7722">
        <w:rPr>
          <w:rStyle w:val="normaltextrun1"/>
        </w:rPr>
        <w:t xml:space="preserve">licensure flexibilities and </w:t>
      </w:r>
      <w:r w:rsidR="004B7722">
        <w:rPr>
          <w:rStyle w:val="normaltextrun1"/>
        </w:rPr>
        <w:t xml:space="preserve">he </w:t>
      </w:r>
      <w:r w:rsidR="004B7722" w:rsidRPr="004B7722">
        <w:rPr>
          <w:rStyle w:val="normaltextrun1"/>
        </w:rPr>
        <w:t>expect</w:t>
      </w:r>
      <w:r w:rsidR="00514F93">
        <w:rPr>
          <w:rStyle w:val="normaltextrun1"/>
        </w:rPr>
        <w:t>s</w:t>
      </w:r>
      <w:r w:rsidR="004B7722" w:rsidRPr="004B7722">
        <w:rPr>
          <w:rStyle w:val="normaltextrun1"/>
        </w:rPr>
        <w:t xml:space="preserve"> some of th</w:t>
      </w:r>
      <w:r w:rsidR="00D650EB">
        <w:rPr>
          <w:rStyle w:val="normaltextrun1"/>
        </w:rPr>
        <w:t xml:space="preserve">ose flexibilities </w:t>
      </w:r>
      <w:r w:rsidR="004B7722" w:rsidRPr="004B7722">
        <w:rPr>
          <w:rStyle w:val="normaltextrun1"/>
        </w:rPr>
        <w:t xml:space="preserve">will </w:t>
      </w:r>
      <w:r w:rsidR="00514F93">
        <w:rPr>
          <w:rStyle w:val="normaltextrun1"/>
        </w:rPr>
        <w:t xml:space="preserve">need to </w:t>
      </w:r>
      <w:r w:rsidR="004B7722" w:rsidRPr="004B7722">
        <w:rPr>
          <w:rStyle w:val="normaltextrun1"/>
        </w:rPr>
        <w:t>continue</w:t>
      </w:r>
      <w:r w:rsidR="00CD2620">
        <w:rPr>
          <w:rStyle w:val="normaltextrun1"/>
        </w:rPr>
        <w:t xml:space="preserve">. The Commissioner said </w:t>
      </w:r>
      <w:r w:rsidR="00514F93">
        <w:rPr>
          <w:rStyle w:val="normaltextrun1"/>
        </w:rPr>
        <w:t>the Department has advised</w:t>
      </w:r>
      <w:r w:rsidR="002377E2">
        <w:rPr>
          <w:rStyle w:val="normaltextrun1"/>
        </w:rPr>
        <w:t xml:space="preserve"> districts </w:t>
      </w:r>
      <w:r w:rsidR="0032149C" w:rsidRPr="0032149C">
        <w:rPr>
          <w:rStyle w:val="normaltextrun1"/>
        </w:rPr>
        <w:t xml:space="preserve">to be prepared with </w:t>
      </w:r>
      <w:r w:rsidR="00514F93">
        <w:rPr>
          <w:rStyle w:val="normaltextrun1"/>
        </w:rPr>
        <w:t>COVID-19 tests, masks, and other</w:t>
      </w:r>
      <w:r w:rsidR="0032149C" w:rsidRPr="0032149C">
        <w:rPr>
          <w:rStyle w:val="normaltextrun1"/>
        </w:rPr>
        <w:t xml:space="preserve"> materials in case </w:t>
      </w:r>
      <w:r w:rsidR="000127B3">
        <w:rPr>
          <w:rStyle w:val="normaltextrun1"/>
        </w:rPr>
        <w:t xml:space="preserve">of a </w:t>
      </w:r>
      <w:r w:rsidR="0032149C" w:rsidRPr="0032149C">
        <w:rPr>
          <w:rStyle w:val="normaltextrun1"/>
        </w:rPr>
        <w:t>surge over the winter</w:t>
      </w:r>
      <w:r w:rsidR="0032149C">
        <w:rPr>
          <w:rStyle w:val="normaltextrun1"/>
        </w:rPr>
        <w:t xml:space="preserve">. </w:t>
      </w:r>
    </w:p>
    <w:p w14:paraId="653F9E38" w14:textId="54A5B74A" w:rsidR="00364E9F" w:rsidRDefault="00364E9F" w:rsidP="0032149C">
      <w:pPr>
        <w:pStyle w:val="paragraph"/>
        <w:textAlignment w:val="baseline"/>
        <w:rPr>
          <w:rStyle w:val="normaltextrun1"/>
        </w:rPr>
      </w:pPr>
    </w:p>
    <w:p w14:paraId="3ADA93C0" w14:textId="6C1C8D63" w:rsidR="009330AB" w:rsidRDefault="00364E9F" w:rsidP="00F51A91">
      <w:pPr>
        <w:pStyle w:val="paragraph"/>
        <w:textAlignment w:val="baseline"/>
        <w:rPr>
          <w:rStyle w:val="normaltextrun1"/>
        </w:rPr>
      </w:pPr>
      <w:r w:rsidRPr="009C68FA">
        <w:rPr>
          <w:rStyle w:val="normaltextrun1"/>
        </w:rPr>
        <w:t xml:space="preserve">Commissioner Riley said MCAS </w:t>
      </w:r>
      <w:r w:rsidR="009C68FA">
        <w:rPr>
          <w:rStyle w:val="normaltextrun1"/>
        </w:rPr>
        <w:t xml:space="preserve">data </w:t>
      </w:r>
      <w:r w:rsidRPr="00364E9F">
        <w:rPr>
          <w:rStyle w:val="normaltextrun1"/>
        </w:rPr>
        <w:t xml:space="preserve">will be </w:t>
      </w:r>
      <w:r w:rsidR="002119D8">
        <w:rPr>
          <w:rStyle w:val="normaltextrun1"/>
        </w:rPr>
        <w:t xml:space="preserve">published in the coming weeks </w:t>
      </w:r>
      <w:r w:rsidRPr="00364E9F">
        <w:rPr>
          <w:rStyle w:val="normaltextrun1"/>
        </w:rPr>
        <w:t xml:space="preserve">and </w:t>
      </w:r>
      <w:r>
        <w:rPr>
          <w:rStyle w:val="normaltextrun1"/>
        </w:rPr>
        <w:t>the</w:t>
      </w:r>
      <w:r w:rsidR="002119D8">
        <w:rPr>
          <w:rStyle w:val="normaltextrun1"/>
        </w:rPr>
        <w:t xml:space="preserve"> Department w</w:t>
      </w:r>
      <w:r>
        <w:rPr>
          <w:rStyle w:val="normaltextrun1"/>
        </w:rPr>
        <w:t xml:space="preserve">ill </w:t>
      </w:r>
      <w:r w:rsidRPr="00364E9F">
        <w:rPr>
          <w:rStyle w:val="normaltextrun1"/>
        </w:rPr>
        <w:t xml:space="preserve">use </w:t>
      </w:r>
      <w:r w:rsidR="009452BF">
        <w:rPr>
          <w:rStyle w:val="normaltextrun1"/>
        </w:rPr>
        <w:t xml:space="preserve">it </w:t>
      </w:r>
      <w:r w:rsidRPr="00364E9F">
        <w:rPr>
          <w:rStyle w:val="normaltextrun1"/>
        </w:rPr>
        <w:t>to analyze strengths and</w:t>
      </w:r>
      <w:r>
        <w:rPr>
          <w:rStyle w:val="normaltextrun1"/>
        </w:rPr>
        <w:t xml:space="preserve"> </w:t>
      </w:r>
      <w:r w:rsidRPr="00364E9F">
        <w:rPr>
          <w:rStyle w:val="normaltextrun1"/>
        </w:rPr>
        <w:t>weaknesses</w:t>
      </w:r>
      <w:r w:rsidR="005A19ED">
        <w:rPr>
          <w:rStyle w:val="normaltextrun1"/>
        </w:rPr>
        <w:t xml:space="preserve"> and calibrate </w:t>
      </w:r>
      <w:r w:rsidR="008704EF">
        <w:rPr>
          <w:rStyle w:val="normaltextrun1"/>
        </w:rPr>
        <w:t xml:space="preserve">guidance </w:t>
      </w:r>
      <w:r w:rsidR="005A19ED" w:rsidRPr="00364E9F">
        <w:rPr>
          <w:rStyle w:val="normaltextrun1"/>
        </w:rPr>
        <w:t>to districts</w:t>
      </w:r>
      <w:r>
        <w:rPr>
          <w:rStyle w:val="normaltextrun1"/>
        </w:rPr>
        <w:t xml:space="preserve">. </w:t>
      </w:r>
      <w:r w:rsidR="000D307F">
        <w:rPr>
          <w:rStyle w:val="normaltextrun1"/>
        </w:rPr>
        <w:t xml:space="preserve">He said </w:t>
      </w:r>
      <w:r w:rsidR="000D10F5">
        <w:rPr>
          <w:rStyle w:val="normaltextrun1"/>
        </w:rPr>
        <w:t xml:space="preserve">pandemic recovery in schools </w:t>
      </w:r>
      <w:r w:rsidRPr="00364E9F">
        <w:rPr>
          <w:rStyle w:val="normaltextrun1"/>
        </w:rPr>
        <w:t xml:space="preserve">is a </w:t>
      </w:r>
      <w:r w:rsidR="000A3BDE" w:rsidRPr="00364E9F">
        <w:rPr>
          <w:rStyle w:val="normaltextrun1"/>
        </w:rPr>
        <w:t>three-to-five-year</w:t>
      </w:r>
      <w:r w:rsidRPr="00364E9F">
        <w:rPr>
          <w:rStyle w:val="normaltextrun1"/>
        </w:rPr>
        <w:t xml:space="preserve"> </w:t>
      </w:r>
      <w:r w:rsidR="00223839">
        <w:rPr>
          <w:rStyle w:val="normaltextrun1"/>
        </w:rPr>
        <w:t>process</w:t>
      </w:r>
      <w:r w:rsidR="008100DC">
        <w:rPr>
          <w:rStyle w:val="normaltextrun1"/>
        </w:rPr>
        <w:t xml:space="preserve">. The Commissioner </w:t>
      </w:r>
      <w:r w:rsidR="00954D99">
        <w:rPr>
          <w:rStyle w:val="normaltextrun1"/>
        </w:rPr>
        <w:t xml:space="preserve">noted </w:t>
      </w:r>
      <w:r w:rsidR="00B345C3">
        <w:rPr>
          <w:rStyle w:val="normaltextrun1"/>
        </w:rPr>
        <w:t xml:space="preserve">the pandemic affected </w:t>
      </w:r>
      <w:r w:rsidR="00117677">
        <w:rPr>
          <w:rStyle w:val="normaltextrun1"/>
        </w:rPr>
        <w:t>students both in academics and in mental health</w:t>
      </w:r>
      <w:r w:rsidR="00954D99">
        <w:rPr>
          <w:rStyle w:val="normaltextrun1"/>
        </w:rPr>
        <w:t xml:space="preserve">, and </w:t>
      </w:r>
      <w:r w:rsidR="00904425">
        <w:rPr>
          <w:rStyle w:val="normaltextrun1"/>
        </w:rPr>
        <w:t xml:space="preserve">the topic of </w:t>
      </w:r>
      <w:r w:rsidR="00967112">
        <w:rPr>
          <w:rStyle w:val="normaltextrun1"/>
        </w:rPr>
        <w:t xml:space="preserve">students’ mental health and wellbeing is on the agenda today. </w:t>
      </w:r>
      <w:r w:rsidR="0069642F">
        <w:rPr>
          <w:rStyle w:val="normaltextrun1"/>
        </w:rPr>
        <w:t>He added that</w:t>
      </w:r>
      <w:r w:rsidR="0069642F" w:rsidRPr="0069642F">
        <w:t xml:space="preserve"> </w:t>
      </w:r>
      <w:r w:rsidR="00904425">
        <w:t xml:space="preserve">he </w:t>
      </w:r>
      <w:r w:rsidR="000D10F5">
        <w:t xml:space="preserve">will </w:t>
      </w:r>
      <w:r w:rsidR="00904425">
        <w:t xml:space="preserve">update the Board on </w:t>
      </w:r>
      <w:r w:rsidR="005815D4">
        <w:lastRenderedPageBreak/>
        <w:t xml:space="preserve">Boston at future meetings and </w:t>
      </w:r>
      <w:r w:rsidR="00C82CAA">
        <w:t xml:space="preserve">will bring in </w:t>
      </w:r>
      <w:r w:rsidR="0069642F" w:rsidRPr="0069642F">
        <w:rPr>
          <w:rStyle w:val="normaltextrun1"/>
        </w:rPr>
        <w:t xml:space="preserve">superintendents </w:t>
      </w:r>
      <w:r w:rsidR="0030734E">
        <w:rPr>
          <w:rStyle w:val="normaltextrun1"/>
        </w:rPr>
        <w:t xml:space="preserve">from the </w:t>
      </w:r>
      <w:r w:rsidR="00F72BEB">
        <w:rPr>
          <w:rStyle w:val="normaltextrun1"/>
        </w:rPr>
        <w:t xml:space="preserve">receivership </w:t>
      </w:r>
      <w:r w:rsidR="0030734E">
        <w:rPr>
          <w:rStyle w:val="normaltextrun1"/>
        </w:rPr>
        <w:t>districts</w:t>
      </w:r>
      <w:r w:rsidR="00F72BEB">
        <w:rPr>
          <w:rStyle w:val="normaltextrun1"/>
        </w:rPr>
        <w:t xml:space="preserve"> later in the year.</w:t>
      </w:r>
      <w:r w:rsidR="00BA66B1">
        <w:rPr>
          <w:rStyle w:val="normaltextrun1"/>
        </w:rPr>
        <w:t xml:space="preserve"> </w:t>
      </w:r>
      <w:r w:rsidR="00F51A91">
        <w:rPr>
          <w:rStyle w:val="normaltextrun1"/>
        </w:rPr>
        <w:t>Mr. Moriarty said</w:t>
      </w:r>
      <w:r w:rsidR="00F51A91" w:rsidRPr="00F51A91">
        <w:rPr>
          <w:rStyle w:val="normaltextrun1"/>
        </w:rPr>
        <w:t xml:space="preserve"> </w:t>
      </w:r>
      <w:r w:rsidR="00BA66B1">
        <w:rPr>
          <w:rStyle w:val="normaltextrun1"/>
        </w:rPr>
        <w:t xml:space="preserve">the Board appreciates hearing directly from the </w:t>
      </w:r>
      <w:r w:rsidR="00F51A91" w:rsidRPr="00F51A91">
        <w:rPr>
          <w:rStyle w:val="normaltextrun1"/>
        </w:rPr>
        <w:t>receivership districts</w:t>
      </w:r>
      <w:r w:rsidR="002C4AD3">
        <w:rPr>
          <w:rStyle w:val="normaltextrun1"/>
        </w:rPr>
        <w:t>.</w:t>
      </w:r>
    </w:p>
    <w:p w14:paraId="6AD987FA" w14:textId="568F96C9" w:rsidR="00F51A91" w:rsidRDefault="00F51A91" w:rsidP="009330AB">
      <w:pPr>
        <w:pStyle w:val="paragraph"/>
        <w:textAlignment w:val="baseline"/>
        <w:rPr>
          <w:rStyle w:val="normaltextrun1"/>
        </w:rPr>
      </w:pPr>
    </w:p>
    <w:p w14:paraId="5D9872F6" w14:textId="182D95D4" w:rsidR="00F51A91" w:rsidRPr="00C356E6" w:rsidRDefault="00C356E6" w:rsidP="00C356E6">
      <w:pPr>
        <w:pStyle w:val="paragraph"/>
        <w:textAlignment w:val="baseline"/>
        <w:rPr>
          <w:rStyle w:val="normaltextrun1"/>
        </w:rPr>
      </w:pPr>
      <w:r w:rsidRPr="00CA7B4A">
        <w:rPr>
          <w:rStyle w:val="normaltextrun1"/>
        </w:rPr>
        <w:t xml:space="preserve">Mr. Rouhanifard </w:t>
      </w:r>
      <w:r w:rsidR="00CB7B55">
        <w:rPr>
          <w:rStyle w:val="normaltextrun1"/>
        </w:rPr>
        <w:t xml:space="preserve">concurred with </w:t>
      </w:r>
      <w:r w:rsidRPr="00C356E6">
        <w:rPr>
          <w:rStyle w:val="normaltextrun1"/>
        </w:rPr>
        <w:t xml:space="preserve">the </w:t>
      </w:r>
      <w:r>
        <w:rPr>
          <w:rStyle w:val="normaltextrun1"/>
        </w:rPr>
        <w:t>C</w:t>
      </w:r>
      <w:r w:rsidRPr="00C356E6">
        <w:rPr>
          <w:rStyle w:val="normaltextrun1"/>
        </w:rPr>
        <w:t>ommissioner</w:t>
      </w:r>
      <w:r w:rsidR="00CB7B55">
        <w:rPr>
          <w:rStyle w:val="normaltextrun1"/>
        </w:rPr>
        <w:t xml:space="preserve">’s statement </w:t>
      </w:r>
      <w:r w:rsidR="00B37F06">
        <w:rPr>
          <w:rStyle w:val="normaltextrun1"/>
        </w:rPr>
        <w:t xml:space="preserve">about a </w:t>
      </w:r>
      <w:r w:rsidR="00B37F06" w:rsidRPr="00364E9F">
        <w:rPr>
          <w:rStyle w:val="normaltextrun1"/>
        </w:rPr>
        <w:t xml:space="preserve">three-to-five-year </w:t>
      </w:r>
      <w:r w:rsidR="00B37F06">
        <w:rPr>
          <w:rStyle w:val="normaltextrun1"/>
        </w:rPr>
        <w:t>recovery process</w:t>
      </w:r>
      <w:r w:rsidR="00C96E6A">
        <w:rPr>
          <w:rStyle w:val="normaltextrun1"/>
        </w:rPr>
        <w:t xml:space="preserve"> for schools and students</w:t>
      </w:r>
      <w:r w:rsidR="002E5CFF">
        <w:rPr>
          <w:rStyle w:val="normaltextrun1"/>
        </w:rPr>
        <w:t>, adding that we need to b</w:t>
      </w:r>
      <w:r w:rsidRPr="00C356E6">
        <w:rPr>
          <w:rStyle w:val="normaltextrun1"/>
        </w:rPr>
        <w:t>ring together the academic and social emotional learning</w:t>
      </w:r>
      <w:r w:rsidR="00481D43">
        <w:rPr>
          <w:rStyle w:val="normaltextrun1"/>
        </w:rPr>
        <w:t>/</w:t>
      </w:r>
      <w:r w:rsidRPr="00C356E6">
        <w:rPr>
          <w:rStyle w:val="normaltextrun1"/>
        </w:rPr>
        <w:t>mental health component</w:t>
      </w:r>
      <w:r w:rsidR="00481D43">
        <w:rPr>
          <w:rStyle w:val="normaltextrun1"/>
        </w:rPr>
        <w:t xml:space="preserve">s. </w:t>
      </w:r>
      <w:r w:rsidR="00481D43" w:rsidRPr="00CA7B4A">
        <w:rPr>
          <w:rStyle w:val="normaltextrun1"/>
        </w:rPr>
        <w:t>Mr. Rouhanifard</w:t>
      </w:r>
      <w:r w:rsidR="00A0613A">
        <w:rPr>
          <w:rStyle w:val="normaltextrun1"/>
        </w:rPr>
        <w:t xml:space="preserve"> said one approach </w:t>
      </w:r>
      <w:r w:rsidR="00FE005E">
        <w:rPr>
          <w:rStyle w:val="normaltextrun1"/>
        </w:rPr>
        <w:t xml:space="preserve">supports students </w:t>
      </w:r>
      <w:r w:rsidR="00B25EFE">
        <w:rPr>
          <w:rStyle w:val="normaltextrun1"/>
        </w:rPr>
        <w:t xml:space="preserve">by providing </w:t>
      </w:r>
      <w:r w:rsidR="00FE005E">
        <w:rPr>
          <w:rStyle w:val="normaltextrun1"/>
        </w:rPr>
        <w:t>high dosage</w:t>
      </w:r>
      <w:r w:rsidR="0092722B">
        <w:rPr>
          <w:rStyle w:val="normaltextrun1"/>
        </w:rPr>
        <w:t xml:space="preserve"> tutoring and </w:t>
      </w:r>
      <w:r w:rsidR="00B25EFE">
        <w:rPr>
          <w:rStyle w:val="normaltextrun1"/>
        </w:rPr>
        <w:t xml:space="preserve">building </w:t>
      </w:r>
      <w:r w:rsidR="0092722B">
        <w:rPr>
          <w:rStyle w:val="normaltextrun1"/>
        </w:rPr>
        <w:t xml:space="preserve">positive one-on-one relationships </w:t>
      </w:r>
      <w:r w:rsidR="00D44E1E">
        <w:rPr>
          <w:rStyle w:val="normaltextrun1"/>
        </w:rPr>
        <w:t xml:space="preserve">with adults. </w:t>
      </w:r>
      <w:r w:rsidR="00B25EFE">
        <w:rPr>
          <w:rStyle w:val="normaltextrun1"/>
        </w:rPr>
        <w:t xml:space="preserve">He suggested this would be </w:t>
      </w:r>
      <w:r w:rsidR="00D11A10">
        <w:rPr>
          <w:rStyle w:val="normaltextrun1"/>
        </w:rPr>
        <w:t xml:space="preserve">an excellent discussion topic for the Board. Commissioner Riley said he will return to the Board </w:t>
      </w:r>
      <w:r w:rsidR="00F55047">
        <w:rPr>
          <w:rStyle w:val="normaltextrun1"/>
        </w:rPr>
        <w:t xml:space="preserve">for further discussion of these issues. </w:t>
      </w:r>
      <w:r w:rsidR="00D11A10">
        <w:rPr>
          <w:rStyle w:val="normaltextrun1"/>
        </w:rPr>
        <w:t xml:space="preserve"> </w:t>
      </w:r>
    </w:p>
    <w:p w14:paraId="74DB5D06" w14:textId="1E8CB7C7" w:rsidR="00C356E6" w:rsidRDefault="00C356E6" w:rsidP="009330AB">
      <w:pPr>
        <w:pStyle w:val="paragraph"/>
        <w:textAlignment w:val="baseline"/>
        <w:rPr>
          <w:rStyle w:val="normaltextrun1"/>
          <w:b/>
          <w:bCs/>
        </w:rPr>
      </w:pPr>
    </w:p>
    <w:p w14:paraId="177305DE" w14:textId="3FED3DD1" w:rsidR="00C356E6" w:rsidRDefault="00A274A0" w:rsidP="009330AB">
      <w:pPr>
        <w:pStyle w:val="paragraph"/>
        <w:textAlignment w:val="baseline"/>
        <w:rPr>
          <w:rStyle w:val="normaltextrun1"/>
          <w:b/>
          <w:bCs/>
        </w:rPr>
      </w:pPr>
      <w:r>
        <w:rPr>
          <w:rStyle w:val="normaltextrun1"/>
          <w:b/>
          <w:bCs/>
        </w:rPr>
        <w:t>Public Comment</w:t>
      </w:r>
    </w:p>
    <w:p w14:paraId="0B693FCA" w14:textId="5FC0D916" w:rsidR="00A274A0" w:rsidRDefault="00A274A0" w:rsidP="009330AB">
      <w:pPr>
        <w:pStyle w:val="paragraph"/>
        <w:textAlignment w:val="baseline"/>
        <w:rPr>
          <w:rStyle w:val="normaltextrun1"/>
          <w:b/>
          <w:bCs/>
        </w:rPr>
      </w:pPr>
    </w:p>
    <w:p w14:paraId="3C27F738" w14:textId="4594089C" w:rsidR="00E62398" w:rsidRPr="00E62398" w:rsidRDefault="00E62398" w:rsidP="00115E08">
      <w:pPr>
        <w:pStyle w:val="ListParagraph"/>
        <w:numPr>
          <w:ilvl w:val="0"/>
          <w:numId w:val="44"/>
        </w:numPr>
        <w:spacing w:line="240" w:lineRule="auto"/>
        <w:rPr>
          <w:rStyle w:val="normaltextrun1"/>
          <w:rFonts w:ascii="Times New Roman" w:eastAsia="Times New Roman" w:hAnsi="Times New Roman" w:cs="Times New Roman"/>
          <w:b/>
          <w:bCs/>
          <w:sz w:val="24"/>
          <w:szCs w:val="24"/>
        </w:rPr>
      </w:pPr>
      <w:r w:rsidRPr="00E62398">
        <w:rPr>
          <w:rStyle w:val="normaltextrun1"/>
          <w:rFonts w:ascii="Times New Roman" w:eastAsia="Times New Roman" w:hAnsi="Times New Roman" w:cs="Times New Roman"/>
          <w:b/>
          <w:bCs/>
          <w:sz w:val="24"/>
          <w:szCs w:val="24"/>
        </w:rPr>
        <w:t>Lisa Jeanne Graf</w:t>
      </w:r>
      <w:r w:rsidR="00115E08">
        <w:rPr>
          <w:rStyle w:val="normaltextrun1"/>
          <w:rFonts w:ascii="Times New Roman" w:eastAsia="Times New Roman" w:hAnsi="Times New Roman" w:cs="Times New Roman"/>
          <w:b/>
          <w:bCs/>
          <w:sz w:val="24"/>
          <w:szCs w:val="24"/>
        </w:rPr>
        <w:t xml:space="preserve"> </w:t>
      </w:r>
      <w:r w:rsidR="00F6175C" w:rsidRPr="00F6175C">
        <w:rPr>
          <w:rStyle w:val="normaltextrun1"/>
          <w:rFonts w:ascii="Times New Roman" w:eastAsia="Times New Roman" w:hAnsi="Times New Roman" w:cs="Times New Roman"/>
          <w:sz w:val="24"/>
          <w:szCs w:val="24"/>
        </w:rPr>
        <w:t xml:space="preserve">addressed the Board </w:t>
      </w:r>
      <w:r w:rsidR="0000088F">
        <w:rPr>
          <w:rStyle w:val="normaltextrun1"/>
          <w:rFonts w:ascii="Times New Roman" w:eastAsia="Times New Roman" w:hAnsi="Times New Roman" w:cs="Times New Roman"/>
          <w:sz w:val="24"/>
          <w:szCs w:val="24"/>
        </w:rPr>
        <w:t>on the</w:t>
      </w:r>
      <w:r w:rsidR="00F6175C" w:rsidRPr="00F6175C">
        <w:rPr>
          <w:rStyle w:val="normaltextrun1"/>
          <w:rFonts w:ascii="Times New Roman" w:eastAsia="Times New Roman" w:hAnsi="Times New Roman" w:cs="Times New Roman"/>
          <w:sz w:val="24"/>
          <w:szCs w:val="24"/>
        </w:rPr>
        <w:t xml:space="preserve"> August Special </w:t>
      </w:r>
      <w:r w:rsidR="0000088F">
        <w:rPr>
          <w:rStyle w:val="normaltextrun1"/>
          <w:rFonts w:ascii="Times New Roman" w:eastAsia="Times New Roman" w:hAnsi="Times New Roman" w:cs="Times New Roman"/>
          <w:sz w:val="24"/>
          <w:szCs w:val="24"/>
        </w:rPr>
        <w:t>M</w:t>
      </w:r>
      <w:r w:rsidR="00F6175C" w:rsidRPr="00F6175C">
        <w:rPr>
          <w:rStyle w:val="normaltextrun1"/>
          <w:rFonts w:ascii="Times New Roman" w:eastAsia="Times New Roman" w:hAnsi="Times New Roman" w:cs="Times New Roman"/>
          <w:sz w:val="24"/>
          <w:szCs w:val="24"/>
        </w:rPr>
        <w:t>eeting agenda item</w:t>
      </w:r>
      <w:r w:rsidR="00115E08">
        <w:rPr>
          <w:rStyle w:val="normaltextrun1"/>
          <w:rFonts w:ascii="Times New Roman" w:eastAsia="Times New Roman" w:hAnsi="Times New Roman" w:cs="Times New Roman"/>
          <w:sz w:val="24"/>
          <w:szCs w:val="24"/>
        </w:rPr>
        <w:t>,</w:t>
      </w:r>
      <w:r w:rsidR="00F6175C" w:rsidRPr="00F6175C">
        <w:rPr>
          <w:rStyle w:val="normaltextrun1"/>
          <w:rFonts w:ascii="Times New Roman" w:eastAsia="Times New Roman" w:hAnsi="Times New Roman" w:cs="Times New Roman"/>
          <w:sz w:val="24"/>
          <w:szCs w:val="24"/>
        </w:rPr>
        <w:t xml:space="preserve"> Proposed Technical Amendment to Regulations on Notification of Bullying or Retaliation</w:t>
      </w:r>
    </w:p>
    <w:p w14:paraId="2865ABC6" w14:textId="77777777" w:rsidR="00A274A0" w:rsidRPr="009330AB" w:rsidRDefault="00A274A0" w:rsidP="00A274A0">
      <w:pPr>
        <w:pStyle w:val="paragraph"/>
        <w:textAlignment w:val="baseline"/>
        <w:rPr>
          <w:rStyle w:val="normaltextrun1"/>
          <w:b/>
          <w:bCs/>
        </w:rPr>
      </w:pPr>
    </w:p>
    <w:p w14:paraId="6E630816" w14:textId="1EC6158E" w:rsidR="009330AB" w:rsidRPr="009330AB" w:rsidRDefault="009330AB" w:rsidP="009330AB">
      <w:pPr>
        <w:pStyle w:val="paragraph"/>
        <w:textAlignment w:val="baseline"/>
        <w:rPr>
          <w:rStyle w:val="normaltextrun1"/>
          <w:b/>
          <w:bCs/>
        </w:rPr>
      </w:pPr>
      <w:r w:rsidRPr="009330AB">
        <w:rPr>
          <w:rStyle w:val="normaltextrun1"/>
          <w:b/>
          <w:bCs/>
        </w:rPr>
        <w:t xml:space="preserve">Supporting Students' Mental Health and Wellness  </w:t>
      </w:r>
    </w:p>
    <w:p w14:paraId="683A1DF0" w14:textId="1B787FED" w:rsidR="009330AB" w:rsidRDefault="009330AB" w:rsidP="009330AB">
      <w:pPr>
        <w:pStyle w:val="paragraph"/>
        <w:textAlignment w:val="baseline"/>
        <w:rPr>
          <w:rStyle w:val="normaltextrun1"/>
          <w:b/>
          <w:bCs/>
        </w:rPr>
      </w:pPr>
    </w:p>
    <w:p w14:paraId="4BA92BB0" w14:textId="7DF4CB4D" w:rsidR="006126B3" w:rsidRPr="006126B3" w:rsidRDefault="006126B3" w:rsidP="006126B3">
      <w:pPr>
        <w:pStyle w:val="paragraph"/>
        <w:textAlignment w:val="baseline"/>
        <w:rPr>
          <w:rStyle w:val="normaltextrun1"/>
        </w:rPr>
      </w:pPr>
      <w:r>
        <w:rPr>
          <w:rStyle w:val="normaltextrun1"/>
        </w:rPr>
        <w:t xml:space="preserve">Commissioner Riley introduced </w:t>
      </w:r>
      <w:r w:rsidRPr="006126B3">
        <w:rPr>
          <w:rStyle w:val="normaltextrun1"/>
        </w:rPr>
        <w:t>Chris Pond, DESE Behavioral and Mental Health Specialist</w:t>
      </w:r>
      <w:r w:rsidR="00133940">
        <w:rPr>
          <w:rStyle w:val="normaltextrun1"/>
        </w:rPr>
        <w:t>,</w:t>
      </w:r>
    </w:p>
    <w:p w14:paraId="78D07924" w14:textId="23520441" w:rsidR="006126B3" w:rsidRDefault="006126B3" w:rsidP="006126B3">
      <w:pPr>
        <w:pStyle w:val="paragraph"/>
        <w:textAlignment w:val="baseline"/>
        <w:rPr>
          <w:rStyle w:val="normaltextrun1"/>
        </w:rPr>
      </w:pPr>
      <w:r w:rsidRPr="006126B3">
        <w:rPr>
          <w:rStyle w:val="normaltextrun1"/>
        </w:rPr>
        <w:t>Kristen McKinnon, DESE Student and Family Support Assistant Director</w:t>
      </w:r>
      <w:r w:rsidR="005074FC">
        <w:rPr>
          <w:rStyle w:val="normaltextrun1"/>
        </w:rPr>
        <w:t xml:space="preserve">, </w:t>
      </w:r>
      <w:r w:rsidRPr="006126B3">
        <w:rPr>
          <w:rStyle w:val="normaltextrun1"/>
        </w:rPr>
        <w:t>Cliff Chuang, Senior Associate Commissioner</w:t>
      </w:r>
      <w:r w:rsidR="005074FC">
        <w:rPr>
          <w:rStyle w:val="normaltextrun1"/>
        </w:rPr>
        <w:t xml:space="preserve">, </w:t>
      </w:r>
      <w:r w:rsidRPr="006126B3">
        <w:rPr>
          <w:rStyle w:val="normaltextrun1"/>
        </w:rPr>
        <w:t>Holliston Public Schools Director of Social Emotional Learning and Equity</w:t>
      </w:r>
      <w:r w:rsidR="005074FC">
        <w:rPr>
          <w:rStyle w:val="normaltextrun1"/>
        </w:rPr>
        <w:t xml:space="preserve"> </w:t>
      </w:r>
      <w:proofErr w:type="spellStart"/>
      <w:r w:rsidRPr="006126B3">
        <w:rPr>
          <w:rStyle w:val="normaltextrun1"/>
        </w:rPr>
        <w:t>Jariel</w:t>
      </w:r>
      <w:proofErr w:type="spellEnd"/>
      <w:r w:rsidRPr="006126B3">
        <w:rPr>
          <w:rStyle w:val="normaltextrun1"/>
        </w:rPr>
        <w:t xml:space="preserve"> Vergne</w:t>
      </w:r>
      <w:r w:rsidR="005074FC">
        <w:rPr>
          <w:rStyle w:val="normaltextrun1"/>
        </w:rPr>
        <w:t xml:space="preserve">, and </w:t>
      </w:r>
      <w:r w:rsidRPr="006126B3">
        <w:rPr>
          <w:rStyle w:val="normaltextrun1"/>
        </w:rPr>
        <w:t>Chelsea Public Schools District Administrator-Social Work Department Brenda Pe</w:t>
      </w:r>
      <w:r w:rsidR="00517682">
        <w:rPr>
          <w:rStyle w:val="normaltextrun1"/>
        </w:rPr>
        <w:t>ñ</w:t>
      </w:r>
      <w:r w:rsidRPr="006126B3">
        <w:rPr>
          <w:rStyle w:val="normaltextrun1"/>
        </w:rPr>
        <w:t>a</w:t>
      </w:r>
      <w:r w:rsidR="00477D1C">
        <w:rPr>
          <w:rStyle w:val="normaltextrun1"/>
        </w:rPr>
        <w:t xml:space="preserve"> to discuss </w:t>
      </w:r>
      <w:r w:rsidR="00477D1C" w:rsidRPr="00477D1C">
        <w:rPr>
          <w:rStyle w:val="normaltextrun1"/>
        </w:rPr>
        <w:t xml:space="preserve">initiatives </w:t>
      </w:r>
      <w:r w:rsidR="00274218">
        <w:rPr>
          <w:rStyle w:val="normaltextrun1"/>
        </w:rPr>
        <w:t xml:space="preserve">that are </w:t>
      </w:r>
      <w:r w:rsidR="00477D1C" w:rsidRPr="00477D1C">
        <w:rPr>
          <w:rStyle w:val="normaltextrun1"/>
        </w:rPr>
        <w:t>underway to address students’ mental health and wellness</w:t>
      </w:r>
      <w:r w:rsidR="00477D1C">
        <w:rPr>
          <w:rStyle w:val="normaltextrun1"/>
        </w:rPr>
        <w:t>.</w:t>
      </w:r>
    </w:p>
    <w:p w14:paraId="237B833C" w14:textId="77777777" w:rsidR="00665342" w:rsidRDefault="00665342" w:rsidP="006126B3">
      <w:pPr>
        <w:pStyle w:val="paragraph"/>
        <w:textAlignment w:val="baseline"/>
        <w:rPr>
          <w:rStyle w:val="normaltextrun1"/>
        </w:rPr>
      </w:pPr>
    </w:p>
    <w:p w14:paraId="73767D9D" w14:textId="0278991B" w:rsidR="00452CA9" w:rsidRDefault="00452CA9" w:rsidP="00C07C8D">
      <w:pPr>
        <w:pStyle w:val="paragraph"/>
        <w:textAlignment w:val="baseline"/>
        <w:rPr>
          <w:rStyle w:val="normaltextrun1"/>
        </w:rPr>
      </w:pPr>
      <w:r>
        <w:rPr>
          <w:rStyle w:val="normaltextrun1"/>
        </w:rPr>
        <w:t xml:space="preserve">Ms. McKinnon </w:t>
      </w:r>
      <w:r w:rsidR="00F50226">
        <w:rPr>
          <w:rStyle w:val="normaltextrun1"/>
        </w:rPr>
        <w:t>began the presentation</w:t>
      </w:r>
      <w:r w:rsidR="00371F7A">
        <w:rPr>
          <w:rStyle w:val="normaltextrun1"/>
        </w:rPr>
        <w:t xml:space="preserve"> with an overview of </w:t>
      </w:r>
      <w:r w:rsidR="00D5757E">
        <w:rPr>
          <w:rStyle w:val="normaltextrun1"/>
        </w:rPr>
        <w:t>DESE’s work</w:t>
      </w:r>
      <w:r w:rsidR="00F1714A">
        <w:rPr>
          <w:rStyle w:val="normaltextrun1"/>
        </w:rPr>
        <w:t xml:space="preserve"> with </w:t>
      </w:r>
      <w:r w:rsidR="00915EB2" w:rsidRPr="00915EB2">
        <w:rPr>
          <w:rStyle w:val="normaltextrun1"/>
        </w:rPr>
        <w:t>schools</w:t>
      </w:r>
      <w:r w:rsidR="00393E1E">
        <w:rPr>
          <w:rStyle w:val="normaltextrun1"/>
        </w:rPr>
        <w:t xml:space="preserve">, </w:t>
      </w:r>
      <w:r w:rsidR="00915EB2" w:rsidRPr="00915EB2">
        <w:rPr>
          <w:rStyle w:val="normaltextrun1"/>
        </w:rPr>
        <w:t>districts</w:t>
      </w:r>
      <w:r w:rsidR="00CC37EB">
        <w:rPr>
          <w:rStyle w:val="normaltextrun1"/>
        </w:rPr>
        <w:t>,</w:t>
      </w:r>
      <w:r w:rsidR="00915EB2" w:rsidRPr="00915EB2">
        <w:rPr>
          <w:rStyle w:val="normaltextrun1"/>
        </w:rPr>
        <w:t xml:space="preserve"> </w:t>
      </w:r>
      <w:r w:rsidR="00393E1E">
        <w:rPr>
          <w:rStyle w:val="normaltextrun1"/>
        </w:rPr>
        <w:t xml:space="preserve">and </w:t>
      </w:r>
      <w:r w:rsidR="00915EB2">
        <w:rPr>
          <w:rStyle w:val="normaltextrun1"/>
        </w:rPr>
        <w:t>e</w:t>
      </w:r>
      <w:r w:rsidR="00915EB2" w:rsidRPr="00915EB2">
        <w:rPr>
          <w:rStyle w:val="normaltextrun1"/>
        </w:rPr>
        <w:t>ducators</w:t>
      </w:r>
      <w:r w:rsidR="00915EB2">
        <w:rPr>
          <w:rStyle w:val="normaltextrun1"/>
        </w:rPr>
        <w:t xml:space="preserve"> </w:t>
      </w:r>
      <w:r w:rsidR="00393E1E">
        <w:rPr>
          <w:rStyle w:val="normaltextrun1"/>
        </w:rPr>
        <w:t xml:space="preserve">to </w:t>
      </w:r>
      <w:r w:rsidR="00915EB2" w:rsidRPr="00915EB2">
        <w:rPr>
          <w:rStyle w:val="normaltextrun1"/>
        </w:rPr>
        <w:t>support students and meet the</w:t>
      </w:r>
      <w:r w:rsidR="007E1101">
        <w:rPr>
          <w:rStyle w:val="normaltextrun1"/>
        </w:rPr>
        <w:t>ir</w:t>
      </w:r>
      <w:r w:rsidR="00915EB2" w:rsidRPr="00915EB2">
        <w:rPr>
          <w:rStyle w:val="normaltextrun1"/>
        </w:rPr>
        <w:t xml:space="preserve"> needs</w:t>
      </w:r>
      <w:r w:rsidR="008E768C">
        <w:rPr>
          <w:rStyle w:val="normaltextrun1"/>
        </w:rPr>
        <w:t xml:space="preserve">. She said the Department </w:t>
      </w:r>
      <w:r w:rsidR="00C07C8D">
        <w:rPr>
          <w:rStyle w:val="normaltextrun1"/>
        </w:rPr>
        <w:t>provid</w:t>
      </w:r>
      <w:r w:rsidR="00F1714A">
        <w:rPr>
          <w:rStyle w:val="normaltextrun1"/>
        </w:rPr>
        <w:t>es</w:t>
      </w:r>
      <w:r w:rsidR="00C07C8D">
        <w:rPr>
          <w:rStyle w:val="normaltextrun1"/>
        </w:rPr>
        <w:t xml:space="preserve"> </w:t>
      </w:r>
      <w:r w:rsidR="006A601F">
        <w:rPr>
          <w:rStyle w:val="normaltextrun1"/>
        </w:rPr>
        <w:t>g</w:t>
      </w:r>
      <w:r w:rsidR="00915EB2" w:rsidRPr="00915EB2">
        <w:rPr>
          <w:rStyle w:val="normaltextrun1"/>
        </w:rPr>
        <w:t>rant</w:t>
      </w:r>
      <w:r w:rsidR="00ED151C">
        <w:rPr>
          <w:rStyle w:val="normaltextrun1"/>
        </w:rPr>
        <w:t>s</w:t>
      </w:r>
      <w:r w:rsidR="006A601F">
        <w:rPr>
          <w:rStyle w:val="normaltextrun1"/>
        </w:rPr>
        <w:t>,</w:t>
      </w:r>
      <w:r w:rsidR="00915EB2" w:rsidRPr="00915EB2">
        <w:rPr>
          <w:rStyle w:val="normaltextrun1"/>
        </w:rPr>
        <w:t xml:space="preserve"> technical assistance</w:t>
      </w:r>
      <w:r w:rsidR="006A601F">
        <w:rPr>
          <w:rStyle w:val="normaltextrun1"/>
        </w:rPr>
        <w:t>,</w:t>
      </w:r>
      <w:r w:rsidR="00915EB2" w:rsidRPr="00915EB2">
        <w:rPr>
          <w:rStyle w:val="normaltextrun1"/>
        </w:rPr>
        <w:t xml:space="preserve"> </w:t>
      </w:r>
      <w:r w:rsidR="00C07C8D">
        <w:rPr>
          <w:rStyle w:val="normaltextrun1"/>
        </w:rPr>
        <w:t xml:space="preserve">and </w:t>
      </w:r>
      <w:r w:rsidR="00915EB2" w:rsidRPr="00915EB2">
        <w:rPr>
          <w:rStyle w:val="normaltextrun1"/>
        </w:rPr>
        <w:t>professional</w:t>
      </w:r>
      <w:r w:rsidR="006A601F">
        <w:rPr>
          <w:rStyle w:val="normaltextrun1"/>
        </w:rPr>
        <w:t xml:space="preserve"> </w:t>
      </w:r>
      <w:r w:rsidR="00915EB2" w:rsidRPr="00915EB2">
        <w:rPr>
          <w:rStyle w:val="normaltextrun1"/>
        </w:rPr>
        <w:t>development</w:t>
      </w:r>
      <w:r w:rsidR="00C07C8D">
        <w:rPr>
          <w:rStyle w:val="normaltextrun1"/>
        </w:rPr>
        <w:t>,</w:t>
      </w:r>
      <w:r w:rsidR="00BD2B1C">
        <w:rPr>
          <w:rStyle w:val="normaltextrun1"/>
        </w:rPr>
        <w:t xml:space="preserve"> </w:t>
      </w:r>
      <w:r w:rsidR="00915EB2" w:rsidRPr="00915EB2">
        <w:rPr>
          <w:rStyle w:val="normaltextrun1"/>
        </w:rPr>
        <w:t>leverag</w:t>
      </w:r>
      <w:r w:rsidR="00C07C8D">
        <w:rPr>
          <w:rStyle w:val="normaltextrun1"/>
        </w:rPr>
        <w:t xml:space="preserve">ing </w:t>
      </w:r>
      <w:r w:rsidR="00915EB2" w:rsidRPr="00915EB2">
        <w:rPr>
          <w:rStyle w:val="normaltextrun1"/>
        </w:rPr>
        <w:t xml:space="preserve">state and federal funding </w:t>
      </w:r>
      <w:r w:rsidR="006A601F">
        <w:rPr>
          <w:rStyle w:val="normaltextrun1"/>
        </w:rPr>
        <w:t xml:space="preserve">to </w:t>
      </w:r>
      <w:r w:rsidR="00915EB2" w:rsidRPr="00915EB2">
        <w:rPr>
          <w:rStyle w:val="normaltextrun1"/>
        </w:rPr>
        <w:t>build long-term multi-tiered systems that connect academics</w:t>
      </w:r>
      <w:r w:rsidR="006A601F">
        <w:rPr>
          <w:rStyle w:val="normaltextrun1"/>
        </w:rPr>
        <w:t xml:space="preserve"> </w:t>
      </w:r>
      <w:r w:rsidR="00915EB2" w:rsidRPr="00915EB2">
        <w:rPr>
          <w:rStyle w:val="normaltextrun1"/>
        </w:rPr>
        <w:t>and social and emotional and mental health</w:t>
      </w:r>
      <w:r w:rsidR="00F1714A">
        <w:rPr>
          <w:rStyle w:val="normaltextrun1"/>
        </w:rPr>
        <w:t xml:space="preserve">. </w:t>
      </w:r>
      <w:r w:rsidR="00715CB1">
        <w:rPr>
          <w:rStyle w:val="normaltextrun1"/>
        </w:rPr>
        <w:t xml:space="preserve">Ms. McKinnon added that </w:t>
      </w:r>
      <w:r w:rsidR="007D3FDD">
        <w:rPr>
          <w:rStyle w:val="normaltextrun1"/>
        </w:rPr>
        <w:t>DESE</w:t>
      </w:r>
      <w:r w:rsidR="00915EB2" w:rsidRPr="00915EB2">
        <w:rPr>
          <w:rStyle w:val="normaltextrun1"/>
        </w:rPr>
        <w:t xml:space="preserve"> </w:t>
      </w:r>
      <w:r w:rsidR="00F50226">
        <w:rPr>
          <w:rStyle w:val="normaltextrun1"/>
        </w:rPr>
        <w:t xml:space="preserve">works with partners </w:t>
      </w:r>
      <w:r w:rsidR="00915EB2" w:rsidRPr="00915EB2">
        <w:rPr>
          <w:rStyle w:val="normaltextrun1"/>
        </w:rPr>
        <w:t>including the Department of Public Health</w:t>
      </w:r>
      <w:r w:rsidR="00B11A53">
        <w:rPr>
          <w:rStyle w:val="normaltextrun1"/>
        </w:rPr>
        <w:t xml:space="preserve"> and</w:t>
      </w:r>
      <w:r w:rsidR="00915EB2" w:rsidRPr="00915EB2">
        <w:rPr>
          <w:rStyle w:val="normaltextrun1"/>
        </w:rPr>
        <w:t xml:space="preserve"> Department of Mental Health</w:t>
      </w:r>
      <w:r w:rsidR="007D3FDD">
        <w:rPr>
          <w:rStyle w:val="normaltextrun1"/>
        </w:rPr>
        <w:t xml:space="preserve"> </w:t>
      </w:r>
      <w:r w:rsidR="008436EA">
        <w:rPr>
          <w:rStyle w:val="normaltextrun1"/>
        </w:rPr>
        <w:t xml:space="preserve">as well as </w:t>
      </w:r>
      <w:r w:rsidR="00915EB2" w:rsidRPr="00915EB2">
        <w:rPr>
          <w:rStyle w:val="normaltextrun1"/>
        </w:rPr>
        <w:t>advisory council</w:t>
      </w:r>
      <w:r w:rsidR="00956072">
        <w:rPr>
          <w:rStyle w:val="normaltextrun1"/>
        </w:rPr>
        <w:t xml:space="preserve">s, </w:t>
      </w:r>
      <w:r w:rsidR="00915EB2" w:rsidRPr="00915EB2">
        <w:rPr>
          <w:rStyle w:val="normaltextrun1"/>
        </w:rPr>
        <w:t>state commissions</w:t>
      </w:r>
      <w:r w:rsidR="00956072">
        <w:rPr>
          <w:rStyle w:val="normaltextrun1"/>
        </w:rPr>
        <w:t>,</w:t>
      </w:r>
      <w:r w:rsidR="00915EB2" w:rsidRPr="00915EB2">
        <w:rPr>
          <w:rStyle w:val="normaltextrun1"/>
        </w:rPr>
        <w:t xml:space="preserve"> and boards that are focused on this </w:t>
      </w:r>
      <w:r w:rsidR="008436EA">
        <w:rPr>
          <w:rStyle w:val="normaltextrun1"/>
        </w:rPr>
        <w:t xml:space="preserve">work. </w:t>
      </w:r>
      <w:r w:rsidR="00140C9C">
        <w:rPr>
          <w:rStyle w:val="normaltextrun1"/>
        </w:rPr>
        <w:t xml:space="preserve">She noted </w:t>
      </w:r>
      <w:r w:rsidR="008436EA">
        <w:rPr>
          <w:rStyle w:val="normaltextrun1"/>
        </w:rPr>
        <w:t xml:space="preserve">the </w:t>
      </w:r>
      <w:r w:rsidR="00140C9C" w:rsidRPr="00140C9C">
        <w:rPr>
          <w:rStyle w:val="normaltextrun1"/>
        </w:rPr>
        <w:t>S</w:t>
      </w:r>
      <w:r w:rsidR="00140C9C">
        <w:rPr>
          <w:rStyle w:val="normaltextrun1"/>
        </w:rPr>
        <w:t>tate Student Advisory Council</w:t>
      </w:r>
      <w:r w:rsidR="00140C9C" w:rsidRPr="00140C9C">
        <w:rPr>
          <w:rStyle w:val="normaltextrun1"/>
        </w:rPr>
        <w:t xml:space="preserve"> </w:t>
      </w:r>
      <w:r w:rsidR="008436EA">
        <w:rPr>
          <w:rStyle w:val="normaltextrun1"/>
        </w:rPr>
        <w:t>has been active</w:t>
      </w:r>
      <w:r w:rsidR="0006454E">
        <w:rPr>
          <w:rStyle w:val="normaltextrun1"/>
        </w:rPr>
        <w:t xml:space="preserve">ly engaged </w:t>
      </w:r>
      <w:r w:rsidR="00550980">
        <w:rPr>
          <w:rStyle w:val="normaltextrun1"/>
        </w:rPr>
        <w:t xml:space="preserve">and </w:t>
      </w:r>
      <w:r w:rsidR="00140C9C" w:rsidRPr="00140C9C">
        <w:rPr>
          <w:rStyle w:val="normaltextrun1"/>
        </w:rPr>
        <w:t xml:space="preserve">the </w:t>
      </w:r>
      <w:r w:rsidR="00550980">
        <w:rPr>
          <w:rStyle w:val="normaltextrun1"/>
        </w:rPr>
        <w:t>B</w:t>
      </w:r>
      <w:r w:rsidR="00140C9C" w:rsidRPr="00140C9C">
        <w:rPr>
          <w:rStyle w:val="normaltextrun1"/>
        </w:rPr>
        <w:t xml:space="preserve">oard heard from students </w:t>
      </w:r>
      <w:r w:rsidR="003650EC">
        <w:rPr>
          <w:rStyle w:val="normaltextrun1"/>
        </w:rPr>
        <w:t>in the</w:t>
      </w:r>
      <w:r w:rsidR="00140C9C" w:rsidRPr="00140C9C">
        <w:rPr>
          <w:rStyle w:val="normaltextrun1"/>
        </w:rPr>
        <w:t xml:space="preserve"> spring </w:t>
      </w:r>
      <w:r w:rsidR="0006454E">
        <w:rPr>
          <w:rStyle w:val="normaltextrun1"/>
        </w:rPr>
        <w:t xml:space="preserve">about their </w:t>
      </w:r>
      <w:r w:rsidR="009B6C4C">
        <w:rPr>
          <w:rStyle w:val="normaltextrun1"/>
        </w:rPr>
        <w:t>projects</w:t>
      </w:r>
      <w:r w:rsidR="009A4060">
        <w:rPr>
          <w:rStyle w:val="normaltextrun1"/>
        </w:rPr>
        <w:t xml:space="preserve">. </w:t>
      </w:r>
      <w:r w:rsidR="009516B4">
        <w:rPr>
          <w:rStyle w:val="normaltextrun1"/>
        </w:rPr>
        <w:t>Ms. McKinnon said the</w:t>
      </w:r>
      <w:r w:rsidR="009A4060">
        <w:rPr>
          <w:rStyle w:val="normaltextrun1"/>
        </w:rPr>
        <w:t xml:space="preserve"> </w:t>
      </w:r>
      <w:r w:rsidR="009516B4">
        <w:rPr>
          <w:rStyle w:val="normaltextrun1"/>
        </w:rPr>
        <w:t>P</w:t>
      </w:r>
      <w:r w:rsidR="00140C9C" w:rsidRPr="00140C9C">
        <w:rPr>
          <w:rStyle w:val="normaltextrun1"/>
        </w:rPr>
        <w:t xml:space="preserve">arent and Community </w:t>
      </w:r>
      <w:r w:rsidR="009516B4">
        <w:rPr>
          <w:rStyle w:val="normaltextrun1"/>
        </w:rPr>
        <w:t>A</w:t>
      </w:r>
      <w:r w:rsidR="00140C9C" w:rsidRPr="00140C9C">
        <w:rPr>
          <w:rStyle w:val="normaltextrun1"/>
        </w:rPr>
        <w:t xml:space="preserve">dvisory Council </w:t>
      </w:r>
      <w:r w:rsidR="00FF0FEE">
        <w:rPr>
          <w:rStyle w:val="normaltextrun1"/>
        </w:rPr>
        <w:t xml:space="preserve">and </w:t>
      </w:r>
      <w:r w:rsidR="009516B4">
        <w:rPr>
          <w:rStyle w:val="normaltextrun1"/>
        </w:rPr>
        <w:t>S</w:t>
      </w:r>
      <w:r w:rsidR="00140C9C" w:rsidRPr="00140C9C">
        <w:rPr>
          <w:rStyle w:val="normaltextrun1"/>
        </w:rPr>
        <w:t xml:space="preserve">pecial </w:t>
      </w:r>
      <w:r w:rsidR="009516B4">
        <w:rPr>
          <w:rStyle w:val="normaltextrun1"/>
        </w:rPr>
        <w:t>E</w:t>
      </w:r>
      <w:r w:rsidR="00140C9C" w:rsidRPr="00140C9C">
        <w:rPr>
          <w:rStyle w:val="normaltextrun1"/>
        </w:rPr>
        <w:t>ducation</w:t>
      </w:r>
      <w:r w:rsidR="009516B4">
        <w:rPr>
          <w:rStyle w:val="normaltextrun1"/>
        </w:rPr>
        <w:t xml:space="preserve"> A</w:t>
      </w:r>
      <w:r w:rsidR="00140C9C" w:rsidRPr="00140C9C">
        <w:rPr>
          <w:rStyle w:val="normaltextrun1"/>
        </w:rPr>
        <w:t>dvisory Council</w:t>
      </w:r>
      <w:r w:rsidR="005042ED">
        <w:rPr>
          <w:rStyle w:val="normaltextrun1"/>
        </w:rPr>
        <w:t xml:space="preserve"> </w:t>
      </w:r>
      <w:r w:rsidR="005C68F4">
        <w:rPr>
          <w:rStyle w:val="normaltextrun1"/>
        </w:rPr>
        <w:t xml:space="preserve">are </w:t>
      </w:r>
      <w:r w:rsidR="004F1AC8">
        <w:rPr>
          <w:rStyle w:val="normaltextrun1"/>
        </w:rPr>
        <w:t xml:space="preserve">helping DESE </w:t>
      </w:r>
      <w:r w:rsidR="009B6C4C">
        <w:rPr>
          <w:rStyle w:val="normaltextrun1"/>
        </w:rPr>
        <w:t xml:space="preserve">strengthen </w:t>
      </w:r>
      <w:r w:rsidR="004F1AC8" w:rsidRPr="00140C9C">
        <w:rPr>
          <w:rStyle w:val="normaltextrun1"/>
        </w:rPr>
        <w:t>support</w:t>
      </w:r>
      <w:r w:rsidR="004F1AC8">
        <w:rPr>
          <w:rStyle w:val="normaltextrun1"/>
        </w:rPr>
        <w:t xml:space="preserve"> </w:t>
      </w:r>
      <w:r w:rsidR="009B6C4C">
        <w:rPr>
          <w:rStyle w:val="normaltextrun1"/>
        </w:rPr>
        <w:t xml:space="preserve">for </w:t>
      </w:r>
      <w:r w:rsidR="004F1AC8" w:rsidRPr="00140C9C">
        <w:rPr>
          <w:rStyle w:val="normaltextrun1"/>
        </w:rPr>
        <w:t>parents and families in this work</w:t>
      </w:r>
      <w:r w:rsidR="004F1AC8">
        <w:rPr>
          <w:rStyle w:val="normaltextrun1"/>
        </w:rPr>
        <w:t>.</w:t>
      </w:r>
    </w:p>
    <w:p w14:paraId="2C1407A0" w14:textId="01DAA08D" w:rsidR="001C3F9E" w:rsidRDefault="001C3F9E" w:rsidP="00140C9C">
      <w:pPr>
        <w:pStyle w:val="paragraph"/>
        <w:textAlignment w:val="baseline"/>
        <w:rPr>
          <w:rStyle w:val="normaltextrun1"/>
        </w:rPr>
      </w:pPr>
    </w:p>
    <w:p w14:paraId="755DBAE0" w14:textId="6C56FC37" w:rsidR="00C36B09" w:rsidRPr="00C36B09" w:rsidRDefault="001C3F9E" w:rsidP="00703B17">
      <w:pPr>
        <w:pStyle w:val="paragraph"/>
        <w:textAlignment w:val="baseline"/>
      </w:pPr>
      <w:r w:rsidRPr="006F2D63">
        <w:rPr>
          <w:rStyle w:val="normaltextrun1"/>
        </w:rPr>
        <w:t>Ms. Pond</w:t>
      </w:r>
      <w:r w:rsidR="00C36B09" w:rsidRPr="006F2D63">
        <w:rPr>
          <w:rStyle w:val="normaltextrun1"/>
        </w:rPr>
        <w:t xml:space="preserve"> discussed</w:t>
      </w:r>
      <w:r w:rsidR="00C36B09">
        <w:rPr>
          <w:rStyle w:val="normaltextrun1"/>
        </w:rPr>
        <w:t xml:space="preserve"> </w:t>
      </w:r>
      <w:r w:rsidR="00B72103">
        <w:rPr>
          <w:rStyle w:val="normaltextrun1"/>
        </w:rPr>
        <w:t>one grant program (</w:t>
      </w:r>
      <w:r w:rsidR="00C36B09" w:rsidRPr="00C36B09">
        <w:t>Supporting Students’ SEL, Behavioral &amp; Mental Health, and Wellness through MTSS</w:t>
      </w:r>
      <w:r w:rsidR="00B72103">
        <w:t>)</w:t>
      </w:r>
      <w:r w:rsidR="00C36B09" w:rsidRPr="00C36B09">
        <w:t xml:space="preserve"> </w:t>
      </w:r>
      <w:r w:rsidR="00B72103">
        <w:t xml:space="preserve">that </w:t>
      </w:r>
      <w:r w:rsidR="00627046">
        <w:t xml:space="preserve">aims to </w:t>
      </w:r>
      <w:r w:rsidR="00C36B09" w:rsidRPr="00C36B09">
        <w:t>develop comprehensive, integrated multi-tiered systems for student, family, and educator social-emotional and mental health supports and</w:t>
      </w:r>
      <w:r w:rsidR="00627046">
        <w:t xml:space="preserve"> </w:t>
      </w:r>
      <w:r w:rsidR="00C36B09" w:rsidRPr="00C36B09">
        <w:t>build sustainable infrastructure to coordinat</w:t>
      </w:r>
      <w:r w:rsidR="002D4D0C">
        <w:t>e</w:t>
      </w:r>
      <w:r w:rsidR="00C36B09" w:rsidRPr="00C36B09">
        <w:t xml:space="preserve"> school and community-based services</w:t>
      </w:r>
      <w:r w:rsidR="00627046">
        <w:t xml:space="preserve">. </w:t>
      </w:r>
      <w:r w:rsidR="00AD274D">
        <w:t xml:space="preserve">The Board heard from </w:t>
      </w:r>
      <w:r w:rsidR="00621A0A">
        <w:t xml:space="preserve">Brenda </w:t>
      </w:r>
      <w:r w:rsidR="00621A0A" w:rsidRPr="006126B3">
        <w:rPr>
          <w:rStyle w:val="normaltextrun1"/>
        </w:rPr>
        <w:t>Pe</w:t>
      </w:r>
      <w:r w:rsidR="00621A0A">
        <w:rPr>
          <w:rStyle w:val="normaltextrun1"/>
        </w:rPr>
        <w:t>ñ</w:t>
      </w:r>
      <w:r w:rsidR="00621A0A" w:rsidRPr="006126B3">
        <w:rPr>
          <w:rStyle w:val="normaltextrun1"/>
        </w:rPr>
        <w:t>a</w:t>
      </w:r>
      <w:r w:rsidR="00621A0A">
        <w:rPr>
          <w:rStyle w:val="normaltextrun1"/>
        </w:rPr>
        <w:t xml:space="preserve"> of the </w:t>
      </w:r>
      <w:r w:rsidR="00703B17" w:rsidRPr="00703B17">
        <w:t xml:space="preserve">Chelsea Public Schools </w:t>
      </w:r>
      <w:r w:rsidR="00621A0A">
        <w:t xml:space="preserve">and </w:t>
      </w:r>
      <w:proofErr w:type="spellStart"/>
      <w:r w:rsidR="00621A0A">
        <w:t>Jariel</w:t>
      </w:r>
      <w:proofErr w:type="spellEnd"/>
      <w:r w:rsidR="00621A0A">
        <w:t xml:space="preserve"> Vergne of the H</w:t>
      </w:r>
      <w:r w:rsidR="00703B17">
        <w:t xml:space="preserve">olliston Public Schools </w:t>
      </w:r>
      <w:r w:rsidR="00621A0A">
        <w:t xml:space="preserve">about </w:t>
      </w:r>
      <w:r w:rsidR="004C06E1">
        <w:t>promis</w:t>
      </w:r>
      <w:r w:rsidR="00621A0A">
        <w:t xml:space="preserve">ing practices </w:t>
      </w:r>
      <w:r w:rsidR="004C06E1">
        <w:t>and challenges they have experienced</w:t>
      </w:r>
      <w:r w:rsidR="00621A0A">
        <w:t xml:space="preserve"> in their districts</w:t>
      </w:r>
      <w:r w:rsidR="004C06E1">
        <w:t>.</w:t>
      </w:r>
      <w:r w:rsidR="00FC5139">
        <w:t xml:space="preserve"> The presenters responded to questions from </w:t>
      </w:r>
      <w:r w:rsidR="006F5032">
        <w:t xml:space="preserve">Board members about funding for clinical services, </w:t>
      </w:r>
      <w:r w:rsidR="00094676">
        <w:t>partnership</w:t>
      </w:r>
      <w:r w:rsidR="00B5152F">
        <w:t xml:space="preserve">s </w:t>
      </w:r>
      <w:r w:rsidR="00094676">
        <w:t xml:space="preserve">with community organizations and </w:t>
      </w:r>
      <w:r w:rsidR="00B5152F">
        <w:t xml:space="preserve">providers, </w:t>
      </w:r>
      <w:r w:rsidR="00C653BA">
        <w:t>and the importance of building relationships with student</w:t>
      </w:r>
      <w:r w:rsidR="00CE69F5">
        <w:t>s</w:t>
      </w:r>
      <w:r w:rsidR="00E571EF">
        <w:t xml:space="preserve"> and their families</w:t>
      </w:r>
      <w:r w:rsidR="00CE69F5">
        <w:t xml:space="preserve">. </w:t>
      </w:r>
      <w:r w:rsidR="0045718D">
        <w:t xml:space="preserve">Mr. West suggested the Department </w:t>
      </w:r>
      <w:r w:rsidR="005C5101">
        <w:t xml:space="preserve">use </w:t>
      </w:r>
      <w:r w:rsidR="0045718D">
        <w:t xml:space="preserve">the </w:t>
      </w:r>
      <w:r w:rsidR="00374415">
        <w:lastRenderedPageBreak/>
        <w:t xml:space="preserve">lessons and successes of these programs to </w:t>
      </w:r>
      <w:r w:rsidR="008E4B2B">
        <w:t xml:space="preserve">advocate </w:t>
      </w:r>
      <w:r w:rsidR="00374415">
        <w:t>for sustained funding to support th</w:t>
      </w:r>
      <w:r w:rsidR="008E4B2B">
        <w:t>e</w:t>
      </w:r>
      <w:r w:rsidR="00374415">
        <w:t xml:space="preserve"> work. </w:t>
      </w:r>
      <w:r w:rsidR="008E4B2B">
        <w:t>Mr. Chuang said the Department is planning an evaluation</w:t>
      </w:r>
      <w:r w:rsidR="005C5101">
        <w:t>. Chair Craven thanked the presenters</w:t>
      </w:r>
      <w:r w:rsidR="00ED151C">
        <w:t>.</w:t>
      </w:r>
      <w:r w:rsidR="005C5101">
        <w:t xml:space="preserve"> </w:t>
      </w:r>
    </w:p>
    <w:p w14:paraId="189B7A66" w14:textId="77777777" w:rsidR="009330AB" w:rsidRPr="009330AB" w:rsidRDefault="009330AB" w:rsidP="009330AB">
      <w:pPr>
        <w:pStyle w:val="paragraph"/>
        <w:textAlignment w:val="baseline"/>
        <w:rPr>
          <w:rStyle w:val="normaltextrun1"/>
          <w:b/>
          <w:bCs/>
        </w:rPr>
      </w:pPr>
    </w:p>
    <w:p w14:paraId="1C6A87C3" w14:textId="4F3819DD" w:rsidR="009330AB" w:rsidRDefault="009330AB" w:rsidP="009330AB">
      <w:pPr>
        <w:pStyle w:val="paragraph"/>
        <w:textAlignment w:val="baseline"/>
        <w:rPr>
          <w:rStyle w:val="normaltextrun1"/>
          <w:b/>
          <w:bCs/>
        </w:rPr>
      </w:pPr>
      <w:r w:rsidRPr="009330AB">
        <w:rPr>
          <w:rStyle w:val="normaltextrun1"/>
          <w:b/>
          <w:bCs/>
        </w:rPr>
        <w:t xml:space="preserve">Amendment to Special Education Regulations on School District Administration and Personnel, 603 CMR 28.03(1), on Early Literacy Screening  </w:t>
      </w:r>
    </w:p>
    <w:p w14:paraId="3645003D" w14:textId="1026EC8B" w:rsidR="00E621C4" w:rsidRDefault="00E621C4" w:rsidP="009330AB">
      <w:pPr>
        <w:pStyle w:val="paragraph"/>
        <w:textAlignment w:val="baseline"/>
        <w:rPr>
          <w:rStyle w:val="normaltextrun1"/>
          <w:b/>
          <w:bCs/>
        </w:rPr>
      </w:pPr>
    </w:p>
    <w:p w14:paraId="404D55CE" w14:textId="1A04370F" w:rsidR="00E621C4" w:rsidRDefault="00206EE5" w:rsidP="00142B6D">
      <w:pPr>
        <w:pStyle w:val="paragraph"/>
        <w:textAlignment w:val="baseline"/>
        <w:rPr>
          <w:rStyle w:val="normaltextrun1"/>
        </w:rPr>
      </w:pPr>
      <w:r>
        <w:rPr>
          <w:rStyle w:val="normaltextrun1"/>
        </w:rPr>
        <w:t xml:space="preserve">Commissioner Riley </w:t>
      </w:r>
      <w:r w:rsidR="00AF4FBA">
        <w:rPr>
          <w:rStyle w:val="normaltextrun1"/>
        </w:rPr>
        <w:t xml:space="preserve">said he is recommending that the Board vote to adopt the core aspects of the </w:t>
      </w:r>
      <w:r w:rsidR="00EB71B5">
        <w:rPr>
          <w:rStyle w:val="normaltextrun1"/>
        </w:rPr>
        <w:t>draft amendment on early literacy screening that went out for public comment in June</w:t>
      </w:r>
      <w:r w:rsidR="00BD6451">
        <w:rPr>
          <w:rStyle w:val="normaltextrun1"/>
        </w:rPr>
        <w:t xml:space="preserve">, with modifications based on comments the Department received. He </w:t>
      </w:r>
      <w:r w:rsidR="004528B6">
        <w:rPr>
          <w:rStyle w:val="normaltextrun1"/>
        </w:rPr>
        <w:t xml:space="preserve">introduced </w:t>
      </w:r>
      <w:r w:rsidR="00E621C4" w:rsidRPr="00C20BAE">
        <w:rPr>
          <w:rStyle w:val="normaltextrun1"/>
        </w:rPr>
        <w:t xml:space="preserve">Deputy Commissioner Russell Johnston </w:t>
      </w:r>
      <w:r w:rsidR="004528B6">
        <w:rPr>
          <w:rStyle w:val="normaltextrun1"/>
        </w:rPr>
        <w:t xml:space="preserve">and </w:t>
      </w:r>
      <w:r w:rsidR="00E621C4" w:rsidRPr="00C20BAE">
        <w:rPr>
          <w:rStyle w:val="normaltextrun1"/>
        </w:rPr>
        <w:t>Katherine Tarca, Director, Literacy and Humanities</w:t>
      </w:r>
      <w:r w:rsidR="004528B6">
        <w:rPr>
          <w:rStyle w:val="normaltextrun1"/>
        </w:rPr>
        <w:t xml:space="preserve">. </w:t>
      </w:r>
    </w:p>
    <w:p w14:paraId="06B96CD8" w14:textId="129149AD" w:rsidR="004D30D7" w:rsidRDefault="004D30D7" w:rsidP="00142B6D">
      <w:pPr>
        <w:pStyle w:val="paragraph"/>
        <w:textAlignment w:val="baseline"/>
        <w:rPr>
          <w:rStyle w:val="normaltextrun1"/>
        </w:rPr>
      </w:pPr>
    </w:p>
    <w:p w14:paraId="6AC435F5" w14:textId="3C6089F4" w:rsidR="004D30D7" w:rsidRPr="00A230A7" w:rsidRDefault="004D30D7" w:rsidP="00744C99">
      <w:pPr>
        <w:spacing w:after="0" w:line="240" w:lineRule="auto"/>
        <w:textAlignment w:val="baseline"/>
        <w:rPr>
          <w:rStyle w:val="normaltextrun1"/>
          <w:rFonts w:ascii="Times New Roman" w:hAnsi="Times New Roman" w:cs="Times New Roman"/>
          <w:sz w:val="24"/>
          <w:szCs w:val="24"/>
        </w:rPr>
      </w:pPr>
      <w:r w:rsidRPr="00A230A7">
        <w:rPr>
          <w:rStyle w:val="normaltextrun1"/>
          <w:rFonts w:ascii="Times New Roman" w:hAnsi="Times New Roman" w:cs="Times New Roman"/>
          <w:sz w:val="24"/>
          <w:szCs w:val="24"/>
        </w:rPr>
        <w:t xml:space="preserve">Mr. Johnston </w:t>
      </w:r>
      <w:r w:rsidR="00C60BBB" w:rsidRPr="00A230A7">
        <w:rPr>
          <w:rStyle w:val="normaltextrun1"/>
          <w:rFonts w:ascii="Times New Roman" w:hAnsi="Times New Roman" w:cs="Times New Roman"/>
          <w:sz w:val="24"/>
          <w:szCs w:val="24"/>
        </w:rPr>
        <w:t xml:space="preserve">reviewed </w:t>
      </w:r>
      <w:r w:rsidR="00C60BBB" w:rsidRPr="00A230A7">
        <w:rPr>
          <w:rFonts w:ascii="Times New Roman" w:hAnsi="Times New Roman" w:cs="Times New Roman"/>
          <w:sz w:val="24"/>
          <w:szCs w:val="24"/>
        </w:rPr>
        <w:t>key DESE initiatives</w:t>
      </w:r>
      <w:r w:rsidR="003F2177" w:rsidRPr="00A230A7">
        <w:rPr>
          <w:rFonts w:ascii="Times New Roman" w:hAnsi="Times New Roman" w:cs="Times New Roman"/>
          <w:sz w:val="24"/>
          <w:szCs w:val="24"/>
        </w:rPr>
        <w:t xml:space="preserve"> </w:t>
      </w:r>
      <w:r w:rsidR="00C03AC4">
        <w:rPr>
          <w:rFonts w:ascii="Times New Roman" w:hAnsi="Times New Roman" w:cs="Times New Roman"/>
          <w:sz w:val="24"/>
          <w:szCs w:val="24"/>
        </w:rPr>
        <w:t>relating to early literacy</w:t>
      </w:r>
      <w:r w:rsidR="00A357F6">
        <w:rPr>
          <w:rFonts w:ascii="Times New Roman" w:hAnsi="Times New Roman" w:cs="Times New Roman"/>
          <w:sz w:val="24"/>
          <w:szCs w:val="24"/>
        </w:rPr>
        <w:t xml:space="preserve">, </w:t>
      </w:r>
      <w:r w:rsidR="003F2177" w:rsidRPr="00A230A7">
        <w:rPr>
          <w:rFonts w:ascii="Times New Roman" w:hAnsi="Times New Roman" w:cs="Times New Roman"/>
          <w:sz w:val="24"/>
          <w:szCs w:val="24"/>
        </w:rPr>
        <w:t xml:space="preserve">which include grants and professional development, </w:t>
      </w:r>
      <w:r w:rsidR="00577805">
        <w:rPr>
          <w:rFonts w:ascii="Times New Roman" w:hAnsi="Times New Roman" w:cs="Times New Roman"/>
          <w:sz w:val="24"/>
          <w:szCs w:val="24"/>
        </w:rPr>
        <w:t xml:space="preserve">the </w:t>
      </w:r>
      <w:r w:rsidR="00363BDE" w:rsidRPr="00A230A7">
        <w:rPr>
          <w:rFonts w:ascii="Times New Roman" w:hAnsi="Times New Roman" w:cs="Times New Roman"/>
          <w:sz w:val="24"/>
          <w:szCs w:val="24"/>
        </w:rPr>
        <w:t>Massachusetts Dyslexia Guideline</w:t>
      </w:r>
      <w:r w:rsidR="00A230A7" w:rsidRPr="00A230A7">
        <w:rPr>
          <w:rFonts w:ascii="Times New Roman" w:hAnsi="Times New Roman" w:cs="Times New Roman"/>
          <w:sz w:val="24"/>
          <w:szCs w:val="24"/>
        </w:rPr>
        <w:t xml:space="preserve">s, </w:t>
      </w:r>
      <w:r w:rsidR="00577805">
        <w:rPr>
          <w:rFonts w:ascii="Times New Roman" w:hAnsi="Times New Roman" w:cs="Times New Roman"/>
          <w:sz w:val="24"/>
          <w:szCs w:val="24"/>
        </w:rPr>
        <w:t>a</w:t>
      </w:r>
      <w:r w:rsidR="00A230A7" w:rsidRPr="00A230A7">
        <w:rPr>
          <w:rFonts w:ascii="Times New Roman" w:hAnsi="Times New Roman" w:cs="Times New Roman"/>
          <w:sz w:val="24"/>
          <w:szCs w:val="24"/>
        </w:rPr>
        <w:t xml:space="preserve">pproved </w:t>
      </w:r>
      <w:r w:rsidR="00577805">
        <w:rPr>
          <w:rFonts w:ascii="Times New Roman" w:hAnsi="Times New Roman" w:cs="Times New Roman"/>
          <w:sz w:val="24"/>
          <w:szCs w:val="24"/>
        </w:rPr>
        <w:t>l</w:t>
      </w:r>
      <w:r w:rsidR="00A230A7" w:rsidRPr="00A230A7">
        <w:rPr>
          <w:rFonts w:ascii="Times New Roman" w:hAnsi="Times New Roman" w:cs="Times New Roman"/>
          <w:sz w:val="24"/>
          <w:szCs w:val="24"/>
        </w:rPr>
        <w:t xml:space="preserve">iteracy </w:t>
      </w:r>
      <w:r w:rsidR="00577805">
        <w:rPr>
          <w:rFonts w:ascii="Times New Roman" w:hAnsi="Times New Roman" w:cs="Times New Roman"/>
          <w:sz w:val="24"/>
          <w:szCs w:val="24"/>
        </w:rPr>
        <w:t>s</w:t>
      </w:r>
      <w:r w:rsidR="00A230A7" w:rsidRPr="00A230A7">
        <w:rPr>
          <w:rFonts w:ascii="Times New Roman" w:hAnsi="Times New Roman" w:cs="Times New Roman"/>
          <w:sz w:val="24"/>
          <w:szCs w:val="24"/>
        </w:rPr>
        <w:t xml:space="preserve">creening </w:t>
      </w:r>
      <w:r w:rsidR="00577805">
        <w:rPr>
          <w:rFonts w:ascii="Times New Roman" w:hAnsi="Times New Roman" w:cs="Times New Roman"/>
          <w:sz w:val="24"/>
          <w:szCs w:val="24"/>
        </w:rPr>
        <w:t>a</w:t>
      </w:r>
      <w:r w:rsidR="00A230A7" w:rsidRPr="00A230A7">
        <w:rPr>
          <w:rFonts w:ascii="Times New Roman" w:hAnsi="Times New Roman" w:cs="Times New Roman"/>
          <w:sz w:val="24"/>
          <w:szCs w:val="24"/>
        </w:rPr>
        <w:t>ssessments</w:t>
      </w:r>
      <w:r w:rsidR="00A230A7">
        <w:rPr>
          <w:rFonts w:ascii="Times New Roman" w:hAnsi="Times New Roman" w:cs="Times New Roman"/>
          <w:sz w:val="24"/>
          <w:szCs w:val="24"/>
        </w:rPr>
        <w:t xml:space="preserve">, and </w:t>
      </w:r>
      <w:r w:rsidR="00A357F6">
        <w:rPr>
          <w:rFonts w:ascii="Times New Roman" w:hAnsi="Times New Roman" w:cs="Times New Roman"/>
          <w:sz w:val="24"/>
          <w:szCs w:val="24"/>
        </w:rPr>
        <w:t xml:space="preserve">the </w:t>
      </w:r>
      <w:r w:rsidR="00DD47DC" w:rsidRPr="00DD47DC">
        <w:rPr>
          <w:rFonts w:ascii="Times New Roman" w:hAnsi="Times New Roman" w:cs="Times New Roman"/>
          <w:sz w:val="24"/>
          <w:szCs w:val="24"/>
        </w:rPr>
        <w:t>Mass Literacy</w:t>
      </w:r>
      <w:r w:rsidR="00A357F6">
        <w:rPr>
          <w:rFonts w:ascii="Times New Roman" w:hAnsi="Times New Roman" w:cs="Times New Roman"/>
          <w:sz w:val="24"/>
          <w:szCs w:val="24"/>
        </w:rPr>
        <w:t xml:space="preserve"> Guide</w:t>
      </w:r>
      <w:r w:rsidR="00DD47DC">
        <w:rPr>
          <w:rFonts w:ascii="Times New Roman" w:hAnsi="Times New Roman" w:cs="Times New Roman"/>
          <w:sz w:val="24"/>
          <w:szCs w:val="24"/>
        </w:rPr>
        <w:t xml:space="preserve">. </w:t>
      </w:r>
      <w:r w:rsidR="00744C99">
        <w:rPr>
          <w:rFonts w:ascii="Times New Roman" w:hAnsi="Times New Roman" w:cs="Times New Roman"/>
          <w:sz w:val="24"/>
          <w:szCs w:val="24"/>
        </w:rPr>
        <w:t xml:space="preserve">Mr. Johnston said </w:t>
      </w:r>
      <w:r w:rsidR="007D7CCF" w:rsidRPr="00744C99">
        <w:rPr>
          <w:rFonts w:ascii="Times New Roman" w:hAnsi="Times New Roman" w:cs="Times New Roman"/>
          <w:sz w:val="24"/>
          <w:szCs w:val="24"/>
        </w:rPr>
        <w:t xml:space="preserve">for several years </w:t>
      </w:r>
      <w:r w:rsidR="00744C99" w:rsidRPr="00744C99">
        <w:rPr>
          <w:rFonts w:ascii="Times New Roman" w:hAnsi="Times New Roman" w:cs="Times New Roman"/>
          <w:sz w:val="24"/>
          <w:szCs w:val="24"/>
        </w:rPr>
        <w:t xml:space="preserve">DESE has offered recommendations to districts regarding early literacy screening best practices, </w:t>
      </w:r>
      <w:r w:rsidR="00682910">
        <w:rPr>
          <w:rFonts w:ascii="Times New Roman" w:hAnsi="Times New Roman" w:cs="Times New Roman"/>
          <w:sz w:val="24"/>
          <w:szCs w:val="24"/>
        </w:rPr>
        <w:t xml:space="preserve">and </w:t>
      </w:r>
      <w:r w:rsidR="00744C99" w:rsidRPr="00744C99">
        <w:rPr>
          <w:rFonts w:ascii="Times New Roman" w:hAnsi="Times New Roman" w:cs="Times New Roman"/>
          <w:sz w:val="24"/>
          <w:szCs w:val="24"/>
        </w:rPr>
        <w:t>the Mass Literacy Guide</w:t>
      </w:r>
      <w:r w:rsidR="007D7CCF">
        <w:rPr>
          <w:rFonts w:ascii="Times New Roman" w:hAnsi="Times New Roman" w:cs="Times New Roman"/>
          <w:sz w:val="24"/>
          <w:szCs w:val="24"/>
        </w:rPr>
        <w:t xml:space="preserve"> e</w:t>
      </w:r>
      <w:r w:rsidR="00744C99" w:rsidRPr="00744C99">
        <w:rPr>
          <w:rFonts w:ascii="Times New Roman" w:hAnsi="Times New Roman" w:cs="Times New Roman"/>
          <w:sz w:val="24"/>
          <w:szCs w:val="24"/>
        </w:rPr>
        <w:t>mphasizes the importance of screening students to identify unique needs and potential reading difficulties early.</w:t>
      </w:r>
      <w:r w:rsidR="00AB6D6B">
        <w:rPr>
          <w:rFonts w:ascii="Times New Roman" w:hAnsi="Times New Roman" w:cs="Times New Roman"/>
          <w:sz w:val="24"/>
          <w:szCs w:val="24"/>
        </w:rPr>
        <w:t xml:space="preserve"> Mr. Johnston </w:t>
      </w:r>
      <w:r w:rsidR="00434B62">
        <w:rPr>
          <w:rFonts w:ascii="Times New Roman" w:hAnsi="Times New Roman" w:cs="Times New Roman"/>
          <w:sz w:val="24"/>
          <w:szCs w:val="24"/>
        </w:rPr>
        <w:t xml:space="preserve">said </w:t>
      </w:r>
      <w:r w:rsidR="00744C99" w:rsidRPr="00744C99">
        <w:rPr>
          <w:rFonts w:ascii="Times New Roman" w:hAnsi="Times New Roman" w:cs="Times New Roman"/>
          <w:sz w:val="24"/>
          <w:szCs w:val="24"/>
        </w:rPr>
        <w:t>the Mass Literacy Guide</w:t>
      </w:r>
      <w:r w:rsidR="00A954A8">
        <w:rPr>
          <w:rFonts w:ascii="Times New Roman" w:hAnsi="Times New Roman" w:cs="Times New Roman"/>
          <w:sz w:val="24"/>
          <w:szCs w:val="24"/>
        </w:rPr>
        <w:t xml:space="preserve"> in</w:t>
      </w:r>
      <w:r w:rsidR="00835327">
        <w:rPr>
          <w:rFonts w:ascii="Times New Roman" w:hAnsi="Times New Roman" w:cs="Times New Roman"/>
          <w:sz w:val="24"/>
          <w:szCs w:val="24"/>
        </w:rPr>
        <w:t>cludes</w:t>
      </w:r>
      <w:r w:rsidR="00744C99" w:rsidRPr="00744C99">
        <w:rPr>
          <w:rFonts w:ascii="Times New Roman" w:hAnsi="Times New Roman" w:cs="Times New Roman"/>
          <w:sz w:val="24"/>
          <w:szCs w:val="24"/>
        </w:rPr>
        <w:t xml:space="preserve"> a section </w:t>
      </w:r>
      <w:r w:rsidR="00835327">
        <w:rPr>
          <w:rFonts w:ascii="Times New Roman" w:hAnsi="Times New Roman" w:cs="Times New Roman"/>
          <w:sz w:val="24"/>
          <w:szCs w:val="24"/>
        </w:rPr>
        <w:t xml:space="preserve">on </w:t>
      </w:r>
      <w:r w:rsidR="00744C99" w:rsidRPr="00744C99">
        <w:rPr>
          <w:rFonts w:ascii="Times New Roman" w:hAnsi="Times New Roman" w:cs="Times New Roman"/>
          <w:sz w:val="24"/>
          <w:szCs w:val="24"/>
        </w:rPr>
        <w:t>early literacy screening describ</w:t>
      </w:r>
      <w:r w:rsidR="00075113">
        <w:rPr>
          <w:rFonts w:ascii="Times New Roman" w:hAnsi="Times New Roman" w:cs="Times New Roman"/>
          <w:sz w:val="24"/>
          <w:szCs w:val="24"/>
        </w:rPr>
        <w:t>ing</w:t>
      </w:r>
      <w:r w:rsidR="00744C99" w:rsidRPr="00744C99">
        <w:rPr>
          <w:rFonts w:ascii="Times New Roman" w:hAnsi="Times New Roman" w:cs="Times New Roman"/>
          <w:sz w:val="24"/>
          <w:szCs w:val="24"/>
        </w:rPr>
        <w:t xml:space="preserve"> specific research-based tools and approaches for effective screening. </w:t>
      </w:r>
      <w:r w:rsidR="00434B62">
        <w:rPr>
          <w:rFonts w:ascii="Times New Roman" w:hAnsi="Times New Roman" w:cs="Times New Roman"/>
          <w:sz w:val="24"/>
          <w:szCs w:val="24"/>
        </w:rPr>
        <w:t xml:space="preserve">He explained that </w:t>
      </w:r>
      <w:r w:rsidR="00CE5090">
        <w:rPr>
          <w:rFonts w:ascii="Times New Roman" w:hAnsi="Times New Roman" w:cs="Times New Roman"/>
          <w:sz w:val="24"/>
          <w:szCs w:val="24"/>
        </w:rPr>
        <w:t xml:space="preserve">since 2020 DESE </w:t>
      </w:r>
      <w:r w:rsidR="00744C99" w:rsidRPr="00744C99">
        <w:rPr>
          <w:rFonts w:ascii="Times New Roman" w:hAnsi="Times New Roman" w:cs="Times New Roman"/>
          <w:sz w:val="24"/>
          <w:szCs w:val="24"/>
        </w:rPr>
        <w:t xml:space="preserve">has offered grants and statewide professional development networks to engage educators </w:t>
      </w:r>
      <w:r w:rsidR="00CE5090">
        <w:rPr>
          <w:rFonts w:ascii="Times New Roman" w:hAnsi="Times New Roman" w:cs="Times New Roman"/>
          <w:sz w:val="24"/>
          <w:szCs w:val="24"/>
        </w:rPr>
        <w:t>with</w:t>
      </w:r>
      <w:r w:rsidR="00744C99" w:rsidRPr="00744C99">
        <w:rPr>
          <w:rFonts w:ascii="Times New Roman" w:hAnsi="Times New Roman" w:cs="Times New Roman"/>
          <w:sz w:val="24"/>
          <w:szCs w:val="24"/>
        </w:rPr>
        <w:t xml:space="preserve"> this information and </w:t>
      </w:r>
      <w:r w:rsidR="00CE5090">
        <w:rPr>
          <w:rFonts w:ascii="Times New Roman" w:hAnsi="Times New Roman" w:cs="Times New Roman"/>
          <w:sz w:val="24"/>
          <w:szCs w:val="24"/>
        </w:rPr>
        <w:t xml:space="preserve">help </w:t>
      </w:r>
      <w:r w:rsidR="00744C99" w:rsidRPr="00744C99">
        <w:rPr>
          <w:rFonts w:ascii="Times New Roman" w:hAnsi="Times New Roman" w:cs="Times New Roman"/>
          <w:sz w:val="24"/>
          <w:szCs w:val="24"/>
        </w:rPr>
        <w:t>them implement these practices.</w:t>
      </w:r>
    </w:p>
    <w:p w14:paraId="11FC313F" w14:textId="12F9F184" w:rsidR="002C32DC" w:rsidRDefault="002C32DC" w:rsidP="00142B6D">
      <w:pPr>
        <w:pStyle w:val="paragraph"/>
        <w:textAlignment w:val="baseline"/>
        <w:rPr>
          <w:rStyle w:val="normaltextrun1"/>
        </w:rPr>
      </w:pPr>
    </w:p>
    <w:p w14:paraId="5951879D" w14:textId="5AC86946" w:rsidR="006448AA" w:rsidRPr="006448AA" w:rsidRDefault="003518C5" w:rsidP="006448AA">
      <w:pPr>
        <w:pStyle w:val="paragraph"/>
        <w:textAlignment w:val="baseline"/>
      </w:pPr>
      <w:r w:rsidRPr="0D64A1BF">
        <w:rPr>
          <w:rStyle w:val="normaltextrun1"/>
        </w:rPr>
        <w:t>Ms. Tarca</w:t>
      </w:r>
      <w:r w:rsidR="006448AA" w:rsidRPr="0D64A1BF">
        <w:rPr>
          <w:rStyle w:val="normaltextrun1"/>
        </w:rPr>
        <w:t xml:space="preserve"> explained that </w:t>
      </w:r>
      <w:r w:rsidR="006448AA">
        <w:t xml:space="preserve">DESE's practice of reviewing and approving screening assessments comes out of an expert panel recommendation. </w:t>
      </w:r>
      <w:r w:rsidR="004B27B0">
        <w:t xml:space="preserve">She noted that in </w:t>
      </w:r>
      <w:r w:rsidR="006448AA">
        <w:t xml:space="preserve">2012, the Legislature passed An Act Relative to Third Grade Reading Proficiency, </w:t>
      </w:r>
      <w:r w:rsidR="002D1679">
        <w:t xml:space="preserve">which </w:t>
      </w:r>
      <w:r w:rsidR="006448AA">
        <w:t xml:space="preserve">called for creation of an Early Literacy Expert Panel. </w:t>
      </w:r>
      <w:r w:rsidR="00534E10">
        <w:t xml:space="preserve">Ms. Tarca </w:t>
      </w:r>
      <w:r w:rsidR="002D1679">
        <w:t xml:space="preserve">said </w:t>
      </w:r>
      <w:r w:rsidR="00534E10">
        <w:t>o</w:t>
      </w:r>
      <w:r w:rsidR="006448AA">
        <w:t xml:space="preserve">ne of </w:t>
      </w:r>
      <w:r w:rsidR="00571A73">
        <w:t>the panel’s</w:t>
      </w:r>
      <w:r w:rsidR="002D1679">
        <w:t xml:space="preserve"> </w:t>
      </w:r>
      <w:r w:rsidR="006448AA">
        <w:t xml:space="preserve">main recommendations was that </w:t>
      </w:r>
      <w:r w:rsidR="00571A73">
        <w:t xml:space="preserve">literacy </w:t>
      </w:r>
      <w:r w:rsidR="006448AA">
        <w:t xml:space="preserve">screening using valid and reliable assessments </w:t>
      </w:r>
      <w:r w:rsidR="00571A73">
        <w:t xml:space="preserve">should </w:t>
      </w:r>
      <w:r w:rsidR="006448AA">
        <w:t xml:space="preserve">be more prevalent statewide. </w:t>
      </w:r>
      <w:r w:rsidR="00534E10">
        <w:t>She said b</w:t>
      </w:r>
      <w:r w:rsidR="006448AA">
        <w:t xml:space="preserve">ased on that, DESE began reviewing early literacy screening assessments and </w:t>
      </w:r>
      <w:r w:rsidR="00571A73">
        <w:t xml:space="preserve">published </w:t>
      </w:r>
      <w:r w:rsidR="006448AA">
        <w:t>an approved list in 2018.</w:t>
      </w:r>
      <w:r w:rsidR="002F0D6B">
        <w:t xml:space="preserve"> </w:t>
      </w:r>
      <w:r w:rsidR="00971E1B">
        <w:t xml:space="preserve">She </w:t>
      </w:r>
      <w:r w:rsidR="00553BAD">
        <w:t xml:space="preserve">added </w:t>
      </w:r>
      <w:r w:rsidR="002F0D6B">
        <w:t xml:space="preserve">that </w:t>
      </w:r>
      <w:r w:rsidR="00F73BE7">
        <w:t xml:space="preserve">after </w:t>
      </w:r>
      <w:r w:rsidR="002F0D6B">
        <w:t xml:space="preserve">the </w:t>
      </w:r>
      <w:r w:rsidR="006448AA">
        <w:t>Massachusetts Dyslexia Guidelines came out in 2020</w:t>
      </w:r>
      <w:r w:rsidR="001F2A7C">
        <w:t xml:space="preserve">, </w:t>
      </w:r>
      <w:r w:rsidR="00015ED9">
        <w:t xml:space="preserve">DESE adjusted the approval </w:t>
      </w:r>
      <w:r w:rsidR="006448AA">
        <w:t>criteria</w:t>
      </w:r>
      <w:r w:rsidR="00F73BE7">
        <w:t xml:space="preserve">, which are now </w:t>
      </w:r>
      <w:r w:rsidR="006448AA">
        <w:t xml:space="preserve">more extensive and rigorous. </w:t>
      </w:r>
    </w:p>
    <w:p w14:paraId="27CC7EFC" w14:textId="77777777" w:rsidR="006448AA" w:rsidRPr="006448AA" w:rsidRDefault="006448AA" w:rsidP="006448AA">
      <w:pPr>
        <w:pStyle w:val="paragraph"/>
        <w:textAlignment w:val="baseline"/>
      </w:pPr>
    </w:p>
    <w:p w14:paraId="397ABE11" w14:textId="26101F67" w:rsidR="007B6960" w:rsidRDefault="00971E1B" w:rsidP="006448AA">
      <w:pPr>
        <w:pStyle w:val="paragraph"/>
        <w:textAlignment w:val="baseline"/>
      </w:pPr>
      <w:r>
        <w:t xml:space="preserve">Ms. Tarca </w:t>
      </w:r>
      <w:r w:rsidR="001F2A7C">
        <w:t xml:space="preserve">explained that </w:t>
      </w:r>
      <w:r>
        <w:t xml:space="preserve">based on </w:t>
      </w:r>
      <w:r w:rsidR="006448AA" w:rsidRPr="006448AA">
        <w:t xml:space="preserve">this process, </w:t>
      </w:r>
      <w:r>
        <w:t xml:space="preserve">DESE </w:t>
      </w:r>
      <w:r w:rsidR="001B1DCD">
        <w:t xml:space="preserve">has approved </w:t>
      </w:r>
      <w:r w:rsidR="006448AA" w:rsidRPr="006448AA">
        <w:t>seven screening assessments</w:t>
      </w:r>
      <w:r w:rsidR="001F2A7C">
        <w:t xml:space="preserve"> and while</w:t>
      </w:r>
      <w:r w:rsidR="006448AA" w:rsidRPr="006448AA">
        <w:t xml:space="preserve"> </w:t>
      </w:r>
      <w:r w:rsidR="001B1DCD">
        <w:t xml:space="preserve">the Department does not </w:t>
      </w:r>
      <w:r w:rsidR="006448AA" w:rsidRPr="006448AA">
        <w:t xml:space="preserve">collect </w:t>
      </w:r>
      <w:r w:rsidR="001B1DCD">
        <w:t xml:space="preserve">data </w:t>
      </w:r>
      <w:r w:rsidR="006448AA" w:rsidRPr="006448AA">
        <w:t>on screener use</w:t>
      </w:r>
      <w:r w:rsidR="001B1DCD">
        <w:t>,</w:t>
      </w:r>
      <w:r w:rsidR="006448AA" w:rsidRPr="006448AA">
        <w:t xml:space="preserve"> information </w:t>
      </w:r>
      <w:r w:rsidR="00553BAD">
        <w:t xml:space="preserve">from </w:t>
      </w:r>
      <w:r w:rsidR="006448AA" w:rsidRPr="006448AA">
        <w:t xml:space="preserve">assessment publishers </w:t>
      </w:r>
      <w:r w:rsidR="00E27DB4">
        <w:t xml:space="preserve">indicates </w:t>
      </w:r>
      <w:r w:rsidR="006448AA" w:rsidRPr="006448AA">
        <w:t xml:space="preserve">that </w:t>
      </w:r>
      <w:r w:rsidR="00E27DB4">
        <w:t>about</w:t>
      </w:r>
      <w:r w:rsidR="006448AA" w:rsidRPr="006448AA">
        <w:t xml:space="preserve"> 300 districts </w:t>
      </w:r>
      <w:r w:rsidR="00E27DB4">
        <w:t xml:space="preserve">in Massachusetts </w:t>
      </w:r>
      <w:r w:rsidR="006448AA" w:rsidRPr="006448AA">
        <w:t>already use at least one of these approved assessments in at least some settings.</w:t>
      </w:r>
      <w:r w:rsidR="001F2A7C">
        <w:t xml:space="preserve"> She said the </w:t>
      </w:r>
      <w:r w:rsidR="006448AA" w:rsidRPr="006448AA">
        <w:t xml:space="preserve">approved screening tools all assess a range of early reading skills and can flag possible concerns for different types of reading difficulties. </w:t>
      </w:r>
      <w:r w:rsidR="00812632">
        <w:t xml:space="preserve">Ms. Tarca said </w:t>
      </w:r>
      <w:r w:rsidR="00E27DB4">
        <w:t xml:space="preserve">while these </w:t>
      </w:r>
      <w:r w:rsidR="006448AA" w:rsidRPr="006448AA">
        <w:t>are not exclusively dyslexia screeners</w:t>
      </w:r>
      <w:r w:rsidR="00D20F73">
        <w:t>,</w:t>
      </w:r>
      <w:r w:rsidR="006448AA" w:rsidRPr="006448AA">
        <w:t xml:space="preserve"> the top three assessments, </w:t>
      </w:r>
      <w:r w:rsidR="00E27DB4">
        <w:t xml:space="preserve">which are </w:t>
      </w:r>
      <w:r w:rsidR="006448AA" w:rsidRPr="006448AA">
        <w:t>those fully approved, meet every specification of the Massachusetts Dyslexia Guidelines and function as a dyslexia screener.</w:t>
      </w:r>
      <w:r w:rsidR="00287D6D">
        <w:t xml:space="preserve"> She noted the new regulation would take effect </w:t>
      </w:r>
      <w:r w:rsidR="000C1F54">
        <w:t>on July 1, 2023, require screening of all students in grades K-3 at least twice a year</w:t>
      </w:r>
      <w:r w:rsidR="001A14DB">
        <w:t xml:space="preserve"> using an approved screening instrument</w:t>
      </w:r>
      <w:r w:rsidR="00B95CD7">
        <w:t>, provide for parental notification, and promote actions within the general education program to meet students’ needs.</w:t>
      </w:r>
      <w:r w:rsidR="00B01ED8">
        <w:t xml:space="preserve"> Mr. Johnston and Ms. Tarca responded to questions from Board members</w:t>
      </w:r>
      <w:r w:rsidR="00820325">
        <w:t>.</w:t>
      </w:r>
    </w:p>
    <w:p w14:paraId="3583B9EF" w14:textId="77777777" w:rsidR="00E90686" w:rsidRDefault="00E90686" w:rsidP="006448AA">
      <w:pPr>
        <w:pStyle w:val="paragraph"/>
        <w:textAlignment w:val="baseline"/>
      </w:pPr>
    </w:p>
    <w:p w14:paraId="7A89B190" w14:textId="6C87AFEE" w:rsidR="00441F02" w:rsidRDefault="00441F02" w:rsidP="00441F02">
      <w:pPr>
        <w:pStyle w:val="paragraph"/>
        <w:textAlignment w:val="baseline"/>
      </w:pPr>
      <w:r>
        <w:t xml:space="preserve">Mr. Moriarty </w:t>
      </w:r>
      <w:r w:rsidR="00BE050D">
        <w:t>said the revised regulation is stronger than the June draft version</w:t>
      </w:r>
      <w:r w:rsidR="00482FAC">
        <w:t xml:space="preserve"> and reflects </w:t>
      </w:r>
      <w:r w:rsidR="005F4081">
        <w:t xml:space="preserve">thoughtful review of the comments the Department received. He </w:t>
      </w:r>
      <w:r w:rsidR="007E2DD7">
        <w:t xml:space="preserve">noted the </w:t>
      </w:r>
      <w:r w:rsidR="008C77CF">
        <w:t xml:space="preserve">reference to the </w:t>
      </w:r>
      <w:r w:rsidR="003C39EE">
        <w:lastRenderedPageBreak/>
        <w:t>Department’s dyslexia and literacy guidelines a</w:t>
      </w:r>
      <w:r w:rsidR="002C0E73">
        <w:t>nd</w:t>
      </w:r>
      <w:r w:rsidR="003C39EE">
        <w:t xml:space="preserve"> </w:t>
      </w:r>
      <w:r w:rsidR="00EF05AC">
        <w:t xml:space="preserve">the </w:t>
      </w:r>
      <w:r w:rsidR="00F13597">
        <w:t xml:space="preserve">expectation that </w:t>
      </w:r>
      <w:r w:rsidR="001B0448">
        <w:t xml:space="preserve">for students significantly below relevant benchmarks, the school </w:t>
      </w:r>
      <w:r w:rsidR="00DC2E1D">
        <w:t xml:space="preserve">shall </w:t>
      </w:r>
      <w:r w:rsidR="001B0448">
        <w:t xml:space="preserve">determine </w:t>
      </w:r>
      <w:r w:rsidR="00DC2E1D">
        <w:t xml:space="preserve">which </w:t>
      </w:r>
      <w:r w:rsidR="001B0448">
        <w:t>actions</w:t>
      </w:r>
      <w:r w:rsidR="00DC2E1D">
        <w:t xml:space="preserve"> within the general education </w:t>
      </w:r>
      <w:r w:rsidR="00B81960">
        <w:t xml:space="preserve">program will meet the student’s needs, including evidence-based </w:t>
      </w:r>
      <w:r w:rsidR="006902FE">
        <w:t>reading instruction and ongoing monitoring of progress. Mr. Moriarty</w:t>
      </w:r>
      <w:r w:rsidR="00426D27">
        <w:t xml:space="preserve"> distributed a </w:t>
      </w:r>
      <w:r w:rsidR="00C871FB">
        <w:t xml:space="preserve">memorandum with </w:t>
      </w:r>
      <w:r w:rsidR="00D32B70">
        <w:t xml:space="preserve">links to </w:t>
      </w:r>
      <w:r w:rsidR="00C871FB">
        <w:t xml:space="preserve">some </w:t>
      </w:r>
      <w:r w:rsidR="00A03E23">
        <w:t>materials</w:t>
      </w:r>
      <w:r w:rsidR="009121A7">
        <w:t xml:space="preserve"> he has gathered</w:t>
      </w:r>
      <w:r w:rsidR="00A03E23">
        <w:t xml:space="preserve"> regarding </w:t>
      </w:r>
      <w:r w:rsidR="00C871FB">
        <w:t xml:space="preserve">best </w:t>
      </w:r>
      <w:r w:rsidR="00A03E23">
        <w:t xml:space="preserve">practices </w:t>
      </w:r>
      <w:r w:rsidR="00D32B70">
        <w:t xml:space="preserve">in </w:t>
      </w:r>
      <w:r w:rsidR="00A70044">
        <w:t>evidence</w:t>
      </w:r>
      <w:r w:rsidR="00D32B70">
        <w:t>-</w:t>
      </w:r>
      <w:r w:rsidR="00A70044">
        <w:t xml:space="preserve">based early literacy. </w:t>
      </w:r>
      <w:r w:rsidR="00573C28">
        <w:t>(</w:t>
      </w:r>
      <w:r w:rsidR="00D7292D">
        <w:t>The memorandum is attached to these minutes.</w:t>
      </w:r>
      <w:r w:rsidR="00573C28">
        <w:t xml:space="preserve">) Mr. Moriarty </w:t>
      </w:r>
      <w:r w:rsidR="00AA027C">
        <w:t>com</w:t>
      </w:r>
      <w:r w:rsidR="007A4A5B">
        <w:t xml:space="preserve">mended the work </w:t>
      </w:r>
      <w:r w:rsidR="005E4160">
        <w:t>DESE</w:t>
      </w:r>
      <w:r w:rsidR="007A4A5B">
        <w:t xml:space="preserve"> is doing in this </w:t>
      </w:r>
      <w:r w:rsidR="00EF4AEE">
        <w:t>area, adding that</w:t>
      </w:r>
      <w:r w:rsidR="00B25D9D">
        <w:t xml:space="preserve"> the Department is mo</w:t>
      </w:r>
      <w:r>
        <w:t>ving</w:t>
      </w:r>
      <w:r w:rsidR="00B25D9D">
        <w:t xml:space="preserve"> </w:t>
      </w:r>
      <w:r>
        <w:t>beyond</w:t>
      </w:r>
      <w:r w:rsidR="00B25D9D">
        <w:t xml:space="preserve"> </w:t>
      </w:r>
      <w:r>
        <w:t>its</w:t>
      </w:r>
      <w:r w:rsidR="00B25D9D">
        <w:t xml:space="preserve"> </w:t>
      </w:r>
      <w:r>
        <w:t>reputation</w:t>
      </w:r>
      <w:r w:rsidR="00B25D9D">
        <w:t xml:space="preserve"> </w:t>
      </w:r>
      <w:r>
        <w:t>as</w:t>
      </w:r>
      <w:r w:rsidR="00B25D9D">
        <w:t xml:space="preserve"> </w:t>
      </w:r>
      <w:r>
        <w:t>a</w:t>
      </w:r>
      <w:r w:rsidR="00B25D9D">
        <w:t xml:space="preserve"> </w:t>
      </w:r>
      <w:r>
        <w:t>regulatory</w:t>
      </w:r>
      <w:r w:rsidR="00B25D9D">
        <w:t xml:space="preserve"> </w:t>
      </w:r>
      <w:r>
        <w:t>organization</w:t>
      </w:r>
      <w:r w:rsidR="001D2688">
        <w:t xml:space="preserve"> </w:t>
      </w:r>
      <w:r>
        <w:t>to</w:t>
      </w:r>
      <w:r w:rsidR="001D2688">
        <w:t xml:space="preserve"> </w:t>
      </w:r>
      <w:r>
        <w:t>being</w:t>
      </w:r>
      <w:r w:rsidR="001D2688">
        <w:t xml:space="preserve"> </w:t>
      </w:r>
      <w:r>
        <w:t>genuinely</w:t>
      </w:r>
      <w:r w:rsidR="001D2688">
        <w:t xml:space="preserve"> </w:t>
      </w:r>
      <w:r>
        <w:t>collaborative</w:t>
      </w:r>
      <w:r w:rsidR="00EF4AEE">
        <w:t xml:space="preserve"> and</w:t>
      </w:r>
      <w:r w:rsidR="001D2688">
        <w:t xml:space="preserve"> f</w:t>
      </w:r>
      <w:r>
        <w:t>orward</w:t>
      </w:r>
      <w:r w:rsidR="004E1A58">
        <w:t xml:space="preserve"> t</w:t>
      </w:r>
      <w:r>
        <w:t>hinking</w:t>
      </w:r>
      <w:r w:rsidR="00EF4AEE">
        <w:t xml:space="preserve"> in </w:t>
      </w:r>
      <w:r>
        <w:t>providing</w:t>
      </w:r>
      <w:r w:rsidR="004E1A58">
        <w:t xml:space="preserve"> </w:t>
      </w:r>
      <w:r w:rsidR="00C8134E">
        <w:t xml:space="preserve">high quality </w:t>
      </w:r>
      <w:r>
        <w:t>technical</w:t>
      </w:r>
      <w:r w:rsidR="004E1A58">
        <w:t xml:space="preserve"> </w:t>
      </w:r>
      <w:r>
        <w:t>assistance</w:t>
      </w:r>
      <w:r w:rsidR="00772199">
        <w:t xml:space="preserve">. </w:t>
      </w:r>
    </w:p>
    <w:p w14:paraId="787236BC" w14:textId="77777777" w:rsidR="00AA027C" w:rsidRDefault="00AA027C" w:rsidP="00441F02">
      <w:pPr>
        <w:pStyle w:val="paragraph"/>
        <w:textAlignment w:val="baseline"/>
      </w:pPr>
    </w:p>
    <w:p w14:paraId="445DD448" w14:textId="115BB637" w:rsidR="00AA027C" w:rsidRDefault="009F5982" w:rsidP="00441F02">
      <w:pPr>
        <w:pStyle w:val="paragraph"/>
        <w:textAlignment w:val="baseline"/>
      </w:pPr>
      <w:r>
        <w:t>Secretary Peyser thanked the Commissioner and DESE team for improving the draft regulation</w:t>
      </w:r>
      <w:r w:rsidR="000B4D75">
        <w:t xml:space="preserve">. He noted that universal early literacy screening does not </w:t>
      </w:r>
      <w:r w:rsidR="004907F2">
        <w:t xml:space="preserve">preclude </w:t>
      </w:r>
      <w:r w:rsidR="00A1023A">
        <w:t xml:space="preserve">referring a student for </w:t>
      </w:r>
      <w:r w:rsidR="004907F2">
        <w:t xml:space="preserve">a special education evaluation for dyslexia </w:t>
      </w:r>
      <w:r w:rsidR="00A1023A">
        <w:t xml:space="preserve">or other disabilities that </w:t>
      </w:r>
      <w:r w:rsidR="00AD7231">
        <w:t xml:space="preserve">may require special education, and that the net effect of early screening </w:t>
      </w:r>
      <w:r w:rsidR="001B2B95">
        <w:t xml:space="preserve">and effective reading instruction </w:t>
      </w:r>
      <w:r w:rsidR="00AD7231">
        <w:t xml:space="preserve">should be </w:t>
      </w:r>
      <w:r w:rsidR="001B2B95">
        <w:t xml:space="preserve">better for all students without increasing special education </w:t>
      </w:r>
      <w:r w:rsidR="00F604BC">
        <w:t xml:space="preserve">numbers. Ms. Stewart said </w:t>
      </w:r>
      <w:r w:rsidR="009550FE">
        <w:t xml:space="preserve">communication with parents is critical and </w:t>
      </w:r>
      <w:r w:rsidR="00F604BC">
        <w:t xml:space="preserve">she appreciates that the regulation </w:t>
      </w:r>
      <w:r w:rsidR="009550FE">
        <w:t>addresses it.</w:t>
      </w:r>
    </w:p>
    <w:p w14:paraId="2D1AE6E2" w14:textId="7C182618" w:rsidR="00907144" w:rsidRDefault="00907144" w:rsidP="009330AB">
      <w:pPr>
        <w:pStyle w:val="paragraph"/>
        <w:textAlignment w:val="baseline"/>
        <w:rPr>
          <w:rStyle w:val="normaltextrun1"/>
          <w:b/>
          <w:bCs/>
        </w:rPr>
      </w:pPr>
    </w:p>
    <w:p w14:paraId="56A7A55A" w14:textId="77777777" w:rsidR="00907144" w:rsidRDefault="00907144" w:rsidP="00907144">
      <w:pPr>
        <w:pStyle w:val="paragraph"/>
        <w:textAlignment w:val="baseline"/>
        <w:rPr>
          <w:rStyle w:val="normaltextrun1"/>
          <w:b/>
          <w:bCs/>
          <w:sz w:val="23"/>
          <w:szCs w:val="23"/>
        </w:rPr>
      </w:pPr>
      <w:r>
        <w:rPr>
          <w:rStyle w:val="normaltextrun1"/>
          <w:b/>
          <w:bCs/>
          <w:sz w:val="23"/>
          <w:szCs w:val="23"/>
        </w:rPr>
        <w:t>On a motion duly made and seconded, it was:</w:t>
      </w:r>
      <w:r>
        <w:rPr>
          <w:rStyle w:val="eop"/>
          <w:b/>
          <w:bCs/>
          <w:sz w:val="23"/>
          <w:szCs w:val="23"/>
        </w:rPr>
        <w:t> </w:t>
      </w:r>
    </w:p>
    <w:p w14:paraId="1AAAAC93" w14:textId="20AB39CD" w:rsidR="000F7FF1" w:rsidRDefault="000F7FF1" w:rsidP="009330AB">
      <w:pPr>
        <w:pStyle w:val="paragraph"/>
        <w:textAlignment w:val="baseline"/>
        <w:rPr>
          <w:rStyle w:val="normaltextrun1"/>
          <w:b/>
          <w:bCs/>
        </w:rPr>
      </w:pPr>
    </w:p>
    <w:p w14:paraId="63D5425D" w14:textId="77EB6CC5" w:rsidR="000F7FF1" w:rsidRDefault="000F7FF1" w:rsidP="000F7FF1">
      <w:pPr>
        <w:pStyle w:val="paragraph"/>
        <w:ind w:left="1440" w:hanging="1440"/>
        <w:textAlignment w:val="baseline"/>
      </w:pPr>
      <w:r w:rsidRPr="0D64A1BF">
        <w:rPr>
          <w:b/>
          <w:bCs/>
        </w:rPr>
        <w:t>VOTED:</w:t>
      </w:r>
      <w:r>
        <w:t xml:space="preserve"> </w:t>
      </w:r>
      <w:r>
        <w:tab/>
      </w:r>
      <w:r w:rsidRPr="0D64A1BF">
        <w:rPr>
          <w:b/>
          <w:bCs/>
        </w:rPr>
        <w:t>that the Board of Elementary and Secondary Education, in accordance with G.L. chapter 69, § 1B and chapter 71B, §§ 2 and 3, and having solicited public comment in accordance with the Administrative Procedure Act, G.L. chapter 30A, § 3, hereby adopts the Early Literacy Screening regulation, 603 CMR 28.03(1)(f), as presented by the Commissioner.</w:t>
      </w:r>
    </w:p>
    <w:p w14:paraId="1DB8AE4A" w14:textId="484EE19E" w:rsidR="00A54916" w:rsidRDefault="00A54916" w:rsidP="000F7FF1">
      <w:pPr>
        <w:pStyle w:val="paragraph"/>
        <w:ind w:left="1440" w:hanging="1440"/>
        <w:textAlignment w:val="baseline"/>
      </w:pPr>
    </w:p>
    <w:p w14:paraId="153257DF" w14:textId="18123839" w:rsidR="00A54916" w:rsidRDefault="00A54916" w:rsidP="000F7FF1">
      <w:pPr>
        <w:pStyle w:val="paragraph"/>
        <w:ind w:left="1440" w:hanging="1440"/>
        <w:textAlignment w:val="baseline"/>
      </w:pPr>
      <w:bookmarkStart w:id="5" w:name="_Hlk117170280"/>
      <w:r>
        <w:t>The vote was unanimous.</w:t>
      </w:r>
    </w:p>
    <w:bookmarkEnd w:id="5"/>
    <w:p w14:paraId="0E03A5D9" w14:textId="3CFE1FB8" w:rsidR="00A54916" w:rsidRDefault="00A54916" w:rsidP="000F7FF1">
      <w:pPr>
        <w:pStyle w:val="paragraph"/>
        <w:ind w:left="1440" w:hanging="1440"/>
        <w:textAlignment w:val="baseline"/>
      </w:pPr>
    </w:p>
    <w:p w14:paraId="6406B57D" w14:textId="5597D43C" w:rsidR="00A54916" w:rsidRDefault="00A54916" w:rsidP="00A54916">
      <w:pPr>
        <w:pStyle w:val="paragraph"/>
        <w:textAlignment w:val="baseline"/>
        <w:rPr>
          <w:rStyle w:val="normaltextrun1"/>
          <w:b/>
          <w:bCs/>
        </w:rPr>
      </w:pPr>
      <w:r w:rsidRPr="009330AB">
        <w:rPr>
          <w:rStyle w:val="normaltextrun1"/>
          <w:b/>
          <w:bCs/>
        </w:rPr>
        <w:t xml:space="preserve">Amendment to Certificate of Mastery/Seal of Biliteracy Regulations, 603 CMR 31.00  </w:t>
      </w:r>
    </w:p>
    <w:p w14:paraId="7C139DEC" w14:textId="64C6FADB" w:rsidR="00A54916" w:rsidRDefault="00A54916" w:rsidP="000F7FF1">
      <w:pPr>
        <w:pStyle w:val="paragraph"/>
        <w:ind w:left="1440" w:hanging="1440"/>
        <w:textAlignment w:val="baseline"/>
      </w:pPr>
    </w:p>
    <w:p w14:paraId="41D95E7E" w14:textId="77777777" w:rsidR="00FD31F2" w:rsidRDefault="00924FF3" w:rsidP="000363A1">
      <w:pPr>
        <w:pStyle w:val="paragraph"/>
        <w:ind w:left="1440" w:hanging="1440"/>
        <w:textAlignment w:val="baseline"/>
      </w:pPr>
      <w:r>
        <w:t xml:space="preserve">Commissioner </w:t>
      </w:r>
      <w:r w:rsidR="000363A1">
        <w:t>Riley said he is</w:t>
      </w:r>
      <w:r w:rsidR="00B52873">
        <w:t xml:space="preserve"> asking the </w:t>
      </w:r>
      <w:r w:rsidR="000363A1">
        <w:t>Board to vote on proposed amendments to the</w:t>
      </w:r>
      <w:r w:rsidR="00FD31F2">
        <w:t xml:space="preserve">  </w:t>
      </w:r>
    </w:p>
    <w:p w14:paraId="73DB68ED" w14:textId="77777777" w:rsidR="00721184" w:rsidRDefault="000363A1" w:rsidP="000363A1">
      <w:pPr>
        <w:pStyle w:val="paragraph"/>
        <w:ind w:left="1440" w:hanging="1440"/>
        <w:textAlignment w:val="baseline"/>
      </w:pPr>
      <w:r>
        <w:t xml:space="preserve">Certificate of Mastery and State Seal of Biliteracy Regulations, 603 CMR 31.00. </w:t>
      </w:r>
      <w:r w:rsidR="00FD31F2">
        <w:t xml:space="preserve">He noted that </w:t>
      </w:r>
    </w:p>
    <w:p w14:paraId="1A3D1D50" w14:textId="38380350" w:rsidR="00721184" w:rsidRDefault="00E9613B" w:rsidP="00E9613B">
      <w:pPr>
        <w:pStyle w:val="paragraph"/>
        <w:textAlignment w:val="baseline"/>
      </w:pPr>
      <w:r>
        <w:t>in</w:t>
      </w:r>
      <w:r w:rsidR="000363A1">
        <w:t xml:space="preserve"> April, the Board voted to solicit public comment on the proposed changes to the</w:t>
      </w:r>
      <w:r w:rsidR="00721184">
        <w:t xml:space="preserve"> </w:t>
      </w:r>
    </w:p>
    <w:p w14:paraId="3C29F8A4" w14:textId="7A4BEDB7" w:rsidR="00924FF3" w:rsidRDefault="000363A1" w:rsidP="00E9613B">
      <w:pPr>
        <w:pStyle w:val="paragraph"/>
        <w:textAlignment w:val="baseline"/>
      </w:pPr>
      <w:r>
        <w:t xml:space="preserve">regulations. </w:t>
      </w:r>
      <w:r w:rsidR="00C06F8B">
        <w:t xml:space="preserve">Commissioner Riley said </w:t>
      </w:r>
      <w:r w:rsidR="00721184">
        <w:t>t</w:t>
      </w:r>
      <w:r>
        <w:t>he Department</w:t>
      </w:r>
      <w:r w:rsidR="00721184">
        <w:t xml:space="preserve"> </w:t>
      </w:r>
      <w:r w:rsidR="00E9613B">
        <w:t xml:space="preserve">has reviewed the </w:t>
      </w:r>
      <w:r>
        <w:t xml:space="preserve">comments </w:t>
      </w:r>
      <w:r w:rsidR="00E9613B">
        <w:t xml:space="preserve">submitted and </w:t>
      </w:r>
      <w:r>
        <w:t>conduct</w:t>
      </w:r>
      <w:r w:rsidR="00E9613B">
        <w:t>ed</w:t>
      </w:r>
      <w:r>
        <w:t xml:space="preserve"> a further internal review</w:t>
      </w:r>
      <w:r w:rsidR="00E9613B">
        <w:t xml:space="preserve"> of the regulations, and</w:t>
      </w:r>
      <w:r>
        <w:t xml:space="preserve"> </w:t>
      </w:r>
      <w:r w:rsidR="006D6078">
        <w:t>he is</w:t>
      </w:r>
      <w:r>
        <w:t xml:space="preserve"> </w:t>
      </w:r>
      <w:r w:rsidR="00E9613B">
        <w:t xml:space="preserve">now </w:t>
      </w:r>
      <w:r>
        <w:t xml:space="preserve">recommending additional amendments to streamline the regulations, align them with the </w:t>
      </w:r>
      <w:r w:rsidR="00E9613B">
        <w:t xml:space="preserve">updated </w:t>
      </w:r>
      <w:r>
        <w:t>Competency Determination standard, and provide greater clarity.</w:t>
      </w:r>
    </w:p>
    <w:p w14:paraId="05BBC73F" w14:textId="70892038" w:rsidR="00907144" w:rsidRDefault="00907144" w:rsidP="000F7FF1">
      <w:pPr>
        <w:pStyle w:val="paragraph"/>
        <w:ind w:left="1440" w:hanging="1440"/>
        <w:textAlignment w:val="baseline"/>
        <w:rPr>
          <w:rStyle w:val="normaltextrun1"/>
          <w:b/>
          <w:bCs/>
        </w:rPr>
      </w:pPr>
    </w:p>
    <w:p w14:paraId="57A5FE8D" w14:textId="76B767F5" w:rsidR="00C20BAE" w:rsidRPr="009E7894" w:rsidRDefault="00C20BAE" w:rsidP="00E9613B">
      <w:pPr>
        <w:pStyle w:val="paragraph"/>
        <w:textAlignment w:val="baseline"/>
        <w:rPr>
          <w:rStyle w:val="normaltextrun1"/>
        </w:rPr>
      </w:pPr>
      <w:r w:rsidRPr="009E7894">
        <w:rPr>
          <w:rStyle w:val="normaltextrun1"/>
        </w:rPr>
        <w:t>Acting Associate Commissioner Erin Hashimoto-Martell</w:t>
      </w:r>
      <w:r w:rsidR="00E9613B">
        <w:rPr>
          <w:rStyle w:val="normaltextrun1"/>
        </w:rPr>
        <w:t xml:space="preserve"> and</w:t>
      </w:r>
      <w:r w:rsidR="006D6078">
        <w:rPr>
          <w:rStyle w:val="normaltextrun1"/>
        </w:rPr>
        <w:t xml:space="preserve"> </w:t>
      </w:r>
      <w:r w:rsidRPr="009E7894">
        <w:rPr>
          <w:rStyle w:val="normaltextrun1"/>
        </w:rPr>
        <w:t>Alexia Cribbs, Management Analyst III</w:t>
      </w:r>
      <w:r w:rsidR="006D6078">
        <w:rPr>
          <w:rStyle w:val="normaltextrun1"/>
        </w:rPr>
        <w:t xml:space="preserve">, </w:t>
      </w:r>
      <w:r w:rsidR="00E9613B">
        <w:rPr>
          <w:rStyle w:val="normaltextrun1"/>
        </w:rPr>
        <w:t>presented</w:t>
      </w:r>
      <w:r w:rsidR="00D20900">
        <w:rPr>
          <w:rStyle w:val="normaltextrun1"/>
        </w:rPr>
        <w:t xml:space="preserve"> an overview of the </w:t>
      </w:r>
      <w:r w:rsidR="00267CCE">
        <w:rPr>
          <w:rStyle w:val="normaltextrun1"/>
        </w:rPr>
        <w:t>p</w:t>
      </w:r>
      <w:r w:rsidR="00267CCE" w:rsidRPr="00267CCE">
        <w:t>urpose</w:t>
      </w:r>
      <w:r w:rsidR="00267CCE">
        <w:t xml:space="preserve"> of the </w:t>
      </w:r>
      <w:r w:rsidR="00267CCE" w:rsidRPr="00267CCE">
        <w:t>Koplik Certificate of Mastery</w:t>
      </w:r>
      <w:r w:rsidR="00E9613B">
        <w:t xml:space="preserve"> and summarized</w:t>
      </w:r>
      <w:r w:rsidR="00267CCE">
        <w:t xml:space="preserve"> </w:t>
      </w:r>
      <w:r w:rsidR="00872B19">
        <w:t>the current criteria and proposed updates.</w:t>
      </w:r>
    </w:p>
    <w:p w14:paraId="2CF144C9" w14:textId="77777777" w:rsidR="00A54916" w:rsidRDefault="00A54916" w:rsidP="00872B19">
      <w:pPr>
        <w:pStyle w:val="paragraph"/>
        <w:textAlignment w:val="baseline"/>
        <w:rPr>
          <w:rStyle w:val="normaltextrun1"/>
          <w:b/>
          <w:bCs/>
        </w:rPr>
      </w:pPr>
    </w:p>
    <w:p w14:paraId="3EE89136" w14:textId="77777777" w:rsidR="00A54916" w:rsidRDefault="00A54916" w:rsidP="00A54916">
      <w:pPr>
        <w:pStyle w:val="paragraph"/>
        <w:textAlignment w:val="baseline"/>
        <w:rPr>
          <w:rStyle w:val="normaltextrun1"/>
          <w:b/>
          <w:bCs/>
          <w:sz w:val="23"/>
          <w:szCs w:val="23"/>
        </w:rPr>
      </w:pPr>
      <w:r>
        <w:rPr>
          <w:rStyle w:val="normaltextrun1"/>
          <w:b/>
          <w:bCs/>
          <w:sz w:val="23"/>
          <w:szCs w:val="23"/>
        </w:rPr>
        <w:t>On a motion duly made and seconded, it was:</w:t>
      </w:r>
      <w:r>
        <w:rPr>
          <w:rStyle w:val="eop"/>
          <w:b/>
          <w:bCs/>
          <w:sz w:val="23"/>
          <w:szCs w:val="23"/>
        </w:rPr>
        <w:t> </w:t>
      </w:r>
    </w:p>
    <w:p w14:paraId="310A0B2A" w14:textId="695B2392" w:rsidR="00A95FC5" w:rsidRDefault="00A95FC5" w:rsidP="009330AB">
      <w:pPr>
        <w:pStyle w:val="paragraph"/>
        <w:textAlignment w:val="baseline"/>
        <w:rPr>
          <w:rStyle w:val="normaltextrun1"/>
          <w:b/>
          <w:bCs/>
        </w:rPr>
      </w:pPr>
    </w:p>
    <w:p w14:paraId="725F3FC9" w14:textId="639D19EE" w:rsidR="00A95FC5" w:rsidRPr="00A95FC5" w:rsidRDefault="00A95FC5" w:rsidP="0D64A1BF">
      <w:pPr>
        <w:pStyle w:val="paragraph"/>
        <w:textAlignment w:val="baseline"/>
        <w:rPr>
          <w:rStyle w:val="normaltextrun1"/>
          <w:b/>
          <w:bCs/>
        </w:rPr>
      </w:pPr>
      <w:r w:rsidRPr="0D64A1BF">
        <w:rPr>
          <w:rStyle w:val="normaltextrun1"/>
          <w:b/>
          <w:bCs/>
        </w:rPr>
        <w:t xml:space="preserve">VOTED: </w:t>
      </w:r>
      <w:r>
        <w:tab/>
      </w:r>
      <w:r w:rsidRPr="0D64A1BF">
        <w:rPr>
          <w:rStyle w:val="normaltextrun1"/>
          <w:b/>
          <w:bCs/>
        </w:rPr>
        <w:t>that the Board of Elementary and Secondary Education, in accordance with</w:t>
      </w:r>
    </w:p>
    <w:p w14:paraId="687085A8" w14:textId="37E2DC20" w:rsidR="00A95FC5" w:rsidRDefault="00A95FC5" w:rsidP="0D64A1BF">
      <w:pPr>
        <w:pStyle w:val="paragraph"/>
        <w:ind w:left="1440"/>
        <w:textAlignment w:val="baseline"/>
        <w:rPr>
          <w:rStyle w:val="normaltextrun1"/>
          <w:b/>
          <w:bCs/>
        </w:rPr>
      </w:pPr>
      <w:r w:rsidRPr="0D64A1BF">
        <w:rPr>
          <w:rStyle w:val="normaltextrun1"/>
          <w:b/>
          <w:bCs/>
        </w:rPr>
        <w:t xml:space="preserve">M.G.L. c. 69, §§ 1D and 1Q, and having solicited comment in accordance with the Administrative Procedure Act, G.L. c. 30A, § 3, hereby adopts the amendments to the Massachusetts Certificate of Mastery and State Seal of </w:t>
      </w:r>
      <w:r w:rsidRPr="0D64A1BF">
        <w:rPr>
          <w:rStyle w:val="normaltextrun1"/>
          <w:b/>
          <w:bCs/>
        </w:rPr>
        <w:lastRenderedPageBreak/>
        <w:t>Biliteracy Regulations, 603 CMR 31.00, as presented by the Commissioner. The proposed amendments concern the standards for the Massachusetts Certificate of Mastery and State Seal of Biliteracy for students in the classes of 2026 and beyond.</w:t>
      </w:r>
    </w:p>
    <w:p w14:paraId="7C5B2679" w14:textId="56DB95BE" w:rsidR="00F47819" w:rsidRDefault="00F47819" w:rsidP="00F47819">
      <w:pPr>
        <w:pStyle w:val="paragraph"/>
        <w:textAlignment w:val="baseline"/>
        <w:rPr>
          <w:rStyle w:val="normaltextrun1"/>
        </w:rPr>
      </w:pPr>
    </w:p>
    <w:p w14:paraId="083E0C92" w14:textId="77777777" w:rsidR="00F47819" w:rsidRDefault="00F47819" w:rsidP="00F47819">
      <w:pPr>
        <w:pStyle w:val="paragraph"/>
        <w:ind w:left="1440" w:hanging="1440"/>
        <w:textAlignment w:val="baseline"/>
      </w:pPr>
      <w:r>
        <w:t>The vote was unanimous.</w:t>
      </w:r>
    </w:p>
    <w:p w14:paraId="0303BAE7" w14:textId="77777777" w:rsidR="009330AB" w:rsidRPr="009330AB" w:rsidRDefault="009330AB" w:rsidP="009330AB">
      <w:pPr>
        <w:pStyle w:val="paragraph"/>
        <w:textAlignment w:val="baseline"/>
        <w:rPr>
          <w:rStyle w:val="normaltextrun1"/>
          <w:b/>
          <w:bCs/>
        </w:rPr>
      </w:pPr>
    </w:p>
    <w:p w14:paraId="459309E7" w14:textId="2CB7DC3F" w:rsidR="009330AB" w:rsidRPr="008E5329" w:rsidRDefault="009330AB" w:rsidP="009330AB">
      <w:pPr>
        <w:pStyle w:val="paragraph"/>
        <w:textAlignment w:val="baseline"/>
        <w:rPr>
          <w:rStyle w:val="normaltextrun1"/>
          <w:b/>
          <w:bCs/>
        </w:rPr>
      </w:pPr>
      <w:r w:rsidRPr="009330AB">
        <w:rPr>
          <w:rStyle w:val="normaltextrun1"/>
          <w:b/>
          <w:bCs/>
        </w:rPr>
        <w:t xml:space="preserve">Education Budget Update </w:t>
      </w:r>
    </w:p>
    <w:p w14:paraId="3BBB3DF6" w14:textId="1944DA37" w:rsidR="001C1BDF" w:rsidRPr="008E5329" w:rsidRDefault="001C1BDF" w:rsidP="002D1D04">
      <w:pPr>
        <w:pStyle w:val="paragraph"/>
        <w:textAlignment w:val="baseline"/>
        <w:rPr>
          <w:rStyle w:val="normaltextrun1"/>
          <w:b/>
          <w:bCs/>
        </w:rPr>
      </w:pPr>
    </w:p>
    <w:p w14:paraId="6242983F" w14:textId="50719D0C" w:rsidR="005E0EEE" w:rsidRPr="008463FC" w:rsidRDefault="008463FC" w:rsidP="00EE5B3C">
      <w:pPr>
        <w:pStyle w:val="paragraph"/>
        <w:textAlignment w:val="baseline"/>
        <w:rPr>
          <w:rStyle w:val="normaltextrun1"/>
        </w:rPr>
      </w:pPr>
      <w:r w:rsidRPr="008463FC">
        <w:rPr>
          <w:rStyle w:val="normaltextrun1"/>
        </w:rPr>
        <w:t>Bill Bell, Senior Associate Commissioner/CFO</w:t>
      </w:r>
      <w:r w:rsidR="00DC0214">
        <w:rPr>
          <w:rStyle w:val="normaltextrun1"/>
        </w:rPr>
        <w:t>,</w:t>
      </w:r>
      <w:r w:rsidR="00A41D7F">
        <w:rPr>
          <w:rStyle w:val="normaltextrun1"/>
        </w:rPr>
        <w:t xml:space="preserve"> pr</w:t>
      </w:r>
      <w:r w:rsidR="00DC0214">
        <w:rPr>
          <w:rStyle w:val="normaltextrun1"/>
        </w:rPr>
        <w:t>esented</w:t>
      </w:r>
      <w:r w:rsidR="00E44817">
        <w:rPr>
          <w:rStyle w:val="normaltextrun1"/>
        </w:rPr>
        <w:t xml:space="preserve"> a brief overview of the state budget </w:t>
      </w:r>
      <w:r w:rsidR="002F5E7E">
        <w:rPr>
          <w:rStyle w:val="normaltextrun1"/>
        </w:rPr>
        <w:t>cycle</w:t>
      </w:r>
      <w:r w:rsidR="00A06E2F">
        <w:rPr>
          <w:rStyle w:val="normaltextrun1"/>
        </w:rPr>
        <w:t xml:space="preserve">, </w:t>
      </w:r>
      <w:r w:rsidR="003B3937">
        <w:rPr>
          <w:rStyle w:val="normaltextrun1"/>
        </w:rPr>
        <w:t>highlighte</w:t>
      </w:r>
      <w:r w:rsidR="00263ECE">
        <w:rPr>
          <w:rStyle w:val="normaltextrun1"/>
        </w:rPr>
        <w:t>d</w:t>
      </w:r>
      <w:r w:rsidR="00CA1E5F">
        <w:rPr>
          <w:rStyle w:val="normaltextrun1"/>
        </w:rPr>
        <w:t xml:space="preserve"> supplemental funding </w:t>
      </w:r>
      <w:r w:rsidR="00DC0214">
        <w:rPr>
          <w:rStyle w:val="normaltextrun1"/>
        </w:rPr>
        <w:t xml:space="preserve">that has been appropriated, and gave an update on claims </w:t>
      </w:r>
      <w:r w:rsidR="00CA1E5F">
        <w:rPr>
          <w:rStyle w:val="normaltextrun1"/>
        </w:rPr>
        <w:t xml:space="preserve">for </w:t>
      </w:r>
      <w:r w:rsidR="00DC0214">
        <w:rPr>
          <w:rStyle w:val="normaltextrun1"/>
        </w:rPr>
        <w:t xml:space="preserve">federal </w:t>
      </w:r>
      <w:r w:rsidR="00CF558B">
        <w:rPr>
          <w:rStyle w:val="normaltextrun1"/>
        </w:rPr>
        <w:t>ESSER funding</w:t>
      </w:r>
      <w:r w:rsidR="005B0CA8">
        <w:rPr>
          <w:rStyle w:val="normaltextrun1"/>
        </w:rPr>
        <w:t xml:space="preserve">. He </w:t>
      </w:r>
      <w:r w:rsidR="007F7C3B">
        <w:rPr>
          <w:rStyle w:val="normaltextrun1"/>
        </w:rPr>
        <w:t>noted the</w:t>
      </w:r>
      <w:r w:rsidR="00DC0214">
        <w:rPr>
          <w:rStyle w:val="normaltextrun1"/>
        </w:rPr>
        <w:t xml:space="preserve"> Board will </w:t>
      </w:r>
      <w:r w:rsidR="007F7C3B">
        <w:rPr>
          <w:rStyle w:val="normaltextrun1"/>
        </w:rPr>
        <w:t>start discussi</w:t>
      </w:r>
      <w:r w:rsidR="00DC0214">
        <w:rPr>
          <w:rStyle w:val="normaltextrun1"/>
        </w:rPr>
        <w:t>ng</w:t>
      </w:r>
      <w:r w:rsidR="007F7C3B">
        <w:rPr>
          <w:rStyle w:val="normaltextrun1"/>
        </w:rPr>
        <w:t xml:space="preserve"> </w:t>
      </w:r>
      <w:r w:rsidR="00DC0214">
        <w:rPr>
          <w:rStyle w:val="normaltextrun1"/>
        </w:rPr>
        <w:t xml:space="preserve">its </w:t>
      </w:r>
      <w:r w:rsidR="007F7C3B">
        <w:rPr>
          <w:rStyle w:val="normaltextrun1"/>
        </w:rPr>
        <w:t xml:space="preserve">FY24 </w:t>
      </w:r>
      <w:r w:rsidR="00DC0214">
        <w:rPr>
          <w:rStyle w:val="normaltextrun1"/>
        </w:rPr>
        <w:t xml:space="preserve">education </w:t>
      </w:r>
      <w:r w:rsidR="007F7C3B">
        <w:rPr>
          <w:rStyle w:val="normaltextrun1"/>
        </w:rPr>
        <w:t xml:space="preserve">budget </w:t>
      </w:r>
      <w:r w:rsidR="00DC0214">
        <w:rPr>
          <w:rStyle w:val="normaltextrun1"/>
        </w:rPr>
        <w:t xml:space="preserve">priorities next month </w:t>
      </w:r>
      <w:r w:rsidR="007F7C3B">
        <w:rPr>
          <w:rStyle w:val="normaltextrun1"/>
        </w:rPr>
        <w:t xml:space="preserve">and </w:t>
      </w:r>
      <w:r w:rsidR="00DC0214">
        <w:rPr>
          <w:rStyle w:val="normaltextrun1"/>
        </w:rPr>
        <w:t xml:space="preserve">he </w:t>
      </w:r>
      <w:r w:rsidR="007F7C3B">
        <w:rPr>
          <w:rStyle w:val="normaltextrun1"/>
        </w:rPr>
        <w:t xml:space="preserve">will be working with </w:t>
      </w:r>
      <w:r w:rsidR="00DC0214">
        <w:rPr>
          <w:rStyle w:val="normaltextrun1"/>
        </w:rPr>
        <w:t xml:space="preserve">the </w:t>
      </w:r>
      <w:r w:rsidR="007F7C3B">
        <w:rPr>
          <w:rStyle w:val="normaltextrun1"/>
        </w:rPr>
        <w:t>budget committee</w:t>
      </w:r>
      <w:r w:rsidR="00A8622F">
        <w:rPr>
          <w:rStyle w:val="normaltextrun1"/>
        </w:rPr>
        <w:t xml:space="preserve"> to </w:t>
      </w:r>
      <w:r w:rsidR="00DC0214">
        <w:rPr>
          <w:rStyle w:val="normaltextrun1"/>
        </w:rPr>
        <w:t>prepare recommendations to the Board, so as</w:t>
      </w:r>
      <w:r w:rsidR="00A8622F">
        <w:rPr>
          <w:rStyle w:val="normaltextrun1"/>
        </w:rPr>
        <w:t xml:space="preserve"> to </w:t>
      </w:r>
      <w:r w:rsidR="00DC0214">
        <w:rPr>
          <w:rStyle w:val="normaltextrun1"/>
        </w:rPr>
        <w:t xml:space="preserve">inform </w:t>
      </w:r>
      <w:r w:rsidR="00A8622F">
        <w:rPr>
          <w:rStyle w:val="normaltextrun1"/>
        </w:rPr>
        <w:t xml:space="preserve">the new administration early </w:t>
      </w:r>
      <w:r w:rsidR="00DC0214">
        <w:rPr>
          <w:rStyle w:val="normaltextrun1"/>
        </w:rPr>
        <w:t>in 2023</w:t>
      </w:r>
      <w:r w:rsidR="00A8622F">
        <w:rPr>
          <w:rStyle w:val="normaltextrun1"/>
        </w:rPr>
        <w:t>.</w:t>
      </w:r>
      <w:r w:rsidR="009B743E">
        <w:rPr>
          <w:rStyle w:val="normaltextrun1"/>
        </w:rPr>
        <w:t xml:space="preserve"> Mr. Bell responded to questions from members. He pointed out that while federal funding is</w:t>
      </w:r>
      <w:r w:rsidR="002F310C">
        <w:rPr>
          <w:rStyle w:val="normaltextrun1"/>
        </w:rPr>
        <w:t xml:space="preserve"> substantial</w:t>
      </w:r>
      <w:r w:rsidR="009B743E">
        <w:rPr>
          <w:rStyle w:val="normaltextrun1"/>
        </w:rPr>
        <w:t xml:space="preserve">, it is far less than the state and local funds allocated to public education in Massachusetts. Commissioner Riley added that the Department will continue to promote evidence-based practices so local education officials can make effective use of grant funds.    </w:t>
      </w:r>
    </w:p>
    <w:p w14:paraId="21C3199D" w14:textId="4C95DF9D" w:rsidR="008463FC" w:rsidRDefault="008463FC" w:rsidP="00EE5B3C">
      <w:pPr>
        <w:pStyle w:val="paragraph"/>
        <w:textAlignment w:val="baseline"/>
        <w:rPr>
          <w:rStyle w:val="normaltextrun1"/>
          <w:b/>
          <w:bCs/>
        </w:rPr>
      </w:pPr>
    </w:p>
    <w:p w14:paraId="338CAEF8" w14:textId="623F1A24" w:rsidR="00EE5B3C" w:rsidRPr="008E5329" w:rsidRDefault="00EE5B3C" w:rsidP="00EE5B3C">
      <w:pPr>
        <w:pStyle w:val="paragraph"/>
        <w:textAlignment w:val="baseline"/>
        <w:rPr>
          <w:rStyle w:val="normaltextrun1"/>
          <w:b/>
          <w:bCs/>
        </w:rPr>
      </w:pPr>
      <w:r w:rsidRPr="008E5329">
        <w:rPr>
          <w:rStyle w:val="normaltextrun1"/>
          <w:b/>
          <w:bCs/>
        </w:rPr>
        <w:t>Approval of Minutes</w:t>
      </w:r>
    </w:p>
    <w:p w14:paraId="37212E3F" w14:textId="77777777" w:rsidR="00EE5B3C" w:rsidRPr="008E5329" w:rsidRDefault="00EE5B3C" w:rsidP="00EE5B3C">
      <w:pPr>
        <w:pStyle w:val="paragraph"/>
        <w:textAlignment w:val="baseline"/>
        <w:rPr>
          <w:rStyle w:val="normaltextrun1"/>
          <w:b/>
          <w:bCs/>
        </w:rPr>
      </w:pPr>
    </w:p>
    <w:p w14:paraId="0EF7EBAD" w14:textId="77777777" w:rsidR="00EE5B3C" w:rsidRPr="008E5329" w:rsidRDefault="00EE5B3C" w:rsidP="00EE5B3C">
      <w:pPr>
        <w:pStyle w:val="paragraph"/>
        <w:textAlignment w:val="baseline"/>
        <w:rPr>
          <w:rStyle w:val="normaltextrun1"/>
          <w:b/>
          <w:bCs/>
        </w:rPr>
      </w:pPr>
      <w:r w:rsidRPr="008E5329">
        <w:rPr>
          <w:rStyle w:val="normaltextrun1"/>
          <w:b/>
          <w:bCs/>
        </w:rPr>
        <w:t>On a motion duly made and seconded, it was:</w:t>
      </w:r>
      <w:r w:rsidRPr="008E5329">
        <w:rPr>
          <w:rStyle w:val="eop"/>
          <w:b/>
          <w:bCs/>
        </w:rPr>
        <w:t> </w:t>
      </w:r>
    </w:p>
    <w:p w14:paraId="5818F595" w14:textId="77777777" w:rsidR="00EE5B3C" w:rsidRPr="008E5329" w:rsidRDefault="00EE5B3C" w:rsidP="00EE5B3C">
      <w:pPr>
        <w:pStyle w:val="paragraph"/>
        <w:textAlignment w:val="baseline"/>
        <w:rPr>
          <w:rStyle w:val="normaltextrun1"/>
          <w:b/>
          <w:bCs/>
          <w:color w:val="000000"/>
        </w:rPr>
      </w:pPr>
    </w:p>
    <w:p w14:paraId="3ECB55DD" w14:textId="55874145" w:rsidR="00EE5B3C" w:rsidRPr="008E5329" w:rsidRDefault="00EE5B3C" w:rsidP="00D66557">
      <w:pPr>
        <w:pStyle w:val="paragraph"/>
        <w:ind w:left="1440" w:hanging="1440"/>
        <w:textAlignment w:val="baseline"/>
        <w:rPr>
          <w:rStyle w:val="normaltextrun1"/>
          <w:b/>
          <w:bCs/>
        </w:rPr>
      </w:pPr>
      <w:r w:rsidRPr="008E5329">
        <w:rPr>
          <w:rStyle w:val="normaltextrun1"/>
          <w:b/>
          <w:bCs/>
        </w:rPr>
        <w:t xml:space="preserve">VOTED: </w:t>
      </w:r>
      <w:r w:rsidRPr="008E5329">
        <w:rPr>
          <w:rStyle w:val="normaltextrun1"/>
          <w:b/>
          <w:bCs/>
        </w:rPr>
        <w:tab/>
        <w:t xml:space="preserve">that the Board of Elementary and Secondary Education approve the minutes </w:t>
      </w:r>
      <w:r w:rsidR="00D66557" w:rsidRPr="00D66557">
        <w:rPr>
          <w:rStyle w:val="normaltextrun1"/>
          <w:b/>
          <w:bCs/>
        </w:rPr>
        <w:t>of the June 28, 2022 Regular Meeting and the June 30, 2022 and August 15, 2022 Special Meeting</w:t>
      </w:r>
      <w:r w:rsidR="00DC0214">
        <w:rPr>
          <w:rStyle w:val="normaltextrun1"/>
          <w:b/>
          <w:bCs/>
        </w:rPr>
        <w:t>s.</w:t>
      </w:r>
    </w:p>
    <w:p w14:paraId="1E9D193F" w14:textId="77777777" w:rsidR="00D66557" w:rsidRDefault="00D66557" w:rsidP="00EE5B3C">
      <w:pPr>
        <w:pStyle w:val="paragraph"/>
        <w:textAlignment w:val="baseline"/>
        <w:rPr>
          <w:rStyle w:val="normaltextrun1"/>
        </w:rPr>
      </w:pPr>
    </w:p>
    <w:p w14:paraId="19A9C87E" w14:textId="6DC44BCE" w:rsidR="00EE5B3C" w:rsidRPr="008E5329" w:rsidRDefault="00EE5B3C" w:rsidP="00EE5B3C">
      <w:pPr>
        <w:pStyle w:val="paragraph"/>
        <w:textAlignment w:val="baseline"/>
        <w:rPr>
          <w:rStyle w:val="normaltextrun1"/>
        </w:rPr>
      </w:pPr>
      <w:r w:rsidRPr="008E5329">
        <w:rPr>
          <w:rStyle w:val="normaltextrun1"/>
        </w:rPr>
        <w:t>The vote was unanimous.</w:t>
      </w:r>
    </w:p>
    <w:p w14:paraId="34B24D1D" w14:textId="77777777" w:rsidR="00F439D1" w:rsidRPr="008E5329" w:rsidRDefault="00F439D1" w:rsidP="002D1D04">
      <w:pPr>
        <w:pStyle w:val="paragraph"/>
        <w:textAlignment w:val="baseline"/>
        <w:rPr>
          <w:rStyle w:val="normaltextrun1"/>
          <w:b/>
          <w:bCs/>
        </w:rPr>
      </w:pPr>
    </w:p>
    <w:p w14:paraId="23584361" w14:textId="743CF17C" w:rsidR="004142FC" w:rsidRPr="008E5329" w:rsidRDefault="00ED569F" w:rsidP="00ED569F">
      <w:pPr>
        <w:pStyle w:val="paragraph"/>
        <w:textAlignment w:val="baseline"/>
        <w:rPr>
          <w:rStyle w:val="normaltextrun1"/>
          <w:b/>
          <w:bCs/>
        </w:rPr>
      </w:pPr>
      <w:bookmarkStart w:id="6" w:name="_Hlk105412987"/>
      <w:bookmarkStart w:id="7" w:name="_Hlk107405176"/>
      <w:r w:rsidRPr="008E5329">
        <w:rPr>
          <w:rStyle w:val="normaltextrun1"/>
          <w:b/>
          <w:bCs/>
        </w:rPr>
        <w:t>On a motion duly made and seconded, it was:</w:t>
      </w:r>
      <w:r w:rsidRPr="008E5329">
        <w:rPr>
          <w:rStyle w:val="eop"/>
          <w:b/>
          <w:bCs/>
        </w:rPr>
        <w:t> </w:t>
      </w:r>
      <w:bookmarkEnd w:id="6"/>
    </w:p>
    <w:bookmarkEnd w:id="4"/>
    <w:bookmarkEnd w:id="7"/>
    <w:p w14:paraId="1B93D971" w14:textId="70A4CEF8" w:rsidR="00ED324A" w:rsidRPr="008E5329" w:rsidRDefault="00ED324A" w:rsidP="00C30675">
      <w:pPr>
        <w:spacing w:before="240" w:after="0" w:line="240" w:lineRule="auto"/>
        <w:ind w:left="1440" w:hanging="1440"/>
        <w:textAlignment w:val="baseline"/>
        <w:rPr>
          <w:rFonts w:ascii="Times New Roman" w:eastAsia="Times New Roman" w:hAnsi="Times New Roman" w:cs="Times New Roman"/>
          <w:b/>
          <w:bCs/>
          <w:sz w:val="24"/>
          <w:szCs w:val="24"/>
        </w:rPr>
      </w:pPr>
      <w:r w:rsidRPr="008E5329">
        <w:rPr>
          <w:rFonts w:ascii="Times New Roman" w:eastAsia="Times New Roman" w:hAnsi="Times New Roman" w:cs="Times New Roman"/>
          <w:b/>
          <w:bCs/>
          <w:sz w:val="24"/>
          <w:szCs w:val="24"/>
        </w:rPr>
        <w:t>VOTED:</w:t>
      </w:r>
      <w:r w:rsidRPr="008E5329">
        <w:rPr>
          <w:rFonts w:ascii="Times New Roman" w:eastAsia="Times New Roman" w:hAnsi="Times New Roman" w:cs="Times New Roman"/>
          <w:b/>
          <w:bCs/>
          <w:sz w:val="24"/>
          <w:szCs w:val="24"/>
        </w:rPr>
        <w:tab/>
        <w:t xml:space="preserve">that the Board of Elementary and Secondary Education adjourn the meeting at </w:t>
      </w:r>
      <w:r w:rsidR="00DA050C" w:rsidRPr="008E5329">
        <w:rPr>
          <w:rFonts w:ascii="Times New Roman" w:eastAsia="Times New Roman" w:hAnsi="Times New Roman" w:cs="Times New Roman"/>
          <w:b/>
          <w:bCs/>
          <w:sz w:val="24"/>
          <w:szCs w:val="24"/>
        </w:rPr>
        <w:t>11</w:t>
      </w:r>
      <w:r w:rsidR="00734905" w:rsidRPr="008E5329">
        <w:rPr>
          <w:rFonts w:ascii="Times New Roman" w:hAnsi="Times New Roman" w:cs="Times New Roman"/>
          <w:b/>
          <w:bCs/>
          <w:sz w:val="24"/>
          <w:szCs w:val="24"/>
        </w:rPr>
        <w:t>:</w:t>
      </w:r>
      <w:r w:rsidR="00EE5B3C">
        <w:rPr>
          <w:rFonts w:ascii="Times New Roman" w:hAnsi="Times New Roman" w:cs="Times New Roman"/>
          <w:b/>
          <w:bCs/>
          <w:sz w:val="24"/>
          <w:szCs w:val="24"/>
        </w:rPr>
        <w:t>0</w:t>
      </w:r>
      <w:r w:rsidR="00DC0214">
        <w:rPr>
          <w:rFonts w:ascii="Times New Roman" w:hAnsi="Times New Roman" w:cs="Times New Roman"/>
          <w:b/>
          <w:bCs/>
          <w:sz w:val="24"/>
          <w:szCs w:val="24"/>
        </w:rPr>
        <w:t>0</w:t>
      </w:r>
      <w:r w:rsidR="00DA050C" w:rsidRPr="008E5329">
        <w:rPr>
          <w:rFonts w:ascii="Times New Roman" w:hAnsi="Times New Roman" w:cs="Times New Roman"/>
          <w:b/>
          <w:bCs/>
          <w:sz w:val="24"/>
          <w:szCs w:val="24"/>
        </w:rPr>
        <w:t xml:space="preserve"> a</w:t>
      </w:r>
      <w:r w:rsidR="00D83F34" w:rsidRPr="008E5329">
        <w:rPr>
          <w:rFonts w:ascii="Times New Roman" w:hAnsi="Times New Roman" w:cs="Times New Roman"/>
          <w:b/>
          <w:bCs/>
          <w:sz w:val="24"/>
          <w:szCs w:val="24"/>
        </w:rPr>
        <w:t>.m</w:t>
      </w:r>
      <w:r w:rsidRPr="008E5329">
        <w:rPr>
          <w:rFonts w:ascii="Times New Roman" w:hAnsi="Times New Roman" w:cs="Times New Roman"/>
          <w:b/>
          <w:bCs/>
          <w:sz w:val="24"/>
          <w:szCs w:val="24"/>
        </w:rPr>
        <w:t>., subject to the call of the Chair.</w:t>
      </w:r>
    </w:p>
    <w:p w14:paraId="12097E0C" w14:textId="77777777" w:rsidR="00ED324A" w:rsidRPr="008E5329" w:rsidRDefault="00ED324A" w:rsidP="00ED324A">
      <w:pPr>
        <w:pStyle w:val="paragraph"/>
        <w:rPr>
          <w:rFonts w:eastAsiaTheme="minorHAnsi"/>
          <w:b/>
          <w:bCs/>
        </w:rPr>
      </w:pPr>
    </w:p>
    <w:p w14:paraId="7168BB2F" w14:textId="27FEAEE6" w:rsidR="00ED324A" w:rsidRPr="008E5329" w:rsidRDefault="00ED324A" w:rsidP="00A070A0">
      <w:pPr>
        <w:pStyle w:val="paragraph"/>
      </w:pPr>
      <w:bookmarkStart w:id="8" w:name="_Hlk83647451"/>
      <w:bookmarkStart w:id="9" w:name="_Hlk102117125"/>
      <w:r w:rsidRPr="008E5329">
        <w:t>The vote was unanimous.</w:t>
      </w:r>
      <w:bookmarkEnd w:id="8"/>
    </w:p>
    <w:bookmarkEnd w:id="9"/>
    <w:p w14:paraId="70887C01" w14:textId="77777777" w:rsidR="00432140" w:rsidRPr="008E5329" w:rsidRDefault="00432140" w:rsidP="00A070A0">
      <w:pPr>
        <w:pStyle w:val="paragraph"/>
      </w:pPr>
    </w:p>
    <w:p w14:paraId="6D166219" w14:textId="2A2D6D9A" w:rsidR="00FE5EC8" w:rsidRPr="008E5329" w:rsidRDefault="00FE5EC8" w:rsidP="00FE5EC8">
      <w:pPr>
        <w:pStyle w:val="paragraph"/>
        <w:ind w:left="1440" w:hanging="1440"/>
        <w:jc w:val="right"/>
        <w:textAlignment w:val="baseline"/>
      </w:pPr>
      <w:r w:rsidRPr="008E5329">
        <w:rPr>
          <w:rStyle w:val="normaltextrun1"/>
        </w:rPr>
        <w:t>Respectfully submitted,</w:t>
      </w:r>
      <w:r w:rsidRPr="008E5329">
        <w:rPr>
          <w:rStyle w:val="eop"/>
        </w:rPr>
        <w:t> </w:t>
      </w:r>
    </w:p>
    <w:p w14:paraId="0EBE4150" w14:textId="77777777" w:rsidR="00FE5EC8" w:rsidRPr="008E5329" w:rsidRDefault="00FE5EC8" w:rsidP="00FE5EC8">
      <w:pPr>
        <w:pStyle w:val="paragraph"/>
        <w:ind w:left="1440" w:hanging="1440"/>
        <w:jc w:val="right"/>
        <w:textAlignment w:val="baseline"/>
      </w:pPr>
      <w:r w:rsidRPr="008E5329">
        <w:rPr>
          <w:rStyle w:val="normaltextrun1"/>
        </w:rPr>
        <w:t>Jeffrey C. Riley</w:t>
      </w:r>
      <w:r w:rsidRPr="008E5329">
        <w:rPr>
          <w:rStyle w:val="eop"/>
        </w:rPr>
        <w:t> </w:t>
      </w:r>
    </w:p>
    <w:p w14:paraId="33DC40A7" w14:textId="77777777" w:rsidR="00FE5EC8" w:rsidRPr="008E5329" w:rsidRDefault="00FE5EC8" w:rsidP="00FE5EC8">
      <w:pPr>
        <w:pStyle w:val="paragraph"/>
        <w:ind w:left="1440" w:hanging="1440"/>
        <w:jc w:val="right"/>
        <w:textAlignment w:val="baseline"/>
      </w:pPr>
      <w:r w:rsidRPr="008E5329">
        <w:rPr>
          <w:rStyle w:val="normaltextrun1"/>
        </w:rPr>
        <w:t>Commissioner of Elementary and Secondary Education</w:t>
      </w:r>
      <w:r w:rsidRPr="008E5329">
        <w:rPr>
          <w:rStyle w:val="eop"/>
        </w:rPr>
        <w:t> </w:t>
      </w:r>
    </w:p>
    <w:p w14:paraId="0009751B" w14:textId="02AF123D" w:rsidR="00032360" w:rsidRDefault="00FE5EC8">
      <w:pPr>
        <w:pStyle w:val="paragraph"/>
        <w:ind w:left="1440" w:hanging="1440"/>
        <w:jc w:val="right"/>
        <w:textAlignment w:val="baseline"/>
        <w:rPr>
          <w:rStyle w:val="normaltextrun1"/>
        </w:rPr>
      </w:pPr>
      <w:r w:rsidRPr="008E5329">
        <w:rPr>
          <w:rStyle w:val="normaltextrun1"/>
        </w:rPr>
        <w:t>and</w:t>
      </w:r>
      <w:r w:rsidRPr="00A901D6">
        <w:rPr>
          <w:rStyle w:val="normaltextrun1"/>
          <w:sz w:val="23"/>
          <w:szCs w:val="23"/>
        </w:rPr>
        <w:t xml:space="preserve"> </w:t>
      </w:r>
      <w:r w:rsidRPr="008E5329">
        <w:rPr>
          <w:rStyle w:val="normaltextrun1"/>
        </w:rPr>
        <w:t>Secretary to the Board</w:t>
      </w:r>
      <w:bookmarkEnd w:id="3"/>
    </w:p>
    <w:p w14:paraId="11AF6FE5" w14:textId="77777777" w:rsidR="00AA027C" w:rsidRDefault="00AA027C">
      <w:pPr>
        <w:pStyle w:val="paragraph"/>
        <w:ind w:left="1440" w:hanging="1440"/>
        <w:jc w:val="right"/>
        <w:textAlignment w:val="baseline"/>
        <w:rPr>
          <w:rStyle w:val="normaltextrun1"/>
        </w:rPr>
      </w:pPr>
    </w:p>
    <w:p w14:paraId="2CF47EC5" w14:textId="77777777" w:rsidR="00AA027C" w:rsidRDefault="00AA027C">
      <w:pPr>
        <w:pStyle w:val="paragraph"/>
        <w:ind w:left="1440" w:hanging="1440"/>
        <w:jc w:val="right"/>
        <w:textAlignment w:val="baseline"/>
        <w:rPr>
          <w:rStyle w:val="normaltextrun1"/>
        </w:rPr>
      </w:pPr>
    </w:p>
    <w:p w14:paraId="1BB16A8E" w14:textId="5BFEACE7" w:rsidR="006375CD" w:rsidRDefault="009550FE" w:rsidP="00AA027C">
      <w:pPr>
        <w:pStyle w:val="paragraph"/>
        <w:ind w:left="1440" w:hanging="1440"/>
        <w:textAlignment w:val="baseline"/>
        <w:rPr>
          <w:rStyle w:val="normaltextrun1"/>
        </w:rPr>
      </w:pPr>
      <w:r>
        <w:rPr>
          <w:rStyle w:val="normaltextrun1"/>
        </w:rPr>
        <w:t>A</w:t>
      </w:r>
      <w:r w:rsidR="00AA027C">
        <w:rPr>
          <w:rStyle w:val="normaltextrun1"/>
        </w:rPr>
        <w:t>ttachment: Memoran</w:t>
      </w:r>
      <w:r w:rsidR="006375CD">
        <w:rPr>
          <w:rStyle w:val="normaltextrun1"/>
        </w:rPr>
        <w:t>d</w:t>
      </w:r>
      <w:r w:rsidR="00AA027C">
        <w:rPr>
          <w:rStyle w:val="normaltextrun1"/>
        </w:rPr>
        <w:t xml:space="preserve">um on </w:t>
      </w:r>
      <w:r w:rsidR="006375CD">
        <w:rPr>
          <w:rStyle w:val="normaltextrun1"/>
        </w:rPr>
        <w:t>early literacy distributed by Member Michael Moriarty</w:t>
      </w:r>
    </w:p>
    <w:p w14:paraId="51A2ECAE" w14:textId="0DC847B2" w:rsidR="00243D7A" w:rsidRDefault="00243D7A" w:rsidP="00AA027C">
      <w:pPr>
        <w:pStyle w:val="paragraph"/>
        <w:ind w:left="1440" w:hanging="1440"/>
        <w:textAlignment w:val="baseline"/>
        <w:rPr>
          <w:rStyle w:val="normaltextrun1"/>
        </w:rPr>
      </w:pPr>
    </w:p>
    <w:p w14:paraId="6C2CCD41" w14:textId="77777777" w:rsidR="00AF7977" w:rsidRPr="00E32AC7" w:rsidRDefault="006375CD" w:rsidP="00AF7977">
      <w:pPr>
        <w:spacing w:after="0" w:line="240" w:lineRule="auto"/>
        <w:jc w:val="center"/>
        <w:rPr>
          <w:rStyle w:val="normaltextrun1"/>
          <w:rFonts w:ascii="Times New Roman" w:hAnsi="Times New Roman" w:cs="Times New Roman"/>
          <w:b/>
          <w:bCs/>
        </w:rPr>
      </w:pPr>
      <w:r>
        <w:rPr>
          <w:rStyle w:val="normaltextrun1"/>
        </w:rPr>
        <w:br w:type="page"/>
      </w:r>
      <w:r w:rsidR="00243D7A" w:rsidRPr="00E32AC7">
        <w:rPr>
          <w:rStyle w:val="normaltextrun1"/>
          <w:rFonts w:ascii="Times New Roman" w:hAnsi="Times New Roman" w:cs="Times New Roman"/>
          <w:b/>
          <w:bCs/>
        </w:rPr>
        <w:lastRenderedPageBreak/>
        <w:t xml:space="preserve">ATTACHMENT TO </w:t>
      </w:r>
      <w:r w:rsidR="007767EC" w:rsidRPr="00E32AC7">
        <w:rPr>
          <w:rStyle w:val="normaltextrun1"/>
          <w:rFonts w:ascii="Times New Roman" w:hAnsi="Times New Roman" w:cs="Times New Roman"/>
          <w:b/>
          <w:bCs/>
        </w:rPr>
        <w:t xml:space="preserve">BESE </w:t>
      </w:r>
      <w:r w:rsidR="00243D7A" w:rsidRPr="00E32AC7">
        <w:rPr>
          <w:rStyle w:val="normaltextrun1"/>
          <w:rFonts w:ascii="Times New Roman" w:hAnsi="Times New Roman" w:cs="Times New Roman"/>
          <w:b/>
          <w:bCs/>
        </w:rPr>
        <w:t xml:space="preserve">MEETING MINUTES: MEMORANDUM DISTRIBUTED TO </w:t>
      </w:r>
      <w:r w:rsidR="00696E48" w:rsidRPr="00E32AC7">
        <w:rPr>
          <w:rStyle w:val="normaltextrun1"/>
          <w:rFonts w:ascii="Times New Roman" w:hAnsi="Times New Roman" w:cs="Times New Roman"/>
          <w:b/>
          <w:bCs/>
        </w:rPr>
        <w:t xml:space="preserve">BESE </w:t>
      </w:r>
    </w:p>
    <w:p w14:paraId="46565E51" w14:textId="2429A1B1" w:rsidR="00AA027C" w:rsidRPr="00E32AC7" w:rsidRDefault="00696E48" w:rsidP="00AF7977">
      <w:pPr>
        <w:spacing w:after="0" w:line="240" w:lineRule="auto"/>
        <w:jc w:val="center"/>
        <w:rPr>
          <w:rStyle w:val="normaltextrun1"/>
          <w:rFonts w:ascii="Times New Roman" w:hAnsi="Times New Roman" w:cs="Times New Roman"/>
          <w:b/>
          <w:bCs/>
        </w:rPr>
      </w:pPr>
      <w:r w:rsidRPr="00E32AC7">
        <w:rPr>
          <w:rStyle w:val="normaltextrun1"/>
          <w:rFonts w:ascii="Times New Roman" w:hAnsi="Times New Roman" w:cs="Times New Roman"/>
          <w:b/>
          <w:bCs/>
        </w:rPr>
        <w:t>BY MEMBER MICHAEL MORIARTY, SEPTEMBER 20, 2022</w:t>
      </w:r>
    </w:p>
    <w:p w14:paraId="0B1632BE" w14:textId="77777777" w:rsidR="00243D7A" w:rsidRDefault="00243D7A" w:rsidP="00AA027C">
      <w:pPr>
        <w:pStyle w:val="paragraph"/>
        <w:ind w:left="1440" w:hanging="1440"/>
        <w:textAlignment w:val="baseline"/>
        <w:rPr>
          <w:rStyle w:val="normaltextrun1"/>
        </w:rPr>
      </w:pPr>
    </w:p>
    <w:p w14:paraId="20769F75" w14:textId="77777777" w:rsidR="00243D7A" w:rsidRPr="00E60FA1" w:rsidRDefault="00243D7A" w:rsidP="00243D7A">
      <w:pPr>
        <w:jc w:val="center"/>
        <w:rPr>
          <w:rFonts w:ascii="Times New Roman" w:hAnsi="Times New Roman" w:cs="Times New Roman"/>
          <w:b/>
          <w:bCs/>
          <w:sz w:val="24"/>
          <w:szCs w:val="24"/>
        </w:rPr>
      </w:pPr>
      <w:r w:rsidRPr="00E60FA1">
        <w:rPr>
          <w:rFonts w:ascii="Times New Roman" w:hAnsi="Times New Roman" w:cs="Times New Roman"/>
          <w:b/>
          <w:bCs/>
          <w:sz w:val="24"/>
          <w:szCs w:val="24"/>
        </w:rPr>
        <w:t>MEMO</w:t>
      </w:r>
    </w:p>
    <w:p w14:paraId="01D017EF" w14:textId="77777777" w:rsidR="00243D7A" w:rsidRPr="00E60FA1" w:rsidRDefault="00243D7A" w:rsidP="00243D7A">
      <w:pPr>
        <w:rPr>
          <w:rFonts w:ascii="Times New Roman" w:hAnsi="Times New Roman" w:cs="Times New Roman"/>
          <w:sz w:val="24"/>
          <w:szCs w:val="24"/>
        </w:rPr>
      </w:pPr>
      <w:r w:rsidRPr="00E60FA1">
        <w:rPr>
          <w:rFonts w:ascii="Times New Roman" w:hAnsi="Times New Roman" w:cs="Times New Roman"/>
          <w:sz w:val="24"/>
          <w:szCs w:val="24"/>
        </w:rPr>
        <w:t>From</w:t>
      </w:r>
      <w:r>
        <w:rPr>
          <w:rFonts w:ascii="Times New Roman" w:hAnsi="Times New Roman" w:cs="Times New Roman"/>
          <w:sz w:val="24"/>
          <w:szCs w:val="24"/>
        </w:rPr>
        <w:t>:</w:t>
      </w:r>
      <w:r>
        <w:rPr>
          <w:rFonts w:ascii="Times New Roman" w:hAnsi="Times New Roman" w:cs="Times New Roman"/>
          <w:sz w:val="24"/>
          <w:szCs w:val="24"/>
        </w:rPr>
        <w:tab/>
      </w:r>
      <w:r w:rsidRPr="00E60FA1">
        <w:rPr>
          <w:rFonts w:ascii="Times New Roman" w:hAnsi="Times New Roman" w:cs="Times New Roman"/>
          <w:sz w:val="24"/>
          <w:szCs w:val="24"/>
        </w:rPr>
        <w:t xml:space="preserve"> Michael Moriarty</w:t>
      </w:r>
      <w:r w:rsidRPr="00E60FA1">
        <w:rPr>
          <w:rFonts w:ascii="Times New Roman" w:hAnsi="Times New Roman" w:cs="Times New Roman"/>
          <w:sz w:val="24"/>
          <w:szCs w:val="24"/>
        </w:rPr>
        <w:br/>
        <w:t>To</w:t>
      </w:r>
      <w:r>
        <w:rPr>
          <w:rFonts w:ascii="Times New Roman" w:hAnsi="Times New Roman" w:cs="Times New Roman"/>
          <w:sz w:val="24"/>
          <w:szCs w:val="24"/>
        </w:rPr>
        <w:t>:</w:t>
      </w:r>
      <w:r>
        <w:rPr>
          <w:rFonts w:ascii="Times New Roman" w:hAnsi="Times New Roman" w:cs="Times New Roman"/>
          <w:sz w:val="24"/>
          <w:szCs w:val="24"/>
        </w:rPr>
        <w:tab/>
      </w:r>
      <w:r w:rsidRPr="00E60FA1">
        <w:rPr>
          <w:rFonts w:ascii="Times New Roman" w:hAnsi="Times New Roman" w:cs="Times New Roman"/>
          <w:sz w:val="24"/>
          <w:szCs w:val="24"/>
        </w:rPr>
        <w:t xml:space="preserve"> Board of Elementary &amp; Secondary Education for distribution at 9/20/22 meeting</w:t>
      </w:r>
    </w:p>
    <w:p w14:paraId="2732E9CB" w14:textId="77777777" w:rsidR="00243D7A" w:rsidRDefault="00243D7A" w:rsidP="00243D7A">
      <w:pPr>
        <w:pBdr>
          <w:bottom w:val="single" w:sz="6" w:space="1" w:color="auto"/>
        </w:pBdr>
        <w:rPr>
          <w:rFonts w:ascii="Times New Roman" w:hAnsi="Times New Roman" w:cs="Times New Roman"/>
          <w:sz w:val="24"/>
          <w:szCs w:val="24"/>
        </w:rPr>
      </w:pPr>
      <w:r w:rsidRPr="00E60FA1">
        <w:rPr>
          <w:rFonts w:ascii="Times New Roman" w:hAnsi="Times New Roman" w:cs="Times New Roman"/>
          <w:sz w:val="24"/>
          <w:szCs w:val="24"/>
        </w:rPr>
        <w:t xml:space="preserve">Date:  </w:t>
      </w:r>
      <w:r>
        <w:rPr>
          <w:rFonts w:ascii="Times New Roman" w:hAnsi="Times New Roman" w:cs="Times New Roman"/>
          <w:sz w:val="24"/>
          <w:szCs w:val="24"/>
        </w:rPr>
        <w:tab/>
      </w:r>
      <w:r w:rsidRPr="00E60FA1">
        <w:rPr>
          <w:rFonts w:ascii="Times New Roman" w:hAnsi="Times New Roman" w:cs="Times New Roman"/>
          <w:sz w:val="24"/>
          <w:szCs w:val="24"/>
        </w:rPr>
        <w:t>September 20, 20</w:t>
      </w:r>
      <w:r>
        <w:rPr>
          <w:rFonts w:ascii="Times New Roman" w:hAnsi="Times New Roman" w:cs="Times New Roman"/>
          <w:sz w:val="24"/>
          <w:szCs w:val="24"/>
        </w:rPr>
        <w:t xml:space="preserve">22 </w:t>
      </w:r>
      <w:r w:rsidRPr="00E60FA1">
        <w:rPr>
          <w:rFonts w:ascii="Times New Roman" w:hAnsi="Times New Roman" w:cs="Times New Roman"/>
          <w:sz w:val="24"/>
          <w:szCs w:val="24"/>
        </w:rPr>
        <w:t xml:space="preserve"> </w:t>
      </w:r>
    </w:p>
    <w:p w14:paraId="673FCC8A" w14:textId="77777777" w:rsidR="00243D7A" w:rsidRPr="00E60FA1" w:rsidRDefault="00243D7A" w:rsidP="00243D7A">
      <w:pPr>
        <w:jc w:val="both"/>
        <w:rPr>
          <w:rFonts w:ascii="Times New Roman" w:hAnsi="Times New Roman" w:cs="Times New Roman"/>
          <w:sz w:val="24"/>
          <w:szCs w:val="24"/>
        </w:rPr>
      </w:pPr>
      <w:r w:rsidRPr="00E60FA1">
        <w:rPr>
          <w:rFonts w:ascii="Times New Roman" w:hAnsi="Times New Roman" w:cs="Times New Roman"/>
          <w:sz w:val="24"/>
          <w:szCs w:val="24"/>
        </w:rPr>
        <w:t xml:space="preserve">At the </w:t>
      </w:r>
      <w:r>
        <w:rPr>
          <w:rFonts w:ascii="Times New Roman" w:hAnsi="Times New Roman" w:cs="Times New Roman"/>
          <w:sz w:val="24"/>
          <w:szCs w:val="24"/>
        </w:rPr>
        <w:t xml:space="preserve">BESE </w:t>
      </w:r>
      <w:r w:rsidRPr="00E60FA1">
        <w:rPr>
          <w:rFonts w:ascii="Times New Roman" w:hAnsi="Times New Roman" w:cs="Times New Roman"/>
          <w:sz w:val="24"/>
          <w:szCs w:val="24"/>
        </w:rPr>
        <w:t>June 28</w:t>
      </w:r>
      <w:r w:rsidRPr="00E60FA1">
        <w:rPr>
          <w:rFonts w:ascii="Times New Roman" w:hAnsi="Times New Roman" w:cs="Times New Roman"/>
          <w:sz w:val="24"/>
          <w:szCs w:val="24"/>
          <w:vertAlign w:val="superscript"/>
        </w:rPr>
        <w:t>th</w:t>
      </w:r>
      <w:r w:rsidRPr="00E60FA1">
        <w:rPr>
          <w:rFonts w:ascii="Times New Roman" w:hAnsi="Times New Roman" w:cs="Times New Roman"/>
          <w:sz w:val="24"/>
          <w:szCs w:val="24"/>
        </w:rPr>
        <w:t xml:space="preserve"> meeting, Vice Chair Morton had asked me if I could offer any research regarding best practices relative to evidence based early literacy.  I prepared the following curated list of materials I have found helpful, which I am happy to share with the full board.  I printed a copy of a blog published just this month by AIR’s Region 1 Comprehensive Center Network, reporting a recent study that offers some insight.  </w:t>
      </w:r>
      <w:r>
        <w:rPr>
          <w:rStyle w:val="FootnoteReference"/>
          <w:rFonts w:ascii="Times New Roman" w:hAnsi="Times New Roman" w:cs="Times New Roman"/>
          <w:sz w:val="24"/>
          <w:szCs w:val="24"/>
        </w:rPr>
        <w:footnoteReference w:id="2"/>
      </w:r>
    </w:p>
    <w:p w14:paraId="1596B908" w14:textId="77777777" w:rsidR="00243D7A" w:rsidRPr="00E60FA1" w:rsidRDefault="00243D7A" w:rsidP="00243D7A">
      <w:pPr>
        <w:jc w:val="both"/>
        <w:rPr>
          <w:rFonts w:ascii="Times New Roman" w:hAnsi="Times New Roman" w:cs="Times New Roman"/>
          <w:sz w:val="24"/>
          <w:szCs w:val="24"/>
        </w:rPr>
      </w:pPr>
      <w:r w:rsidRPr="00E60FA1">
        <w:rPr>
          <w:rFonts w:ascii="Times New Roman" w:hAnsi="Times New Roman" w:cs="Times New Roman"/>
          <w:sz w:val="24"/>
          <w:szCs w:val="24"/>
        </w:rPr>
        <w:t xml:space="preserve">I also reproduced two items that illustrate the call to action a wide array of shareholders are asking of us.  I strongly believe today’s vote on an Early Literacy Screening Regulation answers a limited but important element of that call.  </w:t>
      </w:r>
      <w:r>
        <w:rPr>
          <w:rStyle w:val="FootnoteReference"/>
          <w:rFonts w:ascii="Times New Roman" w:hAnsi="Times New Roman" w:cs="Times New Roman"/>
          <w:sz w:val="24"/>
          <w:szCs w:val="24"/>
        </w:rPr>
        <w:footnoteReference w:id="3"/>
      </w:r>
    </w:p>
    <w:p w14:paraId="524514CA" w14:textId="77777777" w:rsidR="00243D7A" w:rsidRPr="00E60FA1" w:rsidRDefault="00243D7A" w:rsidP="00243D7A">
      <w:pPr>
        <w:pStyle w:val="p1"/>
        <w:spacing w:before="0" w:beforeAutospacing="0" w:after="0" w:afterAutospacing="0"/>
        <w:rPr>
          <w:rFonts w:ascii="Times New Roman" w:hAnsi="Times New Roman" w:cs="Times New Roman"/>
          <w:sz w:val="24"/>
          <w:szCs w:val="24"/>
        </w:rPr>
      </w:pPr>
      <w:r w:rsidRPr="00E60FA1">
        <w:rPr>
          <w:rFonts w:ascii="Times New Roman" w:hAnsi="Times New Roman" w:cs="Times New Roman"/>
          <w:sz w:val="24"/>
          <w:szCs w:val="24"/>
        </w:rPr>
        <w:t xml:space="preserve">Below </w:t>
      </w:r>
      <w:r>
        <w:rPr>
          <w:rFonts w:ascii="Times New Roman" w:hAnsi="Times New Roman" w:cs="Times New Roman"/>
          <w:sz w:val="24"/>
          <w:szCs w:val="24"/>
        </w:rPr>
        <w:t>are</w:t>
      </w:r>
      <w:r w:rsidRPr="00E60FA1">
        <w:rPr>
          <w:rFonts w:ascii="Times New Roman" w:hAnsi="Times New Roman" w:cs="Times New Roman"/>
          <w:sz w:val="24"/>
          <w:szCs w:val="24"/>
        </w:rPr>
        <w:t xml:space="preserve"> </w:t>
      </w:r>
      <w:r>
        <w:rPr>
          <w:rFonts w:ascii="Times New Roman" w:hAnsi="Times New Roman" w:cs="Times New Roman"/>
          <w:sz w:val="24"/>
          <w:szCs w:val="24"/>
        </w:rPr>
        <w:t>eleven</w:t>
      </w:r>
      <w:r w:rsidRPr="00E60FA1">
        <w:rPr>
          <w:rFonts w:ascii="Times New Roman" w:hAnsi="Times New Roman" w:cs="Times New Roman"/>
          <w:sz w:val="24"/>
          <w:szCs w:val="24"/>
        </w:rPr>
        <w:t xml:space="preserve"> resources I have </w:t>
      </w:r>
      <w:r>
        <w:rPr>
          <w:rFonts w:ascii="Times New Roman" w:hAnsi="Times New Roman" w:cs="Times New Roman"/>
          <w:sz w:val="24"/>
          <w:szCs w:val="24"/>
        </w:rPr>
        <w:t>found helpful</w:t>
      </w:r>
      <w:r w:rsidRPr="00E60FA1">
        <w:rPr>
          <w:rFonts w:ascii="Times New Roman" w:hAnsi="Times New Roman" w:cs="Times New Roman"/>
          <w:sz w:val="24"/>
          <w:szCs w:val="24"/>
        </w:rPr>
        <w:t>:</w:t>
      </w:r>
    </w:p>
    <w:p w14:paraId="3F3B5BA8" w14:textId="77777777" w:rsidR="00243D7A" w:rsidRPr="00E60FA1" w:rsidRDefault="00243D7A" w:rsidP="00243D7A">
      <w:pPr>
        <w:pStyle w:val="p2"/>
        <w:spacing w:before="0" w:beforeAutospacing="0" w:after="0" w:afterAutospacing="0"/>
        <w:rPr>
          <w:rFonts w:ascii="Times New Roman" w:hAnsi="Times New Roman" w:cs="Times New Roman"/>
          <w:sz w:val="24"/>
          <w:szCs w:val="24"/>
        </w:rPr>
      </w:pPr>
    </w:p>
    <w:p w14:paraId="63380070" w14:textId="77777777" w:rsidR="00243D7A" w:rsidRDefault="00243D7A" w:rsidP="00243D7A">
      <w:pPr>
        <w:pStyle w:val="p1"/>
        <w:numPr>
          <w:ilvl w:val="0"/>
          <w:numId w:val="48"/>
        </w:numPr>
        <w:spacing w:before="0" w:beforeAutospacing="0" w:after="0" w:afterAutospacing="0"/>
        <w:rPr>
          <w:rStyle w:val="s1"/>
          <w:rFonts w:ascii="Times New Roman" w:hAnsi="Times New Roman" w:cs="Times New Roman"/>
          <w:sz w:val="24"/>
          <w:szCs w:val="24"/>
        </w:rPr>
      </w:pPr>
      <w:r w:rsidRPr="00E60FA1">
        <w:rPr>
          <w:rStyle w:val="s1"/>
          <w:rFonts w:ascii="Times New Roman" w:hAnsi="Times New Roman" w:cs="Times New Roman"/>
          <w:sz w:val="24"/>
          <w:szCs w:val="24"/>
        </w:rPr>
        <w:t>APM Reports Reading Podcasts: </w:t>
      </w:r>
      <w:hyperlink r:id="rId11" w:history="1">
        <w:r w:rsidRPr="00E60FA1">
          <w:rPr>
            <w:rStyle w:val="Hyperlink"/>
            <w:rFonts w:ascii="Times New Roman" w:hAnsi="Times New Roman" w:cs="Times New Roman"/>
            <w:sz w:val="24"/>
            <w:szCs w:val="24"/>
          </w:rPr>
          <w:t>https://features.apmreports.org/reading/</w:t>
        </w:r>
      </w:hyperlink>
    </w:p>
    <w:p w14:paraId="7675C2AB" w14:textId="77777777" w:rsidR="00243D7A" w:rsidRDefault="00243D7A" w:rsidP="00243D7A">
      <w:pPr>
        <w:pStyle w:val="p1"/>
        <w:spacing w:before="0" w:beforeAutospacing="0" w:after="0" w:afterAutospacing="0"/>
        <w:ind w:left="720"/>
        <w:rPr>
          <w:rStyle w:val="s1"/>
          <w:rFonts w:ascii="Times New Roman" w:hAnsi="Times New Roman" w:cs="Times New Roman"/>
          <w:sz w:val="24"/>
          <w:szCs w:val="24"/>
        </w:rPr>
      </w:pPr>
    </w:p>
    <w:p w14:paraId="1EBA0F3D" w14:textId="77777777" w:rsidR="00243D7A" w:rsidRPr="00E60FA1" w:rsidRDefault="00243D7A" w:rsidP="00243D7A">
      <w:pPr>
        <w:pStyle w:val="p1"/>
        <w:numPr>
          <w:ilvl w:val="0"/>
          <w:numId w:val="48"/>
        </w:numPr>
        <w:spacing w:before="0" w:beforeAutospacing="0" w:after="0" w:afterAutospacing="0"/>
        <w:jc w:val="both"/>
        <w:rPr>
          <w:rFonts w:ascii="Times New Roman" w:hAnsi="Times New Roman" w:cs="Times New Roman"/>
          <w:sz w:val="24"/>
          <w:szCs w:val="24"/>
        </w:rPr>
      </w:pPr>
      <w:r w:rsidRPr="00E60FA1">
        <w:rPr>
          <w:rStyle w:val="s1"/>
          <w:rFonts w:ascii="Times New Roman" w:hAnsi="Times New Roman" w:cs="Times New Roman"/>
          <w:sz w:val="24"/>
          <w:szCs w:val="24"/>
        </w:rPr>
        <w:t>AFT’s American Educator magazine collected a good list of links that can deepen anyone’s knowledge of emerging best practices:</w:t>
      </w:r>
    </w:p>
    <w:p w14:paraId="62E7470A" w14:textId="77777777" w:rsidR="00243D7A" w:rsidRDefault="007639A3" w:rsidP="00243D7A">
      <w:pPr>
        <w:pStyle w:val="p1"/>
        <w:spacing w:before="0" w:beforeAutospacing="0" w:after="0" w:afterAutospacing="0"/>
        <w:ind w:firstLine="720"/>
        <w:rPr>
          <w:rStyle w:val="s1"/>
          <w:rFonts w:ascii="Times New Roman" w:hAnsi="Times New Roman" w:cs="Times New Roman"/>
          <w:sz w:val="24"/>
          <w:szCs w:val="24"/>
        </w:rPr>
      </w:pPr>
      <w:hyperlink r:id="rId12" w:history="1">
        <w:r w:rsidR="00243D7A" w:rsidRPr="00BA155A">
          <w:rPr>
            <w:rStyle w:val="Hyperlink"/>
            <w:rFonts w:ascii="Times New Roman" w:hAnsi="Times New Roman" w:cs="Times New Roman"/>
            <w:sz w:val="24"/>
            <w:szCs w:val="24"/>
          </w:rPr>
          <w:t>https://www.aft.org/ae/summer2020/aeliteracy</w:t>
        </w:r>
      </w:hyperlink>
    </w:p>
    <w:p w14:paraId="5D9D2718" w14:textId="77777777" w:rsidR="00243D7A" w:rsidRDefault="00243D7A" w:rsidP="00243D7A">
      <w:pPr>
        <w:pStyle w:val="p1"/>
        <w:spacing w:before="0" w:beforeAutospacing="0" w:after="0" w:afterAutospacing="0"/>
        <w:ind w:firstLine="720"/>
        <w:rPr>
          <w:rStyle w:val="s1"/>
          <w:rFonts w:ascii="Times New Roman" w:hAnsi="Times New Roman" w:cs="Times New Roman"/>
          <w:sz w:val="24"/>
          <w:szCs w:val="24"/>
        </w:rPr>
      </w:pPr>
    </w:p>
    <w:p w14:paraId="70F1A31A" w14:textId="77777777" w:rsidR="00243D7A" w:rsidRPr="00BC235C" w:rsidRDefault="00243D7A" w:rsidP="00243D7A">
      <w:pPr>
        <w:pStyle w:val="p1"/>
        <w:numPr>
          <w:ilvl w:val="0"/>
          <w:numId w:val="49"/>
        </w:numPr>
        <w:spacing w:before="0" w:beforeAutospacing="0" w:after="0" w:afterAutospacing="0"/>
        <w:rPr>
          <w:rFonts w:ascii="Times New Roman" w:hAnsi="Times New Roman" w:cs="Times New Roman"/>
          <w:sz w:val="24"/>
          <w:szCs w:val="24"/>
        </w:rPr>
      </w:pPr>
      <w:r w:rsidRPr="00BC235C">
        <w:rPr>
          <w:rStyle w:val="s1"/>
          <w:rFonts w:ascii="Times New Roman" w:hAnsi="Times New Roman" w:cs="Times New Roman"/>
          <w:sz w:val="24"/>
          <w:szCs w:val="24"/>
        </w:rPr>
        <w:t>In terms of resourcing, this is a timely overview:</w:t>
      </w:r>
    </w:p>
    <w:p w14:paraId="010AFF0E" w14:textId="77777777" w:rsidR="00243D7A" w:rsidRPr="00E60FA1" w:rsidRDefault="007639A3" w:rsidP="00243D7A">
      <w:pPr>
        <w:pStyle w:val="p1"/>
        <w:spacing w:before="0" w:beforeAutospacing="0" w:after="0" w:afterAutospacing="0"/>
        <w:ind w:left="720"/>
        <w:rPr>
          <w:rFonts w:ascii="Times New Roman" w:hAnsi="Times New Roman" w:cs="Times New Roman"/>
          <w:sz w:val="24"/>
          <w:szCs w:val="24"/>
        </w:rPr>
      </w:pPr>
      <w:hyperlink r:id="rId13" w:history="1">
        <w:r w:rsidR="00243D7A" w:rsidRPr="00BA155A">
          <w:rPr>
            <w:rStyle w:val="Hyperlink"/>
            <w:rFonts w:ascii="Times New Roman" w:hAnsi="Times New Roman" w:cs="Times New Roman"/>
            <w:sz w:val="24"/>
            <w:szCs w:val="24"/>
          </w:rPr>
          <w:t>https://www.nctq.org/publications/Leveraging-American-Rescue-Plan-Funds-to-Advance-Literacy:-A-Step--by--Step-Guide-for-States-and-Early-Reading-Advocates</w:t>
        </w:r>
      </w:hyperlink>
    </w:p>
    <w:p w14:paraId="1DE77110" w14:textId="77777777" w:rsidR="00243D7A" w:rsidRPr="00BC235C" w:rsidRDefault="00243D7A" w:rsidP="00243D7A">
      <w:pPr>
        <w:pStyle w:val="p1"/>
        <w:spacing w:before="0" w:beforeAutospacing="0" w:after="0" w:afterAutospacing="0"/>
        <w:ind w:left="720"/>
        <w:rPr>
          <w:rStyle w:val="s1"/>
          <w:rFonts w:ascii="Times New Roman" w:hAnsi="Times New Roman" w:cs="Times New Roman"/>
          <w:sz w:val="24"/>
          <w:szCs w:val="24"/>
        </w:rPr>
      </w:pPr>
    </w:p>
    <w:p w14:paraId="52E93666" w14:textId="77777777" w:rsidR="00243D7A" w:rsidRPr="00E60FA1" w:rsidRDefault="00243D7A" w:rsidP="00243D7A">
      <w:pPr>
        <w:pStyle w:val="p1"/>
        <w:numPr>
          <w:ilvl w:val="0"/>
          <w:numId w:val="48"/>
        </w:numPr>
        <w:spacing w:before="0" w:beforeAutospacing="0" w:after="0" w:afterAutospacing="0"/>
        <w:rPr>
          <w:rFonts w:ascii="Times New Roman" w:hAnsi="Times New Roman" w:cs="Times New Roman"/>
          <w:sz w:val="24"/>
          <w:szCs w:val="24"/>
        </w:rPr>
      </w:pPr>
      <w:r w:rsidRPr="00E60FA1">
        <w:rPr>
          <w:rStyle w:val="s1"/>
          <w:rFonts w:ascii="Times New Roman" w:hAnsi="Times New Roman" w:cs="Times New Roman"/>
          <w:sz w:val="24"/>
          <w:szCs w:val="24"/>
        </w:rPr>
        <w:t>A slightly out of date overview of state actions (in particular, Connecticut</w:t>
      </w:r>
      <w:r>
        <w:rPr>
          <w:rStyle w:val="s1"/>
          <w:rFonts w:ascii="Times New Roman" w:hAnsi="Times New Roman" w:cs="Times New Roman"/>
          <w:sz w:val="24"/>
          <w:szCs w:val="24"/>
        </w:rPr>
        <w:t>, who</w:t>
      </w:r>
      <w:r w:rsidRPr="00E60FA1">
        <w:rPr>
          <w:rStyle w:val="s1"/>
          <w:rFonts w:ascii="Times New Roman" w:hAnsi="Times New Roman" w:cs="Times New Roman"/>
          <w:sz w:val="24"/>
          <w:szCs w:val="24"/>
        </w:rPr>
        <w:t xml:space="preserve"> passed a Right to Read bill after this was published) </w:t>
      </w:r>
    </w:p>
    <w:p w14:paraId="57D8C640" w14:textId="77777777" w:rsidR="00243D7A" w:rsidRPr="00E60FA1" w:rsidRDefault="007639A3" w:rsidP="00243D7A">
      <w:pPr>
        <w:pStyle w:val="p1"/>
        <w:spacing w:before="0" w:beforeAutospacing="0" w:after="0" w:afterAutospacing="0"/>
        <w:ind w:left="720"/>
        <w:rPr>
          <w:rFonts w:ascii="Times New Roman" w:hAnsi="Times New Roman" w:cs="Times New Roman"/>
          <w:sz w:val="24"/>
          <w:szCs w:val="24"/>
        </w:rPr>
      </w:pPr>
      <w:hyperlink r:id="rId14" w:history="1">
        <w:r w:rsidR="00243D7A" w:rsidRPr="00BA155A">
          <w:rPr>
            <w:rStyle w:val="Hyperlink"/>
            <w:rFonts w:ascii="Times New Roman" w:hAnsi="Times New Roman" w:cs="Times New Roman"/>
            <w:sz w:val="24"/>
            <w:szCs w:val="24"/>
          </w:rPr>
          <w:t>https://ccsso.org/sites/default/files/2019-08/CCSSO%20CEELO%20third%20grade%20reading.pdf</w:t>
        </w:r>
      </w:hyperlink>
    </w:p>
    <w:p w14:paraId="323A69A8" w14:textId="77777777" w:rsidR="00243D7A" w:rsidRPr="00E60FA1" w:rsidRDefault="00243D7A" w:rsidP="00243D7A">
      <w:pPr>
        <w:pStyle w:val="p2"/>
        <w:spacing w:before="0" w:beforeAutospacing="0" w:after="0" w:afterAutospacing="0"/>
        <w:rPr>
          <w:rFonts w:ascii="Times New Roman" w:hAnsi="Times New Roman" w:cs="Times New Roman"/>
          <w:sz w:val="24"/>
          <w:szCs w:val="24"/>
        </w:rPr>
      </w:pPr>
    </w:p>
    <w:p w14:paraId="05F414CC" w14:textId="77777777" w:rsidR="00243D7A" w:rsidRPr="00E60FA1" w:rsidRDefault="00243D7A" w:rsidP="00243D7A">
      <w:pPr>
        <w:pStyle w:val="p1"/>
        <w:numPr>
          <w:ilvl w:val="0"/>
          <w:numId w:val="48"/>
        </w:numPr>
        <w:spacing w:before="0" w:beforeAutospacing="0" w:after="0" w:afterAutospacing="0"/>
        <w:rPr>
          <w:rFonts w:ascii="Times New Roman" w:hAnsi="Times New Roman" w:cs="Times New Roman"/>
          <w:sz w:val="24"/>
          <w:szCs w:val="24"/>
        </w:rPr>
      </w:pPr>
      <w:r w:rsidRPr="00E60FA1">
        <w:rPr>
          <w:rStyle w:val="s1"/>
          <w:rFonts w:ascii="Times New Roman" w:hAnsi="Times New Roman" w:cs="Times New Roman"/>
          <w:sz w:val="24"/>
          <w:szCs w:val="24"/>
        </w:rPr>
        <w:t xml:space="preserve">A New York regulation, comparable &amp; cited in </w:t>
      </w:r>
      <w:r>
        <w:rPr>
          <w:rStyle w:val="s1"/>
          <w:rFonts w:ascii="Times New Roman" w:hAnsi="Times New Roman" w:cs="Times New Roman"/>
          <w:sz w:val="24"/>
          <w:szCs w:val="24"/>
        </w:rPr>
        <w:t xml:space="preserve">the </w:t>
      </w:r>
      <w:r w:rsidRPr="00E60FA1">
        <w:rPr>
          <w:rStyle w:val="s1"/>
          <w:rFonts w:ascii="Times New Roman" w:hAnsi="Times New Roman" w:cs="Times New Roman"/>
          <w:sz w:val="24"/>
          <w:szCs w:val="24"/>
        </w:rPr>
        <w:t>CCSSO report</w:t>
      </w:r>
      <w:r>
        <w:rPr>
          <w:rStyle w:val="s1"/>
          <w:rFonts w:ascii="Times New Roman" w:hAnsi="Times New Roman" w:cs="Times New Roman"/>
          <w:sz w:val="24"/>
          <w:szCs w:val="24"/>
        </w:rPr>
        <w:t xml:space="preserve"> above</w:t>
      </w:r>
      <w:r w:rsidRPr="00E60FA1">
        <w:rPr>
          <w:rStyle w:val="s1"/>
          <w:rFonts w:ascii="Times New Roman" w:hAnsi="Times New Roman" w:cs="Times New Roman"/>
          <w:sz w:val="24"/>
          <w:szCs w:val="24"/>
        </w:rPr>
        <w:t>: </w:t>
      </w:r>
      <w:r w:rsidRPr="00E60FA1">
        <w:rPr>
          <w:rStyle w:val="apple-converted-space"/>
          <w:rFonts w:ascii="Times New Roman" w:hAnsi="Times New Roman" w:cs="Times New Roman"/>
          <w:sz w:val="24"/>
          <w:szCs w:val="24"/>
        </w:rPr>
        <w:t> </w:t>
      </w:r>
      <w:hyperlink r:id="rId15" w:history="1">
        <w:r w:rsidRPr="00E60FA1">
          <w:rPr>
            <w:rStyle w:val="Hyperlink"/>
            <w:rFonts w:ascii="Times New Roman" w:hAnsi="Times New Roman" w:cs="Times New Roman"/>
            <w:sz w:val="24"/>
            <w:szCs w:val="24"/>
          </w:rPr>
          <w:t>http://www.nysed.gov/common/nysed/files/programs/bilingual-ed/cr_part_117.pdf</w:t>
        </w:r>
      </w:hyperlink>
    </w:p>
    <w:p w14:paraId="7FCE8383" w14:textId="77777777" w:rsidR="00243D7A" w:rsidRPr="00E60FA1" w:rsidRDefault="00243D7A" w:rsidP="00243D7A">
      <w:pPr>
        <w:pStyle w:val="p2"/>
        <w:spacing w:before="0" w:beforeAutospacing="0" w:after="0" w:afterAutospacing="0"/>
        <w:rPr>
          <w:rFonts w:ascii="Times New Roman" w:hAnsi="Times New Roman" w:cs="Times New Roman"/>
          <w:sz w:val="24"/>
          <w:szCs w:val="24"/>
        </w:rPr>
      </w:pPr>
    </w:p>
    <w:p w14:paraId="30983BA4" w14:textId="77777777" w:rsidR="00243D7A" w:rsidRPr="00E60FA1" w:rsidRDefault="00243D7A" w:rsidP="00243D7A">
      <w:pPr>
        <w:pStyle w:val="p1"/>
        <w:numPr>
          <w:ilvl w:val="0"/>
          <w:numId w:val="49"/>
        </w:numPr>
        <w:spacing w:before="0" w:beforeAutospacing="0" w:after="0" w:afterAutospacing="0"/>
        <w:rPr>
          <w:rFonts w:ascii="Times New Roman" w:hAnsi="Times New Roman" w:cs="Times New Roman"/>
          <w:sz w:val="24"/>
          <w:szCs w:val="24"/>
        </w:rPr>
      </w:pPr>
      <w:r w:rsidRPr="00E60FA1">
        <w:rPr>
          <w:rStyle w:val="s1"/>
          <w:rFonts w:ascii="Times New Roman" w:hAnsi="Times New Roman" w:cs="Times New Roman"/>
          <w:sz w:val="24"/>
          <w:szCs w:val="24"/>
        </w:rPr>
        <w:t>Outgoing Mississippi Superintendent Dr</w:t>
      </w:r>
      <w:r>
        <w:rPr>
          <w:rStyle w:val="s1"/>
          <w:rFonts w:ascii="Times New Roman" w:hAnsi="Times New Roman" w:cs="Times New Roman"/>
          <w:sz w:val="24"/>
          <w:szCs w:val="24"/>
        </w:rPr>
        <w:t>.</w:t>
      </w:r>
      <w:r w:rsidRPr="00E60FA1">
        <w:rPr>
          <w:rStyle w:val="s1"/>
          <w:rFonts w:ascii="Times New Roman" w:hAnsi="Times New Roman" w:cs="Times New Roman"/>
          <w:sz w:val="24"/>
          <w:szCs w:val="24"/>
        </w:rPr>
        <w:t xml:space="preserve"> Carey Wright has received a lot of attention for the outcomes in her state. </w:t>
      </w:r>
      <w:r w:rsidRPr="00E60FA1">
        <w:rPr>
          <w:rStyle w:val="apple-converted-space"/>
          <w:rFonts w:ascii="Times New Roman" w:hAnsi="Times New Roman" w:cs="Times New Roman"/>
          <w:sz w:val="24"/>
          <w:szCs w:val="24"/>
        </w:rPr>
        <w:t> </w:t>
      </w:r>
      <w:r w:rsidRPr="00E60FA1">
        <w:rPr>
          <w:rStyle w:val="s1"/>
          <w:rFonts w:ascii="Times New Roman" w:hAnsi="Times New Roman" w:cs="Times New Roman"/>
          <w:sz w:val="24"/>
          <w:szCs w:val="24"/>
        </w:rPr>
        <w:t>This interview gets into the details: </w:t>
      </w:r>
    </w:p>
    <w:p w14:paraId="5B34D094" w14:textId="77777777" w:rsidR="00243D7A" w:rsidRPr="00E60FA1" w:rsidRDefault="007639A3" w:rsidP="00243D7A">
      <w:pPr>
        <w:pStyle w:val="p1"/>
        <w:spacing w:before="0" w:beforeAutospacing="0" w:after="0" w:afterAutospacing="0"/>
        <w:ind w:left="720"/>
        <w:rPr>
          <w:rFonts w:ascii="Times New Roman" w:hAnsi="Times New Roman" w:cs="Times New Roman"/>
          <w:sz w:val="24"/>
          <w:szCs w:val="24"/>
        </w:rPr>
      </w:pPr>
      <w:hyperlink r:id="rId16" w:history="1">
        <w:r w:rsidR="00243D7A" w:rsidRPr="00BA155A">
          <w:rPr>
            <w:rStyle w:val="Hyperlink"/>
            <w:rFonts w:ascii="Times New Roman" w:hAnsi="Times New Roman" w:cs="Times New Roman"/>
            <w:sz w:val="24"/>
            <w:szCs w:val="24"/>
          </w:rPr>
          <w:t>https://www.educationnext.org/howd-you-do-it-mississippis-superintendent-of-education-explains-states-learning-gains/</w:t>
        </w:r>
      </w:hyperlink>
    </w:p>
    <w:p w14:paraId="14329AFB" w14:textId="77777777" w:rsidR="00243D7A" w:rsidRDefault="00243D7A" w:rsidP="00243D7A">
      <w:pPr>
        <w:pStyle w:val="p1"/>
        <w:spacing w:before="0" w:beforeAutospacing="0" w:after="0" w:afterAutospacing="0"/>
        <w:rPr>
          <w:rStyle w:val="s1"/>
          <w:rFonts w:ascii="Times New Roman" w:hAnsi="Times New Roman" w:cs="Times New Roman"/>
          <w:sz w:val="24"/>
          <w:szCs w:val="24"/>
        </w:rPr>
      </w:pPr>
    </w:p>
    <w:p w14:paraId="6BCD0C96" w14:textId="77777777" w:rsidR="00243D7A" w:rsidRPr="00BC235C" w:rsidRDefault="007639A3" w:rsidP="00243D7A">
      <w:pPr>
        <w:pStyle w:val="p1"/>
        <w:numPr>
          <w:ilvl w:val="0"/>
          <w:numId w:val="46"/>
        </w:numPr>
        <w:spacing w:before="0" w:beforeAutospacing="0" w:after="0" w:afterAutospacing="0"/>
        <w:rPr>
          <w:rFonts w:ascii="Times New Roman" w:hAnsi="Times New Roman" w:cs="Times New Roman"/>
          <w:sz w:val="24"/>
          <w:szCs w:val="24"/>
        </w:rPr>
      </w:pPr>
      <w:hyperlink r:id="rId17" w:history="1">
        <w:r w:rsidR="00243D7A" w:rsidRPr="00BA155A">
          <w:rPr>
            <w:rStyle w:val="Hyperlink"/>
            <w:rFonts w:ascii="Times New Roman" w:hAnsi="Times New Roman" w:cs="Times New Roman"/>
            <w:sz w:val="24"/>
            <w:szCs w:val="24"/>
          </w:rPr>
          <w:t>https://hechingerreport.org/states-urgent-push-to-overhaul-reading-instruction/</w:t>
        </w:r>
      </w:hyperlink>
    </w:p>
    <w:p w14:paraId="3468BA13" w14:textId="77777777" w:rsidR="00243D7A" w:rsidRPr="00E60FA1" w:rsidRDefault="00243D7A" w:rsidP="00243D7A">
      <w:pPr>
        <w:pStyle w:val="p2"/>
        <w:spacing w:before="0" w:beforeAutospacing="0" w:after="0" w:afterAutospacing="0"/>
        <w:rPr>
          <w:rFonts w:ascii="Times New Roman" w:hAnsi="Times New Roman" w:cs="Times New Roman"/>
          <w:sz w:val="24"/>
          <w:szCs w:val="24"/>
        </w:rPr>
      </w:pPr>
    </w:p>
    <w:p w14:paraId="30B72DD1" w14:textId="58BD71AD" w:rsidR="00243D7A" w:rsidRPr="00BE75CE" w:rsidRDefault="00243D7A" w:rsidP="00243D7A">
      <w:pPr>
        <w:pStyle w:val="ListParagraph"/>
        <w:numPr>
          <w:ilvl w:val="0"/>
          <w:numId w:val="46"/>
        </w:numPr>
        <w:rPr>
          <w:rStyle w:val="s1"/>
          <w:rFonts w:ascii="Times New Roman" w:hAnsi="Times New Roman" w:cs="Times New Roman"/>
          <w:sz w:val="24"/>
          <w:szCs w:val="24"/>
        </w:rPr>
      </w:pPr>
      <w:r w:rsidRPr="00BE75CE">
        <w:rPr>
          <w:rStyle w:val="s1"/>
          <w:rFonts w:ascii="Times New Roman" w:hAnsi="Times New Roman" w:cs="Times New Roman"/>
          <w:sz w:val="24"/>
          <w:szCs w:val="24"/>
        </w:rPr>
        <w:t>National Reading Panel: </w:t>
      </w:r>
    </w:p>
    <w:p w14:paraId="7E656644" w14:textId="77777777" w:rsidR="00243D7A" w:rsidRPr="00E60FA1" w:rsidRDefault="007639A3" w:rsidP="00243D7A">
      <w:pPr>
        <w:ind w:firstLine="720"/>
        <w:rPr>
          <w:rFonts w:ascii="Times New Roman" w:hAnsi="Times New Roman" w:cs="Times New Roman"/>
          <w:sz w:val="24"/>
          <w:szCs w:val="24"/>
        </w:rPr>
      </w:pPr>
      <w:hyperlink r:id="rId18" w:history="1">
        <w:r w:rsidR="00243D7A" w:rsidRPr="00BA155A">
          <w:rPr>
            <w:rStyle w:val="Hyperlink"/>
            <w:rFonts w:ascii="Times New Roman" w:hAnsi="Times New Roman" w:cs="Times New Roman"/>
            <w:sz w:val="24"/>
            <w:szCs w:val="24"/>
          </w:rPr>
          <w:t>https://www.nichd.nih.gov/sites/default/files/publications/pubs/nrp/Documents/report.pdf</w:t>
        </w:r>
      </w:hyperlink>
    </w:p>
    <w:p w14:paraId="13113983" w14:textId="77777777" w:rsidR="00243D7A" w:rsidRPr="00E60FA1" w:rsidRDefault="00243D7A" w:rsidP="00243D7A">
      <w:pPr>
        <w:pStyle w:val="p1"/>
        <w:numPr>
          <w:ilvl w:val="0"/>
          <w:numId w:val="47"/>
        </w:numPr>
        <w:spacing w:before="0" w:beforeAutospacing="0" w:after="0" w:afterAutospacing="0"/>
        <w:rPr>
          <w:rFonts w:ascii="Times New Roman" w:hAnsi="Times New Roman" w:cs="Times New Roman"/>
          <w:sz w:val="24"/>
          <w:szCs w:val="24"/>
        </w:rPr>
      </w:pPr>
      <w:r w:rsidRPr="00E60FA1">
        <w:rPr>
          <w:rStyle w:val="s1"/>
          <w:rFonts w:ascii="Times New Roman" w:hAnsi="Times New Roman" w:cs="Times New Roman"/>
          <w:sz w:val="24"/>
          <w:szCs w:val="24"/>
        </w:rPr>
        <w:t>MA Literacy Plan: </w:t>
      </w:r>
      <w:hyperlink r:id="rId19" w:history="1">
        <w:r w:rsidRPr="00E60FA1">
          <w:rPr>
            <w:rStyle w:val="Hyperlink"/>
            <w:rFonts w:ascii="Times New Roman" w:hAnsi="Times New Roman" w:cs="Times New Roman"/>
            <w:sz w:val="24"/>
            <w:szCs w:val="24"/>
          </w:rPr>
          <w:t>https://www.doe.mass.edu/instruction/literacy-plan.docx</w:t>
        </w:r>
      </w:hyperlink>
    </w:p>
    <w:p w14:paraId="16D82558" w14:textId="77777777" w:rsidR="00243D7A" w:rsidRPr="00E60FA1" w:rsidRDefault="00243D7A" w:rsidP="00243D7A">
      <w:pPr>
        <w:pStyle w:val="p2"/>
        <w:spacing w:before="0" w:beforeAutospacing="0" w:after="0" w:afterAutospacing="0"/>
        <w:rPr>
          <w:rFonts w:ascii="Times New Roman" w:hAnsi="Times New Roman" w:cs="Times New Roman"/>
          <w:sz w:val="24"/>
          <w:szCs w:val="24"/>
        </w:rPr>
      </w:pPr>
    </w:p>
    <w:p w14:paraId="7D1D50C5" w14:textId="77777777" w:rsidR="00243D7A" w:rsidRPr="00E60FA1" w:rsidRDefault="00243D7A" w:rsidP="00243D7A">
      <w:pPr>
        <w:pStyle w:val="p1"/>
        <w:numPr>
          <w:ilvl w:val="0"/>
          <w:numId w:val="47"/>
        </w:numPr>
        <w:spacing w:before="0" w:beforeAutospacing="0" w:after="0" w:afterAutospacing="0"/>
        <w:rPr>
          <w:rFonts w:ascii="Times New Roman" w:hAnsi="Times New Roman" w:cs="Times New Roman"/>
          <w:sz w:val="24"/>
          <w:szCs w:val="24"/>
        </w:rPr>
      </w:pPr>
      <w:r w:rsidRPr="00E60FA1">
        <w:rPr>
          <w:rStyle w:val="s1"/>
          <w:rFonts w:ascii="Times New Roman" w:hAnsi="Times New Roman" w:cs="Times New Roman"/>
          <w:sz w:val="24"/>
          <w:szCs w:val="24"/>
        </w:rPr>
        <w:t>Mass Literacy Website: </w:t>
      </w:r>
      <w:hyperlink r:id="rId20" w:history="1">
        <w:r w:rsidRPr="00E60FA1">
          <w:rPr>
            <w:rStyle w:val="Hyperlink"/>
            <w:rFonts w:ascii="Times New Roman" w:hAnsi="Times New Roman" w:cs="Times New Roman"/>
            <w:sz w:val="24"/>
            <w:szCs w:val="24"/>
          </w:rPr>
          <w:t>https://www.doe.mass.edu/massliteracy/</w:t>
        </w:r>
      </w:hyperlink>
    </w:p>
    <w:p w14:paraId="68B0916C" w14:textId="77777777" w:rsidR="00243D7A" w:rsidRPr="00E60FA1" w:rsidRDefault="00243D7A" w:rsidP="00243D7A">
      <w:pPr>
        <w:pStyle w:val="p2"/>
        <w:spacing w:before="0" w:beforeAutospacing="0" w:after="0" w:afterAutospacing="0"/>
        <w:rPr>
          <w:rFonts w:ascii="Times New Roman" w:hAnsi="Times New Roman" w:cs="Times New Roman"/>
          <w:sz w:val="24"/>
          <w:szCs w:val="24"/>
        </w:rPr>
      </w:pPr>
    </w:p>
    <w:p w14:paraId="58C7BFD0" w14:textId="77777777" w:rsidR="00243D7A" w:rsidRPr="00E60FA1" w:rsidRDefault="00243D7A" w:rsidP="00243D7A">
      <w:pPr>
        <w:pStyle w:val="p1"/>
        <w:numPr>
          <w:ilvl w:val="0"/>
          <w:numId w:val="47"/>
        </w:numPr>
        <w:spacing w:before="0" w:beforeAutospacing="0" w:after="0" w:afterAutospacing="0"/>
        <w:rPr>
          <w:rFonts w:ascii="Times New Roman" w:hAnsi="Times New Roman" w:cs="Times New Roman"/>
          <w:sz w:val="24"/>
          <w:szCs w:val="24"/>
        </w:rPr>
      </w:pPr>
      <w:r w:rsidRPr="00E60FA1">
        <w:rPr>
          <w:rStyle w:val="s1"/>
          <w:rFonts w:ascii="Times New Roman" w:hAnsi="Times New Roman" w:cs="Times New Roman"/>
          <w:sz w:val="24"/>
          <w:szCs w:val="24"/>
        </w:rPr>
        <w:t>Mass Dyslexia Guidelines </w:t>
      </w:r>
      <w:hyperlink r:id="rId21" w:history="1">
        <w:r w:rsidRPr="00E60FA1">
          <w:rPr>
            <w:rStyle w:val="Hyperlink"/>
            <w:rFonts w:ascii="Times New Roman" w:hAnsi="Times New Roman" w:cs="Times New Roman"/>
            <w:sz w:val="24"/>
            <w:szCs w:val="24"/>
          </w:rPr>
          <w:t>https://www.doe.mass.edu/sped/dyslexia-guidelines.pdf</w:t>
        </w:r>
      </w:hyperlink>
    </w:p>
    <w:p w14:paraId="021677C4" w14:textId="77777777" w:rsidR="00243D7A" w:rsidRPr="00E60FA1" w:rsidRDefault="00243D7A" w:rsidP="00243D7A">
      <w:pPr>
        <w:pStyle w:val="p2"/>
        <w:spacing w:before="0" w:beforeAutospacing="0" w:after="0" w:afterAutospacing="0"/>
        <w:rPr>
          <w:rFonts w:ascii="Times New Roman" w:hAnsi="Times New Roman" w:cs="Times New Roman"/>
          <w:sz w:val="24"/>
          <w:szCs w:val="24"/>
        </w:rPr>
      </w:pPr>
    </w:p>
    <w:p w14:paraId="32FD4E94" w14:textId="77777777" w:rsidR="00243D7A" w:rsidRPr="00E60FA1" w:rsidRDefault="00243D7A" w:rsidP="00243D7A">
      <w:pPr>
        <w:rPr>
          <w:rFonts w:ascii="Times New Roman" w:hAnsi="Times New Roman" w:cs="Times New Roman"/>
          <w:sz w:val="24"/>
          <w:szCs w:val="24"/>
        </w:rPr>
      </w:pPr>
    </w:p>
    <w:p w14:paraId="795EF067" w14:textId="2C58C754" w:rsidR="00243D7A" w:rsidRPr="00A901D6" w:rsidRDefault="00243D7A" w:rsidP="00AA027C">
      <w:pPr>
        <w:pStyle w:val="paragraph"/>
        <w:ind w:left="1440" w:hanging="1440"/>
        <w:textAlignment w:val="baseline"/>
        <w:rPr>
          <w:rStyle w:val="normaltextrun1"/>
          <w:sz w:val="23"/>
          <w:szCs w:val="23"/>
        </w:rPr>
      </w:pPr>
    </w:p>
    <w:sectPr w:rsidR="00243D7A" w:rsidRPr="00A901D6" w:rsidSect="005D5880">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859C" w14:textId="77777777" w:rsidR="007639A3" w:rsidRDefault="007639A3" w:rsidP="005D5880">
      <w:pPr>
        <w:spacing w:after="0" w:line="240" w:lineRule="auto"/>
      </w:pPr>
      <w:r>
        <w:separator/>
      </w:r>
    </w:p>
  </w:endnote>
  <w:endnote w:type="continuationSeparator" w:id="0">
    <w:p w14:paraId="1C3571B1" w14:textId="77777777" w:rsidR="007639A3" w:rsidRDefault="007639A3" w:rsidP="005D5880">
      <w:pPr>
        <w:spacing w:after="0" w:line="240" w:lineRule="auto"/>
      </w:pPr>
      <w:r>
        <w:continuationSeparator/>
      </w:r>
    </w:p>
  </w:endnote>
  <w:endnote w:type="continuationNotice" w:id="1">
    <w:p w14:paraId="34CA2BE3" w14:textId="77777777" w:rsidR="007639A3" w:rsidRDefault="00763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4E70A" w14:textId="77777777" w:rsidR="007639A3" w:rsidRDefault="007639A3" w:rsidP="005D5880">
      <w:pPr>
        <w:spacing w:after="0" w:line="240" w:lineRule="auto"/>
      </w:pPr>
      <w:r>
        <w:separator/>
      </w:r>
    </w:p>
  </w:footnote>
  <w:footnote w:type="continuationSeparator" w:id="0">
    <w:p w14:paraId="6EB8F988" w14:textId="77777777" w:rsidR="007639A3" w:rsidRDefault="007639A3" w:rsidP="005D5880">
      <w:pPr>
        <w:spacing w:after="0" w:line="240" w:lineRule="auto"/>
      </w:pPr>
      <w:r>
        <w:continuationSeparator/>
      </w:r>
    </w:p>
  </w:footnote>
  <w:footnote w:type="continuationNotice" w:id="1">
    <w:p w14:paraId="2C964037" w14:textId="77777777" w:rsidR="007639A3" w:rsidRDefault="007639A3">
      <w:pPr>
        <w:spacing w:after="0" w:line="240" w:lineRule="auto"/>
      </w:pPr>
    </w:p>
  </w:footnote>
  <w:footnote w:id="2">
    <w:p w14:paraId="3ABC5C55" w14:textId="77777777" w:rsidR="00243D7A" w:rsidRDefault="00243D7A" w:rsidP="00243D7A">
      <w:pPr>
        <w:pStyle w:val="FootnoteText"/>
      </w:pPr>
      <w:r>
        <w:rPr>
          <w:rStyle w:val="FootnoteReference"/>
        </w:rPr>
        <w:footnoteRef/>
      </w:r>
      <w:r>
        <w:t xml:space="preserve"> </w:t>
      </w:r>
      <w:r w:rsidRPr="004D4D2D">
        <w:t>https://region1cc.org/blog/instructional-strategies-build-k-3-literacy-skills-massachusetts</w:t>
      </w:r>
    </w:p>
  </w:footnote>
  <w:footnote w:id="3">
    <w:p w14:paraId="672F0E2E" w14:textId="77777777" w:rsidR="00243D7A" w:rsidRDefault="00243D7A" w:rsidP="00243D7A">
      <w:pPr>
        <w:pStyle w:val="FootnoteText"/>
      </w:pPr>
      <w:r>
        <w:rPr>
          <w:rStyle w:val="FootnoteReference"/>
        </w:rPr>
        <w:footnoteRef/>
      </w:r>
      <w:r>
        <w:t xml:space="preserve"> The two documents were accessed as follows: </w:t>
      </w:r>
      <w:hyperlink r:id="rId1" w:history="1">
        <w:r w:rsidRPr="00BA155A">
          <w:rPr>
            <w:rStyle w:val="Hyperlink"/>
          </w:rPr>
          <w:t>https://www.aft.org/education/engaging-curriculum/elements-effective-reading-program</w:t>
        </w:r>
      </w:hyperlink>
      <w:r>
        <w:t xml:space="preserve">;  P. 13 of 18, </w:t>
      </w:r>
      <w:r w:rsidRPr="00BE75CE">
        <w:t xml:space="preserve"> </w:t>
      </w:r>
      <w:hyperlink r:id="rId2" w:history="1">
        <w:r w:rsidRPr="00BA155A">
          <w:rPr>
            <w:rStyle w:val="Hyperlink"/>
          </w:rPr>
          <w:t>https://masseduequity.org/wp-content/uploads/sites/5/2022/09/Website-MEEP-REPORT-9.9.22.pdf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E0B03C6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691837"/>
    <w:multiLevelType w:val="hybridMultilevel"/>
    <w:tmpl w:val="0786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E1586"/>
    <w:multiLevelType w:val="hybridMultilevel"/>
    <w:tmpl w:val="DC2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1985"/>
    <w:multiLevelType w:val="hybridMultilevel"/>
    <w:tmpl w:val="8DC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2044"/>
    <w:multiLevelType w:val="hybridMultilevel"/>
    <w:tmpl w:val="6A06FCA4"/>
    <w:lvl w:ilvl="0" w:tplc="99C6A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B2F1B"/>
    <w:multiLevelType w:val="hybridMultilevel"/>
    <w:tmpl w:val="C4C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0E4"/>
    <w:multiLevelType w:val="hybridMultilevel"/>
    <w:tmpl w:val="466297E2"/>
    <w:lvl w:ilvl="0" w:tplc="4FFA808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E2569"/>
    <w:multiLevelType w:val="hybridMultilevel"/>
    <w:tmpl w:val="F33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929CD"/>
    <w:multiLevelType w:val="hybridMultilevel"/>
    <w:tmpl w:val="D0389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298D50A0"/>
    <w:multiLevelType w:val="hybridMultilevel"/>
    <w:tmpl w:val="A35227C0"/>
    <w:lvl w:ilvl="0" w:tplc="287434F8">
      <w:start w:val="1"/>
      <w:numFmt w:val="bullet"/>
      <w:lvlText w:val=""/>
      <w:lvlJc w:val="left"/>
      <w:pPr>
        <w:tabs>
          <w:tab w:val="num" w:pos="720"/>
        </w:tabs>
        <w:ind w:left="720" w:hanging="360"/>
      </w:pPr>
      <w:rPr>
        <w:rFonts w:ascii="Symbol" w:hAnsi="Symbol" w:hint="default"/>
        <w:sz w:val="20"/>
      </w:rPr>
    </w:lvl>
    <w:lvl w:ilvl="1" w:tplc="689CBCFC" w:tentative="1">
      <w:start w:val="1"/>
      <w:numFmt w:val="bullet"/>
      <w:lvlText w:val=""/>
      <w:lvlJc w:val="left"/>
      <w:pPr>
        <w:tabs>
          <w:tab w:val="num" w:pos="1440"/>
        </w:tabs>
        <w:ind w:left="1440" w:hanging="360"/>
      </w:pPr>
      <w:rPr>
        <w:rFonts w:ascii="Symbol" w:hAnsi="Symbol" w:hint="default"/>
        <w:sz w:val="20"/>
      </w:rPr>
    </w:lvl>
    <w:lvl w:ilvl="2" w:tplc="7F845D2A" w:tentative="1">
      <w:start w:val="1"/>
      <w:numFmt w:val="bullet"/>
      <w:lvlText w:val=""/>
      <w:lvlJc w:val="left"/>
      <w:pPr>
        <w:tabs>
          <w:tab w:val="num" w:pos="2160"/>
        </w:tabs>
        <w:ind w:left="2160" w:hanging="360"/>
      </w:pPr>
      <w:rPr>
        <w:rFonts w:ascii="Symbol" w:hAnsi="Symbol" w:hint="default"/>
        <w:sz w:val="20"/>
      </w:rPr>
    </w:lvl>
    <w:lvl w:ilvl="3" w:tplc="7F2AD3B0" w:tentative="1">
      <w:start w:val="1"/>
      <w:numFmt w:val="bullet"/>
      <w:lvlText w:val=""/>
      <w:lvlJc w:val="left"/>
      <w:pPr>
        <w:tabs>
          <w:tab w:val="num" w:pos="2880"/>
        </w:tabs>
        <w:ind w:left="2880" w:hanging="360"/>
      </w:pPr>
      <w:rPr>
        <w:rFonts w:ascii="Symbol" w:hAnsi="Symbol" w:hint="default"/>
        <w:sz w:val="20"/>
      </w:rPr>
    </w:lvl>
    <w:lvl w:ilvl="4" w:tplc="96DAC02C" w:tentative="1">
      <w:start w:val="1"/>
      <w:numFmt w:val="bullet"/>
      <w:lvlText w:val=""/>
      <w:lvlJc w:val="left"/>
      <w:pPr>
        <w:tabs>
          <w:tab w:val="num" w:pos="3600"/>
        </w:tabs>
        <w:ind w:left="3600" w:hanging="360"/>
      </w:pPr>
      <w:rPr>
        <w:rFonts w:ascii="Symbol" w:hAnsi="Symbol" w:hint="default"/>
        <w:sz w:val="20"/>
      </w:rPr>
    </w:lvl>
    <w:lvl w:ilvl="5" w:tplc="C8E0DE96" w:tentative="1">
      <w:start w:val="1"/>
      <w:numFmt w:val="bullet"/>
      <w:lvlText w:val=""/>
      <w:lvlJc w:val="left"/>
      <w:pPr>
        <w:tabs>
          <w:tab w:val="num" w:pos="4320"/>
        </w:tabs>
        <w:ind w:left="4320" w:hanging="360"/>
      </w:pPr>
      <w:rPr>
        <w:rFonts w:ascii="Symbol" w:hAnsi="Symbol" w:hint="default"/>
        <w:sz w:val="20"/>
      </w:rPr>
    </w:lvl>
    <w:lvl w:ilvl="6" w:tplc="ACCA3644" w:tentative="1">
      <w:start w:val="1"/>
      <w:numFmt w:val="bullet"/>
      <w:lvlText w:val=""/>
      <w:lvlJc w:val="left"/>
      <w:pPr>
        <w:tabs>
          <w:tab w:val="num" w:pos="5040"/>
        </w:tabs>
        <w:ind w:left="5040" w:hanging="360"/>
      </w:pPr>
      <w:rPr>
        <w:rFonts w:ascii="Symbol" w:hAnsi="Symbol" w:hint="default"/>
        <w:sz w:val="20"/>
      </w:rPr>
    </w:lvl>
    <w:lvl w:ilvl="7" w:tplc="5E80B0B4" w:tentative="1">
      <w:start w:val="1"/>
      <w:numFmt w:val="bullet"/>
      <w:lvlText w:val=""/>
      <w:lvlJc w:val="left"/>
      <w:pPr>
        <w:tabs>
          <w:tab w:val="num" w:pos="5760"/>
        </w:tabs>
        <w:ind w:left="5760" w:hanging="360"/>
      </w:pPr>
      <w:rPr>
        <w:rFonts w:ascii="Symbol" w:hAnsi="Symbol" w:hint="default"/>
        <w:sz w:val="20"/>
      </w:rPr>
    </w:lvl>
    <w:lvl w:ilvl="8" w:tplc="7DBCF6A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F1FE3"/>
    <w:multiLevelType w:val="hybridMultilevel"/>
    <w:tmpl w:val="FADE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4FAF"/>
    <w:multiLevelType w:val="hybridMultilevel"/>
    <w:tmpl w:val="9B0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753B4"/>
    <w:multiLevelType w:val="hybridMultilevel"/>
    <w:tmpl w:val="98E4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119E1"/>
    <w:multiLevelType w:val="hybridMultilevel"/>
    <w:tmpl w:val="27D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F21A9"/>
    <w:multiLevelType w:val="hybridMultilevel"/>
    <w:tmpl w:val="2AC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761BF"/>
    <w:multiLevelType w:val="hybridMultilevel"/>
    <w:tmpl w:val="59383678"/>
    <w:lvl w:ilvl="0" w:tplc="5A8C036A">
      <w:start w:val="1"/>
      <w:numFmt w:val="bullet"/>
      <w:lvlText w:val=""/>
      <w:lvlJc w:val="left"/>
      <w:pPr>
        <w:tabs>
          <w:tab w:val="num" w:pos="720"/>
        </w:tabs>
        <w:ind w:left="720" w:hanging="360"/>
      </w:pPr>
      <w:rPr>
        <w:rFonts w:ascii="Symbol" w:hAnsi="Symbol" w:hint="default"/>
        <w:sz w:val="20"/>
      </w:rPr>
    </w:lvl>
    <w:lvl w:ilvl="1" w:tplc="6B04176A" w:tentative="1">
      <w:start w:val="1"/>
      <w:numFmt w:val="bullet"/>
      <w:lvlText w:val=""/>
      <w:lvlJc w:val="left"/>
      <w:pPr>
        <w:tabs>
          <w:tab w:val="num" w:pos="1440"/>
        </w:tabs>
        <w:ind w:left="1440" w:hanging="360"/>
      </w:pPr>
      <w:rPr>
        <w:rFonts w:ascii="Symbol" w:hAnsi="Symbol" w:hint="default"/>
        <w:sz w:val="20"/>
      </w:rPr>
    </w:lvl>
    <w:lvl w:ilvl="2" w:tplc="AFDE8D52" w:tentative="1">
      <w:start w:val="1"/>
      <w:numFmt w:val="bullet"/>
      <w:lvlText w:val=""/>
      <w:lvlJc w:val="left"/>
      <w:pPr>
        <w:tabs>
          <w:tab w:val="num" w:pos="2160"/>
        </w:tabs>
        <w:ind w:left="2160" w:hanging="360"/>
      </w:pPr>
      <w:rPr>
        <w:rFonts w:ascii="Symbol" w:hAnsi="Symbol" w:hint="default"/>
        <w:sz w:val="20"/>
      </w:rPr>
    </w:lvl>
    <w:lvl w:ilvl="3" w:tplc="2D349122" w:tentative="1">
      <w:start w:val="1"/>
      <w:numFmt w:val="bullet"/>
      <w:lvlText w:val=""/>
      <w:lvlJc w:val="left"/>
      <w:pPr>
        <w:tabs>
          <w:tab w:val="num" w:pos="2880"/>
        </w:tabs>
        <w:ind w:left="2880" w:hanging="360"/>
      </w:pPr>
      <w:rPr>
        <w:rFonts w:ascii="Symbol" w:hAnsi="Symbol" w:hint="default"/>
        <w:sz w:val="20"/>
      </w:rPr>
    </w:lvl>
    <w:lvl w:ilvl="4" w:tplc="3EE6486C" w:tentative="1">
      <w:start w:val="1"/>
      <w:numFmt w:val="bullet"/>
      <w:lvlText w:val=""/>
      <w:lvlJc w:val="left"/>
      <w:pPr>
        <w:tabs>
          <w:tab w:val="num" w:pos="3600"/>
        </w:tabs>
        <w:ind w:left="3600" w:hanging="360"/>
      </w:pPr>
      <w:rPr>
        <w:rFonts w:ascii="Symbol" w:hAnsi="Symbol" w:hint="default"/>
        <w:sz w:val="20"/>
      </w:rPr>
    </w:lvl>
    <w:lvl w:ilvl="5" w:tplc="B3EE380A" w:tentative="1">
      <w:start w:val="1"/>
      <w:numFmt w:val="bullet"/>
      <w:lvlText w:val=""/>
      <w:lvlJc w:val="left"/>
      <w:pPr>
        <w:tabs>
          <w:tab w:val="num" w:pos="4320"/>
        </w:tabs>
        <w:ind w:left="4320" w:hanging="360"/>
      </w:pPr>
      <w:rPr>
        <w:rFonts w:ascii="Symbol" w:hAnsi="Symbol" w:hint="default"/>
        <w:sz w:val="20"/>
      </w:rPr>
    </w:lvl>
    <w:lvl w:ilvl="6" w:tplc="5B42809E" w:tentative="1">
      <w:start w:val="1"/>
      <w:numFmt w:val="bullet"/>
      <w:lvlText w:val=""/>
      <w:lvlJc w:val="left"/>
      <w:pPr>
        <w:tabs>
          <w:tab w:val="num" w:pos="5040"/>
        </w:tabs>
        <w:ind w:left="5040" w:hanging="360"/>
      </w:pPr>
      <w:rPr>
        <w:rFonts w:ascii="Symbol" w:hAnsi="Symbol" w:hint="default"/>
        <w:sz w:val="20"/>
      </w:rPr>
    </w:lvl>
    <w:lvl w:ilvl="7" w:tplc="ADAEA228" w:tentative="1">
      <w:start w:val="1"/>
      <w:numFmt w:val="bullet"/>
      <w:lvlText w:val=""/>
      <w:lvlJc w:val="left"/>
      <w:pPr>
        <w:tabs>
          <w:tab w:val="num" w:pos="5760"/>
        </w:tabs>
        <w:ind w:left="5760" w:hanging="360"/>
      </w:pPr>
      <w:rPr>
        <w:rFonts w:ascii="Symbol" w:hAnsi="Symbol" w:hint="default"/>
        <w:sz w:val="20"/>
      </w:rPr>
    </w:lvl>
    <w:lvl w:ilvl="8" w:tplc="847E5A7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4E2616"/>
    <w:multiLevelType w:val="hybridMultilevel"/>
    <w:tmpl w:val="6CA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AF37CA"/>
    <w:multiLevelType w:val="multilevel"/>
    <w:tmpl w:val="27CC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335E64"/>
    <w:multiLevelType w:val="hybridMultilevel"/>
    <w:tmpl w:val="526E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F5320E"/>
    <w:multiLevelType w:val="hybridMultilevel"/>
    <w:tmpl w:val="0A7C9EA0"/>
    <w:lvl w:ilvl="0" w:tplc="F12E21AC">
      <w:start w:val="1"/>
      <w:numFmt w:val="bullet"/>
      <w:lvlText w:val="•"/>
      <w:lvlJc w:val="left"/>
      <w:pPr>
        <w:tabs>
          <w:tab w:val="num" w:pos="720"/>
        </w:tabs>
        <w:ind w:left="720" w:hanging="360"/>
      </w:pPr>
      <w:rPr>
        <w:rFonts w:ascii="Times New Roman" w:hAnsi="Times New Roman" w:hint="default"/>
      </w:rPr>
    </w:lvl>
    <w:lvl w:ilvl="1" w:tplc="09A0A930" w:tentative="1">
      <w:start w:val="1"/>
      <w:numFmt w:val="bullet"/>
      <w:lvlText w:val="•"/>
      <w:lvlJc w:val="left"/>
      <w:pPr>
        <w:tabs>
          <w:tab w:val="num" w:pos="1440"/>
        </w:tabs>
        <w:ind w:left="1440" w:hanging="360"/>
      </w:pPr>
      <w:rPr>
        <w:rFonts w:ascii="Times New Roman" w:hAnsi="Times New Roman" w:hint="default"/>
      </w:rPr>
    </w:lvl>
    <w:lvl w:ilvl="2" w:tplc="17603D96" w:tentative="1">
      <w:start w:val="1"/>
      <w:numFmt w:val="bullet"/>
      <w:lvlText w:val="•"/>
      <w:lvlJc w:val="left"/>
      <w:pPr>
        <w:tabs>
          <w:tab w:val="num" w:pos="2160"/>
        </w:tabs>
        <w:ind w:left="2160" w:hanging="360"/>
      </w:pPr>
      <w:rPr>
        <w:rFonts w:ascii="Times New Roman" w:hAnsi="Times New Roman" w:hint="default"/>
      </w:rPr>
    </w:lvl>
    <w:lvl w:ilvl="3" w:tplc="F81CCAF2" w:tentative="1">
      <w:start w:val="1"/>
      <w:numFmt w:val="bullet"/>
      <w:lvlText w:val="•"/>
      <w:lvlJc w:val="left"/>
      <w:pPr>
        <w:tabs>
          <w:tab w:val="num" w:pos="2880"/>
        </w:tabs>
        <w:ind w:left="2880" w:hanging="360"/>
      </w:pPr>
      <w:rPr>
        <w:rFonts w:ascii="Times New Roman" w:hAnsi="Times New Roman" w:hint="default"/>
      </w:rPr>
    </w:lvl>
    <w:lvl w:ilvl="4" w:tplc="5E124824" w:tentative="1">
      <w:start w:val="1"/>
      <w:numFmt w:val="bullet"/>
      <w:lvlText w:val="•"/>
      <w:lvlJc w:val="left"/>
      <w:pPr>
        <w:tabs>
          <w:tab w:val="num" w:pos="3600"/>
        </w:tabs>
        <w:ind w:left="3600" w:hanging="360"/>
      </w:pPr>
      <w:rPr>
        <w:rFonts w:ascii="Times New Roman" w:hAnsi="Times New Roman" w:hint="default"/>
      </w:rPr>
    </w:lvl>
    <w:lvl w:ilvl="5" w:tplc="F6FA90F2" w:tentative="1">
      <w:start w:val="1"/>
      <w:numFmt w:val="bullet"/>
      <w:lvlText w:val="•"/>
      <w:lvlJc w:val="left"/>
      <w:pPr>
        <w:tabs>
          <w:tab w:val="num" w:pos="4320"/>
        </w:tabs>
        <w:ind w:left="4320" w:hanging="360"/>
      </w:pPr>
      <w:rPr>
        <w:rFonts w:ascii="Times New Roman" w:hAnsi="Times New Roman" w:hint="default"/>
      </w:rPr>
    </w:lvl>
    <w:lvl w:ilvl="6" w:tplc="16A652E0" w:tentative="1">
      <w:start w:val="1"/>
      <w:numFmt w:val="bullet"/>
      <w:lvlText w:val="•"/>
      <w:lvlJc w:val="left"/>
      <w:pPr>
        <w:tabs>
          <w:tab w:val="num" w:pos="5040"/>
        </w:tabs>
        <w:ind w:left="5040" w:hanging="360"/>
      </w:pPr>
      <w:rPr>
        <w:rFonts w:ascii="Times New Roman" w:hAnsi="Times New Roman" w:hint="default"/>
      </w:rPr>
    </w:lvl>
    <w:lvl w:ilvl="7" w:tplc="B1A8F96A" w:tentative="1">
      <w:start w:val="1"/>
      <w:numFmt w:val="bullet"/>
      <w:lvlText w:val="•"/>
      <w:lvlJc w:val="left"/>
      <w:pPr>
        <w:tabs>
          <w:tab w:val="num" w:pos="5760"/>
        </w:tabs>
        <w:ind w:left="5760" w:hanging="360"/>
      </w:pPr>
      <w:rPr>
        <w:rFonts w:ascii="Times New Roman" w:hAnsi="Times New Roman" w:hint="default"/>
      </w:rPr>
    </w:lvl>
    <w:lvl w:ilvl="8" w:tplc="1ABCF8F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D4E6D71"/>
    <w:multiLevelType w:val="hybridMultilevel"/>
    <w:tmpl w:val="A1F0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62152"/>
    <w:multiLevelType w:val="hybridMultilevel"/>
    <w:tmpl w:val="07B62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C17828"/>
    <w:multiLevelType w:val="hybridMultilevel"/>
    <w:tmpl w:val="80E6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91800"/>
    <w:multiLevelType w:val="hybridMultilevel"/>
    <w:tmpl w:val="BB8699B8"/>
    <w:lvl w:ilvl="0" w:tplc="2E142472">
      <w:start w:val="1"/>
      <w:numFmt w:val="bullet"/>
      <w:lvlText w:val=""/>
      <w:lvlJc w:val="left"/>
      <w:pPr>
        <w:tabs>
          <w:tab w:val="num" w:pos="720"/>
        </w:tabs>
        <w:ind w:left="720" w:hanging="360"/>
      </w:pPr>
      <w:rPr>
        <w:rFonts w:ascii="Symbol" w:hAnsi="Symbol" w:hint="default"/>
        <w:sz w:val="20"/>
      </w:rPr>
    </w:lvl>
    <w:lvl w:ilvl="1" w:tplc="6CD0F918" w:tentative="1">
      <w:start w:val="1"/>
      <w:numFmt w:val="bullet"/>
      <w:lvlText w:val=""/>
      <w:lvlJc w:val="left"/>
      <w:pPr>
        <w:tabs>
          <w:tab w:val="num" w:pos="1440"/>
        </w:tabs>
        <w:ind w:left="1440" w:hanging="360"/>
      </w:pPr>
      <w:rPr>
        <w:rFonts w:ascii="Symbol" w:hAnsi="Symbol" w:hint="default"/>
        <w:sz w:val="20"/>
      </w:rPr>
    </w:lvl>
    <w:lvl w:ilvl="2" w:tplc="B9BAB518" w:tentative="1">
      <w:start w:val="1"/>
      <w:numFmt w:val="bullet"/>
      <w:lvlText w:val=""/>
      <w:lvlJc w:val="left"/>
      <w:pPr>
        <w:tabs>
          <w:tab w:val="num" w:pos="2160"/>
        </w:tabs>
        <w:ind w:left="2160" w:hanging="360"/>
      </w:pPr>
      <w:rPr>
        <w:rFonts w:ascii="Symbol" w:hAnsi="Symbol" w:hint="default"/>
        <w:sz w:val="20"/>
      </w:rPr>
    </w:lvl>
    <w:lvl w:ilvl="3" w:tplc="D2C09A28" w:tentative="1">
      <w:start w:val="1"/>
      <w:numFmt w:val="bullet"/>
      <w:lvlText w:val=""/>
      <w:lvlJc w:val="left"/>
      <w:pPr>
        <w:tabs>
          <w:tab w:val="num" w:pos="2880"/>
        </w:tabs>
        <w:ind w:left="2880" w:hanging="360"/>
      </w:pPr>
      <w:rPr>
        <w:rFonts w:ascii="Symbol" w:hAnsi="Symbol" w:hint="default"/>
        <w:sz w:val="20"/>
      </w:rPr>
    </w:lvl>
    <w:lvl w:ilvl="4" w:tplc="85B640F2" w:tentative="1">
      <w:start w:val="1"/>
      <w:numFmt w:val="bullet"/>
      <w:lvlText w:val=""/>
      <w:lvlJc w:val="left"/>
      <w:pPr>
        <w:tabs>
          <w:tab w:val="num" w:pos="3600"/>
        </w:tabs>
        <w:ind w:left="3600" w:hanging="360"/>
      </w:pPr>
      <w:rPr>
        <w:rFonts w:ascii="Symbol" w:hAnsi="Symbol" w:hint="default"/>
        <w:sz w:val="20"/>
      </w:rPr>
    </w:lvl>
    <w:lvl w:ilvl="5" w:tplc="E2046008" w:tentative="1">
      <w:start w:val="1"/>
      <w:numFmt w:val="bullet"/>
      <w:lvlText w:val=""/>
      <w:lvlJc w:val="left"/>
      <w:pPr>
        <w:tabs>
          <w:tab w:val="num" w:pos="4320"/>
        </w:tabs>
        <w:ind w:left="4320" w:hanging="360"/>
      </w:pPr>
      <w:rPr>
        <w:rFonts w:ascii="Symbol" w:hAnsi="Symbol" w:hint="default"/>
        <w:sz w:val="20"/>
      </w:rPr>
    </w:lvl>
    <w:lvl w:ilvl="6" w:tplc="6D92EF2A" w:tentative="1">
      <w:start w:val="1"/>
      <w:numFmt w:val="bullet"/>
      <w:lvlText w:val=""/>
      <w:lvlJc w:val="left"/>
      <w:pPr>
        <w:tabs>
          <w:tab w:val="num" w:pos="5040"/>
        </w:tabs>
        <w:ind w:left="5040" w:hanging="360"/>
      </w:pPr>
      <w:rPr>
        <w:rFonts w:ascii="Symbol" w:hAnsi="Symbol" w:hint="default"/>
        <w:sz w:val="20"/>
      </w:rPr>
    </w:lvl>
    <w:lvl w:ilvl="7" w:tplc="DD70D1DE" w:tentative="1">
      <w:start w:val="1"/>
      <w:numFmt w:val="bullet"/>
      <w:lvlText w:val=""/>
      <w:lvlJc w:val="left"/>
      <w:pPr>
        <w:tabs>
          <w:tab w:val="num" w:pos="5760"/>
        </w:tabs>
        <w:ind w:left="5760" w:hanging="360"/>
      </w:pPr>
      <w:rPr>
        <w:rFonts w:ascii="Symbol" w:hAnsi="Symbol" w:hint="default"/>
        <w:sz w:val="20"/>
      </w:rPr>
    </w:lvl>
    <w:lvl w:ilvl="8" w:tplc="C348159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20368D"/>
    <w:multiLevelType w:val="multilevel"/>
    <w:tmpl w:val="0CEAD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536ECA"/>
    <w:multiLevelType w:val="hybridMultilevel"/>
    <w:tmpl w:val="F2B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0C3901"/>
    <w:multiLevelType w:val="hybridMultilevel"/>
    <w:tmpl w:val="2A0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4015"/>
    <w:multiLevelType w:val="hybridMultilevel"/>
    <w:tmpl w:val="375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57A19"/>
    <w:multiLevelType w:val="hybridMultilevel"/>
    <w:tmpl w:val="DB0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F2FE4"/>
    <w:multiLevelType w:val="hybridMultilevel"/>
    <w:tmpl w:val="D7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17D6E"/>
    <w:multiLevelType w:val="hybridMultilevel"/>
    <w:tmpl w:val="4F5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3D39F7"/>
    <w:multiLevelType w:val="hybridMultilevel"/>
    <w:tmpl w:val="061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C3A07"/>
    <w:multiLevelType w:val="hybridMultilevel"/>
    <w:tmpl w:val="A57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055A0"/>
    <w:multiLevelType w:val="hybridMultilevel"/>
    <w:tmpl w:val="63CE2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D83572D"/>
    <w:multiLevelType w:val="hybridMultilevel"/>
    <w:tmpl w:val="0DE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66A31"/>
    <w:multiLevelType w:val="hybridMultilevel"/>
    <w:tmpl w:val="0ED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2"/>
  </w:num>
  <w:num w:numId="4">
    <w:abstractNumId w:val="11"/>
  </w:num>
  <w:num w:numId="5">
    <w:abstractNumId w:val="21"/>
  </w:num>
  <w:num w:numId="6">
    <w:abstractNumId w:val="1"/>
  </w:num>
  <w:num w:numId="7">
    <w:abstractNumId w:val="43"/>
  </w:num>
  <w:num w:numId="8">
    <w:abstractNumId w:val="36"/>
  </w:num>
  <w:num w:numId="9">
    <w:abstractNumId w:val="8"/>
  </w:num>
  <w:num w:numId="10">
    <w:abstractNumId w:val="16"/>
  </w:num>
  <w:num w:numId="11">
    <w:abstractNumId w:val="24"/>
  </w:num>
  <w:num w:numId="12">
    <w:abstractNumId w:val="38"/>
  </w:num>
  <w:num w:numId="13">
    <w:abstractNumId w:val="19"/>
  </w:num>
  <w:num w:numId="14">
    <w:abstractNumId w:val="27"/>
  </w:num>
  <w:num w:numId="15">
    <w:abstractNumId w:val="15"/>
  </w:num>
  <w:num w:numId="16">
    <w:abstractNumId w:val="9"/>
  </w:num>
  <w:num w:numId="17">
    <w:abstractNumId w:val="4"/>
  </w:num>
  <w:num w:numId="18">
    <w:abstractNumId w:val="42"/>
  </w:num>
  <w:num w:numId="19">
    <w:abstractNumId w:val="7"/>
  </w:num>
  <w:num w:numId="20">
    <w:abstractNumId w:val="5"/>
  </w:num>
  <w:num w:numId="21">
    <w:abstractNumId w:val="14"/>
  </w:num>
  <w:num w:numId="22">
    <w:abstractNumId w:val="25"/>
  </w:num>
  <w:num w:numId="23">
    <w:abstractNumId w:val="0"/>
  </w:num>
  <w:num w:numId="24">
    <w:abstractNumId w:val="28"/>
  </w:num>
  <w:num w:numId="25">
    <w:abstractNumId w:val="34"/>
  </w:num>
  <w:num w:numId="26">
    <w:abstractNumId w:val="37"/>
  </w:num>
  <w:num w:numId="27">
    <w:abstractNumId w:val="46"/>
  </w:num>
  <w:num w:numId="28">
    <w:abstractNumId w:val="17"/>
  </w:num>
  <w:num w:numId="29">
    <w:abstractNumId w:val="30"/>
  </w:num>
  <w:num w:numId="30">
    <w:abstractNumId w:val="10"/>
  </w:num>
  <w:num w:numId="31">
    <w:abstractNumId w:val="39"/>
  </w:num>
  <w:num w:numId="32">
    <w:abstractNumId w:val="31"/>
  </w:num>
  <w:num w:numId="33">
    <w:abstractNumId w:val="3"/>
  </w:num>
  <w:num w:numId="34">
    <w:abstractNumId w:val="18"/>
  </w:num>
  <w:num w:numId="35">
    <w:abstractNumId w:val="32"/>
  </w:num>
  <w:num w:numId="36">
    <w:abstractNumId w:val="45"/>
  </w:num>
  <w:num w:numId="37">
    <w:abstractNumId w:val="35"/>
  </w:num>
  <w:num w:numId="38">
    <w:abstractNumId w:val="23"/>
  </w:num>
  <w:num w:numId="39">
    <w:abstractNumId w:val="41"/>
  </w:num>
  <w:num w:numId="40">
    <w:abstractNumId w:val="2"/>
  </w:num>
  <w:num w:numId="41">
    <w:abstractNumId w:val="44"/>
  </w:num>
  <w:num w:numId="42">
    <w:abstractNumId w:val="6"/>
  </w:num>
  <w:num w:numId="43">
    <w:abstractNumId w:val="13"/>
  </w:num>
  <w:num w:numId="44">
    <w:abstractNumId w:val="40"/>
  </w:num>
  <w:num w:numId="45">
    <w:abstractNumId w:val="29"/>
  </w:num>
  <w:num w:numId="46">
    <w:abstractNumId w:val="48"/>
  </w:num>
  <w:num w:numId="47">
    <w:abstractNumId w:val="20"/>
  </w:num>
  <w:num w:numId="48">
    <w:abstractNumId w:val="2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86B"/>
    <w:rsid w:val="00002A10"/>
    <w:rsid w:val="00002E17"/>
    <w:rsid w:val="0000307D"/>
    <w:rsid w:val="00003263"/>
    <w:rsid w:val="00003DE9"/>
    <w:rsid w:val="0000407B"/>
    <w:rsid w:val="000046A2"/>
    <w:rsid w:val="00004707"/>
    <w:rsid w:val="00004AE7"/>
    <w:rsid w:val="000054F7"/>
    <w:rsid w:val="00005A90"/>
    <w:rsid w:val="00005D4F"/>
    <w:rsid w:val="0000616F"/>
    <w:rsid w:val="00006896"/>
    <w:rsid w:val="00006CF2"/>
    <w:rsid w:val="00007726"/>
    <w:rsid w:val="0001014F"/>
    <w:rsid w:val="000104A3"/>
    <w:rsid w:val="000109D6"/>
    <w:rsid w:val="000120A4"/>
    <w:rsid w:val="00012136"/>
    <w:rsid w:val="000127B3"/>
    <w:rsid w:val="000127F6"/>
    <w:rsid w:val="00012E6E"/>
    <w:rsid w:val="00012F52"/>
    <w:rsid w:val="0001321A"/>
    <w:rsid w:val="000133A7"/>
    <w:rsid w:val="00014D7E"/>
    <w:rsid w:val="000154A7"/>
    <w:rsid w:val="0001594E"/>
    <w:rsid w:val="00015E98"/>
    <w:rsid w:val="00015ED9"/>
    <w:rsid w:val="00016511"/>
    <w:rsid w:val="000171BA"/>
    <w:rsid w:val="00020B01"/>
    <w:rsid w:val="00020F44"/>
    <w:rsid w:val="00021159"/>
    <w:rsid w:val="00021891"/>
    <w:rsid w:val="00021F1A"/>
    <w:rsid w:val="00022892"/>
    <w:rsid w:val="00022ADF"/>
    <w:rsid w:val="0002347E"/>
    <w:rsid w:val="00024CAF"/>
    <w:rsid w:val="00025D9C"/>
    <w:rsid w:val="000260D3"/>
    <w:rsid w:val="0002653C"/>
    <w:rsid w:val="00026B75"/>
    <w:rsid w:val="00027732"/>
    <w:rsid w:val="0002781E"/>
    <w:rsid w:val="000279D8"/>
    <w:rsid w:val="00027CFA"/>
    <w:rsid w:val="00027E89"/>
    <w:rsid w:val="00027FE0"/>
    <w:rsid w:val="00030202"/>
    <w:rsid w:val="000304BE"/>
    <w:rsid w:val="00030FDD"/>
    <w:rsid w:val="000310F3"/>
    <w:rsid w:val="00031375"/>
    <w:rsid w:val="00031F20"/>
    <w:rsid w:val="00031FD0"/>
    <w:rsid w:val="00032360"/>
    <w:rsid w:val="00032668"/>
    <w:rsid w:val="00032774"/>
    <w:rsid w:val="0003311E"/>
    <w:rsid w:val="000333F8"/>
    <w:rsid w:val="00033DE5"/>
    <w:rsid w:val="000344D9"/>
    <w:rsid w:val="00034C1F"/>
    <w:rsid w:val="00034DD1"/>
    <w:rsid w:val="000355E9"/>
    <w:rsid w:val="000355EA"/>
    <w:rsid w:val="000359EC"/>
    <w:rsid w:val="000363A1"/>
    <w:rsid w:val="0003670F"/>
    <w:rsid w:val="00036799"/>
    <w:rsid w:val="000375DF"/>
    <w:rsid w:val="000406D9"/>
    <w:rsid w:val="00040DFC"/>
    <w:rsid w:val="000414D8"/>
    <w:rsid w:val="00041625"/>
    <w:rsid w:val="000418A8"/>
    <w:rsid w:val="000420BF"/>
    <w:rsid w:val="0004232F"/>
    <w:rsid w:val="00042D4D"/>
    <w:rsid w:val="00043726"/>
    <w:rsid w:val="00043C7B"/>
    <w:rsid w:val="00043D48"/>
    <w:rsid w:val="000443E0"/>
    <w:rsid w:val="0004452B"/>
    <w:rsid w:val="000454C2"/>
    <w:rsid w:val="0004561E"/>
    <w:rsid w:val="00045C74"/>
    <w:rsid w:val="00046374"/>
    <w:rsid w:val="000464FD"/>
    <w:rsid w:val="0004652E"/>
    <w:rsid w:val="00046684"/>
    <w:rsid w:val="00046796"/>
    <w:rsid w:val="00046E88"/>
    <w:rsid w:val="00047F3C"/>
    <w:rsid w:val="000502AE"/>
    <w:rsid w:val="00050D7B"/>
    <w:rsid w:val="0005217E"/>
    <w:rsid w:val="000529C4"/>
    <w:rsid w:val="00052E7D"/>
    <w:rsid w:val="00052F21"/>
    <w:rsid w:val="00052F7D"/>
    <w:rsid w:val="00052FC8"/>
    <w:rsid w:val="00053062"/>
    <w:rsid w:val="000531AE"/>
    <w:rsid w:val="00054469"/>
    <w:rsid w:val="00055216"/>
    <w:rsid w:val="00055299"/>
    <w:rsid w:val="000559C1"/>
    <w:rsid w:val="00056FCA"/>
    <w:rsid w:val="0005740F"/>
    <w:rsid w:val="00057897"/>
    <w:rsid w:val="00057BD0"/>
    <w:rsid w:val="00057C8D"/>
    <w:rsid w:val="00061080"/>
    <w:rsid w:val="0006123B"/>
    <w:rsid w:val="00061F48"/>
    <w:rsid w:val="0006230C"/>
    <w:rsid w:val="0006232C"/>
    <w:rsid w:val="00062DA5"/>
    <w:rsid w:val="00062EAD"/>
    <w:rsid w:val="00063259"/>
    <w:rsid w:val="000632D0"/>
    <w:rsid w:val="0006357E"/>
    <w:rsid w:val="00063B2C"/>
    <w:rsid w:val="00063C39"/>
    <w:rsid w:val="000642EE"/>
    <w:rsid w:val="0006454E"/>
    <w:rsid w:val="000645FF"/>
    <w:rsid w:val="00064606"/>
    <w:rsid w:val="00064636"/>
    <w:rsid w:val="00064A4E"/>
    <w:rsid w:val="000653E0"/>
    <w:rsid w:val="00065527"/>
    <w:rsid w:val="00065C81"/>
    <w:rsid w:val="00065EB0"/>
    <w:rsid w:val="000660EF"/>
    <w:rsid w:val="00066254"/>
    <w:rsid w:val="00066423"/>
    <w:rsid w:val="0006649F"/>
    <w:rsid w:val="00066590"/>
    <w:rsid w:val="000669D4"/>
    <w:rsid w:val="00066BEE"/>
    <w:rsid w:val="00066E7B"/>
    <w:rsid w:val="000677A0"/>
    <w:rsid w:val="00067E91"/>
    <w:rsid w:val="000700D2"/>
    <w:rsid w:val="000701E0"/>
    <w:rsid w:val="00070446"/>
    <w:rsid w:val="00070F75"/>
    <w:rsid w:val="00071772"/>
    <w:rsid w:val="000717C4"/>
    <w:rsid w:val="00072092"/>
    <w:rsid w:val="00072493"/>
    <w:rsid w:val="00072700"/>
    <w:rsid w:val="00072B9F"/>
    <w:rsid w:val="00073809"/>
    <w:rsid w:val="00073A88"/>
    <w:rsid w:val="000741FD"/>
    <w:rsid w:val="000744FA"/>
    <w:rsid w:val="00074944"/>
    <w:rsid w:val="00074C6E"/>
    <w:rsid w:val="00074CA2"/>
    <w:rsid w:val="00075113"/>
    <w:rsid w:val="000751EF"/>
    <w:rsid w:val="00075230"/>
    <w:rsid w:val="00075692"/>
    <w:rsid w:val="0007639A"/>
    <w:rsid w:val="00076A37"/>
    <w:rsid w:val="000774A9"/>
    <w:rsid w:val="00080057"/>
    <w:rsid w:val="000802ED"/>
    <w:rsid w:val="00080799"/>
    <w:rsid w:val="00080B33"/>
    <w:rsid w:val="00080EFD"/>
    <w:rsid w:val="0008101E"/>
    <w:rsid w:val="00081921"/>
    <w:rsid w:val="00081BDA"/>
    <w:rsid w:val="00081DD4"/>
    <w:rsid w:val="0008281C"/>
    <w:rsid w:val="00082983"/>
    <w:rsid w:val="00082B34"/>
    <w:rsid w:val="00082BAE"/>
    <w:rsid w:val="0008301D"/>
    <w:rsid w:val="000833E5"/>
    <w:rsid w:val="00083FE9"/>
    <w:rsid w:val="00084145"/>
    <w:rsid w:val="00085021"/>
    <w:rsid w:val="00085352"/>
    <w:rsid w:val="00085604"/>
    <w:rsid w:val="000858B7"/>
    <w:rsid w:val="00085A7F"/>
    <w:rsid w:val="00085B6C"/>
    <w:rsid w:val="00085DD6"/>
    <w:rsid w:val="00086105"/>
    <w:rsid w:val="000864CE"/>
    <w:rsid w:val="000866CB"/>
    <w:rsid w:val="00086753"/>
    <w:rsid w:val="000867C3"/>
    <w:rsid w:val="000869F4"/>
    <w:rsid w:val="00086DB6"/>
    <w:rsid w:val="000874CE"/>
    <w:rsid w:val="000874E2"/>
    <w:rsid w:val="000875DD"/>
    <w:rsid w:val="00087890"/>
    <w:rsid w:val="000904A3"/>
    <w:rsid w:val="00090C66"/>
    <w:rsid w:val="0009139C"/>
    <w:rsid w:val="0009170D"/>
    <w:rsid w:val="00091B51"/>
    <w:rsid w:val="00091CC7"/>
    <w:rsid w:val="00091DBD"/>
    <w:rsid w:val="000922CD"/>
    <w:rsid w:val="00092988"/>
    <w:rsid w:val="00092EAD"/>
    <w:rsid w:val="000937C4"/>
    <w:rsid w:val="00093DB3"/>
    <w:rsid w:val="00093F5A"/>
    <w:rsid w:val="00094139"/>
    <w:rsid w:val="0009440B"/>
    <w:rsid w:val="000944C7"/>
    <w:rsid w:val="00094676"/>
    <w:rsid w:val="000946F8"/>
    <w:rsid w:val="000948DF"/>
    <w:rsid w:val="00094DB2"/>
    <w:rsid w:val="00095439"/>
    <w:rsid w:val="000967F7"/>
    <w:rsid w:val="00097364"/>
    <w:rsid w:val="00097882"/>
    <w:rsid w:val="00097D6D"/>
    <w:rsid w:val="000A00E2"/>
    <w:rsid w:val="000A075C"/>
    <w:rsid w:val="000A0925"/>
    <w:rsid w:val="000A09A4"/>
    <w:rsid w:val="000A09D9"/>
    <w:rsid w:val="000A0B3B"/>
    <w:rsid w:val="000A0BA0"/>
    <w:rsid w:val="000A0CB8"/>
    <w:rsid w:val="000A10CB"/>
    <w:rsid w:val="000A12B6"/>
    <w:rsid w:val="000A1674"/>
    <w:rsid w:val="000A1841"/>
    <w:rsid w:val="000A1BDF"/>
    <w:rsid w:val="000A1F67"/>
    <w:rsid w:val="000A1FA6"/>
    <w:rsid w:val="000A2284"/>
    <w:rsid w:val="000A25CB"/>
    <w:rsid w:val="000A3528"/>
    <w:rsid w:val="000A378D"/>
    <w:rsid w:val="000A3824"/>
    <w:rsid w:val="000A3B24"/>
    <w:rsid w:val="000A3BDE"/>
    <w:rsid w:val="000A54D7"/>
    <w:rsid w:val="000A559F"/>
    <w:rsid w:val="000A5A95"/>
    <w:rsid w:val="000A60C1"/>
    <w:rsid w:val="000A6542"/>
    <w:rsid w:val="000A68FE"/>
    <w:rsid w:val="000A69A2"/>
    <w:rsid w:val="000A6D46"/>
    <w:rsid w:val="000A7185"/>
    <w:rsid w:val="000A72B6"/>
    <w:rsid w:val="000A771B"/>
    <w:rsid w:val="000A78C2"/>
    <w:rsid w:val="000B0209"/>
    <w:rsid w:val="000B09AE"/>
    <w:rsid w:val="000B0B77"/>
    <w:rsid w:val="000B0CBE"/>
    <w:rsid w:val="000B13B2"/>
    <w:rsid w:val="000B15B4"/>
    <w:rsid w:val="000B198A"/>
    <w:rsid w:val="000B28E0"/>
    <w:rsid w:val="000B2B1C"/>
    <w:rsid w:val="000B2F32"/>
    <w:rsid w:val="000B3759"/>
    <w:rsid w:val="000B3E4A"/>
    <w:rsid w:val="000B4D75"/>
    <w:rsid w:val="000B52E1"/>
    <w:rsid w:val="000B5565"/>
    <w:rsid w:val="000B6CEC"/>
    <w:rsid w:val="000B70B3"/>
    <w:rsid w:val="000B723E"/>
    <w:rsid w:val="000B76EF"/>
    <w:rsid w:val="000B7983"/>
    <w:rsid w:val="000C092D"/>
    <w:rsid w:val="000C09B1"/>
    <w:rsid w:val="000C11B1"/>
    <w:rsid w:val="000C17C1"/>
    <w:rsid w:val="000C1C8A"/>
    <w:rsid w:val="000C1F54"/>
    <w:rsid w:val="000C1F5E"/>
    <w:rsid w:val="000C21F9"/>
    <w:rsid w:val="000C22C3"/>
    <w:rsid w:val="000C251B"/>
    <w:rsid w:val="000C298C"/>
    <w:rsid w:val="000C31C9"/>
    <w:rsid w:val="000C35ED"/>
    <w:rsid w:val="000C3805"/>
    <w:rsid w:val="000C385B"/>
    <w:rsid w:val="000C3C06"/>
    <w:rsid w:val="000C3F4F"/>
    <w:rsid w:val="000C4CE1"/>
    <w:rsid w:val="000C50AA"/>
    <w:rsid w:val="000C5462"/>
    <w:rsid w:val="000C57EF"/>
    <w:rsid w:val="000C6244"/>
    <w:rsid w:val="000C63BA"/>
    <w:rsid w:val="000C6492"/>
    <w:rsid w:val="000C6943"/>
    <w:rsid w:val="000C6A07"/>
    <w:rsid w:val="000C6B8D"/>
    <w:rsid w:val="000C7975"/>
    <w:rsid w:val="000D01A4"/>
    <w:rsid w:val="000D0B16"/>
    <w:rsid w:val="000D1094"/>
    <w:rsid w:val="000D10F5"/>
    <w:rsid w:val="000D1673"/>
    <w:rsid w:val="000D1BA2"/>
    <w:rsid w:val="000D1FC9"/>
    <w:rsid w:val="000D291F"/>
    <w:rsid w:val="000D2AE0"/>
    <w:rsid w:val="000D2C79"/>
    <w:rsid w:val="000D2EAC"/>
    <w:rsid w:val="000D2F4E"/>
    <w:rsid w:val="000D2FED"/>
    <w:rsid w:val="000D307F"/>
    <w:rsid w:val="000D384D"/>
    <w:rsid w:val="000D3FC5"/>
    <w:rsid w:val="000D41D9"/>
    <w:rsid w:val="000D48BE"/>
    <w:rsid w:val="000D4A1B"/>
    <w:rsid w:val="000D4D06"/>
    <w:rsid w:val="000D4DD3"/>
    <w:rsid w:val="000D4FA5"/>
    <w:rsid w:val="000D4FB6"/>
    <w:rsid w:val="000D58E4"/>
    <w:rsid w:val="000D597F"/>
    <w:rsid w:val="000D5C8C"/>
    <w:rsid w:val="000D62B0"/>
    <w:rsid w:val="000D6316"/>
    <w:rsid w:val="000D7087"/>
    <w:rsid w:val="000D71FF"/>
    <w:rsid w:val="000D72E3"/>
    <w:rsid w:val="000D756D"/>
    <w:rsid w:val="000D7930"/>
    <w:rsid w:val="000D7CA8"/>
    <w:rsid w:val="000D7FE7"/>
    <w:rsid w:val="000E05CF"/>
    <w:rsid w:val="000E0F2D"/>
    <w:rsid w:val="000E14E9"/>
    <w:rsid w:val="000E18B5"/>
    <w:rsid w:val="000E18D7"/>
    <w:rsid w:val="000E28E4"/>
    <w:rsid w:val="000E2914"/>
    <w:rsid w:val="000E3290"/>
    <w:rsid w:val="000E3C03"/>
    <w:rsid w:val="000E400B"/>
    <w:rsid w:val="000E4578"/>
    <w:rsid w:val="000E4825"/>
    <w:rsid w:val="000E4B1F"/>
    <w:rsid w:val="000E5367"/>
    <w:rsid w:val="000E5CF1"/>
    <w:rsid w:val="000E5EF1"/>
    <w:rsid w:val="000E66FD"/>
    <w:rsid w:val="000E6DCA"/>
    <w:rsid w:val="000E6EE6"/>
    <w:rsid w:val="000E751B"/>
    <w:rsid w:val="000E7C28"/>
    <w:rsid w:val="000F0692"/>
    <w:rsid w:val="000F0C67"/>
    <w:rsid w:val="000F0F45"/>
    <w:rsid w:val="000F1390"/>
    <w:rsid w:val="000F14AF"/>
    <w:rsid w:val="000F1951"/>
    <w:rsid w:val="000F19D5"/>
    <w:rsid w:val="000F1A31"/>
    <w:rsid w:val="000F2364"/>
    <w:rsid w:val="000F277F"/>
    <w:rsid w:val="000F28EB"/>
    <w:rsid w:val="000F333C"/>
    <w:rsid w:val="000F418C"/>
    <w:rsid w:val="000F43AF"/>
    <w:rsid w:val="000F43F8"/>
    <w:rsid w:val="000F4FA5"/>
    <w:rsid w:val="000F593F"/>
    <w:rsid w:val="000F6312"/>
    <w:rsid w:val="000F6341"/>
    <w:rsid w:val="000F68E7"/>
    <w:rsid w:val="000F752C"/>
    <w:rsid w:val="000F7859"/>
    <w:rsid w:val="000F7F31"/>
    <w:rsid w:val="000F7FF1"/>
    <w:rsid w:val="00100CF3"/>
    <w:rsid w:val="00100F04"/>
    <w:rsid w:val="0010146C"/>
    <w:rsid w:val="0010177C"/>
    <w:rsid w:val="0010187C"/>
    <w:rsid w:val="0010286F"/>
    <w:rsid w:val="0010287B"/>
    <w:rsid w:val="0010312B"/>
    <w:rsid w:val="00103C65"/>
    <w:rsid w:val="00103FD9"/>
    <w:rsid w:val="0010402D"/>
    <w:rsid w:val="0010452A"/>
    <w:rsid w:val="00104736"/>
    <w:rsid w:val="00104738"/>
    <w:rsid w:val="00104E82"/>
    <w:rsid w:val="00106B44"/>
    <w:rsid w:val="00106B55"/>
    <w:rsid w:val="00106FFF"/>
    <w:rsid w:val="00107F8C"/>
    <w:rsid w:val="00110005"/>
    <w:rsid w:val="0011028A"/>
    <w:rsid w:val="001109E7"/>
    <w:rsid w:val="00110AA2"/>
    <w:rsid w:val="00110EC9"/>
    <w:rsid w:val="00111209"/>
    <w:rsid w:val="0011199C"/>
    <w:rsid w:val="00111A9B"/>
    <w:rsid w:val="00111ABA"/>
    <w:rsid w:val="00111CCE"/>
    <w:rsid w:val="00111E45"/>
    <w:rsid w:val="00112682"/>
    <w:rsid w:val="0011274F"/>
    <w:rsid w:val="001147D9"/>
    <w:rsid w:val="001147F7"/>
    <w:rsid w:val="00114BB6"/>
    <w:rsid w:val="00114C91"/>
    <w:rsid w:val="00114D98"/>
    <w:rsid w:val="00115E08"/>
    <w:rsid w:val="0011607E"/>
    <w:rsid w:val="001165F4"/>
    <w:rsid w:val="0011750B"/>
    <w:rsid w:val="00117677"/>
    <w:rsid w:val="00120C20"/>
    <w:rsid w:val="00122A60"/>
    <w:rsid w:val="00123614"/>
    <w:rsid w:val="0012432B"/>
    <w:rsid w:val="00124773"/>
    <w:rsid w:val="001247EB"/>
    <w:rsid w:val="00124DA6"/>
    <w:rsid w:val="001254C1"/>
    <w:rsid w:val="00126087"/>
    <w:rsid w:val="001264C1"/>
    <w:rsid w:val="001268CB"/>
    <w:rsid w:val="00126A8E"/>
    <w:rsid w:val="00127CE8"/>
    <w:rsid w:val="00127F45"/>
    <w:rsid w:val="0013014D"/>
    <w:rsid w:val="001304D6"/>
    <w:rsid w:val="0013091D"/>
    <w:rsid w:val="00130A00"/>
    <w:rsid w:val="00130ABE"/>
    <w:rsid w:val="00130DE8"/>
    <w:rsid w:val="00130E62"/>
    <w:rsid w:val="00131109"/>
    <w:rsid w:val="00131B02"/>
    <w:rsid w:val="00132453"/>
    <w:rsid w:val="0013267B"/>
    <w:rsid w:val="00132DDD"/>
    <w:rsid w:val="00132F9B"/>
    <w:rsid w:val="00133940"/>
    <w:rsid w:val="00133E9D"/>
    <w:rsid w:val="00133F6F"/>
    <w:rsid w:val="00134236"/>
    <w:rsid w:val="00134ACA"/>
    <w:rsid w:val="00134CDF"/>
    <w:rsid w:val="00134E6D"/>
    <w:rsid w:val="00135018"/>
    <w:rsid w:val="001352A1"/>
    <w:rsid w:val="001353F3"/>
    <w:rsid w:val="00135553"/>
    <w:rsid w:val="00136235"/>
    <w:rsid w:val="00136DC8"/>
    <w:rsid w:val="00136F7E"/>
    <w:rsid w:val="0013744D"/>
    <w:rsid w:val="001374AA"/>
    <w:rsid w:val="00137969"/>
    <w:rsid w:val="001405BD"/>
    <w:rsid w:val="00140C9C"/>
    <w:rsid w:val="00140E4E"/>
    <w:rsid w:val="00140F7C"/>
    <w:rsid w:val="00141EDE"/>
    <w:rsid w:val="0014290D"/>
    <w:rsid w:val="00142B6D"/>
    <w:rsid w:val="001438D8"/>
    <w:rsid w:val="00143B4A"/>
    <w:rsid w:val="00144E7E"/>
    <w:rsid w:val="00145812"/>
    <w:rsid w:val="0014613E"/>
    <w:rsid w:val="0014619F"/>
    <w:rsid w:val="00147192"/>
    <w:rsid w:val="001472EA"/>
    <w:rsid w:val="0014775A"/>
    <w:rsid w:val="001502E6"/>
    <w:rsid w:val="00150DA6"/>
    <w:rsid w:val="00150E09"/>
    <w:rsid w:val="00150E3A"/>
    <w:rsid w:val="00151018"/>
    <w:rsid w:val="0015106F"/>
    <w:rsid w:val="00152489"/>
    <w:rsid w:val="0015297B"/>
    <w:rsid w:val="00152AE0"/>
    <w:rsid w:val="00152C51"/>
    <w:rsid w:val="00152CA1"/>
    <w:rsid w:val="001530E4"/>
    <w:rsid w:val="001531E0"/>
    <w:rsid w:val="00153489"/>
    <w:rsid w:val="00153570"/>
    <w:rsid w:val="00153B93"/>
    <w:rsid w:val="00153C3A"/>
    <w:rsid w:val="00153E80"/>
    <w:rsid w:val="00154550"/>
    <w:rsid w:val="00154931"/>
    <w:rsid w:val="00154EF3"/>
    <w:rsid w:val="00154F9D"/>
    <w:rsid w:val="001550E4"/>
    <w:rsid w:val="001555D2"/>
    <w:rsid w:val="001556FE"/>
    <w:rsid w:val="001564DB"/>
    <w:rsid w:val="00156BB6"/>
    <w:rsid w:val="001576AF"/>
    <w:rsid w:val="0016026B"/>
    <w:rsid w:val="00160961"/>
    <w:rsid w:val="00161680"/>
    <w:rsid w:val="00161809"/>
    <w:rsid w:val="00162487"/>
    <w:rsid w:val="0016263B"/>
    <w:rsid w:val="00162EC0"/>
    <w:rsid w:val="001639BA"/>
    <w:rsid w:val="00163D6C"/>
    <w:rsid w:val="001646A4"/>
    <w:rsid w:val="001650B8"/>
    <w:rsid w:val="00165FE8"/>
    <w:rsid w:val="00166042"/>
    <w:rsid w:val="00166318"/>
    <w:rsid w:val="00166A58"/>
    <w:rsid w:val="00166C95"/>
    <w:rsid w:val="00166DA8"/>
    <w:rsid w:val="00166F19"/>
    <w:rsid w:val="00167224"/>
    <w:rsid w:val="0016743C"/>
    <w:rsid w:val="00167760"/>
    <w:rsid w:val="0016799E"/>
    <w:rsid w:val="00167CA7"/>
    <w:rsid w:val="00167EF4"/>
    <w:rsid w:val="001701E8"/>
    <w:rsid w:val="0017027A"/>
    <w:rsid w:val="001703FC"/>
    <w:rsid w:val="00170430"/>
    <w:rsid w:val="001704E2"/>
    <w:rsid w:val="001707B7"/>
    <w:rsid w:val="001708DC"/>
    <w:rsid w:val="00170E15"/>
    <w:rsid w:val="001712F0"/>
    <w:rsid w:val="00171420"/>
    <w:rsid w:val="00171BEF"/>
    <w:rsid w:val="00172B2D"/>
    <w:rsid w:val="00172D1E"/>
    <w:rsid w:val="00172E6E"/>
    <w:rsid w:val="00172E9D"/>
    <w:rsid w:val="00173E4C"/>
    <w:rsid w:val="001751BE"/>
    <w:rsid w:val="001758C1"/>
    <w:rsid w:val="00175CDF"/>
    <w:rsid w:val="00175DE7"/>
    <w:rsid w:val="00175E1A"/>
    <w:rsid w:val="00176324"/>
    <w:rsid w:val="00176559"/>
    <w:rsid w:val="00176701"/>
    <w:rsid w:val="00177738"/>
    <w:rsid w:val="00177C14"/>
    <w:rsid w:val="001800C0"/>
    <w:rsid w:val="00180EF5"/>
    <w:rsid w:val="001816C5"/>
    <w:rsid w:val="00181B31"/>
    <w:rsid w:val="00181D4B"/>
    <w:rsid w:val="00181D4D"/>
    <w:rsid w:val="00181FD1"/>
    <w:rsid w:val="00182346"/>
    <w:rsid w:val="00182444"/>
    <w:rsid w:val="00182477"/>
    <w:rsid w:val="0018273C"/>
    <w:rsid w:val="0018278C"/>
    <w:rsid w:val="001828E0"/>
    <w:rsid w:val="00182E9A"/>
    <w:rsid w:val="001832BD"/>
    <w:rsid w:val="00184C41"/>
    <w:rsid w:val="00185326"/>
    <w:rsid w:val="00185636"/>
    <w:rsid w:val="00185B0D"/>
    <w:rsid w:val="00185DFC"/>
    <w:rsid w:val="001867C1"/>
    <w:rsid w:val="001867E7"/>
    <w:rsid w:val="00187019"/>
    <w:rsid w:val="00187219"/>
    <w:rsid w:val="0018744B"/>
    <w:rsid w:val="001901EE"/>
    <w:rsid w:val="00190ADB"/>
    <w:rsid w:val="00190B77"/>
    <w:rsid w:val="0019137C"/>
    <w:rsid w:val="0019149A"/>
    <w:rsid w:val="00191927"/>
    <w:rsid w:val="00191ABC"/>
    <w:rsid w:val="00191DA9"/>
    <w:rsid w:val="001921CC"/>
    <w:rsid w:val="001926D0"/>
    <w:rsid w:val="001932D5"/>
    <w:rsid w:val="001941F0"/>
    <w:rsid w:val="00194812"/>
    <w:rsid w:val="00194F5D"/>
    <w:rsid w:val="00195147"/>
    <w:rsid w:val="00195581"/>
    <w:rsid w:val="00195DB5"/>
    <w:rsid w:val="0019603F"/>
    <w:rsid w:val="00196B12"/>
    <w:rsid w:val="00196E43"/>
    <w:rsid w:val="00197A4A"/>
    <w:rsid w:val="00197AE9"/>
    <w:rsid w:val="001A09B7"/>
    <w:rsid w:val="001A0C47"/>
    <w:rsid w:val="001A1199"/>
    <w:rsid w:val="001A14DB"/>
    <w:rsid w:val="001A2096"/>
    <w:rsid w:val="001A24D2"/>
    <w:rsid w:val="001A281B"/>
    <w:rsid w:val="001A2F39"/>
    <w:rsid w:val="001A3842"/>
    <w:rsid w:val="001A3903"/>
    <w:rsid w:val="001A4A01"/>
    <w:rsid w:val="001A605F"/>
    <w:rsid w:val="001A60EE"/>
    <w:rsid w:val="001A656B"/>
    <w:rsid w:val="001A6709"/>
    <w:rsid w:val="001A6F3F"/>
    <w:rsid w:val="001A7187"/>
    <w:rsid w:val="001A7917"/>
    <w:rsid w:val="001A7F83"/>
    <w:rsid w:val="001A7F86"/>
    <w:rsid w:val="001B00F7"/>
    <w:rsid w:val="001B02E8"/>
    <w:rsid w:val="001B02F8"/>
    <w:rsid w:val="001B0448"/>
    <w:rsid w:val="001B0C7F"/>
    <w:rsid w:val="001B1589"/>
    <w:rsid w:val="001B1BA6"/>
    <w:rsid w:val="001B1DCD"/>
    <w:rsid w:val="001B1E3B"/>
    <w:rsid w:val="001B2440"/>
    <w:rsid w:val="001B2486"/>
    <w:rsid w:val="001B2A40"/>
    <w:rsid w:val="001B2B95"/>
    <w:rsid w:val="001B2B99"/>
    <w:rsid w:val="001B3E52"/>
    <w:rsid w:val="001B400E"/>
    <w:rsid w:val="001B4344"/>
    <w:rsid w:val="001B5AF1"/>
    <w:rsid w:val="001B6037"/>
    <w:rsid w:val="001B6321"/>
    <w:rsid w:val="001B65B7"/>
    <w:rsid w:val="001B728E"/>
    <w:rsid w:val="001B7D35"/>
    <w:rsid w:val="001C0380"/>
    <w:rsid w:val="001C0729"/>
    <w:rsid w:val="001C0C63"/>
    <w:rsid w:val="001C1301"/>
    <w:rsid w:val="001C13B4"/>
    <w:rsid w:val="001C152D"/>
    <w:rsid w:val="001C1702"/>
    <w:rsid w:val="001C18E4"/>
    <w:rsid w:val="001C1BDF"/>
    <w:rsid w:val="001C264C"/>
    <w:rsid w:val="001C2E08"/>
    <w:rsid w:val="001C2E2E"/>
    <w:rsid w:val="001C31D6"/>
    <w:rsid w:val="001C3F9E"/>
    <w:rsid w:val="001C43F7"/>
    <w:rsid w:val="001C4954"/>
    <w:rsid w:val="001C4B53"/>
    <w:rsid w:val="001C4D60"/>
    <w:rsid w:val="001C4E1A"/>
    <w:rsid w:val="001C54DE"/>
    <w:rsid w:val="001C5C8E"/>
    <w:rsid w:val="001C7119"/>
    <w:rsid w:val="001C724B"/>
    <w:rsid w:val="001C76D7"/>
    <w:rsid w:val="001D053E"/>
    <w:rsid w:val="001D0B62"/>
    <w:rsid w:val="001D0F19"/>
    <w:rsid w:val="001D101E"/>
    <w:rsid w:val="001D10B8"/>
    <w:rsid w:val="001D18AA"/>
    <w:rsid w:val="001D2020"/>
    <w:rsid w:val="001D2688"/>
    <w:rsid w:val="001D288E"/>
    <w:rsid w:val="001D291B"/>
    <w:rsid w:val="001D30C2"/>
    <w:rsid w:val="001D32F6"/>
    <w:rsid w:val="001D3608"/>
    <w:rsid w:val="001D3AAD"/>
    <w:rsid w:val="001D3C2E"/>
    <w:rsid w:val="001D3EC7"/>
    <w:rsid w:val="001D41BB"/>
    <w:rsid w:val="001D421A"/>
    <w:rsid w:val="001D46A7"/>
    <w:rsid w:val="001D4F21"/>
    <w:rsid w:val="001D52BE"/>
    <w:rsid w:val="001D5F6A"/>
    <w:rsid w:val="001D60A0"/>
    <w:rsid w:val="001D6288"/>
    <w:rsid w:val="001D6520"/>
    <w:rsid w:val="001D659E"/>
    <w:rsid w:val="001D66EA"/>
    <w:rsid w:val="001D6F3E"/>
    <w:rsid w:val="001D6FC2"/>
    <w:rsid w:val="001D70FE"/>
    <w:rsid w:val="001D73D6"/>
    <w:rsid w:val="001D7E3B"/>
    <w:rsid w:val="001E09C9"/>
    <w:rsid w:val="001E0AC3"/>
    <w:rsid w:val="001E12D1"/>
    <w:rsid w:val="001E13B0"/>
    <w:rsid w:val="001E17FF"/>
    <w:rsid w:val="001E180F"/>
    <w:rsid w:val="001E1856"/>
    <w:rsid w:val="001E1FFD"/>
    <w:rsid w:val="001E2EDB"/>
    <w:rsid w:val="001E3074"/>
    <w:rsid w:val="001E4029"/>
    <w:rsid w:val="001E4798"/>
    <w:rsid w:val="001E4D36"/>
    <w:rsid w:val="001E528D"/>
    <w:rsid w:val="001E5C4D"/>
    <w:rsid w:val="001E6CA8"/>
    <w:rsid w:val="001E7ED8"/>
    <w:rsid w:val="001F06C2"/>
    <w:rsid w:val="001F1C37"/>
    <w:rsid w:val="001F1E6B"/>
    <w:rsid w:val="001F1E88"/>
    <w:rsid w:val="001F2A41"/>
    <w:rsid w:val="001F2A7C"/>
    <w:rsid w:val="001F2ACD"/>
    <w:rsid w:val="001F377C"/>
    <w:rsid w:val="001F37B5"/>
    <w:rsid w:val="001F38EE"/>
    <w:rsid w:val="001F3A36"/>
    <w:rsid w:val="001F3B21"/>
    <w:rsid w:val="001F3ECF"/>
    <w:rsid w:val="001F491C"/>
    <w:rsid w:val="001F4B2E"/>
    <w:rsid w:val="001F56BE"/>
    <w:rsid w:val="001F5EC9"/>
    <w:rsid w:val="001F6793"/>
    <w:rsid w:val="001F68AD"/>
    <w:rsid w:val="001F742D"/>
    <w:rsid w:val="001F7A79"/>
    <w:rsid w:val="001F7C36"/>
    <w:rsid w:val="001F7C6E"/>
    <w:rsid w:val="001F7E30"/>
    <w:rsid w:val="001F7E6F"/>
    <w:rsid w:val="002000E8"/>
    <w:rsid w:val="002001B9"/>
    <w:rsid w:val="00200587"/>
    <w:rsid w:val="00200668"/>
    <w:rsid w:val="00200E60"/>
    <w:rsid w:val="00201747"/>
    <w:rsid w:val="002018EC"/>
    <w:rsid w:val="00201984"/>
    <w:rsid w:val="00201EC9"/>
    <w:rsid w:val="0020298E"/>
    <w:rsid w:val="00202B57"/>
    <w:rsid w:val="002033E4"/>
    <w:rsid w:val="00203D36"/>
    <w:rsid w:val="0020411C"/>
    <w:rsid w:val="00204FAE"/>
    <w:rsid w:val="002059FA"/>
    <w:rsid w:val="00205A1F"/>
    <w:rsid w:val="002064C9"/>
    <w:rsid w:val="00206E22"/>
    <w:rsid w:val="00206EE5"/>
    <w:rsid w:val="002070B9"/>
    <w:rsid w:val="0020769D"/>
    <w:rsid w:val="00207C3C"/>
    <w:rsid w:val="00207F3E"/>
    <w:rsid w:val="00207F74"/>
    <w:rsid w:val="002101D0"/>
    <w:rsid w:val="0021020B"/>
    <w:rsid w:val="002109A0"/>
    <w:rsid w:val="00210BD1"/>
    <w:rsid w:val="00210E9E"/>
    <w:rsid w:val="002114BA"/>
    <w:rsid w:val="002117ED"/>
    <w:rsid w:val="002119D8"/>
    <w:rsid w:val="0021207B"/>
    <w:rsid w:val="00212763"/>
    <w:rsid w:val="002127B3"/>
    <w:rsid w:val="002130F1"/>
    <w:rsid w:val="00213EB3"/>
    <w:rsid w:val="00214F32"/>
    <w:rsid w:val="00215316"/>
    <w:rsid w:val="00215582"/>
    <w:rsid w:val="002157CB"/>
    <w:rsid w:val="00215A1A"/>
    <w:rsid w:val="00215E97"/>
    <w:rsid w:val="00216770"/>
    <w:rsid w:val="00216A10"/>
    <w:rsid w:val="00216A2F"/>
    <w:rsid w:val="00217107"/>
    <w:rsid w:val="002176FD"/>
    <w:rsid w:val="00217AF1"/>
    <w:rsid w:val="00217BF8"/>
    <w:rsid w:val="00220408"/>
    <w:rsid w:val="0022068D"/>
    <w:rsid w:val="0022069E"/>
    <w:rsid w:val="00220B18"/>
    <w:rsid w:val="00221025"/>
    <w:rsid w:val="00221AEB"/>
    <w:rsid w:val="0022253B"/>
    <w:rsid w:val="00222E15"/>
    <w:rsid w:val="00223517"/>
    <w:rsid w:val="00223698"/>
    <w:rsid w:val="002236EC"/>
    <w:rsid w:val="00223839"/>
    <w:rsid w:val="00223AB6"/>
    <w:rsid w:val="00223EB3"/>
    <w:rsid w:val="00223FA0"/>
    <w:rsid w:val="00224990"/>
    <w:rsid w:val="00224F38"/>
    <w:rsid w:val="002257C2"/>
    <w:rsid w:val="00225E08"/>
    <w:rsid w:val="00226E0D"/>
    <w:rsid w:val="00227707"/>
    <w:rsid w:val="00227D59"/>
    <w:rsid w:val="00227F89"/>
    <w:rsid w:val="002301D8"/>
    <w:rsid w:val="002302BD"/>
    <w:rsid w:val="0023079A"/>
    <w:rsid w:val="00230947"/>
    <w:rsid w:val="00231187"/>
    <w:rsid w:val="00231381"/>
    <w:rsid w:val="00231463"/>
    <w:rsid w:val="00231524"/>
    <w:rsid w:val="0023157D"/>
    <w:rsid w:val="00231A1E"/>
    <w:rsid w:val="00231ED6"/>
    <w:rsid w:val="00231F09"/>
    <w:rsid w:val="00232465"/>
    <w:rsid w:val="00232928"/>
    <w:rsid w:val="00232CE3"/>
    <w:rsid w:val="00233B4A"/>
    <w:rsid w:val="00233F55"/>
    <w:rsid w:val="00234523"/>
    <w:rsid w:val="00234CE9"/>
    <w:rsid w:val="0023552F"/>
    <w:rsid w:val="002358B3"/>
    <w:rsid w:val="00235E74"/>
    <w:rsid w:val="00236149"/>
    <w:rsid w:val="0023629C"/>
    <w:rsid w:val="002366AF"/>
    <w:rsid w:val="00236C73"/>
    <w:rsid w:val="002377E2"/>
    <w:rsid w:val="00240601"/>
    <w:rsid w:val="00240F5D"/>
    <w:rsid w:val="002418C6"/>
    <w:rsid w:val="00241A06"/>
    <w:rsid w:val="00242F25"/>
    <w:rsid w:val="00243004"/>
    <w:rsid w:val="00243223"/>
    <w:rsid w:val="00243281"/>
    <w:rsid w:val="00243349"/>
    <w:rsid w:val="00243399"/>
    <w:rsid w:val="00243491"/>
    <w:rsid w:val="00243581"/>
    <w:rsid w:val="0024384D"/>
    <w:rsid w:val="00243B2C"/>
    <w:rsid w:val="00243D7A"/>
    <w:rsid w:val="002440B5"/>
    <w:rsid w:val="002440F0"/>
    <w:rsid w:val="00244E2F"/>
    <w:rsid w:val="00245430"/>
    <w:rsid w:val="00245A79"/>
    <w:rsid w:val="00245BA7"/>
    <w:rsid w:val="0024603F"/>
    <w:rsid w:val="00246173"/>
    <w:rsid w:val="00246701"/>
    <w:rsid w:val="00246F20"/>
    <w:rsid w:val="00246F92"/>
    <w:rsid w:val="00247498"/>
    <w:rsid w:val="00247699"/>
    <w:rsid w:val="00247707"/>
    <w:rsid w:val="0024785B"/>
    <w:rsid w:val="002478FB"/>
    <w:rsid w:val="0024799F"/>
    <w:rsid w:val="00247CBB"/>
    <w:rsid w:val="00251139"/>
    <w:rsid w:val="0025316F"/>
    <w:rsid w:val="00253F1B"/>
    <w:rsid w:val="002544C5"/>
    <w:rsid w:val="00254783"/>
    <w:rsid w:val="00254F94"/>
    <w:rsid w:val="00255292"/>
    <w:rsid w:val="00255D2E"/>
    <w:rsid w:val="00255EBA"/>
    <w:rsid w:val="0025673D"/>
    <w:rsid w:val="00256A20"/>
    <w:rsid w:val="00256BC4"/>
    <w:rsid w:val="00257286"/>
    <w:rsid w:val="0025730B"/>
    <w:rsid w:val="00257B42"/>
    <w:rsid w:val="00260204"/>
    <w:rsid w:val="00260BA5"/>
    <w:rsid w:val="002616E9"/>
    <w:rsid w:val="00261DA6"/>
    <w:rsid w:val="00261FBE"/>
    <w:rsid w:val="00262388"/>
    <w:rsid w:val="00263122"/>
    <w:rsid w:val="002639C4"/>
    <w:rsid w:val="00263ECE"/>
    <w:rsid w:val="00264AC6"/>
    <w:rsid w:val="00264E74"/>
    <w:rsid w:val="0026507E"/>
    <w:rsid w:val="00265A6E"/>
    <w:rsid w:val="00265E41"/>
    <w:rsid w:val="00266454"/>
    <w:rsid w:val="002666E6"/>
    <w:rsid w:val="0026688F"/>
    <w:rsid w:val="00267031"/>
    <w:rsid w:val="002679FC"/>
    <w:rsid w:val="00267CCE"/>
    <w:rsid w:val="00267E6F"/>
    <w:rsid w:val="002702A4"/>
    <w:rsid w:val="00270700"/>
    <w:rsid w:val="00270B46"/>
    <w:rsid w:val="002712C7"/>
    <w:rsid w:val="00271854"/>
    <w:rsid w:val="002718C9"/>
    <w:rsid w:val="002734BA"/>
    <w:rsid w:val="00273595"/>
    <w:rsid w:val="00274218"/>
    <w:rsid w:val="00274EF3"/>
    <w:rsid w:val="0027557B"/>
    <w:rsid w:val="00275710"/>
    <w:rsid w:val="00275EBF"/>
    <w:rsid w:val="002760F6"/>
    <w:rsid w:val="00276146"/>
    <w:rsid w:val="002763F6"/>
    <w:rsid w:val="00276798"/>
    <w:rsid w:val="00276821"/>
    <w:rsid w:val="00277458"/>
    <w:rsid w:val="002776EA"/>
    <w:rsid w:val="0027772A"/>
    <w:rsid w:val="00280510"/>
    <w:rsid w:val="0028091B"/>
    <w:rsid w:val="00280B76"/>
    <w:rsid w:val="0028124D"/>
    <w:rsid w:val="002814B0"/>
    <w:rsid w:val="00281B0F"/>
    <w:rsid w:val="00281F12"/>
    <w:rsid w:val="002820FB"/>
    <w:rsid w:val="002822A2"/>
    <w:rsid w:val="00282652"/>
    <w:rsid w:val="002826D0"/>
    <w:rsid w:val="0028381B"/>
    <w:rsid w:val="0028381C"/>
    <w:rsid w:val="00283A24"/>
    <w:rsid w:val="00283BF4"/>
    <w:rsid w:val="00284405"/>
    <w:rsid w:val="002844BB"/>
    <w:rsid w:val="002848B0"/>
    <w:rsid w:val="00284DA7"/>
    <w:rsid w:val="00285118"/>
    <w:rsid w:val="0028580A"/>
    <w:rsid w:val="00286D5D"/>
    <w:rsid w:val="002870CF"/>
    <w:rsid w:val="00287BAB"/>
    <w:rsid w:val="00287D6D"/>
    <w:rsid w:val="00287E2C"/>
    <w:rsid w:val="002903B4"/>
    <w:rsid w:val="002904E3"/>
    <w:rsid w:val="0029073A"/>
    <w:rsid w:val="00290A03"/>
    <w:rsid w:val="00290F59"/>
    <w:rsid w:val="00290FFE"/>
    <w:rsid w:val="00291370"/>
    <w:rsid w:val="00291802"/>
    <w:rsid w:val="0029189B"/>
    <w:rsid w:val="00291F3A"/>
    <w:rsid w:val="00292191"/>
    <w:rsid w:val="0029240E"/>
    <w:rsid w:val="00292444"/>
    <w:rsid w:val="00292B41"/>
    <w:rsid w:val="00292F5C"/>
    <w:rsid w:val="002934A3"/>
    <w:rsid w:val="002937B5"/>
    <w:rsid w:val="0029395A"/>
    <w:rsid w:val="00293FFF"/>
    <w:rsid w:val="002940B1"/>
    <w:rsid w:val="00294286"/>
    <w:rsid w:val="0029446B"/>
    <w:rsid w:val="002955CF"/>
    <w:rsid w:val="0029560F"/>
    <w:rsid w:val="00295672"/>
    <w:rsid w:val="00296199"/>
    <w:rsid w:val="002962CA"/>
    <w:rsid w:val="00296838"/>
    <w:rsid w:val="00296B4B"/>
    <w:rsid w:val="00296DBB"/>
    <w:rsid w:val="00297144"/>
    <w:rsid w:val="00297B3F"/>
    <w:rsid w:val="00297D5B"/>
    <w:rsid w:val="002A0623"/>
    <w:rsid w:val="002A09C1"/>
    <w:rsid w:val="002A11AA"/>
    <w:rsid w:val="002A19C4"/>
    <w:rsid w:val="002A1EEF"/>
    <w:rsid w:val="002A2054"/>
    <w:rsid w:val="002A20CF"/>
    <w:rsid w:val="002A3074"/>
    <w:rsid w:val="002A3E45"/>
    <w:rsid w:val="002A3F06"/>
    <w:rsid w:val="002A4092"/>
    <w:rsid w:val="002A4927"/>
    <w:rsid w:val="002A4A1E"/>
    <w:rsid w:val="002A4F38"/>
    <w:rsid w:val="002A5B33"/>
    <w:rsid w:val="002A637D"/>
    <w:rsid w:val="002A6503"/>
    <w:rsid w:val="002A6950"/>
    <w:rsid w:val="002A6CB0"/>
    <w:rsid w:val="002A7685"/>
    <w:rsid w:val="002A792E"/>
    <w:rsid w:val="002B0500"/>
    <w:rsid w:val="002B0C2C"/>
    <w:rsid w:val="002B0D95"/>
    <w:rsid w:val="002B124B"/>
    <w:rsid w:val="002B1A6C"/>
    <w:rsid w:val="002B23C4"/>
    <w:rsid w:val="002B2C23"/>
    <w:rsid w:val="002B2F9C"/>
    <w:rsid w:val="002B31E1"/>
    <w:rsid w:val="002B321B"/>
    <w:rsid w:val="002B3EAF"/>
    <w:rsid w:val="002B42D7"/>
    <w:rsid w:val="002B4B5A"/>
    <w:rsid w:val="002B528B"/>
    <w:rsid w:val="002B5635"/>
    <w:rsid w:val="002B5778"/>
    <w:rsid w:val="002B5CA5"/>
    <w:rsid w:val="002B5D89"/>
    <w:rsid w:val="002B6064"/>
    <w:rsid w:val="002B63A4"/>
    <w:rsid w:val="002B6C71"/>
    <w:rsid w:val="002B72B5"/>
    <w:rsid w:val="002B76F0"/>
    <w:rsid w:val="002B7B83"/>
    <w:rsid w:val="002C02AA"/>
    <w:rsid w:val="002C0645"/>
    <w:rsid w:val="002C080F"/>
    <w:rsid w:val="002C084B"/>
    <w:rsid w:val="002C08DA"/>
    <w:rsid w:val="002C0E73"/>
    <w:rsid w:val="002C24C3"/>
    <w:rsid w:val="002C2A55"/>
    <w:rsid w:val="002C3016"/>
    <w:rsid w:val="002C32DC"/>
    <w:rsid w:val="002C33AF"/>
    <w:rsid w:val="002C3690"/>
    <w:rsid w:val="002C3A3A"/>
    <w:rsid w:val="002C3B77"/>
    <w:rsid w:val="002C3CA9"/>
    <w:rsid w:val="002C459B"/>
    <w:rsid w:val="002C4796"/>
    <w:rsid w:val="002C47B2"/>
    <w:rsid w:val="002C4AD3"/>
    <w:rsid w:val="002C53B9"/>
    <w:rsid w:val="002C5613"/>
    <w:rsid w:val="002C56A9"/>
    <w:rsid w:val="002C67DD"/>
    <w:rsid w:val="002C6909"/>
    <w:rsid w:val="002C6F62"/>
    <w:rsid w:val="002C738D"/>
    <w:rsid w:val="002C773A"/>
    <w:rsid w:val="002C7847"/>
    <w:rsid w:val="002C79F0"/>
    <w:rsid w:val="002C7AA9"/>
    <w:rsid w:val="002C7DC7"/>
    <w:rsid w:val="002C7E47"/>
    <w:rsid w:val="002C7F12"/>
    <w:rsid w:val="002D0571"/>
    <w:rsid w:val="002D083E"/>
    <w:rsid w:val="002D120D"/>
    <w:rsid w:val="002D139A"/>
    <w:rsid w:val="002D1530"/>
    <w:rsid w:val="002D15F7"/>
    <w:rsid w:val="002D1679"/>
    <w:rsid w:val="002D17BD"/>
    <w:rsid w:val="002D1BDB"/>
    <w:rsid w:val="002D1D04"/>
    <w:rsid w:val="002D2536"/>
    <w:rsid w:val="002D3920"/>
    <w:rsid w:val="002D3CE6"/>
    <w:rsid w:val="002D3FB8"/>
    <w:rsid w:val="002D43BE"/>
    <w:rsid w:val="002D4A2C"/>
    <w:rsid w:val="002D4D0C"/>
    <w:rsid w:val="002D5495"/>
    <w:rsid w:val="002D5F79"/>
    <w:rsid w:val="002D6414"/>
    <w:rsid w:val="002D6616"/>
    <w:rsid w:val="002D6B9E"/>
    <w:rsid w:val="002D6EBB"/>
    <w:rsid w:val="002D7188"/>
    <w:rsid w:val="002D7206"/>
    <w:rsid w:val="002D74FC"/>
    <w:rsid w:val="002D79BE"/>
    <w:rsid w:val="002E04BF"/>
    <w:rsid w:val="002E0764"/>
    <w:rsid w:val="002E0D3F"/>
    <w:rsid w:val="002E0DCC"/>
    <w:rsid w:val="002E16FB"/>
    <w:rsid w:val="002E1ABC"/>
    <w:rsid w:val="002E2363"/>
    <w:rsid w:val="002E26A8"/>
    <w:rsid w:val="002E3443"/>
    <w:rsid w:val="002E3444"/>
    <w:rsid w:val="002E3558"/>
    <w:rsid w:val="002E4CD7"/>
    <w:rsid w:val="002E4D73"/>
    <w:rsid w:val="002E5317"/>
    <w:rsid w:val="002E5559"/>
    <w:rsid w:val="002E5C4A"/>
    <w:rsid w:val="002E5CFF"/>
    <w:rsid w:val="002E6D49"/>
    <w:rsid w:val="002E6E71"/>
    <w:rsid w:val="002E7109"/>
    <w:rsid w:val="002E7535"/>
    <w:rsid w:val="002E77C6"/>
    <w:rsid w:val="002E788C"/>
    <w:rsid w:val="002E7C74"/>
    <w:rsid w:val="002F0134"/>
    <w:rsid w:val="002F095E"/>
    <w:rsid w:val="002F0D6B"/>
    <w:rsid w:val="002F13DF"/>
    <w:rsid w:val="002F1BE0"/>
    <w:rsid w:val="002F1C46"/>
    <w:rsid w:val="002F2732"/>
    <w:rsid w:val="002F2C95"/>
    <w:rsid w:val="002F310C"/>
    <w:rsid w:val="002F36D6"/>
    <w:rsid w:val="002F3FD5"/>
    <w:rsid w:val="002F5371"/>
    <w:rsid w:val="002F5DC3"/>
    <w:rsid w:val="002F5E7E"/>
    <w:rsid w:val="002F60D8"/>
    <w:rsid w:val="002F6288"/>
    <w:rsid w:val="002F663E"/>
    <w:rsid w:val="002F68B6"/>
    <w:rsid w:val="002F6B6B"/>
    <w:rsid w:val="002F6E69"/>
    <w:rsid w:val="002F745C"/>
    <w:rsid w:val="002F7BE9"/>
    <w:rsid w:val="002F7E92"/>
    <w:rsid w:val="0030076A"/>
    <w:rsid w:val="003007F3"/>
    <w:rsid w:val="00303F7C"/>
    <w:rsid w:val="00304A16"/>
    <w:rsid w:val="003053F4"/>
    <w:rsid w:val="003053F9"/>
    <w:rsid w:val="003056EE"/>
    <w:rsid w:val="003059FC"/>
    <w:rsid w:val="00305D89"/>
    <w:rsid w:val="00305DAE"/>
    <w:rsid w:val="0030625D"/>
    <w:rsid w:val="00306334"/>
    <w:rsid w:val="00306B6F"/>
    <w:rsid w:val="0030734E"/>
    <w:rsid w:val="003074A3"/>
    <w:rsid w:val="003074B0"/>
    <w:rsid w:val="00307EB3"/>
    <w:rsid w:val="00307F34"/>
    <w:rsid w:val="0031176A"/>
    <w:rsid w:val="00311F70"/>
    <w:rsid w:val="003123B6"/>
    <w:rsid w:val="00312A49"/>
    <w:rsid w:val="00314FE9"/>
    <w:rsid w:val="00315908"/>
    <w:rsid w:val="00315A0E"/>
    <w:rsid w:val="00315C95"/>
    <w:rsid w:val="0031690F"/>
    <w:rsid w:val="003169DB"/>
    <w:rsid w:val="00316C3F"/>
    <w:rsid w:val="00316CC5"/>
    <w:rsid w:val="00316F5D"/>
    <w:rsid w:val="0031753B"/>
    <w:rsid w:val="003175F4"/>
    <w:rsid w:val="003177EA"/>
    <w:rsid w:val="003205E2"/>
    <w:rsid w:val="0032081C"/>
    <w:rsid w:val="00320924"/>
    <w:rsid w:val="0032092A"/>
    <w:rsid w:val="0032149C"/>
    <w:rsid w:val="003215B2"/>
    <w:rsid w:val="003217D5"/>
    <w:rsid w:val="00321912"/>
    <w:rsid w:val="0032192C"/>
    <w:rsid w:val="00322340"/>
    <w:rsid w:val="003231EB"/>
    <w:rsid w:val="003232FE"/>
    <w:rsid w:val="00323421"/>
    <w:rsid w:val="003236C5"/>
    <w:rsid w:val="00323BF8"/>
    <w:rsid w:val="00323C9F"/>
    <w:rsid w:val="003242D6"/>
    <w:rsid w:val="00324415"/>
    <w:rsid w:val="0032447C"/>
    <w:rsid w:val="0032506C"/>
    <w:rsid w:val="00326DBF"/>
    <w:rsid w:val="00327972"/>
    <w:rsid w:val="003305EE"/>
    <w:rsid w:val="0033063B"/>
    <w:rsid w:val="00330CC5"/>
    <w:rsid w:val="0033115A"/>
    <w:rsid w:val="00331904"/>
    <w:rsid w:val="00331DB8"/>
    <w:rsid w:val="00331EB9"/>
    <w:rsid w:val="003326D9"/>
    <w:rsid w:val="00332A31"/>
    <w:rsid w:val="00332E76"/>
    <w:rsid w:val="00333216"/>
    <w:rsid w:val="00333221"/>
    <w:rsid w:val="003332AE"/>
    <w:rsid w:val="003337C3"/>
    <w:rsid w:val="00333A09"/>
    <w:rsid w:val="00333C98"/>
    <w:rsid w:val="00334307"/>
    <w:rsid w:val="00334602"/>
    <w:rsid w:val="00334A84"/>
    <w:rsid w:val="00334AF3"/>
    <w:rsid w:val="00334F6C"/>
    <w:rsid w:val="00335083"/>
    <w:rsid w:val="00335237"/>
    <w:rsid w:val="003354E0"/>
    <w:rsid w:val="00335B8A"/>
    <w:rsid w:val="003360D6"/>
    <w:rsid w:val="0033623B"/>
    <w:rsid w:val="003368C3"/>
    <w:rsid w:val="003370D4"/>
    <w:rsid w:val="00337740"/>
    <w:rsid w:val="00337813"/>
    <w:rsid w:val="0033799D"/>
    <w:rsid w:val="003379B7"/>
    <w:rsid w:val="00337A53"/>
    <w:rsid w:val="00340148"/>
    <w:rsid w:val="003402A3"/>
    <w:rsid w:val="00340647"/>
    <w:rsid w:val="003420F3"/>
    <w:rsid w:val="00342DA4"/>
    <w:rsid w:val="00342E8D"/>
    <w:rsid w:val="00343ABF"/>
    <w:rsid w:val="00343BAB"/>
    <w:rsid w:val="00343E0A"/>
    <w:rsid w:val="00344012"/>
    <w:rsid w:val="003444CD"/>
    <w:rsid w:val="00344580"/>
    <w:rsid w:val="003446A9"/>
    <w:rsid w:val="00344F14"/>
    <w:rsid w:val="003454BA"/>
    <w:rsid w:val="00345ADC"/>
    <w:rsid w:val="00345CF5"/>
    <w:rsid w:val="00346121"/>
    <w:rsid w:val="0034634D"/>
    <w:rsid w:val="00346D30"/>
    <w:rsid w:val="00346EC4"/>
    <w:rsid w:val="0034701D"/>
    <w:rsid w:val="00347330"/>
    <w:rsid w:val="00347370"/>
    <w:rsid w:val="003476A2"/>
    <w:rsid w:val="003478F9"/>
    <w:rsid w:val="00347D53"/>
    <w:rsid w:val="00347F3C"/>
    <w:rsid w:val="003502C9"/>
    <w:rsid w:val="003507AE"/>
    <w:rsid w:val="003509CC"/>
    <w:rsid w:val="00351184"/>
    <w:rsid w:val="00351199"/>
    <w:rsid w:val="00351679"/>
    <w:rsid w:val="003518C5"/>
    <w:rsid w:val="00351BA8"/>
    <w:rsid w:val="00352477"/>
    <w:rsid w:val="0035269E"/>
    <w:rsid w:val="003529E5"/>
    <w:rsid w:val="00353220"/>
    <w:rsid w:val="00353BBC"/>
    <w:rsid w:val="00353E15"/>
    <w:rsid w:val="0035440A"/>
    <w:rsid w:val="00354505"/>
    <w:rsid w:val="003547F0"/>
    <w:rsid w:val="00355206"/>
    <w:rsid w:val="00355822"/>
    <w:rsid w:val="003560F8"/>
    <w:rsid w:val="003567DC"/>
    <w:rsid w:val="0035697D"/>
    <w:rsid w:val="00356A77"/>
    <w:rsid w:val="00356ADF"/>
    <w:rsid w:val="00356D7F"/>
    <w:rsid w:val="00357126"/>
    <w:rsid w:val="00357A97"/>
    <w:rsid w:val="00360353"/>
    <w:rsid w:val="003604E5"/>
    <w:rsid w:val="003607B7"/>
    <w:rsid w:val="00360B46"/>
    <w:rsid w:val="00360F6D"/>
    <w:rsid w:val="00361685"/>
    <w:rsid w:val="00361917"/>
    <w:rsid w:val="00361980"/>
    <w:rsid w:val="00361D6F"/>
    <w:rsid w:val="00361D76"/>
    <w:rsid w:val="003627DB"/>
    <w:rsid w:val="00363BDE"/>
    <w:rsid w:val="00363F73"/>
    <w:rsid w:val="0036419F"/>
    <w:rsid w:val="00364355"/>
    <w:rsid w:val="00364D08"/>
    <w:rsid w:val="00364E9F"/>
    <w:rsid w:val="00364FFD"/>
    <w:rsid w:val="003650EC"/>
    <w:rsid w:val="003653CF"/>
    <w:rsid w:val="00365722"/>
    <w:rsid w:val="003657E8"/>
    <w:rsid w:val="00365811"/>
    <w:rsid w:val="00365E35"/>
    <w:rsid w:val="00366C72"/>
    <w:rsid w:val="00366D4A"/>
    <w:rsid w:val="00366F32"/>
    <w:rsid w:val="00367D08"/>
    <w:rsid w:val="00370301"/>
    <w:rsid w:val="00370452"/>
    <w:rsid w:val="00370AED"/>
    <w:rsid w:val="00370C67"/>
    <w:rsid w:val="00370EC0"/>
    <w:rsid w:val="003715FB"/>
    <w:rsid w:val="003716C8"/>
    <w:rsid w:val="003719EB"/>
    <w:rsid w:val="00371A9E"/>
    <w:rsid w:val="00371F7A"/>
    <w:rsid w:val="0037258D"/>
    <w:rsid w:val="00372CA2"/>
    <w:rsid w:val="0037301F"/>
    <w:rsid w:val="0037394E"/>
    <w:rsid w:val="00373B16"/>
    <w:rsid w:val="00374029"/>
    <w:rsid w:val="003740FF"/>
    <w:rsid w:val="0037439E"/>
    <w:rsid w:val="00374415"/>
    <w:rsid w:val="003744F0"/>
    <w:rsid w:val="00374FA9"/>
    <w:rsid w:val="00375770"/>
    <w:rsid w:val="00375B05"/>
    <w:rsid w:val="00375F13"/>
    <w:rsid w:val="0037763C"/>
    <w:rsid w:val="0037770C"/>
    <w:rsid w:val="003777CB"/>
    <w:rsid w:val="00377E42"/>
    <w:rsid w:val="00377F8E"/>
    <w:rsid w:val="003802B7"/>
    <w:rsid w:val="00380A4E"/>
    <w:rsid w:val="00380B2C"/>
    <w:rsid w:val="00380CF8"/>
    <w:rsid w:val="00380CFD"/>
    <w:rsid w:val="003818C2"/>
    <w:rsid w:val="0038282B"/>
    <w:rsid w:val="00382946"/>
    <w:rsid w:val="003832BD"/>
    <w:rsid w:val="0038347E"/>
    <w:rsid w:val="00383F0E"/>
    <w:rsid w:val="00384A58"/>
    <w:rsid w:val="00385448"/>
    <w:rsid w:val="00385583"/>
    <w:rsid w:val="0038569D"/>
    <w:rsid w:val="003861EB"/>
    <w:rsid w:val="003863D5"/>
    <w:rsid w:val="0038643A"/>
    <w:rsid w:val="0038657C"/>
    <w:rsid w:val="00386A07"/>
    <w:rsid w:val="00386B1A"/>
    <w:rsid w:val="00386EB2"/>
    <w:rsid w:val="0038755C"/>
    <w:rsid w:val="0038773B"/>
    <w:rsid w:val="003878BF"/>
    <w:rsid w:val="00390077"/>
    <w:rsid w:val="003901FA"/>
    <w:rsid w:val="003902FB"/>
    <w:rsid w:val="003909FE"/>
    <w:rsid w:val="00390B07"/>
    <w:rsid w:val="0039148D"/>
    <w:rsid w:val="00391B88"/>
    <w:rsid w:val="00391C6E"/>
    <w:rsid w:val="00391CEC"/>
    <w:rsid w:val="00391E7D"/>
    <w:rsid w:val="00392097"/>
    <w:rsid w:val="003921C2"/>
    <w:rsid w:val="00392448"/>
    <w:rsid w:val="00392512"/>
    <w:rsid w:val="0039258C"/>
    <w:rsid w:val="00392D0C"/>
    <w:rsid w:val="00392DAF"/>
    <w:rsid w:val="00393BF9"/>
    <w:rsid w:val="00393E1E"/>
    <w:rsid w:val="003940AB"/>
    <w:rsid w:val="00394218"/>
    <w:rsid w:val="00394309"/>
    <w:rsid w:val="00394618"/>
    <w:rsid w:val="00394821"/>
    <w:rsid w:val="00394E53"/>
    <w:rsid w:val="0039555D"/>
    <w:rsid w:val="003958E9"/>
    <w:rsid w:val="00395CA9"/>
    <w:rsid w:val="0039698E"/>
    <w:rsid w:val="00396CD7"/>
    <w:rsid w:val="00396D81"/>
    <w:rsid w:val="00396FAB"/>
    <w:rsid w:val="0039730A"/>
    <w:rsid w:val="0039794E"/>
    <w:rsid w:val="003979D4"/>
    <w:rsid w:val="003A0233"/>
    <w:rsid w:val="003A0347"/>
    <w:rsid w:val="003A08B3"/>
    <w:rsid w:val="003A0AF4"/>
    <w:rsid w:val="003A1564"/>
    <w:rsid w:val="003A1975"/>
    <w:rsid w:val="003A249C"/>
    <w:rsid w:val="003A3872"/>
    <w:rsid w:val="003A3E85"/>
    <w:rsid w:val="003A4AA9"/>
    <w:rsid w:val="003A58A0"/>
    <w:rsid w:val="003A5D72"/>
    <w:rsid w:val="003A5F86"/>
    <w:rsid w:val="003A60D0"/>
    <w:rsid w:val="003A6109"/>
    <w:rsid w:val="003A62A0"/>
    <w:rsid w:val="003A6C81"/>
    <w:rsid w:val="003A6FC5"/>
    <w:rsid w:val="003A712D"/>
    <w:rsid w:val="003A76C5"/>
    <w:rsid w:val="003A7E38"/>
    <w:rsid w:val="003B0493"/>
    <w:rsid w:val="003B06BE"/>
    <w:rsid w:val="003B0B25"/>
    <w:rsid w:val="003B0D54"/>
    <w:rsid w:val="003B1828"/>
    <w:rsid w:val="003B2358"/>
    <w:rsid w:val="003B25B4"/>
    <w:rsid w:val="003B3937"/>
    <w:rsid w:val="003B43A9"/>
    <w:rsid w:val="003B4E2D"/>
    <w:rsid w:val="003B5067"/>
    <w:rsid w:val="003B5090"/>
    <w:rsid w:val="003B5799"/>
    <w:rsid w:val="003B58AB"/>
    <w:rsid w:val="003B5960"/>
    <w:rsid w:val="003B5D52"/>
    <w:rsid w:val="003B616E"/>
    <w:rsid w:val="003B6972"/>
    <w:rsid w:val="003B6BD6"/>
    <w:rsid w:val="003B707F"/>
    <w:rsid w:val="003B7263"/>
    <w:rsid w:val="003B7D0B"/>
    <w:rsid w:val="003C0B81"/>
    <w:rsid w:val="003C0BD6"/>
    <w:rsid w:val="003C0D09"/>
    <w:rsid w:val="003C0F1E"/>
    <w:rsid w:val="003C16D5"/>
    <w:rsid w:val="003C19B1"/>
    <w:rsid w:val="003C1AE9"/>
    <w:rsid w:val="003C1E8D"/>
    <w:rsid w:val="003C202C"/>
    <w:rsid w:val="003C22E2"/>
    <w:rsid w:val="003C26CA"/>
    <w:rsid w:val="003C2C24"/>
    <w:rsid w:val="003C2E0A"/>
    <w:rsid w:val="003C328C"/>
    <w:rsid w:val="003C39EE"/>
    <w:rsid w:val="003C3A5D"/>
    <w:rsid w:val="003C3AE4"/>
    <w:rsid w:val="003C3DCC"/>
    <w:rsid w:val="003C4703"/>
    <w:rsid w:val="003C48A2"/>
    <w:rsid w:val="003C4995"/>
    <w:rsid w:val="003C4AF7"/>
    <w:rsid w:val="003C52AE"/>
    <w:rsid w:val="003C5E2B"/>
    <w:rsid w:val="003C5F54"/>
    <w:rsid w:val="003C61AF"/>
    <w:rsid w:val="003C6A25"/>
    <w:rsid w:val="003C6A3C"/>
    <w:rsid w:val="003C6CE6"/>
    <w:rsid w:val="003C6CFF"/>
    <w:rsid w:val="003C75A8"/>
    <w:rsid w:val="003C771D"/>
    <w:rsid w:val="003D03F6"/>
    <w:rsid w:val="003D0479"/>
    <w:rsid w:val="003D0719"/>
    <w:rsid w:val="003D0A13"/>
    <w:rsid w:val="003D0D55"/>
    <w:rsid w:val="003D1656"/>
    <w:rsid w:val="003D20C4"/>
    <w:rsid w:val="003D23F0"/>
    <w:rsid w:val="003D2482"/>
    <w:rsid w:val="003D2746"/>
    <w:rsid w:val="003D27AA"/>
    <w:rsid w:val="003D303E"/>
    <w:rsid w:val="003D352C"/>
    <w:rsid w:val="003D3C62"/>
    <w:rsid w:val="003D3F5E"/>
    <w:rsid w:val="003D439E"/>
    <w:rsid w:val="003D43EA"/>
    <w:rsid w:val="003D4917"/>
    <w:rsid w:val="003D4B7E"/>
    <w:rsid w:val="003D4F72"/>
    <w:rsid w:val="003D5FD7"/>
    <w:rsid w:val="003D641F"/>
    <w:rsid w:val="003D6BF5"/>
    <w:rsid w:val="003D6C00"/>
    <w:rsid w:val="003D6CAA"/>
    <w:rsid w:val="003D6D2D"/>
    <w:rsid w:val="003D7096"/>
    <w:rsid w:val="003D752D"/>
    <w:rsid w:val="003D7770"/>
    <w:rsid w:val="003D7FE5"/>
    <w:rsid w:val="003E03E2"/>
    <w:rsid w:val="003E0491"/>
    <w:rsid w:val="003E04DD"/>
    <w:rsid w:val="003E0540"/>
    <w:rsid w:val="003E0576"/>
    <w:rsid w:val="003E085C"/>
    <w:rsid w:val="003E0C1C"/>
    <w:rsid w:val="003E142D"/>
    <w:rsid w:val="003E1A93"/>
    <w:rsid w:val="003E1B74"/>
    <w:rsid w:val="003E2F19"/>
    <w:rsid w:val="003E347A"/>
    <w:rsid w:val="003E3B6E"/>
    <w:rsid w:val="003E3F90"/>
    <w:rsid w:val="003E4C7D"/>
    <w:rsid w:val="003E4E2D"/>
    <w:rsid w:val="003E557E"/>
    <w:rsid w:val="003E5854"/>
    <w:rsid w:val="003E593E"/>
    <w:rsid w:val="003E5EF0"/>
    <w:rsid w:val="003E6291"/>
    <w:rsid w:val="003E6DC4"/>
    <w:rsid w:val="003E6F1E"/>
    <w:rsid w:val="003E6FA9"/>
    <w:rsid w:val="003E7C9B"/>
    <w:rsid w:val="003E7FC0"/>
    <w:rsid w:val="003E7FE4"/>
    <w:rsid w:val="003F00B3"/>
    <w:rsid w:val="003F00E7"/>
    <w:rsid w:val="003F0290"/>
    <w:rsid w:val="003F0D37"/>
    <w:rsid w:val="003F1864"/>
    <w:rsid w:val="003F1ED6"/>
    <w:rsid w:val="003F1FBE"/>
    <w:rsid w:val="003F2177"/>
    <w:rsid w:val="003F21F2"/>
    <w:rsid w:val="003F22F8"/>
    <w:rsid w:val="003F25BB"/>
    <w:rsid w:val="003F3220"/>
    <w:rsid w:val="003F3CF1"/>
    <w:rsid w:val="003F402B"/>
    <w:rsid w:val="003F4181"/>
    <w:rsid w:val="003F45C2"/>
    <w:rsid w:val="003F4882"/>
    <w:rsid w:val="003F5113"/>
    <w:rsid w:val="003F5CA8"/>
    <w:rsid w:val="003F5E4F"/>
    <w:rsid w:val="003F6306"/>
    <w:rsid w:val="003F6869"/>
    <w:rsid w:val="003F7B4D"/>
    <w:rsid w:val="004001B4"/>
    <w:rsid w:val="00400904"/>
    <w:rsid w:val="00400D9C"/>
    <w:rsid w:val="00400F23"/>
    <w:rsid w:val="004010D7"/>
    <w:rsid w:val="00401529"/>
    <w:rsid w:val="00401707"/>
    <w:rsid w:val="0040177A"/>
    <w:rsid w:val="004026AC"/>
    <w:rsid w:val="004027D7"/>
    <w:rsid w:val="00402C00"/>
    <w:rsid w:val="00403533"/>
    <w:rsid w:val="00403E48"/>
    <w:rsid w:val="004043EC"/>
    <w:rsid w:val="0040505C"/>
    <w:rsid w:val="004056F2"/>
    <w:rsid w:val="00405C53"/>
    <w:rsid w:val="00405DF1"/>
    <w:rsid w:val="00406228"/>
    <w:rsid w:val="004066B8"/>
    <w:rsid w:val="00406963"/>
    <w:rsid w:val="00407082"/>
    <w:rsid w:val="00407694"/>
    <w:rsid w:val="0040769A"/>
    <w:rsid w:val="00410476"/>
    <w:rsid w:val="004115CE"/>
    <w:rsid w:val="0041165D"/>
    <w:rsid w:val="00411754"/>
    <w:rsid w:val="004121B6"/>
    <w:rsid w:val="004127F7"/>
    <w:rsid w:val="00412EAB"/>
    <w:rsid w:val="00413258"/>
    <w:rsid w:val="004132EC"/>
    <w:rsid w:val="004137BB"/>
    <w:rsid w:val="004142FC"/>
    <w:rsid w:val="00414384"/>
    <w:rsid w:val="00414EE6"/>
    <w:rsid w:val="00415591"/>
    <w:rsid w:val="004161B4"/>
    <w:rsid w:val="00416285"/>
    <w:rsid w:val="0041681C"/>
    <w:rsid w:val="00416F0B"/>
    <w:rsid w:val="00416FE8"/>
    <w:rsid w:val="00420849"/>
    <w:rsid w:val="00420D73"/>
    <w:rsid w:val="00421707"/>
    <w:rsid w:val="00421F8F"/>
    <w:rsid w:val="00421FB5"/>
    <w:rsid w:val="0042293B"/>
    <w:rsid w:val="00422C50"/>
    <w:rsid w:val="00423B02"/>
    <w:rsid w:val="0042459D"/>
    <w:rsid w:val="00424E6B"/>
    <w:rsid w:val="00424EF2"/>
    <w:rsid w:val="00425559"/>
    <w:rsid w:val="00425C94"/>
    <w:rsid w:val="00425D8E"/>
    <w:rsid w:val="00425F7E"/>
    <w:rsid w:val="00426711"/>
    <w:rsid w:val="00426A6B"/>
    <w:rsid w:val="00426D27"/>
    <w:rsid w:val="00427280"/>
    <w:rsid w:val="00427E06"/>
    <w:rsid w:val="00427E44"/>
    <w:rsid w:val="00430A70"/>
    <w:rsid w:val="004316A7"/>
    <w:rsid w:val="004316E3"/>
    <w:rsid w:val="00431907"/>
    <w:rsid w:val="004319E4"/>
    <w:rsid w:val="00432140"/>
    <w:rsid w:val="00432281"/>
    <w:rsid w:val="0043234E"/>
    <w:rsid w:val="0043245D"/>
    <w:rsid w:val="00432753"/>
    <w:rsid w:val="0043278C"/>
    <w:rsid w:val="004329BE"/>
    <w:rsid w:val="00433521"/>
    <w:rsid w:val="00433769"/>
    <w:rsid w:val="00433934"/>
    <w:rsid w:val="004341DE"/>
    <w:rsid w:val="00434527"/>
    <w:rsid w:val="004349A9"/>
    <w:rsid w:val="00434B62"/>
    <w:rsid w:val="00434B74"/>
    <w:rsid w:val="00435270"/>
    <w:rsid w:val="00435AB4"/>
    <w:rsid w:val="00435B9A"/>
    <w:rsid w:val="00435CCA"/>
    <w:rsid w:val="00436085"/>
    <w:rsid w:val="0043716E"/>
    <w:rsid w:val="00437AB1"/>
    <w:rsid w:val="00440E9E"/>
    <w:rsid w:val="00441F02"/>
    <w:rsid w:val="004420BE"/>
    <w:rsid w:val="00442696"/>
    <w:rsid w:val="00442D75"/>
    <w:rsid w:val="004430DD"/>
    <w:rsid w:val="004438A7"/>
    <w:rsid w:val="00443B2C"/>
    <w:rsid w:val="0044469E"/>
    <w:rsid w:val="004449FF"/>
    <w:rsid w:val="00445011"/>
    <w:rsid w:val="00446602"/>
    <w:rsid w:val="00446BAF"/>
    <w:rsid w:val="0044758F"/>
    <w:rsid w:val="004476D7"/>
    <w:rsid w:val="00447D91"/>
    <w:rsid w:val="00447DCE"/>
    <w:rsid w:val="00447E53"/>
    <w:rsid w:val="00447FDC"/>
    <w:rsid w:val="00450D23"/>
    <w:rsid w:val="004514D7"/>
    <w:rsid w:val="00451D20"/>
    <w:rsid w:val="004520EA"/>
    <w:rsid w:val="0045222D"/>
    <w:rsid w:val="004528B6"/>
    <w:rsid w:val="00452CA9"/>
    <w:rsid w:val="0045387A"/>
    <w:rsid w:val="004542B1"/>
    <w:rsid w:val="004551E5"/>
    <w:rsid w:val="004555BC"/>
    <w:rsid w:val="004564E4"/>
    <w:rsid w:val="004566CA"/>
    <w:rsid w:val="00457064"/>
    <w:rsid w:val="0045718D"/>
    <w:rsid w:val="004576F6"/>
    <w:rsid w:val="00457A3D"/>
    <w:rsid w:val="00457F6C"/>
    <w:rsid w:val="00460457"/>
    <w:rsid w:val="00460644"/>
    <w:rsid w:val="00460A27"/>
    <w:rsid w:val="00460CF3"/>
    <w:rsid w:val="00460F18"/>
    <w:rsid w:val="00461276"/>
    <w:rsid w:val="004625D6"/>
    <w:rsid w:val="00462998"/>
    <w:rsid w:val="00462A5B"/>
    <w:rsid w:val="00462B76"/>
    <w:rsid w:val="00462BF8"/>
    <w:rsid w:val="00463C75"/>
    <w:rsid w:val="00464C57"/>
    <w:rsid w:val="004655B5"/>
    <w:rsid w:val="00465958"/>
    <w:rsid w:val="00465A48"/>
    <w:rsid w:val="00465BD3"/>
    <w:rsid w:val="00466990"/>
    <w:rsid w:val="0046730E"/>
    <w:rsid w:val="004676EC"/>
    <w:rsid w:val="0046777E"/>
    <w:rsid w:val="0047011A"/>
    <w:rsid w:val="00470991"/>
    <w:rsid w:val="0047122B"/>
    <w:rsid w:val="00471788"/>
    <w:rsid w:val="004719EA"/>
    <w:rsid w:val="00473005"/>
    <w:rsid w:val="00473A4E"/>
    <w:rsid w:val="00473C3B"/>
    <w:rsid w:val="00474B03"/>
    <w:rsid w:val="00474F94"/>
    <w:rsid w:val="00475452"/>
    <w:rsid w:val="0047563A"/>
    <w:rsid w:val="004765AC"/>
    <w:rsid w:val="00476791"/>
    <w:rsid w:val="00476B3C"/>
    <w:rsid w:val="00477472"/>
    <w:rsid w:val="004779BC"/>
    <w:rsid w:val="00477D1C"/>
    <w:rsid w:val="0048132C"/>
    <w:rsid w:val="00481644"/>
    <w:rsid w:val="00481862"/>
    <w:rsid w:val="00481D43"/>
    <w:rsid w:val="00482F0D"/>
    <w:rsid w:val="00482FAC"/>
    <w:rsid w:val="00483337"/>
    <w:rsid w:val="0048435D"/>
    <w:rsid w:val="00484811"/>
    <w:rsid w:val="0048486A"/>
    <w:rsid w:val="004849F7"/>
    <w:rsid w:val="004849FE"/>
    <w:rsid w:val="00484CC3"/>
    <w:rsid w:val="0048531C"/>
    <w:rsid w:val="00485AD8"/>
    <w:rsid w:val="00485D08"/>
    <w:rsid w:val="00486986"/>
    <w:rsid w:val="00487011"/>
    <w:rsid w:val="00487139"/>
    <w:rsid w:val="004877E8"/>
    <w:rsid w:val="004878DF"/>
    <w:rsid w:val="00487FE7"/>
    <w:rsid w:val="004907F2"/>
    <w:rsid w:val="00490BE6"/>
    <w:rsid w:val="00491571"/>
    <w:rsid w:val="004915E8"/>
    <w:rsid w:val="00491FC3"/>
    <w:rsid w:val="00492528"/>
    <w:rsid w:val="004926E8"/>
    <w:rsid w:val="00492802"/>
    <w:rsid w:val="00492D96"/>
    <w:rsid w:val="00493563"/>
    <w:rsid w:val="00494103"/>
    <w:rsid w:val="00494124"/>
    <w:rsid w:val="0049454F"/>
    <w:rsid w:val="00494BF7"/>
    <w:rsid w:val="004950B5"/>
    <w:rsid w:val="004950F2"/>
    <w:rsid w:val="00495214"/>
    <w:rsid w:val="00495958"/>
    <w:rsid w:val="00495F32"/>
    <w:rsid w:val="00496002"/>
    <w:rsid w:val="00496557"/>
    <w:rsid w:val="00496577"/>
    <w:rsid w:val="00496824"/>
    <w:rsid w:val="004970EA"/>
    <w:rsid w:val="00497779"/>
    <w:rsid w:val="004A0769"/>
    <w:rsid w:val="004A0790"/>
    <w:rsid w:val="004A0964"/>
    <w:rsid w:val="004A0AA6"/>
    <w:rsid w:val="004A0FCD"/>
    <w:rsid w:val="004A14F1"/>
    <w:rsid w:val="004A1E5B"/>
    <w:rsid w:val="004A2057"/>
    <w:rsid w:val="004A2445"/>
    <w:rsid w:val="004A2745"/>
    <w:rsid w:val="004A280D"/>
    <w:rsid w:val="004A297D"/>
    <w:rsid w:val="004A30B4"/>
    <w:rsid w:val="004A45CC"/>
    <w:rsid w:val="004A4C48"/>
    <w:rsid w:val="004A60EA"/>
    <w:rsid w:val="004A63C3"/>
    <w:rsid w:val="004A6682"/>
    <w:rsid w:val="004A682A"/>
    <w:rsid w:val="004A7BF3"/>
    <w:rsid w:val="004B0187"/>
    <w:rsid w:val="004B0577"/>
    <w:rsid w:val="004B05FB"/>
    <w:rsid w:val="004B0858"/>
    <w:rsid w:val="004B09D0"/>
    <w:rsid w:val="004B09D2"/>
    <w:rsid w:val="004B0E0A"/>
    <w:rsid w:val="004B104D"/>
    <w:rsid w:val="004B1296"/>
    <w:rsid w:val="004B15D1"/>
    <w:rsid w:val="004B1B1A"/>
    <w:rsid w:val="004B27B0"/>
    <w:rsid w:val="004B309E"/>
    <w:rsid w:val="004B3638"/>
    <w:rsid w:val="004B3FEB"/>
    <w:rsid w:val="004B42CB"/>
    <w:rsid w:val="004B480B"/>
    <w:rsid w:val="004B485A"/>
    <w:rsid w:val="004B52D1"/>
    <w:rsid w:val="004B5902"/>
    <w:rsid w:val="004B611B"/>
    <w:rsid w:val="004B689B"/>
    <w:rsid w:val="004B6DB1"/>
    <w:rsid w:val="004B6F9F"/>
    <w:rsid w:val="004B725E"/>
    <w:rsid w:val="004B74FB"/>
    <w:rsid w:val="004B765E"/>
    <w:rsid w:val="004B7722"/>
    <w:rsid w:val="004B7F03"/>
    <w:rsid w:val="004B7F63"/>
    <w:rsid w:val="004C06E1"/>
    <w:rsid w:val="004C0D32"/>
    <w:rsid w:val="004C0F83"/>
    <w:rsid w:val="004C1317"/>
    <w:rsid w:val="004C1867"/>
    <w:rsid w:val="004C20FD"/>
    <w:rsid w:val="004C2537"/>
    <w:rsid w:val="004C26B7"/>
    <w:rsid w:val="004C26E8"/>
    <w:rsid w:val="004C30E3"/>
    <w:rsid w:val="004C37E0"/>
    <w:rsid w:val="004C39AE"/>
    <w:rsid w:val="004C4289"/>
    <w:rsid w:val="004C4434"/>
    <w:rsid w:val="004C47AF"/>
    <w:rsid w:val="004C4829"/>
    <w:rsid w:val="004C510D"/>
    <w:rsid w:val="004C5171"/>
    <w:rsid w:val="004C54FF"/>
    <w:rsid w:val="004C5C0D"/>
    <w:rsid w:val="004C61B9"/>
    <w:rsid w:val="004C6835"/>
    <w:rsid w:val="004C70D0"/>
    <w:rsid w:val="004C7572"/>
    <w:rsid w:val="004C7A56"/>
    <w:rsid w:val="004C7CC0"/>
    <w:rsid w:val="004C7DC3"/>
    <w:rsid w:val="004D00CC"/>
    <w:rsid w:val="004D00CD"/>
    <w:rsid w:val="004D0882"/>
    <w:rsid w:val="004D0A8E"/>
    <w:rsid w:val="004D0AD5"/>
    <w:rsid w:val="004D1C7A"/>
    <w:rsid w:val="004D2011"/>
    <w:rsid w:val="004D27D0"/>
    <w:rsid w:val="004D291F"/>
    <w:rsid w:val="004D2E2E"/>
    <w:rsid w:val="004D3051"/>
    <w:rsid w:val="004D30D7"/>
    <w:rsid w:val="004D30F8"/>
    <w:rsid w:val="004D32D4"/>
    <w:rsid w:val="004D3C67"/>
    <w:rsid w:val="004D40E4"/>
    <w:rsid w:val="004D4E0E"/>
    <w:rsid w:val="004D50B8"/>
    <w:rsid w:val="004D63DA"/>
    <w:rsid w:val="004D6A42"/>
    <w:rsid w:val="004D6A81"/>
    <w:rsid w:val="004D71BF"/>
    <w:rsid w:val="004E0249"/>
    <w:rsid w:val="004E099A"/>
    <w:rsid w:val="004E17CE"/>
    <w:rsid w:val="004E1A58"/>
    <w:rsid w:val="004E22ED"/>
    <w:rsid w:val="004E27F2"/>
    <w:rsid w:val="004E2F71"/>
    <w:rsid w:val="004E40A0"/>
    <w:rsid w:val="004E4B0A"/>
    <w:rsid w:val="004E4CCC"/>
    <w:rsid w:val="004E4DFB"/>
    <w:rsid w:val="004E4F93"/>
    <w:rsid w:val="004E55EB"/>
    <w:rsid w:val="004E6738"/>
    <w:rsid w:val="004E67A9"/>
    <w:rsid w:val="004E70EF"/>
    <w:rsid w:val="004E7454"/>
    <w:rsid w:val="004E7911"/>
    <w:rsid w:val="004F0070"/>
    <w:rsid w:val="004F01D1"/>
    <w:rsid w:val="004F03F6"/>
    <w:rsid w:val="004F107F"/>
    <w:rsid w:val="004F12E7"/>
    <w:rsid w:val="004F1AC8"/>
    <w:rsid w:val="004F1CF6"/>
    <w:rsid w:val="004F1D83"/>
    <w:rsid w:val="004F1F9E"/>
    <w:rsid w:val="004F2061"/>
    <w:rsid w:val="004F2111"/>
    <w:rsid w:val="004F21A6"/>
    <w:rsid w:val="004F223C"/>
    <w:rsid w:val="004F2F0E"/>
    <w:rsid w:val="004F3189"/>
    <w:rsid w:val="004F3D32"/>
    <w:rsid w:val="004F4010"/>
    <w:rsid w:val="004F490E"/>
    <w:rsid w:val="004F4BE0"/>
    <w:rsid w:val="004F53DB"/>
    <w:rsid w:val="004F5A95"/>
    <w:rsid w:val="004F5B00"/>
    <w:rsid w:val="004F5B0D"/>
    <w:rsid w:val="004F5E5A"/>
    <w:rsid w:val="004F6480"/>
    <w:rsid w:val="004F6764"/>
    <w:rsid w:val="004F6977"/>
    <w:rsid w:val="004F6D4C"/>
    <w:rsid w:val="004F6DC6"/>
    <w:rsid w:val="004F6FD2"/>
    <w:rsid w:val="004F72F5"/>
    <w:rsid w:val="004F75B5"/>
    <w:rsid w:val="004F79A9"/>
    <w:rsid w:val="004F7B41"/>
    <w:rsid w:val="00500F03"/>
    <w:rsid w:val="0050134A"/>
    <w:rsid w:val="0050166E"/>
    <w:rsid w:val="00501F33"/>
    <w:rsid w:val="00501F68"/>
    <w:rsid w:val="00501FA0"/>
    <w:rsid w:val="00501FC7"/>
    <w:rsid w:val="00501FE9"/>
    <w:rsid w:val="0050226B"/>
    <w:rsid w:val="005027CC"/>
    <w:rsid w:val="00502864"/>
    <w:rsid w:val="00502F18"/>
    <w:rsid w:val="0050341A"/>
    <w:rsid w:val="005037A3"/>
    <w:rsid w:val="00503881"/>
    <w:rsid w:val="00503C39"/>
    <w:rsid w:val="00503C9A"/>
    <w:rsid w:val="005042ED"/>
    <w:rsid w:val="00504887"/>
    <w:rsid w:val="00504A21"/>
    <w:rsid w:val="00505EF8"/>
    <w:rsid w:val="005062BB"/>
    <w:rsid w:val="00506637"/>
    <w:rsid w:val="005067A7"/>
    <w:rsid w:val="00506F38"/>
    <w:rsid w:val="00507497"/>
    <w:rsid w:val="005074FC"/>
    <w:rsid w:val="005075FD"/>
    <w:rsid w:val="0051003C"/>
    <w:rsid w:val="00510737"/>
    <w:rsid w:val="00510997"/>
    <w:rsid w:val="0051152F"/>
    <w:rsid w:val="00511970"/>
    <w:rsid w:val="00511E76"/>
    <w:rsid w:val="00512162"/>
    <w:rsid w:val="00512A7B"/>
    <w:rsid w:val="00512EF6"/>
    <w:rsid w:val="005136B0"/>
    <w:rsid w:val="00514031"/>
    <w:rsid w:val="0051499F"/>
    <w:rsid w:val="00514B05"/>
    <w:rsid w:val="00514BDE"/>
    <w:rsid w:val="00514CA7"/>
    <w:rsid w:val="00514F93"/>
    <w:rsid w:val="0051523C"/>
    <w:rsid w:val="00515629"/>
    <w:rsid w:val="00516489"/>
    <w:rsid w:val="00516774"/>
    <w:rsid w:val="00516B6B"/>
    <w:rsid w:val="00517108"/>
    <w:rsid w:val="0051743E"/>
    <w:rsid w:val="00517682"/>
    <w:rsid w:val="00517996"/>
    <w:rsid w:val="0052001A"/>
    <w:rsid w:val="00520087"/>
    <w:rsid w:val="0052027D"/>
    <w:rsid w:val="005202F6"/>
    <w:rsid w:val="005206CA"/>
    <w:rsid w:val="00522514"/>
    <w:rsid w:val="005228DE"/>
    <w:rsid w:val="00522CEA"/>
    <w:rsid w:val="00522E71"/>
    <w:rsid w:val="00522E81"/>
    <w:rsid w:val="0052324A"/>
    <w:rsid w:val="00523463"/>
    <w:rsid w:val="0052674C"/>
    <w:rsid w:val="00526B2B"/>
    <w:rsid w:val="00526D34"/>
    <w:rsid w:val="00526E51"/>
    <w:rsid w:val="0052777B"/>
    <w:rsid w:val="00527F0C"/>
    <w:rsid w:val="00530851"/>
    <w:rsid w:val="00530908"/>
    <w:rsid w:val="0053179D"/>
    <w:rsid w:val="00531C61"/>
    <w:rsid w:val="00531EE0"/>
    <w:rsid w:val="005324EB"/>
    <w:rsid w:val="00532B2F"/>
    <w:rsid w:val="00532EF8"/>
    <w:rsid w:val="0053332F"/>
    <w:rsid w:val="00533DE7"/>
    <w:rsid w:val="00533F74"/>
    <w:rsid w:val="0053405B"/>
    <w:rsid w:val="00534E10"/>
    <w:rsid w:val="00536410"/>
    <w:rsid w:val="00536677"/>
    <w:rsid w:val="00536E10"/>
    <w:rsid w:val="00537819"/>
    <w:rsid w:val="00537B40"/>
    <w:rsid w:val="00537BF4"/>
    <w:rsid w:val="00537C23"/>
    <w:rsid w:val="00537C79"/>
    <w:rsid w:val="00537E72"/>
    <w:rsid w:val="00541174"/>
    <w:rsid w:val="005419AF"/>
    <w:rsid w:val="00541E1B"/>
    <w:rsid w:val="0054206B"/>
    <w:rsid w:val="0054242E"/>
    <w:rsid w:val="005424C3"/>
    <w:rsid w:val="0054289E"/>
    <w:rsid w:val="0054297D"/>
    <w:rsid w:val="00542BAA"/>
    <w:rsid w:val="00542F5A"/>
    <w:rsid w:val="00542F8B"/>
    <w:rsid w:val="005439F4"/>
    <w:rsid w:val="00543A3C"/>
    <w:rsid w:val="005452CF"/>
    <w:rsid w:val="00545733"/>
    <w:rsid w:val="0054582B"/>
    <w:rsid w:val="00545CE4"/>
    <w:rsid w:val="00547440"/>
    <w:rsid w:val="00547626"/>
    <w:rsid w:val="005506C7"/>
    <w:rsid w:val="00550980"/>
    <w:rsid w:val="00551753"/>
    <w:rsid w:val="00551944"/>
    <w:rsid w:val="00551BBD"/>
    <w:rsid w:val="00551D02"/>
    <w:rsid w:val="00551E2B"/>
    <w:rsid w:val="005521A1"/>
    <w:rsid w:val="0055232F"/>
    <w:rsid w:val="00552DB7"/>
    <w:rsid w:val="005532F1"/>
    <w:rsid w:val="00553BAD"/>
    <w:rsid w:val="00553BD8"/>
    <w:rsid w:val="00553F7E"/>
    <w:rsid w:val="005541E2"/>
    <w:rsid w:val="0055427A"/>
    <w:rsid w:val="00554527"/>
    <w:rsid w:val="0055457F"/>
    <w:rsid w:val="0055481D"/>
    <w:rsid w:val="0055485C"/>
    <w:rsid w:val="00554C2A"/>
    <w:rsid w:val="00555118"/>
    <w:rsid w:val="00555D02"/>
    <w:rsid w:val="00556FA8"/>
    <w:rsid w:val="005571AD"/>
    <w:rsid w:val="00557BEF"/>
    <w:rsid w:val="005600D0"/>
    <w:rsid w:val="00560D3A"/>
    <w:rsid w:val="00561091"/>
    <w:rsid w:val="00561329"/>
    <w:rsid w:val="00561EC1"/>
    <w:rsid w:val="00561FC8"/>
    <w:rsid w:val="005620C6"/>
    <w:rsid w:val="00562A4A"/>
    <w:rsid w:val="00562B92"/>
    <w:rsid w:val="00562E25"/>
    <w:rsid w:val="005632E1"/>
    <w:rsid w:val="00563464"/>
    <w:rsid w:val="00563B5F"/>
    <w:rsid w:val="00563D99"/>
    <w:rsid w:val="00564154"/>
    <w:rsid w:val="00564560"/>
    <w:rsid w:val="00564F02"/>
    <w:rsid w:val="00565A57"/>
    <w:rsid w:val="005662F9"/>
    <w:rsid w:val="0056655B"/>
    <w:rsid w:val="0056680A"/>
    <w:rsid w:val="0056682F"/>
    <w:rsid w:val="00566F80"/>
    <w:rsid w:val="005671E6"/>
    <w:rsid w:val="00567E21"/>
    <w:rsid w:val="005702E4"/>
    <w:rsid w:val="00571343"/>
    <w:rsid w:val="00571A73"/>
    <w:rsid w:val="00571A87"/>
    <w:rsid w:val="00571DF4"/>
    <w:rsid w:val="00573462"/>
    <w:rsid w:val="00573548"/>
    <w:rsid w:val="00573C28"/>
    <w:rsid w:val="005759DF"/>
    <w:rsid w:val="0057631D"/>
    <w:rsid w:val="005765C3"/>
    <w:rsid w:val="00576891"/>
    <w:rsid w:val="0057727F"/>
    <w:rsid w:val="00577805"/>
    <w:rsid w:val="00577913"/>
    <w:rsid w:val="00580CFE"/>
    <w:rsid w:val="005810A2"/>
    <w:rsid w:val="005815D4"/>
    <w:rsid w:val="00581793"/>
    <w:rsid w:val="00581B64"/>
    <w:rsid w:val="00581DC4"/>
    <w:rsid w:val="005820D1"/>
    <w:rsid w:val="005823F2"/>
    <w:rsid w:val="00582D9E"/>
    <w:rsid w:val="00582DFD"/>
    <w:rsid w:val="005838D2"/>
    <w:rsid w:val="00583B99"/>
    <w:rsid w:val="005844BC"/>
    <w:rsid w:val="00584A00"/>
    <w:rsid w:val="0058554E"/>
    <w:rsid w:val="00585BD6"/>
    <w:rsid w:val="00585D15"/>
    <w:rsid w:val="00585DC5"/>
    <w:rsid w:val="0058623D"/>
    <w:rsid w:val="005864F6"/>
    <w:rsid w:val="005868E1"/>
    <w:rsid w:val="00586906"/>
    <w:rsid w:val="00586CE9"/>
    <w:rsid w:val="00586D9E"/>
    <w:rsid w:val="00586F14"/>
    <w:rsid w:val="005871FE"/>
    <w:rsid w:val="00587C68"/>
    <w:rsid w:val="005901DD"/>
    <w:rsid w:val="005908D9"/>
    <w:rsid w:val="005924BF"/>
    <w:rsid w:val="00592609"/>
    <w:rsid w:val="00593900"/>
    <w:rsid w:val="00594571"/>
    <w:rsid w:val="00594A3B"/>
    <w:rsid w:val="00594B55"/>
    <w:rsid w:val="00594D0B"/>
    <w:rsid w:val="0059517F"/>
    <w:rsid w:val="00595304"/>
    <w:rsid w:val="00595593"/>
    <w:rsid w:val="00596B10"/>
    <w:rsid w:val="00596F4D"/>
    <w:rsid w:val="0059712F"/>
    <w:rsid w:val="0059745C"/>
    <w:rsid w:val="00597608"/>
    <w:rsid w:val="005A11DC"/>
    <w:rsid w:val="005A12D2"/>
    <w:rsid w:val="005A142B"/>
    <w:rsid w:val="005A1687"/>
    <w:rsid w:val="005A171F"/>
    <w:rsid w:val="005A182A"/>
    <w:rsid w:val="005A19ED"/>
    <w:rsid w:val="005A1D37"/>
    <w:rsid w:val="005A235D"/>
    <w:rsid w:val="005A238A"/>
    <w:rsid w:val="005A27D0"/>
    <w:rsid w:val="005A2A71"/>
    <w:rsid w:val="005A323A"/>
    <w:rsid w:val="005A355D"/>
    <w:rsid w:val="005A3D69"/>
    <w:rsid w:val="005A4B7E"/>
    <w:rsid w:val="005A5934"/>
    <w:rsid w:val="005A59F9"/>
    <w:rsid w:val="005A6A2C"/>
    <w:rsid w:val="005A7858"/>
    <w:rsid w:val="005A7877"/>
    <w:rsid w:val="005A7E39"/>
    <w:rsid w:val="005B0066"/>
    <w:rsid w:val="005B08FC"/>
    <w:rsid w:val="005B0A0F"/>
    <w:rsid w:val="005B0CA8"/>
    <w:rsid w:val="005B17C0"/>
    <w:rsid w:val="005B18EA"/>
    <w:rsid w:val="005B1952"/>
    <w:rsid w:val="005B1FC6"/>
    <w:rsid w:val="005B2657"/>
    <w:rsid w:val="005B2E5D"/>
    <w:rsid w:val="005B2EB6"/>
    <w:rsid w:val="005B2F34"/>
    <w:rsid w:val="005B384D"/>
    <w:rsid w:val="005B3B1D"/>
    <w:rsid w:val="005B402E"/>
    <w:rsid w:val="005B4604"/>
    <w:rsid w:val="005B4D9F"/>
    <w:rsid w:val="005B4E5F"/>
    <w:rsid w:val="005B57DC"/>
    <w:rsid w:val="005B58AC"/>
    <w:rsid w:val="005B5A43"/>
    <w:rsid w:val="005B63B3"/>
    <w:rsid w:val="005B797B"/>
    <w:rsid w:val="005C0573"/>
    <w:rsid w:val="005C1596"/>
    <w:rsid w:val="005C350B"/>
    <w:rsid w:val="005C3E66"/>
    <w:rsid w:val="005C3EC0"/>
    <w:rsid w:val="005C4551"/>
    <w:rsid w:val="005C5101"/>
    <w:rsid w:val="005C5A2C"/>
    <w:rsid w:val="005C66A6"/>
    <w:rsid w:val="005C68F4"/>
    <w:rsid w:val="005C6974"/>
    <w:rsid w:val="005C73F1"/>
    <w:rsid w:val="005C74FC"/>
    <w:rsid w:val="005C7735"/>
    <w:rsid w:val="005C7762"/>
    <w:rsid w:val="005C7BA3"/>
    <w:rsid w:val="005C7EFE"/>
    <w:rsid w:val="005D04D2"/>
    <w:rsid w:val="005D0610"/>
    <w:rsid w:val="005D06B2"/>
    <w:rsid w:val="005D0FEC"/>
    <w:rsid w:val="005D1749"/>
    <w:rsid w:val="005D1B93"/>
    <w:rsid w:val="005D1D69"/>
    <w:rsid w:val="005D1F31"/>
    <w:rsid w:val="005D2DD0"/>
    <w:rsid w:val="005D3119"/>
    <w:rsid w:val="005D44F8"/>
    <w:rsid w:val="005D4732"/>
    <w:rsid w:val="005D49ED"/>
    <w:rsid w:val="005D52CA"/>
    <w:rsid w:val="005D5880"/>
    <w:rsid w:val="005D5AA8"/>
    <w:rsid w:val="005D64B7"/>
    <w:rsid w:val="005D64B9"/>
    <w:rsid w:val="005D6A8A"/>
    <w:rsid w:val="005E03AC"/>
    <w:rsid w:val="005E05AA"/>
    <w:rsid w:val="005E0D32"/>
    <w:rsid w:val="005E0D4D"/>
    <w:rsid w:val="005E0EEE"/>
    <w:rsid w:val="005E0FAA"/>
    <w:rsid w:val="005E169B"/>
    <w:rsid w:val="005E1F0A"/>
    <w:rsid w:val="005E2046"/>
    <w:rsid w:val="005E22D6"/>
    <w:rsid w:val="005E28ED"/>
    <w:rsid w:val="005E30C3"/>
    <w:rsid w:val="005E32F9"/>
    <w:rsid w:val="005E34BD"/>
    <w:rsid w:val="005E4160"/>
    <w:rsid w:val="005E4CBC"/>
    <w:rsid w:val="005E5ABF"/>
    <w:rsid w:val="005E6240"/>
    <w:rsid w:val="005E62C8"/>
    <w:rsid w:val="005E660A"/>
    <w:rsid w:val="005E6ABF"/>
    <w:rsid w:val="005E756C"/>
    <w:rsid w:val="005E7AC1"/>
    <w:rsid w:val="005E7CDA"/>
    <w:rsid w:val="005F0189"/>
    <w:rsid w:val="005F01A3"/>
    <w:rsid w:val="005F04EB"/>
    <w:rsid w:val="005F0C49"/>
    <w:rsid w:val="005F0C5B"/>
    <w:rsid w:val="005F15A7"/>
    <w:rsid w:val="005F192F"/>
    <w:rsid w:val="005F1D56"/>
    <w:rsid w:val="005F2958"/>
    <w:rsid w:val="005F2EB9"/>
    <w:rsid w:val="005F36A6"/>
    <w:rsid w:val="005F39EB"/>
    <w:rsid w:val="005F3B25"/>
    <w:rsid w:val="005F3D54"/>
    <w:rsid w:val="005F4081"/>
    <w:rsid w:val="005F412A"/>
    <w:rsid w:val="005F42EF"/>
    <w:rsid w:val="005F4C42"/>
    <w:rsid w:val="005F4C8E"/>
    <w:rsid w:val="005F51AD"/>
    <w:rsid w:val="005F51B0"/>
    <w:rsid w:val="005F54BB"/>
    <w:rsid w:val="005F612C"/>
    <w:rsid w:val="005F716D"/>
    <w:rsid w:val="005F7E51"/>
    <w:rsid w:val="005F7E7B"/>
    <w:rsid w:val="00600A3E"/>
    <w:rsid w:val="00600C2E"/>
    <w:rsid w:val="00600CB1"/>
    <w:rsid w:val="00601309"/>
    <w:rsid w:val="006015B8"/>
    <w:rsid w:val="0060162D"/>
    <w:rsid w:val="006024FA"/>
    <w:rsid w:val="0060294D"/>
    <w:rsid w:val="00602BBC"/>
    <w:rsid w:val="00603227"/>
    <w:rsid w:val="00603273"/>
    <w:rsid w:val="00603FF4"/>
    <w:rsid w:val="0060498B"/>
    <w:rsid w:val="00604BD4"/>
    <w:rsid w:val="00604C96"/>
    <w:rsid w:val="00605443"/>
    <w:rsid w:val="0060561C"/>
    <w:rsid w:val="00605F0D"/>
    <w:rsid w:val="00605F2C"/>
    <w:rsid w:val="0060609D"/>
    <w:rsid w:val="00606F59"/>
    <w:rsid w:val="00607B46"/>
    <w:rsid w:val="006101E6"/>
    <w:rsid w:val="00610812"/>
    <w:rsid w:val="00611D48"/>
    <w:rsid w:val="00612020"/>
    <w:rsid w:val="006126B3"/>
    <w:rsid w:val="006126F5"/>
    <w:rsid w:val="00612710"/>
    <w:rsid w:val="0061274F"/>
    <w:rsid w:val="006127EC"/>
    <w:rsid w:val="00612BF8"/>
    <w:rsid w:val="00612C4C"/>
    <w:rsid w:val="006131DF"/>
    <w:rsid w:val="00613835"/>
    <w:rsid w:val="00613A75"/>
    <w:rsid w:val="00613AE1"/>
    <w:rsid w:val="006147D0"/>
    <w:rsid w:val="00614EA9"/>
    <w:rsid w:val="00615160"/>
    <w:rsid w:val="00615198"/>
    <w:rsid w:val="0061573A"/>
    <w:rsid w:val="006165A1"/>
    <w:rsid w:val="0061692F"/>
    <w:rsid w:val="00616D20"/>
    <w:rsid w:val="00617270"/>
    <w:rsid w:val="00617CA2"/>
    <w:rsid w:val="00620364"/>
    <w:rsid w:val="00620F62"/>
    <w:rsid w:val="006217C1"/>
    <w:rsid w:val="00621A0A"/>
    <w:rsid w:val="00621AAC"/>
    <w:rsid w:val="00622352"/>
    <w:rsid w:val="006225D5"/>
    <w:rsid w:val="00622C01"/>
    <w:rsid w:val="00622C0F"/>
    <w:rsid w:val="006243F2"/>
    <w:rsid w:val="00624443"/>
    <w:rsid w:val="0062473C"/>
    <w:rsid w:val="00624AF4"/>
    <w:rsid w:val="00624E6D"/>
    <w:rsid w:val="0062530F"/>
    <w:rsid w:val="006258A4"/>
    <w:rsid w:val="00627046"/>
    <w:rsid w:val="006275BA"/>
    <w:rsid w:val="0062783D"/>
    <w:rsid w:val="00627EC9"/>
    <w:rsid w:val="00631240"/>
    <w:rsid w:val="00631248"/>
    <w:rsid w:val="006317EE"/>
    <w:rsid w:val="00631D56"/>
    <w:rsid w:val="00631DE1"/>
    <w:rsid w:val="00632B80"/>
    <w:rsid w:val="00632BE3"/>
    <w:rsid w:val="006332D4"/>
    <w:rsid w:val="00633DA7"/>
    <w:rsid w:val="006340E1"/>
    <w:rsid w:val="00634147"/>
    <w:rsid w:val="00634EB4"/>
    <w:rsid w:val="00634F58"/>
    <w:rsid w:val="0063516F"/>
    <w:rsid w:val="00636569"/>
    <w:rsid w:val="00636CD9"/>
    <w:rsid w:val="00636E63"/>
    <w:rsid w:val="00636E9A"/>
    <w:rsid w:val="00637090"/>
    <w:rsid w:val="006375CD"/>
    <w:rsid w:val="00637728"/>
    <w:rsid w:val="00637958"/>
    <w:rsid w:val="00637AB0"/>
    <w:rsid w:val="00637AC7"/>
    <w:rsid w:val="00637B80"/>
    <w:rsid w:val="006404AC"/>
    <w:rsid w:val="00640E73"/>
    <w:rsid w:val="0064154A"/>
    <w:rsid w:val="00641AA1"/>
    <w:rsid w:val="00641C18"/>
    <w:rsid w:val="00641D06"/>
    <w:rsid w:val="00643019"/>
    <w:rsid w:val="0064306B"/>
    <w:rsid w:val="006439D4"/>
    <w:rsid w:val="00643ECA"/>
    <w:rsid w:val="006443C2"/>
    <w:rsid w:val="006448AA"/>
    <w:rsid w:val="00644D22"/>
    <w:rsid w:val="00644DFF"/>
    <w:rsid w:val="006450E9"/>
    <w:rsid w:val="006454AA"/>
    <w:rsid w:val="00645791"/>
    <w:rsid w:val="006457CB"/>
    <w:rsid w:val="00645893"/>
    <w:rsid w:val="00646C00"/>
    <w:rsid w:val="00646CDD"/>
    <w:rsid w:val="00647428"/>
    <w:rsid w:val="006474FF"/>
    <w:rsid w:val="00647827"/>
    <w:rsid w:val="006479EB"/>
    <w:rsid w:val="00650014"/>
    <w:rsid w:val="006503D9"/>
    <w:rsid w:val="006509D6"/>
    <w:rsid w:val="00650BD3"/>
    <w:rsid w:val="00651366"/>
    <w:rsid w:val="0065145E"/>
    <w:rsid w:val="006514F5"/>
    <w:rsid w:val="006514FE"/>
    <w:rsid w:val="00651B12"/>
    <w:rsid w:val="00651D52"/>
    <w:rsid w:val="00651DD3"/>
    <w:rsid w:val="006520EE"/>
    <w:rsid w:val="00652226"/>
    <w:rsid w:val="00652A4E"/>
    <w:rsid w:val="00652E51"/>
    <w:rsid w:val="00653299"/>
    <w:rsid w:val="006533DB"/>
    <w:rsid w:val="006537AC"/>
    <w:rsid w:val="00653828"/>
    <w:rsid w:val="00654122"/>
    <w:rsid w:val="00654412"/>
    <w:rsid w:val="00654576"/>
    <w:rsid w:val="006545C4"/>
    <w:rsid w:val="00654AB9"/>
    <w:rsid w:val="00654E5C"/>
    <w:rsid w:val="00654FFF"/>
    <w:rsid w:val="0065526D"/>
    <w:rsid w:val="0065574B"/>
    <w:rsid w:val="0065602F"/>
    <w:rsid w:val="00656307"/>
    <w:rsid w:val="00656B67"/>
    <w:rsid w:val="00657156"/>
    <w:rsid w:val="0065729B"/>
    <w:rsid w:val="00657605"/>
    <w:rsid w:val="006602D5"/>
    <w:rsid w:val="0066087E"/>
    <w:rsid w:val="006609CA"/>
    <w:rsid w:val="00660C9E"/>
    <w:rsid w:val="00660F76"/>
    <w:rsid w:val="006612FC"/>
    <w:rsid w:val="0066180C"/>
    <w:rsid w:val="00661DFC"/>
    <w:rsid w:val="00662083"/>
    <w:rsid w:val="0066229A"/>
    <w:rsid w:val="00663B5E"/>
    <w:rsid w:val="0066440C"/>
    <w:rsid w:val="0066489B"/>
    <w:rsid w:val="00664E69"/>
    <w:rsid w:val="00665342"/>
    <w:rsid w:val="00665F1C"/>
    <w:rsid w:val="00665F7E"/>
    <w:rsid w:val="00666260"/>
    <w:rsid w:val="00666A30"/>
    <w:rsid w:val="00666AC0"/>
    <w:rsid w:val="00666CCA"/>
    <w:rsid w:val="00666E9E"/>
    <w:rsid w:val="0066761B"/>
    <w:rsid w:val="00667828"/>
    <w:rsid w:val="00667B39"/>
    <w:rsid w:val="00670CE5"/>
    <w:rsid w:val="00670E99"/>
    <w:rsid w:val="00671421"/>
    <w:rsid w:val="006715C1"/>
    <w:rsid w:val="006716DF"/>
    <w:rsid w:val="00671F9C"/>
    <w:rsid w:val="0067270B"/>
    <w:rsid w:val="00672ED0"/>
    <w:rsid w:val="00672FC4"/>
    <w:rsid w:val="00673565"/>
    <w:rsid w:val="0067390A"/>
    <w:rsid w:val="00673A91"/>
    <w:rsid w:val="00673DD5"/>
    <w:rsid w:val="006746BB"/>
    <w:rsid w:val="006752D1"/>
    <w:rsid w:val="0067531F"/>
    <w:rsid w:val="0067580E"/>
    <w:rsid w:val="0067595E"/>
    <w:rsid w:val="006770B3"/>
    <w:rsid w:val="00677648"/>
    <w:rsid w:val="0067793F"/>
    <w:rsid w:val="00680105"/>
    <w:rsid w:val="00680707"/>
    <w:rsid w:val="006808EB"/>
    <w:rsid w:val="006814A8"/>
    <w:rsid w:val="006816EA"/>
    <w:rsid w:val="00681E18"/>
    <w:rsid w:val="006823C4"/>
    <w:rsid w:val="00682910"/>
    <w:rsid w:val="00683561"/>
    <w:rsid w:val="00683A5B"/>
    <w:rsid w:val="006841FD"/>
    <w:rsid w:val="00684523"/>
    <w:rsid w:val="0068454C"/>
    <w:rsid w:val="00684E7E"/>
    <w:rsid w:val="00684EB0"/>
    <w:rsid w:val="0068501D"/>
    <w:rsid w:val="00685C53"/>
    <w:rsid w:val="00686EDF"/>
    <w:rsid w:val="006871AA"/>
    <w:rsid w:val="006872EB"/>
    <w:rsid w:val="006902FE"/>
    <w:rsid w:val="00692143"/>
    <w:rsid w:val="00692174"/>
    <w:rsid w:val="0069281C"/>
    <w:rsid w:val="00693576"/>
    <w:rsid w:val="00693D6B"/>
    <w:rsid w:val="00693DE4"/>
    <w:rsid w:val="00693E64"/>
    <w:rsid w:val="00693F82"/>
    <w:rsid w:val="006942FE"/>
    <w:rsid w:val="00694BE9"/>
    <w:rsid w:val="00694F86"/>
    <w:rsid w:val="0069574E"/>
    <w:rsid w:val="00695BA4"/>
    <w:rsid w:val="00695CC0"/>
    <w:rsid w:val="0069642F"/>
    <w:rsid w:val="006964F9"/>
    <w:rsid w:val="00696837"/>
    <w:rsid w:val="006969F9"/>
    <w:rsid w:val="00696C1B"/>
    <w:rsid w:val="00696E48"/>
    <w:rsid w:val="00696F48"/>
    <w:rsid w:val="006975F0"/>
    <w:rsid w:val="0069773D"/>
    <w:rsid w:val="00697A8D"/>
    <w:rsid w:val="00697C1C"/>
    <w:rsid w:val="006A023F"/>
    <w:rsid w:val="006A047C"/>
    <w:rsid w:val="006A04DB"/>
    <w:rsid w:val="006A0586"/>
    <w:rsid w:val="006A0A74"/>
    <w:rsid w:val="006A0AE5"/>
    <w:rsid w:val="006A0DC3"/>
    <w:rsid w:val="006A1335"/>
    <w:rsid w:val="006A1757"/>
    <w:rsid w:val="006A1D45"/>
    <w:rsid w:val="006A21F6"/>
    <w:rsid w:val="006A32D2"/>
    <w:rsid w:val="006A3510"/>
    <w:rsid w:val="006A401B"/>
    <w:rsid w:val="006A4FAF"/>
    <w:rsid w:val="006A557E"/>
    <w:rsid w:val="006A5E0E"/>
    <w:rsid w:val="006A5FD2"/>
    <w:rsid w:val="006A601F"/>
    <w:rsid w:val="006A68DC"/>
    <w:rsid w:val="006A6A11"/>
    <w:rsid w:val="006A6AC1"/>
    <w:rsid w:val="006A6AC6"/>
    <w:rsid w:val="006A6BDE"/>
    <w:rsid w:val="006A6E6E"/>
    <w:rsid w:val="006A7369"/>
    <w:rsid w:val="006A767E"/>
    <w:rsid w:val="006B045A"/>
    <w:rsid w:val="006B045E"/>
    <w:rsid w:val="006B0607"/>
    <w:rsid w:val="006B0FE9"/>
    <w:rsid w:val="006B1369"/>
    <w:rsid w:val="006B15A0"/>
    <w:rsid w:val="006B1E97"/>
    <w:rsid w:val="006B3289"/>
    <w:rsid w:val="006B4454"/>
    <w:rsid w:val="006B530C"/>
    <w:rsid w:val="006B53EE"/>
    <w:rsid w:val="006B5981"/>
    <w:rsid w:val="006B5C24"/>
    <w:rsid w:val="006B6399"/>
    <w:rsid w:val="006B63CE"/>
    <w:rsid w:val="006B6C14"/>
    <w:rsid w:val="006B6FDD"/>
    <w:rsid w:val="006B7111"/>
    <w:rsid w:val="006B74D1"/>
    <w:rsid w:val="006B7B92"/>
    <w:rsid w:val="006C0FD2"/>
    <w:rsid w:val="006C11F7"/>
    <w:rsid w:val="006C1611"/>
    <w:rsid w:val="006C18DB"/>
    <w:rsid w:val="006C349A"/>
    <w:rsid w:val="006C35AC"/>
    <w:rsid w:val="006C374E"/>
    <w:rsid w:val="006C3CFC"/>
    <w:rsid w:val="006C3E44"/>
    <w:rsid w:val="006C41C4"/>
    <w:rsid w:val="006C4828"/>
    <w:rsid w:val="006C49A0"/>
    <w:rsid w:val="006C4A40"/>
    <w:rsid w:val="006C5AB9"/>
    <w:rsid w:val="006C5C90"/>
    <w:rsid w:val="006C619A"/>
    <w:rsid w:val="006C6662"/>
    <w:rsid w:val="006C6DA5"/>
    <w:rsid w:val="006C6ED3"/>
    <w:rsid w:val="006C77AD"/>
    <w:rsid w:val="006C7B14"/>
    <w:rsid w:val="006D0379"/>
    <w:rsid w:val="006D069D"/>
    <w:rsid w:val="006D1088"/>
    <w:rsid w:val="006D1443"/>
    <w:rsid w:val="006D1E14"/>
    <w:rsid w:val="006D2194"/>
    <w:rsid w:val="006D21CB"/>
    <w:rsid w:val="006D2790"/>
    <w:rsid w:val="006D284F"/>
    <w:rsid w:val="006D2BE5"/>
    <w:rsid w:val="006D3537"/>
    <w:rsid w:val="006D3A83"/>
    <w:rsid w:val="006D40E8"/>
    <w:rsid w:val="006D4340"/>
    <w:rsid w:val="006D4347"/>
    <w:rsid w:val="006D44D5"/>
    <w:rsid w:val="006D4812"/>
    <w:rsid w:val="006D4CE9"/>
    <w:rsid w:val="006D5BD2"/>
    <w:rsid w:val="006D6078"/>
    <w:rsid w:val="006D6548"/>
    <w:rsid w:val="006D668D"/>
    <w:rsid w:val="006D6A7A"/>
    <w:rsid w:val="006D6BB2"/>
    <w:rsid w:val="006D74D7"/>
    <w:rsid w:val="006E012A"/>
    <w:rsid w:val="006E09FA"/>
    <w:rsid w:val="006E0DAF"/>
    <w:rsid w:val="006E1467"/>
    <w:rsid w:val="006E14F8"/>
    <w:rsid w:val="006E15E9"/>
    <w:rsid w:val="006E26E2"/>
    <w:rsid w:val="006E3288"/>
    <w:rsid w:val="006E3576"/>
    <w:rsid w:val="006E3AD6"/>
    <w:rsid w:val="006E3D35"/>
    <w:rsid w:val="006E499C"/>
    <w:rsid w:val="006E4A51"/>
    <w:rsid w:val="006E4F41"/>
    <w:rsid w:val="006E5579"/>
    <w:rsid w:val="006E5DBE"/>
    <w:rsid w:val="006E686A"/>
    <w:rsid w:val="006E69EE"/>
    <w:rsid w:val="006E6CF2"/>
    <w:rsid w:val="006E6DE9"/>
    <w:rsid w:val="006E723F"/>
    <w:rsid w:val="006E7680"/>
    <w:rsid w:val="006F0B9E"/>
    <w:rsid w:val="006F105C"/>
    <w:rsid w:val="006F141C"/>
    <w:rsid w:val="006F18CB"/>
    <w:rsid w:val="006F2047"/>
    <w:rsid w:val="006F280C"/>
    <w:rsid w:val="006F2A84"/>
    <w:rsid w:val="006F2D63"/>
    <w:rsid w:val="006F2DB2"/>
    <w:rsid w:val="006F316D"/>
    <w:rsid w:val="006F3F31"/>
    <w:rsid w:val="006F491B"/>
    <w:rsid w:val="006F5032"/>
    <w:rsid w:val="006F5733"/>
    <w:rsid w:val="006F612F"/>
    <w:rsid w:val="006F6921"/>
    <w:rsid w:val="006F73EB"/>
    <w:rsid w:val="006F75AF"/>
    <w:rsid w:val="00700A13"/>
    <w:rsid w:val="00700CD9"/>
    <w:rsid w:val="00701A06"/>
    <w:rsid w:val="00701C6F"/>
    <w:rsid w:val="007031AF"/>
    <w:rsid w:val="007036CD"/>
    <w:rsid w:val="0070395B"/>
    <w:rsid w:val="00703B17"/>
    <w:rsid w:val="0070435D"/>
    <w:rsid w:val="00704C54"/>
    <w:rsid w:val="0070541B"/>
    <w:rsid w:val="007056A0"/>
    <w:rsid w:val="00705797"/>
    <w:rsid w:val="00705873"/>
    <w:rsid w:val="007059A9"/>
    <w:rsid w:val="00705EE8"/>
    <w:rsid w:val="00706A95"/>
    <w:rsid w:val="00706BC2"/>
    <w:rsid w:val="00707569"/>
    <w:rsid w:val="00710538"/>
    <w:rsid w:val="0071095E"/>
    <w:rsid w:val="00710C7E"/>
    <w:rsid w:val="007116A7"/>
    <w:rsid w:val="007122C4"/>
    <w:rsid w:val="0071260C"/>
    <w:rsid w:val="007126A1"/>
    <w:rsid w:val="00712DD0"/>
    <w:rsid w:val="00712DE7"/>
    <w:rsid w:val="00712E75"/>
    <w:rsid w:val="00712F57"/>
    <w:rsid w:val="007131AE"/>
    <w:rsid w:val="00713759"/>
    <w:rsid w:val="0071388C"/>
    <w:rsid w:val="00713C3E"/>
    <w:rsid w:val="00713F73"/>
    <w:rsid w:val="00714014"/>
    <w:rsid w:val="007140DE"/>
    <w:rsid w:val="00715A7E"/>
    <w:rsid w:val="00715C92"/>
    <w:rsid w:val="00715CB1"/>
    <w:rsid w:val="00716427"/>
    <w:rsid w:val="00716605"/>
    <w:rsid w:val="007167E7"/>
    <w:rsid w:val="0071698A"/>
    <w:rsid w:val="007170D0"/>
    <w:rsid w:val="0071767A"/>
    <w:rsid w:val="007177FD"/>
    <w:rsid w:val="0072000A"/>
    <w:rsid w:val="00720721"/>
    <w:rsid w:val="007207D3"/>
    <w:rsid w:val="00720D1D"/>
    <w:rsid w:val="00720D47"/>
    <w:rsid w:val="00720E2B"/>
    <w:rsid w:val="00720EDA"/>
    <w:rsid w:val="00721184"/>
    <w:rsid w:val="00722217"/>
    <w:rsid w:val="0072237E"/>
    <w:rsid w:val="00722998"/>
    <w:rsid w:val="00722C72"/>
    <w:rsid w:val="00722D38"/>
    <w:rsid w:val="00722F15"/>
    <w:rsid w:val="00723196"/>
    <w:rsid w:val="00723A5E"/>
    <w:rsid w:val="00724365"/>
    <w:rsid w:val="0072455D"/>
    <w:rsid w:val="007246E0"/>
    <w:rsid w:val="00725006"/>
    <w:rsid w:val="007266E6"/>
    <w:rsid w:val="007268D7"/>
    <w:rsid w:val="00726C5D"/>
    <w:rsid w:val="00726CF3"/>
    <w:rsid w:val="00726DCD"/>
    <w:rsid w:val="007273EF"/>
    <w:rsid w:val="00727823"/>
    <w:rsid w:val="00727D9A"/>
    <w:rsid w:val="00727E7E"/>
    <w:rsid w:val="00727F81"/>
    <w:rsid w:val="00730D2D"/>
    <w:rsid w:val="00731B18"/>
    <w:rsid w:val="007320C8"/>
    <w:rsid w:val="007321F1"/>
    <w:rsid w:val="0073269D"/>
    <w:rsid w:val="00732A44"/>
    <w:rsid w:val="00733096"/>
    <w:rsid w:val="007335EE"/>
    <w:rsid w:val="00733A8A"/>
    <w:rsid w:val="00733F94"/>
    <w:rsid w:val="00733FFA"/>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481"/>
    <w:rsid w:val="007407FC"/>
    <w:rsid w:val="0074094B"/>
    <w:rsid w:val="00741C94"/>
    <w:rsid w:val="00742D7C"/>
    <w:rsid w:val="00742F1E"/>
    <w:rsid w:val="00742F46"/>
    <w:rsid w:val="007430C6"/>
    <w:rsid w:val="00743173"/>
    <w:rsid w:val="00743466"/>
    <w:rsid w:val="0074390F"/>
    <w:rsid w:val="00743CA3"/>
    <w:rsid w:val="00743DEA"/>
    <w:rsid w:val="00744137"/>
    <w:rsid w:val="00744C99"/>
    <w:rsid w:val="00745364"/>
    <w:rsid w:val="00745C96"/>
    <w:rsid w:val="0074601F"/>
    <w:rsid w:val="00747337"/>
    <w:rsid w:val="00750FE7"/>
    <w:rsid w:val="00751A01"/>
    <w:rsid w:val="00751A75"/>
    <w:rsid w:val="00751FCD"/>
    <w:rsid w:val="0075242C"/>
    <w:rsid w:val="00752F94"/>
    <w:rsid w:val="007534AA"/>
    <w:rsid w:val="00753764"/>
    <w:rsid w:val="00753C3E"/>
    <w:rsid w:val="00753E4C"/>
    <w:rsid w:val="00754221"/>
    <w:rsid w:val="007545F5"/>
    <w:rsid w:val="00755152"/>
    <w:rsid w:val="00755513"/>
    <w:rsid w:val="0075566D"/>
    <w:rsid w:val="007559DB"/>
    <w:rsid w:val="00755F3D"/>
    <w:rsid w:val="00755FEB"/>
    <w:rsid w:val="007560D7"/>
    <w:rsid w:val="00756847"/>
    <w:rsid w:val="00756922"/>
    <w:rsid w:val="0075716F"/>
    <w:rsid w:val="00757EBC"/>
    <w:rsid w:val="00757F92"/>
    <w:rsid w:val="00760A3E"/>
    <w:rsid w:val="00760C83"/>
    <w:rsid w:val="00761246"/>
    <w:rsid w:val="00761761"/>
    <w:rsid w:val="00761FD0"/>
    <w:rsid w:val="00762015"/>
    <w:rsid w:val="0076290F"/>
    <w:rsid w:val="00763531"/>
    <w:rsid w:val="007639A3"/>
    <w:rsid w:val="007647A7"/>
    <w:rsid w:val="00764A93"/>
    <w:rsid w:val="00764CA0"/>
    <w:rsid w:val="00764FBC"/>
    <w:rsid w:val="007657C0"/>
    <w:rsid w:val="007662BF"/>
    <w:rsid w:val="00766443"/>
    <w:rsid w:val="0076752A"/>
    <w:rsid w:val="00767F98"/>
    <w:rsid w:val="007702CD"/>
    <w:rsid w:val="00770320"/>
    <w:rsid w:val="00770AA8"/>
    <w:rsid w:val="00770DF1"/>
    <w:rsid w:val="00770F7C"/>
    <w:rsid w:val="00771638"/>
    <w:rsid w:val="0077169E"/>
    <w:rsid w:val="0077194C"/>
    <w:rsid w:val="00772199"/>
    <w:rsid w:val="00773A68"/>
    <w:rsid w:val="00773C22"/>
    <w:rsid w:val="00773C7E"/>
    <w:rsid w:val="0077411A"/>
    <w:rsid w:val="00774354"/>
    <w:rsid w:val="00774458"/>
    <w:rsid w:val="00774F7A"/>
    <w:rsid w:val="00774F8C"/>
    <w:rsid w:val="00775D01"/>
    <w:rsid w:val="00775D33"/>
    <w:rsid w:val="007766FD"/>
    <w:rsid w:val="007767EC"/>
    <w:rsid w:val="00776A22"/>
    <w:rsid w:val="00777179"/>
    <w:rsid w:val="007774CA"/>
    <w:rsid w:val="0077761F"/>
    <w:rsid w:val="00777F1D"/>
    <w:rsid w:val="00780B50"/>
    <w:rsid w:val="00781112"/>
    <w:rsid w:val="00781DF9"/>
    <w:rsid w:val="0078284C"/>
    <w:rsid w:val="00782894"/>
    <w:rsid w:val="00783B13"/>
    <w:rsid w:val="00783BF8"/>
    <w:rsid w:val="00783F88"/>
    <w:rsid w:val="007844DE"/>
    <w:rsid w:val="00784AB9"/>
    <w:rsid w:val="00785D90"/>
    <w:rsid w:val="007861AF"/>
    <w:rsid w:val="00786297"/>
    <w:rsid w:val="00786468"/>
    <w:rsid w:val="00786C9D"/>
    <w:rsid w:val="00786D31"/>
    <w:rsid w:val="00787859"/>
    <w:rsid w:val="00787A8F"/>
    <w:rsid w:val="007902B7"/>
    <w:rsid w:val="00790547"/>
    <w:rsid w:val="007913E4"/>
    <w:rsid w:val="007919BF"/>
    <w:rsid w:val="00791E46"/>
    <w:rsid w:val="0079213E"/>
    <w:rsid w:val="00792309"/>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56A"/>
    <w:rsid w:val="00795640"/>
    <w:rsid w:val="00795BF5"/>
    <w:rsid w:val="00795DFC"/>
    <w:rsid w:val="00796412"/>
    <w:rsid w:val="00796A67"/>
    <w:rsid w:val="0079730C"/>
    <w:rsid w:val="00797460"/>
    <w:rsid w:val="007975C8"/>
    <w:rsid w:val="0079774E"/>
    <w:rsid w:val="00797F02"/>
    <w:rsid w:val="007A01CD"/>
    <w:rsid w:val="007A04B5"/>
    <w:rsid w:val="007A0BF3"/>
    <w:rsid w:val="007A1265"/>
    <w:rsid w:val="007A1369"/>
    <w:rsid w:val="007A1617"/>
    <w:rsid w:val="007A1B13"/>
    <w:rsid w:val="007A2756"/>
    <w:rsid w:val="007A2A30"/>
    <w:rsid w:val="007A2C32"/>
    <w:rsid w:val="007A2DEA"/>
    <w:rsid w:val="007A314A"/>
    <w:rsid w:val="007A38C5"/>
    <w:rsid w:val="007A3C1C"/>
    <w:rsid w:val="007A3DAB"/>
    <w:rsid w:val="007A48AA"/>
    <w:rsid w:val="007A499F"/>
    <w:rsid w:val="007A4A5B"/>
    <w:rsid w:val="007A4FB2"/>
    <w:rsid w:val="007A50CA"/>
    <w:rsid w:val="007A53D5"/>
    <w:rsid w:val="007A5F9D"/>
    <w:rsid w:val="007A626C"/>
    <w:rsid w:val="007A69CC"/>
    <w:rsid w:val="007A7B81"/>
    <w:rsid w:val="007A7C4E"/>
    <w:rsid w:val="007B0304"/>
    <w:rsid w:val="007B0363"/>
    <w:rsid w:val="007B1613"/>
    <w:rsid w:val="007B16EB"/>
    <w:rsid w:val="007B174D"/>
    <w:rsid w:val="007B1CD4"/>
    <w:rsid w:val="007B20FC"/>
    <w:rsid w:val="007B259D"/>
    <w:rsid w:val="007B285C"/>
    <w:rsid w:val="007B2B1A"/>
    <w:rsid w:val="007B2DD2"/>
    <w:rsid w:val="007B2DE9"/>
    <w:rsid w:val="007B3EDA"/>
    <w:rsid w:val="007B4CF7"/>
    <w:rsid w:val="007B52B6"/>
    <w:rsid w:val="007B547D"/>
    <w:rsid w:val="007B5709"/>
    <w:rsid w:val="007B5B5D"/>
    <w:rsid w:val="007B5DA1"/>
    <w:rsid w:val="007B5E7F"/>
    <w:rsid w:val="007B6270"/>
    <w:rsid w:val="007B65B3"/>
    <w:rsid w:val="007B671E"/>
    <w:rsid w:val="007B6960"/>
    <w:rsid w:val="007B743D"/>
    <w:rsid w:val="007B7588"/>
    <w:rsid w:val="007B758C"/>
    <w:rsid w:val="007B780A"/>
    <w:rsid w:val="007C0A03"/>
    <w:rsid w:val="007C0F22"/>
    <w:rsid w:val="007C10BE"/>
    <w:rsid w:val="007C1852"/>
    <w:rsid w:val="007C1903"/>
    <w:rsid w:val="007C1ADC"/>
    <w:rsid w:val="007C2306"/>
    <w:rsid w:val="007C23FC"/>
    <w:rsid w:val="007C25B5"/>
    <w:rsid w:val="007C25D1"/>
    <w:rsid w:val="007C26E9"/>
    <w:rsid w:val="007C33FC"/>
    <w:rsid w:val="007C3C4D"/>
    <w:rsid w:val="007C42FA"/>
    <w:rsid w:val="007C4D52"/>
    <w:rsid w:val="007C50C0"/>
    <w:rsid w:val="007C5A23"/>
    <w:rsid w:val="007C5CAC"/>
    <w:rsid w:val="007C5EDA"/>
    <w:rsid w:val="007C60E8"/>
    <w:rsid w:val="007C6D4A"/>
    <w:rsid w:val="007C75EB"/>
    <w:rsid w:val="007D1446"/>
    <w:rsid w:val="007D19B8"/>
    <w:rsid w:val="007D27AC"/>
    <w:rsid w:val="007D27E6"/>
    <w:rsid w:val="007D3FDD"/>
    <w:rsid w:val="007D41A0"/>
    <w:rsid w:val="007D42EF"/>
    <w:rsid w:val="007D4376"/>
    <w:rsid w:val="007D491F"/>
    <w:rsid w:val="007D5018"/>
    <w:rsid w:val="007D505D"/>
    <w:rsid w:val="007D528F"/>
    <w:rsid w:val="007D52BB"/>
    <w:rsid w:val="007D5C37"/>
    <w:rsid w:val="007D5C8F"/>
    <w:rsid w:val="007D5EBC"/>
    <w:rsid w:val="007D6148"/>
    <w:rsid w:val="007D67B2"/>
    <w:rsid w:val="007D6BA5"/>
    <w:rsid w:val="007D6E66"/>
    <w:rsid w:val="007D7068"/>
    <w:rsid w:val="007D7CCF"/>
    <w:rsid w:val="007E024B"/>
    <w:rsid w:val="007E092D"/>
    <w:rsid w:val="007E0CC5"/>
    <w:rsid w:val="007E0DB9"/>
    <w:rsid w:val="007E0F86"/>
    <w:rsid w:val="007E103C"/>
    <w:rsid w:val="007E1101"/>
    <w:rsid w:val="007E1347"/>
    <w:rsid w:val="007E168F"/>
    <w:rsid w:val="007E179F"/>
    <w:rsid w:val="007E18C4"/>
    <w:rsid w:val="007E194D"/>
    <w:rsid w:val="007E1F9C"/>
    <w:rsid w:val="007E23C2"/>
    <w:rsid w:val="007E29C6"/>
    <w:rsid w:val="007E2DD7"/>
    <w:rsid w:val="007E4212"/>
    <w:rsid w:val="007E429F"/>
    <w:rsid w:val="007E4719"/>
    <w:rsid w:val="007E47FB"/>
    <w:rsid w:val="007E4B0C"/>
    <w:rsid w:val="007E545F"/>
    <w:rsid w:val="007E5624"/>
    <w:rsid w:val="007E5913"/>
    <w:rsid w:val="007E5DB3"/>
    <w:rsid w:val="007E5F65"/>
    <w:rsid w:val="007E5FB0"/>
    <w:rsid w:val="007E6113"/>
    <w:rsid w:val="007E629C"/>
    <w:rsid w:val="007E6411"/>
    <w:rsid w:val="007E655B"/>
    <w:rsid w:val="007E6706"/>
    <w:rsid w:val="007E6BC3"/>
    <w:rsid w:val="007E7CC2"/>
    <w:rsid w:val="007F03AB"/>
    <w:rsid w:val="007F1715"/>
    <w:rsid w:val="007F18A2"/>
    <w:rsid w:val="007F194A"/>
    <w:rsid w:val="007F19ED"/>
    <w:rsid w:val="007F1C17"/>
    <w:rsid w:val="007F1D1F"/>
    <w:rsid w:val="007F212B"/>
    <w:rsid w:val="007F262F"/>
    <w:rsid w:val="007F2B23"/>
    <w:rsid w:val="007F2D63"/>
    <w:rsid w:val="007F340F"/>
    <w:rsid w:val="007F39F4"/>
    <w:rsid w:val="007F486F"/>
    <w:rsid w:val="007F508D"/>
    <w:rsid w:val="007F50DA"/>
    <w:rsid w:val="007F510D"/>
    <w:rsid w:val="007F53E3"/>
    <w:rsid w:val="007F5AEC"/>
    <w:rsid w:val="007F5F24"/>
    <w:rsid w:val="007F607C"/>
    <w:rsid w:val="007F647C"/>
    <w:rsid w:val="007F6B54"/>
    <w:rsid w:val="007F6C65"/>
    <w:rsid w:val="007F78AD"/>
    <w:rsid w:val="007F7966"/>
    <w:rsid w:val="007F7971"/>
    <w:rsid w:val="007F7C3B"/>
    <w:rsid w:val="00800133"/>
    <w:rsid w:val="00800680"/>
    <w:rsid w:val="00802365"/>
    <w:rsid w:val="008025F5"/>
    <w:rsid w:val="00802860"/>
    <w:rsid w:val="00802999"/>
    <w:rsid w:val="008038BF"/>
    <w:rsid w:val="00803BAC"/>
    <w:rsid w:val="00803D96"/>
    <w:rsid w:val="00803FDA"/>
    <w:rsid w:val="008042AA"/>
    <w:rsid w:val="00804431"/>
    <w:rsid w:val="00804635"/>
    <w:rsid w:val="00804A10"/>
    <w:rsid w:val="008053AC"/>
    <w:rsid w:val="008061D5"/>
    <w:rsid w:val="0080676D"/>
    <w:rsid w:val="00806D5E"/>
    <w:rsid w:val="00806EDC"/>
    <w:rsid w:val="00806F27"/>
    <w:rsid w:val="0080727C"/>
    <w:rsid w:val="00807304"/>
    <w:rsid w:val="008079C1"/>
    <w:rsid w:val="00807BF0"/>
    <w:rsid w:val="00807D3D"/>
    <w:rsid w:val="00807DDC"/>
    <w:rsid w:val="008100DC"/>
    <w:rsid w:val="008105BD"/>
    <w:rsid w:val="00810654"/>
    <w:rsid w:val="00810AAA"/>
    <w:rsid w:val="0081156E"/>
    <w:rsid w:val="00811652"/>
    <w:rsid w:val="00811A82"/>
    <w:rsid w:val="00811C82"/>
    <w:rsid w:val="00811CE7"/>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8A5"/>
    <w:rsid w:val="00814A37"/>
    <w:rsid w:val="00814ACA"/>
    <w:rsid w:val="00814F58"/>
    <w:rsid w:val="0081519B"/>
    <w:rsid w:val="00815529"/>
    <w:rsid w:val="0081554D"/>
    <w:rsid w:val="00815707"/>
    <w:rsid w:val="00815B82"/>
    <w:rsid w:val="00815CE4"/>
    <w:rsid w:val="00817387"/>
    <w:rsid w:val="00817569"/>
    <w:rsid w:val="008179BB"/>
    <w:rsid w:val="00820325"/>
    <w:rsid w:val="008207DF"/>
    <w:rsid w:val="00820BB2"/>
    <w:rsid w:val="00820BB9"/>
    <w:rsid w:val="008211CA"/>
    <w:rsid w:val="00821288"/>
    <w:rsid w:val="00821DAE"/>
    <w:rsid w:val="0082214A"/>
    <w:rsid w:val="008224C7"/>
    <w:rsid w:val="00822639"/>
    <w:rsid w:val="00823C54"/>
    <w:rsid w:val="00823CDB"/>
    <w:rsid w:val="008240E5"/>
    <w:rsid w:val="00824560"/>
    <w:rsid w:val="00824814"/>
    <w:rsid w:val="00824CA6"/>
    <w:rsid w:val="00824EF9"/>
    <w:rsid w:val="00825539"/>
    <w:rsid w:val="0082584E"/>
    <w:rsid w:val="00826055"/>
    <w:rsid w:val="0082614D"/>
    <w:rsid w:val="00826284"/>
    <w:rsid w:val="008263C0"/>
    <w:rsid w:val="0082663E"/>
    <w:rsid w:val="00826A44"/>
    <w:rsid w:val="00826B23"/>
    <w:rsid w:val="00827687"/>
    <w:rsid w:val="008277DF"/>
    <w:rsid w:val="00827D19"/>
    <w:rsid w:val="008302C4"/>
    <w:rsid w:val="00830719"/>
    <w:rsid w:val="00830897"/>
    <w:rsid w:val="008318BD"/>
    <w:rsid w:val="0083194B"/>
    <w:rsid w:val="008324D2"/>
    <w:rsid w:val="00832987"/>
    <w:rsid w:val="00833557"/>
    <w:rsid w:val="00833C24"/>
    <w:rsid w:val="00833D62"/>
    <w:rsid w:val="00833D7E"/>
    <w:rsid w:val="00833FAE"/>
    <w:rsid w:val="00833FD9"/>
    <w:rsid w:val="008343DC"/>
    <w:rsid w:val="008347CA"/>
    <w:rsid w:val="008348EC"/>
    <w:rsid w:val="00835327"/>
    <w:rsid w:val="008355A3"/>
    <w:rsid w:val="00836623"/>
    <w:rsid w:val="008378D3"/>
    <w:rsid w:val="00837DE6"/>
    <w:rsid w:val="00837E32"/>
    <w:rsid w:val="00840095"/>
    <w:rsid w:val="008407A0"/>
    <w:rsid w:val="00841078"/>
    <w:rsid w:val="008413A3"/>
    <w:rsid w:val="00841401"/>
    <w:rsid w:val="00841566"/>
    <w:rsid w:val="00841879"/>
    <w:rsid w:val="00842016"/>
    <w:rsid w:val="008426BB"/>
    <w:rsid w:val="008427E8"/>
    <w:rsid w:val="008429A0"/>
    <w:rsid w:val="00843163"/>
    <w:rsid w:val="0084340C"/>
    <w:rsid w:val="008436EA"/>
    <w:rsid w:val="00843BD9"/>
    <w:rsid w:val="00843D6D"/>
    <w:rsid w:val="00843FF5"/>
    <w:rsid w:val="008440DC"/>
    <w:rsid w:val="008445FA"/>
    <w:rsid w:val="008448AE"/>
    <w:rsid w:val="00844B37"/>
    <w:rsid w:val="00844EF2"/>
    <w:rsid w:val="0084533C"/>
    <w:rsid w:val="008457D2"/>
    <w:rsid w:val="00845AAC"/>
    <w:rsid w:val="008463FC"/>
    <w:rsid w:val="0084662C"/>
    <w:rsid w:val="00846649"/>
    <w:rsid w:val="008473B0"/>
    <w:rsid w:val="00847CBE"/>
    <w:rsid w:val="00850196"/>
    <w:rsid w:val="00850ADE"/>
    <w:rsid w:val="00851024"/>
    <w:rsid w:val="008513BF"/>
    <w:rsid w:val="0085191E"/>
    <w:rsid w:val="00851DBD"/>
    <w:rsid w:val="0085202C"/>
    <w:rsid w:val="00852BA3"/>
    <w:rsid w:val="00852DCF"/>
    <w:rsid w:val="00852F5F"/>
    <w:rsid w:val="00853AA5"/>
    <w:rsid w:val="00853CC5"/>
    <w:rsid w:val="00853E64"/>
    <w:rsid w:val="0085434E"/>
    <w:rsid w:val="008544DD"/>
    <w:rsid w:val="00854B3B"/>
    <w:rsid w:val="00855013"/>
    <w:rsid w:val="0085502F"/>
    <w:rsid w:val="0085534E"/>
    <w:rsid w:val="0085560E"/>
    <w:rsid w:val="008556BD"/>
    <w:rsid w:val="00855BF9"/>
    <w:rsid w:val="0085635B"/>
    <w:rsid w:val="00856C8D"/>
    <w:rsid w:val="00856EF8"/>
    <w:rsid w:val="00857E26"/>
    <w:rsid w:val="008612D2"/>
    <w:rsid w:val="00862642"/>
    <w:rsid w:val="00862884"/>
    <w:rsid w:val="008629A7"/>
    <w:rsid w:val="00862DCF"/>
    <w:rsid w:val="00863D50"/>
    <w:rsid w:val="0086474D"/>
    <w:rsid w:val="0086477A"/>
    <w:rsid w:val="00864A8F"/>
    <w:rsid w:val="00864B71"/>
    <w:rsid w:val="00864C38"/>
    <w:rsid w:val="00864DF4"/>
    <w:rsid w:val="0086528C"/>
    <w:rsid w:val="00865D4C"/>
    <w:rsid w:val="00866642"/>
    <w:rsid w:val="008671F2"/>
    <w:rsid w:val="008672E2"/>
    <w:rsid w:val="00867338"/>
    <w:rsid w:val="008704EF"/>
    <w:rsid w:val="008706CE"/>
    <w:rsid w:val="00870863"/>
    <w:rsid w:val="0087115C"/>
    <w:rsid w:val="008711E2"/>
    <w:rsid w:val="0087139F"/>
    <w:rsid w:val="008714F1"/>
    <w:rsid w:val="00871B03"/>
    <w:rsid w:val="00872B19"/>
    <w:rsid w:val="00872C3B"/>
    <w:rsid w:val="00872C84"/>
    <w:rsid w:val="00872E36"/>
    <w:rsid w:val="0087332D"/>
    <w:rsid w:val="00873E24"/>
    <w:rsid w:val="00873EFD"/>
    <w:rsid w:val="008741CA"/>
    <w:rsid w:val="008741DB"/>
    <w:rsid w:val="008744CC"/>
    <w:rsid w:val="00874562"/>
    <w:rsid w:val="0087464D"/>
    <w:rsid w:val="00874A56"/>
    <w:rsid w:val="00874BC5"/>
    <w:rsid w:val="00874C62"/>
    <w:rsid w:val="0087617D"/>
    <w:rsid w:val="0087656C"/>
    <w:rsid w:val="00876A19"/>
    <w:rsid w:val="00876C73"/>
    <w:rsid w:val="00877132"/>
    <w:rsid w:val="00877361"/>
    <w:rsid w:val="00877835"/>
    <w:rsid w:val="00877F75"/>
    <w:rsid w:val="008810C4"/>
    <w:rsid w:val="00881735"/>
    <w:rsid w:val="0088194A"/>
    <w:rsid w:val="00881C08"/>
    <w:rsid w:val="00881E8F"/>
    <w:rsid w:val="008825E8"/>
    <w:rsid w:val="00883B3F"/>
    <w:rsid w:val="00884297"/>
    <w:rsid w:val="0088511B"/>
    <w:rsid w:val="00885353"/>
    <w:rsid w:val="00885681"/>
    <w:rsid w:val="00885765"/>
    <w:rsid w:val="008859F3"/>
    <w:rsid w:val="008869AC"/>
    <w:rsid w:val="00886F13"/>
    <w:rsid w:val="00886FB1"/>
    <w:rsid w:val="00887309"/>
    <w:rsid w:val="008875A8"/>
    <w:rsid w:val="0088790E"/>
    <w:rsid w:val="00887AAF"/>
    <w:rsid w:val="0089010A"/>
    <w:rsid w:val="00890CC0"/>
    <w:rsid w:val="00890D6C"/>
    <w:rsid w:val="008917A2"/>
    <w:rsid w:val="00891FCF"/>
    <w:rsid w:val="00892731"/>
    <w:rsid w:val="008927EC"/>
    <w:rsid w:val="00892C3D"/>
    <w:rsid w:val="00892CF1"/>
    <w:rsid w:val="00893283"/>
    <w:rsid w:val="00893458"/>
    <w:rsid w:val="00894235"/>
    <w:rsid w:val="0089466D"/>
    <w:rsid w:val="008946F3"/>
    <w:rsid w:val="00894EAD"/>
    <w:rsid w:val="0089570D"/>
    <w:rsid w:val="00895745"/>
    <w:rsid w:val="008961F8"/>
    <w:rsid w:val="008966E3"/>
    <w:rsid w:val="008967F7"/>
    <w:rsid w:val="00896827"/>
    <w:rsid w:val="00896865"/>
    <w:rsid w:val="00896868"/>
    <w:rsid w:val="00896D15"/>
    <w:rsid w:val="00897192"/>
    <w:rsid w:val="008A022C"/>
    <w:rsid w:val="008A04FA"/>
    <w:rsid w:val="008A07A8"/>
    <w:rsid w:val="008A0985"/>
    <w:rsid w:val="008A0AC6"/>
    <w:rsid w:val="008A0C97"/>
    <w:rsid w:val="008A1516"/>
    <w:rsid w:val="008A2101"/>
    <w:rsid w:val="008A2514"/>
    <w:rsid w:val="008A252B"/>
    <w:rsid w:val="008A2ADE"/>
    <w:rsid w:val="008A30A7"/>
    <w:rsid w:val="008A35CF"/>
    <w:rsid w:val="008A3D9C"/>
    <w:rsid w:val="008A3E57"/>
    <w:rsid w:val="008A4C43"/>
    <w:rsid w:val="008A587C"/>
    <w:rsid w:val="008A58A5"/>
    <w:rsid w:val="008A5A6E"/>
    <w:rsid w:val="008A5BE0"/>
    <w:rsid w:val="008A5BF0"/>
    <w:rsid w:val="008A5FB7"/>
    <w:rsid w:val="008A61FE"/>
    <w:rsid w:val="008A65A5"/>
    <w:rsid w:val="008A74DE"/>
    <w:rsid w:val="008A7B46"/>
    <w:rsid w:val="008B0EC9"/>
    <w:rsid w:val="008B19CE"/>
    <w:rsid w:val="008B27FC"/>
    <w:rsid w:val="008B2D8F"/>
    <w:rsid w:val="008B35A2"/>
    <w:rsid w:val="008B44AB"/>
    <w:rsid w:val="008B592B"/>
    <w:rsid w:val="008B5D1C"/>
    <w:rsid w:val="008B60C2"/>
    <w:rsid w:val="008B667A"/>
    <w:rsid w:val="008B6C21"/>
    <w:rsid w:val="008B6E74"/>
    <w:rsid w:val="008B7415"/>
    <w:rsid w:val="008B7769"/>
    <w:rsid w:val="008B7A62"/>
    <w:rsid w:val="008B7A79"/>
    <w:rsid w:val="008C01C1"/>
    <w:rsid w:val="008C04D1"/>
    <w:rsid w:val="008C17C4"/>
    <w:rsid w:val="008C2BE3"/>
    <w:rsid w:val="008C2F59"/>
    <w:rsid w:val="008C3879"/>
    <w:rsid w:val="008C3C0C"/>
    <w:rsid w:val="008C3C2D"/>
    <w:rsid w:val="008C3E67"/>
    <w:rsid w:val="008C4DAC"/>
    <w:rsid w:val="008C5175"/>
    <w:rsid w:val="008C53AB"/>
    <w:rsid w:val="008C5994"/>
    <w:rsid w:val="008C5A77"/>
    <w:rsid w:val="008C65E4"/>
    <w:rsid w:val="008C66FC"/>
    <w:rsid w:val="008C70B4"/>
    <w:rsid w:val="008C7549"/>
    <w:rsid w:val="008C77CF"/>
    <w:rsid w:val="008C7E91"/>
    <w:rsid w:val="008C7F19"/>
    <w:rsid w:val="008D0105"/>
    <w:rsid w:val="008D0282"/>
    <w:rsid w:val="008D0396"/>
    <w:rsid w:val="008D0CFD"/>
    <w:rsid w:val="008D1999"/>
    <w:rsid w:val="008D20E0"/>
    <w:rsid w:val="008D317F"/>
    <w:rsid w:val="008D4047"/>
    <w:rsid w:val="008D41CB"/>
    <w:rsid w:val="008D43B5"/>
    <w:rsid w:val="008D4605"/>
    <w:rsid w:val="008D4979"/>
    <w:rsid w:val="008D4AA1"/>
    <w:rsid w:val="008D4BEA"/>
    <w:rsid w:val="008D4CB4"/>
    <w:rsid w:val="008D53FE"/>
    <w:rsid w:val="008D572D"/>
    <w:rsid w:val="008D6198"/>
    <w:rsid w:val="008D64C0"/>
    <w:rsid w:val="008D6E21"/>
    <w:rsid w:val="008D7531"/>
    <w:rsid w:val="008D7E93"/>
    <w:rsid w:val="008E0221"/>
    <w:rsid w:val="008E0B29"/>
    <w:rsid w:val="008E10FB"/>
    <w:rsid w:val="008E11CD"/>
    <w:rsid w:val="008E13E9"/>
    <w:rsid w:val="008E1976"/>
    <w:rsid w:val="008E24BC"/>
    <w:rsid w:val="008E28B0"/>
    <w:rsid w:val="008E3E67"/>
    <w:rsid w:val="008E4B2B"/>
    <w:rsid w:val="008E4E4A"/>
    <w:rsid w:val="008E4F63"/>
    <w:rsid w:val="008E5329"/>
    <w:rsid w:val="008E5612"/>
    <w:rsid w:val="008E5955"/>
    <w:rsid w:val="008E6010"/>
    <w:rsid w:val="008E63D8"/>
    <w:rsid w:val="008E645C"/>
    <w:rsid w:val="008E6C0B"/>
    <w:rsid w:val="008E768C"/>
    <w:rsid w:val="008E7976"/>
    <w:rsid w:val="008E7D1F"/>
    <w:rsid w:val="008F043C"/>
    <w:rsid w:val="008F0A65"/>
    <w:rsid w:val="008F1E60"/>
    <w:rsid w:val="008F29B2"/>
    <w:rsid w:val="008F2ABD"/>
    <w:rsid w:val="008F2F7F"/>
    <w:rsid w:val="008F37EF"/>
    <w:rsid w:val="008F3E7D"/>
    <w:rsid w:val="008F43EB"/>
    <w:rsid w:val="008F4789"/>
    <w:rsid w:val="008F4971"/>
    <w:rsid w:val="008F4CFE"/>
    <w:rsid w:val="008F50DE"/>
    <w:rsid w:val="008F514F"/>
    <w:rsid w:val="008F5F95"/>
    <w:rsid w:val="008F6201"/>
    <w:rsid w:val="008F640B"/>
    <w:rsid w:val="008F6775"/>
    <w:rsid w:val="008F6958"/>
    <w:rsid w:val="008F7696"/>
    <w:rsid w:val="008F7A22"/>
    <w:rsid w:val="008F7C89"/>
    <w:rsid w:val="008F7F83"/>
    <w:rsid w:val="00900596"/>
    <w:rsid w:val="00900ADC"/>
    <w:rsid w:val="00901006"/>
    <w:rsid w:val="00901701"/>
    <w:rsid w:val="0090193D"/>
    <w:rsid w:val="00901F9E"/>
    <w:rsid w:val="00902719"/>
    <w:rsid w:val="009028B2"/>
    <w:rsid w:val="0090333E"/>
    <w:rsid w:val="009033A2"/>
    <w:rsid w:val="00903904"/>
    <w:rsid w:val="00904425"/>
    <w:rsid w:val="009045CD"/>
    <w:rsid w:val="00904C26"/>
    <w:rsid w:val="00905104"/>
    <w:rsid w:val="009057CA"/>
    <w:rsid w:val="009060C2"/>
    <w:rsid w:val="0090671E"/>
    <w:rsid w:val="00906EEB"/>
    <w:rsid w:val="00906EF0"/>
    <w:rsid w:val="00907144"/>
    <w:rsid w:val="00907223"/>
    <w:rsid w:val="00907895"/>
    <w:rsid w:val="00907E86"/>
    <w:rsid w:val="0091042B"/>
    <w:rsid w:val="00911366"/>
    <w:rsid w:val="009114AF"/>
    <w:rsid w:val="00911FB6"/>
    <w:rsid w:val="009121A7"/>
    <w:rsid w:val="009127D0"/>
    <w:rsid w:val="00912E8B"/>
    <w:rsid w:val="00913061"/>
    <w:rsid w:val="009132D4"/>
    <w:rsid w:val="00913485"/>
    <w:rsid w:val="009134BE"/>
    <w:rsid w:val="00913559"/>
    <w:rsid w:val="00913C8F"/>
    <w:rsid w:val="00914124"/>
    <w:rsid w:val="0091426A"/>
    <w:rsid w:val="00914A3F"/>
    <w:rsid w:val="00914CD4"/>
    <w:rsid w:val="009151FA"/>
    <w:rsid w:val="0091538B"/>
    <w:rsid w:val="00915EB2"/>
    <w:rsid w:val="0091627A"/>
    <w:rsid w:val="00916289"/>
    <w:rsid w:val="00916514"/>
    <w:rsid w:val="00916961"/>
    <w:rsid w:val="00916F54"/>
    <w:rsid w:val="0091716E"/>
    <w:rsid w:val="00917C32"/>
    <w:rsid w:val="0092032A"/>
    <w:rsid w:val="009204A3"/>
    <w:rsid w:val="00920612"/>
    <w:rsid w:val="00920678"/>
    <w:rsid w:val="00920950"/>
    <w:rsid w:val="0092206B"/>
    <w:rsid w:val="009239CF"/>
    <w:rsid w:val="00923F0D"/>
    <w:rsid w:val="009243B2"/>
    <w:rsid w:val="00924FF3"/>
    <w:rsid w:val="00925B0C"/>
    <w:rsid w:val="00925FD8"/>
    <w:rsid w:val="0092613F"/>
    <w:rsid w:val="00926308"/>
    <w:rsid w:val="0092673B"/>
    <w:rsid w:val="00926B7A"/>
    <w:rsid w:val="00926DF7"/>
    <w:rsid w:val="00926FDE"/>
    <w:rsid w:val="0092722B"/>
    <w:rsid w:val="0092752F"/>
    <w:rsid w:val="00927C52"/>
    <w:rsid w:val="00927F8E"/>
    <w:rsid w:val="00930492"/>
    <w:rsid w:val="0093085E"/>
    <w:rsid w:val="009314A7"/>
    <w:rsid w:val="00931EFE"/>
    <w:rsid w:val="00932073"/>
    <w:rsid w:val="0093250A"/>
    <w:rsid w:val="00932991"/>
    <w:rsid w:val="009330AB"/>
    <w:rsid w:val="00933C94"/>
    <w:rsid w:val="009340D7"/>
    <w:rsid w:val="009346A3"/>
    <w:rsid w:val="009348CB"/>
    <w:rsid w:val="00934BD6"/>
    <w:rsid w:val="00934F29"/>
    <w:rsid w:val="00935125"/>
    <w:rsid w:val="009351EC"/>
    <w:rsid w:val="009353E2"/>
    <w:rsid w:val="009353F7"/>
    <w:rsid w:val="00935987"/>
    <w:rsid w:val="0093642C"/>
    <w:rsid w:val="00936AB6"/>
    <w:rsid w:val="009376C3"/>
    <w:rsid w:val="0093791A"/>
    <w:rsid w:val="00937B21"/>
    <w:rsid w:val="00937B72"/>
    <w:rsid w:val="00940F40"/>
    <w:rsid w:val="00940F7C"/>
    <w:rsid w:val="0094108C"/>
    <w:rsid w:val="00941102"/>
    <w:rsid w:val="0094192A"/>
    <w:rsid w:val="00941A47"/>
    <w:rsid w:val="009424DF"/>
    <w:rsid w:val="009429AD"/>
    <w:rsid w:val="00942D6F"/>
    <w:rsid w:val="00943066"/>
    <w:rsid w:val="00943A79"/>
    <w:rsid w:val="00943BA2"/>
    <w:rsid w:val="00943E03"/>
    <w:rsid w:val="00943FCA"/>
    <w:rsid w:val="009447E9"/>
    <w:rsid w:val="009449C5"/>
    <w:rsid w:val="00944BE0"/>
    <w:rsid w:val="00944E3B"/>
    <w:rsid w:val="00945074"/>
    <w:rsid w:val="009452BF"/>
    <w:rsid w:val="00945A96"/>
    <w:rsid w:val="0094630F"/>
    <w:rsid w:val="00946764"/>
    <w:rsid w:val="00946C31"/>
    <w:rsid w:val="00946D66"/>
    <w:rsid w:val="00946ED1"/>
    <w:rsid w:val="00947BC6"/>
    <w:rsid w:val="00947E4E"/>
    <w:rsid w:val="00947FBF"/>
    <w:rsid w:val="009500B2"/>
    <w:rsid w:val="00950344"/>
    <w:rsid w:val="00950C61"/>
    <w:rsid w:val="009510BB"/>
    <w:rsid w:val="0095116C"/>
    <w:rsid w:val="009516B4"/>
    <w:rsid w:val="00951B28"/>
    <w:rsid w:val="00951BAE"/>
    <w:rsid w:val="00951C4D"/>
    <w:rsid w:val="00951ED2"/>
    <w:rsid w:val="0095270D"/>
    <w:rsid w:val="00952768"/>
    <w:rsid w:val="0095282A"/>
    <w:rsid w:val="00952864"/>
    <w:rsid w:val="00953202"/>
    <w:rsid w:val="009535E6"/>
    <w:rsid w:val="009537CD"/>
    <w:rsid w:val="00954562"/>
    <w:rsid w:val="00954D99"/>
    <w:rsid w:val="009550FE"/>
    <w:rsid w:val="0095514D"/>
    <w:rsid w:val="00955245"/>
    <w:rsid w:val="009556AA"/>
    <w:rsid w:val="009559B3"/>
    <w:rsid w:val="00955ACA"/>
    <w:rsid w:val="00955ED7"/>
    <w:rsid w:val="00956072"/>
    <w:rsid w:val="00956298"/>
    <w:rsid w:val="009563C9"/>
    <w:rsid w:val="00956699"/>
    <w:rsid w:val="00956729"/>
    <w:rsid w:val="0095686A"/>
    <w:rsid w:val="00957201"/>
    <w:rsid w:val="0095786D"/>
    <w:rsid w:val="00957D6D"/>
    <w:rsid w:val="00960979"/>
    <w:rsid w:val="00960D8E"/>
    <w:rsid w:val="00960FEF"/>
    <w:rsid w:val="009613C0"/>
    <w:rsid w:val="00962171"/>
    <w:rsid w:val="00963176"/>
    <w:rsid w:val="009632A5"/>
    <w:rsid w:val="00964C6A"/>
    <w:rsid w:val="00964D4C"/>
    <w:rsid w:val="00964EF8"/>
    <w:rsid w:val="00965283"/>
    <w:rsid w:val="009658EA"/>
    <w:rsid w:val="00965DB9"/>
    <w:rsid w:val="00965F00"/>
    <w:rsid w:val="00966E8F"/>
    <w:rsid w:val="00967112"/>
    <w:rsid w:val="00967447"/>
    <w:rsid w:val="00970168"/>
    <w:rsid w:val="00970207"/>
    <w:rsid w:val="00970459"/>
    <w:rsid w:val="009711A2"/>
    <w:rsid w:val="00971209"/>
    <w:rsid w:val="009717BC"/>
    <w:rsid w:val="00971E1B"/>
    <w:rsid w:val="00971E5E"/>
    <w:rsid w:val="009723AA"/>
    <w:rsid w:val="00972696"/>
    <w:rsid w:val="00972ADA"/>
    <w:rsid w:val="00972FBE"/>
    <w:rsid w:val="00973428"/>
    <w:rsid w:val="009735AE"/>
    <w:rsid w:val="009738D8"/>
    <w:rsid w:val="00974A54"/>
    <w:rsid w:val="00974D76"/>
    <w:rsid w:val="009757CF"/>
    <w:rsid w:val="00975891"/>
    <w:rsid w:val="00976056"/>
    <w:rsid w:val="00976238"/>
    <w:rsid w:val="00977035"/>
    <w:rsid w:val="00977086"/>
    <w:rsid w:val="00977B21"/>
    <w:rsid w:val="009805D4"/>
    <w:rsid w:val="00980DEC"/>
    <w:rsid w:val="00980E7A"/>
    <w:rsid w:val="00982459"/>
    <w:rsid w:val="00982DAA"/>
    <w:rsid w:val="00982FDA"/>
    <w:rsid w:val="009835CA"/>
    <w:rsid w:val="00983B96"/>
    <w:rsid w:val="00983E6E"/>
    <w:rsid w:val="0098473B"/>
    <w:rsid w:val="009848A1"/>
    <w:rsid w:val="009848E4"/>
    <w:rsid w:val="00984C3F"/>
    <w:rsid w:val="00984F71"/>
    <w:rsid w:val="009850AD"/>
    <w:rsid w:val="009852DC"/>
    <w:rsid w:val="009852FF"/>
    <w:rsid w:val="00985B90"/>
    <w:rsid w:val="00985B9D"/>
    <w:rsid w:val="00985BA7"/>
    <w:rsid w:val="00986B97"/>
    <w:rsid w:val="00986CF6"/>
    <w:rsid w:val="00987152"/>
    <w:rsid w:val="009871BE"/>
    <w:rsid w:val="009871D7"/>
    <w:rsid w:val="009876BA"/>
    <w:rsid w:val="00987B80"/>
    <w:rsid w:val="00987FE8"/>
    <w:rsid w:val="00990073"/>
    <w:rsid w:val="00990353"/>
    <w:rsid w:val="009906D2"/>
    <w:rsid w:val="00990B25"/>
    <w:rsid w:val="00990F21"/>
    <w:rsid w:val="0099106B"/>
    <w:rsid w:val="009911FB"/>
    <w:rsid w:val="0099148E"/>
    <w:rsid w:val="00991863"/>
    <w:rsid w:val="00992133"/>
    <w:rsid w:val="00992648"/>
    <w:rsid w:val="00992905"/>
    <w:rsid w:val="00992A97"/>
    <w:rsid w:val="00992EE5"/>
    <w:rsid w:val="0099310F"/>
    <w:rsid w:val="00993AB7"/>
    <w:rsid w:val="00993F7A"/>
    <w:rsid w:val="00994067"/>
    <w:rsid w:val="00994458"/>
    <w:rsid w:val="009946AB"/>
    <w:rsid w:val="00994ADF"/>
    <w:rsid w:val="00994C02"/>
    <w:rsid w:val="00994DD0"/>
    <w:rsid w:val="009958FE"/>
    <w:rsid w:val="00995C4D"/>
    <w:rsid w:val="00995D66"/>
    <w:rsid w:val="00995E93"/>
    <w:rsid w:val="00996621"/>
    <w:rsid w:val="00996F39"/>
    <w:rsid w:val="00996F9E"/>
    <w:rsid w:val="00997475"/>
    <w:rsid w:val="00997E6C"/>
    <w:rsid w:val="00997E79"/>
    <w:rsid w:val="009A01E8"/>
    <w:rsid w:val="009A06F1"/>
    <w:rsid w:val="009A0B59"/>
    <w:rsid w:val="009A0CEE"/>
    <w:rsid w:val="009A12BC"/>
    <w:rsid w:val="009A15D4"/>
    <w:rsid w:val="009A1885"/>
    <w:rsid w:val="009A1BB0"/>
    <w:rsid w:val="009A249F"/>
    <w:rsid w:val="009A28D3"/>
    <w:rsid w:val="009A2AD2"/>
    <w:rsid w:val="009A2BA0"/>
    <w:rsid w:val="009A2D89"/>
    <w:rsid w:val="009A2D93"/>
    <w:rsid w:val="009A30BC"/>
    <w:rsid w:val="009A32EC"/>
    <w:rsid w:val="009A4060"/>
    <w:rsid w:val="009A4821"/>
    <w:rsid w:val="009A4B02"/>
    <w:rsid w:val="009A52D6"/>
    <w:rsid w:val="009A542E"/>
    <w:rsid w:val="009A5A8E"/>
    <w:rsid w:val="009A639E"/>
    <w:rsid w:val="009A63CB"/>
    <w:rsid w:val="009A6B24"/>
    <w:rsid w:val="009A6F88"/>
    <w:rsid w:val="009A73BC"/>
    <w:rsid w:val="009A7424"/>
    <w:rsid w:val="009A7910"/>
    <w:rsid w:val="009B034A"/>
    <w:rsid w:val="009B048A"/>
    <w:rsid w:val="009B06D7"/>
    <w:rsid w:val="009B0951"/>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5113"/>
    <w:rsid w:val="009B5501"/>
    <w:rsid w:val="009B5F50"/>
    <w:rsid w:val="009B6C4C"/>
    <w:rsid w:val="009B743E"/>
    <w:rsid w:val="009B7486"/>
    <w:rsid w:val="009B7DE4"/>
    <w:rsid w:val="009C004F"/>
    <w:rsid w:val="009C0434"/>
    <w:rsid w:val="009C057C"/>
    <w:rsid w:val="009C09E5"/>
    <w:rsid w:val="009C109A"/>
    <w:rsid w:val="009C143E"/>
    <w:rsid w:val="009C1AA7"/>
    <w:rsid w:val="009C1C5F"/>
    <w:rsid w:val="009C247F"/>
    <w:rsid w:val="009C27F7"/>
    <w:rsid w:val="009C2A5E"/>
    <w:rsid w:val="009C30F8"/>
    <w:rsid w:val="009C3460"/>
    <w:rsid w:val="009C362A"/>
    <w:rsid w:val="009C3EBE"/>
    <w:rsid w:val="009C46CC"/>
    <w:rsid w:val="009C4C9F"/>
    <w:rsid w:val="009C58C6"/>
    <w:rsid w:val="009C5F05"/>
    <w:rsid w:val="009C5F0B"/>
    <w:rsid w:val="009C6110"/>
    <w:rsid w:val="009C68FA"/>
    <w:rsid w:val="009C6BB8"/>
    <w:rsid w:val="009C7207"/>
    <w:rsid w:val="009C75F7"/>
    <w:rsid w:val="009D0824"/>
    <w:rsid w:val="009D0F9F"/>
    <w:rsid w:val="009D0FC9"/>
    <w:rsid w:val="009D1C5F"/>
    <w:rsid w:val="009D2698"/>
    <w:rsid w:val="009D27A1"/>
    <w:rsid w:val="009D32A8"/>
    <w:rsid w:val="009D3613"/>
    <w:rsid w:val="009D371B"/>
    <w:rsid w:val="009D396C"/>
    <w:rsid w:val="009D3C2E"/>
    <w:rsid w:val="009D400F"/>
    <w:rsid w:val="009D458B"/>
    <w:rsid w:val="009D4D8A"/>
    <w:rsid w:val="009D4EC8"/>
    <w:rsid w:val="009D5C3D"/>
    <w:rsid w:val="009D6360"/>
    <w:rsid w:val="009D72F4"/>
    <w:rsid w:val="009D7847"/>
    <w:rsid w:val="009E13D2"/>
    <w:rsid w:val="009E162E"/>
    <w:rsid w:val="009E1BF7"/>
    <w:rsid w:val="009E1BFC"/>
    <w:rsid w:val="009E1D57"/>
    <w:rsid w:val="009E2631"/>
    <w:rsid w:val="009E28E1"/>
    <w:rsid w:val="009E2CDF"/>
    <w:rsid w:val="009E338F"/>
    <w:rsid w:val="009E33C0"/>
    <w:rsid w:val="009E36C0"/>
    <w:rsid w:val="009E3770"/>
    <w:rsid w:val="009E3A40"/>
    <w:rsid w:val="009E3A64"/>
    <w:rsid w:val="009E3B5B"/>
    <w:rsid w:val="009E3E36"/>
    <w:rsid w:val="009E45E6"/>
    <w:rsid w:val="009E4C81"/>
    <w:rsid w:val="009E5014"/>
    <w:rsid w:val="009E5439"/>
    <w:rsid w:val="009E5D48"/>
    <w:rsid w:val="009E5E91"/>
    <w:rsid w:val="009E5E9A"/>
    <w:rsid w:val="009E630A"/>
    <w:rsid w:val="009E67FA"/>
    <w:rsid w:val="009E69DF"/>
    <w:rsid w:val="009E7894"/>
    <w:rsid w:val="009F01BB"/>
    <w:rsid w:val="009F0B4F"/>
    <w:rsid w:val="009F0F31"/>
    <w:rsid w:val="009F1207"/>
    <w:rsid w:val="009F175E"/>
    <w:rsid w:val="009F1A6C"/>
    <w:rsid w:val="009F33DF"/>
    <w:rsid w:val="009F36F4"/>
    <w:rsid w:val="009F3E0A"/>
    <w:rsid w:val="009F4130"/>
    <w:rsid w:val="009F507B"/>
    <w:rsid w:val="009F5982"/>
    <w:rsid w:val="009F5F66"/>
    <w:rsid w:val="009F6348"/>
    <w:rsid w:val="009F63C4"/>
    <w:rsid w:val="009F6652"/>
    <w:rsid w:val="009F6D58"/>
    <w:rsid w:val="009F6F19"/>
    <w:rsid w:val="009F74B9"/>
    <w:rsid w:val="009F7D0A"/>
    <w:rsid w:val="00A00116"/>
    <w:rsid w:val="00A0011D"/>
    <w:rsid w:val="00A00401"/>
    <w:rsid w:val="00A01467"/>
    <w:rsid w:val="00A01943"/>
    <w:rsid w:val="00A01AA3"/>
    <w:rsid w:val="00A0200C"/>
    <w:rsid w:val="00A02416"/>
    <w:rsid w:val="00A024D8"/>
    <w:rsid w:val="00A03376"/>
    <w:rsid w:val="00A03634"/>
    <w:rsid w:val="00A03E23"/>
    <w:rsid w:val="00A03E5D"/>
    <w:rsid w:val="00A041B6"/>
    <w:rsid w:val="00A0426D"/>
    <w:rsid w:val="00A04F50"/>
    <w:rsid w:val="00A055BE"/>
    <w:rsid w:val="00A0613A"/>
    <w:rsid w:val="00A066F8"/>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D4F"/>
    <w:rsid w:val="00A12F43"/>
    <w:rsid w:val="00A13035"/>
    <w:rsid w:val="00A130D8"/>
    <w:rsid w:val="00A13228"/>
    <w:rsid w:val="00A13C2D"/>
    <w:rsid w:val="00A13C8B"/>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CA"/>
    <w:rsid w:val="00A17E01"/>
    <w:rsid w:val="00A201BF"/>
    <w:rsid w:val="00A20218"/>
    <w:rsid w:val="00A202BE"/>
    <w:rsid w:val="00A202C7"/>
    <w:rsid w:val="00A20BF3"/>
    <w:rsid w:val="00A20DB6"/>
    <w:rsid w:val="00A210C8"/>
    <w:rsid w:val="00A21179"/>
    <w:rsid w:val="00A211B4"/>
    <w:rsid w:val="00A212F0"/>
    <w:rsid w:val="00A217EF"/>
    <w:rsid w:val="00A21E96"/>
    <w:rsid w:val="00A22C1E"/>
    <w:rsid w:val="00A22DCF"/>
    <w:rsid w:val="00A230A7"/>
    <w:rsid w:val="00A236CE"/>
    <w:rsid w:val="00A23B1C"/>
    <w:rsid w:val="00A240DB"/>
    <w:rsid w:val="00A24527"/>
    <w:rsid w:val="00A24596"/>
    <w:rsid w:val="00A2486F"/>
    <w:rsid w:val="00A25439"/>
    <w:rsid w:val="00A25C43"/>
    <w:rsid w:val="00A25FB3"/>
    <w:rsid w:val="00A26174"/>
    <w:rsid w:val="00A2660E"/>
    <w:rsid w:val="00A274A0"/>
    <w:rsid w:val="00A2792A"/>
    <w:rsid w:val="00A279A0"/>
    <w:rsid w:val="00A27EC4"/>
    <w:rsid w:val="00A302F2"/>
    <w:rsid w:val="00A30B07"/>
    <w:rsid w:val="00A319AD"/>
    <w:rsid w:val="00A31AF2"/>
    <w:rsid w:val="00A31F22"/>
    <w:rsid w:val="00A3245A"/>
    <w:rsid w:val="00A327FB"/>
    <w:rsid w:val="00A3299E"/>
    <w:rsid w:val="00A3340F"/>
    <w:rsid w:val="00A3346B"/>
    <w:rsid w:val="00A334B2"/>
    <w:rsid w:val="00A33E18"/>
    <w:rsid w:val="00A343A7"/>
    <w:rsid w:val="00A353C0"/>
    <w:rsid w:val="00A3545A"/>
    <w:rsid w:val="00A355BF"/>
    <w:rsid w:val="00A357F6"/>
    <w:rsid w:val="00A3582E"/>
    <w:rsid w:val="00A35AB4"/>
    <w:rsid w:val="00A35C29"/>
    <w:rsid w:val="00A37138"/>
    <w:rsid w:val="00A40214"/>
    <w:rsid w:val="00A4029A"/>
    <w:rsid w:val="00A4057F"/>
    <w:rsid w:val="00A409B3"/>
    <w:rsid w:val="00A40E3C"/>
    <w:rsid w:val="00A41240"/>
    <w:rsid w:val="00A41304"/>
    <w:rsid w:val="00A41D7F"/>
    <w:rsid w:val="00A41EF6"/>
    <w:rsid w:val="00A428A2"/>
    <w:rsid w:val="00A42AE1"/>
    <w:rsid w:val="00A42B67"/>
    <w:rsid w:val="00A430C2"/>
    <w:rsid w:val="00A43226"/>
    <w:rsid w:val="00A43628"/>
    <w:rsid w:val="00A43E42"/>
    <w:rsid w:val="00A446CE"/>
    <w:rsid w:val="00A44C4F"/>
    <w:rsid w:val="00A45149"/>
    <w:rsid w:val="00A45338"/>
    <w:rsid w:val="00A453BF"/>
    <w:rsid w:val="00A4556C"/>
    <w:rsid w:val="00A459FD"/>
    <w:rsid w:val="00A469E0"/>
    <w:rsid w:val="00A46EBB"/>
    <w:rsid w:val="00A46EDA"/>
    <w:rsid w:val="00A470A8"/>
    <w:rsid w:val="00A4719B"/>
    <w:rsid w:val="00A4725A"/>
    <w:rsid w:val="00A4727D"/>
    <w:rsid w:val="00A4782C"/>
    <w:rsid w:val="00A50457"/>
    <w:rsid w:val="00A50630"/>
    <w:rsid w:val="00A5066C"/>
    <w:rsid w:val="00A50BD7"/>
    <w:rsid w:val="00A50E3F"/>
    <w:rsid w:val="00A512DD"/>
    <w:rsid w:val="00A513A3"/>
    <w:rsid w:val="00A51534"/>
    <w:rsid w:val="00A52638"/>
    <w:rsid w:val="00A527AC"/>
    <w:rsid w:val="00A52862"/>
    <w:rsid w:val="00A52CBC"/>
    <w:rsid w:val="00A53028"/>
    <w:rsid w:val="00A53A34"/>
    <w:rsid w:val="00A54184"/>
    <w:rsid w:val="00A54916"/>
    <w:rsid w:val="00A55267"/>
    <w:rsid w:val="00A566EB"/>
    <w:rsid w:val="00A56738"/>
    <w:rsid w:val="00A57583"/>
    <w:rsid w:val="00A57990"/>
    <w:rsid w:val="00A60073"/>
    <w:rsid w:val="00A6056B"/>
    <w:rsid w:val="00A608C7"/>
    <w:rsid w:val="00A61096"/>
    <w:rsid w:val="00A612AE"/>
    <w:rsid w:val="00A6199D"/>
    <w:rsid w:val="00A61CD2"/>
    <w:rsid w:val="00A623CC"/>
    <w:rsid w:val="00A62444"/>
    <w:rsid w:val="00A62F23"/>
    <w:rsid w:val="00A62F94"/>
    <w:rsid w:val="00A62FD0"/>
    <w:rsid w:val="00A630D0"/>
    <w:rsid w:val="00A63A6F"/>
    <w:rsid w:val="00A63B49"/>
    <w:rsid w:val="00A63DB5"/>
    <w:rsid w:val="00A63F71"/>
    <w:rsid w:val="00A646D1"/>
    <w:rsid w:val="00A64A55"/>
    <w:rsid w:val="00A64FAB"/>
    <w:rsid w:val="00A65317"/>
    <w:rsid w:val="00A65BC5"/>
    <w:rsid w:val="00A65BCD"/>
    <w:rsid w:val="00A65E36"/>
    <w:rsid w:val="00A664B8"/>
    <w:rsid w:val="00A66558"/>
    <w:rsid w:val="00A66EC4"/>
    <w:rsid w:val="00A66FE5"/>
    <w:rsid w:val="00A67EE1"/>
    <w:rsid w:val="00A70044"/>
    <w:rsid w:val="00A7019F"/>
    <w:rsid w:val="00A7052E"/>
    <w:rsid w:val="00A706E4"/>
    <w:rsid w:val="00A70778"/>
    <w:rsid w:val="00A70C23"/>
    <w:rsid w:val="00A70D0D"/>
    <w:rsid w:val="00A70E31"/>
    <w:rsid w:val="00A71720"/>
    <w:rsid w:val="00A732A9"/>
    <w:rsid w:val="00A73A18"/>
    <w:rsid w:val="00A73EB6"/>
    <w:rsid w:val="00A73ECB"/>
    <w:rsid w:val="00A741F8"/>
    <w:rsid w:val="00A75131"/>
    <w:rsid w:val="00A758B0"/>
    <w:rsid w:val="00A75A93"/>
    <w:rsid w:val="00A761E8"/>
    <w:rsid w:val="00A769C6"/>
    <w:rsid w:val="00A76A2D"/>
    <w:rsid w:val="00A76CC7"/>
    <w:rsid w:val="00A76ED1"/>
    <w:rsid w:val="00A77120"/>
    <w:rsid w:val="00A77971"/>
    <w:rsid w:val="00A806AF"/>
    <w:rsid w:val="00A80A5B"/>
    <w:rsid w:val="00A812B7"/>
    <w:rsid w:val="00A814BE"/>
    <w:rsid w:val="00A8285A"/>
    <w:rsid w:val="00A82E54"/>
    <w:rsid w:val="00A82EB0"/>
    <w:rsid w:val="00A830CD"/>
    <w:rsid w:val="00A83332"/>
    <w:rsid w:val="00A83733"/>
    <w:rsid w:val="00A83AE0"/>
    <w:rsid w:val="00A83E3D"/>
    <w:rsid w:val="00A83FB1"/>
    <w:rsid w:val="00A84483"/>
    <w:rsid w:val="00A84EE6"/>
    <w:rsid w:val="00A85759"/>
    <w:rsid w:val="00A8592F"/>
    <w:rsid w:val="00A85A05"/>
    <w:rsid w:val="00A8622F"/>
    <w:rsid w:val="00A86E28"/>
    <w:rsid w:val="00A871E9"/>
    <w:rsid w:val="00A87F06"/>
    <w:rsid w:val="00A901D6"/>
    <w:rsid w:val="00A912BA"/>
    <w:rsid w:val="00A91386"/>
    <w:rsid w:val="00A91B70"/>
    <w:rsid w:val="00A91E90"/>
    <w:rsid w:val="00A91F00"/>
    <w:rsid w:val="00A92FF4"/>
    <w:rsid w:val="00A93874"/>
    <w:rsid w:val="00A954A8"/>
    <w:rsid w:val="00A9559F"/>
    <w:rsid w:val="00A95A15"/>
    <w:rsid w:val="00A95AFC"/>
    <w:rsid w:val="00A95F6B"/>
    <w:rsid w:val="00A95FC5"/>
    <w:rsid w:val="00A965A0"/>
    <w:rsid w:val="00A96DF8"/>
    <w:rsid w:val="00A9772E"/>
    <w:rsid w:val="00AA027C"/>
    <w:rsid w:val="00AA0B4E"/>
    <w:rsid w:val="00AA0EE2"/>
    <w:rsid w:val="00AA15EC"/>
    <w:rsid w:val="00AA19D1"/>
    <w:rsid w:val="00AA1C5B"/>
    <w:rsid w:val="00AA2754"/>
    <w:rsid w:val="00AA27AB"/>
    <w:rsid w:val="00AA29D3"/>
    <w:rsid w:val="00AA2A58"/>
    <w:rsid w:val="00AA2D5F"/>
    <w:rsid w:val="00AA3089"/>
    <w:rsid w:val="00AA30D4"/>
    <w:rsid w:val="00AA322E"/>
    <w:rsid w:val="00AA346F"/>
    <w:rsid w:val="00AA3549"/>
    <w:rsid w:val="00AA42CD"/>
    <w:rsid w:val="00AA4630"/>
    <w:rsid w:val="00AA4D32"/>
    <w:rsid w:val="00AA53F8"/>
    <w:rsid w:val="00AA5462"/>
    <w:rsid w:val="00AA5483"/>
    <w:rsid w:val="00AA5B1B"/>
    <w:rsid w:val="00AA6025"/>
    <w:rsid w:val="00AA69BF"/>
    <w:rsid w:val="00AA6EC3"/>
    <w:rsid w:val="00AA7434"/>
    <w:rsid w:val="00AA7467"/>
    <w:rsid w:val="00AA7674"/>
    <w:rsid w:val="00AA782C"/>
    <w:rsid w:val="00AA7CAC"/>
    <w:rsid w:val="00AA7CBE"/>
    <w:rsid w:val="00AB00A7"/>
    <w:rsid w:val="00AB00D6"/>
    <w:rsid w:val="00AB03A1"/>
    <w:rsid w:val="00AB0B6F"/>
    <w:rsid w:val="00AB0BE9"/>
    <w:rsid w:val="00AB0D1A"/>
    <w:rsid w:val="00AB0D68"/>
    <w:rsid w:val="00AB0D92"/>
    <w:rsid w:val="00AB21D3"/>
    <w:rsid w:val="00AB2621"/>
    <w:rsid w:val="00AB2A02"/>
    <w:rsid w:val="00AB31EE"/>
    <w:rsid w:val="00AB37D9"/>
    <w:rsid w:val="00AB394F"/>
    <w:rsid w:val="00AB39FB"/>
    <w:rsid w:val="00AB3B73"/>
    <w:rsid w:val="00AB3E64"/>
    <w:rsid w:val="00AB49B2"/>
    <w:rsid w:val="00AB4C1B"/>
    <w:rsid w:val="00AB4D82"/>
    <w:rsid w:val="00AB50C3"/>
    <w:rsid w:val="00AB50ED"/>
    <w:rsid w:val="00AB55FD"/>
    <w:rsid w:val="00AB5E7D"/>
    <w:rsid w:val="00AB5F67"/>
    <w:rsid w:val="00AB6723"/>
    <w:rsid w:val="00AB67A0"/>
    <w:rsid w:val="00AB6CB8"/>
    <w:rsid w:val="00AB6D6B"/>
    <w:rsid w:val="00AB7B5C"/>
    <w:rsid w:val="00AB7E92"/>
    <w:rsid w:val="00AB7F5C"/>
    <w:rsid w:val="00AC058D"/>
    <w:rsid w:val="00AC0A71"/>
    <w:rsid w:val="00AC0AB8"/>
    <w:rsid w:val="00AC0E55"/>
    <w:rsid w:val="00AC1445"/>
    <w:rsid w:val="00AC1806"/>
    <w:rsid w:val="00AC19F4"/>
    <w:rsid w:val="00AC1AB4"/>
    <w:rsid w:val="00AC1DF0"/>
    <w:rsid w:val="00AC1F47"/>
    <w:rsid w:val="00AC2327"/>
    <w:rsid w:val="00AC2CAC"/>
    <w:rsid w:val="00AC3F84"/>
    <w:rsid w:val="00AC3FCD"/>
    <w:rsid w:val="00AC423D"/>
    <w:rsid w:val="00AC42C8"/>
    <w:rsid w:val="00AC42D7"/>
    <w:rsid w:val="00AC459B"/>
    <w:rsid w:val="00AC469A"/>
    <w:rsid w:val="00AC51F1"/>
    <w:rsid w:val="00AC5628"/>
    <w:rsid w:val="00AC5837"/>
    <w:rsid w:val="00AC5A1A"/>
    <w:rsid w:val="00AC6214"/>
    <w:rsid w:val="00AC6D28"/>
    <w:rsid w:val="00AC7106"/>
    <w:rsid w:val="00AC7997"/>
    <w:rsid w:val="00AC7A59"/>
    <w:rsid w:val="00AC7D4C"/>
    <w:rsid w:val="00AD105B"/>
    <w:rsid w:val="00AD1566"/>
    <w:rsid w:val="00AD1DA7"/>
    <w:rsid w:val="00AD23D3"/>
    <w:rsid w:val="00AD274D"/>
    <w:rsid w:val="00AD298D"/>
    <w:rsid w:val="00AD29E3"/>
    <w:rsid w:val="00AD2A42"/>
    <w:rsid w:val="00AD2FC4"/>
    <w:rsid w:val="00AD37B4"/>
    <w:rsid w:val="00AD3924"/>
    <w:rsid w:val="00AD47FD"/>
    <w:rsid w:val="00AD4C02"/>
    <w:rsid w:val="00AD59AF"/>
    <w:rsid w:val="00AD5AFE"/>
    <w:rsid w:val="00AD5CBA"/>
    <w:rsid w:val="00AD608D"/>
    <w:rsid w:val="00AD60B0"/>
    <w:rsid w:val="00AD63F6"/>
    <w:rsid w:val="00AD66FB"/>
    <w:rsid w:val="00AD6876"/>
    <w:rsid w:val="00AD6EF0"/>
    <w:rsid w:val="00AD7231"/>
    <w:rsid w:val="00AD772C"/>
    <w:rsid w:val="00AD7885"/>
    <w:rsid w:val="00AE01B2"/>
    <w:rsid w:val="00AE02DC"/>
    <w:rsid w:val="00AE08CB"/>
    <w:rsid w:val="00AE0DE0"/>
    <w:rsid w:val="00AE1368"/>
    <w:rsid w:val="00AE141A"/>
    <w:rsid w:val="00AE146E"/>
    <w:rsid w:val="00AE20DB"/>
    <w:rsid w:val="00AE2634"/>
    <w:rsid w:val="00AE2BE7"/>
    <w:rsid w:val="00AE2CCB"/>
    <w:rsid w:val="00AE34C0"/>
    <w:rsid w:val="00AE3613"/>
    <w:rsid w:val="00AE40F0"/>
    <w:rsid w:val="00AE4758"/>
    <w:rsid w:val="00AE486F"/>
    <w:rsid w:val="00AE49DB"/>
    <w:rsid w:val="00AE5031"/>
    <w:rsid w:val="00AE5623"/>
    <w:rsid w:val="00AE5AA7"/>
    <w:rsid w:val="00AE5E8F"/>
    <w:rsid w:val="00AE64FC"/>
    <w:rsid w:val="00AE665C"/>
    <w:rsid w:val="00AE6F8E"/>
    <w:rsid w:val="00AE7AA3"/>
    <w:rsid w:val="00AE7D63"/>
    <w:rsid w:val="00AF0123"/>
    <w:rsid w:val="00AF0325"/>
    <w:rsid w:val="00AF05BD"/>
    <w:rsid w:val="00AF0CED"/>
    <w:rsid w:val="00AF123A"/>
    <w:rsid w:val="00AF151D"/>
    <w:rsid w:val="00AF1634"/>
    <w:rsid w:val="00AF19DF"/>
    <w:rsid w:val="00AF1E97"/>
    <w:rsid w:val="00AF236D"/>
    <w:rsid w:val="00AF29E9"/>
    <w:rsid w:val="00AF2C4B"/>
    <w:rsid w:val="00AF349C"/>
    <w:rsid w:val="00AF372F"/>
    <w:rsid w:val="00AF37B2"/>
    <w:rsid w:val="00AF3861"/>
    <w:rsid w:val="00AF3A32"/>
    <w:rsid w:val="00AF3DC8"/>
    <w:rsid w:val="00AF4442"/>
    <w:rsid w:val="00AF44BC"/>
    <w:rsid w:val="00AF49F9"/>
    <w:rsid w:val="00AF4B1D"/>
    <w:rsid w:val="00AF4FBA"/>
    <w:rsid w:val="00AF53A9"/>
    <w:rsid w:val="00AF5861"/>
    <w:rsid w:val="00AF5A87"/>
    <w:rsid w:val="00AF602D"/>
    <w:rsid w:val="00AF602F"/>
    <w:rsid w:val="00AF60CB"/>
    <w:rsid w:val="00AF7117"/>
    <w:rsid w:val="00AF7977"/>
    <w:rsid w:val="00AF7CAE"/>
    <w:rsid w:val="00B0017A"/>
    <w:rsid w:val="00B00912"/>
    <w:rsid w:val="00B00A53"/>
    <w:rsid w:val="00B013F6"/>
    <w:rsid w:val="00B019BE"/>
    <w:rsid w:val="00B01A67"/>
    <w:rsid w:val="00B01E85"/>
    <w:rsid w:val="00B01ED8"/>
    <w:rsid w:val="00B0221B"/>
    <w:rsid w:val="00B02848"/>
    <w:rsid w:val="00B02BFA"/>
    <w:rsid w:val="00B03005"/>
    <w:rsid w:val="00B03CFB"/>
    <w:rsid w:val="00B04732"/>
    <w:rsid w:val="00B04870"/>
    <w:rsid w:val="00B05611"/>
    <w:rsid w:val="00B05979"/>
    <w:rsid w:val="00B06094"/>
    <w:rsid w:val="00B06430"/>
    <w:rsid w:val="00B06AD5"/>
    <w:rsid w:val="00B06CA6"/>
    <w:rsid w:val="00B0780E"/>
    <w:rsid w:val="00B079E3"/>
    <w:rsid w:val="00B07A24"/>
    <w:rsid w:val="00B07C77"/>
    <w:rsid w:val="00B1085B"/>
    <w:rsid w:val="00B10930"/>
    <w:rsid w:val="00B10D34"/>
    <w:rsid w:val="00B11A53"/>
    <w:rsid w:val="00B11AF9"/>
    <w:rsid w:val="00B122E6"/>
    <w:rsid w:val="00B12999"/>
    <w:rsid w:val="00B12B83"/>
    <w:rsid w:val="00B12D2F"/>
    <w:rsid w:val="00B12F7A"/>
    <w:rsid w:val="00B136AD"/>
    <w:rsid w:val="00B1397D"/>
    <w:rsid w:val="00B13BE1"/>
    <w:rsid w:val="00B13F96"/>
    <w:rsid w:val="00B1475E"/>
    <w:rsid w:val="00B14799"/>
    <w:rsid w:val="00B14C48"/>
    <w:rsid w:val="00B15833"/>
    <w:rsid w:val="00B15EC4"/>
    <w:rsid w:val="00B16383"/>
    <w:rsid w:val="00B164F1"/>
    <w:rsid w:val="00B1694E"/>
    <w:rsid w:val="00B16B3D"/>
    <w:rsid w:val="00B17135"/>
    <w:rsid w:val="00B17212"/>
    <w:rsid w:val="00B1726C"/>
    <w:rsid w:val="00B17278"/>
    <w:rsid w:val="00B17874"/>
    <w:rsid w:val="00B17A6D"/>
    <w:rsid w:val="00B20168"/>
    <w:rsid w:val="00B21948"/>
    <w:rsid w:val="00B21EC5"/>
    <w:rsid w:val="00B22841"/>
    <w:rsid w:val="00B234A0"/>
    <w:rsid w:val="00B246FA"/>
    <w:rsid w:val="00B247BE"/>
    <w:rsid w:val="00B25D9D"/>
    <w:rsid w:val="00B25DE9"/>
    <w:rsid w:val="00B25ECD"/>
    <w:rsid w:val="00B25EFE"/>
    <w:rsid w:val="00B25F09"/>
    <w:rsid w:val="00B2683A"/>
    <w:rsid w:val="00B2687D"/>
    <w:rsid w:val="00B26E9A"/>
    <w:rsid w:val="00B27961"/>
    <w:rsid w:val="00B31370"/>
    <w:rsid w:val="00B3156D"/>
    <w:rsid w:val="00B315DD"/>
    <w:rsid w:val="00B31CE3"/>
    <w:rsid w:val="00B3228C"/>
    <w:rsid w:val="00B323D5"/>
    <w:rsid w:val="00B3357B"/>
    <w:rsid w:val="00B33CDB"/>
    <w:rsid w:val="00B345C3"/>
    <w:rsid w:val="00B34B56"/>
    <w:rsid w:val="00B34B91"/>
    <w:rsid w:val="00B351D4"/>
    <w:rsid w:val="00B3589B"/>
    <w:rsid w:val="00B35BFD"/>
    <w:rsid w:val="00B35DE8"/>
    <w:rsid w:val="00B364F5"/>
    <w:rsid w:val="00B36905"/>
    <w:rsid w:val="00B37150"/>
    <w:rsid w:val="00B3717A"/>
    <w:rsid w:val="00B372BA"/>
    <w:rsid w:val="00B37676"/>
    <w:rsid w:val="00B37F06"/>
    <w:rsid w:val="00B4049F"/>
    <w:rsid w:val="00B40731"/>
    <w:rsid w:val="00B40FC7"/>
    <w:rsid w:val="00B416EC"/>
    <w:rsid w:val="00B418E9"/>
    <w:rsid w:val="00B41AD2"/>
    <w:rsid w:val="00B41AFB"/>
    <w:rsid w:val="00B42BF9"/>
    <w:rsid w:val="00B42CF2"/>
    <w:rsid w:val="00B43143"/>
    <w:rsid w:val="00B43276"/>
    <w:rsid w:val="00B4447E"/>
    <w:rsid w:val="00B44721"/>
    <w:rsid w:val="00B44DC2"/>
    <w:rsid w:val="00B4504D"/>
    <w:rsid w:val="00B45171"/>
    <w:rsid w:val="00B4570D"/>
    <w:rsid w:val="00B46763"/>
    <w:rsid w:val="00B46FDA"/>
    <w:rsid w:val="00B470ED"/>
    <w:rsid w:val="00B475E6"/>
    <w:rsid w:val="00B500F8"/>
    <w:rsid w:val="00B50A0C"/>
    <w:rsid w:val="00B511A9"/>
    <w:rsid w:val="00B5152F"/>
    <w:rsid w:val="00B5203D"/>
    <w:rsid w:val="00B521BA"/>
    <w:rsid w:val="00B52873"/>
    <w:rsid w:val="00B52E8C"/>
    <w:rsid w:val="00B530A8"/>
    <w:rsid w:val="00B532ED"/>
    <w:rsid w:val="00B53593"/>
    <w:rsid w:val="00B53973"/>
    <w:rsid w:val="00B53A97"/>
    <w:rsid w:val="00B54355"/>
    <w:rsid w:val="00B545A9"/>
    <w:rsid w:val="00B550E9"/>
    <w:rsid w:val="00B5529F"/>
    <w:rsid w:val="00B5544F"/>
    <w:rsid w:val="00B554E4"/>
    <w:rsid w:val="00B55E0C"/>
    <w:rsid w:val="00B566DD"/>
    <w:rsid w:val="00B56B21"/>
    <w:rsid w:val="00B56CA1"/>
    <w:rsid w:val="00B572A8"/>
    <w:rsid w:val="00B57345"/>
    <w:rsid w:val="00B57DD2"/>
    <w:rsid w:val="00B60090"/>
    <w:rsid w:val="00B604DC"/>
    <w:rsid w:val="00B61A9F"/>
    <w:rsid w:val="00B61E97"/>
    <w:rsid w:val="00B6220A"/>
    <w:rsid w:val="00B62EE4"/>
    <w:rsid w:val="00B63004"/>
    <w:rsid w:val="00B63212"/>
    <w:rsid w:val="00B639E4"/>
    <w:rsid w:val="00B63F23"/>
    <w:rsid w:val="00B64A28"/>
    <w:rsid w:val="00B64F62"/>
    <w:rsid w:val="00B6547C"/>
    <w:rsid w:val="00B65EB1"/>
    <w:rsid w:val="00B661A0"/>
    <w:rsid w:val="00B66362"/>
    <w:rsid w:val="00B6654B"/>
    <w:rsid w:val="00B6695C"/>
    <w:rsid w:val="00B66D0B"/>
    <w:rsid w:val="00B670F7"/>
    <w:rsid w:val="00B6712A"/>
    <w:rsid w:val="00B67961"/>
    <w:rsid w:val="00B7054D"/>
    <w:rsid w:val="00B7054F"/>
    <w:rsid w:val="00B7062F"/>
    <w:rsid w:val="00B70B22"/>
    <w:rsid w:val="00B72103"/>
    <w:rsid w:val="00B724FB"/>
    <w:rsid w:val="00B72633"/>
    <w:rsid w:val="00B72B7A"/>
    <w:rsid w:val="00B72B99"/>
    <w:rsid w:val="00B72BAF"/>
    <w:rsid w:val="00B735FD"/>
    <w:rsid w:val="00B73903"/>
    <w:rsid w:val="00B73D36"/>
    <w:rsid w:val="00B74A2B"/>
    <w:rsid w:val="00B75C90"/>
    <w:rsid w:val="00B75E28"/>
    <w:rsid w:val="00B7644E"/>
    <w:rsid w:val="00B76717"/>
    <w:rsid w:val="00B76E9F"/>
    <w:rsid w:val="00B77639"/>
    <w:rsid w:val="00B77772"/>
    <w:rsid w:val="00B802E0"/>
    <w:rsid w:val="00B804D0"/>
    <w:rsid w:val="00B80719"/>
    <w:rsid w:val="00B80809"/>
    <w:rsid w:val="00B815C1"/>
    <w:rsid w:val="00B81795"/>
    <w:rsid w:val="00B817E5"/>
    <w:rsid w:val="00B81960"/>
    <w:rsid w:val="00B81D3C"/>
    <w:rsid w:val="00B824FA"/>
    <w:rsid w:val="00B83A34"/>
    <w:rsid w:val="00B83C76"/>
    <w:rsid w:val="00B83E6F"/>
    <w:rsid w:val="00B84DF5"/>
    <w:rsid w:val="00B85265"/>
    <w:rsid w:val="00B87095"/>
    <w:rsid w:val="00B870C6"/>
    <w:rsid w:val="00B87717"/>
    <w:rsid w:val="00B8775B"/>
    <w:rsid w:val="00B87E9F"/>
    <w:rsid w:val="00B92303"/>
    <w:rsid w:val="00B924A5"/>
    <w:rsid w:val="00B92523"/>
    <w:rsid w:val="00B92B78"/>
    <w:rsid w:val="00B92D43"/>
    <w:rsid w:val="00B93399"/>
    <w:rsid w:val="00B933A3"/>
    <w:rsid w:val="00B933EA"/>
    <w:rsid w:val="00B9344E"/>
    <w:rsid w:val="00B93453"/>
    <w:rsid w:val="00B9376B"/>
    <w:rsid w:val="00B94230"/>
    <w:rsid w:val="00B9481B"/>
    <w:rsid w:val="00B94C2E"/>
    <w:rsid w:val="00B94D82"/>
    <w:rsid w:val="00B94EE1"/>
    <w:rsid w:val="00B95632"/>
    <w:rsid w:val="00B95964"/>
    <w:rsid w:val="00B95CD7"/>
    <w:rsid w:val="00B95F29"/>
    <w:rsid w:val="00B96202"/>
    <w:rsid w:val="00B96D8B"/>
    <w:rsid w:val="00B97B7B"/>
    <w:rsid w:val="00BA06D1"/>
    <w:rsid w:val="00BA0B56"/>
    <w:rsid w:val="00BA0F51"/>
    <w:rsid w:val="00BA107B"/>
    <w:rsid w:val="00BA10D7"/>
    <w:rsid w:val="00BA1810"/>
    <w:rsid w:val="00BA181A"/>
    <w:rsid w:val="00BA1BFC"/>
    <w:rsid w:val="00BA1EDE"/>
    <w:rsid w:val="00BA2455"/>
    <w:rsid w:val="00BA28C9"/>
    <w:rsid w:val="00BA3832"/>
    <w:rsid w:val="00BA399B"/>
    <w:rsid w:val="00BA481C"/>
    <w:rsid w:val="00BA6265"/>
    <w:rsid w:val="00BA66B1"/>
    <w:rsid w:val="00BA67EA"/>
    <w:rsid w:val="00BA6E91"/>
    <w:rsid w:val="00BA715C"/>
    <w:rsid w:val="00BA7585"/>
    <w:rsid w:val="00BA78A2"/>
    <w:rsid w:val="00BA7E0D"/>
    <w:rsid w:val="00BB10FD"/>
    <w:rsid w:val="00BB2440"/>
    <w:rsid w:val="00BB2B8D"/>
    <w:rsid w:val="00BB2D81"/>
    <w:rsid w:val="00BB2EE0"/>
    <w:rsid w:val="00BB3E97"/>
    <w:rsid w:val="00BB4AB2"/>
    <w:rsid w:val="00BB4C02"/>
    <w:rsid w:val="00BB58C7"/>
    <w:rsid w:val="00BB59EE"/>
    <w:rsid w:val="00BB6538"/>
    <w:rsid w:val="00BB678C"/>
    <w:rsid w:val="00BB6C6F"/>
    <w:rsid w:val="00BB7496"/>
    <w:rsid w:val="00BB7EB6"/>
    <w:rsid w:val="00BC0398"/>
    <w:rsid w:val="00BC048A"/>
    <w:rsid w:val="00BC05E3"/>
    <w:rsid w:val="00BC05F9"/>
    <w:rsid w:val="00BC06E6"/>
    <w:rsid w:val="00BC099B"/>
    <w:rsid w:val="00BC0EFA"/>
    <w:rsid w:val="00BC0FB8"/>
    <w:rsid w:val="00BC12F7"/>
    <w:rsid w:val="00BC1C09"/>
    <w:rsid w:val="00BC1EC7"/>
    <w:rsid w:val="00BC2123"/>
    <w:rsid w:val="00BC21F2"/>
    <w:rsid w:val="00BC24E3"/>
    <w:rsid w:val="00BC3865"/>
    <w:rsid w:val="00BC3B5C"/>
    <w:rsid w:val="00BC3C8B"/>
    <w:rsid w:val="00BC496F"/>
    <w:rsid w:val="00BC4B1B"/>
    <w:rsid w:val="00BC504B"/>
    <w:rsid w:val="00BC51E6"/>
    <w:rsid w:val="00BC54E6"/>
    <w:rsid w:val="00BC5811"/>
    <w:rsid w:val="00BC596E"/>
    <w:rsid w:val="00BC6284"/>
    <w:rsid w:val="00BC6666"/>
    <w:rsid w:val="00BC6CA4"/>
    <w:rsid w:val="00BC71EE"/>
    <w:rsid w:val="00BD04DD"/>
    <w:rsid w:val="00BD0725"/>
    <w:rsid w:val="00BD0AFE"/>
    <w:rsid w:val="00BD0F94"/>
    <w:rsid w:val="00BD1413"/>
    <w:rsid w:val="00BD1CBD"/>
    <w:rsid w:val="00BD229A"/>
    <w:rsid w:val="00BD235E"/>
    <w:rsid w:val="00BD2B1C"/>
    <w:rsid w:val="00BD3092"/>
    <w:rsid w:val="00BD3430"/>
    <w:rsid w:val="00BD379D"/>
    <w:rsid w:val="00BD3EAE"/>
    <w:rsid w:val="00BD4A4F"/>
    <w:rsid w:val="00BD4AF2"/>
    <w:rsid w:val="00BD508B"/>
    <w:rsid w:val="00BD51B2"/>
    <w:rsid w:val="00BD575A"/>
    <w:rsid w:val="00BD5C2C"/>
    <w:rsid w:val="00BD5D8B"/>
    <w:rsid w:val="00BD6387"/>
    <w:rsid w:val="00BD6451"/>
    <w:rsid w:val="00BD6862"/>
    <w:rsid w:val="00BD6EA5"/>
    <w:rsid w:val="00BD75F6"/>
    <w:rsid w:val="00BD77C5"/>
    <w:rsid w:val="00BD7E49"/>
    <w:rsid w:val="00BE00C3"/>
    <w:rsid w:val="00BE050D"/>
    <w:rsid w:val="00BE0752"/>
    <w:rsid w:val="00BE0E4B"/>
    <w:rsid w:val="00BE0E61"/>
    <w:rsid w:val="00BE0F67"/>
    <w:rsid w:val="00BE197B"/>
    <w:rsid w:val="00BE1E51"/>
    <w:rsid w:val="00BE312B"/>
    <w:rsid w:val="00BE3473"/>
    <w:rsid w:val="00BE34B9"/>
    <w:rsid w:val="00BE3557"/>
    <w:rsid w:val="00BE39A4"/>
    <w:rsid w:val="00BE39A8"/>
    <w:rsid w:val="00BE39C0"/>
    <w:rsid w:val="00BE511B"/>
    <w:rsid w:val="00BE532E"/>
    <w:rsid w:val="00BE56B7"/>
    <w:rsid w:val="00BE59A9"/>
    <w:rsid w:val="00BE5A66"/>
    <w:rsid w:val="00BE5B40"/>
    <w:rsid w:val="00BE5DE5"/>
    <w:rsid w:val="00BE641D"/>
    <w:rsid w:val="00BE68E1"/>
    <w:rsid w:val="00BE7BDE"/>
    <w:rsid w:val="00BE7C14"/>
    <w:rsid w:val="00BF05F8"/>
    <w:rsid w:val="00BF0638"/>
    <w:rsid w:val="00BF0A86"/>
    <w:rsid w:val="00BF1383"/>
    <w:rsid w:val="00BF1BF9"/>
    <w:rsid w:val="00BF1C65"/>
    <w:rsid w:val="00BF22C8"/>
    <w:rsid w:val="00BF24F5"/>
    <w:rsid w:val="00BF2B20"/>
    <w:rsid w:val="00BF2E5D"/>
    <w:rsid w:val="00BF346E"/>
    <w:rsid w:val="00BF36BE"/>
    <w:rsid w:val="00BF3C4A"/>
    <w:rsid w:val="00BF4665"/>
    <w:rsid w:val="00BF4797"/>
    <w:rsid w:val="00BF5CE7"/>
    <w:rsid w:val="00BF631A"/>
    <w:rsid w:val="00BF6635"/>
    <w:rsid w:val="00BF66D8"/>
    <w:rsid w:val="00BF69D3"/>
    <w:rsid w:val="00BF6BAC"/>
    <w:rsid w:val="00BF7242"/>
    <w:rsid w:val="00BF7927"/>
    <w:rsid w:val="00BF7C44"/>
    <w:rsid w:val="00BF7ED0"/>
    <w:rsid w:val="00BF7FF5"/>
    <w:rsid w:val="00C00313"/>
    <w:rsid w:val="00C0036D"/>
    <w:rsid w:val="00C00410"/>
    <w:rsid w:val="00C0054D"/>
    <w:rsid w:val="00C00ED1"/>
    <w:rsid w:val="00C02623"/>
    <w:rsid w:val="00C028CC"/>
    <w:rsid w:val="00C03AC4"/>
    <w:rsid w:val="00C04592"/>
    <w:rsid w:val="00C050D2"/>
    <w:rsid w:val="00C05720"/>
    <w:rsid w:val="00C05B37"/>
    <w:rsid w:val="00C06010"/>
    <w:rsid w:val="00C061B6"/>
    <w:rsid w:val="00C06873"/>
    <w:rsid w:val="00C06B45"/>
    <w:rsid w:val="00C06F09"/>
    <w:rsid w:val="00C06F8B"/>
    <w:rsid w:val="00C076AE"/>
    <w:rsid w:val="00C07B9B"/>
    <w:rsid w:val="00C07C8D"/>
    <w:rsid w:val="00C07DDD"/>
    <w:rsid w:val="00C07FCC"/>
    <w:rsid w:val="00C10655"/>
    <w:rsid w:val="00C10BC5"/>
    <w:rsid w:val="00C10C16"/>
    <w:rsid w:val="00C10E4A"/>
    <w:rsid w:val="00C10E67"/>
    <w:rsid w:val="00C11048"/>
    <w:rsid w:val="00C1104D"/>
    <w:rsid w:val="00C110EF"/>
    <w:rsid w:val="00C11105"/>
    <w:rsid w:val="00C112C7"/>
    <w:rsid w:val="00C11307"/>
    <w:rsid w:val="00C11751"/>
    <w:rsid w:val="00C125A7"/>
    <w:rsid w:val="00C12635"/>
    <w:rsid w:val="00C1263F"/>
    <w:rsid w:val="00C1280F"/>
    <w:rsid w:val="00C12ED9"/>
    <w:rsid w:val="00C1303E"/>
    <w:rsid w:val="00C1334E"/>
    <w:rsid w:val="00C13BE3"/>
    <w:rsid w:val="00C13F4D"/>
    <w:rsid w:val="00C14382"/>
    <w:rsid w:val="00C14CA8"/>
    <w:rsid w:val="00C14E1D"/>
    <w:rsid w:val="00C14E67"/>
    <w:rsid w:val="00C150F9"/>
    <w:rsid w:val="00C1593F"/>
    <w:rsid w:val="00C163BF"/>
    <w:rsid w:val="00C1651B"/>
    <w:rsid w:val="00C167CE"/>
    <w:rsid w:val="00C16BFD"/>
    <w:rsid w:val="00C16D38"/>
    <w:rsid w:val="00C16FCE"/>
    <w:rsid w:val="00C17580"/>
    <w:rsid w:val="00C17A94"/>
    <w:rsid w:val="00C17B62"/>
    <w:rsid w:val="00C17E7A"/>
    <w:rsid w:val="00C20394"/>
    <w:rsid w:val="00C20AC4"/>
    <w:rsid w:val="00C20BAE"/>
    <w:rsid w:val="00C20F54"/>
    <w:rsid w:val="00C214B1"/>
    <w:rsid w:val="00C21A8D"/>
    <w:rsid w:val="00C21BF0"/>
    <w:rsid w:val="00C21D3F"/>
    <w:rsid w:val="00C226F2"/>
    <w:rsid w:val="00C2280F"/>
    <w:rsid w:val="00C22BC5"/>
    <w:rsid w:val="00C22C16"/>
    <w:rsid w:val="00C236A4"/>
    <w:rsid w:val="00C23CB7"/>
    <w:rsid w:val="00C246D7"/>
    <w:rsid w:val="00C25296"/>
    <w:rsid w:val="00C255FC"/>
    <w:rsid w:val="00C2592D"/>
    <w:rsid w:val="00C2605F"/>
    <w:rsid w:val="00C26520"/>
    <w:rsid w:val="00C269C0"/>
    <w:rsid w:val="00C27BA7"/>
    <w:rsid w:val="00C303EA"/>
    <w:rsid w:val="00C30675"/>
    <w:rsid w:val="00C30683"/>
    <w:rsid w:val="00C311BB"/>
    <w:rsid w:val="00C322AE"/>
    <w:rsid w:val="00C32518"/>
    <w:rsid w:val="00C32F95"/>
    <w:rsid w:val="00C33115"/>
    <w:rsid w:val="00C3311A"/>
    <w:rsid w:val="00C33B72"/>
    <w:rsid w:val="00C34559"/>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341"/>
    <w:rsid w:val="00C40E38"/>
    <w:rsid w:val="00C40E68"/>
    <w:rsid w:val="00C40EB1"/>
    <w:rsid w:val="00C411B0"/>
    <w:rsid w:val="00C412DC"/>
    <w:rsid w:val="00C413A4"/>
    <w:rsid w:val="00C414D8"/>
    <w:rsid w:val="00C41B07"/>
    <w:rsid w:val="00C42835"/>
    <w:rsid w:val="00C43A43"/>
    <w:rsid w:val="00C43B12"/>
    <w:rsid w:val="00C441E4"/>
    <w:rsid w:val="00C44331"/>
    <w:rsid w:val="00C44479"/>
    <w:rsid w:val="00C44A45"/>
    <w:rsid w:val="00C44D40"/>
    <w:rsid w:val="00C45A04"/>
    <w:rsid w:val="00C45B7A"/>
    <w:rsid w:val="00C46940"/>
    <w:rsid w:val="00C479D4"/>
    <w:rsid w:val="00C47EDC"/>
    <w:rsid w:val="00C50578"/>
    <w:rsid w:val="00C5083A"/>
    <w:rsid w:val="00C50B92"/>
    <w:rsid w:val="00C51154"/>
    <w:rsid w:val="00C51933"/>
    <w:rsid w:val="00C521F6"/>
    <w:rsid w:val="00C522B5"/>
    <w:rsid w:val="00C52B3C"/>
    <w:rsid w:val="00C52C96"/>
    <w:rsid w:val="00C53403"/>
    <w:rsid w:val="00C53434"/>
    <w:rsid w:val="00C54552"/>
    <w:rsid w:val="00C545C4"/>
    <w:rsid w:val="00C54938"/>
    <w:rsid w:val="00C549CD"/>
    <w:rsid w:val="00C5629C"/>
    <w:rsid w:val="00C56525"/>
    <w:rsid w:val="00C56878"/>
    <w:rsid w:val="00C56ABE"/>
    <w:rsid w:val="00C56D4D"/>
    <w:rsid w:val="00C5747B"/>
    <w:rsid w:val="00C576BE"/>
    <w:rsid w:val="00C57B66"/>
    <w:rsid w:val="00C57EEF"/>
    <w:rsid w:val="00C600C7"/>
    <w:rsid w:val="00C6018F"/>
    <w:rsid w:val="00C60BBB"/>
    <w:rsid w:val="00C613CC"/>
    <w:rsid w:val="00C61416"/>
    <w:rsid w:val="00C61C76"/>
    <w:rsid w:val="00C6221E"/>
    <w:rsid w:val="00C637BA"/>
    <w:rsid w:val="00C63B90"/>
    <w:rsid w:val="00C63CBC"/>
    <w:rsid w:val="00C63FC1"/>
    <w:rsid w:val="00C64199"/>
    <w:rsid w:val="00C64932"/>
    <w:rsid w:val="00C649AE"/>
    <w:rsid w:val="00C649F2"/>
    <w:rsid w:val="00C64C33"/>
    <w:rsid w:val="00C653BA"/>
    <w:rsid w:val="00C65A7B"/>
    <w:rsid w:val="00C65ABE"/>
    <w:rsid w:val="00C65B29"/>
    <w:rsid w:val="00C65EAC"/>
    <w:rsid w:val="00C65FD7"/>
    <w:rsid w:val="00C6637B"/>
    <w:rsid w:val="00C66CD6"/>
    <w:rsid w:val="00C66E8A"/>
    <w:rsid w:val="00C66EDA"/>
    <w:rsid w:val="00C67180"/>
    <w:rsid w:val="00C67860"/>
    <w:rsid w:val="00C70084"/>
    <w:rsid w:val="00C705D5"/>
    <w:rsid w:val="00C70655"/>
    <w:rsid w:val="00C70D47"/>
    <w:rsid w:val="00C70D9F"/>
    <w:rsid w:val="00C712FB"/>
    <w:rsid w:val="00C71AD1"/>
    <w:rsid w:val="00C72665"/>
    <w:rsid w:val="00C7270E"/>
    <w:rsid w:val="00C73512"/>
    <w:rsid w:val="00C73871"/>
    <w:rsid w:val="00C74247"/>
    <w:rsid w:val="00C744F2"/>
    <w:rsid w:val="00C74546"/>
    <w:rsid w:val="00C7493D"/>
    <w:rsid w:val="00C74AB2"/>
    <w:rsid w:val="00C74DC1"/>
    <w:rsid w:val="00C752E0"/>
    <w:rsid w:val="00C75640"/>
    <w:rsid w:val="00C75DB5"/>
    <w:rsid w:val="00C76236"/>
    <w:rsid w:val="00C768FE"/>
    <w:rsid w:val="00C77CB3"/>
    <w:rsid w:val="00C77FF4"/>
    <w:rsid w:val="00C80044"/>
    <w:rsid w:val="00C8006C"/>
    <w:rsid w:val="00C80252"/>
    <w:rsid w:val="00C80614"/>
    <w:rsid w:val="00C806A9"/>
    <w:rsid w:val="00C809FE"/>
    <w:rsid w:val="00C8115A"/>
    <w:rsid w:val="00C8134E"/>
    <w:rsid w:val="00C81769"/>
    <w:rsid w:val="00C81855"/>
    <w:rsid w:val="00C81913"/>
    <w:rsid w:val="00C81985"/>
    <w:rsid w:val="00C82581"/>
    <w:rsid w:val="00C82ACF"/>
    <w:rsid w:val="00C82CAA"/>
    <w:rsid w:val="00C836BD"/>
    <w:rsid w:val="00C84532"/>
    <w:rsid w:val="00C84C6D"/>
    <w:rsid w:val="00C84CFD"/>
    <w:rsid w:val="00C85321"/>
    <w:rsid w:val="00C85392"/>
    <w:rsid w:val="00C86101"/>
    <w:rsid w:val="00C86217"/>
    <w:rsid w:val="00C8650F"/>
    <w:rsid w:val="00C868CA"/>
    <w:rsid w:val="00C86E26"/>
    <w:rsid w:val="00C871FB"/>
    <w:rsid w:val="00C87308"/>
    <w:rsid w:val="00C8759A"/>
    <w:rsid w:val="00C87DB7"/>
    <w:rsid w:val="00C90218"/>
    <w:rsid w:val="00C90326"/>
    <w:rsid w:val="00C9088D"/>
    <w:rsid w:val="00C90A4C"/>
    <w:rsid w:val="00C90E38"/>
    <w:rsid w:val="00C91BBF"/>
    <w:rsid w:val="00C91D28"/>
    <w:rsid w:val="00C91D2D"/>
    <w:rsid w:val="00C924C2"/>
    <w:rsid w:val="00C930D9"/>
    <w:rsid w:val="00C93164"/>
    <w:rsid w:val="00C933B0"/>
    <w:rsid w:val="00C93D89"/>
    <w:rsid w:val="00C93D9D"/>
    <w:rsid w:val="00C93DBA"/>
    <w:rsid w:val="00C941CD"/>
    <w:rsid w:val="00C94ACD"/>
    <w:rsid w:val="00C94CF1"/>
    <w:rsid w:val="00C95208"/>
    <w:rsid w:val="00C95DF1"/>
    <w:rsid w:val="00C95FD7"/>
    <w:rsid w:val="00C961F6"/>
    <w:rsid w:val="00C96E6A"/>
    <w:rsid w:val="00C972AF"/>
    <w:rsid w:val="00C973FC"/>
    <w:rsid w:val="00C9787A"/>
    <w:rsid w:val="00C97B61"/>
    <w:rsid w:val="00CA00E0"/>
    <w:rsid w:val="00CA08B1"/>
    <w:rsid w:val="00CA0D33"/>
    <w:rsid w:val="00CA0F78"/>
    <w:rsid w:val="00CA1386"/>
    <w:rsid w:val="00CA196C"/>
    <w:rsid w:val="00CA1DBF"/>
    <w:rsid w:val="00CA1E5F"/>
    <w:rsid w:val="00CA2A28"/>
    <w:rsid w:val="00CA2DAB"/>
    <w:rsid w:val="00CA2E48"/>
    <w:rsid w:val="00CA35E3"/>
    <w:rsid w:val="00CA383C"/>
    <w:rsid w:val="00CA3A14"/>
    <w:rsid w:val="00CA3FC9"/>
    <w:rsid w:val="00CA40AC"/>
    <w:rsid w:val="00CA462A"/>
    <w:rsid w:val="00CA5687"/>
    <w:rsid w:val="00CA5A51"/>
    <w:rsid w:val="00CA723E"/>
    <w:rsid w:val="00CA74F7"/>
    <w:rsid w:val="00CA7B4A"/>
    <w:rsid w:val="00CA7FAD"/>
    <w:rsid w:val="00CB03D2"/>
    <w:rsid w:val="00CB10BD"/>
    <w:rsid w:val="00CB13BD"/>
    <w:rsid w:val="00CB14C3"/>
    <w:rsid w:val="00CB15E7"/>
    <w:rsid w:val="00CB335E"/>
    <w:rsid w:val="00CB3CC6"/>
    <w:rsid w:val="00CB3DC7"/>
    <w:rsid w:val="00CB45BC"/>
    <w:rsid w:val="00CB49D5"/>
    <w:rsid w:val="00CB4AFD"/>
    <w:rsid w:val="00CB4BE4"/>
    <w:rsid w:val="00CB4CF2"/>
    <w:rsid w:val="00CB4DF5"/>
    <w:rsid w:val="00CB5BAA"/>
    <w:rsid w:val="00CB5C0E"/>
    <w:rsid w:val="00CB6278"/>
    <w:rsid w:val="00CB65CB"/>
    <w:rsid w:val="00CB6EE8"/>
    <w:rsid w:val="00CB7254"/>
    <w:rsid w:val="00CB76E9"/>
    <w:rsid w:val="00CB7B55"/>
    <w:rsid w:val="00CB7F44"/>
    <w:rsid w:val="00CB7FC2"/>
    <w:rsid w:val="00CC0583"/>
    <w:rsid w:val="00CC14A6"/>
    <w:rsid w:val="00CC2051"/>
    <w:rsid w:val="00CC26B8"/>
    <w:rsid w:val="00CC26DF"/>
    <w:rsid w:val="00CC2838"/>
    <w:rsid w:val="00CC2B0C"/>
    <w:rsid w:val="00CC2CB6"/>
    <w:rsid w:val="00CC30CA"/>
    <w:rsid w:val="00CC36FC"/>
    <w:rsid w:val="00CC37EB"/>
    <w:rsid w:val="00CC4701"/>
    <w:rsid w:val="00CC5805"/>
    <w:rsid w:val="00CC58A6"/>
    <w:rsid w:val="00CC5A27"/>
    <w:rsid w:val="00CC622B"/>
    <w:rsid w:val="00CC631D"/>
    <w:rsid w:val="00CC6BAE"/>
    <w:rsid w:val="00CC7AE7"/>
    <w:rsid w:val="00CC7B49"/>
    <w:rsid w:val="00CD051C"/>
    <w:rsid w:val="00CD0C0B"/>
    <w:rsid w:val="00CD0EE8"/>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5269"/>
    <w:rsid w:val="00CD52FA"/>
    <w:rsid w:val="00CD5940"/>
    <w:rsid w:val="00CD5D0E"/>
    <w:rsid w:val="00CD66A1"/>
    <w:rsid w:val="00CD6DCD"/>
    <w:rsid w:val="00CD6F7F"/>
    <w:rsid w:val="00CD786D"/>
    <w:rsid w:val="00CE0300"/>
    <w:rsid w:val="00CE0A50"/>
    <w:rsid w:val="00CE0D44"/>
    <w:rsid w:val="00CE1229"/>
    <w:rsid w:val="00CE197C"/>
    <w:rsid w:val="00CE4286"/>
    <w:rsid w:val="00CE4A46"/>
    <w:rsid w:val="00CE4BBE"/>
    <w:rsid w:val="00CE5090"/>
    <w:rsid w:val="00CE509E"/>
    <w:rsid w:val="00CE5174"/>
    <w:rsid w:val="00CE547C"/>
    <w:rsid w:val="00CE55BB"/>
    <w:rsid w:val="00CE5911"/>
    <w:rsid w:val="00CE5D9E"/>
    <w:rsid w:val="00CE6044"/>
    <w:rsid w:val="00CE6764"/>
    <w:rsid w:val="00CE69F5"/>
    <w:rsid w:val="00CE7CB4"/>
    <w:rsid w:val="00CE7E65"/>
    <w:rsid w:val="00CF00BE"/>
    <w:rsid w:val="00CF17D4"/>
    <w:rsid w:val="00CF1B63"/>
    <w:rsid w:val="00CF2560"/>
    <w:rsid w:val="00CF2FC3"/>
    <w:rsid w:val="00CF3049"/>
    <w:rsid w:val="00CF34B4"/>
    <w:rsid w:val="00CF3A45"/>
    <w:rsid w:val="00CF3A84"/>
    <w:rsid w:val="00CF3CDB"/>
    <w:rsid w:val="00CF3DEB"/>
    <w:rsid w:val="00CF4FC8"/>
    <w:rsid w:val="00CF5149"/>
    <w:rsid w:val="00CF516E"/>
    <w:rsid w:val="00CF558B"/>
    <w:rsid w:val="00CF55F7"/>
    <w:rsid w:val="00CF5FB0"/>
    <w:rsid w:val="00CF60B4"/>
    <w:rsid w:val="00CF6620"/>
    <w:rsid w:val="00CF6A21"/>
    <w:rsid w:val="00CF6B46"/>
    <w:rsid w:val="00CF6CE4"/>
    <w:rsid w:val="00CF7942"/>
    <w:rsid w:val="00CF7C82"/>
    <w:rsid w:val="00CF7F95"/>
    <w:rsid w:val="00D00398"/>
    <w:rsid w:val="00D004C7"/>
    <w:rsid w:val="00D004E3"/>
    <w:rsid w:val="00D00506"/>
    <w:rsid w:val="00D0094A"/>
    <w:rsid w:val="00D00E8D"/>
    <w:rsid w:val="00D011A9"/>
    <w:rsid w:val="00D013B9"/>
    <w:rsid w:val="00D01AA1"/>
    <w:rsid w:val="00D01E6E"/>
    <w:rsid w:val="00D03158"/>
    <w:rsid w:val="00D035EA"/>
    <w:rsid w:val="00D03A5E"/>
    <w:rsid w:val="00D03CEE"/>
    <w:rsid w:val="00D03F61"/>
    <w:rsid w:val="00D0477A"/>
    <w:rsid w:val="00D04AF7"/>
    <w:rsid w:val="00D0505E"/>
    <w:rsid w:val="00D05780"/>
    <w:rsid w:val="00D05DE6"/>
    <w:rsid w:val="00D06B0B"/>
    <w:rsid w:val="00D06EB5"/>
    <w:rsid w:val="00D07115"/>
    <w:rsid w:val="00D076EB"/>
    <w:rsid w:val="00D07E9E"/>
    <w:rsid w:val="00D104EF"/>
    <w:rsid w:val="00D10A30"/>
    <w:rsid w:val="00D10C68"/>
    <w:rsid w:val="00D1117F"/>
    <w:rsid w:val="00D111B2"/>
    <w:rsid w:val="00D111EE"/>
    <w:rsid w:val="00D11208"/>
    <w:rsid w:val="00D113DE"/>
    <w:rsid w:val="00D114FD"/>
    <w:rsid w:val="00D115F0"/>
    <w:rsid w:val="00D11A10"/>
    <w:rsid w:val="00D127CC"/>
    <w:rsid w:val="00D13208"/>
    <w:rsid w:val="00D1341D"/>
    <w:rsid w:val="00D14EC7"/>
    <w:rsid w:val="00D15163"/>
    <w:rsid w:val="00D151DF"/>
    <w:rsid w:val="00D1576E"/>
    <w:rsid w:val="00D1597F"/>
    <w:rsid w:val="00D15B43"/>
    <w:rsid w:val="00D15C9B"/>
    <w:rsid w:val="00D15E3B"/>
    <w:rsid w:val="00D167DD"/>
    <w:rsid w:val="00D1684B"/>
    <w:rsid w:val="00D16EE4"/>
    <w:rsid w:val="00D172D0"/>
    <w:rsid w:val="00D1751F"/>
    <w:rsid w:val="00D20900"/>
    <w:rsid w:val="00D20F73"/>
    <w:rsid w:val="00D219D7"/>
    <w:rsid w:val="00D21A9B"/>
    <w:rsid w:val="00D21D2D"/>
    <w:rsid w:val="00D21E15"/>
    <w:rsid w:val="00D21EC0"/>
    <w:rsid w:val="00D21F8F"/>
    <w:rsid w:val="00D22293"/>
    <w:rsid w:val="00D225CB"/>
    <w:rsid w:val="00D2273A"/>
    <w:rsid w:val="00D22BAC"/>
    <w:rsid w:val="00D22F4A"/>
    <w:rsid w:val="00D230E5"/>
    <w:rsid w:val="00D23227"/>
    <w:rsid w:val="00D23262"/>
    <w:rsid w:val="00D23385"/>
    <w:rsid w:val="00D234E9"/>
    <w:rsid w:val="00D23F06"/>
    <w:rsid w:val="00D243CD"/>
    <w:rsid w:val="00D24486"/>
    <w:rsid w:val="00D24733"/>
    <w:rsid w:val="00D24C75"/>
    <w:rsid w:val="00D25E57"/>
    <w:rsid w:val="00D267CD"/>
    <w:rsid w:val="00D27285"/>
    <w:rsid w:val="00D304BF"/>
    <w:rsid w:val="00D308CB"/>
    <w:rsid w:val="00D30ADB"/>
    <w:rsid w:val="00D30DCF"/>
    <w:rsid w:val="00D30EEE"/>
    <w:rsid w:val="00D318BD"/>
    <w:rsid w:val="00D31988"/>
    <w:rsid w:val="00D32714"/>
    <w:rsid w:val="00D329FA"/>
    <w:rsid w:val="00D32A49"/>
    <w:rsid w:val="00D32B70"/>
    <w:rsid w:val="00D334DC"/>
    <w:rsid w:val="00D334F5"/>
    <w:rsid w:val="00D33947"/>
    <w:rsid w:val="00D33C28"/>
    <w:rsid w:val="00D33DD1"/>
    <w:rsid w:val="00D3446B"/>
    <w:rsid w:val="00D34BAF"/>
    <w:rsid w:val="00D34E87"/>
    <w:rsid w:val="00D352CE"/>
    <w:rsid w:val="00D35AAA"/>
    <w:rsid w:val="00D35AE9"/>
    <w:rsid w:val="00D362AA"/>
    <w:rsid w:val="00D36A96"/>
    <w:rsid w:val="00D36B43"/>
    <w:rsid w:val="00D36C0F"/>
    <w:rsid w:val="00D36CA1"/>
    <w:rsid w:val="00D36F0E"/>
    <w:rsid w:val="00D378FB"/>
    <w:rsid w:val="00D37B59"/>
    <w:rsid w:val="00D400EA"/>
    <w:rsid w:val="00D409C1"/>
    <w:rsid w:val="00D41176"/>
    <w:rsid w:val="00D41201"/>
    <w:rsid w:val="00D41D57"/>
    <w:rsid w:val="00D42B22"/>
    <w:rsid w:val="00D43C51"/>
    <w:rsid w:val="00D43D6C"/>
    <w:rsid w:val="00D43E92"/>
    <w:rsid w:val="00D44323"/>
    <w:rsid w:val="00D44BBC"/>
    <w:rsid w:val="00D44D3F"/>
    <w:rsid w:val="00D44E1E"/>
    <w:rsid w:val="00D44EFD"/>
    <w:rsid w:val="00D45A45"/>
    <w:rsid w:val="00D45FE5"/>
    <w:rsid w:val="00D460C2"/>
    <w:rsid w:val="00D46178"/>
    <w:rsid w:val="00D46E20"/>
    <w:rsid w:val="00D477AF"/>
    <w:rsid w:val="00D477EB"/>
    <w:rsid w:val="00D50359"/>
    <w:rsid w:val="00D50404"/>
    <w:rsid w:val="00D5058E"/>
    <w:rsid w:val="00D50CFA"/>
    <w:rsid w:val="00D5161F"/>
    <w:rsid w:val="00D5162F"/>
    <w:rsid w:val="00D51AE8"/>
    <w:rsid w:val="00D51D33"/>
    <w:rsid w:val="00D5229B"/>
    <w:rsid w:val="00D530D4"/>
    <w:rsid w:val="00D54140"/>
    <w:rsid w:val="00D54437"/>
    <w:rsid w:val="00D547D4"/>
    <w:rsid w:val="00D54B39"/>
    <w:rsid w:val="00D5520C"/>
    <w:rsid w:val="00D552A0"/>
    <w:rsid w:val="00D55873"/>
    <w:rsid w:val="00D55938"/>
    <w:rsid w:val="00D55EC0"/>
    <w:rsid w:val="00D565CC"/>
    <w:rsid w:val="00D56C19"/>
    <w:rsid w:val="00D5707D"/>
    <w:rsid w:val="00D571A0"/>
    <w:rsid w:val="00D57429"/>
    <w:rsid w:val="00D574CC"/>
    <w:rsid w:val="00D5757E"/>
    <w:rsid w:val="00D57DCF"/>
    <w:rsid w:val="00D57E44"/>
    <w:rsid w:val="00D57F2C"/>
    <w:rsid w:val="00D60371"/>
    <w:rsid w:val="00D606A7"/>
    <w:rsid w:val="00D61409"/>
    <w:rsid w:val="00D62ED9"/>
    <w:rsid w:val="00D63427"/>
    <w:rsid w:val="00D64262"/>
    <w:rsid w:val="00D64E8A"/>
    <w:rsid w:val="00D650EB"/>
    <w:rsid w:val="00D65485"/>
    <w:rsid w:val="00D656F3"/>
    <w:rsid w:val="00D6626B"/>
    <w:rsid w:val="00D6645E"/>
    <w:rsid w:val="00D66557"/>
    <w:rsid w:val="00D66A8B"/>
    <w:rsid w:val="00D70202"/>
    <w:rsid w:val="00D709D9"/>
    <w:rsid w:val="00D70FDB"/>
    <w:rsid w:val="00D71692"/>
    <w:rsid w:val="00D716BE"/>
    <w:rsid w:val="00D7173B"/>
    <w:rsid w:val="00D72768"/>
    <w:rsid w:val="00D728DD"/>
    <w:rsid w:val="00D7292D"/>
    <w:rsid w:val="00D72D5F"/>
    <w:rsid w:val="00D72D89"/>
    <w:rsid w:val="00D7359A"/>
    <w:rsid w:val="00D737CD"/>
    <w:rsid w:val="00D7381E"/>
    <w:rsid w:val="00D73D9B"/>
    <w:rsid w:val="00D740B8"/>
    <w:rsid w:val="00D7423D"/>
    <w:rsid w:val="00D742A4"/>
    <w:rsid w:val="00D74873"/>
    <w:rsid w:val="00D74B68"/>
    <w:rsid w:val="00D74C82"/>
    <w:rsid w:val="00D75707"/>
    <w:rsid w:val="00D75A0D"/>
    <w:rsid w:val="00D76948"/>
    <w:rsid w:val="00D76A95"/>
    <w:rsid w:val="00D76EC6"/>
    <w:rsid w:val="00D804D5"/>
    <w:rsid w:val="00D805A5"/>
    <w:rsid w:val="00D8068E"/>
    <w:rsid w:val="00D8071F"/>
    <w:rsid w:val="00D807EA"/>
    <w:rsid w:val="00D808B2"/>
    <w:rsid w:val="00D815C1"/>
    <w:rsid w:val="00D81653"/>
    <w:rsid w:val="00D816F8"/>
    <w:rsid w:val="00D8182A"/>
    <w:rsid w:val="00D82073"/>
    <w:rsid w:val="00D82FDF"/>
    <w:rsid w:val="00D83152"/>
    <w:rsid w:val="00D835AA"/>
    <w:rsid w:val="00D83614"/>
    <w:rsid w:val="00D83F34"/>
    <w:rsid w:val="00D84B55"/>
    <w:rsid w:val="00D84FAF"/>
    <w:rsid w:val="00D85BD1"/>
    <w:rsid w:val="00D85E76"/>
    <w:rsid w:val="00D85EA9"/>
    <w:rsid w:val="00D860EB"/>
    <w:rsid w:val="00D8767C"/>
    <w:rsid w:val="00D907F1"/>
    <w:rsid w:val="00D91008"/>
    <w:rsid w:val="00D91707"/>
    <w:rsid w:val="00D9175B"/>
    <w:rsid w:val="00D921F3"/>
    <w:rsid w:val="00D921FC"/>
    <w:rsid w:val="00D92B02"/>
    <w:rsid w:val="00D92E1F"/>
    <w:rsid w:val="00D94037"/>
    <w:rsid w:val="00D94218"/>
    <w:rsid w:val="00D9456A"/>
    <w:rsid w:val="00D94783"/>
    <w:rsid w:val="00D94B66"/>
    <w:rsid w:val="00D94C16"/>
    <w:rsid w:val="00D94C6E"/>
    <w:rsid w:val="00D95301"/>
    <w:rsid w:val="00D96391"/>
    <w:rsid w:val="00D96629"/>
    <w:rsid w:val="00D96679"/>
    <w:rsid w:val="00D96FBF"/>
    <w:rsid w:val="00D978F2"/>
    <w:rsid w:val="00D97986"/>
    <w:rsid w:val="00D979A3"/>
    <w:rsid w:val="00D97B84"/>
    <w:rsid w:val="00D97D7E"/>
    <w:rsid w:val="00D97FD8"/>
    <w:rsid w:val="00DA02C8"/>
    <w:rsid w:val="00DA03C0"/>
    <w:rsid w:val="00DA0404"/>
    <w:rsid w:val="00DA050C"/>
    <w:rsid w:val="00DA1FAB"/>
    <w:rsid w:val="00DA2149"/>
    <w:rsid w:val="00DA21E3"/>
    <w:rsid w:val="00DA303F"/>
    <w:rsid w:val="00DA32DD"/>
    <w:rsid w:val="00DA3389"/>
    <w:rsid w:val="00DA3B55"/>
    <w:rsid w:val="00DA3EE6"/>
    <w:rsid w:val="00DA4478"/>
    <w:rsid w:val="00DA4BBF"/>
    <w:rsid w:val="00DA52CC"/>
    <w:rsid w:val="00DA555F"/>
    <w:rsid w:val="00DA5A7E"/>
    <w:rsid w:val="00DA5B0A"/>
    <w:rsid w:val="00DA655A"/>
    <w:rsid w:val="00DA6C5A"/>
    <w:rsid w:val="00DA75EE"/>
    <w:rsid w:val="00DB0203"/>
    <w:rsid w:val="00DB0364"/>
    <w:rsid w:val="00DB0680"/>
    <w:rsid w:val="00DB0710"/>
    <w:rsid w:val="00DB0D50"/>
    <w:rsid w:val="00DB14CF"/>
    <w:rsid w:val="00DB1978"/>
    <w:rsid w:val="00DB2165"/>
    <w:rsid w:val="00DB2269"/>
    <w:rsid w:val="00DB243D"/>
    <w:rsid w:val="00DB26EE"/>
    <w:rsid w:val="00DB2953"/>
    <w:rsid w:val="00DB2C3F"/>
    <w:rsid w:val="00DB3283"/>
    <w:rsid w:val="00DB337F"/>
    <w:rsid w:val="00DB37DD"/>
    <w:rsid w:val="00DB44B6"/>
    <w:rsid w:val="00DB456A"/>
    <w:rsid w:val="00DB4767"/>
    <w:rsid w:val="00DB49C2"/>
    <w:rsid w:val="00DB49DB"/>
    <w:rsid w:val="00DB4B7B"/>
    <w:rsid w:val="00DB4CD2"/>
    <w:rsid w:val="00DB5BC6"/>
    <w:rsid w:val="00DB5CFC"/>
    <w:rsid w:val="00DB6292"/>
    <w:rsid w:val="00DB68C7"/>
    <w:rsid w:val="00DB6B7F"/>
    <w:rsid w:val="00DB6B96"/>
    <w:rsid w:val="00DB6D50"/>
    <w:rsid w:val="00DB738B"/>
    <w:rsid w:val="00DB740B"/>
    <w:rsid w:val="00DB76CC"/>
    <w:rsid w:val="00DC00B5"/>
    <w:rsid w:val="00DC0214"/>
    <w:rsid w:val="00DC09D5"/>
    <w:rsid w:val="00DC0B2C"/>
    <w:rsid w:val="00DC14EF"/>
    <w:rsid w:val="00DC1ECD"/>
    <w:rsid w:val="00DC22E1"/>
    <w:rsid w:val="00DC233E"/>
    <w:rsid w:val="00DC2509"/>
    <w:rsid w:val="00DC2E1D"/>
    <w:rsid w:val="00DC2E6D"/>
    <w:rsid w:val="00DC32BF"/>
    <w:rsid w:val="00DC3B5B"/>
    <w:rsid w:val="00DC3FEE"/>
    <w:rsid w:val="00DC46F0"/>
    <w:rsid w:val="00DC494C"/>
    <w:rsid w:val="00DC4B3F"/>
    <w:rsid w:val="00DC4C15"/>
    <w:rsid w:val="00DC4D39"/>
    <w:rsid w:val="00DC52C6"/>
    <w:rsid w:val="00DC5325"/>
    <w:rsid w:val="00DC5814"/>
    <w:rsid w:val="00DC6616"/>
    <w:rsid w:val="00DC73E2"/>
    <w:rsid w:val="00DD05F7"/>
    <w:rsid w:val="00DD08AA"/>
    <w:rsid w:val="00DD1208"/>
    <w:rsid w:val="00DD1455"/>
    <w:rsid w:val="00DD23A3"/>
    <w:rsid w:val="00DD2520"/>
    <w:rsid w:val="00DD2B2C"/>
    <w:rsid w:val="00DD30C1"/>
    <w:rsid w:val="00DD4554"/>
    <w:rsid w:val="00DD4623"/>
    <w:rsid w:val="00DD4778"/>
    <w:rsid w:val="00DD47DC"/>
    <w:rsid w:val="00DD50C9"/>
    <w:rsid w:val="00DD5A80"/>
    <w:rsid w:val="00DD62CD"/>
    <w:rsid w:val="00DD640C"/>
    <w:rsid w:val="00DD6628"/>
    <w:rsid w:val="00DD668A"/>
    <w:rsid w:val="00DD6955"/>
    <w:rsid w:val="00DD70C2"/>
    <w:rsid w:val="00DD7BF1"/>
    <w:rsid w:val="00DD7D61"/>
    <w:rsid w:val="00DE0580"/>
    <w:rsid w:val="00DE0D63"/>
    <w:rsid w:val="00DE0DC4"/>
    <w:rsid w:val="00DE0E55"/>
    <w:rsid w:val="00DE1906"/>
    <w:rsid w:val="00DE2147"/>
    <w:rsid w:val="00DE25A7"/>
    <w:rsid w:val="00DE2A92"/>
    <w:rsid w:val="00DE402C"/>
    <w:rsid w:val="00DE4317"/>
    <w:rsid w:val="00DE43CB"/>
    <w:rsid w:val="00DE481D"/>
    <w:rsid w:val="00DE4826"/>
    <w:rsid w:val="00DE49A1"/>
    <w:rsid w:val="00DE4A8D"/>
    <w:rsid w:val="00DE54E5"/>
    <w:rsid w:val="00DE553A"/>
    <w:rsid w:val="00DE56D8"/>
    <w:rsid w:val="00DE5852"/>
    <w:rsid w:val="00DE5EC4"/>
    <w:rsid w:val="00DE6146"/>
    <w:rsid w:val="00DE6314"/>
    <w:rsid w:val="00DE6342"/>
    <w:rsid w:val="00DE73EE"/>
    <w:rsid w:val="00DE74E0"/>
    <w:rsid w:val="00DE76C7"/>
    <w:rsid w:val="00DE770B"/>
    <w:rsid w:val="00DE7854"/>
    <w:rsid w:val="00DE797D"/>
    <w:rsid w:val="00DF0387"/>
    <w:rsid w:val="00DF03AC"/>
    <w:rsid w:val="00DF05AD"/>
    <w:rsid w:val="00DF05ED"/>
    <w:rsid w:val="00DF0805"/>
    <w:rsid w:val="00DF0D30"/>
    <w:rsid w:val="00DF1E9E"/>
    <w:rsid w:val="00DF229E"/>
    <w:rsid w:val="00DF24CC"/>
    <w:rsid w:val="00DF293F"/>
    <w:rsid w:val="00DF2C22"/>
    <w:rsid w:val="00DF30A2"/>
    <w:rsid w:val="00DF30BB"/>
    <w:rsid w:val="00DF35A1"/>
    <w:rsid w:val="00DF38EB"/>
    <w:rsid w:val="00DF3EDB"/>
    <w:rsid w:val="00DF3FCF"/>
    <w:rsid w:val="00DF4B38"/>
    <w:rsid w:val="00DF531F"/>
    <w:rsid w:val="00DF558D"/>
    <w:rsid w:val="00DF6F6A"/>
    <w:rsid w:val="00DF6F7F"/>
    <w:rsid w:val="00DF7D5B"/>
    <w:rsid w:val="00E00219"/>
    <w:rsid w:val="00E003A1"/>
    <w:rsid w:val="00E013AC"/>
    <w:rsid w:val="00E015B7"/>
    <w:rsid w:val="00E0187D"/>
    <w:rsid w:val="00E021DD"/>
    <w:rsid w:val="00E0273F"/>
    <w:rsid w:val="00E0278F"/>
    <w:rsid w:val="00E02BA6"/>
    <w:rsid w:val="00E03475"/>
    <w:rsid w:val="00E0380D"/>
    <w:rsid w:val="00E03BC2"/>
    <w:rsid w:val="00E03D64"/>
    <w:rsid w:val="00E042EE"/>
    <w:rsid w:val="00E04455"/>
    <w:rsid w:val="00E05357"/>
    <w:rsid w:val="00E05F00"/>
    <w:rsid w:val="00E0617D"/>
    <w:rsid w:val="00E06E49"/>
    <w:rsid w:val="00E06E84"/>
    <w:rsid w:val="00E0730E"/>
    <w:rsid w:val="00E0768B"/>
    <w:rsid w:val="00E079E9"/>
    <w:rsid w:val="00E10EA8"/>
    <w:rsid w:val="00E110E6"/>
    <w:rsid w:val="00E11C91"/>
    <w:rsid w:val="00E11D19"/>
    <w:rsid w:val="00E126B9"/>
    <w:rsid w:val="00E126DA"/>
    <w:rsid w:val="00E127D9"/>
    <w:rsid w:val="00E129D5"/>
    <w:rsid w:val="00E1331A"/>
    <w:rsid w:val="00E1333D"/>
    <w:rsid w:val="00E13BCE"/>
    <w:rsid w:val="00E13D76"/>
    <w:rsid w:val="00E141BA"/>
    <w:rsid w:val="00E15B4C"/>
    <w:rsid w:val="00E161B6"/>
    <w:rsid w:val="00E1650E"/>
    <w:rsid w:val="00E169FD"/>
    <w:rsid w:val="00E16C37"/>
    <w:rsid w:val="00E17346"/>
    <w:rsid w:val="00E17903"/>
    <w:rsid w:val="00E204DE"/>
    <w:rsid w:val="00E214BC"/>
    <w:rsid w:val="00E21BE8"/>
    <w:rsid w:val="00E22817"/>
    <w:rsid w:val="00E23677"/>
    <w:rsid w:val="00E243EB"/>
    <w:rsid w:val="00E24905"/>
    <w:rsid w:val="00E24BFB"/>
    <w:rsid w:val="00E24C74"/>
    <w:rsid w:val="00E25480"/>
    <w:rsid w:val="00E25E7C"/>
    <w:rsid w:val="00E25EE2"/>
    <w:rsid w:val="00E2613B"/>
    <w:rsid w:val="00E2628E"/>
    <w:rsid w:val="00E26301"/>
    <w:rsid w:val="00E268E6"/>
    <w:rsid w:val="00E26DC4"/>
    <w:rsid w:val="00E271AC"/>
    <w:rsid w:val="00E2773D"/>
    <w:rsid w:val="00E277B2"/>
    <w:rsid w:val="00E27DB4"/>
    <w:rsid w:val="00E30145"/>
    <w:rsid w:val="00E304CA"/>
    <w:rsid w:val="00E30831"/>
    <w:rsid w:val="00E312C7"/>
    <w:rsid w:val="00E31A21"/>
    <w:rsid w:val="00E31E79"/>
    <w:rsid w:val="00E32AC7"/>
    <w:rsid w:val="00E32F01"/>
    <w:rsid w:val="00E32FDD"/>
    <w:rsid w:val="00E33131"/>
    <w:rsid w:val="00E335D0"/>
    <w:rsid w:val="00E33A62"/>
    <w:rsid w:val="00E34445"/>
    <w:rsid w:val="00E34A8D"/>
    <w:rsid w:val="00E34D8A"/>
    <w:rsid w:val="00E354B0"/>
    <w:rsid w:val="00E359AE"/>
    <w:rsid w:val="00E36229"/>
    <w:rsid w:val="00E36781"/>
    <w:rsid w:val="00E369E6"/>
    <w:rsid w:val="00E36BB0"/>
    <w:rsid w:val="00E36BCC"/>
    <w:rsid w:val="00E36F0C"/>
    <w:rsid w:val="00E37226"/>
    <w:rsid w:val="00E375A5"/>
    <w:rsid w:val="00E376E7"/>
    <w:rsid w:val="00E3799A"/>
    <w:rsid w:val="00E37D09"/>
    <w:rsid w:val="00E37E84"/>
    <w:rsid w:val="00E417F9"/>
    <w:rsid w:val="00E42188"/>
    <w:rsid w:val="00E428AB"/>
    <w:rsid w:val="00E42CF1"/>
    <w:rsid w:val="00E43453"/>
    <w:rsid w:val="00E43757"/>
    <w:rsid w:val="00E43A70"/>
    <w:rsid w:val="00E440DE"/>
    <w:rsid w:val="00E44477"/>
    <w:rsid w:val="00E44817"/>
    <w:rsid w:val="00E44CE3"/>
    <w:rsid w:val="00E44DF3"/>
    <w:rsid w:val="00E45132"/>
    <w:rsid w:val="00E45A8C"/>
    <w:rsid w:val="00E45BDB"/>
    <w:rsid w:val="00E45FAF"/>
    <w:rsid w:val="00E47955"/>
    <w:rsid w:val="00E503DB"/>
    <w:rsid w:val="00E506C9"/>
    <w:rsid w:val="00E50B3D"/>
    <w:rsid w:val="00E50FC6"/>
    <w:rsid w:val="00E512DE"/>
    <w:rsid w:val="00E5153D"/>
    <w:rsid w:val="00E51793"/>
    <w:rsid w:val="00E51C11"/>
    <w:rsid w:val="00E51C23"/>
    <w:rsid w:val="00E521B2"/>
    <w:rsid w:val="00E526F3"/>
    <w:rsid w:val="00E52711"/>
    <w:rsid w:val="00E52893"/>
    <w:rsid w:val="00E52F24"/>
    <w:rsid w:val="00E530BC"/>
    <w:rsid w:val="00E539A6"/>
    <w:rsid w:val="00E53BE8"/>
    <w:rsid w:val="00E5460D"/>
    <w:rsid w:val="00E54FC4"/>
    <w:rsid w:val="00E55286"/>
    <w:rsid w:val="00E55435"/>
    <w:rsid w:val="00E55576"/>
    <w:rsid w:val="00E556E6"/>
    <w:rsid w:val="00E55DCA"/>
    <w:rsid w:val="00E570DE"/>
    <w:rsid w:val="00E571EF"/>
    <w:rsid w:val="00E57A91"/>
    <w:rsid w:val="00E57BE9"/>
    <w:rsid w:val="00E57F09"/>
    <w:rsid w:val="00E60B2F"/>
    <w:rsid w:val="00E61472"/>
    <w:rsid w:val="00E6178E"/>
    <w:rsid w:val="00E61AE9"/>
    <w:rsid w:val="00E61CB9"/>
    <w:rsid w:val="00E61E6C"/>
    <w:rsid w:val="00E62107"/>
    <w:rsid w:val="00E621C4"/>
    <w:rsid w:val="00E621EC"/>
    <w:rsid w:val="00E62398"/>
    <w:rsid w:val="00E62F6B"/>
    <w:rsid w:val="00E64150"/>
    <w:rsid w:val="00E6467D"/>
    <w:rsid w:val="00E6468B"/>
    <w:rsid w:val="00E64C90"/>
    <w:rsid w:val="00E64CCF"/>
    <w:rsid w:val="00E6543C"/>
    <w:rsid w:val="00E65961"/>
    <w:rsid w:val="00E65ADC"/>
    <w:rsid w:val="00E66047"/>
    <w:rsid w:val="00E66105"/>
    <w:rsid w:val="00E66605"/>
    <w:rsid w:val="00E66705"/>
    <w:rsid w:val="00E66A07"/>
    <w:rsid w:val="00E679E1"/>
    <w:rsid w:val="00E67AC3"/>
    <w:rsid w:val="00E67C4F"/>
    <w:rsid w:val="00E709DB"/>
    <w:rsid w:val="00E71003"/>
    <w:rsid w:val="00E7125D"/>
    <w:rsid w:val="00E71BD8"/>
    <w:rsid w:val="00E72B71"/>
    <w:rsid w:val="00E72B93"/>
    <w:rsid w:val="00E73A5C"/>
    <w:rsid w:val="00E73DDE"/>
    <w:rsid w:val="00E7412F"/>
    <w:rsid w:val="00E74DFE"/>
    <w:rsid w:val="00E7578F"/>
    <w:rsid w:val="00E760A7"/>
    <w:rsid w:val="00E76182"/>
    <w:rsid w:val="00E761DB"/>
    <w:rsid w:val="00E765FC"/>
    <w:rsid w:val="00E76E12"/>
    <w:rsid w:val="00E76E30"/>
    <w:rsid w:val="00E77167"/>
    <w:rsid w:val="00E77D10"/>
    <w:rsid w:val="00E809F0"/>
    <w:rsid w:val="00E811B5"/>
    <w:rsid w:val="00E81242"/>
    <w:rsid w:val="00E81520"/>
    <w:rsid w:val="00E81634"/>
    <w:rsid w:val="00E818B4"/>
    <w:rsid w:val="00E81AC7"/>
    <w:rsid w:val="00E81BF9"/>
    <w:rsid w:val="00E81DDB"/>
    <w:rsid w:val="00E820EE"/>
    <w:rsid w:val="00E8226A"/>
    <w:rsid w:val="00E822D5"/>
    <w:rsid w:val="00E827FE"/>
    <w:rsid w:val="00E82E62"/>
    <w:rsid w:val="00E8391F"/>
    <w:rsid w:val="00E83DE1"/>
    <w:rsid w:val="00E85A9B"/>
    <w:rsid w:val="00E8615F"/>
    <w:rsid w:val="00E86376"/>
    <w:rsid w:val="00E863D1"/>
    <w:rsid w:val="00E865D0"/>
    <w:rsid w:val="00E867AE"/>
    <w:rsid w:val="00E868DB"/>
    <w:rsid w:val="00E86F8D"/>
    <w:rsid w:val="00E879B9"/>
    <w:rsid w:val="00E90099"/>
    <w:rsid w:val="00E90686"/>
    <w:rsid w:val="00E907E6"/>
    <w:rsid w:val="00E90A01"/>
    <w:rsid w:val="00E91127"/>
    <w:rsid w:val="00E9148A"/>
    <w:rsid w:val="00E92B4C"/>
    <w:rsid w:val="00E930B2"/>
    <w:rsid w:val="00E937FA"/>
    <w:rsid w:val="00E93B6A"/>
    <w:rsid w:val="00E93E69"/>
    <w:rsid w:val="00E94386"/>
    <w:rsid w:val="00E94B6C"/>
    <w:rsid w:val="00E94BF7"/>
    <w:rsid w:val="00E9509D"/>
    <w:rsid w:val="00E95793"/>
    <w:rsid w:val="00E958A7"/>
    <w:rsid w:val="00E9611A"/>
    <w:rsid w:val="00E9613B"/>
    <w:rsid w:val="00E9615E"/>
    <w:rsid w:val="00E96162"/>
    <w:rsid w:val="00E964F1"/>
    <w:rsid w:val="00E9660F"/>
    <w:rsid w:val="00E96AC7"/>
    <w:rsid w:val="00E96B5B"/>
    <w:rsid w:val="00E96D74"/>
    <w:rsid w:val="00E96E21"/>
    <w:rsid w:val="00E96F23"/>
    <w:rsid w:val="00E97A1F"/>
    <w:rsid w:val="00EA019A"/>
    <w:rsid w:val="00EA02B6"/>
    <w:rsid w:val="00EA0315"/>
    <w:rsid w:val="00EA138E"/>
    <w:rsid w:val="00EA18F9"/>
    <w:rsid w:val="00EA1996"/>
    <w:rsid w:val="00EA1A02"/>
    <w:rsid w:val="00EA1A64"/>
    <w:rsid w:val="00EA1BE8"/>
    <w:rsid w:val="00EA1C54"/>
    <w:rsid w:val="00EA3030"/>
    <w:rsid w:val="00EA30F5"/>
    <w:rsid w:val="00EA31A9"/>
    <w:rsid w:val="00EA343B"/>
    <w:rsid w:val="00EA3485"/>
    <w:rsid w:val="00EA3642"/>
    <w:rsid w:val="00EA562B"/>
    <w:rsid w:val="00EA5713"/>
    <w:rsid w:val="00EA58CC"/>
    <w:rsid w:val="00EA5A96"/>
    <w:rsid w:val="00EA65D9"/>
    <w:rsid w:val="00EA6B22"/>
    <w:rsid w:val="00EA7476"/>
    <w:rsid w:val="00EA767A"/>
    <w:rsid w:val="00EA7FEE"/>
    <w:rsid w:val="00EB0949"/>
    <w:rsid w:val="00EB0FAF"/>
    <w:rsid w:val="00EB11DF"/>
    <w:rsid w:val="00EB1B78"/>
    <w:rsid w:val="00EB1BF1"/>
    <w:rsid w:val="00EB20A0"/>
    <w:rsid w:val="00EB219B"/>
    <w:rsid w:val="00EB2597"/>
    <w:rsid w:val="00EB25E3"/>
    <w:rsid w:val="00EB2AE1"/>
    <w:rsid w:val="00EB2D84"/>
    <w:rsid w:val="00EB30BA"/>
    <w:rsid w:val="00EB329C"/>
    <w:rsid w:val="00EB3EC2"/>
    <w:rsid w:val="00EB405E"/>
    <w:rsid w:val="00EB420D"/>
    <w:rsid w:val="00EB421E"/>
    <w:rsid w:val="00EB4280"/>
    <w:rsid w:val="00EB4390"/>
    <w:rsid w:val="00EB4A72"/>
    <w:rsid w:val="00EB4B69"/>
    <w:rsid w:val="00EB4DF2"/>
    <w:rsid w:val="00EB5587"/>
    <w:rsid w:val="00EB5784"/>
    <w:rsid w:val="00EB5A1D"/>
    <w:rsid w:val="00EB5E00"/>
    <w:rsid w:val="00EB6912"/>
    <w:rsid w:val="00EB6F35"/>
    <w:rsid w:val="00EB71B5"/>
    <w:rsid w:val="00EC00B1"/>
    <w:rsid w:val="00EC0340"/>
    <w:rsid w:val="00EC069E"/>
    <w:rsid w:val="00EC1139"/>
    <w:rsid w:val="00EC2889"/>
    <w:rsid w:val="00EC2901"/>
    <w:rsid w:val="00EC46BC"/>
    <w:rsid w:val="00EC4D81"/>
    <w:rsid w:val="00EC5469"/>
    <w:rsid w:val="00EC5654"/>
    <w:rsid w:val="00EC5A43"/>
    <w:rsid w:val="00EC6410"/>
    <w:rsid w:val="00EC68E7"/>
    <w:rsid w:val="00EC6F66"/>
    <w:rsid w:val="00EC7C19"/>
    <w:rsid w:val="00ED0162"/>
    <w:rsid w:val="00ED06B1"/>
    <w:rsid w:val="00ED0852"/>
    <w:rsid w:val="00ED130B"/>
    <w:rsid w:val="00ED1477"/>
    <w:rsid w:val="00ED151C"/>
    <w:rsid w:val="00ED1ADC"/>
    <w:rsid w:val="00ED1B1F"/>
    <w:rsid w:val="00ED1B23"/>
    <w:rsid w:val="00ED1D17"/>
    <w:rsid w:val="00ED1F26"/>
    <w:rsid w:val="00ED2075"/>
    <w:rsid w:val="00ED2770"/>
    <w:rsid w:val="00ED2A5D"/>
    <w:rsid w:val="00ED2BC6"/>
    <w:rsid w:val="00ED314C"/>
    <w:rsid w:val="00ED324A"/>
    <w:rsid w:val="00ED39FC"/>
    <w:rsid w:val="00ED3F1E"/>
    <w:rsid w:val="00ED41B7"/>
    <w:rsid w:val="00ED423B"/>
    <w:rsid w:val="00ED445B"/>
    <w:rsid w:val="00ED54F0"/>
    <w:rsid w:val="00ED569F"/>
    <w:rsid w:val="00ED5BC5"/>
    <w:rsid w:val="00ED6CB7"/>
    <w:rsid w:val="00ED6D16"/>
    <w:rsid w:val="00ED6EAA"/>
    <w:rsid w:val="00EE07CD"/>
    <w:rsid w:val="00EE15F9"/>
    <w:rsid w:val="00EE1939"/>
    <w:rsid w:val="00EE1A45"/>
    <w:rsid w:val="00EE1ABA"/>
    <w:rsid w:val="00EE243C"/>
    <w:rsid w:val="00EE2467"/>
    <w:rsid w:val="00EE24FB"/>
    <w:rsid w:val="00EE2EFD"/>
    <w:rsid w:val="00EE3083"/>
    <w:rsid w:val="00EE36E9"/>
    <w:rsid w:val="00EE38B7"/>
    <w:rsid w:val="00EE3A5D"/>
    <w:rsid w:val="00EE3C41"/>
    <w:rsid w:val="00EE3E29"/>
    <w:rsid w:val="00EE3E9F"/>
    <w:rsid w:val="00EE41AB"/>
    <w:rsid w:val="00EE423E"/>
    <w:rsid w:val="00EE4639"/>
    <w:rsid w:val="00EE524C"/>
    <w:rsid w:val="00EE579B"/>
    <w:rsid w:val="00EE5B3C"/>
    <w:rsid w:val="00EE70DF"/>
    <w:rsid w:val="00EE7192"/>
    <w:rsid w:val="00EE7A36"/>
    <w:rsid w:val="00EE7DD6"/>
    <w:rsid w:val="00EF01DB"/>
    <w:rsid w:val="00EF0496"/>
    <w:rsid w:val="00EF04E7"/>
    <w:rsid w:val="00EF05AC"/>
    <w:rsid w:val="00EF05FE"/>
    <w:rsid w:val="00EF0C84"/>
    <w:rsid w:val="00EF138E"/>
    <w:rsid w:val="00EF1E72"/>
    <w:rsid w:val="00EF1ED0"/>
    <w:rsid w:val="00EF2615"/>
    <w:rsid w:val="00EF27B3"/>
    <w:rsid w:val="00EF28C7"/>
    <w:rsid w:val="00EF2B20"/>
    <w:rsid w:val="00EF2B52"/>
    <w:rsid w:val="00EF2C8D"/>
    <w:rsid w:val="00EF32AF"/>
    <w:rsid w:val="00EF3614"/>
    <w:rsid w:val="00EF36AC"/>
    <w:rsid w:val="00EF3C56"/>
    <w:rsid w:val="00EF46E0"/>
    <w:rsid w:val="00EF4AEE"/>
    <w:rsid w:val="00EF4BBF"/>
    <w:rsid w:val="00EF4BF2"/>
    <w:rsid w:val="00EF4DE7"/>
    <w:rsid w:val="00EF5A81"/>
    <w:rsid w:val="00EF605D"/>
    <w:rsid w:val="00EF6489"/>
    <w:rsid w:val="00EF65AC"/>
    <w:rsid w:val="00EF6C73"/>
    <w:rsid w:val="00EF778C"/>
    <w:rsid w:val="00F00CF0"/>
    <w:rsid w:val="00F0100C"/>
    <w:rsid w:val="00F016A7"/>
    <w:rsid w:val="00F02B5E"/>
    <w:rsid w:val="00F02ECE"/>
    <w:rsid w:val="00F03B94"/>
    <w:rsid w:val="00F03DD4"/>
    <w:rsid w:val="00F03DF7"/>
    <w:rsid w:val="00F03EDD"/>
    <w:rsid w:val="00F041B5"/>
    <w:rsid w:val="00F059B0"/>
    <w:rsid w:val="00F05D6D"/>
    <w:rsid w:val="00F06114"/>
    <w:rsid w:val="00F0698A"/>
    <w:rsid w:val="00F06B3E"/>
    <w:rsid w:val="00F06C7F"/>
    <w:rsid w:val="00F105D4"/>
    <w:rsid w:val="00F10B9D"/>
    <w:rsid w:val="00F11200"/>
    <w:rsid w:val="00F11D3C"/>
    <w:rsid w:val="00F11F1B"/>
    <w:rsid w:val="00F12860"/>
    <w:rsid w:val="00F12EFB"/>
    <w:rsid w:val="00F13357"/>
    <w:rsid w:val="00F13464"/>
    <w:rsid w:val="00F13597"/>
    <w:rsid w:val="00F13BF2"/>
    <w:rsid w:val="00F14365"/>
    <w:rsid w:val="00F158BB"/>
    <w:rsid w:val="00F15A4F"/>
    <w:rsid w:val="00F15C82"/>
    <w:rsid w:val="00F15DC2"/>
    <w:rsid w:val="00F15EDA"/>
    <w:rsid w:val="00F163EF"/>
    <w:rsid w:val="00F16943"/>
    <w:rsid w:val="00F16D32"/>
    <w:rsid w:val="00F1714A"/>
    <w:rsid w:val="00F17AD1"/>
    <w:rsid w:val="00F17E33"/>
    <w:rsid w:val="00F20347"/>
    <w:rsid w:val="00F20816"/>
    <w:rsid w:val="00F20A48"/>
    <w:rsid w:val="00F20E6B"/>
    <w:rsid w:val="00F210E6"/>
    <w:rsid w:val="00F212E0"/>
    <w:rsid w:val="00F2194E"/>
    <w:rsid w:val="00F21CC1"/>
    <w:rsid w:val="00F22449"/>
    <w:rsid w:val="00F22D3B"/>
    <w:rsid w:val="00F22DD0"/>
    <w:rsid w:val="00F23516"/>
    <w:rsid w:val="00F24574"/>
    <w:rsid w:val="00F247B4"/>
    <w:rsid w:val="00F25708"/>
    <w:rsid w:val="00F2601D"/>
    <w:rsid w:val="00F269CC"/>
    <w:rsid w:val="00F26ABF"/>
    <w:rsid w:val="00F27403"/>
    <w:rsid w:val="00F2748B"/>
    <w:rsid w:val="00F27763"/>
    <w:rsid w:val="00F27CB2"/>
    <w:rsid w:val="00F27E1B"/>
    <w:rsid w:val="00F27FA9"/>
    <w:rsid w:val="00F30C79"/>
    <w:rsid w:val="00F30D01"/>
    <w:rsid w:val="00F31218"/>
    <w:rsid w:val="00F31591"/>
    <w:rsid w:val="00F3217B"/>
    <w:rsid w:val="00F32BED"/>
    <w:rsid w:val="00F3342B"/>
    <w:rsid w:val="00F334E7"/>
    <w:rsid w:val="00F336A6"/>
    <w:rsid w:val="00F3372A"/>
    <w:rsid w:val="00F33BCE"/>
    <w:rsid w:val="00F33E95"/>
    <w:rsid w:val="00F34A09"/>
    <w:rsid w:val="00F352DC"/>
    <w:rsid w:val="00F354F2"/>
    <w:rsid w:val="00F357AF"/>
    <w:rsid w:val="00F35AFD"/>
    <w:rsid w:val="00F35EFD"/>
    <w:rsid w:val="00F36D18"/>
    <w:rsid w:val="00F3770B"/>
    <w:rsid w:val="00F377F2"/>
    <w:rsid w:val="00F37EE3"/>
    <w:rsid w:val="00F4072D"/>
    <w:rsid w:val="00F40EC7"/>
    <w:rsid w:val="00F41025"/>
    <w:rsid w:val="00F4165C"/>
    <w:rsid w:val="00F41683"/>
    <w:rsid w:val="00F41B36"/>
    <w:rsid w:val="00F41BB1"/>
    <w:rsid w:val="00F41F6B"/>
    <w:rsid w:val="00F42301"/>
    <w:rsid w:val="00F426DA"/>
    <w:rsid w:val="00F428C9"/>
    <w:rsid w:val="00F42A55"/>
    <w:rsid w:val="00F42B68"/>
    <w:rsid w:val="00F42EF4"/>
    <w:rsid w:val="00F4358C"/>
    <w:rsid w:val="00F439D1"/>
    <w:rsid w:val="00F43B39"/>
    <w:rsid w:val="00F44394"/>
    <w:rsid w:val="00F44798"/>
    <w:rsid w:val="00F44A70"/>
    <w:rsid w:val="00F44D9C"/>
    <w:rsid w:val="00F45AB0"/>
    <w:rsid w:val="00F45D4C"/>
    <w:rsid w:val="00F45EDB"/>
    <w:rsid w:val="00F46B9E"/>
    <w:rsid w:val="00F46D6B"/>
    <w:rsid w:val="00F47018"/>
    <w:rsid w:val="00F47047"/>
    <w:rsid w:val="00F47819"/>
    <w:rsid w:val="00F50226"/>
    <w:rsid w:val="00F504E8"/>
    <w:rsid w:val="00F50E96"/>
    <w:rsid w:val="00F50F42"/>
    <w:rsid w:val="00F511CB"/>
    <w:rsid w:val="00F514E1"/>
    <w:rsid w:val="00F515CB"/>
    <w:rsid w:val="00F516B3"/>
    <w:rsid w:val="00F51A91"/>
    <w:rsid w:val="00F51FCE"/>
    <w:rsid w:val="00F526FF"/>
    <w:rsid w:val="00F54398"/>
    <w:rsid w:val="00F54CDB"/>
    <w:rsid w:val="00F54FEE"/>
    <w:rsid w:val="00F55042"/>
    <w:rsid w:val="00F55047"/>
    <w:rsid w:val="00F552BA"/>
    <w:rsid w:val="00F55705"/>
    <w:rsid w:val="00F55897"/>
    <w:rsid w:val="00F55A87"/>
    <w:rsid w:val="00F55CCE"/>
    <w:rsid w:val="00F56CDD"/>
    <w:rsid w:val="00F56FB0"/>
    <w:rsid w:val="00F570DC"/>
    <w:rsid w:val="00F57110"/>
    <w:rsid w:val="00F5718F"/>
    <w:rsid w:val="00F5769B"/>
    <w:rsid w:val="00F576B2"/>
    <w:rsid w:val="00F603B9"/>
    <w:rsid w:val="00F604BC"/>
    <w:rsid w:val="00F60939"/>
    <w:rsid w:val="00F60FF0"/>
    <w:rsid w:val="00F6175C"/>
    <w:rsid w:val="00F61FCE"/>
    <w:rsid w:val="00F62572"/>
    <w:rsid w:val="00F628AC"/>
    <w:rsid w:val="00F62DD3"/>
    <w:rsid w:val="00F63199"/>
    <w:rsid w:val="00F635C9"/>
    <w:rsid w:val="00F63FB9"/>
    <w:rsid w:val="00F63FD5"/>
    <w:rsid w:val="00F6465D"/>
    <w:rsid w:val="00F64A87"/>
    <w:rsid w:val="00F64D01"/>
    <w:rsid w:val="00F64D09"/>
    <w:rsid w:val="00F64E02"/>
    <w:rsid w:val="00F651FF"/>
    <w:rsid w:val="00F65889"/>
    <w:rsid w:val="00F65BCA"/>
    <w:rsid w:val="00F661B3"/>
    <w:rsid w:val="00F66985"/>
    <w:rsid w:val="00F66E3C"/>
    <w:rsid w:val="00F66EE1"/>
    <w:rsid w:val="00F67171"/>
    <w:rsid w:val="00F6727D"/>
    <w:rsid w:val="00F6732B"/>
    <w:rsid w:val="00F67BDB"/>
    <w:rsid w:val="00F67E09"/>
    <w:rsid w:val="00F708E0"/>
    <w:rsid w:val="00F70E2B"/>
    <w:rsid w:val="00F7189D"/>
    <w:rsid w:val="00F71DDB"/>
    <w:rsid w:val="00F720A8"/>
    <w:rsid w:val="00F725BF"/>
    <w:rsid w:val="00F72BEB"/>
    <w:rsid w:val="00F72E18"/>
    <w:rsid w:val="00F72E96"/>
    <w:rsid w:val="00F73285"/>
    <w:rsid w:val="00F73662"/>
    <w:rsid w:val="00F73BE7"/>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B3"/>
    <w:rsid w:val="00F7714F"/>
    <w:rsid w:val="00F772FF"/>
    <w:rsid w:val="00F7736F"/>
    <w:rsid w:val="00F77450"/>
    <w:rsid w:val="00F77693"/>
    <w:rsid w:val="00F77A82"/>
    <w:rsid w:val="00F80115"/>
    <w:rsid w:val="00F8057A"/>
    <w:rsid w:val="00F80589"/>
    <w:rsid w:val="00F807B9"/>
    <w:rsid w:val="00F80ECD"/>
    <w:rsid w:val="00F81265"/>
    <w:rsid w:val="00F81A9E"/>
    <w:rsid w:val="00F81B6B"/>
    <w:rsid w:val="00F81CD0"/>
    <w:rsid w:val="00F8258A"/>
    <w:rsid w:val="00F828D9"/>
    <w:rsid w:val="00F82D2E"/>
    <w:rsid w:val="00F82DA3"/>
    <w:rsid w:val="00F83293"/>
    <w:rsid w:val="00F833C6"/>
    <w:rsid w:val="00F83A7C"/>
    <w:rsid w:val="00F83F63"/>
    <w:rsid w:val="00F847DA"/>
    <w:rsid w:val="00F84F29"/>
    <w:rsid w:val="00F84FCC"/>
    <w:rsid w:val="00F84FCD"/>
    <w:rsid w:val="00F8502E"/>
    <w:rsid w:val="00F8527F"/>
    <w:rsid w:val="00F85314"/>
    <w:rsid w:val="00F8570E"/>
    <w:rsid w:val="00F85BFF"/>
    <w:rsid w:val="00F863B6"/>
    <w:rsid w:val="00F868F8"/>
    <w:rsid w:val="00F86D63"/>
    <w:rsid w:val="00F86E32"/>
    <w:rsid w:val="00F86F5C"/>
    <w:rsid w:val="00F873DB"/>
    <w:rsid w:val="00F87406"/>
    <w:rsid w:val="00F874DC"/>
    <w:rsid w:val="00F90320"/>
    <w:rsid w:val="00F90885"/>
    <w:rsid w:val="00F908DE"/>
    <w:rsid w:val="00F91321"/>
    <w:rsid w:val="00F9161A"/>
    <w:rsid w:val="00F9213F"/>
    <w:rsid w:val="00F925E3"/>
    <w:rsid w:val="00F9271A"/>
    <w:rsid w:val="00F9380E"/>
    <w:rsid w:val="00F946E5"/>
    <w:rsid w:val="00F95669"/>
    <w:rsid w:val="00F961CF"/>
    <w:rsid w:val="00F9693D"/>
    <w:rsid w:val="00F969DE"/>
    <w:rsid w:val="00F96E48"/>
    <w:rsid w:val="00F9717F"/>
    <w:rsid w:val="00F97638"/>
    <w:rsid w:val="00F977FD"/>
    <w:rsid w:val="00F979FF"/>
    <w:rsid w:val="00F97DC3"/>
    <w:rsid w:val="00FA02BF"/>
    <w:rsid w:val="00FA0B92"/>
    <w:rsid w:val="00FA0C20"/>
    <w:rsid w:val="00FA1063"/>
    <w:rsid w:val="00FA1486"/>
    <w:rsid w:val="00FA150B"/>
    <w:rsid w:val="00FA16C1"/>
    <w:rsid w:val="00FA1F2D"/>
    <w:rsid w:val="00FA2070"/>
    <w:rsid w:val="00FA24F6"/>
    <w:rsid w:val="00FA28A0"/>
    <w:rsid w:val="00FA2DA6"/>
    <w:rsid w:val="00FA2E33"/>
    <w:rsid w:val="00FA32DB"/>
    <w:rsid w:val="00FA337D"/>
    <w:rsid w:val="00FA3525"/>
    <w:rsid w:val="00FA3836"/>
    <w:rsid w:val="00FA3C00"/>
    <w:rsid w:val="00FA4152"/>
    <w:rsid w:val="00FA45CA"/>
    <w:rsid w:val="00FA4972"/>
    <w:rsid w:val="00FA504C"/>
    <w:rsid w:val="00FA519A"/>
    <w:rsid w:val="00FA51CB"/>
    <w:rsid w:val="00FA53EB"/>
    <w:rsid w:val="00FA5CF2"/>
    <w:rsid w:val="00FA5FC2"/>
    <w:rsid w:val="00FA6612"/>
    <w:rsid w:val="00FA70AE"/>
    <w:rsid w:val="00FA788A"/>
    <w:rsid w:val="00FB0907"/>
    <w:rsid w:val="00FB0CBE"/>
    <w:rsid w:val="00FB0D40"/>
    <w:rsid w:val="00FB13CD"/>
    <w:rsid w:val="00FB1B89"/>
    <w:rsid w:val="00FB1C0A"/>
    <w:rsid w:val="00FB20F4"/>
    <w:rsid w:val="00FB2227"/>
    <w:rsid w:val="00FB2306"/>
    <w:rsid w:val="00FB2849"/>
    <w:rsid w:val="00FB293D"/>
    <w:rsid w:val="00FB2DFA"/>
    <w:rsid w:val="00FB51A8"/>
    <w:rsid w:val="00FB62D6"/>
    <w:rsid w:val="00FB6F4B"/>
    <w:rsid w:val="00FB772C"/>
    <w:rsid w:val="00FC02D5"/>
    <w:rsid w:val="00FC04A5"/>
    <w:rsid w:val="00FC050B"/>
    <w:rsid w:val="00FC051D"/>
    <w:rsid w:val="00FC0A9B"/>
    <w:rsid w:val="00FC0B65"/>
    <w:rsid w:val="00FC16DA"/>
    <w:rsid w:val="00FC25C2"/>
    <w:rsid w:val="00FC279F"/>
    <w:rsid w:val="00FC2EB2"/>
    <w:rsid w:val="00FC2F85"/>
    <w:rsid w:val="00FC3078"/>
    <w:rsid w:val="00FC3184"/>
    <w:rsid w:val="00FC3A1B"/>
    <w:rsid w:val="00FC3EA0"/>
    <w:rsid w:val="00FC4049"/>
    <w:rsid w:val="00FC486E"/>
    <w:rsid w:val="00FC4958"/>
    <w:rsid w:val="00FC4D9D"/>
    <w:rsid w:val="00FC5139"/>
    <w:rsid w:val="00FC57BA"/>
    <w:rsid w:val="00FC5A22"/>
    <w:rsid w:val="00FC5A86"/>
    <w:rsid w:val="00FC5E63"/>
    <w:rsid w:val="00FC5F55"/>
    <w:rsid w:val="00FC6071"/>
    <w:rsid w:val="00FC60C1"/>
    <w:rsid w:val="00FC6606"/>
    <w:rsid w:val="00FC679A"/>
    <w:rsid w:val="00FC68EB"/>
    <w:rsid w:val="00FC6995"/>
    <w:rsid w:val="00FC6BE7"/>
    <w:rsid w:val="00FC739B"/>
    <w:rsid w:val="00FC7BC9"/>
    <w:rsid w:val="00FD0C88"/>
    <w:rsid w:val="00FD0F41"/>
    <w:rsid w:val="00FD1CB0"/>
    <w:rsid w:val="00FD22AB"/>
    <w:rsid w:val="00FD25AF"/>
    <w:rsid w:val="00FD28B4"/>
    <w:rsid w:val="00FD2A98"/>
    <w:rsid w:val="00FD30E2"/>
    <w:rsid w:val="00FD31F2"/>
    <w:rsid w:val="00FD3AAD"/>
    <w:rsid w:val="00FD3D5A"/>
    <w:rsid w:val="00FD4A97"/>
    <w:rsid w:val="00FD4C2F"/>
    <w:rsid w:val="00FD4FBE"/>
    <w:rsid w:val="00FD4FC6"/>
    <w:rsid w:val="00FD52B3"/>
    <w:rsid w:val="00FD59DF"/>
    <w:rsid w:val="00FD5D87"/>
    <w:rsid w:val="00FD60F7"/>
    <w:rsid w:val="00FD6178"/>
    <w:rsid w:val="00FD66B3"/>
    <w:rsid w:val="00FD66C3"/>
    <w:rsid w:val="00FD6750"/>
    <w:rsid w:val="00FD7111"/>
    <w:rsid w:val="00FD7985"/>
    <w:rsid w:val="00FD7F81"/>
    <w:rsid w:val="00FD7F9E"/>
    <w:rsid w:val="00FE005E"/>
    <w:rsid w:val="00FE0674"/>
    <w:rsid w:val="00FE0A88"/>
    <w:rsid w:val="00FE0F56"/>
    <w:rsid w:val="00FE1992"/>
    <w:rsid w:val="00FE1DBE"/>
    <w:rsid w:val="00FE20CE"/>
    <w:rsid w:val="00FE217A"/>
    <w:rsid w:val="00FE23EB"/>
    <w:rsid w:val="00FE2769"/>
    <w:rsid w:val="00FE34A0"/>
    <w:rsid w:val="00FE3AA1"/>
    <w:rsid w:val="00FE415E"/>
    <w:rsid w:val="00FE4BEF"/>
    <w:rsid w:val="00FE51CB"/>
    <w:rsid w:val="00FE53A7"/>
    <w:rsid w:val="00FE5EC8"/>
    <w:rsid w:val="00FE6CD6"/>
    <w:rsid w:val="00FE6FAB"/>
    <w:rsid w:val="00FE77BF"/>
    <w:rsid w:val="00FF0D09"/>
    <w:rsid w:val="00FF0D4F"/>
    <w:rsid w:val="00FF0E01"/>
    <w:rsid w:val="00FF0FEE"/>
    <w:rsid w:val="00FF1246"/>
    <w:rsid w:val="00FF17F7"/>
    <w:rsid w:val="00FF1D07"/>
    <w:rsid w:val="00FF1F1D"/>
    <w:rsid w:val="00FF2914"/>
    <w:rsid w:val="00FF31F4"/>
    <w:rsid w:val="00FF336F"/>
    <w:rsid w:val="00FF34C4"/>
    <w:rsid w:val="00FF3DEF"/>
    <w:rsid w:val="00FF4298"/>
    <w:rsid w:val="00FF445A"/>
    <w:rsid w:val="00FF4902"/>
    <w:rsid w:val="00FF4AFB"/>
    <w:rsid w:val="00FF6820"/>
    <w:rsid w:val="00FF6D17"/>
    <w:rsid w:val="00FF771F"/>
    <w:rsid w:val="00FF77F3"/>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31F3B68"/>
    <w:rsid w:val="13F7D76F"/>
    <w:rsid w:val="144B6EE7"/>
    <w:rsid w:val="15D5A520"/>
    <w:rsid w:val="194BC5A2"/>
    <w:rsid w:val="1AD9F75E"/>
    <w:rsid w:val="1ADD9653"/>
    <w:rsid w:val="1C0AD6DA"/>
    <w:rsid w:val="1DB1A6A1"/>
    <w:rsid w:val="1DF28303"/>
    <w:rsid w:val="1EDE269A"/>
    <w:rsid w:val="201D6C41"/>
    <w:rsid w:val="24E0B898"/>
    <w:rsid w:val="25578B4B"/>
    <w:rsid w:val="268608A8"/>
    <w:rsid w:val="26F35BAC"/>
    <w:rsid w:val="27C3D315"/>
    <w:rsid w:val="28282417"/>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368B0A86-262B-413E-A14F-1A7C213A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E5"/>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1880556147">
          <w:marLeft w:val="0"/>
          <w:marRight w:val="0"/>
          <w:marTop w:val="0"/>
          <w:marBottom w:val="0"/>
          <w:divBdr>
            <w:top w:val="none" w:sz="0" w:space="0" w:color="auto"/>
            <w:left w:val="none" w:sz="0" w:space="0" w:color="auto"/>
            <w:bottom w:val="none" w:sz="0" w:space="0" w:color="auto"/>
            <w:right w:val="none" w:sz="0" w:space="0" w:color="auto"/>
          </w:divBdr>
        </w:div>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tq.org/publications/Leveraging-American-Rescue-Plan-Funds-to-Advance-Literacy:-A-Step--by--Step-Guide-for-States-and-Early-Reading-Advocates" TargetMode="External"/><Relationship Id="rId18" Type="http://schemas.openxmlformats.org/officeDocument/2006/relationships/hyperlink" Target="https://www.nichd.nih.gov/sites/default/files/publications/pubs/nrp/Documents/report.pdf" TargetMode="External"/><Relationship Id="rId3" Type="http://schemas.openxmlformats.org/officeDocument/2006/relationships/customXml" Target="../customXml/item3.xml"/><Relationship Id="rId21" Type="http://schemas.openxmlformats.org/officeDocument/2006/relationships/hyperlink" Target="https://www.doe.mass.edu/sped/dyslexia-guidelines.pdf" TargetMode="External"/><Relationship Id="rId7" Type="http://schemas.openxmlformats.org/officeDocument/2006/relationships/settings" Target="settings.xml"/><Relationship Id="rId12" Type="http://schemas.openxmlformats.org/officeDocument/2006/relationships/hyperlink" Target="https://www.aft.org/ae/summer2020/aeliteracy" TargetMode="External"/><Relationship Id="rId17" Type="http://schemas.openxmlformats.org/officeDocument/2006/relationships/hyperlink" Target="https://hechingerreport.org/states-urgent-push-to-overhaul-reading-instruction/" TargetMode="External"/><Relationship Id="rId2" Type="http://schemas.openxmlformats.org/officeDocument/2006/relationships/customXml" Target="../customXml/item2.xml"/><Relationship Id="rId16" Type="http://schemas.openxmlformats.org/officeDocument/2006/relationships/hyperlink" Target="https://www.educationnext.org/howd-you-do-it-mississippis-superintendent-of-education-explains-states-learning-gains/" TargetMode="External"/><Relationship Id="rId20" Type="http://schemas.openxmlformats.org/officeDocument/2006/relationships/hyperlink" Target="https://www.doe.mass.edu/massliter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atures.apmreports.org/read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ysed.gov/common/nysed/files/programs/bilingual-ed/cr_part_117.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mass.edu/instruction/literacy-pla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so.org/sites/default/files/2019-08/CCSSO%20CEELO%20third%20grade%20reading.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masseduequity.org/wp-content/uploads/sites/5/2022/09/Website-MEEP-REPORT-9.9.22.pdf" TargetMode="External"/><Relationship Id="rId1" Type="http://schemas.openxmlformats.org/officeDocument/2006/relationships/hyperlink" Target="https://www.aft.org/education/engaging-curriculum/elements-effective-read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79616-DEDA-43BA-8574-EBEF3B04611E}">
  <ds:schemaRefs>
    <ds:schemaRef ds:uri="http://schemas.microsoft.com/sharepoint/v3/contenttype/forms"/>
  </ds:schemaRefs>
</ds:datastoreItem>
</file>

<file path=customXml/itemProps2.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3.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4AC533D4-6CBF-4B15-A12A-3A1E4DFA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Minutes of the BESE September 20, 2022 Regular Meeting</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BESE September 20, 2022 Regular Meeting</dc:title>
  <dc:subject/>
  <dc:creator>DESE</dc:creator>
  <cp:keywords/>
  <dc:description/>
  <cp:lastModifiedBy>Zou, Dong (EOE)</cp:lastModifiedBy>
  <cp:revision>3</cp:revision>
  <cp:lastPrinted>2022-10-24T19:49:00Z</cp:lastPrinted>
  <dcterms:created xsi:type="dcterms:W3CDTF">2022-10-24T19:50:00Z</dcterms:created>
  <dcterms:modified xsi:type="dcterms:W3CDTF">2022-10-24T20:41:00Z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2022</vt:lpwstr>
  </property>
</Properties>
</file>