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4EA8449F" w:rsidR="00FE5EC8" w:rsidRPr="00674332" w:rsidRDefault="00FE5EC8" w:rsidP="00674332">
      <w:pPr>
        <w:pStyle w:val="Heading1"/>
      </w:pPr>
      <w:bookmarkStart w:id="0" w:name="_Hlk65073429"/>
      <w:r w:rsidRPr="00674332">
        <w:rPr>
          <w:rStyle w:val="normaltextrun1"/>
        </w:rPr>
        <w:t xml:space="preserve">Minutes of the </w:t>
      </w:r>
      <w:r w:rsidR="00BC048A" w:rsidRPr="00674332">
        <w:rPr>
          <w:rStyle w:val="normaltextrun1"/>
        </w:rPr>
        <w:t xml:space="preserve">Regular </w:t>
      </w:r>
      <w:r w:rsidRPr="00674332">
        <w:rPr>
          <w:rStyle w:val="normaltextrun1"/>
        </w:rPr>
        <w:t>Meeting</w:t>
      </w:r>
    </w:p>
    <w:p w14:paraId="0CA92986" w14:textId="3528231D" w:rsidR="00167224" w:rsidRPr="00674332" w:rsidRDefault="00FE5EC8" w:rsidP="00674332">
      <w:pPr>
        <w:pStyle w:val="Heading1"/>
        <w:rPr>
          <w:rStyle w:val="normaltextrun1"/>
        </w:rPr>
      </w:pPr>
      <w:r w:rsidRPr="00674332">
        <w:rPr>
          <w:rStyle w:val="normaltextrun1"/>
        </w:rPr>
        <w:t xml:space="preserve">of the Massachusetts </w:t>
      </w:r>
      <w:bookmarkEnd w:id="0"/>
      <w:r w:rsidR="00167224" w:rsidRPr="00674332">
        <w:rPr>
          <w:rStyle w:val="normaltextrun1"/>
        </w:rPr>
        <w:t>Board of Elementary and Secondary Education</w:t>
      </w:r>
    </w:p>
    <w:p w14:paraId="27DB4B3C" w14:textId="29BA5B50" w:rsidR="00354505" w:rsidRPr="00674332" w:rsidRDefault="00354505" w:rsidP="00674332">
      <w:pPr>
        <w:pStyle w:val="Heading1"/>
        <w:rPr>
          <w:rStyle w:val="normaltextrun1"/>
        </w:rPr>
      </w:pPr>
      <w:r w:rsidRPr="00674332">
        <w:rPr>
          <w:rStyle w:val="normaltextrun1"/>
        </w:rPr>
        <w:t>Department of Elementary and Secondary Education</w:t>
      </w:r>
    </w:p>
    <w:p w14:paraId="44CC2C54" w14:textId="19BBC8B8" w:rsidR="00354505" w:rsidRPr="00674332" w:rsidRDefault="00354505" w:rsidP="00674332">
      <w:pPr>
        <w:pStyle w:val="Heading1"/>
      </w:pPr>
      <w:r w:rsidRPr="00674332">
        <w:t>75 Pleasant Street, Malden MA</w:t>
      </w:r>
    </w:p>
    <w:p w14:paraId="6CFDB63B" w14:textId="0DAE9D92" w:rsidR="00C11048" w:rsidRPr="00674332" w:rsidRDefault="0068366E" w:rsidP="00674332">
      <w:pPr>
        <w:pStyle w:val="Heading1"/>
        <w:rPr>
          <w:rStyle w:val="normaltextrun1"/>
        </w:rPr>
      </w:pPr>
      <w:r w:rsidRPr="00674332">
        <w:rPr>
          <w:rStyle w:val="normaltextrun1"/>
        </w:rPr>
        <w:t>October 25</w:t>
      </w:r>
      <w:r w:rsidR="00167224" w:rsidRPr="00674332">
        <w:rPr>
          <w:rStyle w:val="normaltextrun1"/>
        </w:rPr>
        <w:t>, 2022</w:t>
      </w:r>
      <w:r w:rsidR="00DE4317" w:rsidRPr="00674332">
        <w:rPr>
          <w:rStyle w:val="normaltextrun1"/>
        </w:rPr>
        <w:t>,</w:t>
      </w:r>
      <w:r w:rsidR="00646CDD" w:rsidRPr="00674332">
        <w:rPr>
          <w:rStyle w:val="normaltextrun1"/>
        </w:rPr>
        <w:t xml:space="preserve"> </w:t>
      </w:r>
      <w:r w:rsidR="00167224" w:rsidRPr="00674332">
        <w:rPr>
          <w:rStyle w:val="normaltextrun1"/>
        </w:rPr>
        <w:t>9:</w:t>
      </w:r>
      <w:r w:rsidR="00EC2C04" w:rsidRPr="00674332">
        <w:rPr>
          <w:rStyle w:val="normaltextrun1"/>
        </w:rPr>
        <w:t>0</w:t>
      </w:r>
      <w:r w:rsidR="005A381B" w:rsidRPr="00674332">
        <w:rPr>
          <w:rStyle w:val="normaltextrun1"/>
        </w:rPr>
        <w:t>4</w:t>
      </w:r>
      <w:r w:rsidR="00167224" w:rsidRPr="00674332">
        <w:rPr>
          <w:rStyle w:val="normaltextrun1"/>
        </w:rPr>
        <w:t xml:space="preserve"> </w:t>
      </w:r>
      <w:r w:rsidR="00AA5483" w:rsidRPr="00674332">
        <w:rPr>
          <w:rStyle w:val="normaltextrun1"/>
        </w:rPr>
        <w:t>a</w:t>
      </w:r>
      <w:r w:rsidR="00167224" w:rsidRPr="00674332">
        <w:rPr>
          <w:rStyle w:val="normaltextrun1"/>
        </w:rPr>
        <w:t xml:space="preserve">.m. – </w:t>
      </w:r>
      <w:r w:rsidR="00AA5483" w:rsidRPr="00674332">
        <w:rPr>
          <w:rStyle w:val="normaltextrun1"/>
        </w:rPr>
        <w:t>1</w:t>
      </w:r>
      <w:r w:rsidR="00972696" w:rsidRPr="00674332">
        <w:rPr>
          <w:rStyle w:val="normaltextrun1"/>
        </w:rPr>
        <w:t>1</w:t>
      </w:r>
      <w:r w:rsidR="00F34A09" w:rsidRPr="00674332">
        <w:rPr>
          <w:rStyle w:val="normaltextrun1"/>
        </w:rPr>
        <w:t>:</w:t>
      </w:r>
      <w:r w:rsidR="00EC2C04" w:rsidRPr="00674332">
        <w:rPr>
          <w:rStyle w:val="normaltextrun1"/>
        </w:rPr>
        <w:t>5</w:t>
      </w:r>
      <w:r w:rsidR="00E0437F" w:rsidRPr="00674332">
        <w:rPr>
          <w:rStyle w:val="normaltextrun1"/>
        </w:rPr>
        <w:t>3</w:t>
      </w:r>
      <w:r w:rsidR="00167224" w:rsidRPr="00674332">
        <w:rPr>
          <w:rStyle w:val="normaltextrun1"/>
        </w:rPr>
        <w:t xml:space="preserve"> </w:t>
      </w:r>
      <w:r w:rsidR="00DA050C" w:rsidRPr="00674332">
        <w:rPr>
          <w:rStyle w:val="normaltextrun1"/>
        </w:rPr>
        <w:t>a</w:t>
      </w:r>
      <w:r w:rsidR="00167224" w:rsidRPr="00674332">
        <w:rPr>
          <w:rStyle w:val="normaltextrun1"/>
        </w:rPr>
        <w:t>.m.</w:t>
      </w:r>
    </w:p>
    <w:p w14:paraId="7A152E8D" w14:textId="77777777" w:rsidR="00167224" w:rsidRPr="008E5329" w:rsidRDefault="00167224" w:rsidP="00167224">
      <w:pPr>
        <w:rPr>
          <w:sz w:val="24"/>
          <w:szCs w:val="24"/>
        </w:rPr>
      </w:pPr>
    </w:p>
    <w:p w14:paraId="2AD3665D" w14:textId="797A8999" w:rsidR="00FE5EC8" w:rsidRPr="008E5329" w:rsidRDefault="00FE5EC8" w:rsidP="00FE5EC8">
      <w:pPr>
        <w:pStyle w:val="paragraph"/>
        <w:textAlignment w:val="baseline"/>
        <w:rPr>
          <w:color w:val="000000"/>
        </w:rPr>
      </w:pPr>
      <w:bookmarkStart w:id="1" w:name="_Hlk65073523"/>
      <w:r w:rsidRPr="008E5329">
        <w:rPr>
          <w:rStyle w:val="normaltextrun1"/>
          <w:b/>
          <w:bCs/>
          <w:color w:val="000000"/>
        </w:rPr>
        <w:t xml:space="preserve">Members of the </w:t>
      </w:r>
      <w:bookmarkStart w:id="2" w:name="_Hlk118209233"/>
      <w:r w:rsidRPr="008E5329">
        <w:rPr>
          <w:rStyle w:val="normaltextrun1"/>
          <w:b/>
          <w:bCs/>
          <w:color w:val="000000"/>
        </w:rPr>
        <w:t xml:space="preserve">Board of Elementary and Secondary </w:t>
      </w:r>
      <w:bookmarkEnd w:id="2"/>
      <w:r w:rsidRPr="008E5329">
        <w:rPr>
          <w:rStyle w:val="normaltextrun1"/>
          <w:b/>
          <w:bCs/>
          <w:color w:val="000000"/>
        </w:rPr>
        <w:t>Education Present: </w:t>
      </w:r>
      <w:r w:rsidRPr="008E5329">
        <w:rPr>
          <w:rStyle w:val="eop"/>
          <w:color w:val="000000"/>
        </w:rPr>
        <w:t> </w:t>
      </w:r>
    </w:p>
    <w:p w14:paraId="6B6D66F0" w14:textId="6CB386D7" w:rsidR="00B604DC" w:rsidRPr="008E5329" w:rsidRDefault="00FE5EC8" w:rsidP="00FE5EC8">
      <w:pPr>
        <w:pStyle w:val="paragraph"/>
        <w:textAlignment w:val="baseline"/>
        <w:rPr>
          <w:rStyle w:val="normaltextrun1"/>
          <w:color w:val="000000"/>
        </w:rPr>
      </w:pPr>
      <w:r w:rsidRPr="008E5329">
        <w:rPr>
          <w:rStyle w:val="normaltextrun1"/>
          <w:b/>
          <w:bCs/>
          <w:color w:val="000000"/>
        </w:rPr>
        <w:t>Katherine Craven</w:t>
      </w:r>
      <w:r w:rsidRPr="008E5329">
        <w:rPr>
          <w:rStyle w:val="normaltextrun1"/>
          <w:color w:val="000000"/>
        </w:rPr>
        <w:t>,</w:t>
      </w:r>
      <w:r w:rsidRPr="008E5329">
        <w:rPr>
          <w:rStyle w:val="normaltextrun1"/>
          <w:b/>
          <w:bCs/>
          <w:color w:val="000000"/>
        </w:rPr>
        <w:t xml:space="preserve"> </w:t>
      </w:r>
      <w:r w:rsidRPr="008E5329">
        <w:rPr>
          <w:rStyle w:val="normaltextrun1"/>
          <w:color w:val="000000"/>
        </w:rPr>
        <w:t>Chair,</w:t>
      </w:r>
      <w:r w:rsidRPr="008E5329">
        <w:rPr>
          <w:rStyle w:val="normaltextrun1"/>
          <w:b/>
          <w:bCs/>
          <w:color w:val="000000"/>
        </w:rPr>
        <w:t xml:space="preserve"> </w:t>
      </w:r>
      <w:r w:rsidRPr="008E5329">
        <w:rPr>
          <w:rStyle w:val="normaltextrun1"/>
          <w:color w:val="000000"/>
        </w:rPr>
        <w:t>Brookline</w:t>
      </w:r>
      <w:r w:rsidR="00BB3703">
        <w:rPr>
          <w:rStyle w:val="normaltextrun1"/>
          <w:color w:val="000000"/>
        </w:rPr>
        <w:t xml:space="preserve"> *</w:t>
      </w:r>
    </w:p>
    <w:p w14:paraId="0FFE3E62" w14:textId="73BDBDA0" w:rsidR="00B604DC" w:rsidRPr="008E5329" w:rsidRDefault="00B604DC" w:rsidP="00FE5EC8">
      <w:pPr>
        <w:pStyle w:val="paragraph"/>
        <w:textAlignment w:val="baseline"/>
        <w:rPr>
          <w:rStyle w:val="normaltextrun1"/>
          <w:color w:val="000000"/>
        </w:rPr>
      </w:pPr>
      <w:r w:rsidRPr="008E5329">
        <w:rPr>
          <w:rStyle w:val="normaltextrun1"/>
          <w:b/>
          <w:bCs/>
          <w:color w:val="000000"/>
        </w:rPr>
        <w:t>Matt</w:t>
      </w:r>
      <w:r w:rsidR="001B4344">
        <w:rPr>
          <w:rStyle w:val="normaltextrun1"/>
          <w:b/>
          <w:bCs/>
          <w:color w:val="000000"/>
        </w:rPr>
        <w:t>hew</w:t>
      </w:r>
      <w:r w:rsidRPr="008E5329">
        <w:rPr>
          <w:rStyle w:val="normaltextrun1"/>
          <w:b/>
          <w:bCs/>
          <w:color w:val="000000"/>
        </w:rPr>
        <w:t xml:space="preserve"> Hills</w:t>
      </w:r>
      <w:r w:rsidRPr="008E5329">
        <w:rPr>
          <w:rStyle w:val="normaltextrun1"/>
          <w:color w:val="000000"/>
        </w:rPr>
        <w:t>, Vice-Chair, Newton</w:t>
      </w:r>
    </w:p>
    <w:p w14:paraId="4766B362" w14:textId="49D8FEBB" w:rsidR="00B604DC" w:rsidRDefault="00B604DC" w:rsidP="00B604DC">
      <w:pPr>
        <w:pStyle w:val="paragraph"/>
        <w:textAlignment w:val="baseline"/>
        <w:rPr>
          <w:rStyle w:val="normaltextrun1"/>
          <w:color w:val="000000"/>
        </w:rPr>
      </w:pPr>
      <w:r w:rsidRPr="008E5329">
        <w:rPr>
          <w:rStyle w:val="normaltextrun1"/>
          <w:b/>
          <w:bCs/>
          <w:color w:val="000000"/>
        </w:rPr>
        <w:t xml:space="preserve">Tricia Canavan, </w:t>
      </w:r>
      <w:r w:rsidRPr="008E5329">
        <w:rPr>
          <w:rStyle w:val="normaltextrun1"/>
          <w:color w:val="000000"/>
        </w:rPr>
        <w:t>South Hadley</w:t>
      </w:r>
    </w:p>
    <w:p w14:paraId="24B1300A" w14:textId="2580679F" w:rsidR="0068366E" w:rsidRPr="008E5329" w:rsidRDefault="0068366E" w:rsidP="00B604DC">
      <w:pPr>
        <w:pStyle w:val="paragraph"/>
        <w:textAlignment w:val="baseline"/>
        <w:rPr>
          <w:rStyle w:val="normaltextrun1"/>
          <w:b/>
          <w:bCs/>
          <w:color w:val="000000"/>
        </w:rPr>
      </w:pPr>
      <w:r w:rsidRPr="0068366E">
        <w:rPr>
          <w:rStyle w:val="normaltextrun1"/>
          <w:b/>
          <w:bCs/>
          <w:color w:val="000000"/>
        </w:rPr>
        <w:t xml:space="preserve">Darlene Lombos, </w:t>
      </w:r>
      <w:r w:rsidRPr="0068366E">
        <w:rPr>
          <w:rStyle w:val="normaltextrun1"/>
          <w:color w:val="000000"/>
        </w:rPr>
        <w:t>Boston</w:t>
      </w:r>
    </w:p>
    <w:p w14:paraId="725D869E" w14:textId="57EDFAF6"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Farzana Mohamed, </w:t>
      </w:r>
      <w:r w:rsidRPr="008E5329">
        <w:rPr>
          <w:rStyle w:val="normaltextrun1"/>
          <w:color w:val="000000"/>
        </w:rPr>
        <w:t>Newton</w:t>
      </w:r>
    </w:p>
    <w:p w14:paraId="4AF4ED2B" w14:textId="01FB4FDA" w:rsidR="00BB3703" w:rsidRPr="00BB3703" w:rsidRDefault="00B604DC" w:rsidP="00B604DC">
      <w:pPr>
        <w:pStyle w:val="paragraph"/>
        <w:textAlignment w:val="baseline"/>
        <w:rPr>
          <w:rStyle w:val="normaltextrun1"/>
          <w:color w:val="000000"/>
        </w:rPr>
      </w:pPr>
      <w:r w:rsidRPr="008E5329">
        <w:rPr>
          <w:rStyle w:val="normaltextrun1"/>
          <w:b/>
          <w:bCs/>
          <w:color w:val="000000"/>
        </w:rPr>
        <w:t xml:space="preserve">Michael Moriarty, </w:t>
      </w:r>
      <w:r w:rsidRPr="008E5329">
        <w:rPr>
          <w:rStyle w:val="normaltextrun1"/>
          <w:color w:val="000000"/>
        </w:rPr>
        <w:t>Holyoke</w:t>
      </w:r>
      <w:r w:rsidR="00BB3703">
        <w:rPr>
          <w:rStyle w:val="normaltextrun1"/>
          <w:color w:val="000000"/>
        </w:rPr>
        <w:t xml:space="preserve"> * </w:t>
      </w:r>
    </w:p>
    <w:p w14:paraId="38928AF0" w14:textId="091B2A47"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James </w:t>
      </w:r>
      <w:proofErr w:type="spellStart"/>
      <w:r w:rsidRPr="008E5329">
        <w:rPr>
          <w:rStyle w:val="normaltextrun1"/>
          <w:b/>
          <w:bCs/>
          <w:color w:val="000000"/>
        </w:rPr>
        <w:t>Peyser</w:t>
      </w:r>
      <w:proofErr w:type="spellEnd"/>
      <w:r w:rsidRPr="008E5329">
        <w:rPr>
          <w:rStyle w:val="normaltextrun1"/>
          <w:b/>
          <w:bCs/>
          <w:color w:val="000000"/>
        </w:rPr>
        <w:t xml:space="preserve">, </w:t>
      </w:r>
      <w:r w:rsidRPr="008E5329">
        <w:rPr>
          <w:rStyle w:val="normaltextrun1"/>
          <w:color w:val="000000"/>
        </w:rPr>
        <w:t>Secretary of Education</w:t>
      </w:r>
      <w:r w:rsidRPr="008E5329">
        <w:rPr>
          <w:rStyle w:val="normaltextrun1"/>
          <w:b/>
          <w:bCs/>
          <w:color w:val="000000"/>
        </w:rPr>
        <w:t xml:space="preserve">, </w:t>
      </w:r>
      <w:r w:rsidRPr="008E5329">
        <w:rPr>
          <w:rStyle w:val="normaltextrun1"/>
          <w:color w:val="000000"/>
        </w:rPr>
        <w:t>Milton</w:t>
      </w:r>
    </w:p>
    <w:p w14:paraId="68E8E576" w14:textId="084B903B"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Eric </w:t>
      </w:r>
      <w:proofErr w:type="spellStart"/>
      <w:r w:rsidRPr="008E5329">
        <w:rPr>
          <w:rStyle w:val="normaltextrun1"/>
          <w:b/>
          <w:bCs/>
          <w:color w:val="000000"/>
        </w:rPr>
        <w:t>Plankey</w:t>
      </w:r>
      <w:proofErr w:type="spellEnd"/>
      <w:r w:rsidRPr="008E5329">
        <w:rPr>
          <w:rStyle w:val="normaltextrun1"/>
          <w:b/>
          <w:bCs/>
          <w:color w:val="000000"/>
        </w:rPr>
        <w:t xml:space="preserve">, </w:t>
      </w:r>
      <w:r w:rsidR="001B4344" w:rsidRPr="008E5329">
        <w:rPr>
          <w:rStyle w:val="normaltextrun1"/>
          <w:color w:val="000000"/>
        </w:rPr>
        <w:t>Westford</w:t>
      </w:r>
      <w:r w:rsidR="001B4344">
        <w:rPr>
          <w:rStyle w:val="normaltextrun1"/>
          <w:color w:val="000000"/>
        </w:rPr>
        <w:t xml:space="preserve">, </w:t>
      </w:r>
      <w:r w:rsidRPr="008E5329">
        <w:rPr>
          <w:rStyle w:val="normaltextrun1"/>
          <w:color w:val="000000"/>
        </w:rPr>
        <w:t>Student Member</w:t>
      </w:r>
    </w:p>
    <w:p w14:paraId="49B7DC9F" w14:textId="50E6B792"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Paymon Rouhanifard, </w:t>
      </w:r>
      <w:r w:rsidRPr="008E5329">
        <w:rPr>
          <w:rStyle w:val="normaltextrun1"/>
          <w:color w:val="000000"/>
        </w:rPr>
        <w:t>Brookline</w:t>
      </w:r>
    </w:p>
    <w:p w14:paraId="2D97AA29" w14:textId="19264761"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Mary Ann Stewart, </w:t>
      </w:r>
      <w:r w:rsidRPr="008E5329">
        <w:rPr>
          <w:rStyle w:val="normaltextrun1"/>
          <w:color w:val="000000"/>
        </w:rPr>
        <w:t>Lexington</w:t>
      </w:r>
    </w:p>
    <w:p w14:paraId="18E34028" w14:textId="60682EED" w:rsidR="00167224" w:rsidRDefault="00B604DC" w:rsidP="00B604DC">
      <w:pPr>
        <w:pStyle w:val="paragraph"/>
        <w:textAlignment w:val="baseline"/>
        <w:rPr>
          <w:rStyle w:val="normaltextrun1"/>
          <w:color w:val="000000"/>
        </w:rPr>
      </w:pPr>
      <w:r w:rsidRPr="008E5329">
        <w:rPr>
          <w:rStyle w:val="normaltextrun1"/>
          <w:b/>
          <w:bCs/>
          <w:color w:val="000000"/>
        </w:rPr>
        <w:t xml:space="preserve">Martin West, </w:t>
      </w:r>
      <w:r w:rsidRPr="008E5329">
        <w:rPr>
          <w:rStyle w:val="normaltextrun1"/>
          <w:color w:val="000000"/>
        </w:rPr>
        <w:t>Newton</w:t>
      </w:r>
    </w:p>
    <w:p w14:paraId="1E799138" w14:textId="40E8409B" w:rsidR="0D64A1BF" w:rsidRDefault="0D64A1BF" w:rsidP="0D64A1BF">
      <w:pPr>
        <w:pStyle w:val="paragraph"/>
        <w:rPr>
          <w:rStyle w:val="eop"/>
          <w:color w:val="000000" w:themeColor="text1"/>
        </w:rPr>
      </w:pPr>
    </w:p>
    <w:p w14:paraId="6091D778" w14:textId="389DC616" w:rsidR="474094FA" w:rsidRDefault="474094FA" w:rsidP="0D64A1BF">
      <w:pPr>
        <w:pStyle w:val="paragraph"/>
        <w:rPr>
          <w:rStyle w:val="normaltextrun1"/>
          <w:color w:val="000000" w:themeColor="text1"/>
        </w:rPr>
      </w:pPr>
      <w:r w:rsidRPr="0D64A1BF">
        <w:rPr>
          <w:rStyle w:val="normaltextrun1"/>
          <w:b/>
          <w:bCs/>
          <w:color w:val="000000" w:themeColor="text1"/>
        </w:rPr>
        <w:t xml:space="preserve">Jeffrey C. Riley, </w:t>
      </w:r>
      <w:r w:rsidRPr="0D64A1BF">
        <w:rPr>
          <w:rStyle w:val="normaltextrun1"/>
          <w:color w:val="000000" w:themeColor="text1"/>
        </w:rPr>
        <w:t>Commissioner</w:t>
      </w:r>
      <w:r w:rsidR="001B4344">
        <w:rPr>
          <w:rStyle w:val="normaltextrun1"/>
          <w:color w:val="000000" w:themeColor="text1"/>
        </w:rPr>
        <w:t xml:space="preserve"> of </w:t>
      </w:r>
      <w:r w:rsidR="001B4344" w:rsidRPr="001B4344">
        <w:rPr>
          <w:rStyle w:val="normaltextrun1"/>
          <w:color w:val="000000" w:themeColor="text1"/>
        </w:rPr>
        <w:t>Elementary and Secondary Education</w:t>
      </w:r>
    </w:p>
    <w:p w14:paraId="17C5102A" w14:textId="7E09CA62" w:rsidR="00BB3703" w:rsidRDefault="00BB3703" w:rsidP="0D64A1BF">
      <w:pPr>
        <w:pStyle w:val="paragraph"/>
        <w:rPr>
          <w:rStyle w:val="normaltextrun1"/>
          <w:color w:val="000000" w:themeColor="text1"/>
        </w:rPr>
      </w:pPr>
    </w:p>
    <w:p w14:paraId="58A61B78" w14:textId="0EB89451" w:rsidR="00BB3703" w:rsidRDefault="00BB3703" w:rsidP="0D64A1BF">
      <w:pPr>
        <w:pStyle w:val="paragraph"/>
        <w:rPr>
          <w:rStyle w:val="normaltextrun1"/>
          <w:b/>
          <w:bCs/>
          <w:color w:val="000000" w:themeColor="text1"/>
        </w:rPr>
      </w:pPr>
      <w:r>
        <w:rPr>
          <w:rStyle w:val="normaltextrun1"/>
          <w:color w:val="000000" w:themeColor="text1"/>
        </w:rPr>
        <w:t>*</w:t>
      </w:r>
      <w:r w:rsidRPr="00BB3703">
        <w:t xml:space="preserve"> </w:t>
      </w:r>
      <w:r w:rsidRPr="00BB3703">
        <w:rPr>
          <w:rStyle w:val="normaltextrun1"/>
          <w:color w:val="000000" w:themeColor="text1"/>
        </w:rPr>
        <w:t>Via remote participation</w:t>
      </w:r>
    </w:p>
    <w:p w14:paraId="11EC910B" w14:textId="3B851502" w:rsidR="00695BA4" w:rsidRPr="008E5329" w:rsidRDefault="00695BA4" w:rsidP="00D11208">
      <w:pPr>
        <w:pStyle w:val="paragraph"/>
        <w:textAlignment w:val="baseline"/>
        <w:rPr>
          <w:rStyle w:val="eop"/>
          <w:color w:val="000000"/>
        </w:rPr>
      </w:pPr>
    </w:p>
    <w:bookmarkEnd w:id="1"/>
    <w:p w14:paraId="649596CC" w14:textId="0958DECB" w:rsidR="006A5FD2" w:rsidRPr="008E5329" w:rsidRDefault="00FE5EC8" w:rsidP="006A5FD2">
      <w:pPr>
        <w:pStyle w:val="paragraph"/>
        <w:textAlignment w:val="baseline"/>
        <w:rPr>
          <w:rStyle w:val="normaltextrun1"/>
          <w:color w:val="000000"/>
        </w:rPr>
      </w:pPr>
      <w:r w:rsidRPr="0D64A1BF">
        <w:rPr>
          <w:rStyle w:val="normaltextrun1"/>
          <w:color w:val="000000" w:themeColor="text1"/>
        </w:rPr>
        <w:t>******************************************************************************</w:t>
      </w:r>
      <w:bookmarkStart w:id="3" w:name="_Hlk66174257"/>
      <w:bookmarkStart w:id="4" w:name="_Hlk65073734"/>
    </w:p>
    <w:p w14:paraId="3628F4EE" w14:textId="6F770309" w:rsidR="0043716E" w:rsidRPr="008E5329" w:rsidRDefault="00172E9D" w:rsidP="0043716E">
      <w:pPr>
        <w:pStyle w:val="paragraph"/>
        <w:textAlignment w:val="baseline"/>
        <w:rPr>
          <w:rStyle w:val="normaltextrun1"/>
          <w:color w:val="000000" w:themeColor="text1"/>
        </w:rPr>
      </w:pPr>
      <w:r w:rsidRPr="008E5329">
        <w:rPr>
          <w:rStyle w:val="normaltextrun1"/>
          <w:color w:val="000000" w:themeColor="text1"/>
        </w:rPr>
        <w:t xml:space="preserve">Chair Craven called the meeting to order at </w:t>
      </w:r>
      <w:r w:rsidR="002C56A9" w:rsidRPr="008E5329">
        <w:rPr>
          <w:rStyle w:val="normaltextrun1"/>
          <w:color w:val="000000" w:themeColor="text1"/>
        </w:rPr>
        <w:t>9:</w:t>
      </w:r>
      <w:r w:rsidR="00EC2C04">
        <w:rPr>
          <w:rStyle w:val="normaltextrun1"/>
          <w:color w:val="000000" w:themeColor="text1"/>
        </w:rPr>
        <w:t>0</w:t>
      </w:r>
      <w:r w:rsidR="002B0BC6">
        <w:rPr>
          <w:rStyle w:val="normaltextrun1"/>
          <w:color w:val="000000" w:themeColor="text1"/>
        </w:rPr>
        <w:t>4</w:t>
      </w:r>
      <w:r w:rsidR="002C56A9" w:rsidRPr="008E5329">
        <w:rPr>
          <w:rStyle w:val="normaltextrun1"/>
          <w:color w:val="000000" w:themeColor="text1"/>
        </w:rPr>
        <w:t xml:space="preserve"> </w:t>
      </w:r>
      <w:r w:rsidRPr="008E5329">
        <w:rPr>
          <w:rStyle w:val="normaltextrun1"/>
          <w:color w:val="000000" w:themeColor="text1"/>
        </w:rPr>
        <w:t>a.m., and</w:t>
      </w:r>
      <w:r w:rsidR="00130DE8" w:rsidRPr="008E5329">
        <w:rPr>
          <w:rStyle w:val="normaltextrun1"/>
          <w:color w:val="000000" w:themeColor="text1"/>
        </w:rPr>
        <w:t xml:space="preserve"> members introduced themselves. </w:t>
      </w:r>
      <w:r w:rsidR="00840EC0">
        <w:rPr>
          <w:rStyle w:val="normaltextrun1"/>
          <w:color w:val="000000" w:themeColor="text1"/>
        </w:rPr>
        <w:t>She noted t</w:t>
      </w:r>
      <w:r w:rsidR="0043716E" w:rsidRPr="008E5329">
        <w:rPr>
          <w:rStyle w:val="normaltextrun1"/>
          <w:color w:val="000000" w:themeColor="text1"/>
        </w:rPr>
        <w:t xml:space="preserve">oday’s </w:t>
      </w:r>
      <w:r w:rsidR="001227A6" w:rsidRPr="001227A6">
        <w:rPr>
          <w:rStyle w:val="normaltextrun1"/>
          <w:color w:val="000000" w:themeColor="text1"/>
        </w:rPr>
        <w:t>Board of Elementary and Secondary</w:t>
      </w:r>
      <w:r w:rsidR="001227A6">
        <w:rPr>
          <w:rStyle w:val="normaltextrun1"/>
          <w:color w:val="000000" w:themeColor="text1"/>
        </w:rPr>
        <w:t xml:space="preserve"> </w:t>
      </w:r>
      <w:r w:rsidR="00B10B4D">
        <w:rPr>
          <w:rStyle w:val="normaltextrun1"/>
          <w:color w:val="000000" w:themeColor="text1"/>
        </w:rPr>
        <w:t xml:space="preserve">Education </w:t>
      </w:r>
      <w:r w:rsidR="001227A6">
        <w:rPr>
          <w:rStyle w:val="normaltextrun1"/>
          <w:color w:val="000000" w:themeColor="text1"/>
        </w:rPr>
        <w:t>(Board)</w:t>
      </w:r>
      <w:r w:rsidR="0043716E" w:rsidRPr="008E5329">
        <w:rPr>
          <w:rStyle w:val="normaltextrun1"/>
          <w:color w:val="000000" w:themeColor="text1"/>
        </w:rPr>
        <w:t xml:space="preserve"> meeting, like all open meetings of the Board, is being </w:t>
      </w:r>
      <w:r w:rsidR="00200E60" w:rsidRPr="008E5329">
        <w:rPr>
          <w:rStyle w:val="normaltextrun1"/>
          <w:color w:val="000000" w:themeColor="text1"/>
        </w:rPr>
        <w:t xml:space="preserve">livestreamed and </w:t>
      </w:r>
      <w:r w:rsidR="0043716E" w:rsidRPr="008E5329">
        <w:rPr>
          <w:rStyle w:val="normaltextrun1"/>
          <w:color w:val="000000" w:themeColor="text1"/>
        </w:rPr>
        <w:t>recorded.</w:t>
      </w:r>
      <w:r w:rsidR="002B6C71" w:rsidRPr="008E5329">
        <w:rPr>
          <w:rStyle w:val="normaltextrun1"/>
          <w:color w:val="000000" w:themeColor="text1"/>
        </w:rPr>
        <w:t xml:space="preserve"> </w:t>
      </w:r>
    </w:p>
    <w:p w14:paraId="2C446CBE" w14:textId="580C72D7" w:rsidR="00BB3E97" w:rsidRDefault="00BB3E97" w:rsidP="005D64B7">
      <w:pPr>
        <w:pStyle w:val="paragraph"/>
        <w:textAlignment w:val="baseline"/>
        <w:rPr>
          <w:rStyle w:val="normaltextrun1"/>
          <w:b/>
          <w:bCs/>
        </w:rPr>
      </w:pPr>
    </w:p>
    <w:p w14:paraId="61FC2139" w14:textId="77777777" w:rsidR="00275363" w:rsidRPr="008E5329" w:rsidRDefault="00275363" w:rsidP="00275363">
      <w:pPr>
        <w:pStyle w:val="paragraph"/>
        <w:textAlignment w:val="baseline"/>
        <w:rPr>
          <w:rStyle w:val="normaltextrun1"/>
          <w:b/>
          <w:bCs/>
        </w:rPr>
      </w:pPr>
      <w:r w:rsidRPr="008E5329">
        <w:rPr>
          <w:rStyle w:val="normaltextrun1"/>
          <w:b/>
          <w:bCs/>
        </w:rPr>
        <w:t>Approval of Minutes</w:t>
      </w:r>
    </w:p>
    <w:p w14:paraId="20937AF3" w14:textId="77777777" w:rsidR="00275363" w:rsidRPr="008E5329" w:rsidRDefault="00275363" w:rsidP="00275363">
      <w:pPr>
        <w:pStyle w:val="paragraph"/>
        <w:textAlignment w:val="baseline"/>
        <w:rPr>
          <w:rStyle w:val="normaltextrun1"/>
          <w:b/>
          <w:bCs/>
        </w:rPr>
      </w:pPr>
    </w:p>
    <w:p w14:paraId="54E08C13" w14:textId="77777777" w:rsidR="00275363" w:rsidRPr="008E5329" w:rsidRDefault="00275363" w:rsidP="00275363">
      <w:pPr>
        <w:pStyle w:val="paragraph"/>
        <w:textAlignment w:val="baseline"/>
        <w:rPr>
          <w:rStyle w:val="normaltextrun1"/>
          <w:b/>
          <w:bCs/>
        </w:rPr>
      </w:pPr>
      <w:bookmarkStart w:id="5" w:name="_Hlk118211303"/>
      <w:r w:rsidRPr="008E5329">
        <w:rPr>
          <w:rStyle w:val="normaltextrun1"/>
          <w:b/>
          <w:bCs/>
        </w:rPr>
        <w:t>On a motion duly made and seconded, it was:</w:t>
      </w:r>
      <w:r w:rsidRPr="008E5329">
        <w:rPr>
          <w:rStyle w:val="eop"/>
          <w:b/>
          <w:bCs/>
        </w:rPr>
        <w:t> </w:t>
      </w:r>
    </w:p>
    <w:bookmarkEnd w:id="5"/>
    <w:p w14:paraId="456A9FE6" w14:textId="77777777" w:rsidR="00275363" w:rsidRPr="008E5329" w:rsidRDefault="00275363" w:rsidP="00275363">
      <w:pPr>
        <w:pStyle w:val="paragraph"/>
        <w:textAlignment w:val="baseline"/>
        <w:rPr>
          <w:rStyle w:val="normaltextrun1"/>
          <w:b/>
          <w:bCs/>
          <w:color w:val="000000"/>
        </w:rPr>
      </w:pPr>
    </w:p>
    <w:p w14:paraId="26852315" w14:textId="403ACE43" w:rsidR="00275363" w:rsidRPr="008E5329" w:rsidRDefault="00275363" w:rsidP="00275363">
      <w:pPr>
        <w:pStyle w:val="paragraph"/>
        <w:ind w:left="1440" w:hanging="1440"/>
        <w:textAlignment w:val="baseline"/>
        <w:rPr>
          <w:rStyle w:val="normaltextrun1"/>
          <w:b/>
          <w:bCs/>
        </w:rPr>
      </w:pPr>
      <w:r w:rsidRPr="008E5329">
        <w:rPr>
          <w:rStyle w:val="normaltextrun1"/>
          <w:b/>
          <w:bCs/>
        </w:rPr>
        <w:t xml:space="preserve">VOTED: </w:t>
      </w:r>
      <w:r w:rsidRPr="008E5329">
        <w:rPr>
          <w:rStyle w:val="normaltextrun1"/>
          <w:b/>
          <w:bCs/>
        </w:rPr>
        <w:tab/>
        <w:t xml:space="preserve">that the Board of Elementary and Secondary Education approve the minutes </w:t>
      </w:r>
      <w:r w:rsidRPr="00D66557">
        <w:rPr>
          <w:rStyle w:val="normaltextrun1"/>
          <w:b/>
          <w:bCs/>
        </w:rPr>
        <w:t xml:space="preserve">of the </w:t>
      </w:r>
      <w:r>
        <w:rPr>
          <w:rStyle w:val="normaltextrun1"/>
          <w:b/>
          <w:bCs/>
        </w:rPr>
        <w:t>September 20</w:t>
      </w:r>
      <w:r w:rsidRPr="00D66557">
        <w:rPr>
          <w:rStyle w:val="normaltextrun1"/>
          <w:b/>
          <w:bCs/>
        </w:rPr>
        <w:t>, 2022 Regular Meeting</w:t>
      </w:r>
      <w:r w:rsidR="00532CE0">
        <w:rPr>
          <w:rStyle w:val="normaltextrun1"/>
          <w:b/>
          <w:bCs/>
        </w:rPr>
        <w:t>.</w:t>
      </w:r>
      <w:r w:rsidRPr="00D66557">
        <w:rPr>
          <w:rStyle w:val="normaltextrun1"/>
          <w:b/>
          <w:bCs/>
        </w:rPr>
        <w:t xml:space="preserve"> </w:t>
      </w:r>
    </w:p>
    <w:p w14:paraId="5C9F9F04" w14:textId="77777777" w:rsidR="00275363" w:rsidRDefault="00275363" w:rsidP="00275363">
      <w:pPr>
        <w:pStyle w:val="paragraph"/>
        <w:textAlignment w:val="baseline"/>
        <w:rPr>
          <w:rStyle w:val="normaltextrun1"/>
        </w:rPr>
      </w:pPr>
    </w:p>
    <w:p w14:paraId="1D97DC74" w14:textId="06C4CF32" w:rsidR="00A56C3C" w:rsidRDefault="00FA1A08" w:rsidP="00BB3E97">
      <w:pPr>
        <w:pStyle w:val="paragraph"/>
        <w:textAlignment w:val="baseline"/>
        <w:rPr>
          <w:rStyle w:val="normaltextrun1"/>
        </w:rPr>
      </w:pPr>
      <w:r w:rsidRPr="00FA1A08">
        <w:rPr>
          <w:rStyle w:val="normaltextrun1"/>
        </w:rPr>
        <w:t xml:space="preserve">The vote, by roll call, was </w:t>
      </w:r>
      <w:r w:rsidR="002B0BC6">
        <w:rPr>
          <w:rStyle w:val="normaltextrun1"/>
        </w:rPr>
        <w:t>unanimous</w:t>
      </w:r>
      <w:r w:rsidRPr="00FA1A08">
        <w:rPr>
          <w:rStyle w:val="normaltextrun1"/>
        </w:rPr>
        <w:t xml:space="preserve">. </w:t>
      </w:r>
    </w:p>
    <w:p w14:paraId="32B81F66" w14:textId="77777777" w:rsidR="00FA1A08" w:rsidRDefault="00FA1A08" w:rsidP="00BB3E97">
      <w:pPr>
        <w:pStyle w:val="paragraph"/>
        <w:textAlignment w:val="baseline"/>
        <w:rPr>
          <w:rStyle w:val="normaltextrun1"/>
          <w:b/>
          <w:bCs/>
        </w:rPr>
      </w:pPr>
    </w:p>
    <w:p w14:paraId="1D8ADEC3" w14:textId="77777777" w:rsidR="00CC7928" w:rsidRDefault="00CC7928" w:rsidP="00CC7928">
      <w:pPr>
        <w:pStyle w:val="paragraph"/>
        <w:textAlignment w:val="baseline"/>
        <w:rPr>
          <w:rStyle w:val="normaltextrun1"/>
          <w:b/>
          <w:bCs/>
        </w:rPr>
      </w:pPr>
      <w:r>
        <w:rPr>
          <w:rStyle w:val="normaltextrun1"/>
          <w:b/>
          <w:bCs/>
        </w:rPr>
        <w:t>Public Comment</w:t>
      </w:r>
    </w:p>
    <w:p w14:paraId="7390A8B7" w14:textId="77777777" w:rsidR="00CC7928" w:rsidRDefault="00CC7928" w:rsidP="00CC7928">
      <w:pPr>
        <w:pStyle w:val="paragraph"/>
        <w:textAlignment w:val="baseline"/>
        <w:rPr>
          <w:rStyle w:val="normaltextrun1"/>
          <w:b/>
          <w:bCs/>
        </w:rPr>
      </w:pPr>
    </w:p>
    <w:p w14:paraId="3B3C90C6" w14:textId="474D5248" w:rsidR="00CC7928" w:rsidRPr="00BD3BF9" w:rsidRDefault="00CC7928" w:rsidP="00BD3BF9">
      <w:pPr>
        <w:pStyle w:val="ListParagraph"/>
        <w:numPr>
          <w:ilvl w:val="0"/>
          <w:numId w:val="44"/>
        </w:numPr>
        <w:spacing w:line="240" w:lineRule="auto"/>
        <w:rPr>
          <w:rStyle w:val="normaltextrun1"/>
          <w:rFonts w:ascii="Times New Roman" w:eastAsia="Times New Roman" w:hAnsi="Times New Roman" w:cs="Times New Roman"/>
          <w:b/>
          <w:bCs/>
          <w:sz w:val="24"/>
          <w:szCs w:val="24"/>
        </w:rPr>
      </w:pPr>
      <w:r>
        <w:rPr>
          <w:rStyle w:val="normaltextrun1"/>
          <w:rFonts w:ascii="Times New Roman" w:eastAsia="Times New Roman" w:hAnsi="Times New Roman" w:cs="Times New Roman"/>
          <w:b/>
          <w:bCs/>
          <w:sz w:val="24"/>
          <w:szCs w:val="24"/>
        </w:rPr>
        <w:t xml:space="preserve">Gerry </w:t>
      </w:r>
      <w:proofErr w:type="spellStart"/>
      <w:r>
        <w:rPr>
          <w:rStyle w:val="normaltextrun1"/>
          <w:rFonts w:ascii="Times New Roman" w:eastAsia="Times New Roman" w:hAnsi="Times New Roman" w:cs="Times New Roman"/>
          <w:b/>
          <w:bCs/>
          <w:sz w:val="24"/>
          <w:szCs w:val="24"/>
        </w:rPr>
        <w:t>Mroz</w:t>
      </w:r>
      <w:proofErr w:type="spellEnd"/>
      <w:r>
        <w:rPr>
          <w:rStyle w:val="normaltextrun1"/>
          <w:rFonts w:ascii="Times New Roman" w:eastAsia="Times New Roman" w:hAnsi="Times New Roman" w:cs="Times New Roman"/>
          <w:b/>
          <w:bCs/>
          <w:sz w:val="24"/>
          <w:szCs w:val="24"/>
        </w:rPr>
        <w:t xml:space="preserve"> </w:t>
      </w:r>
      <w:r w:rsidRPr="00F6175C">
        <w:rPr>
          <w:rStyle w:val="normaltextrun1"/>
          <w:rFonts w:ascii="Times New Roman" w:eastAsia="Times New Roman" w:hAnsi="Times New Roman" w:cs="Times New Roman"/>
          <w:sz w:val="24"/>
          <w:szCs w:val="24"/>
        </w:rPr>
        <w:t xml:space="preserve">addressed the Board </w:t>
      </w:r>
      <w:r>
        <w:rPr>
          <w:rStyle w:val="normaltextrun1"/>
          <w:rFonts w:ascii="Times New Roman" w:eastAsia="Times New Roman" w:hAnsi="Times New Roman" w:cs="Times New Roman"/>
          <w:sz w:val="24"/>
          <w:szCs w:val="24"/>
        </w:rPr>
        <w:t>on Item 2: Commissioner Riley’s Goals for 2022-2023</w:t>
      </w:r>
    </w:p>
    <w:p w14:paraId="1D85D6E2" w14:textId="77777777" w:rsidR="001227A6" w:rsidRDefault="001227A6" w:rsidP="007A7800">
      <w:pPr>
        <w:pStyle w:val="paragraph"/>
        <w:textAlignment w:val="baseline"/>
        <w:rPr>
          <w:rStyle w:val="normaltextrun1"/>
          <w:b/>
          <w:bCs/>
        </w:rPr>
      </w:pPr>
    </w:p>
    <w:p w14:paraId="21A0BCD1" w14:textId="414F6295" w:rsidR="007A7800" w:rsidRDefault="007A7800" w:rsidP="007A7800">
      <w:pPr>
        <w:pStyle w:val="paragraph"/>
        <w:textAlignment w:val="baseline"/>
        <w:rPr>
          <w:rStyle w:val="normaltextrun1"/>
          <w:b/>
          <w:bCs/>
        </w:rPr>
      </w:pPr>
      <w:r w:rsidRPr="00BB3E97">
        <w:rPr>
          <w:rStyle w:val="normaltextrun1"/>
          <w:b/>
          <w:bCs/>
        </w:rPr>
        <w:t>Comments from the Chair</w:t>
      </w:r>
    </w:p>
    <w:p w14:paraId="1D142912" w14:textId="2CC6B2A1" w:rsidR="007A7800" w:rsidRDefault="007A7800" w:rsidP="007A7800">
      <w:pPr>
        <w:pStyle w:val="paragraph"/>
        <w:textAlignment w:val="baseline"/>
        <w:rPr>
          <w:rStyle w:val="normaltextrun1"/>
          <w:b/>
          <w:bCs/>
        </w:rPr>
      </w:pPr>
    </w:p>
    <w:p w14:paraId="5DBF95F1" w14:textId="27C72977" w:rsidR="007A7800" w:rsidRPr="007E1314" w:rsidRDefault="007A7800" w:rsidP="007A7800">
      <w:pPr>
        <w:pStyle w:val="paragraph"/>
        <w:textAlignment w:val="baseline"/>
        <w:rPr>
          <w:rStyle w:val="normaltextrun1"/>
        </w:rPr>
      </w:pPr>
      <w:r w:rsidRPr="007E1314">
        <w:rPr>
          <w:rStyle w:val="normaltextrun1"/>
        </w:rPr>
        <w:t xml:space="preserve">Chair Craven </w:t>
      </w:r>
      <w:r w:rsidR="00EB7DFA">
        <w:rPr>
          <w:rStyle w:val="normaltextrun1"/>
        </w:rPr>
        <w:t xml:space="preserve">thanked </w:t>
      </w:r>
      <w:r w:rsidRPr="007E1314">
        <w:rPr>
          <w:rStyle w:val="normaltextrun1"/>
        </w:rPr>
        <w:t xml:space="preserve">Board </w:t>
      </w:r>
      <w:r w:rsidR="002B0BC6">
        <w:rPr>
          <w:rStyle w:val="normaltextrun1"/>
        </w:rPr>
        <w:t xml:space="preserve">members </w:t>
      </w:r>
      <w:r w:rsidR="00DB5773">
        <w:rPr>
          <w:rStyle w:val="normaltextrun1"/>
        </w:rPr>
        <w:t xml:space="preserve">for their condolences on </w:t>
      </w:r>
      <w:r w:rsidR="007E1314" w:rsidRPr="007E1314">
        <w:rPr>
          <w:rStyle w:val="normaltextrun1"/>
        </w:rPr>
        <w:t xml:space="preserve">her sister’s </w:t>
      </w:r>
      <w:r w:rsidR="003B49D8">
        <w:rPr>
          <w:rStyle w:val="normaltextrun1"/>
        </w:rPr>
        <w:t xml:space="preserve">recent </w:t>
      </w:r>
      <w:r w:rsidR="007E1314" w:rsidRPr="007E1314">
        <w:rPr>
          <w:rStyle w:val="normaltextrun1"/>
        </w:rPr>
        <w:t>passing.</w:t>
      </w:r>
      <w:r w:rsidR="009F13C2">
        <w:rPr>
          <w:rStyle w:val="normaltextrun1"/>
        </w:rPr>
        <w:t xml:space="preserve"> She announced the members of the Commissioner’s Performance Review Committee</w:t>
      </w:r>
      <w:r w:rsidR="002B0BC6">
        <w:rPr>
          <w:rStyle w:val="normaltextrun1"/>
        </w:rPr>
        <w:t>:</w:t>
      </w:r>
      <w:r w:rsidR="00984387">
        <w:rPr>
          <w:rStyle w:val="normaltextrun1"/>
        </w:rPr>
        <w:t xml:space="preserve"> Vice</w:t>
      </w:r>
      <w:r w:rsidR="002B0BC6">
        <w:rPr>
          <w:rStyle w:val="normaltextrun1"/>
        </w:rPr>
        <w:t>-</w:t>
      </w:r>
      <w:r w:rsidR="00984387">
        <w:rPr>
          <w:rStyle w:val="normaltextrun1"/>
        </w:rPr>
        <w:t xml:space="preserve">Chair </w:t>
      </w:r>
      <w:r w:rsidR="00984387">
        <w:rPr>
          <w:rStyle w:val="normaltextrun1"/>
        </w:rPr>
        <w:lastRenderedPageBreak/>
        <w:t>Hills</w:t>
      </w:r>
      <w:r w:rsidR="00AC1985">
        <w:rPr>
          <w:rStyle w:val="normaltextrun1"/>
        </w:rPr>
        <w:t xml:space="preserve"> as Chair</w:t>
      </w:r>
      <w:r w:rsidR="00984387">
        <w:rPr>
          <w:rStyle w:val="normaltextrun1"/>
        </w:rPr>
        <w:t xml:space="preserve">, </w:t>
      </w:r>
      <w:r w:rsidR="003B3F08">
        <w:rPr>
          <w:rStyle w:val="normaltextrun1"/>
        </w:rPr>
        <w:t>Ms. Canavan,</w:t>
      </w:r>
      <w:r w:rsidR="003B3F08" w:rsidRPr="00AC1985">
        <w:t xml:space="preserve"> </w:t>
      </w:r>
      <w:r w:rsidR="00984387">
        <w:rPr>
          <w:rStyle w:val="normaltextrun1"/>
        </w:rPr>
        <w:t>Mr. Moriarty, Mr. West,</w:t>
      </w:r>
      <w:r w:rsidR="00AC1985">
        <w:rPr>
          <w:rStyle w:val="normaltextrun1"/>
        </w:rPr>
        <w:t xml:space="preserve"> </w:t>
      </w:r>
      <w:r w:rsidR="00216093">
        <w:t xml:space="preserve">and </w:t>
      </w:r>
      <w:r w:rsidR="00AC1985" w:rsidRPr="00AC1985">
        <w:rPr>
          <w:rStyle w:val="normaltextrun1"/>
        </w:rPr>
        <w:t>herself</w:t>
      </w:r>
      <w:r w:rsidR="00216093">
        <w:rPr>
          <w:rStyle w:val="normaltextrun1"/>
        </w:rPr>
        <w:t xml:space="preserve"> as members. Chair Craven asked Ms. Mohamed</w:t>
      </w:r>
      <w:r w:rsidR="00133655">
        <w:rPr>
          <w:rStyle w:val="normaltextrun1"/>
        </w:rPr>
        <w:t>, as Chair of the Board</w:t>
      </w:r>
      <w:r w:rsidR="002B0BC6">
        <w:rPr>
          <w:rStyle w:val="normaltextrun1"/>
        </w:rPr>
        <w:t>’s</w:t>
      </w:r>
      <w:r w:rsidR="00133655">
        <w:rPr>
          <w:rStyle w:val="normaltextrun1"/>
        </w:rPr>
        <w:t xml:space="preserve"> Budget </w:t>
      </w:r>
      <w:r w:rsidR="002B0BC6">
        <w:rPr>
          <w:rStyle w:val="normaltextrun1"/>
        </w:rPr>
        <w:t>C</w:t>
      </w:r>
      <w:r w:rsidR="00133655">
        <w:rPr>
          <w:rStyle w:val="normaltextrun1"/>
        </w:rPr>
        <w:t>ommittee,</w:t>
      </w:r>
      <w:r w:rsidR="00216093">
        <w:rPr>
          <w:rStyle w:val="normaltextrun1"/>
        </w:rPr>
        <w:t xml:space="preserve"> to </w:t>
      </w:r>
      <w:r w:rsidR="00A44D67">
        <w:rPr>
          <w:rStyle w:val="normaltextrun1"/>
        </w:rPr>
        <w:t xml:space="preserve">report </w:t>
      </w:r>
      <w:r w:rsidR="00216093">
        <w:rPr>
          <w:rStyle w:val="normaltextrun1"/>
        </w:rPr>
        <w:t>on</w:t>
      </w:r>
      <w:r w:rsidR="008E7477">
        <w:rPr>
          <w:rStyle w:val="normaltextrun1"/>
        </w:rPr>
        <w:t xml:space="preserve"> the </w:t>
      </w:r>
      <w:r w:rsidR="002B0BC6">
        <w:rPr>
          <w:rStyle w:val="normaltextrun1"/>
        </w:rPr>
        <w:t xml:space="preserve">committee’s recent </w:t>
      </w:r>
      <w:r w:rsidR="008E7477">
        <w:rPr>
          <w:rStyle w:val="normaltextrun1"/>
        </w:rPr>
        <w:t>meeting</w:t>
      </w:r>
      <w:r w:rsidR="00133655">
        <w:rPr>
          <w:rStyle w:val="normaltextrun1"/>
        </w:rPr>
        <w:t>. Ms. Mohamed</w:t>
      </w:r>
      <w:r w:rsidR="00EC627D">
        <w:rPr>
          <w:rStyle w:val="normaltextrun1"/>
        </w:rPr>
        <w:t xml:space="preserve"> </w:t>
      </w:r>
      <w:r w:rsidR="002B0BC6">
        <w:rPr>
          <w:rStyle w:val="normaltextrun1"/>
        </w:rPr>
        <w:t xml:space="preserve">said the committee met on October 19 and </w:t>
      </w:r>
      <w:r w:rsidR="00660BE2">
        <w:rPr>
          <w:rStyle w:val="normaltextrun1"/>
        </w:rPr>
        <w:t xml:space="preserve">discussed </w:t>
      </w:r>
      <w:r w:rsidR="002B0BC6">
        <w:rPr>
          <w:rStyle w:val="normaltextrun1"/>
        </w:rPr>
        <w:t xml:space="preserve">an overview of state and federal funding, </w:t>
      </w:r>
      <w:r w:rsidR="00660BE2">
        <w:rPr>
          <w:rStyle w:val="normaltextrun1"/>
        </w:rPr>
        <w:t xml:space="preserve">the </w:t>
      </w:r>
      <w:r w:rsidR="002B0BC6">
        <w:rPr>
          <w:rStyle w:val="normaltextrun1"/>
        </w:rPr>
        <w:t xml:space="preserve">state </w:t>
      </w:r>
      <w:r w:rsidR="00660BE2">
        <w:rPr>
          <w:rStyle w:val="normaltextrun1"/>
        </w:rPr>
        <w:t>budget process</w:t>
      </w:r>
      <w:r w:rsidR="002B0BC6">
        <w:rPr>
          <w:rStyle w:val="normaltextrun1"/>
        </w:rPr>
        <w:t xml:space="preserve">, and possible </w:t>
      </w:r>
      <w:r w:rsidR="00CB5424">
        <w:rPr>
          <w:rStyle w:val="normaltextrun1"/>
        </w:rPr>
        <w:t>priorities</w:t>
      </w:r>
      <w:r w:rsidR="002B0BC6">
        <w:rPr>
          <w:rStyle w:val="normaltextrun1"/>
        </w:rPr>
        <w:t xml:space="preserve"> </w:t>
      </w:r>
      <w:r w:rsidR="00206C5B">
        <w:rPr>
          <w:rStyle w:val="normaltextrun1"/>
        </w:rPr>
        <w:t>for the FY</w:t>
      </w:r>
      <w:r w:rsidR="003541D2">
        <w:rPr>
          <w:rStyle w:val="normaltextrun1"/>
        </w:rPr>
        <w:t>20</w:t>
      </w:r>
      <w:r w:rsidR="00206C5B">
        <w:rPr>
          <w:rStyle w:val="normaltextrun1"/>
        </w:rPr>
        <w:t xml:space="preserve">24 </w:t>
      </w:r>
      <w:r w:rsidR="002B0BC6">
        <w:rPr>
          <w:rStyle w:val="normaltextrun1"/>
        </w:rPr>
        <w:t xml:space="preserve">state education </w:t>
      </w:r>
      <w:r w:rsidR="00206C5B">
        <w:rPr>
          <w:rStyle w:val="normaltextrun1"/>
        </w:rPr>
        <w:t>budget</w:t>
      </w:r>
      <w:r w:rsidR="00404E58">
        <w:rPr>
          <w:rStyle w:val="normaltextrun1"/>
        </w:rPr>
        <w:t>.</w:t>
      </w:r>
      <w:r w:rsidR="00BD3BF9">
        <w:rPr>
          <w:rStyle w:val="normaltextrun1"/>
        </w:rPr>
        <w:t xml:space="preserve"> </w:t>
      </w:r>
      <w:r w:rsidR="00923002">
        <w:rPr>
          <w:rStyle w:val="normaltextrun1"/>
        </w:rPr>
        <w:t xml:space="preserve">She said the committee will meet again to prepare recommendations for the Board to discuss and consider at its November 15 meeting. Chair Craven asked </w:t>
      </w:r>
      <w:r w:rsidR="00BD3BF9">
        <w:rPr>
          <w:rStyle w:val="normaltextrun1"/>
        </w:rPr>
        <w:t>Mr. Moriarty</w:t>
      </w:r>
      <w:r w:rsidR="00923002">
        <w:rPr>
          <w:rStyle w:val="normaltextrun1"/>
        </w:rPr>
        <w:t xml:space="preserve">, as Chair of the </w:t>
      </w:r>
      <w:r w:rsidR="00B60E30" w:rsidRPr="00B60E30">
        <w:rPr>
          <w:rStyle w:val="normaltextrun1"/>
        </w:rPr>
        <w:t>Special Committee on Pandemic Recovery and Literacy</w:t>
      </w:r>
      <w:r w:rsidR="006B0D92">
        <w:rPr>
          <w:rStyle w:val="normaltextrun1"/>
        </w:rPr>
        <w:t xml:space="preserve">, </w:t>
      </w:r>
      <w:r w:rsidR="00A44D67">
        <w:rPr>
          <w:rStyle w:val="normaltextrun1"/>
        </w:rPr>
        <w:t xml:space="preserve">about </w:t>
      </w:r>
      <w:r w:rsidR="00923002">
        <w:rPr>
          <w:rStyle w:val="normaltextrun1"/>
        </w:rPr>
        <w:t xml:space="preserve">plans for that committee. Mr. Moriarty said </w:t>
      </w:r>
      <w:r w:rsidR="006B0D92">
        <w:rPr>
          <w:rStyle w:val="normaltextrun1"/>
        </w:rPr>
        <w:t xml:space="preserve">he </w:t>
      </w:r>
      <w:r w:rsidR="00A44D67">
        <w:rPr>
          <w:rStyle w:val="normaltextrun1"/>
        </w:rPr>
        <w:t>expects</w:t>
      </w:r>
      <w:r w:rsidR="006B0D92">
        <w:rPr>
          <w:rStyle w:val="normaltextrun1"/>
        </w:rPr>
        <w:t xml:space="preserve"> to </w:t>
      </w:r>
      <w:r w:rsidR="00923002">
        <w:rPr>
          <w:rStyle w:val="normaltextrun1"/>
        </w:rPr>
        <w:t>schedule</w:t>
      </w:r>
      <w:r w:rsidR="006B0D92">
        <w:rPr>
          <w:rStyle w:val="normaltextrun1"/>
        </w:rPr>
        <w:t xml:space="preserve"> an organizational meeting </w:t>
      </w:r>
      <w:r w:rsidR="00622E4E">
        <w:rPr>
          <w:rStyle w:val="normaltextrun1"/>
        </w:rPr>
        <w:t>in the near future</w:t>
      </w:r>
      <w:r w:rsidR="00BB11B2">
        <w:rPr>
          <w:rStyle w:val="normaltextrun1"/>
        </w:rPr>
        <w:t xml:space="preserve">. He </w:t>
      </w:r>
      <w:r w:rsidR="00C70800">
        <w:rPr>
          <w:rStyle w:val="normaltextrun1"/>
        </w:rPr>
        <w:t xml:space="preserve">suggested that </w:t>
      </w:r>
      <w:r w:rsidR="00BB11B2">
        <w:rPr>
          <w:rStyle w:val="normaltextrun1"/>
        </w:rPr>
        <w:t xml:space="preserve">the topic </w:t>
      </w:r>
      <w:r w:rsidR="002B44BC">
        <w:rPr>
          <w:rStyle w:val="normaltextrun1"/>
        </w:rPr>
        <w:t xml:space="preserve">of pandemic recovery and literacy might </w:t>
      </w:r>
      <w:r w:rsidR="00923002">
        <w:rPr>
          <w:rStyle w:val="normaltextrun1"/>
        </w:rPr>
        <w:t xml:space="preserve">be appropriate for one or more </w:t>
      </w:r>
      <w:r w:rsidR="00671DB0">
        <w:rPr>
          <w:rStyle w:val="normaltextrun1"/>
        </w:rPr>
        <w:t>Monday evening meetings</w:t>
      </w:r>
      <w:r w:rsidR="00C70800">
        <w:rPr>
          <w:rStyle w:val="normaltextrun1"/>
        </w:rPr>
        <w:t xml:space="preserve"> of the Board</w:t>
      </w:r>
      <w:r w:rsidR="003B7035">
        <w:rPr>
          <w:rStyle w:val="normaltextrun1"/>
        </w:rPr>
        <w:t>.</w:t>
      </w:r>
    </w:p>
    <w:p w14:paraId="1D132D41" w14:textId="77777777" w:rsidR="007A7800" w:rsidRDefault="007A7800" w:rsidP="00BB3E97">
      <w:pPr>
        <w:pStyle w:val="paragraph"/>
        <w:textAlignment w:val="baseline"/>
        <w:rPr>
          <w:rStyle w:val="normaltextrun1"/>
          <w:b/>
          <w:bCs/>
        </w:rPr>
      </w:pPr>
    </w:p>
    <w:p w14:paraId="55C03125" w14:textId="4184C1FF" w:rsidR="00BB3E97" w:rsidRPr="008E5329" w:rsidRDefault="00BB3E97" w:rsidP="00BB3E97">
      <w:pPr>
        <w:pStyle w:val="paragraph"/>
        <w:textAlignment w:val="baseline"/>
        <w:rPr>
          <w:rStyle w:val="normaltextrun1"/>
          <w:b/>
          <w:bCs/>
        </w:rPr>
      </w:pPr>
      <w:r w:rsidRPr="008E5329">
        <w:rPr>
          <w:rStyle w:val="normaltextrun1"/>
          <w:b/>
          <w:bCs/>
        </w:rPr>
        <w:t>Comments from the Secretary</w:t>
      </w:r>
    </w:p>
    <w:p w14:paraId="5EE3FD20" w14:textId="6B729222" w:rsidR="003F7B4D" w:rsidRPr="008E5329" w:rsidRDefault="003F7B4D" w:rsidP="005D64B7">
      <w:pPr>
        <w:pStyle w:val="paragraph"/>
        <w:textAlignment w:val="baseline"/>
        <w:rPr>
          <w:rStyle w:val="normaltextrun1"/>
          <w:b/>
          <w:bCs/>
        </w:rPr>
      </w:pPr>
    </w:p>
    <w:p w14:paraId="4841B1F6" w14:textId="7BEC53DC" w:rsidR="00AF22F9" w:rsidRPr="007421AF" w:rsidRDefault="007421AF" w:rsidP="005D64B7">
      <w:pPr>
        <w:pStyle w:val="paragraph"/>
        <w:textAlignment w:val="baseline"/>
        <w:rPr>
          <w:rStyle w:val="normaltextrun1"/>
        </w:rPr>
      </w:pPr>
      <w:r w:rsidRPr="007421AF">
        <w:rPr>
          <w:rStyle w:val="normaltextrun1"/>
        </w:rPr>
        <w:t xml:space="preserve">Secretary </w:t>
      </w:r>
      <w:proofErr w:type="spellStart"/>
      <w:r w:rsidRPr="007421AF">
        <w:rPr>
          <w:rStyle w:val="normaltextrun1"/>
        </w:rPr>
        <w:t>Peyser</w:t>
      </w:r>
      <w:proofErr w:type="spellEnd"/>
      <w:r w:rsidRPr="007421AF">
        <w:rPr>
          <w:rStyle w:val="normaltextrun1"/>
        </w:rPr>
        <w:t xml:space="preserve"> </w:t>
      </w:r>
      <w:r w:rsidR="00912CB6">
        <w:rPr>
          <w:rStyle w:val="normaltextrun1"/>
        </w:rPr>
        <w:t xml:space="preserve">highlighted the success of STEM </w:t>
      </w:r>
      <w:r w:rsidR="00671DB0">
        <w:rPr>
          <w:rStyle w:val="normaltextrun1"/>
        </w:rPr>
        <w:t>W</w:t>
      </w:r>
      <w:r w:rsidR="00912CB6">
        <w:rPr>
          <w:rStyle w:val="normaltextrun1"/>
        </w:rPr>
        <w:t>eek</w:t>
      </w:r>
      <w:r w:rsidR="005A643E">
        <w:rPr>
          <w:rStyle w:val="normaltextrun1"/>
        </w:rPr>
        <w:t xml:space="preserve"> and STEM education across the state. He</w:t>
      </w:r>
      <w:r w:rsidR="006E1F32">
        <w:rPr>
          <w:rStyle w:val="normaltextrun1"/>
        </w:rPr>
        <w:t xml:space="preserve"> discussed data from the Department of Higher Education </w:t>
      </w:r>
      <w:r w:rsidR="00671DB0">
        <w:rPr>
          <w:rStyle w:val="normaltextrun1"/>
        </w:rPr>
        <w:t xml:space="preserve">reporting a 3.8% decline in </w:t>
      </w:r>
      <w:r w:rsidR="00E566A0">
        <w:rPr>
          <w:rStyle w:val="normaltextrun1"/>
        </w:rPr>
        <w:t xml:space="preserve">college </w:t>
      </w:r>
      <w:r w:rsidR="00300D3F">
        <w:rPr>
          <w:rStyle w:val="normaltextrun1"/>
        </w:rPr>
        <w:t>enrollment</w:t>
      </w:r>
      <w:r w:rsidR="00671DB0">
        <w:rPr>
          <w:rStyle w:val="normaltextrun1"/>
        </w:rPr>
        <w:t>, which he said underscores</w:t>
      </w:r>
      <w:r w:rsidR="005060FC">
        <w:rPr>
          <w:rStyle w:val="normaltextrun1"/>
        </w:rPr>
        <w:t xml:space="preserve"> the </w:t>
      </w:r>
      <w:r w:rsidR="00671DB0">
        <w:rPr>
          <w:rStyle w:val="normaltextrun1"/>
        </w:rPr>
        <w:t xml:space="preserve">importance of the Early College initiative. Noting the recent </w:t>
      </w:r>
      <w:r w:rsidR="005060FC">
        <w:rPr>
          <w:rStyle w:val="normaltextrun1"/>
        </w:rPr>
        <w:t xml:space="preserve">school shooting in St. </w:t>
      </w:r>
      <w:r w:rsidR="00671DB0">
        <w:rPr>
          <w:rStyle w:val="normaltextrun1"/>
        </w:rPr>
        <w:t xml:space="preserve">Louis, Secretary </w:t>
      </w:r>
      <w:proofErr w:type="spellStart"/>
      <w:r w:rsidR="00671DB0">
        <w:rPr>
          <w:rStyle w:val="normaltextrun1"/>
        </w:rPr>
        <w:t>Peyser</w:t>
      </w:r>
      <w:proofErr w:type="spellEnd"/>
      <w:r w:rsidR="00671DB0">
        <w:rPr>
          <w:rStyle w:val="normaltextrun1"/>
        </w:rPr>
        <w:t xml:space="preserve"> said the Commonwealth is continuing its efforts to keep schools safe and he hopes the Legislature will act on the Governor’s proposal to increase </w:t>
      </w:r>
      <w:r w:rsidR="008203AE">
        <w:rPr>
          <w:rStyle w:val="normaltextrun1"/>
        </w:rPr>
        <w:t xml:space="preserve">funding </w:t>
      </w:r>
      <w:r w:rsidR="00671DB0">
        <w:rPr>
          <w:rStyle w:val="normaltextrun1"/>
        </w:rPr>
        <w:t xml:space="preserve">for </w:t>
      </w:r>
      <w:r w:rsidR="008203AE">
        <w:rPr>
          <w:rStyle w:val="normaltextrun1"/>
        </w:rPr>
        <w:t>school safety</w:t>
      </w:r>
      <w:r w:rsidR="00601A1D">
        <w:rPr>
          <w:rStyle w:val="normaltextrun1"/>
        </w:rPr>
        <w:t>.</w:t>
      </w:r>
      <w:r w:rsidR="008203AE">
        <w:rPr>
          <w:rStyle w:val="normaltextrun1"/>
        </w:rPr>
        <w:t xml:space="preserve"> </w:t>
      </w:r>
    </w:p>
    <w:p w14:paraId="67E92E3F" w14:textId="77777777" w:rsidR="007421AF" w:rsidRPr="008E5329" w:rsidRDefault="007421AF" w:rsidP="005D64B7">
      <w:pPr>
        <w:pStyle w:val="paragraph"/>
        <w:textAlignment w:val="baseline"/>
        <w:rPr>
          <w:rStyle w:val="normaltextrun1"/>
          <w:b/>
          <w:bCs/>
        </w:rPr>
      </w:pPr>
    </w:p>
    <w:p w14:paraId="142F15D1" w14:textId="2EB8D65B" w:rsidR="00AF22F9" w:rsidRDefault="00AF22F9" w:rsidP="00AF22F9">
      <w:pPr>
        <w:pStyle w:val="paragraph"/>
        <w:textAlignment w:val="baseline"/>
        <w:rPr>
          <w:rStyle w:val="normaltextrun1"/>
          <w:b/>
          <w:bCs/>
        </w:rPr>
      </w:pPr>
      <w:bookmarkStart w:id="6" w:name="_Hlk83211478"/>
      <w:bookmarkEnd w:id="3"/>
      <w:r w:rsidRPr="00AE5031">
        <w:rPr>
          <w:rStyle w:val="normaltextrun1"/>
          <w:b/>
          <w:bCs/>
        </w:rPr>
        <w:t>Comments from the Commissioner</w:t>
      </w:r>
    </w:p>
    <w:p w14:paraId="04041A9C" w14:textId="2C7D72F8" w:rsidR="00AF22F9" w:rsidRDefault="00AF22F9" w:rsidP="00AF22F9">
      <w:pPr>
        <w:pStyle w:val="paragraph"/>
        <w:textAlignment w:val="baseline"/>
        <w:rPr>
          <w:rStyle w:val="normaltextrun1"/>
          <w:b/>
          <w:bCs/>
        </w:rPr>
      </w:pPr>
    </w:p>
    <w:p w14:paraId="4EFB8923" w14:textId="77777777" w:rsidR="00882CA6" w:rsidRDefault="00300D3F" w:rsidP="00AF22F9">
      <w:pPr>
        <w:pStyle w:val="paragraph"/>
        <w:textAlignment w:val="baseline"/>
        <w:rPr>
          <w:rStyle w:val="normaltextrun1"/>
        </w:rPr>
      </w:pPr>
      <w:r w:rsidRPr="00300D3F">
        <w:rPr>
          <w:rStyle w:val="normaltextrun1"/>
        </w:rPr>
        <w:t>Commissioner Riley</w:t>
      </w:r>
      <w:r w:rsidR="00FA55A9">
        <w:rPr>
          <w:rStyle w:val="normaltextrun1"/>
        </w:rPr>
        <w:t xml:space="preserve"> said on</w:t>
      </w:r>
      <w:r w:rsidR="00FA55A9" w:rsidRPr="00FA55A9">
        <w:rPr>
          <w:rStyle w:val="normaltextrun1"/>
        </w:rPr>
        <w:t xml:space="preserve"> October 28, the Department </w:t>
      </w:r>
      <w:r w:rsidR="00B05EAD" w:rsidRPr="001227A6">
        <w:rPr>
          <w:rStyle w:val="normaltextrun1"/>
          <w:color w:val="000000" w:themeColor="text1"/>
        </w:rPr>
        <w:t>of Elementary and Secondary</w:t>
      </w:r>
      <w:r w:rsidR="00B05EAD">
        <w:rPr>
          <w:rStyle w:val="normaltextrun1"/>
          <w:color w:val="000000" w:themeColor="text1"/>
        </w:rPr>
        <w:t xml:space="preserve"> Education (Department or DESE) </w:t>
      </w:r>
      <w:r w:rsidR="00FA55A9" w:rsidRPr="00FA55A9">
        <w:rPr>
          <w:rStyle w:val="normaltextrun1"/>
        </w:rPr>
        <w:t>will host “Better Together: Strengthening Family School Partnership,” a statewide in-person summit focused on family-school partnership.</w:t>
      </w:r>
      <w:r w:rsidR="000254BA">
        <w:rPr>
          <w:rStyle w:val="normaltextrun1"/>
        </w:rPr>
        <w:t xml:space="preserve"> He </w:t>
      </w:r>
      <w:r w:rsidR="006354EB">
        <w:rPr>
          <w:rStyle w:val="normaltextrun1"/>
        </w:rPr>
        <w:t xml:space="preserve">added that </w:t>
      </w:r>
      <w:r w:rsidR="00A30C1E">
        <w:rPr>
          <w:rStyle w:val="normaltextrun1"/>
        </w:rPr>
        <w:t xml:space="preserve">he and </w:t>
      </w:r>
      <w:r w:rsidR="006354EB">
        <w:rPr>
          <w:rStyle w:val="normaltextrun1"/>
        </w:rPr>
        <w:t>Dep</w:t>
      </w:r>
      <w:r w:rsidR="00A30C1E">
        <w:rPr>
          <w:rStyle w:val="normaltextrun1"/>
        </w:rPr>
        <w:t xml:space="preserve">uty </w:t>
      </w:r>
      <w:r w:rsidR="006354EB" w:rsidRPr="006354EB">
        <w:rPr>
          <w:rStyle w:val="normaltextrun1"/>
        </w:rPr>
        <w:t xml:space="preserve">Commissioner Regina Robinson will present keynotes and the day will feature dozens of workshops, including one </w:t>
      </w:r>
      <w:r w:rsidR="00882CA6">
        <w:rPr>
          <w:rStyle w:val="normaltextrun1"/>
        </w:rPr>
        <w:t xml:space="preserve">led </w:t>
      </w:r>
      <w:r w:rsidR="006354EB" w:rsidRPr="006354EB">
        <w:rPr>
          <w:rStyle w:val="normaltextrun1"/>
        </w:rPr>
        <w:t>by Board member Mary Ann Stewart</w:t>
      </w:r>
      <w:r w:rsidR="00A30C1E">
        <w:rPr>
          <w:rStyle w:val="normaltextrun1"/>
        </w:rPr>
        <w:t xml:space="preserve">. </w:t>
      </w:r>
    </w:p>
    <w:p w14:paraId="12523AF2" w14:textId="77777777" w:rsidR="00882CA6" w:rsidRDefault="00882CA6" w:rsidP="00AF22F9">
      <w:pPr>
        <w:pStyle w:val="paragraph"/>
        <w:textAlignment w:val="baseline"/>
        <w:rPr>
          <w:rStyle w:val="normaltextrun1"/>
        </w:rPr>
      </w:pPr>
    </w:p>
    <w:p w14:paraId="63B05295" w14:textId="4BE79034" w:rsidR="00AF22F9" w:rsidRDefault="00A44D67" w:rsidP="00AF22F9">
      <w:pPr>
        <w:pStyle w:val="paragraph"/>
        <w:textAlignment w:val="baseline"/>
        <w:rPr>
          <w:rStyle w:val="normaltextrun1"/>
        </w:rPr>
      </w:pPr>
      <w:r>
        <w:rPr>
          <w:rStyle w:val="normaltextrun1"/>
        </w:rPr>
        <w:t xml:space="preserve">The </w:t>
      </w:r>
      <w:r w:rsidR="00A30C1E">
        <w:rPr>
          <w:rStyle w:val="normaltextrun1"/>
        </w:rPr>
        <w:t>Commissioner provided a brief update on Boston Public Schools</w:t>
      </w:r>
      <w:r w:rsidR="00C52332">
        <w:rPr>
          <w:rStyle w:val="normaltextrun1"/>
        </w:rPr>
        <w:t xml:space="preserve"> (BPS)</w:t>
      </w:r>
      <w:r w:rsidR="00F63B6F">
        <w:rPr>
          <w:rStyle w:val="normaltextrun1"/>
        </w:rPr>
        <w:t xml:space="preserve"> and noted</w:t>
      </w:r>
      <w:r>
        <w:rPr>
          <w:rStyle w:val="normaltextrun1"/>
        </w:rPr>
        <w:t xml:space="preserve"> BPS still has </w:t>
      </w:r>
      <w:r w:rsidR="009B5680">
        <w:rPr>
          <w:rStyle w:val="normaltextrun1"/>
        </w:rPr>
        <w:t>transportation challenges</w:t>
      </w:r>
      <w:r>
        <w:rPr>
          <w:rStyle w:val="normaltextrun1"/>
        </w:rPr>
        <w:t>.</w:t>
      </w:r>
      <w:r w:rsidR="002F3F6B">
        <w:rPr>
          <w:rStyle w:val="normaltextrun1"/>
        </w:rPr>
        <w:t xml:space="preserve"> He </w:t>
      </w:r>
      <w:r>
        <w:rPr>
          <w:rStyle w:val="normaltextrun1"/>
        </w:rPr>
        <w:t xml:space="preserve">said the Department has received </w:t>
      </w:r>
      <w:r w:rsidR="002F3F6B">
        <w:rPr>
          <w:rStyle w:val="normaltextrun1"/>
        </w:rPr>
        <w:t xml:space="preserve">a </w:t>
      </w:r>
      <w:r w:rsidR="006F641E">
        <w:rPr>
          <w:rStyle w:val="normaltextrun1"/>
        </w:rPr>
        <w:t xml:space="preserve">formal </w:t>
      </w:r>
      <w:r w:rsidR="002F3F6B">
        <w:rPr>
          <w:rStyle w:val="normaltextrun1"/>
        </w:rPr>
        <w:t xml:space="preserve">complaint </w:t>
      </w:r>
      <w:r>
        <w:rPr>
          <w:rStyle w:val="normaltextrun1"/>
        </w:rPr>
        <w:t>regarding transportation for</w:t>
      </w:r>
      <w:r w:rsidR="009B5680">
        <w:rPr>
          <w:rStyle w:val="normaltextrun1"/>
        </w:rPr>
        <w:t xml:space="preserve"> </w:t>
      </w:r>
      <w:r w:rsidR="002F3F6B">
        <w:rPr>
          <w:rStyle w:val="normaltextrun1"/>
        </w:rPr>
        <w:t>student</w:t>
      </w:r>
      <w:r>
        <w:rPr>
          <w:rStyle w:val="normaltextrun1"/>
        </w:rPr>
        <w:t>s</w:t>
      </w:r>
      <w:r w:rsidR="002F3F6B">
        <w:rPr>
          <w:rStyle w:val="normaltextrun1"/>
        </w:rPr>
        <w:t xml:space="preserve"> with disabilities</w:t>
      </w:r>
      <w:r>
        <w:rPr>
          <w:rStyle w:val="normaltextrun1"/>
        </w:rPr>
        <w:t>, which DESE’s</w:t>
      </w:r>
      <w:r w:rsidR="002F3F6B">
        <w:rPr>
          <w:rStyle w:val="normaltextrun1"/>
        </w:rPr>
        <w:t xml:space="preserve"> Problem Resolution </w:t>
      </w:r>
      <w:r w:rsidR="006F641E">
        <w:rPr>
          <w:rStyle w:val="normaltextrun1"/>
        </w:rPr>
        <w:t xml:space="preserve">Systems </w:t>
      </w:r>
      <w:r w:rsidR="008A7779">
        <w:rPr>
          <w:rStyle w:val="normaltextrun1"/>
        </w:rPr>
        <w:t>office</w:t>
      </w:r>
      <w:r w:rsidR="002F3F6B">
        <w:rPr>
          <w:rStyle w:val="normaltextrun1"/>
        </w:rPr>
        <w:t xml:space="preserve"> is </w:t>
      </w:r>
      <w:r w:rsidR="008A7779">
        <w:rPr>
          <w:rStyle w:val="normaltextrun1"/>
        </w:rPr>
        <w:t>investigat</w:t>
      </w:r>
      <w:r>
        <w:rPr>
          <w:rStyle w:val="normaltextrun1"/>
        </w:rPr>
        <w:t>ing</w:t>
      </w:r>
      <w:r w:rsidR="008A7779">
        <w:rPr>
          <w:rStyle w:val="normaltextrun1"/>
        </w:rPr>
        <w:t>.</w:t>
      </w:r>
      <w:r w:rsidR="00AB48B6">
        <w:rPr>
          <w:rStyle w:val="normaltextrun1"/>
        </w:rPr>
        <w:t xml:space="preserve"> The Commissioner said the Department has received data from </w:t>
      </w:r>
      <w:r w:rsidR="00835A52">
        <w:rPr>
          <w:rStyle w:val="normaltextrun1"/>
        </w:rPr>
        <w:t>BPS</w:t>
      </w:r>
      <w:r w:rsidR="006F641E">
        <w:rPr>
          <w:rStyle w:val="normaltextrun1"/>
        </w:rPr>
        <w:t>,</w:t>
      </w:r>
      <w:r w:rsidR="00AB48B6">
        <w:rPr>
          <w:rStyle w:val="normaltextrun1"/>
        </w:rPr>
        <w:t xml:space="preserve"> as required by the </w:t>
      </w:r>
      <w:r w:rsidR="006F641E">
        <w:rPr>
          <w:rStyle w:val="normaltextrun1"/>
        </w:rPr>
        <w:t xml:space="preserve">strategic improvement plan, </w:t>
      </w:r>
      <w:r w:rsidR="00C52332">
        <w:rPr>
          <w:rStyle w:val="normaltextrun1"/>
        </w:rPr>
        <w:t xml:space="preserve">indicating that </w:t>
      </w:r>
      <w:r w:rsidR="00835A52">
        <w:rPr>
          <w:rStyle w:val="normaltextrun1"/>
        </w:rPr>
        <w:t xml:space="preserve">the district </w:t>
      </w:r>
      <w:r w:rsidR="00C52332">
        <w:rPr>
          <w:rStyle w:val="normaltextrun1"/>
        </w:rPr>
        <w:t xml:space="preserve">is not </w:t>
      </w:r>
      <w:r>
        <w:rPr>
          <w:rStyle w:val="normaltextrun1"/>
        </w:rPr>
        <w:t xml:space="preserve">yet </w:t>
      </w:r>
      <w:r w:rsidR="00C52332">
        <w:rPr>
          <w:rStyle w:val="normaltextrun1"/>
        </w:rPr>
        <w:t>meeting</w:t>
      </w:r>
      <w:r w:rsidR="00953428">
        <w:rPr>
          <w:rStyle w:val="normaltextrun1"/>
        </w:rPr>
        <w:t xml:space="preserve"> its 95 percent goal</w:t>
      </w:r>
      <w:r w:rsidR="00C56F92">
        <w:rPr>
          <w:rStyle w:val="normaltextrun1"/>
        </w:rPr>
        <w:t xml:space="preserve"> </w:t>
      </w:r>
      <w:r>
        <w:rPr>
          <w:rStyle w:val="normaltextrun1"/>
        </w:rPr>
        <w:t xml:space="preserve">for student transportation. </w:t>
      </w:r>
      <w:r w:rsidR="00C56F92">
        <w:rPr>
          <w:rStyle w:val="normaltextrun1"/>
        </w:rPr>
        <w:t xml:space="preserve">Commissioner </w:t>
      </w:r>
      <w:r>
        <w:rPr>
          <w:rStyle w:val="normaltextrun1"/>
        </w:rPr>
        <w:t>Riley said he</w:t>
      </w:r>
      <w:r w:rsidR="00C56F92">
        <w:rPr>
          <w:rStyle w:val="normaltextrun1"/>
        </w:rPr>
        <w:t xml:space="preserve"> will c</w:t>
      </w:r>
      <w:r w:rsidR="002542C5">
        <w:rPr>
          <w:rStyle w:val="normaltextrun1"/>
        </w:rPr>
        <w:t xml:space="preserve">ontinue to update the Board </w:t>
      </w:r>
      <w:r>
        <w:rPr>
          <w:rStyle w:val="normaltextrun1"/>
        </w:rPr>
        <w:t>on BPS</w:t>
      </w:r>
      <w:r w:rsidR="002542C5">
        <w:rPr>
          <w:rStyle w:val="normaltextrun1"/>
        </w:rPr>
        <w:t xml:space="preserve">. </w:t>
      </w:r>
      <w:r w:rsidR="00AB073D">
        <w:rPr>
          <w:rStyle w:val="normaltextrun1"/>
        </w:rPr>
        <w:t xml:space="preserve">Noting that the Board will be discussing NAEP </w:t>
      </w:r>
      <w:r w:rsidR="009A7668">
        <w:rPr>
          <w:rStyle w:val="normaltextrun1"/>
        </w:rPr>
        <w:t xml:space="preserve">data at today’s meeting, the </w:t>
      </w:r>
      <w:r w:rsidR="002542C5">
        <w:rPr>
          <w:rStyle w:val="normaltextrun1"/>
        </w:rPr>
        <w:t xml:space="preserve">Commissioner </w:t>
      </w:r>
      <w:r w:rsidR="00B67D01">
        <w:rPr>
          <w:rStyle w:val="normaltextrun1"/>
        </w:rPr>
        <w:t xml:space="preserve">said </w:t>
      </w:r>
      <w:r w:rsidR="00593442">
        <w:rPr>
          <w:rStyle w:val="normaltextrun1"/>
        </w:rPr>
        <w:t>while Massachusetts remains</w:t>
      </w:r>
      <w:r w:rsidR="0046108E">
        <w:rPr>
          <w:rStyle w:val="normaltextrun1"/>
        </w:rPr>
        <w:t xml:space="preserve"> the top performing state in the </w:t>
      </w:r>
      <w:r>
        <w:rPr>
          <w:rStyle w:val="normaltextrun1"/>
        </w:rPr>
        <w:t>nation</w:t>
      </w:r>
      <w:r w:rsidR="009A7668">
        <w:rPr>
          <w:rStyle w:val="normaltextrun1"/>
        </w:rPr>
        <w:t xml:space="preserve"> on NAEP</w:t>
      </w:r>
      <w:r>
        <w:rPr>
          <w:rStyle w:val="normaltextrun1"/>
        </w:rPr>
        <w:t xml:space="preserve">, </w:t>
      </w:r>
      <w:r w:rsidR="00835A52">
        <w:rPr>
          <w:rStyle w:val="normaltextrun1"/>
        </w:rPr>
        <w:t>much</w:t>
      </w:r>
      <w:r w:rsidR="00C60E46">
        <w:rPr>
          <w:rStyle w:val="normaltextrun1"/>
        </w:rPr>
        <w:t xml:space="preserve"> work </w:t>
      </w:r>
      <w:r w:rsidR="00835A52">
        <w:rPr>
          <w:rStyle w:val="normaltextrun1"/>
        </w:rPr>
        <w:t xml:space="preserve">is needed to address the </w:t>
      </w:r>
      <w:r w:rsidR="009F3855">
        <w:rPr>
          <w:rStyle w:val="normaltextrun1"/>
        </w:rPr>
        <w:t>loss</w:t>
      </w:r>
      <w:r w:rsidR="00835A52">
        <w:rPr>
          <w:rStyle w:val="normaltextrun1"/>
        </w:rPr>
        <w:t>es</w:t>
      </w:r>
      <w:r w:rsidR="009F3855">
        <w:rPr>
          <w:rStyle w:val="normaltextrun1"/>
        </w:rPr>
        <w:t xml:space="preserve"> </w:t>
      </w:r>
      <w:r w:rsidR="009A7668">
        <w:rPr>
          <w:rStyle w:val="normaltextrun1"/>
        </w:rPr>
        <w:t xml:space="preserve">that </w:t>
      </w:r>
      <w:r w:rsidR="009F3855">
        <w:rPr>
          <w:rStyle w:val="normaltextrun1"/>
        </w:rPr>
        <w:t>students experienced</w:t>
      </w:r>
      <w:r w:rsidR="00835A52">
        <w:rPr>
          <w:rStyle w:val="normaltextrun1"/>
        </w:rPr>
        <w:t xml:space="preserve"> during the pandemic</w:t>
      </w:r>
      <w:r w:rsidR="009F3855">
        <w:rPr>
          <w:rStyle w:val="normaltextrun1"/>
        </w:rPr>
        <w:t>.</w:t>
      </w:r>
    </w:p>
    <w:p w14:paraId="119D9CED" w14:textId="4B1D437D" w:rsidR="00827519" w:rsidRDefault="00827519" w:rsidP="00AF22F9">
      <w:pPr>
        <w:pStyle w:val="paragraph"/>
        <w:textAlignment w:val="baseline"/>
        <w:rPr>
          <w:rStyle w:val="normaltextrun1"/>
        </w:rPr>
      </w:pPr>
    </w:p>
    <w:p w14:paraId="23DADAF4" w14:textId="03015815" w:rsidR="00DF3989" w:rsidRDefault="00827519" w:rsidP="00AF22F9">
      <w:pPr>
        <w:pStyle w:val="paragraph"/>
        <w:textAlignment w:val="baseline"/>
        <w:rPr>
          <w:rStyle w:val="normaltextrun1"/>
        </w:rPr>
      </w:pPr>
      <w:r>
        <w:rPr>
          <w:rStyle w:val="normaltextrun1"/>
        </w:rPr>
        <w:t xml:space="preserve">Vice-Chair Hills asked how often the Board will be updated on BPS. </w:t>
      </w:r>
      <w:r w:rsidR="0081780C">
        <w:rPr>
          <w:rStyle w:val="normaltextrun1"/>
        </w:rPr>
        <w:t xml:space="preserve">Commissioner Riley said </w:t>
      </w:r>
      <w:r w:rsidR="00835A52">
        <w:rPr>
          <w:rStyle w:val="normaltextrun1"/>
        </w:rPr>
        <w:t>he</w:t>
      </w:r>
      <w:r w:rsidR="0081780C">
        <w:rPr>
          <w:rStyle w:val="normaltextrun1"/>
        </w:rPr>
        <w:t xml:space="preserve"> will </w:t>
      </w:r>
      <w:r w:rsidR="00835A52">
        <w:rPr>
          <w:rStyle w:val="normaltextrun1"/>
        </w:rPr>
        <w:t>provide</w:t>
      </w:r>
      <w:r w:rsidR="0081780C">
        <w:rPr>
          <w:rStyle w:val="normaltextrun1"/>
        </w:rPr>
        <w:t xml:space="preserve"> monthly </w:t>
      </w:r>
      <w:r w:rsidR="00835A52">
        <w:rPr>
          <w:rStyle w:val="normaltextrun1"/>
        </w:rPr>
        <w:t xml:space="preserve">updates. He added that </w:t>
      </w:r>
      <w:r w:rsidR="00A00578">
        <w:rPr>
          <w:rStyle w:val="normaltextrun1"/>
        </w:rPr>
        <w:t>DESE has contracted with EY Parthenon</w:t>
      </w:r>
      <w:r w:rsidR="001227A6">
        <w:rPr>
          <w:rStyle w:val="normaltextrun1"/>
        </w:rPr>
        <w:t xml:space="preserve"> to </w:t>
      </w:r>
      <w:r w:rsidR="00835A52">
        <w:rPr>
          <w:rStyle w:val="normaltextrun1"/>
        </w:rPr>
        <w:t>review BPS</w:t>
      </w:r>
      <w:r w:rsidR="001227A6">
        <w:rPr>
          <w:rStyle w:val="normaltextrun1"/>
        </w:rPr>
        <w:t xml:space="preserve"> data </w:t>
      </w:r>
      <w:r w:rsidR="00835A52">
        <w:rPr>
          <w:rStyle w:val="normaltextrun1"/>
        </w:rPr>
        <w:t>and he expects to</w:t>
      </w:r>
      <w:r w:rsidR="001227A6">
        <w:rPr>
          <w:rStyle w:val="normaltextrun1"/>
        </w:rPr>
        <w:t xml:space="preserve"> have </w:t>
      </w:r>
      <w:r w:rsidR="00835A52">
        <w:rPr>
          <w:rStyle w:val="normaltextrun1"/>
        </w:rPr>
        <w:t xml:space="preserve">a report in February 2023. </w:t>
      </w:r>
    </w:p>
    <w:p w14:paraId="05B7FA3B" w14:textId="77777777" w:rsidR="009A2BBA" w:rsidRDefault="009A2BBA" w:rsidP="00AF22F9">
      <w:pPr>
        <w:pStyle w:val="paragraph"/>
        <w:textAlignment w:val="baseline"/>
        <w:rPr>
          <w:rStyle w:val="normaltextrun1"/>
          <w:b/>
          <w:bCs/>
        </w:rPr>
      </w:pPr>
    </w:p>
    <w:p w14:paraId="001B58CA" w14:textId="7E650D31" w:rsidR="00AF22F9" w:rsidRDefault="00AF22F9" w:rsidP="00AF22F9">
      <w:pPr>
        <w:pStyle w:val="paragraph"/>
        <w:textAlignment w:val="baseline"/>
        <w:rPr>
          <w:rStyle w:val="normaltextrun1"/>
          <w:b/>
          <w:bCs/>
        </w:rPr>
      </w:pPr>
      <w:r w:rsidRPr="00AF22F9">
        <w:rPr>
          <w:rStyle w:val="normaltextrun1"/>
          <w:b/>
          <w:bCs/>
        </w:rPr>
        <w:t xml:space="preserve">Assessment and Accountability Results  </w:t>
      </w:r>
    </w:p>
    <w:p w14:paraId="30FAB357" w14:textId="7A2A1E30" w:rsidR="00DF3989" w:rsidRDefault="00DF3989" w:rsidP="00AF22F9">
      <w:pPr>
        <w:pStyle w:val="paragraph"/>
        <w:textAlignment w:val="baseline"/>
        <w:rPr>
          <w:rStyle w:val="normaltextrun1"/>
          <w:b/>
          <w:bCs/>
        </w:rPr>
      </w:pPr>
    </w:p>
    <w:p w14:paraId="61137116" w14:textId="20B12D52" w:rsidR="00330816" w:rsidRDefault="000177B6" w:rsidP="00AF22F9">
      <w:pPr>
        <w:pStyle w:val="paragraph"/>
        <w:textAlignment w:val="baseline"/>
        <w:rPr>
          <w:rStyle w:val="normaltextrun1"/>
        </w:rPr>
      </w:pPr>
      <w:r w:rsidRPr="005F76FE">
        <w:rPr>
          <w:rStyle w:val="normaltextrun1"/>
        </w:rPr>
        <w:t>Rob Curtin, Chief Officer for Data, Assessment, and Accountability</w:t>
      </w:r>
      <w:r w:rsidR="005F76FE">
        <w:rPr>
          <w:rStyle w:val="normaltextrun1"/>
        </w:rPr>
        <w:t xml:space="preserve"> </w:t>
      </w:r>
      <w:r>
        <w:rPr>
          <w:rStyle w:val="normaltextrun1"/>
        </w:rPr>
        <w:t xml:space="preserve">presented a </w:t>
      </w:r>
      <w:r w:rsidR="005F76FE" w:rsidRPr="005F76FE">
        <w:rPr>
          <w:rStyle w:val="normaltextrun1"/>
        </w:rPr>
        <w:t xml:space="preserve">summary of results from the spring 2022 administration of the MCAS tests, as well as information about this </w:t>
      </w:r>
      <w:r w:rsidR="005F76FE" w:rsidRPr="005F76FE">
        <w:rPr>
          <w:rStyle w:val="normaltextrun1"/>
        </w:rPr>
        <w:lastRenderedPageBreak/>
        <w:t xml:space="preserve">year’s accountability </w:t>
      </w:r>
      <w:r w:rsidR="00F92966">
        <w:rPr>
          <w:rStyle w:val="normaltextrun1"/>
        </w:rPr>
        <w:t xml:space="preserve">data </w:t>
      </w:r>
      <w:r w:rsidR="005F76FE" w:rsidRPr="005F76FE">
        <w:rPr>
          <w:rStyle w:val="normaltextrun1"/>
        </w:rPr>
        <w:t xml:space="preserve">for schools and districts. </w:t>
      </w:r>
      <w:r w:rsidR="00994A8B">
        <w:rPr>
          <w:rStyle w:val="normaltextrun1"/>
        </w:rPr>
        <w:t xml:space="preserve">Mr. Curtin </w:t>
      </w:r>
      <w:r w:rsidR="0078502B">
        <w:rPr>
          <w:rStyle w:val="normaltextrun1"/>
        </w:rPr>
        <w:t xml:space="preserve">noted that </w:t>
      </w:r>
      <w:r w:rsidR="0078502B">
        <w:t>s</w:t>
      </w:r>
      <w:r w:rsidR="0078502B" w:rsidRPr="0078502B">
        <w:t>tudent absenteeism remains a challenge for recovery efforts</w:t>
      </w:r>
      <w:r w:rsidR="004F1CEE">
        <w:t xml:space="preserve">. Mr. Moriarty </w:t>
      </w:r>
      <w:r w:rsidR="00D06617">
        <w:t xml:space="preserve">said </w:t>
      </w:r>
      <w:r w:rsidR="00F92966">
        <w:t xml:space="preserve">the </w:t>
      </w:r>
      <w:r w:rsidR="00026D2C">
        <w:t xml:space="preserve">needs are </w:t>
      </w:r>
      <w:r w:rsidR="0048527E">
        <w:t xml:space="preserve">urgent, </w:t>
      </w:r>
      <w:r w:rsidR="00F92966">
        <w:t xml:space="preserve">especially around early literacy, </w:t>
      </w:r>
      <w:r w:rsidR="0048527E">
        <w:t xml:space="preserve">and added </w:t>
      </w:r>
      <w:r w:rsidR="00F92966">
        <w:t xml:space="preserve">that getting back to the 2019 baseline is not enough because pre-COVID results were </w:t>
      </w:r>
      <w:r w:rsidR="00ED378D">
        <w:t>not acceptable</w:t>
      </w:r>
      <w:r w:rsidR="00CC1DE5">
        <w:t xml:space="preserve"> either</w:t>
      </w:r>
      <w:r w:rsidR="00F92966">
        <w:t xml:space="preserve">. </w:t>
      </w:r>
      <w:r w:rsidR="003855FA">
        <w:t xml:space="preserve">Ms. Stewart </w:t>
      </w:r>
      <w:r w:rsidR="00CC1DE5">
        <w:t>said</w:t>
      </w:r>
      <w:r w:rsidR="0005545E">
        <w:t xml:space="preserve"> family engagement</w:t>
      </w:r>
      <w:r w:rsidR="00814EB2">
        <w:t xml:space="preserve"> </w:t>
      </w:r>
      <w:r w:rsidR="00F92966">
        <w:t>could</w:t>
      </w:r>
      <w:r w:rsidR="009F25BA">
        <w:t xml:space="preserve"> help close gap</w:t>
      </w:r>
      <w:r w:rsidR="00F92966">
        <w:t>s</w:t>
      </w:r>
      <w:r w:rsidR="009F25BA">
        <w:t xml:space="preserve"> on chronic absenteeism and </w:t>
      </w:r>
      <w:r w:rsidR="00814EB2">
        <w:t>early literacy</w:t>
      </w:r>
      <w:r w:rsidR="0048527E">
        <w:t>; she</w:t>
      </w:r>
      <w:r w:rsidR="00CC1DE5">
        <w:t xml:space="preserve"> encouraged the Department to promote these efforts</w:t>
      </w:r>
      <w:r w:rsidR="00814EB2">
        <w:t>.</w:t>
      </w:r>
      <w:r w:rsidR="00F92966">
        <w:t xml:space="preserve"> Mr. Curtin said the Department </w:t>
      </w:r>
      <w:r w:rsidR="00CC1DE5">
        <w:t>is continuing to work with schools and districts around family engagement and would follow up with more information</w:t>
      </w:r>
      <w:r w:rsidR="00814EB2">
        <w:t>.</w:t>
      </w:r>
    </w:p>
    <w:p w14:paraId="1177F474" w14:textId="77777777" w:rsidR="00330816" w:rsidRDefault="00330816" w:rsidP="00AF22F9">
      <w:pPr>
        <w:pStyle w:val="paragraph"/>
        <w:textAlignment w:val="baseline"/>
        <w:rPr>
          <w:rStyle w:val="normaltextrun1"/>
        </w:rPr>
      </w:pPr>
    </w:p>
    <w:p w14:paraId="5C1998F3" w14:textId="77777777" w:rsidR="00413D4D" w:rsidRDefault="000177B6" w:rsidP="00AF22F9">
      <w:pPr>
        <w:pStyle w:val="paragraph"/>
        <w:textAlignment w:val="baseline"/>
      </w:pPr>
      <w:r>
        <w:rPr>
          <w:rStyle w:val="normaltextrun1"/>
        </w:rPr>
        <w:t xml:space="preserve">Mr. Curtin also </w:t>
      </w:r>
      <w:r w:rsidR="005F76FE" w:rsidRPr="005F76FE">
        <w:rPr>
          <w:rStyle w:val="normaltextrun1"/>
        </w:rPr>
        <w:t>presen</w:t>
      </w:r>
      <w:r>
        <w:rPr>
          <w:rStyle w:val="normaltextrun1"/>
        </w:rPr>
        <w:t xml:space="preserve">ted </w:t>
      </w:r>
      <w:r w:rsidR="005F76FE" w:rsidRPr="005F76FE">
        <w:rPr>
          <w:rStyle w:val="normaltextrun1"/>
        </w:rPr>
        <w:t xml:space="preserve">initial results from the 2022 mathematics and reading assessments from the National Assessment of Educational Progress (NAEP). </w:t>
      </w:r>
      <w:r w:rsidR="00EF5472">
        <w:rPr>
          <w:rStyle w:val="normaltextrun1"/>
        </w:rPr>
        <w:t xml:space="preserve">He noted </w:t>
      </w:r>
      <w:r w:rsidR="00EF5472" w:rsidRPr="00EF5472">
        <w:t>Massachusetts was the top performing state on the 2022 NAEP administration and was statistically tied for the top-ranking among all states on all four tests</w:t>
      </w:r>
      <w:r w:rsidR="00EF5472">
        <w:t xml:space="preserve">. Mr. Curtin </w:t>
      </w:r>
      <w:r w:rsidR="00CC1DE5">
        <w:t xml:space="preserve">said the changes in the Massachusetts NAEP results </w:t>
      </w:r>
      <w:r w:rsidR="00D70B28" w:rsidRPr="00D70B28">
        <w:t xml:space="preserve">since 2019 </w:t>
      </w:r>
      <w:r w:rsidR="00CC1DE5">
        <w:t>mirror our student results on MCAS tests, which is a credit to the quality of the MCAS</w:t>
      </w:r>
      <w:r w:rsidR="00D70B28">
        <w:t>.</w:t>
      </w:r>
      <w:r w:rsidR="00C317D8">
        <w:t xml:space="preserve"> Dr. West </w:t>
      </w:r>
      <w:r w:rsidR="00CC1DE5">
        <w:t xml:space="preserve">agreed, saying the NAEP and MCAS results are very consistent, with NAEP being a helpful audit on our own test results. He </w:t>
      </w:r>
      <w:r w:rsidR="004F75A7">
        <w:t xml:space="preserve">joined other members in </w:t>
      </w:r>
      <w:r w:rsidR="00F503E5">
        <w:t xml:space="preserve">calling for </w:t>
      </w:r>
      <w:r w:rsidR="00CC1DE5">
        <w:t xml:space="preserve">a sense of urgency about academic recovery. </w:t>
      </w:r>
    </w:p>
    <w:p w14:paraId="6AACCD91" w14:textId="77777777" w:rsidR="00413D4D" w:rsidRDefault="00413D4D" w:rsidP="00AF22F9">
      <w:pPr>
        <w:pStyle w:val="paragraph"/>
        <w:textAlignment w:val="baseline"/>
      </w:pPr>
    </w:p>
    <w:p w14:paraId="47FDED90" w14:textId="6FE2B82D" w:rsidR="00282560" w:rsidRDefault="00E20319" w:rsidP="00AF22F9">
      <w:pPr>
        <w:pStyle w:val="paragraph"/>
        <w:textAlignment w:val="baseline"/>
      </w:pPr>
      <w:r>
        <w:t xml:space="preserve">In response to a question from Ms. Lombos, Commissioner Riley said the Department has launched an academic vision initiative, led by Deputy Commissioners Russell Johnston and Regina Robinson, and he </w:t>
      </w:r>
      <w:r w:rsidR="00413D4D">
        <w:t xml:space="preserve">plans to </w:t>
      </w:r>
      <w:r>
        <w:t>bring that to the Board for discussion at a future meeting. Mr. Curtin responded to questions from Board members about goals for rate of recovery and evaluating intervention strategies. Chair Craven thanked Mr. Curtin for his presentation.</w:t>
      </w:r>
    </w:p>
    <w:p w14:paraId="44710D23" w14:textId="4011C797" w:rsidR="00E20319" w:rsidRDefault="00E20319" w:rsidP="00AF22F9">
      <w:pPr>
        <w:pStyle w:val="paragraph"/>
        <w:textAlignment w:val="baseline"/>
      </w:pPr>
    </w:p>
    <w:p w14:paraId="0522B776" w14:textId="58C1A9F7" w:rsidR="00E20319" w:rsidRPr="00B957C1" w:rsidRDefault="00E20319" w:rsidP="00AF22F9">
      <w:pPr>
        <w:pStyle w:val="paragraph"/>
        <w:textAlignment w:val="baseline"/>
        <w:rPr>
          <w:rStyle w:val="normaltextrun1"/>
        </w:rPr>
      </w:pPr>
      <w:r>
        <w:t>Mr. Rouhanifard left the meeting at 10:25 a.m.</w:t>
      </w:r>
    </w:p>
    <w:p w14:paraId="63328C75" w14:textId="77777777" w:rsidR="00282560" w:rsidRPr="00AF22F9" w:rsidRDefault="00282560" w:rsidP="00AF22F9">
      <w:pPr>
        <w:pStyle w:val="paragraph"/>
        <w:textAlignment w:val="baseline"/>
        <w:rPr>
          <w:rStyle w:val="normaltextrun1"/>
          <w:b/>
          <w:bCs/>
        </w:rPr>
      </w:pPr>
    </w:p>
    <w:p w14:paraId="4615D019" w14:textId="0B9BA4BC" w:rsidR="00AF22F9" w:rsidRDefault="00AF22F9" w:rsidP="00AF22F9">
      <w:pPr>
        <w:pStyle w:val="paragraph"/>
        <w:textAlignment w:val="baseline"/>
        <w:rPr>
          <w:rStyle w:val="normaltextrun1"/>
          <w:b/>
          <w:bCs/>
        </w:rPr>
      </w:pPr>
      <w:r w:rsidRPr="00AF22F9">
        <w:rPr>
          <w:rStyle w:val="normaltextrun1"/>
          <w:b/>
          <w:bCs/>
        </w:rPr>
        <w:t>Commissioner Riley's Goals for 2022-</w:t>
      </w:r>
      <w:r>
        <w:rPr>
          <w:rStyle w:val="normaltextrun1"/>
          <w:b/>
          <w:bCs/>
        </w:rPr>
        <w:t>2023</w:t>
      </w:r>
    </w:p>
    <w:p w14:paraId="6D0B8441" w14:textId="6DDDA826" w:rsidR="00296D18" w:rsidRDefault="00296D18" w:rsidP="00AF22F9">
      <w:pPr>
        <w:pStyle w:val="paragraph"/>
        <w:textAlignment w:val="baseline"/>
        <w:rPr>
          <w:rStyle w:val="normaltextrun1"/>
          <w:b/>
          <w:bCs/>
        </w:rPr>
      </w:pPr>
    </w:p>
    <w:p w14:paraId="6E915DB1" w14:textId="678BD531" w:rsidR="00515E4A" w:rsidRPr="00296D18" w:rsidRDefault="00296D18" w:rsidP="004C48CB">
      <w:pPr>
        <w:pStyle w:val="paragraph"/>
        <w:textAlignment w:val="baseline"/>
        <w:rPr>
          <w:rStyle w:val="normaltextrun1"/>
        </w:rPr>
      </w:pPr>
      <w:r w:rsidRPr="00296D18">
        <w:rPr>
          <w:rStyle w:val="normaltextrun1"/>
        </w:rPr>
        <w:t>Commissioner Riley</w:t>
      </w:r>
      <w:r w:rsidR="00CB0ACC">
        <w:rPr>
          <w:rStyle w:val="normaltextrun1"/>
        </w:rPr>
        <w:t xml:space="preserve"> outlined his </w:t>
      </w:r>
      <w:r w:rsidR="00345033">
        <w:rPr>
          <w:rStyle w:val="normaltextrun1"/>
        </w:rPr>
        <w:t>goals and discussed his four main themes for the 2022-2023 school year</w:t>
      </w:r>
      <w:r w:rsidR="008C6DCC">
        <w:rPr>
          <w:rStyle w:val="normaltextrun1"/>
        </w:rPr>
        <w:t>:</w:t>
      </w:r>
      <w:r w:rsidR="004C48CB">
        <w:rPr>
          <w:rStyle w:val="normaltextrun1"/>
        </w:rPr>
        <w:t xml:space="preserve"> </w:t>
      </w:r>
      <w:r w:rsidR="004C48CB">
        <w:t>p</w:t>
      </w:r>
      <w:r w:rsidR="004C48CB" w:rsidRPr="004C48CB">
        <w:t xml:space="preserve">rovide </w:t>
      </w:r>
      <w:r w:rsidR="004C48CB">
        <w:t>s</w:t>
      </w:r>
      <w:r w:rsidR="004C48CB" w:rsidRPr="004C48CB">
        <w:t xml:space="preserve">upports to </w:t>
      </w:r>
      <w:r w:rsidR="004C48CB">
        <w:t>a</w:t>
      </w:r>
      <w:r w:rsidR="004C48CB" w:rsidRPr="004C48CB">
        <w:t xml:space="preserve">ccelerate </w:t>
      </w:r>
      <w:r w:rsidR="004C48CB">
        <w:t>s</w:t>
      </w:r>
      <w:r w:rsidR="004C48CB" w:rsidRPr="004C48CB">
        <w:t xml:space="preserve">tudent </w:t>
      </w:r>
      <w:r w:rsidR="004C48CB">
        <w:t>l</w:t>
      </w:r>
      <w:r w:rsidR="004C48CB" w:rsidRPr="004C48CB">
        <w:t>earning</w:t>
      </w:r>
      <w:r w:rsidR="004C48CB">
        <w:t>; b</w:t>
      </w:r>
      <w:r w:rsidR="004C48CB" w:rsidRPr="004C48CB">
        <w:t xml:space="preserve">uild a </w:t>
      </w:r>
      <w:r w:rsidR="004C48CB">
        <w:t>d</w:t>
      </w:r>
      <w:r w:rsidR="004C48CB" w:rsidRPr="004C48CB">
        <w:t xml:space="preserve">iverse and </w:t>
      </w:r>
      <w:r w:rsidR="004C48CB">
        <w:t>c</w:t>
      </w:r>
      <w:r w:rsidR="004C48CB" w:rsidRPr="004C48CB">
        <w:t xml:space="preserve">ulturally </w:t>
      </w:r>
      <w:r w:rsidR="004C48CB">
        <w:t>r</w:t>
      </w:r>
      <w:r w:rsidR="004C48CB" w:rsidRPr="004C48CB">
        <w:t xml:space="preserve">esponsive </w:t>
      </w:r>
      <w:r w:rsidR="004C48CB">
        <w:t>w</w:t>
      </w:r>
      <w:r w:rsidR="004C48CB" w:rsidRPr="004C48CB">
        <w:t>orkforce</w:t>
      </w:r>
      <w:r w:rsidR="004C48CB">
        <w:t>; c</w:t>
      </w:r>
      <w:r w:rsidR="004C48CB" w:rsidRPr="004C48CB">
        <w:t xml:space="preserve">ultivate </w:t>
      </w:r>
      <w:r w:rsidR="004C48CB">
        <w:t>s</w:t>
      </w:r>
      <w:r w:rsidR="004C48CB" w:rsidRPr="004C48CB">
        <w:t xml:space="preserve">afe and </w:t>
      </w:r>
      <w:r w:rsidR="004C48CB">
        <w:t>h</w:t>
      </w:r>
      <w:r w:rsidR="004C48CB" w:rsidRPr="004C48CB">
        <w:t xml:space="preserve">ealthy </w:t>
      </w:r>
      <w:r w:rsidR="004C48CB">
        <w:t>l</w:t>
      </w:r>
      <w:r w:rsidR="004C48CB" w:rsidRPr="004C48CB">
        <w:t xml:space="preserve">earning </w:t>
      </w:r>
      <w:r w:rsidR="004C48CB">
        <w:t>e</w:t>
      </w:r>
      <w:r w:rsidR="004C48CB" w:rsidRPr="004C48CB">
        <w:t>nvironments</w:t>
      </w:r>
      <w:r w:rsidR="004C48CB">
        <w:t>; and a</w:t>
      </w:r>
      <w:r w:rsidR="004C48CB" w:rsidRPr="004C48CB">
        <w:t xml:space="preserve">lign DESE </w:t>
      </w:r>
      <w:r w:rsidR="00A544B2">
        <w:t>s</w:t>
      </w:r>
      <w:r w:rsidR="004C48CB" w:rsidRPr="004C48CB">
        <w:t xml:space="preserve">upports to a </w:t>
      </w:r>
      <w:r w:rsidR="00A544B2">
        <w:t>s</w:t>
      </w:r>
      <w:r w:rsidR="004C48CB" w:rsidRPr="004C48CB">
        <w:t xml:space="preserve">hared </w:t>
      </w:r>
      <w:r w:rsidR="00A544B2">
        <w:t>a</w:t>
      </w:r>
      <w:r w:rsidR="004C48CB" w:rsidRPr="004C48CB">
        <w:t xml:space="preserve">cademic </w:t>
      </w:r>
      <w:r w:rsidR="00A544B2">
        <w:t>v</w:t>
      </w:r>
      <w:r w:rsidR="004C48CB" w:rsidRPr="004C48CB">
        <w:t xml:space="preserve">ision of </w:t>
      </w:r>
      <w:r w:rsidR="00A544B2">
        <w:t>d</w:t>
      </w:r>
      <w:r w:rsidR="004C48CB" w:rsidRPr="004C48CB">
        <w:t xml:space="preserve">eeper </w:t>
      </w:r>
      <w:r w:rsidR="00A544B2">
        <w:t>l</w:t>
      </w:r>
      <w:r w:rsidR="004C48CB" w:rsidRPr="004C48CB">
        <w:t>earning</w:t>
      </w:r>
      <w:r w:rsidR="00A544B2">
        <w:t>.</w:t>
      </w:r>
      <w:r w:rsidR="00515E4A">
        <w:t xml:space="preserve"> </w:t>
      </w:r>
      <w:r w:rsidR="00BF774E">
        <w:t xml:space="preserve">The Commissioner </w:t>
      </w:r>
      <w:r w:rsidR="00D955ED">
        <w:t>summarize</w:t>
      </w:r>
      <w:r w:rsidR="00A94B3F">
        <w:t>d</w:t>
      </w:r>
      <w:r w:rsidR="00D955ED">
        <w:t xml:space="preserve"> the goals across the four themes</w:t>
      </w:r>
      <w:r w:rsidR="00A94B3F">
        <w:t xml:space="preserve">. </w:t>
      </w:r>
      <w:r w:rsidR="000848BE">
        <w:t xml:space="preserve">Board members expressed support and offered suggestions. </w:t>
      </w:r>
      <w:r w:rsidR="00A94B3F">
        <w:t xml:space="preserve">Secretary </w:t>
      </w:r>
      <w:proofErr w:type="spellStart"/>
      <w:r w:rsidR="00A94B3F">
        <w:t>Peyser</w:t>
      </w:r>
      <w:proofErr w:type="spellEnd"/>
      <w:r w:rsidR="00A94B3F">
        <w:t xml:space="preserve"> </w:t>
      </w:r>
      <w:r w:rsidR="00BF774E">
        <w:t>said</w:t>
      </w:r>
      <w:r w:rsidR="00A94B3F">
        <w:t xml:space="preserve"> these are the </w:t>
      </w:r>
      <w:r w:rsidR="00507963">
        <w:t xml:space="preserve">right </w:t>
      </w:r>
      <w:r w:rsidR="00BF774E">
        <w:t>goals</w:t>
      </w:r>
      <w:r w:rsidR="00C2096A">
        <w:t>:</w:t>
      </w:r>
      <w:r w:rsidR="00BF774E">
        <w:t xml:space="preserve"> they are a</w:t>
      </w:r>
      <w:r w:rsidR="00A94B3F">
        <w:t>mbitious</w:t>
      </w:r>
      <w:r w:rsidR="00BF774E">
        <w:t xml:space="preserve">, </w:t>
      </w:r>
      <w:r w:rsidR="00E20319">
        <w:t xml:space="preserve">and </w:t>
      </w:r>
      <w:r w:rsidR="00263B1F">
        <w:t xml:space="preserve">the Commissioner has </w:t>
      </w:r>
      <w:r w:rsidR="00BF774E">
        <w:t>struck</w:t>
      </w:r>
      <w:r w:rsidR="00263B1F">
        <w:t xml:space="preserve"> a good </w:t>
      </w:r>
      <w:r w:rsidR="00BF774E">
        <w:t xml:space="preserve">balance. </w:t>
      </w:r>
      <w:r w:rsidR="0044369E">
        <w:t xml:space="preserve">The </w:t>
      </w:r>
      <w:r w:rsidR="00EE16C0">
        <w:t>Secretary suggest</w:t>
      </w:r>
      <w:r w:rsidR="00BF774E">
        <w:t>ed</w:t>
      </w:r>
      <w:r w:rsidR="00EE16C0">
        <w:t xml:space="preserve"> broadening </w:t>
      </w:r>
      <w:r w:rsidR="00E20319">
        <w:t xml:space="preserve">the </w:t>
      </w:r>
      <w:r w:rsidR="00EE16C0">
        <w:t>early college</w:t>
      </w:r>
      <w:r w:rsidR="00D03300">
        <w:t xml:space="preserve"> </w:t>
      </w:r>
      <w:r w:rsidR="00E20319">
        <w:t xml:space="preserve">strand to include </w:t>
      </w:r>
      <w:r w:rsidR="00D03300">
        <w:t>early career pathways.</w:t>
      </w:r>
      <w:r w:rsidR="00E577C7">
        <w:t xml:space="preserve"> Ms. Stewart </w:t>
      </w:r>
      <w:r w:rsidR="000848BE">
        <w:t>suggested</w:t>
      </w:r>
      <w:r w:rsidR="00E577C7">
        <w:t xml:space="preserve"> family engagement </w:t>
      </w:r>
      <w:r w:rsidR="00BF774E">
        <w:t>should</w:t>
      </w:r>
      <w:r w:rsidR="00E577C7">
        <w:t xml:space="preserve"> be </w:t>
      </w:r>
      <w:r w:rsidR="000848BE">
        <w:t>woven into</w:t>
      </w:r>
      <w:r w:rsidR="00E577C7">
        <w:t xml:space="preserve"> every goal</w:t>
      </w:r>
      <w:r w:rsidR="0075399D">
        <w:t>.</w:t>
      </w:r>
      <w:r w:rsidR="00E577C7">
        <w:t xml:space="preserve"> </w:t>
      </w:r>
      <w:r w:rsidR="00E20319">
        <w:t xml:space="preserve">Ms. Mohamed </w:t>
      </w:r>
      <w:r w:rsidR="00FF0313">
        <w:t xml:space="preserve">asked about </w:t>
      </w:r>
      <w:r w:rsidR="0044369E">
        <w:t xml:space="preserve">measuring and reporting progress. Dr. West suggested </w:t>
      </w:r>
      <w:r w:rsidR="000848BE">
        <w:t xml:space="preserve">emphasizing </w:t>
      </w:r>
      <w:r w:rsidR="0044369E">
        <w:t xml:space="preserve">accelerating learning and </w:t>
      </w:r>
      <w:r w:rsidR="000848BE">
        <w:t xml:space="preserve">adding </w:t>
      </w:r>
      <w:r w:rsidR="0044369E">
        <w:t>a reference to support</w:t>
      </w:r>
      <w:r w:rsidR="00184220">
        <w:t>ing</w:t>
      </w:r>
      <w:r w:rsidR="0044369E">
        <w:t xml:space="preserve"> districts around changes to the competency determination standard and Educational Proficiency Plans. </w:t>
      </w:r>
      <w:r w:rsidR="000848BE">
        <w:t xml:space="preserve">Vice-Chair Hills </w:t>
      </w:r>
      <w:r w:rsidR="00FF0313">
        <w:t xml:space="preserve">said the goals are comprehensive and </w:t>
      </w:r>
      <w:r w:rsidR="000848BE">
        <w:t xml:space="preserve">suggested setting some expectations for a year from now, to help frame next steps. </w:t>
      </w:r>
      <w:r w:rsidR="00E20319" w:rsidRPr="000848BE">
        <w:t xml:space="preserve">Commissioner Riley </w:t>
      </w:r>
      <w:r w:rsidR="00FF0313">
        <w:t>thanked members for their comments and suggestions.</w:t>
      </w:r>
      <w:r w:rsidR="000848BE">
        <w:t xml:space="preserve"> </w:t>
      </w:r>
    </w:p>
    <w:p w14:paraId="4DDD2B05" w14:textId="77777777" w:rsidR="00AF22F9" w:rsidRPr="00AF22F9" w:rsidRDefault="00AF22F9" w:rsidP="00AF22F9">
      <w:pPr>
        <w:pStyle w:val="paragraph"/>
        <w:textAlignment w:val="baseline"/>
        <w:rPr>
          <w:rStyle w:val="normaltextrun1"/>
          <w:b/>
          <w:bCs/>
        </w:rPr>
      </w:pPr>
    </w:p>
    <w:p w14:paraId="38C833C9" w14:textId="41A55646" w:rsidR="00AF22F9" w:rsidRDefault="00AF22F9" w:rsidP="00AF22F9">
      <w:pPr>
        <w:pStyle w:val="paragraph"/>
        <w:textAlignment w:val="baseline"/>
        <w:rPr>
          <w:rStyle w:val="normaltextrun1"/>
          <w:b/>
          <w:bCs/>
        </w:rPr>
      </w:pPr>
      <w:r w:rsidRPr="00AF22F9">
        <w:rPr>
          <w:rStyle w:val="normaltextrun1"/>
          <w:b/>
          <w:bCs/>
        </w:rPr>
        <w:t xml:space="preserve">Board of Elementary and Secondary Education FY2024 Budget Proposal and Report from the Board's Budget Committee </w:t>
      </w:r>
    </w:p>
    <w:p w14:paraId="7EEB969D" w14:textId="2EFE0769" w:rsidR="00E62C85" w:rsidRDefault="00E62C85" w:rsidP="00AF22F9">
      <w:pPr>
        <w:pStyle w:val="paragraph"/>
        <w:textAlignment w:val="baseline"/>
        <w:rPr>
          <w:rStyle w:val="normaltextrun1"/>
          <w:b/>
          <w:bCs/>
        </w:rPr>
      </w:pPr>
    </w:p>
    <w:p w14:paraId="04A620BA" w14:textId="377C38AF" w:rsidR="005539FF" w:rsidRPr="00495978" w:rsidRDefault="005539FF" w:rsidP="005539FF">
      <w:pPr>
        <w:pStyle w:val="paragraph"/>
        <w:textAlignment w:val="baseline"/>
        <w:rPr>
          <w:rStyle w:val="normaltextrun1"/>
        </w:rPr>
      </w:pPr>
      <w:r w:rsidRPr="00495978">
        <w:rPr>
          <w:rStyle w:val="normaltextrun1"/>
        </w:rPr>
        <w:lastRenderedPageBreak/>
        <w:t>Bill Bell, Senior Associate Commissioner/CFO</w:t>
      </w:r>
      <w:r w:rsidR="00BD358D">
        <w:rPr>
          <w:rStyle w:val="normaltextrun1"/>
        </w:rPr>
        <w:t xml:space="preserve"> </w:t>
      </w:r>
      <w:r w:rsidR="00611877">
        <w:rPr>
          <w:rStyle w:val="normaltextrun1"/>
        </w:rPr>
        <w:t xml:space="preserve">referred to </w:t>
      </w:r>
      <w:r w:rsidR="00FF0313">
        <w:rPr>
          <w:rStyle w:val="normaltextrun1"/>
        </w:rPr>
        <w:t>Ms. Mohamed</w:t>
      </w:r>
      <w:r w:rsidR="00611877">
        <w:rPr>
          <w:rStyle w:val="normaltextrun1"/>
        </w:rPr>
        <w:t xml:space="preserve">’s earlier </w:t>
      </w:r>
      <w:r w:rsidR="00FF0313">
        <w:rPr>
          <w:rStyle w:val="normaltextrun1"/>
        </w:rPr>
        <w:t xml:space="preserve">report on </w:t>
      </w:r>
      <w:r w:rsidR="00CA1FCE">
        <w:rPr>
          <w:rStyle w:val="normaltextrun1"/>
        </w:rPr>
        <w:t xml:space="preserve">behalf of the Budget Committee. He </w:t>
      </w:r>
      <w:r w:rsidR="008C6DCC">
        <w:rPr>
          <w:rStyle w:val="normaltextrun1"/>
        </w:rPr>
        <w:t xml:space="preserve">said the Department is </w:t>
      </w:r>
      <w:r w:rsidR="005C117F">
        <w:rPr>
          <w:rStyle w:val="normaltextrun1"/>
        </w:rPr>
        <w:t xml:space="preserve">currently </w:t>
      </w:r>
      <w:r w:rsidR="008C6DCC">
        <w:rPr>
          <w:rStyle w:val="normaltextrun1"/>
        </w:rPr>
        <w:t>working</w:t>
      </w:r>
      <w:r w:rsidR="00A11864">
        <w:rPr>
          <w:rStyle w:val="normaltextrun1"/>
        </w:rPr>
        <w:t xml:space="preserve"> </w:t>
      </w:r>
      <w:r w:rsidR="008B15B7">
        <w:rPr>
          <w:rStyle w:val="normaltextrun1"/>
        </w:rPr>
        <w:t xml:space="preserve">with the administration </w:t>
      </w:r>
      <w:r w:rsidR="00255608">
        <w:rPr>
          <w:rStyle w:val="normaltextrun1"/>
        </w:rPr>
        <w:t xml:space="preserve">to put together </w:t>
      </w:r>
      <w:r w:rsidR="008B15B7">
        <w:rPr>
          <w:rStyle w:val="normaltextrun1"/>
        </w:rPr>
        <w:t xml:space="preserve">the maintenance </w:t>
      </w:r>
      <w:r w:rsidR="00533E4F">
        <w:rPr>
          <w:rStyle w:val="normaltextrun1"/>
        </w:rPr>
        <w:t xml:space="preserve">budget </w:t>
      </w:r>
      <w:r w:rsidR="00FF0313">
        <w:rPr>
          <w:rStyle w:val="normaltextrun1"/>
        </w:rPr>
        <w:t xml:space="preserve">for </w:t>
      </w:r>
      <w:r w:rsidR="00A701EC">
        <w:rPr>
          <w:rStyle w:val="normaltextrun1"/>
        </w:rPr>
        <w:t xml:space="preserve">baseline spending </w:t>
      </w:r>
      <w:r w:rsidR="00FF0313">
        <w:rPr>
          <w:rStyle w:val="normaltextrun1"/>
        </w:rPr>
        <w:t xml:space="preserve">in the </w:t>
      </w:r>
      <w:r w:rsidR="00742BE2">
        <w:rPr>
          <w:rStyle w:val="normaltextrun1"/>
        </w:rPr>
        <w:t>next fiscal year</w:t>
      </w:r>
      <w:r w:rsidR="00FF0313">
        <w:rPr>
          <w:rStyle w:val="normaltextrun1"/>
        </w:rPr>
        <w:t xml:space="preserve">, anticipating </w:t>
      </w:r>
      <w:r w:rsidR="00C61745">
        <w:rPr>
          <w:rStyle w:val="normaltextrun1"/>
        </w:rPr>
        <w:t xml:space="preserve">the transition </w:t>
      </w:r>
      <w:r w:rsidR="008C6DCC">
        <w:rPr>
          <w:rStyle w:val="normaltextrun1"/>
        </w:rPr>
        <w:t xml:space="preserve">to the new </w:t>
      </w:r>
      <w:r w:rsidR="00A701EC">
        <w:rPr>
          <w:rStyle w:val="normaltextrun1"/>
        </w:rPr>
        <w:t xml:space="preserve">administration </w:t>
      </w:r>
      <w:r w:rsidR="008C6DCC">
        <w:rPr>
          <w:rStyle w:val="normaltextrun1"/>
        </w:rPr>
        <w:t>in January.</w:t>
      </w:r>
      <w:r w:rsidR="00E21383">
        <w:rPr>
          <w:rStyle w:val="normaltextrun1"/>
        </w:rPr>
        <w:t xml:space="preserve"> Mr. Bell </w:t>
      </w:r>
      <w:r w:rsidR="00E21383" w:rsidRPr="00E21383">
        <w:rPr>
          <w:rStyle w:val="normaltextrun1"/>
        </w:rPr>
        <w:t>gave a</w:t>
      </w:r>
      <w:r w:rsidR="00640969">
        <w:rPr>
          <w:rStyle w:val="normaltextrun1"/>
        </w:rPr>
        <w:t xml:space="preserve"> brief </w:t>
      </w:r>
      <w:r w:rsidR="00E21383" w:rsidRPr="00E21383">
        <w:rPr>
          <w:rStyle w:val="normaltextrun1"/>
        </w:rPr>
        <w:t>update on federal ESSER funding.</w:t>
      </w:r>
      <w:r w:rsidR="00CA1FCE">
        <w:rPr>
          <w:rStyle w:val="normaltextrun1"/>
        </w:rPr>
        <w:t xml:space="preserve"> Ms. Mohamed said the </w:t>
      </w:r>
      <w:r w:rsidR="004D70B3">
        <w:rPr>
          <w:rStyle w:val="normaltextrun1"/>
        </w:rPr>
        <w:t>Budget C</w:t>
      </w:r>
      <w:r w:rsidR="00CA1FCE">
        <w:rPr>
          <w:rStyle w:val="normaltextrun1"/>
        </w:rPr>
        <w:t xml:space="preserve">ommittee </w:t>
      </w:r>
      <w:r w:rsidR="000A4B85">
        <w:rPr>
          <w:rStyle w:val="normaltextrun1"/>
        </w:rPr>
        <w:t xml:space="preserve">will </w:t>
      </w:r>
      <w:r w:rsidR="00CA1FCE">
        <w:rPr>
          <w:rStyle w:val="normaltextrun1"/>
        </w:rPr>
        <w:t xml:space="preserve">present recommendations </w:t>
      </w:r>
      <w:r w:rsidR="004766FE">
        <w:rPr>
          <w:rStyle w:val="normaltextrun1"/>
        </w:rPr>
        <w:t xml:space="preserve">for FY2024 state education budget priorities </w:t>
      </w:r>
      <w:r w:rsidR="00CA1FCE">
        <w:rPr>
          <w:rStyle w:val="normaltextrun1"/>
        </w:rPr>
        <w:t xml:space="preserve">to the Board at the November 15 meeting. </w:t>
      </w:r>
    </w:p>
    <w:p w14:paraId="6FB27783" w14:textId="77777777" w:rsidR="00640969" w:rsidRDefault="00640969" w:rsidP="00AF22F9">
      <w:pPr>
        <w:pStyle w:val="paragraph"/>
        <w:textAlignment w:val="baseline"/>
        <w:rPr>
          <w:rStyle w:val="normaltextrun1"/>
          <w:b/>
          <w:bCs/>
        </w:rPr>
      </w:pPr>
    </w:p>
    <w:p w14:paraId="4A542DE3" w14:textId="346A5E5A" w:rsidR="00AF22F9" w:rsidRDefault="00AF22F9" w:rsidP="00AF22F9">
      <w:pPr>
        <w:pStyle w:val="paragraph"/>
        <w:textAlignment w:val="baseline"/>
        <w:rPr>
          <w:rStyle w:val="normaltextrun1"/>
          <w:b/>
          <w:bCs/>
        </w:rPr>
      </w:pPr>
      <w:r w:rsidRPr="00AF22F9">
        <w:rPr>
          <w:rStyle w:val="normaltextrun1"/>
          <w:b/>
          <w:bCs/>
        </w:rPr>
        <w:t>Educator Preparation and Licensure</w:t>
      </w:r>
      <w:r w:rsidR="009C53B8">
        <w:rPr>
          <w:rStyle w:val="normaltextrun1"/>
          <w:b/>
          <w:bCs/>
        </w:rPr>
        <w:t>:</w:t>
      </w:r>
    </w:p>
    <w:p w14:paraId="563CBF3F" w14:textId="77777777" w:rsidR="009631AB" w:rsidRDefault="00AF22F9" w:rsidP="009631AB">
      <w:pPr>
        <w:pStyle w:val="paragraph"/>
        <w:textAlignment w:val="baseline"/>
        <w:rPr>
          <w:rStyle w:val="normaltextrun1"/>
          <w:b/>
          <w:bCs/>
        </w:rPr>
      </w:pPr>
      <w:r w:rsidRPr="00AF22F9">
        <w:rPr>
          <w:rStyle w:val="normaltextrun1"/>
          <w:b/>
          <w:bCs/>
        </w:rPr>
        <w:t xml:space="preserve">MTEL Pilot Report and Proposed Extension  </w:t>
      </w:r>
    </w:p>
    <w:p w14:paraId="52DE1420" w14:textId="77777777" w:rsidR="009631AB" w:rsidRDefault="009631AB" w:rsidP="009631AB">
      <w:pPr>
        <w:pStyle w:val="paragraph"/>
        <w:textAlignment w:val="baseline"/>
        <w:rPr>
          <w:rStyle w:val="normaltextrun1"/>
          <w:b/>
          <w:bCs/>
        </w:rPr>
      </w:pPr>
    </w:p>
    <w:p w14:paraId="7C9D7787" w14:textId="29A5CF50" w:rsidR="00AE359E" w:rsidRPr="009631AB" w:rsidRDefault="00AE359E" w:rsidP="009631AB">
      <w:pPr>
        <w:pStyle w:val="paragraph"/>
        <w:textAlignment w:val="baseline"/>
        <w:rPr>
          <w:b/>
          <w:bCs/>
        </w:rPr>
      </w:pPr>
      <w:r w:rsidRPr="00AE359E">
        <w:rPr>
          <w:color w:val="000000"/>
        </w:rPr>
        <w:t xml:space="preserve">Commissioner Riley said this is the second annual progress update on the Pilot of Alternative Assessments for Educator Licensure that the Board authorized in October 2020. </w:t>
      </w:r>
      <w:r w:rsidR="001E2349">
        <w:rPr>
          <w:color w:val="000000"/>
        </w:rPr>
        <w:t xml:space="preserve">He </w:t>
      </w:r>
      <w:r w:rsidR="008C6DCC">
        <w:rPr>
          <w:color w:val="000000"/>
        </w:rPr>
        <w:t xml:space="preserve">introduced </w:t>
      </w:r>
      <w:r w:rsidR="00B41223" w:rsidRPr="00B41223">
        <w:rPr>
          <w:color w:val="000000"/>
        </w:rPr>
        <w:t xml:space="preserve">Claire Abbott, </w:t>
      </w:r>
      <w:r w:rsidR="008C6DCC">
        <w:rPr>
          <w:color w:val="000000"/>
        </w:rPr>
        <w:t xml:space="preserve">DESE’s </w:t>
      </w:r>
      <w:r w:rsidR="00B41223" w:rsidRPr="00B41223">
        <w:rPr>
          <w:color w:val="000000"/>
        </w:rPr>
        <w:t>Director of Educator Effectiveness</w:t>
      </w:r>
      <w:r w:rsidR="00B41223">
        <w:rPr>
          <w:color w:val="000000"/>
        </w:rPr>
        <w:t xml:space="preserve"> and </w:t>
      </w:r>
      <w:r w:rsidR="00B41223" w:rsidRPr="00B41223">
        <w:rPr>
          <w:color w:val="000000"/>
        </w:rPr>
        <w:t>Liz Losee, Director of Educator Effectiveness Policy</w:t>
      </w:r>
      <w:r w:rsidR="009631AB">
        <w:rPr>
          <w:color w:val="000000"/>
        </w:rPr>
        <w:t xml:space="preserve">, </w:t>
      </w:r>
      <w:r w:rsidR="00CA1FCE">
        <w:rPr>
          <w:color w:val="000000"/>
        </w:rPr>
        <w:t>who gave a brief overview. They were joined by</w:t>
      </w:r>
      <w:r w:rsidR="008C6DCC">
        <w:rPr>
          <w:color w:val="000000"/>
        </w:rPr>
        <w:t xml:space="preserve"> </w:t>
      </w:r>
      <w:r w:rsidR="00CA1FCE">
        <w:rPr>
          <w:color w:val="000000"/>
        </w:rPr>
        <w:t xml:space="preserve">James Cowan, Dan Goldhaber, and Roddy </w:t>
      </w:r>
      <w:proofErr w:type="spellStart"/>
      <w:r w:rsidR="00CA1FCE">
        <w:rPr>
          <w:color w:val="000000"/>
        </w:rPr>
        <w:t>Theobold</w:t>
      </w:r>
      <w:proofErr w:type="spellEnd"/>
      <w:r w:rsidRPr="00AE359E">
        <w:rPr>
          <w:color w:val="000000"/>
        </w:rPr>
        <w:t xml:space="preserve"> from </w:t>
      </w:r>
      <w:r w:rsidR="008C6DCC">
        <w:rPr>
          <w:color w:val="000000"/>
        </w:rPr>
        <w:t>DESE’s</w:t>
      </w:r>
      <w:r w:rsidR="009631AB">
        <w:rPr>
          <w:color w:val="000000"/>
        </w:rPr>
        <w:t xml:space="preserve"> </w:t>
      </w:r>
      <w:r w:rsidRPr="00AE359E">
        <w:rPr>
          <w:color w:val="000000"/>
        </w:rPr>
        <w:t xml:space="preserve">evaluation partner, National Center for the Analysis of Longitudinal Data in Education Research (CALDER), American Institutes for Research, </w:t>
      </w:r>
      <w:r w:rsidR="00CA1FCE">
        <w:rPr>
          <w:color w:val="000000"/>
        </w:rPr>
        <w:t>who</w:t>
      </w:r>
      <w:r w:rsidR="008C6DCC">
        <w:rPr>
          <w:color w:val="000000"/>
        </w:rPr>
        <w:t xml:space="preserve"> present</w:t>
      </w:r>
      <w:r w:rsidR="00CA1FCE">
        <w:rPr>
          <w:color w:val="000000"/>
        </w:rPr>
        <w:t>ed</w:t>
      </w:r>
      <w:r w:rsidRPr="00AE359E">
        <w:rPr>
          <w:color w:val="000000"/>
        </w:rPr>
        <w:t xml:space="preserve"> the high-level findings </w:t>
      </w:r>
      <w:r w:rsidR="009631AB">
        <w:rPr>
          <w:color w:val="000000"/>
        </w:rPr>
        <w:t>from</w:t>
      </w:r>
      <w:r w:rsidRPr="00AE359E">
        <w:rPr>
          <w:color w:val="000000"/>
        </w:rPr>
        <w:t xml:space="preserve"> the report </w:t>
      </w:r>
      <w:r w:rsidR="00CA1FCE">
        <w:rPr>
          <w:color w:val="000000"/>
        </w:rPr>
        <w:t>on the alternative assessment pilot</w:t>
      </w:r>
      <w:r w:rsidR="008C6DCC">
        <w:rPr>
          <w:color w:val="000000"/>
        </w:rPr>
        <w:t xml:space="preserve">. Panel members responded to </w:t>
      </w:r>
      <w:r w:rsidRPr="00AE359E">
        <w:rPr>
          <w:color w:val="000000"/>
        </w:rPr>
        <w:t>quest</w:t>
      </w:r>
      <w:r w:rsidR="009631AB">
        <w:rPr>
          <w:color w:val="000000"/>
        </w:rPr>
        <w:t>ions from the Board.</w:t>
      </w:r>
    </w:p>
    <w:p w14:paraId="412383B7" w14:textId="658EA797" w:rsidR="00493505" w:rsidRPr="00AF22F9" w:rsidRDefault="00493505" w:rsidP="00BF0349">
      <w:pPr>
        <w:pStyle w:val="paragraph"/>
        <w:textAlignment w:val="baseline"/>
        <w:rPr>
          <w:rStyle w:val="normaltextrun1"/>
          <w:b/>
          <w:bCs/>
        </w:rPr>
      </w:pPr>
    </w:p>
    <w:p w14:paraId="2CC04132" w14:textId="19396728" w:rsidR="00805345" w:rsidRPr="00805345" w:rsidRDefault="00805345" w:rsidP="00BF0349">
      <w:pPr>
        <w:pStyle w:val="paragraph"/>
        <w:textAlignment w:val="baseline"/>
        <w:rPr>
          <w:rStyle w:val="normaltextrun1"/>
        </w:rPr>
      </w:pPr>
      <w:r w:rsidRPr="00805345">
        <w:rPr>
          <w:rStyle w:val="normaltextrun1"/>
        </w:rPr>
        <w:t>Dr. West left the meeting at 11:20 a.m.</w:t>
      </w:r>
    </w:p>
    <w:p w14:paraId="4A37344F" w14:textId="77777777" w:rsidR="00805345" w:rsidRPr="00AF22F9" w:rsidRDefault="00805345" w:rsidP="00BF0349">
      <w:pPr>
        <w:pStyle w:val="paragraph"/>
        <w:textAlignment w:val="baseline"/>
        <w:rPr>
          <w:rStyle w:val="normaltextrun1"/>
          <w:b/>
          <w:bCs/>
        </w:rPr>
      </w:pPr>
    </w:p>
    <w:p w14:paraId="04BF78E0" w14:textId="44580BF9" w:rsidR="00AF22F9" w:rsidRDefault="00AF22F9" w:rsidP="009C53B8">
      <w:pPr>
        <w:pStyle w:val="paragraph"/>
        <w:textAlignment w:val="baseline"/>
        <w:rPr>
          <w:rStyle w:val="normaltextrun1"/>
          <w:b/>
          <w:bCs/>
        </w:rPr>
      </w:pPr>
      <w:r w:rsidRPr="00AF22F9">
        <w:rPr>
          <w:rStyle w:val="normaltextrun1"/>
          <w:b/>
          <w:bCs/>
        </w:rPr>
        <w:t>Proposed Amendments to Educator Licensure Regulations, 603 CMR 7.00</w:t>
      </w:r>
    </w:p>
    <w:p w14:paraId="00D02AE0" w14:textId="4D097791" w:rsidR="006074F8" w:rsidRDefault="006074F8" w:rsidP="009C53B8">
      <w:pPr>
        <w:pStyle w:val="paragraph"/>
        <w:textAlignment w:val="baseline"/>
        <w:rPr>
          <w:rStyle w:val="normaltextrun1"/>
          <w:b/>
          <w:bCs/>
        </w:rPr>
      </w:pPr>
    </w:p>
    <w:p w14:paraId="38E71718" w14:textId="0500E290" w:rsidR="00247216" w:rsidRDefault="006074F8" w:rsidP="006074F8">
      <w:pPr>
        <w:pStyle w:val="paragraph"/>
        <w:textAlignment w:val="baseline"/>
        <w:rPr>
          <w:rStyle w:val="normaltextrun1"/>
        </w:rPr>
      </w:pPr>
      <w:r w:rsidRPr="002C31B6">
        <w:rPr>
          <w:rStyle w:val="normaltextrun1"/>
        </w:rPr>
        <w:t xml:space="preserve">Brian Devine, Director of Licensure, Allison Balter, Director of the Office of Language Acquisition, and Lucy Wall </w:t>
      </w:r>
      <w:r w:rsidR="002C31B6" w:rsidRPr="002C31B6">
        <w:rPr>
          <w:rStyle w:val="normaltextrun1"/>
        </w:rPr>
        <w:t>of the DESE</w:t>
      </w:r>
      <w:r w:rsidRPr="002C31B6">
        <w:rPr>
          <w:rStyle w:val="normaltextrun1"/>
        </w:rPr>
        <w:t xml:space="preserve"> legal staff</w:t>
      </w:r>
      <w:r w:rsidR="002C31B6" w:rsidRPr="002C31B6">
        <w:rPr>
          <w:rStyle w:val="normaltextrun1"/>
        </w:rPr>
        <w:t xml:space="preserve"> joined Ms.</w:t>
      </w:r>
      <w:r w:rsidRPr="002C31B6">
        <w:rPr>
          <w:rStyle w:val="normaltextrun1"/>
        </w:rPr>
        <w:t xml:space="preserve"> Abbott</w:t>
      </w:r>
      <w:r w:rsidR="002C31B6" w:rsidRPr="002C31B6">
        <w:rPr>
          <w:rStyle w:val="normaltextrun1"/>
        </w:rPr>
        <w:t xml:space="preserve"> and Ms. Losee</w:t>
      </w:r>
      <w:r w:rsidR="00C07A22">
        <w:rPr>
          <w:rStyle w:val="normaltextrun1"/>
        </w:rPr>
        <w:t xml:space="preserve"> to </w:t>
      </w:r>
      <w:r w:rsidR="00322AA7">
        <w:rPr>
          <w:rStyle w:val="normaltextrun1"/>
        </w:rPr>
        <w:t>discuss proposed amendments</w:t>
      </w:r>
      <w:r w:rsidR="001E29AA">
        <w:rPr>
          <w:rStyle w:val="normaltextrun1"/>
        </w:rPr>
        <w:t xml:space="preserve"> to the </w:t>
      </w:r>
      <w:r w:rsidR="001E29AA" w:rsidRPr="001E29AA">
        <w:rPr>
          <w:rStyle w:val="normaltextrun1"/>
        </w:rPr>
        <w:t>Educator Licensure Regulations</w:t>
      </w:r>
      <w:r w:rsidR="00322AA7">
        <w:rPr>
          <w:rStyle w:val="normaltextrun1"/>
        </w:rPr>
        <w:t xml:space="preserve"> </w:t>
      </w:r>
      <w:r w:rsidR="00805345">
        <w:rPr>
          <w:rStyle w:val="normaltextrun1"/>
        </w:rPr>
        <w:t>including</w:t>
      </w:r>
      <w:r w:rsidR="00322AA7">
        <w:rPr>
          <w:rStyle w:val="normaltextrun1"/>
        </w:rPr>
        <w:t xml:space="preserve"> the following: e</w:t>
      </w:r>
      <w:r w:rsidR="00C07A22" w:rsidRPr="00C07A22">
        <w:rPr>
          <w:rStyle w:val="normaltextrun1"/>
        </w:rPr>
        <w:t xml:space="preserve">xtend the </w:t>
      </w:r>
      <w:r w:rsidR="001E29AA">
        <w:rPr>
          <w:rStyle w:val="normaltextrun1"/>
        </w:rPr>
        <w:t>p</w:t>
      </w:r>
      <w:r w:rsidR="00C07A22" w:rsidRPr="00C07A22">
        <w:rPr>
          <w:rStyle w:val="normaltextrun1"/>
        </w:rPr>
        <w:t xml:space="preserve">ilot of </w:t>
      </w:r>
      <w:r w:rsidR="001E29AA">
        <w:rPr>
          <w:rStyle w:val="normaltextrun1"/>
        </w:rPr>
        <w:t>a</w:t>
      </w:r>
      <w:r w:rsidR="00C07A22" w:rsidRPr="00C07A22">
        <w:rPr>
          <w:rStyle w:val="normaltextrun1"/>
        </w:rPr>
        <w:t xml:space="preserve">lternative </w:t>
      </w:r>
      <w:r w:rsidR="001E29AA">
        <w:rPr>
          <w:rStyle w:val="normaltextrun1"/>
        </w:rPr>
        <w:t>a</w:t>
      </w:r>
      <w:r w:rsidR="00C07A22" w:rsidRPr="00C07A22">
        <w:rPr>
          <w:rStyle w:val="normaltextrun1"/>
        </w:rPr>
        <w:t xml:space="preserve">ssessments by one year through June 30, </w:t>
      </w:r>
      <w:r w:rsidR="004854CA" w:rsidRPr="00C07A22">
        <w:rPr>
          <w:rStyle w:val="normaltextrun1"/>
        </w:rPr>
        <w:t>2025,</w:t>
      </w:r>
      <w:r w:rsidR="00C07A22" w:rsidRPr="00C07A22">
        <w:rPr>
          <w:rStyle w:val="normaltextrun1"/>
        </w:rPr>
        <w:t xml:space="preserve"> and update language regarding the pilot period;</w:t>
      </w:r>
      <w:r w:rsidR="008C6DCC">
        <w:rPr>
          <w:rStyle w:val="normaltextrun1"/>
        </w:rPr>
        <w:t xml:space="preserve"> </w:t>
      </w:r>
      <w:r w:rsidR="00322AA7">
        <w:rPr>
          <w:rStyle w:val="normaltextrun1"/>
        </w:rPr>
        <w:t>a</w:t>
      </w:r>
      <w:r w:rsidR="00C07A22" w:rsidRPr="00C07A22">
        <w:rPr>
          <w:rStyle w:val="normaltextrun1"/>
        </w:rPr>
        <w:t xml:space="preserve">dd a new Provisional license option for </w:t>
      </w:r>
      <w:r w:rsidR="001E29AA">
        <w:rPr>
          <w:rStyle w:val="normaltextrun1"/>
        </w:rPr>
        <w:t>p</w:t>
      </w:r>
      <w:r w:rsidR="00C07A22" w:rsidRPr="00C07A22">
        <w:rPr>
          <w:rStyle w:val="normaltextrun1"/>
        </w:rPr>
        <w:t>rincipals/</w:t>
      </w:r>
      <w:r w:rsidR="001E29AA">
        <w:rPr>
          <w:rStyle w:val="normaltextrun1"/>
        </w:rPr>
        <w:t>a</w:t>
      </w:r>
      <w:r w:rsidR="00C07A22" w:rsidRPr="00C07A22">
        <w:rPr>
          <w:rStyle w:val="normaltextrun1"/>
        </w:rPr>
        <w:t xml:space="preserve">ssistant </w:t>
      </w:r>
      <w:r w:rsidR="001E29AA">
        <w:rPr>
          <w:rStyle w:val="normaltextrun1"/>
        </w:rPr>
        <w:t>p</w:t>
      </w:r>
      <w:r w:rsidR="00C07A22" w:rsidRPr="00C07A22">
        <w:rPr>
          <w:rStyle w:val="normaltextrun1"/>
        </w:rPr>
        <w:t>rincipals;</w:t>
      </w:r>
      <w:r w:rsidR="00322AA7">
        <w:rPr>
          <w:rStyle w:val="normaltextrun1"/>
        </w:rPr>
        <w:t xml:space="preserve"> a</w:t>
      </w:r>
      <w:r w:rsidR="00C07A22" w:rsidRPr="00C07A22">
        <w:rPr>
          <w:rStyle w:val="normaltextrun1"/>
        </w:rPr>
        <w:t>dd a new Military Spouse license;</w:t>
      </w:r>
      <w:r w:rsidR="00322AA7">
        <w:rPr>
          <w:rStyle w:val="normaltextrun1"/>
        </w:rPr>
        <w:t xml:space="preserve"> c</w:t>
      </w:r>
      <w:r w:rsidR="00C07A22" w:rsidRPr="00C07A22">
        <w:rPr>
          <w:rStyle w:val="normaltextrun1"/>
        </w:rPr>
        <w:t xml:space="preserve">reate a new </w:t>
      </w:r>
      <w:r w:rsidR="008C6DCC" w:rsidRPr="00C07A22">
        <w:rPr>
          <w:rStyle w:val="normaltextrun1"/>
        </w:rPr>
        <w:t xml:space="preserve">option for </w:t>
      </w:r>
      <w:r w:rsidR="00C07A22" w:rsidRPr="00C07A22">
        <w:rPr>
          <w:rStyle w:val="normaltextrun1"/>
        </w:rPr>
        <w:t>out-of-state candidates to meet the Sheltered English Immersion endorsement requirement; and</w:t>
      </w:r>
      <w:r w:rsidR="00322AA7">
        <w:rPr>
          <w:rStyle w:val="normaltextrun1"/>
        </w:rPr>
        <w:t xml:space="preserve"> s</w:t>
      </w:r>
      <w:r w:rsidR="00C07A22" w:rsidRPr="00C07A22">
        <w:rPr>
          <w:rStyle w:val="normaltextrun1"/>
        </w:rPr>
        <w:t>treamline and update other references within the regulations.</w:t>
      </w:r>
      <w:r w:rsidR="00322AA7">
        <w:rPr>
          <w:rStyle w:val="normaltextrun1"/>
        </w:rPr>
        <w:t xml:space="preserve"> Ms. Abbott </w:t>
      </w:r>
      <w:r w:rsidR="008C6DCC">
        <w:rPr>
          <w:rStyle w:val="normaltextrun1"/>
        </w:rPr>
        <w:t>said</w:t>
      </w:r>
      <w:r w:rsidR="004854CA">
        <w:rPr>
          <w:rStyle w:val="normaltextrun1"/>
        </w:rPr>
        <w:t xml:space="preserve"> if the Board vote</w:t>
      </w:r>
      <w:r w:rsidR="008C6DCC">
        <w:rPr>
          <w:rStyle w:val="normaltextrun1"/>
        </w:rPr>
        <w:t>s</w:t>
      </w:r>
      <w:r w:rsidR="004854CA">
        <w:rPr>
          <w:rStyle w:val="normaltextrun1"/>
        </w:rPr>
        <w:t xml:space="preserve"> today </w:t>
      </w:r>
      <w:r w:rsidR="00773990" w:rsidRPr="004854CA">
        <w:rPr>
          <w:rStyle w:val="normaltextrun1"/>
        </w:rPr>
        <w:t>to solicit public comment</w:t>
      </w:r>
      <w:r w:rsidR="004854CA">
        <w:rPr>
          <w:rStyle w:val="normaltextrun1"/>
        </w:rPr>
        <w:t xml:space="preserve">, </w:t>
      </w:r>
      <w:r w:rsidR="008C6DCC">
        <w:rPr>
          <w:rStyle w:val="normaltextrun1"/>
        </w:rPr>
        <w:t xml:space="preserve">the </w:t>
      </w:r>
      <w:r w:rsidR="00805345">
        <w:rPr>
          <w:rStyle w:val="normaltextrun1"/>
        </w:rPr>
        <w:t xml:space="preserve">plan is to </w:t>
      </w:r>
      <w:r w:rsidR="008C6DCC">
        <w:rPr>
          <w:rStyle w:val="normaltextrun1"/>
        </w:rPr>
        <w:t xml:space="preserve">bring the regulations back </w:t>
      </w:r>
      <w:r w:rsidR="00805345">
        <w:rPr>
          <w:rStyle w:val="normaltextrun1"/>
        </w:rPr>
        <w:t xml:space="preserve">to the Board </w:t>
      </w:r>
      <w:r w:rsidR="008C6DCC">
        <w:rPr>
          <w:rStyle w:val="normaltextrun1"/>
        </w:rPr>
        <w:t>for</w:t>
      </w:r>
      <w:r w:rsidR="00773990" w:rsidRPr="004854CA">
        <w:rPr>
          <w:rStyle w:val="normaltextrun1"/>
        </w:rPr>
        <w:t xml:space="preserve"> a final vote in February 2023.</w:t>
      </w:r>
      <w:r w:rsidR="008E7CF5">
        <w:rPr>
          <w:rStyle w:val="normaltextrun1"/>
        </w:rPr>
        <w:t xml:space="preserve"> The panel answered questions from </w:t>
      </w:r>
      <w:r w:rsidR="00F6610D">
        <w:rPr>
          <w:rStyle w:val="normaltextrun1"/>
        </w:rPr>
        <w:t xml:space="preserve">Board </w:t>
      </w:r>
      <w:r w:rsidR="00805345">
        <w:rPr>
          <w:rStyle w:val="normaltextrun1"/>
        </w:rPr>
        <w:t>members</w:t>
      </w:r>
      <w:r w:rsidR="008E7CF5">
        <w:rPr>
          <w:rStyle w:val="normaltextrun1"/>
        </w:rPr>
        <w:t>.</w:t>
      </w:r>
    </w:p>
    <w:p w14:paraId="1708B611" w14:textId="17C6ECCC" w:rsidR="004854CA" w:rsidRDefault="004854CA" w:rsidP="006074F8">
      <w:pPr>
        <w:pStyle w:val="paragraph"/>
        <w:textAlignment w:val="baseline"/>
        <w:rPr>
          <w:rStyle w:val="normaltextrun1"/>
        </w:rPr>
      </w:pPr>
    </w:p>
    <w:p w14:paraId="0A70B372" w14:textId="77777777" w:rsidR="004854CA" w:rsidRPr="008E5329" w:rsidRDefault="004854CA" w:rsidP="004854CA">
      <w:pPr>
        <w:pStyle w:val="paragraph"/>
        <w:textAlignment w:val="baseline"/>
        <w:rPr>
          <w:rStyle w:val="normaltextrun1"/>
          <w:b/>
          <w:bCs/>
        </w:rPr>
      </w:pPr>
      <w:bookmarkStart w:id="7" w:name="_Hlk118211849"/>
      <w:r w:rsidRPr="008E5329">
        <w:rPr>
          <w:rStyle w:val="normaltextrun1"/>
          <w:b/>
          <w:bCs/>
        </w:rPr>
        <w:t>On a motion duly made and seconded, it was:</w:t>
      </w:r>
      <w:r w:rsidRPr="008E5329">
        <w:rPr>
          <w:rStyle w:val="eop"/>
          <w:b/>
          <w:bCs/>
        </w:rPr>
        <w:t> </w:t>
      </w:r>
    </w:p>
    <w:bookmarkEnd w:id="7"/>
    <w:p w14:paraId="0A759E76" w14:textId="5D4CB83B" w:rsidR="00493505" w:rsidRDefault="00493505" w:rsidP="004854CA">
      <w:pPr>
        <w:pStyle w:val="paragraph"/>
        <w:textAlignment w:val="baseline"/>
        <w:rPr>
          <w:rStyle w:val="normaltextrun1"/>
          <w:b/>
          <w:bCs/>
        </w:rPr>
      </w:pPr>
    </w:p>
    <w:p w14:paraId="13D1B26C" w14:textId="704C7D2F" w:rsidR="00493505" w:rsidRPr="00AF6A2B" w:rsidRDefault="009C53B8" w:rsidP="00493505">
      <w:pPr>
        <w:pStyle w:val="paragraph"/>
        <w:ind w:left="1440" w:hanging="1440"/>
        <w:textAlignment w:val="baseline"/>
        <w:rPr>
          <w:rStyle w:val="normaltextrun"/>
          <w:b/>
          <w:bCs/>
        </w:rPr>
      </w:pPr>
      <w:r w:rsidRPr="00AF6A2B">
        <w:rPr>
          <w:rStyle w:val="normaltextrun"/>
          <w:b/>
          <w:bCs/>
        </w:rPr>
        <w:t>VOT</w:t>
      </w:r>
      <w:r w:rsidR="00493505" w:rsidRPr="00AF6A2B">
        <w:rPr>
          <w:rStyle w:val="normaltextrun"/>
          <w:b/>
          <w:bCs/>
        </w:rPr>
        <w:t>ED:</w:t>
      </w:r>
      <w:r w:rsidR="00493505" w:rsidRPr="00AF6A2B">
        <w:rPr>
          <w:rStyle w:val="tabchar"/>
          <w:rFonts w:ascii="Calibri" w:hAnsi="Calibri" w:cs="Calibri"/>
          <w:b/>
          <w:bCs/>
        </w:rPr>
        <w:t xml:space="preserve"> </w:t>
      </w:r>
      <w:r w:rsidR="00493505" w:rsidRPr="00AF6A2B">
        <w:rPr>
          <w:rStyle w:val="tabchar"/>
          <w:rFonts w:ascii="Calibri" w:hAnsi="Calibri" w:cs="Calibri"/>
          <w:b/>
          <w:bCs/>
        </w:rPr>
        <w:tab/>
      </w:r>
      <w:r w:rsidR="00493505" w:rsidRPr="00AF6A2B">
        <w:rPr>
          <w:rStyle w:val="normaltextrun"/>
          <w:b/>
          <w:bCs/>
        </w:rPr>
        <w:t xml:space="preserve">that the Board of Elementary and Secondary Education, in accordance with M.G.L. c. 69, § 1B, and </w:t>
      </w:r>
      <w:r w:rsidR="00493505" w:rsidRPr="00AF6A2B">
        <w:rPr>
          <w:b/>
          <w:bCs/>
          <w:sz w:val="23"/>
          <w:szCs w:val="23"/>
        </w:rPr>
        <w:t xml:space="preserve">c. 71, § 38G, </w:t>
      </w:r>
      <w:r w:rsidR="00493505" w:rsidRPr="00AF6A2B">
        <w:rPr>
          <w:rStyle w:val="normaltextrun"/>
          <w:b/>
          <w:bCs/>
        </w:rPr>
        <w:t xml:space="preserve">hereby authorizes the Commissioner to proceed in accordance with the Administrative Procedure Act, M.G.L. c. 30A, § 3, to solicit public comment on the proposed amendments to the Regulations on Educator Licensure and Preparation Program Approval, 603 CMR 7.00, as presented by the Commissioner. </w:t>
      </w:r>
    </w:p>
    <w:p w14:paraId="6EB694E0" w14:textId="77777777" w:rsidR="00493505" w:rsidRPr="00AF6A2B" w:rsidRDefault="00493505" w:rsidP="00493505">
      <w:pPr>
        <w:pStyle w:val="paragraph"/>
        <w:ind w:left="1440" w:hanging="720"/>
        <w:textAlignment w:val="baseline"/>
        <w:rPr>
          <w:rStyle w:val="normaltextrun"/>
          <w:b/>
          <w:bCs/>
        </w:rPr>
      </w:pPr>
    </w:p>
    <w:p w14:paraId="6D7A45B1" w14:textId="77777777" w:rsidR="00493505" w:rsidRPr="00AF6A2B" w:rsidRDefault="00493505" w:rsidP="00493505">
      <w:pPr>
        <w:pStyle w:val="paragraph"/>
        <w:ind w:left="1440"/>
        <w:textAlignment w:val="baseline"/>
        <w:rPr>
          <w:rStyle w:val="normaltextrun"/>
          <w:b/>
          <w:bCs/>
          <w:shd w:val="clear" w:color="auto" w:fill="FFFFFF"/>
        </w:rPr>
      </w:pPr>
      <w:r w:rsidRPr="00AF6A2B">
        <w:rPr>
          <w:rStyle w:val="normaltextrun"/>
          <w:b/>
          <w:bCs/>
        </w:rPr>
        <w:t>The proposed amendments would </w:t>
      </w:r>
      <w:r w:rsidRPr="00AF6A2B">
        <w:rPr>
          <w:rStyle w:val="normaltextrun"/>
          <w:b/>
          <w:bCs/>
          <w:shd w:val="clear" w:color="auto" w:fill="FFFFFF"/>
        </w:rPr>
        <w:t xml:space="preserve">create a new military spouse license per </w:t>
      </w:r>
      <w:r w:rsidRPr="00AF6A2B">
        <w:rPr>
          <w:rStyle w:val="normaltextrun"/>
          <w:b/>
          <w:bCs/>
        </w:rPr>
        <w:t xml:space="preserve">M.G.L. c. </w:t>
      </w:r>
      <w:r w:rsidRPr="00AF6A2B">
        <w:rPr>
          <w:b/>
          <w:bCs/>
          <w:sz w:val="23"/>
          <w:szCs w:val="23"/>
        </w:rPr>
        <w:t xml:space="preserve">71, § 38G, </w:t>
      </w:r>
      <w:r w:rsidRPr="00AF6A2B">
        <w:rPr>
          <w:b/>
          <w:bCs/>
        </w:rPr>
        <w:t>as recently amended,</w:t>
      </w:r>
      <w:r w:rsidRPr="00AF6A2B">
        <w:rPr>
          <w:rStyle w:val="normaltextrun"/>
          <w:b/>
          <w:bCs/>
          <w:shd w:val="clear" w:color="auto" w:fill="FFFFFF"/>
        </w:rPr>
        <w:t xml:space="preserve"> create provisional licenses for </w:t>
      </w:r>
      <w:r w:rsidRPr="00AF6A2B">
        <w:rPr>
          <w:rStyle w:val="normaltextrun"/>
          <w:b/>
          <w:bCs/>
          <w:shd w:val="clear" w:color="auto" w:fill="FFFFFF"/>
        </w:rPr>
        <w:lastRenderedPageBreak/>
        <w:t xml:space="preserve">principals and assistant principals, extend the current pilot for alternative licensure assessments through June 30, 2025, create an option for out-of-state candidates to meet the Sheltered English Immersion endorsement requirement, and streamline and update other references in the regulations. </w:t>
      </w:r>
    </w:p>
    <w:p w14:paraId="06D07BEF" w14:textId="77777777" w:rsidR="00493505" w:rsidRDefault="00493505" w:rsidP="00493505">
      <w:pPr>
        <w:pStyle w:val="paragraph"/>
        <w:ind w:left="1440"/>
        <w:textAlignment w:val="baseline"/>
        <w:rPr>
          <w:rStyle w:val="normaltextrun"/>
          <w:shd w:val="clear" w:color="auto" w:fill="FFFFFF"/>
        </w:rPr>
      </w:pPr>
    </w:p>
    <w:p w14:paraId="072F3135" w14:textId="7354447A" w:rsidR="00493505" w:rsidRDefault="00FA1A08" w:rsidP="00FA1A08">
      <w:pPr>
        <w:pStyle w:val="paragraph"/>
        <w:textAlignment w:val="baseline"/>
        <w:rPr>
          <w:rStyle w:val="normaltextrun"/>
          <w:shd w:val="clear" w:color="auto" w:fill="FFFFFF"/>
        </w:rPr>
      </w:pPr>
      <w:r w:rsidRPr="00FA1A08">
        <w:rPr>
          <w:rStyle w:val="normaltextrun1"/>
        </w:rPr>
        <w:t>The vote, by roll call, was 9-</w:t>
      </w:r>
      <w:r>
        <w:rPr>
          <w:rStyle w:val="normaltextrun1"/>
        </w:rPr>
        <w:t>0</w:t>
      </w:r>
      <w:r w:rsidRPr="00FA1A08">
        <w:rPr>
          <w:rStyle w:val="normaltextrun1"/>
        </w:rPr>
        <w:t xml:space="preserve">. </w:t>
      </w:r>
    </w:p>
    <w:p w14:paraId="408CCB9E" w14:textId="77777777" w:rsidR="00AF22F9" w:rsidRPr="00AF22F9" w:rsidRDefault="00AF22F9" w:rsidP="00AF22F9">
      <w:pPr>
        <w:pStyle w:val="paragraph"/>
        <w:textAlignment w:val="baseline"/>
        <w:rPr>
          <w:rStyle w:val="normaltextrun1"/>
          <w:b/>
          <w:bCs/>
        </w:rPr>
      </w:pPr>
    </w:p>
    <w:p w14:paraId="1E077B3A" w14:textId="39F9DEB9" w:rsidR="00E0437F" w:rsidRPr="001F045D" w:rsidRDefault="00805345" w:rsidP="00AF22F9">
      <w:pPr>
        <w:pStyle w:val="paragraph"/>
        <w:textAlignment w:val="baseline"/>
        <w:rPr>
          <w:rStyle w:val="normaltextrun1"/>
        </w:rPr>
      </w:pPr>
      <w:r w:rsidRPr="001F045D">
        <w:rPr>
          <w:rStyle w:val="normaltextrun1"/>
        </w:rPr>
        <w:t>Ms. Mohamed left the meeting at 11:</w:t>
      </w:r>
      <w:r w:rsidR="00E0437F" w:rsidRPr="001F045D">
        <w:rPr>
          <w:rStyle w:val="normaltextrun1"/>
        </w:rPr>
        <w:t>4</w:t>
      </w:r>
      <w:r w:rsidR="00B705CC">
        <w:rPr>
          <w:rStyle w:val="normaltextrun1"/>
        </w:rPr>
        <w:t>0</w:t>
      </w:r>
      <w:r w:rsidR="00E0437F" w:rsidRPr="001F045D">
        <w:rPr>
          <w:rStyle w:val="normaltextrun1"/>
        </w:rPr>
        <w:t xml:space="preserve"> a.m. </w:t>
      </w:r>
    </w:p>
    <w:p w14:paraId="22B47C2B" w14:textId="77777777" w:rsidR="00047563" w:rsidRDefault="00047563" w:rsidP="00AF22F9">
      <w:pPr>
        <w:pStyle w:val="paragraph"/>
        <w:textAlignment w:val="baseline"/>
        <w:rPr>
          <w:rStyle w:val="normaltextrun1"/>
          <w:b/>
          <w:bCs/>
        </w:rPr>
      </w:pPr>
    </w:p>
    <w:p w14:paraId="28AD0D9B" w14:textId="078C0BFC" w:rsidR="00E13BCE" w:rsidRDefault="00AF22F9" w:rsidP="00AF22F9">
      <w:pPr>
        <w:pStyle w:val="paragraph"/>
        <w:textAlignment w:val="baseline"/>
        <w:rPr>
          <w:rStyle w:val="normaltextrun1"/>
          <w:b/>
          <w:bCs/>
        </w:rPr>
      </w:pPr>
      <w:r w:rsidRPr="00AF22F9">
        <w:rPr>
          <w:rStyle w:val="normaltextrun1"/>
          <w:b/>
          <w:bCs/>
        </w:rPr>
        <w:t xml:space="preserve">Amendment to Regulations on Notification of Bullying or Retaliation, 603 CMR 49.00 (Technical Amendment Per Statute)  </w:t>
      </w:r>
    </w:p>
    <w:p w14:paraId="1EECC52F" w14:textId="7C555B8A" w:rsidR="00FE3CC5" w:rsidRDefault="00FE3CC5" w:rsidP="00AF22F9">
      <w:pPr>
        <w:pStyle w:val="paragraph"/>
        <w:textAlignment w:val="baseline"/>
        <w:rPr>
          <w:rStyle w:val="normaltextrun1"/>
          <w:b/>
          <w:bCs/>
        </w:rPr>
      </w:pPr>
    </w:p>
    <w:p w14:paraId="71A5A834" w14:textId="6B9BDB4A" w:rsidR="00FE3CC5" w:rsidRDefault="00FE3CC5" w:rsidP="00FE3CC5">
      <w:pPr>
        <w:pStyle w:val="paragraph"/>
        <w:textAlignment w:val="baseline"/>
        <w:rPr>
          <w:rStyle w:val="normaltextrun1"/>
        </w:rPr>
      </w:pPr>
      <w:r w:rsidRPr="006543AF">
        <w:rPr>
          <w:rStyle w:val="normaltextrun1"/>
        </w:rPr>
        <w:t xml:space="preserve">Commissioner Riley said </w:t>
      </w:r>
      <w:r w:rsidR="00516D07">
        <w:rPr>
          <w:rStyle w:val="normaltextrun1"/>
        </w:rPr>
        <w:t xml:space="preserve">that </w:t>
      </w:r>
      <w:r w:rsidR="00E0437F">
        <w:rPr>
          <w:rStyle w:val="normaltextrun1"/>
        </w:rPr>
        <w:t xml:space="preserve">at the </w:t>
      </w:r>
      <w:r w:rsidR="00516D07" w:rsidRPr="00516D07">
        <w:rPr>
          <w:rStyle w:val="normaltextrun1"/>
        </w:rPr>
        <w:t>August 15</w:t>
      </w:r>
      <w:r w:rsidR="00E0437F">
        <w:rPr>
          <w:rStyle w:val="normaltextrun1"/>
        </w:rPr>
        <w:t xml:space="preserve"> meeting</w:t>
      </w:r>
      <w:r w:rsidR="00516D07" w:rsidRPr="00516D07">
        <w:rPr>
          <w:rStyle w:val="normaltextrun1"/>
        </w:rPr>
        <w:t>,</w:t>
      </w:r>
      <w:r w:rsidR="00516D07">
        <w:rPr>
          <w:rStyle w:val="normaltextrun1"/>
        </w:rPr>
        <w:t xml:space="preserve"> </w:t>
      </w:r>
      <w:r w:rsidR="006543AF" w:rsidRPr="006543AF">
        <w:rPr>
          <w:rStyle w:val="normaltextrun1"/>
        </w:rPr>
        <w:t xml:space="preserve">he </w:t>
      </w:r>
      <w:r w:rsidR="00516D07">
        <w:rPr>
          <w:rStyle w:val="normaltextrun1"/>
        </w:rPr>
        <w:t>asked</w:t>
      </w:r>
      <w:r w:rsidR="006543AF" w:rsidRPr="006543AF">
        <w:rPr>
          <w:rStyle w:val="normaltextrun1"/>
        </w:rPr>
        <w:t xml:space="preserve"> the Board to v</w:t>
      </w:r>
      <w:r w:rsidRPr="006543AF">
        <w:rPr>
          <w:rStyle w:val="normaltextrun1"/>
        </w:rPr>
        <w:t xml:space="preserve">ote to solicit public comment on a proposed technical amendment to 603 CMR 49.00. </w:t>
      </w:r>
      <w:r w:rsidR="008C6DCC">
        <w:rPr>
          <w:rStyle w:val="normaltextrun1"/>
        </w:rPr>
        <w:t>T</w:t>
      </w:r>
      <w:r w:rsidR="006543AF" w:rsidRPr="006543AF">
        <w:rPr>
          <w:rStyle w:val="normaltextrun1"/>
        </w:rPr>
        <w:t xml:space="preserve">he </w:t>
      </w:r>
      <w:r w:rsidRPr="006543AF">
        <w:rPr>
          <w:rStyle w:val="normaltextrun1"/>
        </w:rPr>
        <w:t xml:space="preserve">proposed amendment conforms the regulatory definition of bullying to the statutory definition in </w:t>
      </w:r>
      <w:r w:rsidR="008C6DCC">
        <w:rPr>
          <w:rStyle w:val="normaltextrun1"/>
        </w:rPr>
        <w:t xml:space="preserve">the </w:t>
      </w:r>
      <w:r w:rsidRPr="006543AF">
        <w:rPr>
          <w:rStyle w:val="normaltextrun1"/>
        </w:rPr>
        <w:t xml:space="preserve">Mass. General Laws </w:t>
      </w:r>
      <w:r w:rsidR="006543AF" w:rsidRPr="006543AF">
        <w:rPr>
          <w:rStyle w:val="normaltextrun1"/>
        </w:rPr>
        <w:t>and</w:t>
      </w:r>
      <w:r w:rsidRPr="006543AF">
        <w:rPr>
          <w:rStyle w:val="normaltextrun1"/>
        </w:rPr>
        <w:t xml:space="preserve"> makes non-substantive changes in formatting and numbering.</w:t>
      </w:r>
      <w:r w:rsidR="006543AF">
        <w:rPr>
          <w:rStyle w:val="normaltextrun1"/>
        </w:rPr>
        <w:t xml:space="preserve"> The </w:t>
      </w:r>
      <w:r w:rsidR="00260ABC">
        <w:rPr>
          <w:rStyle w:val="normaltextrun1"/>
        </w:rPr>
        <w:t>Commissioner</w:t>
      </w:r>
      <w:r w:rsidR="005E6EBD">
        <w:rPr>
          <w:rStyle w:val="normaltextrun1"/>
        </w:rPr>
        <w:t xml:space="preserve"> </w:t>
      </w:r>
      <w:r w:rsidR="00260ABC">
        <w:rPr>
          <w:rStyle w:val="normaltextrun1"/>
        </w:rPr>
        <w:t xml:space="preserve">explained that </w:t>
      </w:r>
      <w:r w:rsidR="00260ABC" w:rsidRPr="00260ABC">
        <w:rPr>
          <w:rStyle w:val="normaltextrun1"/>
        </w:rPr>
        <w:t>h</w:t>
      </w:r>
      <w:r w:rsidRPr="00260ABC">
        <w:rPr>
          <w:rStyle w:val="normaltextrun1"/>
        </w:rPr>
        <w:t xml:space="preserve">aving reviewed and considered the comments that were submitted, </w:t>
      </w:r>
      <w:r w:rsidR="00260ABC">
        <w:rPr>
          <w:rStyle w:val="normaltextrun1"/>
        </w:rPr>
        <w:t xml:space="preserve">he </w:t>
      </w:r>
      <w:r w:rsidR="008C6DCC">
        <w:rPr>
          <w:rStyle w:val="normaltextrun1"/>
        </w:rPr>
        <w:t xml:space="preserve">is </w:t>
      </w:r>
      <w:r w:rsidRPr="00260ABC">
        <w:rPr>
          <w:rStyle w:val="normaltextrun1"/>
        </w:rPr>
        <w:t>recommend</w:t>
      </w:r>
      <w:r w:rsidR="008C6DCC">
        <w:rPr>
          <w:rStyle w:val="normaltextrun1"/>
        </w:rPr>
        <w:t>ing</w:t>
      </w:r>
      <w:r w:rsidRPr="00260ABC">
        <w:rPr>
          <w:rStyle w:val="normaltextrun1"/>
        </w:rPr>
        <w:t xml:space="preserve"> that the Board vote to adopt the technical amendment as presented.</w:t>
      </w:r>
    </w:p>
    <w:p w14:paraId="7A74E72D" w14:textId="71D5AC2B" w:rsidR="00516D07" w:rsidRDefault="00516D07" w:rsidP="00FE3CC5">
      <w:pPr>
        <w:pStyle w:val="paragraph"/>
        <w:textAlignment w:val="baseline"/>
        <w:rPr>
          <w:rStyle w:val="normaltextrun1"/>
        </w:rPr>
      </w:pPr>
    </w:p>
    <w:p w14:paraId="1548538C" w14:textId="77777777" w:rsidR="00516D07" w:rsidRPr="008E5329" w:rsidRDefault="00516D07" w:rsidP="00516D07">
      <w:pPr>
        <w:pStyle w:val="paragraph"/>
        <w:textAlignment w:val="baseline"/>
        <w:rPr>
          <w:rStyle w:val="normaltextrun1"/>
          <w:b/>
          <w:bCs/>
        </w:rPr>
      </w:pPr>
      <w:r w:rsidRPr="008E5329">
        <w:rPr>
          <w:rStyle w:val="normaltextrun1"/>
          <w:b/>
          <w:bCs/>
        </w:rPr>
        <w:t>On a motion duly made and seconded, it was:</w:t>
      </w:r>
      <w:r w:rsidRPr="008E5329">
        <w:rPr>
          <w:rStyle w:val="eop"/>
          <w:b/>
          <w:bCs/>
        </w:rPr>
        <w:t> </w:t>
      </w:r>
    </w:p>
    <w:p w14:paraId="4E425FCD" w14:textId="63622784" w:rsidR="00AE5031" w:rsidRDefault="00AE5031" w:rsidP="00FA4972">
      <w:pPr>
        <w:pStyle w:val="paragraph"/>
        <w:textAlignment w:val="baseline"/>
        <w:rPr>
          <w:rStyle w:val="normaltextrun1"/>
          <w:b/>
          <w:bCs/>
        </w:rPr>
      </w:pPr>
    </w:p>
    <w:p w14:paraId="21C3199D" w14:textId="2F9B1993" w:rsidR="008463FC" w:rsidRPr="00AF6A2B" w:rsidRDefault="009C53B8" w:rsidP="00516D07">
      <w:pPr>
        <w:pStyle w:val="paragraph"/>
        <w:ind w:left="1440" w:hanging="1440"/>
        <w:textAlignment w:val="baseline"/>
        <w:rPr>
          <w:rStyle w:val="normaltextrun1"/>
          <w:b/>
          <w:bCs/>
          <w:shd w:val="clear" w:color="auto" w:fill="FFFFFF"/>
        </w:rPr>
      </w:pPr>
      <w:r w:rsidRPr="00AF6A2B">
        <w:rPr>
          <w:b/>
          <w:bCs/>
        </w:rPr>
        <w:t>VOTED:</w:t>
      </w:r>
      <w:r w:rsidRPr="00AF6A2B">
        <w:rPr>
          <w:b/>
          <w:bCs/>
        </w:rPr>
        <w:tab/>
        <w:t xml:space="preserve">that the Board of Elementary and Secondary Education, in accordance with </w:t>
      </w:r>
      <w:r w:rsidRPr="00AF6A2B">
        <w:rPr>
          <w:b/>
          <w:bCs/>
        </w:rPr>
        <w:br/>
        <w:t xml:space="preserve">M.G.L. c. 69, § 1B, and c. 71, § 37O, </w:t>
      </w:r>
      <w:r w:rsidRPr="00AF6A2B">
        <w:rPr>
          <w:rStyle w:val="normaltextrun"/>
          <w:b/>
          <w:bCs/>
        </w:rPr>
        <w:t xml:space="preserve">and having solicited comment in accordance with the Administrative Procedure Act, M.G.L. c. 30A, § 3, hereby adopts the amendment to the </w:t>
      </w:r>
      <w:r w:rsidRPr="00AF6A2B">
        <w:rPr>
          <w:b/>
          <w:bCs/>
        </w:rPr>
        <w:t>Regulations on Notification of Bullying or Retaliation, 603 CMR 49.00, as presented by the Commissioner. The amendment conforms the regulatory definition of bullying to the statutory definition and also makes non-substantive changes in formatting and numbering</w:t>
      </w:r>
      <w:r w:rsidRPr="00AF6A2B">
        <w:rPr>
          <w:b/>
          <w:bCs/>
          <w:shd w:val="clear" w:color="auto" w:fill="FFFFFF"/>
        </w:rPr>
        <w:t xml:space="preserve">. </w:t>
      </w:r>
    </w:p>
    <w:p w14:paraId="34B24D1D" w14:textId="77777777" w:rsidR="00F439D1" w:rsidRPr="008E5329" w:rsidRDefault="00F439D1" w:rsidP="002D1D04">
      <w:pPr>
        <w:pStyle w:val="paragraph"/>
        <w:textAlignment w:val="baseline"/>
        <w:rPr>
          <w:rStyle w:val="normaltextrun1"/>
          <w:b/>
          <w:bCs/>
        </w:rPr>
      </w:pPr>
    </w:p>
    <w:p w14:paraId="2C62A209" w14:textId="48EC5E00" w:rsidR="009C53B8" w:rsidRDefault="00FA1A08" w:rsidP="00ED569F">
      <w:pPr>
        <w:pStyle w:val="paragraph"/>
        <w:textAlignment w:val="baseline"/>
        <w:rPr>
          <w:rStyle w:val="normaltextrun1"/>
          <w:b/>
          <w:bCs/>
        </w:rPr>
      </w:pPr>
      <w:bookmarkStart w:id="8" w:name="_Hlk105412987"/>
      <w:bookmarkStart w:id="9" w:name="_Hlk107405176"/>
      <w:r w:rsidRPr="00FA1A08">
        <w:rPr>
          <w:rStyle w:val="normaltextrun1"/>
        </w:rPr>
        <w:t xml:space="preserve">The vote, by roll call, was </w:t>
      </w:r>
      <w:r>
        <w:rPr>
          <w:rStyle w:val="normaltextrun1"/>
        </w:rPr>
        <w:t>8</w:t>
      </w:r>
      <w:r w:rsidRPr="00FA1A08">
        <w:rPr>
          <w:rStyle w:val="normaltextrun1"/>
        </w:rPr>
        <w:t>-</w:t>
      </w:r>
      <w:r>
        <w:rPr>
          <w:rStyle w:val="normaltextrun1"/>
        </w:rPr>
        <w:t>0</w:t>
      </w:r>
      <w:r w:rsidRPr="00FA1A08">
        <w:rPr>
          <w:rStyle w:val="normaltextrun1"/>
        </w:rPr>
        <w:t xml:space="preserve">. </w:t>
      </w:r>
    </w:p>
    <w:p w14:paraId="2AB2BC26" w14:textId="77777777" w:rsidR="00FA1A08" w:rsidRDefault="00FA1A08" w:rsidP="00ED569F">
      <w:pPr>
        <w:pStyle w:val="paragraph"/>
        <w:textAlignment w:val="baseline"/>
        <w:rPr>
          <w:rStyle w:val="normaltextrun1"/>
          <w:b/>
          <w:bCs/>
        </w:rPr>
      </w:pPr>
    </w:p>
    <w:p w14:paraId="23584361" w14:textId="594AEEA9" w:rsidR="004142FC" w:rsidRPr="008E5329" w:rsidRDefault="00ED569F" w:rsidP="00ED569F">
      <w:pPr>
        <w:pStyle w:val="paragraph"/>
        <w:textAlignment w:val="baseline"/>
        <w:rPr>
          <w:rStyle w:val="normaltextrun1"/>
          <w:b/>
          <w:bCs/>
        </w:rPr>
      </w:pPr>
      <w:r w:rsidRPr="008E5329">
        <w:rPr>
          <w:rStyle w:val="normaltextrun1"/>
          <w:b/>
          <w:bCs/>
        </w:rPr>
        <w:t>On a motion duly made and seconded, it was:</w:t>
      </w:r>
      <w:r w:rsidRPr="008E5329">
        <w:rPr>
          <w:rStyle w:val="eop"/>
          <w:b/>
          <w:bCs/>
        </w:rPr>
        <w:t> </w:t>
      </w:r>
      <w:bookmarkEnd w:id="8"/>
    </w:p>
    <w:bookmarkEnd w:id="6"/>
    <w:bookmarkEnd w:id="9"/>
    <w:p w14:paraId="1B93D971" w14:textId="63FB2A81" w:rsidR="00ED324A" w:rsidRPr="008E5329" w:rsidRDefault="00ED324A" w:rsidP="00C30675">
      <w:pPr>
        <w:spacing w:before="240" w:after="0" w:line="240" w:lineRule="auto"/>
        <w:ind w:left="1440" w:hanging="1440"/>
        <w:textAlignment w:val="baseline"/>
        <w:rPr>
          <w:rFonts w:ascii="Times New Roman" w:eastAsia="Times New Roman" w:hAnsi="Times New Roman" w:cs="Times New Roman"/>
          <w:b/>
          <w:bCs/>
          <w:sz w:val="24"/>
          <w:szCs w:val="24"/>
        </w:rPr>
      </w:pPr>
      <w:r w:rsidRPr="008E5329">
        <w:rPr>
          <w:rFonts w:ascii="Times New Roman" w:eastAsia="Times New Roman" w:hAnsi="Times New Roman" w:cs="Times New Roman"/>
          <w:b/>
          <w:bCs/>
          <w:sz w:val="24"/>
          <w:szCs w:val="24"/>
        </w:rPr>
        <w:t>VOTED:</w:t>
      </w:r>
      <w:r w:rsidRPr="008E5329">
        <w:rPr>
          <w:rFonts w:ascii="Times New Roman" w:eastAsia="Times New Roman" w:hAnsi="Times New Roman" w:cs="Times New Roman"/>
          <w:b/>
          <w:bCs/>
          <w:sz w:val="24"/>
          <w:szCs w:val="24"/>
        </w:rPr>
        <w:tab/>
        <w:t xml:space="preserve">that the Board of Elementary and Secondary Education adjourn the meeting at </w:t>
      </w:r>
      <w:r w:rsidR="00DA050C" w:rsidRPr="008E5329">
        <w:rPr>
          <w:rFonts w:ascii="Times New Roman" w:eastAsia="Times New Roman" w:hAnsi="Times New Roman" w:cs="Times New Roman"/>
          <w:b/>
          <w:bCs/>
          <w:sz w:val="24"/>
          <w:szCs w:val="24"/>
        </w:rPr>
        <w:t>11</w:t>
      </w:r>
      <w:r w:rsidR="00734905" w:rsidRPr="008E5329">
        <w:rPr>
          <w:rFonts w:ascii="Times New Roman" w:hAnsi="Times New Roman" w:cs="Times New Roman"/>
          <w:b/>
          <w:bCs/>
          <w:sz w:val="24"/>
          <w:szCs w:val="24"/>
        </w:rPr>
        <w:t>:</w:t>
      </w:r>
      <w:r w:rsidR="00EC2C04">
        <w:rPr>
          <w:rFonts w:ascii="Times New Roman" w:hAnsi="Times New Roman" w:cs="Times New Roman"/>
          <w:b/>
          <w:bCs/>
          <w:sz w:val="24"/>
          <w:szCs w:val="24"/>
        </w:rPr>
        <w:t>5</w:t>
      </w:r>
      <w:r w:rsidR="00E0437F">
        <w:rPr>
          <w:rFonts w:ascii="Times New Roman" w:hAnsi="Times New Roman" w:cs="Times New Roman"/>
          <w:b/>
          <w:bCs/>
          <w:sz w:val="24"/>
          <w:szCs w:val="24"/>
        </w:rPr>
        <w:t>3</w:t>
      </w:r>
      <w:r w:rsidR="00DA050C" w:rsidRPr="008E5329">
        <w:rPr>
          <w:rFonts w:ascii="Times New Roman" w:hAnsi="Times New Roman" w:cs="Times New Roman"/>
          <w:b/>
          <w:bCs/>
          <w:sz w:val="24"/>
          <w:szCs w:val="24"/>
        </w:rPr>
        <w:t xml:space="preserve"> a</w:t>
      </w:r>
      <w:r w:rsidR="00D83F34" w:rsidRPr="008E5329">
        <w:rPr>
          <w:rFonts w:ascii="Times New Roman" w:hAnsi="Times New Roman" w:cs="Times New Roman"/>
          <w:b/>
          <w:bCs/>
          <w:sz w:val="24"/>
          <w:szCs w:val="24"/>
        </w:rPr>
        <w:t>.m</w:t>
      </w:r>
      <w:r w:rsidRPr="008E5329">
        <w:rPr>
          <w:rFonts w:ascii="Times New Roman" w:hAnsi="Times New Roman" w:cs="Times New Roman"/>
          <w:b/>
          <w:bCs/>
          <w:sz w:val="24"/>
          <w:szCs w:val="24"/>
        </w:rPr>
        <w:t>., subject to the call of the Chair.</w:t>
      </w:r>
    </w:p>
    <w:p w14:paraId="12097E0C" w14:textId="77777777" w:rsidR="00ED324A" w:rsidRPr="008E5329" w:rsidRDefault="00ED324A" w:rsidP="00ED324A">
      <w:pPr>
        <w:pStyle w:val="paragraph"/>
        <w:rPr>
          <w:rFonts w:eastAsiaTheme="minorHAnsi"/>
          <w:b/>
          <w:bCs/>
        </w:rPr>
      </w:pPr>
    </w:p>
    <w:p w14:paraId="7168BB2F" w14:textId="2BB953EB" w:rsidR="00ED324A" w:rsidRPr="008E5329" w:rsidRDefault="002947F9" w:rsidP="00A070A0">
      <w:pPr>
        <w:pStyle w:val="paragraph"/>
      </w:pPr>
      <w:bookmarkStart w:id="10" w:name="_Hlk83647451"/>
      <w:bookmarkStart w:id="11" w:name="_Hlk102117125"/>
      <w:r>
        <w:t>T</w:t>
      </w:r>
      <w:r w:rsidR="00ED324A" w:rsidRPr="008E5329">
        <w:t>he vote was unanimous.</w:t>
      </w:r>
      <w:bookmarkEnd w:id="10"/>
    </w:p>
    <w:bookmarkEnd w:id="11"/>
    <w:p w14:paraId="70887C01" w14:textId="77777777" w:rsidR="00432140" w:rsidRPr="008E5329" w:rsidRDefault="00432140" w:rsidP="00A070A0">
      <w:pPr>
        <w:pStyle w:val="paragraph"/>
      </w:pPr>
    </w:p>
    <w:p w14:paraId="6D166219" w14:textId="2A2D6D9A" w:rsidR="00FE5EC8" w:rsidRPr="008E5329" w:rsidRDefault="00FE5EC8" w:rsidP="00FE5EC8">
      <w:pPr>
        <w:pStyle w:val="paragraph"/>
        <w:ind w:left="1440" w:hanging="1440"/>
        <w:jc w:val="right"/>
        <w:textAlignment w:val="baseline"/>
      </w:pPr>
      <w:r w:rsidRPr="008E5329">
        <w:rPr>
          <w:rStyle w:val="normaltextrun1"/>
        </w:rPr>
        <w:t>Respectfully submitted,</w:t>
      </w:r>
      <w:r w:rsidRPr="008E5329">
        <w:rPr>
          <w:rStyle w:val="eop"/>
        </w:rPr>
        <w:t> </w:t>
      </w:r>
    </w:p>
    <w:p w14:paraId="0EBE4150" w14:textId="77777777" w:rsidR="00FE5EC8" w:rsidRPr="008E5329" w:rsidRDefault="00FE5EC8" w:rsidP="00FE5EC8">
      <w:pPr>
        <w:pStyle w:val="paragraph"/>
        <w:ind w:left="1440" w:hanging="1440"/>
        <w:jc w:val="right"/>
        <w:textAlignment w:val="baseline"/>
      </w:pPr>
      <w:r w:rsidRPr="008E5329">
        <w:rPr>
          <w:rStyle w:val="normaltextrun1"/>
        </w:rPr>
        <w:t>Jeffrey C. Riley</w:t>
      </w:r>
      <w:r w:rsidRPr="008E5329">
        <w:rPr>
          <w:rStyle w:val="eop"/>
        </w:rPr>
        <w:t> </w:t>
      </w:r>
    </w:p>
    <w:p w14:paraId="33DC40A7" w14:textId="77777777" w:rsidR="00FE5EC8" w:rsidRPr="008E5329" w:rsidRDefault="00FE5EC8" w:rsidP="00FE5EC8">
      <w:pPr>
        <w:pStyle w:val="paragraph"/>
        <w:ind w:left="1440" w:hanging="1440"/>
        <w:jc w:val="right"/>
        <w:textAlignment w:val="baseline"/>
      </w:pPr>
      <w:r w:rsidRPr="008E5329">
        <w:rPr>
          <w:rStyle w:val="normaltextrun1"/>
        </w:rPr>
        <w:t>Commissioner of Elementary and Secondary Education</w:t>
      </w:r>
      <w:r w:rsidRPr="008E5329">
        <w:rPr>
          <w:rStyle w:val="eop"/>
        </w:rPr>
        <w:t> </w:t>
      </w:r>
    </w:p>
    <w:p w14:paraId="0009751B" w14:textId="02AF123D" w:rsidR="00032360" w:rsidRDefault="00FE5EC8">
      <w:pPr>
        <w:pStyle w:val="paragraph"/>
        <w:ind w:left="1440" w:hanging="1440"/>
        <w:jc w:val="right"/>
        <w:textAlignment w:val="baseline"/>
        <w:rPr>
          <w:rStyle w:val="normaltextrun1"/>
        </w:rPr>
      </w:pPr>
      <w:r w:rsidRPr="008E5329">
        <w:rPr>
          <w:rStyle w:val="normaltextrun1"/>
        </w:rPr>
        <w:t>and</w:t>
      </w:r>
      <w:r w:rsidRPr="00A901D6">
        <w:rPr>
          <w:rStyle w:val="normaltextrun1"/>
          <w:sz w:val="23"/>
          <w:szCs w:val="23"/>
        </w:rPr>
        <w:t xml:space="preserve"> </w:t>
      </w:r>
      <w:r w:rsidRPr="008E5329">
        <w:rPr>
          <w:rStyle w:val="normaltextrun1"/>
        </w:rPr>
        <w:t>Secretary to the Board</w:t>
      </w:r>
      <w:bookmarkEnd w:id="4"/>
    </w:p>
    <w:p w14:paraId="2CF47EC5" w14:textId="77777777" w:rsidR="00AA027C" w:rsidRDefault="00AA027C">
      <w:pPr>
        <w:pStyle w:val="paragraph"/>
        <w:ind w:left="1440" w:hanging="1440"/>
        <w:jc w:val="right"/>
        <w:textAlignment w:val="baseline"/>
        <w:rPr>
          <w:rStyle w:val="normaltextrun1"/>
        </w:rPr>
      </w:pPr>
    </w:p>
    <w:p w14:paraId="795EF067" w14:textId="01768557" w:rsidR="00243D7A" w:rsidRPr="00A901D6" w:rsidRDefault="00243D7A" w:rsidP="00AA027C">
      <w:pPr>
        <w:pStyle w:val="paragraph"/>
        <w:ind w:left="1440" w:hanging="1440"/>
        <w:textAlignment w:val="baseline"/>
        <w:rPr>
          <w:rStyle w:val="normaltextrun1"/>
          <w:sz w:val="23"/>
          <w:szCs w:val="23"/>
        </w:rPr>
      </w:pPr>
    </w:p>
    <w:sectPr w:rsidR="00243D7A" w:rsidRPr="00A901D6" w:rsidSect="005D588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356C1" w14:textId="77777777" w:rsidR="00F633B8" w:rsidRDefault="00F633B8" w:rsidP="005D5880">
      <w:pPr>
        <w:spacing w:after="0" w:line="240" w:lineRule="auto"/>
      </w:pPr>
      <w:r>
        <w:separator/>
      </w:r>
    </w:p>
  </w:endnote>
  <w:endnote w:type="continuationSeparator" w:id="0">
    <w:p w14:paraId="7B574663" w14:textId="77777777" w:rsidR="00F633B8" w:rsidRDefault="00F633B8" w:rsidP="005D5880">
      <w:pPr>
        <w:spacing w:after="0" w:line="240" w:lineRule="auto"/>
      </w:pPr>
      <w:r>
        <w:continuationSeparator/>
      </w:r>
    </w:p>
  </w:endnote>
  <w:endnote w:type="continuationNotice" w:id="1">
    <w:p w14:paraId="16393698" w14:textId="77777777" w:rsidR="00F633B8" w:rsidRDefault="00F63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1F17" w14:textId="77777777" w:rsidR="00F633B8" w:rsidRDefault="00F633B8" w:rsidP="005D5880">
      <w:pPr>
        <w:spacing w:after="0" w:line="240" w:lineRule="auto"/>
      </w:pPr>
      <w:r>
        <w:separator/>
      </w:r>
    </w:p>
  </w:footnote>
  <w:footnote w:type="continuationSeparator" w:id="0">
    <w:p w14:paraId="1BB5CBB0" w14:textId="77777777" w:rsidR="00F633B8" w:rsidRDefault="00F633B8" w:rsidP="005D5880">
      <w:pPr>
        <w:spacing w:after="0" w:line="240" w:lineRule="auto"/>
      </w:pPr>
      <w:r>
        <w:continuationSeparator/>
      </w:r>
    </w:p>
  </w:footnote>
  <w:footnote w:type="continuationNotice" w:id="1">
    <w:p w14:paraId="371D0BBE" w14:textId="77777777" w:rsidR="00F633B8" w:rsidRDefault="00F633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91837"/>
    <w:multiLevelType w:val="hybridMultilevel"/>
    <w:tmpl w:val="0786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1586"/>
    <w:multiLevelType w:val="hybridMultilevel"/>
    <w:tmpl w:val="DC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2F1B"/>
    <w:multiLevelType w:val="hybridMultilevel"/>
    <w:tmpl w:val="C4C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F1FE3"/>
    <w:multiLevelType w:val="hybridMultilevel"/>
    <w:tmpl w:val="FAD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F21A9"/>
    <w:multiLevelType w:val="hybridMultilevel"/>
    <w:tmpl w:val="2AC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4E2616"/>
    <w:multiLevelType w:val="hybridMultilevel"/>
    <w:tmpl w:val="6CA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66B2D"/>
    <w:multiLevelType w:val="hybridMultilevel"/>
    <w:tmpl w:val="417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335E64"/>
    <w:multiLevelType w:val="hybridMultilevel"/>
    <w:tmpl w:val="526E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F5320E"/>
    <w:multiLevelType w:val="hybridMultilevel"/>
    <w:tmpl w:val="0A7C9EA0"/>
    <w:lvl w:ilvl="0" w:tplc="F12E21AC">
      <w:start w:val="1"/>
      <w:numFmt w:val="bullet"/>
      <w:lvlText w:val="•"/>
      <w:lvlJc w:val="left"/>
      <w:pPr>
        <w:tabs>
          <w:tab w:val="num" w:pos="720"/>
        </w:tabs>
        <w:ind w:left="720" w:hanging="360"/>
      </w:pPr>
      <w:rPr>
        <w:rFonts w:ascii="Times New Roman" w:hAnsi="Times New Roman" w:hint="default"/>
      </w:rPr>
    </w:lvl>
    <w:lvl w:ilvl="1" w:tplc="09A0A930" w:tentative="1">
      <w:start w:val="1"/>
      <w:numFmt w:val="bullet"/>
      <w:lvlText w:val="•"/>
      <w:lvlJc w:val="left"/>
      <w:pPr>
        <w:tabs>
          <w:tab w:val="num" w:pos="1440"/>
        </w:tabs>
        <w:ind w:left="1440" w:hanging="360"/>
      </w:pPr>
      <w:rPr>
        <w:rFonts w:ascii="Times New Roman" w:hAnsi="Times New Roman" w:hint="default"/>
      </w:rPr>
    </w:lvl>
    <w:lvl w:ilvl="2" w:tplc="17603D96" w:tentative="1">
      <w:start w:val="1"/>
      <w:numFmt w:val="bullet"/>
      <w:lvlText w:val="•"/>
      <w:lvlJc w:val="left"/>
      <w:pPr>
        <w:tabs>
          <w:tab w:val="num" w:pos="2160"/>
        </w:tabs>
        <w:ind w:left="2160" w:hanging="360"/>
      </w:pPr>
      <w:rPr>
        <w:rFonts w:ascii="Times New Roman" w:hAnsi="Times New Roman" w:hint="default"/>
      </w:rPr>
    </w:lvl>
    <w:lvl w:ilvl="3" w:tplc="F81CCAF2" w:tentative="1">
      <w:start w:val="1"/>
      <w:numFmt w:val="bullet"/>
      <w:lvlText w:val="•"/>
      <w:lvlJc w:val="left"/>
      <w:pPr>
        <w:tabs>
          <w:tab w:val="num" w:pos="2880"/>
        </w:tabs>
        <w:ind w:left="2880" w:hanging="360"/>
      </w:pPr>
      <w:rPr>
        <w:rFonts w:ascii="Times New Roman" w:hAnsi="Times New Roman" w:hint="default"/>
      </w:rPr>
    </w:lvl>
    <w:lvl w:ilvl="4" w:tplc="5E124824" w:tentative="1">
      <w:start w:val="1"/>
      <w:numFmt w:val="bullet"/>
      <w:lvlText w:val="•"/>
      <w:lvlJc w:val="left"/>
      <w:pPr>
        <w:tabs>
          <w:tab w:val="num" w:pos="3600"/>
        </w:tabs>
        <w:ind w:left="3600" w:hanging="360"/>
      </w:pPr>
      <w:rPr>
        <w:rFonts w:ascii="Times New Roman" w:hAnsi="Times New Roman" w:hint="default"/>
      </w:rPr>
    </w:lvl>
    <w:lvl w:ilvl="5" w:tplc="F6FA90F2" w:tentative="1">
      <w:start w:val="1"/>
      <w:numFmt w:val="bullet"/>
      <w:lvlText w:val="•"/>
      <w:lvlJc w:val="left"/>
      <w:pPr>
        <w:tabs>
          <w:tab w:val="num" w:pos="4320"/>
        </w:tabs>
        <w:ind w:left="4320" w:hanging="360"/>
      </w:pPr>
      <w:rPr>
        <w:rFonts w:ascii="Times New Roman" w:hAnsi="Times New Roman" w:hint="default"/>
      </w:rPr>
    </w:lvl>
    <w:lvl w:ilvl="6" w:tplc="16A652E0" w:tentative="1">
      <w:start w:val="1"/>
      <w:numFmt w:val="bullet"/>
      <w:lvlText w:val="•"/>
      <w:lvlJc w:val="left"/>
      <w:pPr>
        <w:tabs>
          <w:tab w:val="num" w:pos="5040"/>
        </w:tabs>
        <w:ind w:left="5040" w:hanging="360"/>
      </w:pPr>
      <w:rPr>
        <w:rFonts w:ascii="Times New Roman" w:hAnsi="Times New Roman" w:hint="default"/>
      </w:rPr>
    </w:lvl>
    <w:lvl w:ilvl="7" w:tplc="B1A8F96A" w:tentative="1">
      <w:start w:val="1"/>
      <w:numFmt w:val="bullet"/>
      <w:lvlText w:val="•"/>
      <w:lvlJc w:val="left"/>
      <w:pPr>
        <w:tabs>
          <w:tab w:val="num" w:pos="5760"/>
        </w:tabs>
        <w:ind w:left="5760" w:hanging="360"/>
      </w:pPr>
      <w:rPr>
        <w:rFonts w:ascii="Times New Roman" w:hAnsi="Times New Roman" w:hint="default"/>
      </w:rPr>
    </w:lvl>
    <w:lvl w:ilvl="8" w:tplc="1ABCF8F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62152"/>
    <w:multiLevelType w:val="hybridMultilevel"/>
    <w:tmpl w:val="07B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C17828"/>
    <w:multiLevelType w:val="hybridMultilevel"/>
    <w:tmpl w:val="80E6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36ECA"/>
    <w:multiLevelType w:val="hybridMultilevel"/>
    <w:tmpl w:val="F2B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57A19"/>
    <w:multiLevelType w:val="hybridMultilevel"/>
    <w:tmpl w:val="DB0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F2FE4"/>
    <w:multiLevelType w:val="hybridMultilevel"/>
    <w:tmpl w:val="D7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3D39F7"/>
    <w:multiLevelType w:val="hybridMultilevel"/>
    <w:tmpl w:val="061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C3A07"/>
    <w:multiLevelType w:val="hybridMultilevel"/>
    <w:tmpl w:val="A57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D83572D"/>
    <w:multiLevelType w:val="hybridMultilevel"/>
    <w:tmpl w:val="0DE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66A31"/>
    <w:multiLevelType w:val="hybridMultilevel"/>
    <w:tmpl w:val="0ED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2"/>
  </w:num>
  <w:num w:numId="4">
    <w:abstractNumId w:val="11"/>
  </w:num>
  <w:num w:numId="5">
    <w:abstractNumId w:val="21"/>
  </w:num>
  <w:num w:numId="6">
    <w:abstractNumId w:val="1"/>
  </w:num>
  <w:num w:numId="7">
    <w:abstractNumId w:val="44"/>
  </w:num>
  <w:num w:numId="8">
    <w:abstractNumId w:val="37"/>
  </w:num>
  <w:num w:numId="9">
    <w:abstractNumId w:val="8"/>
  </w:num>
  <w:num w:numId="10">
    <w:abstractNumId w:val="16"/>
  </w:num>
  <w:num w:numId="11">
    <w:abstractNumId w:val="24"/>
  </w:num>
  <w:num w:numId="12">
    <w:abstractNumId w:val="39"/>
  </w:num>
  <w:num w:numId="13">
    <w:abstractNumId w:val="19"/>
  </w:num>
  <w:num w:numId="14">
    <w:abstractNumId w:val="28"/>
  </w:num>
  <w:num w:numId="15">
    <w:abstractNumId w:val="15"/>
  </w:num>
  <w:num w:numId="16">
    <w:abstractNumId w:val="9"/>
  </w:num>
  <w:num w:numId="17">
    <w:abstractNumId w:val="4"/>
  </w:num>
  <w:num w:numId="18">
    <w:abstractNumId w:val="43"/>
  </w:num>
  <w:num w:numId="19">
    <w:abstractNumId w:val="7"/>
  </w:num>
  <w:num w:numId="20">
    <w:abstractNumId w:val="5"/>
  </w:num>
  <w:num w:numId="21">
    <w:abstractNumId w:val="14"/>
  </w:num>
  <w:num w:numId="22">
    <w:abstractNumId w:val="26"/>
  </w:num>
  <w:num w:numId="23">
    <w:abstractNumId w:val="0"/>
  </w:num>
  <w:num w:numId="24">
    <w:abstractNumId w:val="29"/>
  </w:num>
  <w:num w:numId="25">
    <w:abstractNumId w:val="35"/>
  </w:num>
  <w:num w:numId="26">
    <w:abstractNumId w:val="38"/>
  </w:num>
  <w:num w:numId="27">
    <w:abstractNumId w:val="47"/>
  </w:num>
  <w:num w:numId="28">
    <w:abstractNumId w:val="17"/>
  </w:num>
  <w:num w:numId="29">
    <w:abstractNumId w:val="31"/>
  </w:num>
  <w:num w:numId="30">
    <w:abstractNumId w:val="10"/>
  </w:num>
  <w:num w:numId="31">
    <w:abstractNumId w:val="40"/>
  </w:num>
  <w:num w:numId="32">
    <w:abstractNumId w:val="32"/>
  </w:num>
  <w:num w:numId="33">
    <w:abstractNumId w:val="3"/>
  </w:num>
  <w:num w:numId="34">
    <w:abstractNumId w:val="18"/>
  </w:num>
  <w:num w:numId="35">
    <w:abstractNumId w:val="33"/>
  </w:num>
  <w:num w:numId="36">
    <w:abstractNumId w:val="46"/>
  </w:num>
  <w:num w:numId="37">
    <w:abstractNumId w:val="36"/>
  </w:num>
  <w:num w:numId="38">
    <w:abstractNumId w:val="23"/>
  </w:num>
  <w:num w:numId="39">
    <w:abstractNumId w:val="42"/>
  </w:num>
  <w:num w:numId="40">
    <w:abstractNumId w:val="2"/>
  </w:num>
  <w:num w:numId="41">
    <w:abstractNumId w:val="45"/>
  </w:num>
  <w:num w:numId="42">
    <w:abstractNumId w:val="6"/>
  </w:num>
  <w:num w:numId="43">
    <w:abstractNumId w:val="13"/>
  </w:num>
  <w:num w:numId="44">
    <w:abstractNumId w:val="41"/>
  </w:num>
  <w:num w:numId="45">
    <w:abstractNumId w:val="30"/>
  </w:num>
  <w:num w:numId="46">
    <w:abstractNumId w:val="49"/>
  </w:num>
  <w:num w:numId="47">
    <w:abstractNumId w:val="20"/>
  </w:num>
  <w:num w:numId="48">
    <w:abstractNumId w:val="27"/>
  </w:num>
  <w:num w:numId="49">
    <w:abstractNumId w:val="4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86B"/>
    <w:rsid w:val="00002A10"/>
    <w:rsid w:val="00002E17"/>
    <w:rsid w:val="0000307D"/>
    <w:rsid w:val="00003263"/>
    <w:rsid w:val="00003DE9"/>
    <w:rsid w:val="0000407B"/>
    <w:rsid w:val="000046A2"/>
    <w:rsid w:val="00004707"/>
    <w:rsid w:val="00004AE7"/>
    <w:rsid w:val="000054F7"/>
    <w:rsid w:val="00005A90"/>
    <w:rsid w:val="00005D4F"/>
    <w:rsid w:val="0000616F"/>
    <w:rsid w:val="00006896"/>
    <w:rsid w:val="00006CF2"/>
    <w:rsid w:val="00007726"/>
    <w:rsid w:val="00007B5E"/>
    <w:rsid w:val="0001014F"/>
    <w:rsid w:val="000104A3"/>
    <w:rsid w:val="000109D6"/>
    <w:rsid w:val="000120A4"/>
    <w:rsid w:val="00012136"/>
    <w:rsid w:val="000127B3"/>
    <w:rsid w:val="000127F6"/>
    <w:rsid w:val="00012E6E"/>
    <w:rsid w:val="00012F52"/>
    <w:rsid w:val="0001321A"/>
    <w:rsid w:val="000133A7"/>
    <w:rsid w:val="00014D7E"/>
    <w:rsid w:val="000154A7"/>
    <w:rsid w:val="0001594E"/>
    <w:rsid w:val="00015E98"/>
    <w:rsid w:val="00015ED9"/>
    <w:rsid w:val="00016511"/>
    <w:rsid w:val="000171BA"/>
    <w:rsid w:val="000177B6"/>
    <w:rsid w:val="00020B01"/>
    <w:rsid w:val="00020F44"/>
    <w:rsid w:val="00021159"/>
    <w:rsid w:val="00021891"/>
    <w:rsid w:val="00021F1A"/>
    <w:rsid w:val="00022892"/>
    <w:rsid w:val="00022ADF"/>
    <w:rsid w:val="0002347E"/>
    <w:rsid w:val="00024CAF"/>
    <w:rsid w:val="000254BA"/>
    <w:rsid w:val="00025D9C"/>
    <w:rsid w:val="000260D3"/>
    <w:rsid w:val="0002653C"/>
    <w:rsid w:val="00026B75"/>
    <w:rsid w:val="00026D2C"/>
    <w:rsid w:val="00027732"/>
    <w:rsid w:val="0002781E"/>
    <w:rsid w:val="000279D8"/>
    <w:rsid w:val="00027CFA"/>
    <w:rsid w:val="00027E89"/>
    <w:rsid w:val="00027FE0"/>
    <w:rsid w:val="00030202"/>
    <w:rsid w:val="000304BE"/>
    <w:rsid w:val="00030FDD"/>
    <w:rsid w:val="000310F3"/>
    <w:rsid w:val="00031375"/>
    <w:rsid w:val="00031F20"/>
    <w:rsid w:val="00031FD0"/>
    <w:rsid w:val="00032360"/>
    <w:rsid w:val="00032668"/>
    <w:rsid w:val="00032774"/>
    <w:rsid w:val="0003311E"/>
    <w:rsid w:val="000333F8"/>
    <w:rsid w:val="00033DE5"/>
    <w:rsid w:val="000344D9"/>
    <w:rsid w:val="00034C1F"/>
    <w:rsid w:val="00034DD1"/>
    <w:rsid w:val="000355E9"/>
    <w:rsid w:val="000355EA"/>
    <w:rsid w:val="000359EC"/>
    <w:rsid w:val="000363A1"/>
    <w:rsid w:val="0003670F"/>
    <w:rsid w:val="00036799"/>
    <w:rsid w:val="000375DF"/>
    <w:rsid w:val="000406D9"/>
    <w:rsid w:val="00040DFC"/>
    <w:rsid w:val="000414D8"/>
    <w:rsid w:val="00041625"/>
    <w:rsid w:val="000418A8"/>
    <w:rsid w:val="000420BF"/>
    <w:rsid w:val="0004232F"/>
    <w:rsid w:val="00042D4D"/>
    <w:rsid w:val="00043726"/>
    <w:rsid w:val="00043C7B"/>
    <w:rsid w:val="00043D48"/>
    <w:rsid w:val="000443E0"/>
    <w:rsid w:val="0004452B"/>
    <w:rsid w:val="000454C2"/>
    <w:rsid w:val="0004561E"/>
    <w:rsid w:val="00045C74"/>
    <w:rsid w:val="00046374"/>
    <w:rsid w:val="000464FD"/>
    <w:rsid w:val="0004652E"/>
    <w:rsid w:val="00046684"/>
    <w:rsid w:val="00046796"/>
    <w:rsid w:val="00046E88"/>
    <w:rsid w:val="00047563"/>
    <w:rsid w:val="00047F3C"/>
    <w:rsid w:val="000502AE"/>
    <w:rsid w:val="00050D7B"/>
    <w:rsid w:val="0005217E"/>
    <w:rsid w:val="000529C4"/>
    <w:rsid w:val="00052E7D"/>
    <w:rsid w:val="00052F21"/>
    <w:rsid w:val="00052F7D"/>
    <w:rsid w:val="00052FC8"/>
    <w:rsid w:val="00053062"/>
    <w:rsid w:val="000531AE"/>
    <w:rsid w:val="00054469"/>
    <w:rsid w:val="00055216"/>
    <w:rsid w:val="00055299"/>
    <w:rsid w:val="0005545E"/>
    <w:rsid w:val="000559C1"/>
    <w:rsid w:val="00056FCA"/>
    <w:rsid w:val="0005740F"/>
    <w:rsid w:val="00057897"/>
    <w:rsid w:val="00057BD0"/>
    <w:rsid w:val="00057C8D"/>
    <w:rsid w:val="00061080"/>
    <w:rsid w:val="0006123B"/>
    <w:rsid w:val="00061F48"/>
    <w:rsid w:val="0006230C"/>
    <w:rsid w:val="0006232C"/>
    <w:rsid w:val="00062DA5"/>
    <w:rsid w:val="00062EAD"/>
    <w:rsid w:val="00063259"/>
    <w:rsid w:val="000632D0"/>
    <w:rsid w:val="0006357E"/>
    <w:rsid w:val="00063B2C"/>
    <w:rsid w:val="00063C39"/>
    <w:rsid w:val="000642EE"/>
    <w:rsid w:val="0006454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BEE"/>
    <w:rsid w:val="00066E7B"/>
    <w:rsid w:val="000677A0"/>
    <w:rsid w:val="00067E91"/>
    <w:rsid w:val="000700D2"/>
    <w:rsid w:val="000701E0"/>
    <w:rsid w:val="00070446"/>
    <w:rsid w:val="00070F75"/>
    <w:rsid w:val="00071772"/>
    <w:rsid w:val="000717C4"/>
    <w:rsid w:val="00072092"/>
    <w:rsid w:val="00072493"/>
    <w:rsid w:val="00072700"/>
    <w:rsid w:val="00072B9F"/>
    <w:rsid w:val="00073809"/>
    <w:rsid w:val="00073A88"/>
    <w:rsid w:val="000741FD"/>
    <w:rsid w:val="000744FA"/>
    <w:rsid w:val="00074944"/>
    <w:rsid w:val="00074C6E"/>
    <w:rsid w:val="00074CA2"/>
    <w:rsid w:val="00075113"/>
    <w:rsid w:val="000751EF"/>
    <w:rsid w:val="00075230"/>
    <w:rsid w:val="00075692"/>
    <w:rsid w:val="0007639A"/>
    <w:rsid w:val="00076A37"/>
    <w:rsid w:val="000774A9"/>
    <w:rsid w:val="00080057"/>
    <w:rsid w:val="000802ED"/>
    <w:rsid w:val="00080799"/>
    <w:rsid w:val="00080B33"/>
    <w:rsid w:val="00080EFD"/>
    <w:rsid w:val="0008101E"/>
    <w:rsid w:val="00081921"/>
    <w:rsid w:val="00081BDA"/>
    <w:rsid w:val="00081DD4"/>
    <w:rsid w:val="0008281C"/>
    <w:rsid w:val="00082983"/>
    <w:rsid w:val="00082B34"/>
    <w:rsid w:val="00082BAE"/>
    <w:rsid w:val="0008301D"/>
    <w:rsid w:val="000833E5"/>
    <w:rsid w:val="00083FE9"/>
    <w:rsid w:val="00084145"/>
    <w:rsid w:val="000848BE"/>
    <w:rsid w:val="00085021"/>
    <w:rsid w:val="00085352"/>
    <w:rsid w:val="00085604"/>
    <w:rsid w:val="000858B7"/>
    <w:rsid w:val="00085A7F"/>
    <w:rsid w:val="00085B6C"/>
    <w:rsid w:val="00085DD6"/>
    <w:rsid w:val="00086105"/>
    <w:rsid w:val="000864CE"/>
    <w:rsid w:val="000866CB"/>
    <w:rsid w:val="00086753"/>
    <w:rsid w:val="000867C3"/>
    <w:rsid w:val="000869F4"/>
    <w:rsid w:val="00086DB6"/>
    <w:rsid w:val="000874CE"/>
    <w:rsid w:val="000874E2"/>
    <w:rsid w:val="000875DD"/>
    <w:rsid w:val="00087890"/>
    <w:rsid w:val="000904A3"/>
    <w:rsid w:val="00090C66"/>
    <w:rsid w:val="0009139C"/>
    <w:rsid w:val="0009170D"/>
    <w:rsid w:val="00091B51"/>
    <w:rsid w:val="00091CC7"/>
    <w:rsid w:val="00091DBD"/>
    <w:rsid w:val="000922CD"/>
    <w:rsid w:val="00092988"/>
    <w:rsid w:val="00092EAD"/>
    <w:rsid w:val="000937C4"/>
    <w:rsid w:val="00093DB3"/>
    <w:rsid w:val="00093F5A"/>
    <w:rsid w:val="00094139"/>
    <w:rsid w:val="0009440B"/>
    <w:rsid w:val="000944C7"/>
    <w:rsid w:val="00094676"/>
    <w:rsid w:val="000946F8"/>
    <w:rsid w:val="000948DF"/>
    <w:rsid w:val="00094DB2"/>
    <w:rsid w:val="00095439"/>
    <w:rsid w:val="000967F7"/>
    <w:rsid w:val="00097364"/>
    <w:rsid w:val="00097882"/>
    <w:rsid w:val="00097D6D"/>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78D"/>
    <w:rsid w:val="000A3824"/>
    <w:rsid w:val="000A3B24"/>
    <w:rsid w:val="000A3BDE"/>
    <w:rsid w:val="000A4B85"/>
    <w:rsid w:val="000A54D7"/>
    <w:rsid w:val="000A559F"/>
    <w:rsid w:val="000A5A95"/>
    <w:rsid w:val="000A60C1"/>
    <w:rsid w:val="000A6542"/>
    <w:rsid w:val="000A68FE"/>
    <w:rsid w:val="000A69A2"/>
    <w:rsid w:val="000A6D46"/>
    <w:rsid w:val="000A7185"/>
    <w:rsid w:val="000A72B6"/>
    <w:rsid w:val="000A771B"/>
    <w:rsid w:val="000A78C2"/>
    <w:rsid w:val="000B0209"/>
    <w:rsid w:val="000B09AE"/>
    <w:rsid w:val="000B0B77"/>
    <w:rsid w:val="000B0CBE"/>
    <w:rsid w:val="000B13B2"/>
    <w:rsid w:val="000B15B4"/>
    <w:rsid w:val="000B198A"/>
    <w:rsid w:val="000B28E0"/>
    <w:rsid w:val="000B2B1C"/>
    <w:rsid w:val="000B2F32"/>
    <w:rsid w:val="000B3759"/>
    <w:rsid w:val="000B3E4A"/>
    <w:rsid w:val="000B4D75"/>
    <w:rsid w:val="000B52E1"/>
    <w:rsid w:val="000B5565"/>
    <w:rsid w:val="000B6CEC"/>
    <w:rsid w:val="000B70B3"/>
    <w:rsid w:val="000B723E"/>
    <w:rsid w:val="000B76EF"/>
    <w:rsid w:val="000B7983"/>
    <w:rsid w:val="000C092D"/>
    <w:rsid w:val="000C09B1"/>
    <w:rsid w:val="000C11B1"/>
    <w:rsid w:val="000C17C1"/>
    <w:rsid w:val="000C1C8A"/>
    <w:rsid w:val="000C1F54"/>
    <w:rsid w:val="000C1F5E"/>
    <w:rsid w:val="000C21F9"/>
    <w:rsid w:val="000C22C3"/>
    <w:rsid w:val="000C251B"/>
    <w:rsid w:val="000C298C"/>
    <w:rsid w:val="000C31C9"/>
    <w:rsid w:val="000C35ED"/>
    <w:rsid w:val="000C3805"/>
    <w:rsid w:val="000C385B"/>
    <w:rsid w:val="000C3C06"/>
    <w:rsid w:val="000C3F4F"/>
    <w:rsid w:val="000C4CE1"/>
    <w:rsid w:val="000C50AA"/>
    <w:rsid w:val="000C5462"/>
    <w:rsid w:val="000C57EF"/>
    <w:rsid w:val="000C6244"/>
    <w:rsid w:val="000C63BA"/>
    <w:rsid w:val="000C6492"/>
    <w:rsid w:val="000C6943"/>
    <w:rsid w:val="000C6A07"/>
    <w:rsid w:val="000C6B8D"/>
    <w:rsid w:val="000C7975"/>
    <w:rsid w:val="000D01A4"/>
    <w:rsid w:val="000D0B16"/>
    <w:rsid w:val="000D1094"/>
    <w:rsid w:val="000D10F5"/>
    <w:rsid w:val="000D1673"/>
    <w:rsid w:val="000D1BA2"/>
    <w:rsid w:val="000D1FC9"/>
    <w:rsid w:val="000D291F"/>
    <w:rsid w:val="000D2AE0"/>
    <w:rsid w:val="000D2C79"/>
    <w:rsid w:val="000D2EAC"/>
    <w:rsid w:val="000D2F4E"/>
    <w:rsid w:val="000D2FED"/>
    <w:rsid w:val="000D307F"/>
    <w:rsid w:val="000D384D"/>
    <w:rsid w:val="000D3FC5"/>
    <w:rsid w:val="000D41D9"/>
    <w:rsid w:val="000D48BE"/>
    <w:rsid w:val="000D4A1B"/>
    <w:rsid w:val="000D4D06"/>
    <w:rsid w:val="000D4DD3"/>
    <w:rsid w:val="000D4FA5"/>
    <w:rsid w:val="000D4FB6"/>
    <w:rsid w:val="000D58E4"/>
    <w:rsid w:val="000D597F"/>
    <w:rsid w:val="000D5C8C"/>
    <w:rsid w:val="000D62B0"/>
    <w:rsid w:val="000D6316"/>
    <w:rsid w:val="000D68B3"/>
    <w:rsid w:val="000D7087"/>
    <w:rsid w:val="000D71FF"/>
    <w:rsid w:val="000D72E3"/>
    <w:rsid w:val="000D756D"/>
    <w:rsid w:val="000D7930"/>
    <w:rsid w:val="000D7CA8"/>
    <w:rsid w:val="000D7FE7"/>
    <w:rsid w:val="000E05CF"/>
    <w:rsid w:val="000E0F2D"/>
    <w:rsid w:val="000E14E9"/>
    <w:rsid w:val="000E18B5"/>
    <w:rsid w:val="000E18D7"/>
    <w:rsid w:val="000E28E4"/>
    <w:rsid w:val="000E2914"/>
    <w:rsid w:val="000E3290"/>
    <w:rsid w:val="000E3C03"/>
    <w:rsid w:val="000E400B"/>
    <w:rsid w:val="000E4578"/>
    <w:rsid w:val="000E4825"/>
    <w:rsid w:val="000E4B1F"/>
    <w:rsid w:val="000E5367"/>
    <w:rsid w:val="000E5CF1"/>
    <w:rsid w:val="000E5EF1"/>
    <w:rsid w:val="000E66FD"/>
    <w:rsid w:val="000E6DCA"/>
    <w:rsid w:val="000E6EE6"/>
    <w:rsid w:val="000E751B"/>
    <w:rsid w:val="000E7C28"/>
    <w:rsid w:val="000F0692"/>
    <w:rsid w:val="000F0C67"/>
    <w:rsid w:val="000F0F45"/>
    <w:rsid w:val="000F1390"/>
    <w:rsid w:val="000F14AF"/>
    <w:rsid w:val="000F1951"/>
    <w:rsid w:val="000F19D5"/>
    <w:rsid w:val="000F1A31"/>
    <w:rsid w:val="000F2364"/>
    <w:rsid w:val="000F277F"/>
    <w:rsid w:val="000F28EB"/>
    <w:rsid w:val="000F333C"/>
    <w:rsid w:val="000F418C"/>
    <w:rsid w:val="000F43AF"/>
    <w:rsid w:val="000F43F8"/>
    <w:rsid w:val="000F4FA5"/>
    <w:rsid w:val="000F593F"/>
    <w:rsid w:val="000F6312"/>
    <w:rsid w:val="000F6341"/>
    <w:rsid w:val="000F68E7"/>
    <w:rsid w:val="000F752C"/>
    <w:rsid w:val="000F7859"/>
    <w:rsid w:val="000F7F31"/>
    <w:rsid w:val="000F7FF1"/>
    <w:rsid w:val="00100CF3"/>
    <w:rsid w:val="00100F04"/>
    <w:rsid w:val="0010146C"/>
    <w:rsid w:val="0010177C"/>
    <w:rsid w:val="0010187C"/>
    <w:rsid w:val="0010286F"/>
    <w:rsid w:val="0010287B"/>
    <w:rsid w:val="0010312B"/>
    <w:rsid w:val="00103C65"/>
    <w:rsid w:val="00103FD9"/>
    <w:rsid w:val="0010402D"/>
    <w:rsid w:val="0010452A"/>
    <w:rsid w:val="00104736"/>
    <w:rsid w:val="00104738"/>
    <w:rsid w:val="00104E82"/>
    <w:rsid w:val="00106B44"/>
    <w:rsid w:val="00106B55"/>
    <w:rsid w:val="00106FFF"/>
    <w:rsid w:val="00107F8C"/>
    <w:rsid w:val="00110005"/>
    <w:rsid w:val="0011028A"/>
    <w:rsid w:val="001109E7"/>
    <w:rsid w:val="00110AA2"/>
    <w:rsid w:val="00110EC9"/>
    <w:rsid w:val="00111209"/>
    <w:rsid w:val="0011199C"/>
    <w:rsid w:val="00111A9B"/>
    <w:rsid w:val="00111ABA"/>
    <w:rsid w:val="00111CCE"/>
    <w:rsid w:val="00111E45"/>
    <w:rsid w:val="00112682"/>
    <w:rsid w:val="0011274F"/>
    <w:rsid w:val="001147D9"/>
    <w:rsid w:val="001147F7"/>
    <w:rsid w:val="00114BB6"/>
    <w:rsid w:val="00114C91"/>
    <w:rsid w:val="00114D98"/>
    <w:rsid w:val="00115E08"/>
    <w:rsid w:val="0011607E"/>
    <w:rsid w:val="001165F4"/>
    <w:rsid w:val="0011750B"/>
    <w:rsid w:val="00117677"/>
    <w:rsid w:val="00120C20"/>
    <w:rsid w:val="001227A6"/>
    <w:rsid w:val="00122A60"/>
    <w:rsid w:val="00123614"/>
    <w:rsid w:val="0012432B"/>
    <w:rsid w:val="00124773"/>
    <w:rsid w:val="001247EB"/>
    <w:rsid w:val="00124DA6"/>
    <w:rsid w:val="001254C1"/>
    <w:rsid w:val="00126087"/>
    <w:rsid w:val="001264C1"/>
    <w:rsid w:val="001268CB"/>
    <w:rsid w:val="00126A8E"/>
    <w:rsid w:val="00127CE8"/>
    <w:rsid w:val="00127F45"/>
    <w:rsid w:val="0013014D"/>
    <w:rsid w:val="001304D6"/>
    <w:rsid w:val="0013091D"/>
    <w:rsid w:val="00130A00"/>
    <w:rsid w:val="00130ABE"/>
    <w:rsid w:val="00130DE8"/>
    <w:rsid w:val="00130E62"/>
    <w:rsid w:val="00131109"/>
    <w:rsid w:val="00131B02"/>
    <w:rsid w:val="00132453"/>
    <w:rsid w:val="0013267B"/>
    <w:rsid w:val="00132DDD"/>
    <w:rsid w:val="00132F9B"/>
    <w:rsid w:val="00133655"/>
    <w:rsid w:val="00133940"/>
    <w:rsid w:val="00133E9D"/>
    <w:rsid w:val="00133F6F"/>
    <w:rsid w:val="00134236"/>
    <w:rsid w:val="00134ACA"/>
    <w:rsid w:val="00134CDF"/>
    <w:rsid w:val="00134E6D"/>
    <w:rsid w:val="00135018"/>
    <w:rsid w:val="001352A1"/>
    <w:rsid w:val="001353F3"/>
    <w:rsid w:val="00135553"/>
    <w:rsid w:val="00135642"/>
    <w:rsid w:val="00136235"/>
    <w:rsid w:val="00136DC8"/>
    <w:rsid w:val="00136F7E"/>
    <w:rsid w:val="0013744D"/>
    <w:rsid w:val="001374AA"/>
    <w:rsid w:val="00137969"/>
    <w:rsid w:val="001405BD"/>
    <w:rsid w:val="00140C9C"/>
    <w:rsid w:val="00140E4E"/>
    <w:rsid w:val="00140F7C"/>
    <w:rsid w:val="00141EDE"/>
    <w:rsid w:val="0014290D"/>
    <w:rsid w:val="00142B6D"/>
    <w:rsid w:val="001438D8"/>
    <w:rsid w:val="00143B4A"/>
    <w:rsid w:val="00144E7E"/>
    <w:rsid w:val="00145812"/>
    <w:rsid w:val="0014613E"/>
    <w:rsid w:val="0014619F"/>
    <w:rsid w:val="00147192"/>
    <w:rsid w:val="001472EA"/>
    <w:rsid w:val="0014775A"/>
    <w:rsid w:val="001502E6"/>
    <w:rsid w:val="00150DA6"/>
    <w:rsid w:val="00150E09"/>
    <w:rsid w:val="00150E3A"/>
    <w:rsid w:val="00151018"/>
    <w:rsid w:val="0015106F"/>
    <w:rsid w:val="00152489"/>
    <w:rsid w:val="0015297B"/>
    <w:rsid w:val="00152AE0"/>
    <w:rsid w:val="00152C51"/>
    <w:rsid w:val="00152CA1"/>
    <w:rsid w:val="001530E4"/>
    <w:rsid w:val="001531E0"/>
    <w:rsid w:val="00153489"/>
    <w:rsid w:val="00153570"/>
    <w:rsid w:val="00153B93"/>
    <w:rsid w:val="00153C3A"/>
    <w:rsid w:val="00153E80"/>
    <w:rsid w:val="00154550"/>
    <w:rsid w:val="00154931"/>
    <w:rsid w:val="00154EF3"/>
    <w:rsid w:val="00154F9D"/>
    <w:rsid w:val="001550E4"/>
    <w:rsid w:val="001555D2"/>
    <w:rsid w:val="001556FE"/>
    <w:rsid w:val="001564DB"/>
    <w:rsid w:val="00156BB6"/>
    <w:rsid w:val="001576AF"/>
    <w:rsid w:val="0016026B"/>
    <w:rsid w:val="00160961"/>
    <w:rsid w:val="00161680"/>
    <w:rsid w:val="00161809"/>
    <w:rsid w:val="00162487"/>
    <w:rsid w:val="0016263B"/>
    <w:rsid w:val="00162EC0"/>
    <w:rsid w:val="001639BA"/>
    <w:rsid w:val="00163D6C"/>
    <w:rsid w:val="001646A4"/>
    <w:rsid w:val="001650B8"/>
    <w:rsid w:val="00165FE8"/>
    <w:rsid w:val="00166042"/>
    <w:rsid w:val="00166318"/>
    <w:rsid w:val="00166A58"/>
    <w:rsid w:val="00166C95"/>
    <w:rsid w:val="00166DA8"/>
    <w:rsid w:val="00166F19"/>
    <w:rsid w:val="00167224"/>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420"/>
    <w:rsid w:val="00171BEF"/>
    <w:rsid w:val="00172B2D"/>
    <w:rsid w:val="00172D1E"/>
    <w:rsid w:val="00172E6E"/>
    <w:rsid w:val="00172E9D"/>
    <w:rsid w:val="00173E4C"/>
    <w:rsid w:val="00174D90"/>
    <w:rsid w:val="001751BE"/>
    <w:rsid w:val="001758C1"/>
    <w:rsid w:val="00175CDF"/>
    <w:rsid w:val="00175DE7"/>
    <w:rsid w:val="00175E1A"/>
    <w:rsid w:val="00176324"/>
    <w:rsid w:val="00176559"/>
    <w:rsid w:val="00176701"/>
    <w:rsid w:val="00177738"/>
    <w:rsid w:val="00177C14"/>
    <w:rsid w:val="001800C0"/>
    <w:rsid w:val="00180EF5"/>
    <w:rsid w:val="001816C5"/>
    <w:rsid w:val="00181B31"/>
    <w:rsid w:val="00181D4B"/>
    <w:rsid w:val="00181D4D"/>
    <w:rsid w:val="00181FD1"/>
    <w:rsid w:val="00182346"/>
    <w:rsid w:val="00182444"/>
    <w:rsid w:val="00182477"/>
    <w:rsid w:val="0018273C"/>
    <w:rsid w:val="0018278C"/>
    <w:rsid w:val="001828E0"/>
    <w:rsid w:val="00182E9A"/>
    <w:rsid w:val="001832BD"/>
    <w:rsid w:val="00184220"/>
    <w:rsid w:val="00184C41"/>
    <w:rsid w:val="00185326"/>
    <w:rsid w:val="00185636"/>
    <w:rsid w:val="00185B0D"/>
    <w:rsid w:val="00185DFC"/>
    <w:rsid w:val="001867C1"/>
    <w:rsid w:val="001867E7"/>
    <w:rsid w:val="00187019"/>
    <w:rsid w:val="00187219"/>
    <w:rsid w:val="0018744B"/>
    <w:rsid w:val="001901EE"/>
    <w:rsid w:val="00190ADB"/>
    <w:rsid w:val="00190B77"/>
    <w:rsid w:val="0019137C"/>
    <w:rsid w:val="0019149A"/>
    <w:rsid w:val="00191927"/>
    <w:rsid w:val="00191ABC"/>
    <w:rsid w:val="00191DA9"/>
    <w:rsid w:val="001921CC"/>
    <w:rsid w:val="001926D0"/>
    <w:rsid w:val="001932D5"/>
    <w:rsid w:val="001941F0"/>
    <w:rsid w:val="00194812"/>
    <w:rsid w:val="00194F5D"/>
    <w:rsid w:val="00195147"/>
    <w:rsid w:val="00195581"/>
    <w:rsid w:val="00195DB5"/>
    <w:rsid w:val="0019603F"/>
    <w:rsid w:val="00196B12"/>
    <w:rsid w:val="00196E43"/>
    <w:rsid w:val="00197A4A"/>
    <w:rsid w:val="00197AE9"/>
    <w:rsid w:val="001A09B7"/>
    <w:rsid w:val="001A0C47"/>
    <w:rsid w:val="001A1199"/>
    <w:rsid w:val="001A14DB"/>
    <w:rsid w:val="001A2096"/>
    <w:rsid w:val="001A24D2"/>
    <w:rsid w:val="001A281B"/>
    <w:rsid w:val="001A2F39"/>
    <w:rsid w:val="001A3842"/>
    <w:rsid w:val="001A3903"/>
    <w:rsid w:val="001A4A01"/>
    <w:rsid w:val="001A605F"/>
    <w:rsid w:val="001A60EE"/>
    <w:rsid w:val="001A656B"/>
    <w:rsid w:val="001A6709"/>
    <w:rsid w:val="001A6F3F"/>
    <w:rsid w:val="001A7187"/>
    <w:rsid w:val="001A7917"/>
    <w:rsid w:val="001A7F83"/>
    <w:rsid w:val="001A7F86"/>
    <w:rsid w:val="001B00F7"/>
    <w:rsid w:val="001B02E8"/>
    <w:rsid w:val="001B02F8"/>
    <w:rsid w:val="001B0448"/>
    <w:rsid w:val="001B0C7F"/>
    <w:rsid w:val="001B1589"/>
    <w:rsid w:val="001B1BA6"/>
    <w:rsid w:val="001B1DCD"/>
    <w:rsid w:val="001B1E3B"/>
    <w:rsid w:val="001B2440"/>
    <w:rsid w:val="001B2486"/>
    <w:rsid w:val="001B2A40"/>
    <w:rsid w:val="001B2B95"/>
    <w:rsid w:val="001B2B99"/>
    <w:rsid w:val="001B3E52"/>
    <w:rsid w:val="001B400E"/>
    <w:rsid w:val="001B4344"/>
    <w:rsid w:val="001B5356"/>
    <w:rsid w:val="001B5AF1"/>
    <w:rsid w:val="001B6037"/>
    <w:rsid w:val="001B6321"/>
    <w:rsid w:val="001B65B7"/>
    <w:rsid w:val="001B728E"/>
    <w:rsid w:val="001B7D35"/>
    <w:rsid w:val="001C0380"/>
    <w:rsid w:val="001C0729"/>
    <w:rsid w:val="001C0C63"/>
    <w:rsid w:val="001C1301"/>
    <w:rsid w:val="001C13B4"/>
    <w:rsid w:val="001C152D"/>
    <w:rsid w:val="001C1702"/>
    <w:rsid w:val="001C18E4"/>
    <w:rsid w:val="001C1BDF"/>
    <w:rsid w:val="001C264C"/>
    <w:rsid w:val="001C2E08"/>
    <w:rsid w:val="001C2E2E"/>
    <w:rsid w:val="001C31D6"/>
    <w:rsid w:val="001C3F9E"/>
    <w:rsid w:val="001C43F7"/>
    <w:rsid w:val="001C4954"/>
    <w:rsid w:val="001C4B53"/>
    <w:rsid w:val="001C4D60"/>
    <w:rsid w:val="001C4E1A"/>
    <w:rsid w:val="001C54DE"/>
    <w:rsid w:val="001C5C8E"/>
    <w:rsid w:val="001C7119"/>
    <w:rsid w:val="001C724B"/>
    <w:rsid w:val="001C76D7"/>
    <w:rsid w:val="001D053E"/>
    <w:rsid w:val="001D0B62"/>
    <w:rsid w:val="001D0F19"/>
    <w:rsid w:val="001D101E"/>
    <w:rsid w:val="001D10B8"/>
    <w:rsid w:val="001D18AA"/>
    <w:rsid w:val="001D2020"/>
    <w:rsid w:val="001D2688"/>
    <w:rsid w:val="001D288E"/>
    <w:rsid w:val="001D291B"/>
    <w:rsid w:val="001D30C2"/>
    <w:rsid w:val="001D32F6"/>
    <w:rsid w:val="001D3608"/>
    <w:rsid w:val="001D3AAD"/>
    <w:rsid w:val="001D3C2E"/>
    <w:rsid w:val="001D3EC7"/>
    <w:rsid w:val="001D41BB"/>
    <w:rsid w:val="001D421A"/>
    <w:rsid w:val="001D46A7"/>
    <w:rsid w:val="001D4F21"/>
    <w:rsid w:val="001D52BE"/>
    <w:rsid w:val="001D5F6A"/>
    <w:rsid w:val="001D60A0"/>
    <w:rsid w:val="001D6288"/>
    <w:rsid w:val="001D6520"/>
    <w:rsid w:val="001D659E"/>
    <w:rsid w:val="001D66EA"/>
    <w:rsid w:val="001D6F3E"/>
    <w:rsid w:val="001D6FC2"/>
    <w:rsid w:val="001D70FE"/>
    <w:rsid w:val="001D73D6"/>
    <w:rsid w:val="001D7A77"/>
    <w:rsid w:val="001D7E3B"/>
    <w:rsid w:val="001E09C9"/>
    <w:rsid w:val="001E0AC3"/>
    <w:rsid w:val="001E12D1"/>
    <w:rsid w:val="001E13B0"/>
    <w:rsid w:val="001E17FF"/>
    <w:rsid w:val="001E180F"/>
    <w:rsid w:val="001E1856"/>
    <w:rsid w:val="001E1FFD"/>
    <w:rsid w:val="001E2349"/>
    <w:rsid w:val="001E29AA"/>
    <w:rsid w:val="001E2EDB"/>
    <w:rsid w:val="001E3074"/>
    <w:rsid w:val="001E4029"/>
    <w:rsid w:val="001E4798"/>
    <w:rsid w:val="001E4D36"/>
    <w:rsid w:val="001E528D"/>
    <w:rsid w:val="001E5C4D"/>
    <w:rsid w:val="001E6CA8"/>
    <w:rsid w:val="001E7ED8"/>
    <w:rsid w:val="001F045D"/>
    <w:rsid w:val="001F06C2"/>
    <w:rsid w:val="001F1C37"/>
    <w:rsid w:val="001F1E6B"/>
    <w:rsid w:val="001F1E88"/>
    <w:rsid w:val="001F2A41"/>
    <w:rsid w:val="001F2A7C"/>
    <w:rsid w:val="001F2ACD"/>
    <w:rsid w:val="001F2EDD"/>
    <w:rsid w:val="001F377C"/>
    <w:rsid w:val="001F37B5"/>
    <w:rsid w:val="001F38EE"/>
    <w:rsid w:val="001F3A36"/>
    <w:rsid w:val="001F3B21"/>
    <w:rsid w:val="001F3ECF"/>
    <w:rsid w:val="001F491C"/>
    <w:rsid w:val="001F4B2E"/>
    <w:rsid w:val="001F56BE"/>
    <w:rsid w:val="001F5EC9"/>
    <w:rsid w:val="001F6793"/>
    <w:rsid w:val="001F68AD"/>
    <w:rsid w:val="001F742D"/>
    <w:rsid w:val="001F7A79"/>
    <w:rsid w:val="001F7C36"/>
    <w:rsid w:val="001F7C6E"/>
    <w:rsid w:val="001F7E30"/>
    <w:rsid w:val="001F7E6F"/>
    <w:rsid w:val="002000E8"/>
    <w:rsid w:val="002001B9"/>
    <w:rsid w:val="00200587"/>
    <w:rsid w:val="00200668"/>
    <w:rsid w:val="00200E60"/>
    <w:rsid w:val="00201747"/>
    <w:rsid w:val="002018EC"/>
    <w:rsid w:val="00201984"/>
    <w:rsid w:val="00201EC9"/>
    <w:rsid w:val="0020298E"/>
    <w:rsid w:val="00202B57"/>
    <w:rsid w:val="002033E4"/>
    <w:rsid w:val="00203D36"/>
    <w:rsid w:val="0020411C"/>
    <w:rsid w:val="00204FAE"/>
    <w:rsid w:val="002059FA"/>
    <w:rsid w:val="00205A1F"/>
    <w:rsid w:val="002064C9"/>
    <w:rsid w:val="00206C5B"/>
    <w:rsid w:val="00206E22"/>
    <w:rsid w:val="00206EE5"/>
    <w:rsid w:val="002070B9"/>
    <w:rsid w:val="0020769D"/>
    <w:rsid w:val="00207B92"/>
    <w:rsid w:val="00207C3C"/>
    <w:rsid w:val="00207F3E"/>
    <w:rsid w:val="00207F74"/>
    <w:rsid w:val="002101D0"/>
    <w:rsid w:val="0021020B"/>
    <w:rsid w:val="002109A0"/>
    <w:rsid w:val="00210BD1"/>
    <w:rsid w:val="00210E9E"/>
    <w:rsid w:val="002114BA"/>
    <w:rsid w:val="002117ED"/>
    <w:rsid w:val="002119D8"/>
    <w:rsid w:val="0021207B"/>
    <w:rsid w:val="00212763"/>
    <w:rsid w:val="002127B3"/>
    <w:rsid w:val="002130F1"/>
    <w:rsid w:val="00213EB3"/>
    <w:rsid w:val="00214F32"/>
    <w:rsid w:val="00215316"/>
    <w:rsid w:val="00215582"/>
    <w:rsid w:val="002157CB"/>
    <w:rsid w:val="00215A1A"/>
    <w:rsid w:val="00215E97"/>
    <w:rsid w:val="00216093"/>
    <w:rsid w:val="00216770"/>
    <w:rsid w:val="00216A10"/>
    <w:rsid w:val="00216A2F"/>
    <w:rsid w:val="00217107"/>
    <w:rsid w:val="002176FD"/>
    <w:rsid w:val="00217AF1"/>
    <w:rsid w:val="00217BF8"/>
    <w:rsid w:val="00220408"/>
    <w:rsid w:val="0022068D"/>
    <w:rsid w:val="0022069E"/>
    <w:rsid w:val="00220B18"/>
    <w:rsid w:val="00221025"/>
    <w:rsid w:val="00221AEB"/>
    <w:rsid w:val="0022253B"/>
    <w:rsid w:val="00222E15"/>
    <w:rsid w:val="00223517"/>
    <w:rsid w:val="00223698"/>
    <w:rsid w:val="002236EC"/>
    <w:rsid w:val="00223839"/>
    <w:rsid w:val="00223AB6"/>
    <w:rsid w:val="00223EB3"/>
    <w:rsid w:val="00223FA0"/>
    <w:rsid w:val="00224990"/>
    <w:rsid w:val="00224F38"/>
    <w:rsid w:val="002257C2"/>
    <w:rsid w:val="00225E08"/>
    <w:rsid w:val="00226E0D"/>
    <w:rsid w:val="00227707"/>
    <w:rsid w:val="00227D59"/>
    <w:rsid w:val="00227F89"/>
    <w:rsid w:val="002301D8"/>
    <w:rsid w:val="002302BD"/>
    <w:rsid w:val="0023079A"/>
    <w:rsid w:val="00230947"/>
    <w:rsid w:val="00231187"/>
    <w:rsid w:val="00231381"/>
    <w:rsid w:val="00231463"/>
    <w:rsid w:val="00231524"/>
    <w:rsid w:val="0023157D"/>
    <w:rsid w:val="00231A1E"/>
    <w:rsid w:val="00231ED6"/>
    <w:rsid w:val="00231F09"/>
    <w:rsid w:val="00232465"/>
    <w:rsid w:val="00232928"/>
    <w:rsid w:val="00232CE3"/>
    <w:rsid w:val="00233B4A"/>
    <w:rsid w:val="00233F55"/>
    <w:rsid w:val="00234523"/>
    <w:rsid w:val="00234CE9"/>
    <w:rsid w:val="0023552F"/>
    <w:rsid w:val="002358B3"/>
    <w:rsid w:val="00235E74"/>
    <w:rsid w:val="00236149"/>
    <w:rsid w:val="0023629C"/>
    <w:rsid w:val="002366AF"/>
    <w:rsid w:val="00236C73"/>
    <w:rsid w:val="002377E2"/>
    <w:rsid w:val="00240601"/>
    <w:rsid w:val="00240F5D"/>
    <w:rsid w:val="002418C6"/>
    <w:rsid w:val="00241A06"/>
    <w:rsid w:val="00242F25"/>
    <w:rsid w:val="00243004"/>
    <w:rsid w:val="00243223"/>
    <w:rsid w:val="00243281"/>
    <w:rsid w:val="00243349"/>
    <w:rsid w:val="00243399"/>
    <w:rsid w:val="00243491"/>
    <w:rsid w:val="00243581"/>
    <w:rsid w:val="0024384D"/>
    <w:rsid w:val="00243B2C"/>
    <w:rsid w:val="00243D7A"/>
    <w:rsid w:val="002440B5"/>
    <w:rsid w:val="002440F0"/>
    <w:rsid w:val="00244E2F"/>
    <w:rsid w:val="00245430"/>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1139"/>
    <w:rsid w:val="0025316F"/>
    <w:rsid w:val="00253F1B"/>
    <w:rsid w:val="002542C5"/>
    <w:rsid w:val="002544C5"/>
    <w:rsid w:val="00254783"/>
    <w:rsid w:val="00254F94"/>
    <w:rsid w:val="00255292"/>
    <w:rsid w:val="00255608"/>
    <w:rsid w:val="00255D2E"/>
    <w:rsid w:val="00255EBA"/>
    <w:rsid w:val="0025673D"/>
    <w:rsid w:val="00256A20"/>
    <w:rsid w:val="00256BC4"/>
    <w:rsid w:val="00257286"/>
    <w:rsid w:val="0025730B"/>
    <w:rsid w:val="00257B42"/>
    <w:rsid w:val="00260204"/>
    <w:rsid w:val="00260ABC"/>
    <w:rsid w:val="00260BA5"/>
    <w:rsid w:val="002616E9"/>
    <w:rsid w:val="00261DA6"/>
    <w:rsid w:val="00261FBE"/>
    <w:rsid w:val="00262388"/>
    <w:rsid w:val="00263122"/>
    <w:rsid w:val="002639C4"/>
    <w:rsid w:val="00263B1F"/>
    <w:rsid w:val="00263ECE"/>
    <w:rsid w:val="00264AC6"/>
    <w:rsid w:val="00264E74"/>
    <w:rsid w:val="0026507E"/>
    <w:rsid w:val="00265A6E"/>
    <w:rsid w:val="00265E41"/>
    <w:rsid w:val="00266454"/>
    <w:rsid w:val="002666E6"/>
    <w:rsid w:val="0026688F"/>
    <w:rsid w:val="00267031"/>
    <w:rsid w:val="002679FC"/>
    <w:rsid w:val="00267CCE"/>
    <w:rsid w:val="00267E6F"/>
    <w:rsid w:val="002702A4"/>
    <w:rsid w:val="00270700"/>
    <w:rsid w:val="00270B46"/>
    <w:rsid w:val="002712C7"/>
    <w:rsid w:val="00271854"/>
    <w:rsid w:val="002718C9"/>
    <w:rsid w:val="002734BA"/>
    <w:rsid w:val="00273595"/>
    <w:rsid w:val="00274218"/>
    <w:rsid w:val="00274EF3"/>
    <w:rsid w:val="00275363"/>
    <w:rsid w:val="0027557B"/>
    <w:rsid w:val="00275710"/>
    <w:rsid w:val="00275EBF"/>
    <w:rsid w:val="002760F6"/>
    <w:rsid w:val="00276146"/>
    <w:rsid w:val="002763F6"/>
    <w:rsid w:val="00276798"/>
    <w:rsid w:val="00276821"/>
    <w:rsid w:val="00277458"/>
    <w:rsid w:val="002776EA"/>
    <w:rsid w:val="0027772A"/>
    <w:rsid w:val="00280510"/>
    <w:rsid w:val="0028091B"/>
    <w:rsid w:val="00280B76"/>
    <w:rsid w:val="0028124D"/>
    <w:rsid w:val="002814B0"/>
    <w:rsid w:val="00281B0F"/>
    <w:rsid w:val="00281F12"/>
    <w:rsid w:val="002820FB"/>
    <w:rsid w:val="002822A2"/>
    <w:rsid w:val="00282560"/>
    <w:rsid w:val="00282652"/>
    <w:rsid w:val="002826D0"/>
    <w:rsid w:val="0028381B"/>
    <w:rsid w:val="0028381C"/>
    <w:rsid w:val="00283A24"/>
    <w:rsid w:val="00283BF4"/>
    <w:rsid w:val="00284405"/>
    <w:rsid w:val="002844BB"/>
    <w:rsid w:val="002848B0"/>
    <w:rsid w:val="00284CFF"/>
    <w:rsid w:val="00284DA7"/>
    <w:rsid w:val="00285118"/>
    <w:rsid w:val="0028580A"/>
    <w:rsid w:val="00286D5D"/>
    <w:rsid w:val="002870CF"/>
    <w:rsid w:val="002876E2"/>
    <w:rsid w:val="00287BAB"/>
    <w:rsid w:val="00287D6D"/>
    <w:rsid w:val="00287E2C"/>
    <w:rsid w:val="002903B4"/>
    <w:rsid w:val="002904E3"/>
    <w:rsid w:val="0029073A"/>
    <w:rsid w:val="00290A03"/>
    <w:rsid w:val="00290F59"/>
    <w:rsid w:val="00290FFE"/>
    <w:rsid w:val="00291370"/>
    <w:rsid w:val="00291802"/>
    <w:rsid w:val="0029189B"/>
    <w:rsid w:val="00291F3A"/>
    <w:rsid w:val="00292191"/>
    <w:rsid w:val="0029240E"/>
    <w:rsid w:val="00292444"/>
    <w:rsid w:val="00292B41"/>
    <w:rsid w:val="00292F5C"/>
    <w:rsid w:val="002934A3"/>
    <w:rsid w:val="002937B5"/>
    <w:rsid w:val="0029395A"/>
    <w:rsid w:val="00293FFF"/>
    <w:rsid w:val="002940B1"/>
    <w:rsid w:val="00294286"/>
    <w:rsid w:val="0029446B"/>
    <w:rsid w:val="002947F9"/>
    <w:rsid w:val="002955CF"/>
    <w:rsid w:val="0029560F"/>
    <w:rsid w:val="00295672"/>
    <w:rsid w:val="00296199"/>
    <w:rsid w:val="002962CA"/>
    <w:rsid w:val="00296838"/>
    <w:rsid w:val="00296B4B"/>
    <w:rsid w:val="00296D18"/>
    <w:rsid w:val="00296DBB"/>
    <w:rsid w:val="00297144"/>
    <w:rsid w:val="00297B3F"/>
    <w:rsid w:val="00297D5B"/>
    <w:rsid w:val="002A0623"/>
    <w:rsid w:val="002A09C1"/>
    <w:rsid w:val="002A11AA"/>
    <w:rsid w:val="002A19C4"/>
    <w:rsid w:val="002A1EEF"/>
    <w:rsid w:val="002A2054"/>
    <w:rsid w:val="002A20CF"/>
    <w:rsid w:val="002A3074"/>
    <w:rsid w:val="002A3E45"/>
    <w:rsid w:val="002A3F06"/>
    <w:rsid w:val="002A4092"/>
    <w:rsid w:val="002A4927"/>
    <w:rsid w:val="002A4A1E"/>
    <w:rsid w:val="002A4F38"/>
    <w:rsid w:val="002A5B33"/>
    <w:rsid w:val="002A637D"/>
    <w:rsid w:val="002A6503"/>
    <w:rsid w:val="002A6950"/>
    <w:rsid w:val="002A6CB0"/>
    <w:rsid w:val="002A7685"/>
    <w:rsid w:val="002A792E"/>
    <w:rsid w:val="002B0500"/>
    <w:rsid w:val="002B0BC6"/>
    <w:rsid w:val="002B0C2C"/>
    <w:rsid w:val="002B0D95"/>
    <w:rsid w:val="002B124B"/>
    <w:rsid w:val="002B1A6C"/>
    <w:rsid w:val="002B23C4"/>
    <w:rsid w:val="002B2C23"/>
    <w:rsid w:val="002B2F9C"/>
    <w:rsid w:val="002B31E1"/>
    <w:rsid w:val="002B321B"/>
    <w:rsid w:val="002B3EAF"/>
    <w:rsid w:val="002B42D7"/>
    <w:rsid w:val="002B44BC"/>
    <w:rsid w:val="002B4B5A"/>
    <w:rsid w:val="002B528B"/>
    <w:rsid w:val="002B5635"/>
    <w:rsid w:val="002B5778"/>
    <w:rsid w:val="002B5CA5"/>
    <w:rsid w:val="002B5D89"/>
    <w:rsid w:val="002B6064"/>
    <w:rsid w:val="002B63A4"/>
    <w:rsid w:val="002B6C71"/>
    <w:rsid w:val="002B72B5"/>
    <w:rsid w:val="002B76F0"/>
    <w:rsid w:val="002B7B83"/>
    <w:rsid w:val="002C02AA"/>
    <w:rsid w:val="002C0645"/>
    <w:rsid w:val="002C080F"/>
    <w:rsid w:val="002C084B"/>
    <w:rsid w:val="002C08DA"/>
    <w:rsid w:val="002C0E73"/>
    <w:rsid w:val="002C24C3"/>
    <w:rsid w:val="002C2A55"/>
    <w:rsid w:val="002C3016"/>
    <w:rsid w:val="002C31B6"/>
    <w:rsid w:val="002C32DC"/>
    <w:rsid w:val="002C33AF"/>
    <w:rsid w:val="002C3690"/>
    <w:rsid w:val="002C3A3A"/>
    <w:rsid w:val="002C3B77"/>
    <w:rsid w:val="002C3CA9"/>
    <w:rsid w:val="002C459B"/>
    <w:rsid w:val="002C4796"/>
    <w:rsid w:val="002C47B2"/>
    <w:rsid w:val="002C4AD3"/>
    <w:rsid w:val="002C53B9"/>
    <w:rsid w:val="002C5613"/>
    <w:rsid w:val="002C56A9"/>
    <w:rsid w:val="002C67DD"/>
    <w:rsid w:val="002C6909"/>
    <w:rsid w:val="002C6F62"/>
    <w:rsid w:val="002C738D"/>
    <w:rsid w:val="002C773A"/>
    <w:rsid w:val="002C7847"/>
    <w:rsid w:val="002C79F0"/>
    <w:rsid w:val="002C7AA9"/>
    <w:rsid w:val="002C7DC7"/>
    <w:rsid w:val="002C7E47"/>
    <w:rsid w:val="002C7F12"/>
    <w:rsid w:val="002D0571"/>
    <w:rsid w:val="002D083E"/>
    <w:rsid w:val="002D120D"/>
    <w:rsid w:val="002D139A"/>
    <w:rsid w:val="002D1530"/>
    <w:rsid w:val="002D15F7"/>
    <w:rsid w:val="002D1679"/>
    <w:rsid w:val="002D17BD"/>
    <w:rsid w:val="002D1BDB"/>
    <w:rsid w:val="002D1D04"/>
    <w:rsid w:val="002D2536"/>
    <w:rsid w:val="002D3920"/>
    <w:rsid w:val="002D3CE6"/>
    <w:rsid w:val="002D3FB8"/>
    <w:rsid w:val="002D43BE"/>
    <w:rsid w:val="002D4A2C"/>
    <w:rsid w:val="002D4D0C"/>
    <w:rsid w:val="002D5495"/>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3443"/>
    <w:rsid w:val="002E3444"/>
    <w:rsid w:val="002E3558"/>
    <w:rsid w:val="002E4CD7"/>
    <w:rsid w:val="002E4D73"/>
    <w:rsid w:val="002E5317"/>
    <w:rsid w:val="002E5559"/>
    <w:rsid w:val="002E5C4A"/>
    <w:rsid w:val="002E5CFF"/>
    <w:rsid w:val="002E6D49"/>
    <w:rsid w:val="002E6E71"/>
    <w:rsid w:val="002E7109"/>
    <w:rsid w:val="002E7535"/>
    <w:rsid w:val="002E77C6"/>
    <w:rsid w:val="002E788C"/>
    <w:rsid w:val="002E7C74"/>
    <w:rsid w:val="002F0134"/>
    <w:rsid w:val="002F095E"/>
    <w:rsid w:val="002F0D6B"/>
    <w:rsid w:val="002F13DF"/>
    <w:rsid w:val="002F1BE0"/>
    <w:rsid w:val="002F1C46"/>
    <w:rsid w:val="002F2732"/>
    <w:rsid w:val="002F2C95"/>
    <w:rsid w:val="002F310C"/>
    <w:rsid w:val="002F36D6"/>
    <w:rsid w:val="002F3F6B"/>
    <w:rsid w:val="002F3FD5"/>
    <w:rsid w:val="002F5371"/>
    <w:rsid w:val="002F5DC3"/>
    <w:rsid w:val="002F5E7E"/>
    <w:rsid w:val="002F60D8"/>
    <w:rsid w:val="002F6288"/>
    <w:rsid w:val="002F663E"/>
    <w:rsid w:val="002F68B6"/>
    <w:rsid w:val="002F6B6B"/>
    <w:rsid w:val="002F6E69"/>
    <w:rsid w:val="002F745C"/>
    <w:rsid w:val="002F7BE9"/>
    <w:rsid w:val="002F7E92"/>
    <w:rsid w:val="0030076A"/>
    <w:rsid w:val="003007F3"/>
    <w:rsid w:val="00300D3F"/>
    <w:rsid w:val="00303F7C"/>
    <w:rsid w:val="00304A16"/>
    <w:rsid w:val="003053F4"/>
    <w:rsid w:val="003053F9"/>
    <w:rsid w:val="003056EE"/>
    <w:rsid w:val="003059FC"/>
    <w:rsid w:val="00305D89"/>
    <w:rsid w:val="00305DAE"/>
    <w:rsid w:val="0030625D"/>
    <w:rsid w:val="00306334"/>
    <w:rsid w:val="00306B6F"/>
    <w:rsid w:val="0030734E"/>
    <w:rsid w:val="003074A3"/>
    <w:rsid w:val="003074B0"/>
    <w:rsid w:val="00307EB3"/>
    <w:rsid w:val="00307F34"/>
    <w:rsid w:val="0031176A"/>
    <w:rsid w:val="00311F70"/>
    <w:rsid w:val="003123B6"/>
    <w:rsid w:val="00312A49"/>
    <w:rsid w:val="00312F73"/>
    <w:rsid w:val="00314FE9"/>
    <w:rsid w:val="00315908"/>
    <w:rsid w:val="00315A0E"/>
    <w:rsid w:val="00315C95"/>
    <w:rsid w:val="0031690F"/>
    <w:rsid w:val="003169DB"/>
    <w:rsid w:val="00316C3F"/>
    <w:rsid w:val="00316CC5"/>
    <w:rsid w:val="00316F5D"/>
    <w:rsid w:val="0031753B"/>
    <w:rsid w:val="003175F4"/>
    <w:rsid w:val="003177EA"/>
    <w:rsid w:val="003205E2"/>
    <w:rsid w:val="0032081C"/>
    <w:rsid w:val="00320924"/>
    <w:rsid w:val="0032092A"/>
    <w:rsid w:val="0032149C"/>
    <w:rsid w:val="003215B2"/>
    <w:rsid w:val="003217D5"/>
    <w:rsid w:val="00321912"/>
    <w:rsid w:val="0032192C"/>
    <w:rsid w:val="00322340"/>
    <w:rsid w:val="00322AA7"/>
    <w:rsid w:val="003231EB"/>
    <w:rsid w:val="003232FE"/>
    <w:rsid w:val="00323421"/>
    <w:rsid w:val="003236C5"/>
    <w:rsid w:val="00323BF8"/>
    <w:rsid w:val="00323C9F"/>
    <w:rsid w:val="003242D6"/>
    <w:rsid w:val="00324415"/>
    <w:rsid w:val="0032447C"/>
    <w:rsid w:val="0032506C"/>
    <w:rsid w:val="00326DBF"/>
    <w:rsid w:val="00327972"/>
    <w:rsid w:val="003305EE"/>
    <w:rsid w:val="0033063B"/>
    <w:rsid w:val="00330816"/>
    <w:rsid w:val="00330CC5"/>
    <w:rsid w:val="0033115A"/>
    <w:rsid w:val="00331904"/>
    <w:rsid w:val="00331DB8"/>
    <w:rsid w:val="00331EB9"/>
    <w:rsid w:val="003326D9"/>
    <w:rsid w:val="003327A5"/>
    <w:rsid w:val="00332A31"/>
    <w:rsid w:val="00332E76"/>
    <w:rsid w:val="00333216"/>
    <w:rsid w:val="00333221"/>
    <w:rsid w:val="003332AE"/>
    <w:rsid w:val="003337C3"/>
    <w:rsid w:val="00333A09"/>
    <w:rsid w:val="00333C98"/>
    <w:rsid w:val="00334307"/>
    <w:rsid w:val="00334602"/>
    <w:rsid w:val="00334A84"/>
    <w:rsid w:val="00334AF3"/>
    <w:rsid w:val="00334F6C"/>
    <w:rsid w:val="00335083"/>
    <w:rsid w:val="00335237"/>
    <w:rsid w:val="003354E0"/>
    <w:rsid w:val="00335B8A"/>
    <w:rsid w:val="003360D6"/>
    <w:rsid w:val="0033623B"/>
    <w:rsid w:val="003368C3"/>
    <w:rsid w:val="003370D4"/>
    <w:rsid w:val="00337740"/>
    <w:rsid w:val="00337813"/>
    <w:rsid w:val="0033799D"/>
    <w:rsid w:val="003379B7"/>
    <w:rsid w:val="00337A53"/>
    <w:rsid w:val="00340148"/>
    <w:rsid w:val="003402A3"/>
    <w:rsid w:val="00340647"/>
    <w:rsid w:val="003420F3"/>
    <w:rsid w:val="00342DA4"/>
    <w:rsid w:val="00342E8D"/>
    <w:rsid w:val="00343ABF"/>
    <w:rsid w:val="00343BAB"/>
    <w:rsid w:val="00343E0A"/>
    <w:rsid w:val="00344012"/>
    <w:rsid w:val="003444CD"/>
    <w:rsid w:val="00344580"/>
    <w:rsid w:val="003446A9"/>
    <w:rsid w:val="00344F14"/>
    <w:rsid w:val="00345033"/>
    <w:rsid w:val="003454BA"/>
    <w:rsid w:val="00345ADC"/>
    <w:rsid w:val="00345CF5"/>
    <w:rsid w:val="00346121"/>
    <w:rsid w:val="0034634D"/>
    <w:rsid w:val="00346D30"/>
    <w:rsid w:val="00346EC4"/>
    <w:rsid w:val="0034701D"/>
    <w:rsid w:val="00347330"/>
    <w:rsid w:val="00347370"/>
    <w:rsid w:val="003476A2"/>
    <w:rsid w:val="003478F9"/>
    <w:rsid w:val="00347D53"/>
    <w:rsid w:val="00347F3C"/>
    <w:rsid w:val="003502C9"/>
    <w:rsid w:val="003507AE"/>
    <w:rsid w:val="003509CC"/>
    <w:rsid w:val="00351184"/>
    <w:rsid w:val="00351199"/>
    <w:rsid w:val="00351679"/>
    <w:rsid w:val="003518C5"/>
    <w:rsid w:val="00351BA8"/>
    <w:rsid w:val="00352477"/>
    <w:rsid w:val="0035269E"/>
    <w:rsid w:val="003529E5"/>
    <w:rsid w:val="00353220"/>
    <w:rsid w:val="0035337E"/>
    <w:rsid w:val="00353BBC"/>
    <w:rsid w:val="00353E15"/>
    <w:rsid w:val="003541D2"/>
    <w:rsid w:val="0035440A"/>
    <w:rsid w:val="00354505"/>
    <w:rsid w:val="003547F0"/>
    <w:rsid w:val="00355206"/>
    <w:rsid w:val="00355822"/>
    <w:rsid w:val="003560F8"/>
    <w:rsid w:val="003567DC"/>
    <w:rsid w:val="0035697D"/>
    <w:rsid w:val="00356A77"/>
    <w:rsid w:val="00356ADF"/>
    <w:rsid w:val="00356D7F"/>
    <w:rsid w:val="00357126"/>
    <w:rsid w:val="00357A97"/>
    <w:rsid w:val="00360353"/>
    <w:rsid w:val="003604E5"/>
    <w:rsid w:val="003607B7"/>
    <w:rsid w:val="00360B46"/>
    <w:rsid w:val="00360F6D"/>
    <w:rsid w:val="00361685"/>
    <w:rsid w:val="00361917"/>
    <w:rsid w:val="00361980"/>
    <w:rsid w:val="00361D6F"/>
    <w:rsid w:val="00361D76"/>
    <w:rsid w:val="003627DB"/>
    <w:rsid w:val="00363BDE"/>
    <w:rsid w:val="00363F73"/>
    <w:rsid w:val="0036419F"/>
    <w:rsid w:val="00364355"/>
    <w:rsid w:val="00364D08"/>
    <w:rsid w:val="00364E9F"/>
    <w:rsid w:val="00364FFD"/>
    <w:rsid w:val="003650EC"/>
    <w:rsid w:val="003653CF"/>
    <w:rsid w:val="00365722"/>
    <w:rsid w:val="003657E8"/>
    <w:rsid w:val="00365811"/>
    <w:rsid w:val="00365E35"/>
    <w:rsid w:val="00366C72"/>
    <w:rsid w:val="00366D4A"/>
    <w:rsid w:val="00366F32"/>
    <w:rsid w:val="00367D08"/>
    <w:rsid w:val="00370301"/>
    <w:rsid w:val="00370452"/>
    <w:rsid w:val="00370AED"/>
    <w:rsid w:val="00370C67"/>
    <w:rsid w:val="00370EC0"/>
    <w:rsid w:val="003715FB"/>
    <w:rsid w:val="003716C8"/>
    <w:rsid w:val="003719EB"/>
    <w:rsid w:val="00371A9E"/>
    <w:rsid w:val="00371F7A"/>
    <w:rsid w:val="0037258D"/>
    <w:rsid w:val="003726E0"/>
    <w:rsid w:val="00372CA2"/>
    <w:rsid w:val="0037301F"/>
    <w:rsid w:val="0037394E"/>
    <w:rsid w:val="00373B16"/>
    <w:rsid w:val="00374029"/>
    <w:rsid w:val="003740FF"/>
    <w:rsid w:val="0037439E"/>
    <w:rsid w:val="00374415"/>
    <w:rsid w:val="003744F0"/>
    <w:rsid w:val="00374FA9"/>
    <w:rsid w:val="00375770"/>
    <w:rsid w:val="00375B05"/>
    <w:rsid w:val="00375F13"/>
    <w:rsid w:val="0037763C"/>
    <w:rsid w:val="0037770C"/>
    <w:rsid w:val="003777CB"/>
    <w:rsid w:val="00377E42"/>
    <w:rsid w:val="00377F8E"/>
    <w:rsid w:val="003802B7"/>
    <w:rsid w:val="00380A4E"/>
    <w:rsid w:val="00380B2C"/>
    <w:rsid w:val="00380CF8"/>
    <w:rsid w:val="00380CFD"/>
    <w:rsid w:val="003818C2"/>
    <w:rsid w:val="0038192B"/>
    <w:rsid w:val="0038282B"/>
    <w:rsid w:val="00382946"/>
    <w:rsid w:val="003832BD"/>
    <w:rsid w:val="0038347E"/>
    <w:rsid w:val="00383F0E"/>
    <w:rsid w:val="00384A58"/>
    <w:rsid w:val="00385448"/>
    <w:rsid w:val="00385583"/>
    <w:rsid w:val="003855FA"/>
    <w:rsid w:val="0038569D"/>
    <w:rsid w:val="003861EB"/>
    <w:rsid w:val="003863D5"/>
    <w:rsid w:val="0038643A"/>
    <w:rsid w:val="0038657C"/>
    <w:rsid w:val="00386A07"/>
    <w:rsid w:val="00386B1A"/>
    <w:rsid w:val="00386EB2"/>
    <w:rsid w:val="0038755C"/>
    <w:rsid w:val="0038773B"/>
    <w:rsid w:val="003878BF"/>
    <w:rsid w:val="00390077"/>
    <w:rsid w:val="003901FA"/>
    <w:rsid w:val="003902FB"/>
    <w:rsid w:val="003909FE"/>
    <w:rsid w:val="00390B07"/>
    <w:rsid w:val="0039148D"/>
    <w:rsid w:val="00391B88"/>
    <w:rsid w:val="00391C6E"/>
    <w:rsid w:val="00391CEC"/>
    <w:rsid w:val="00391E7D"/>
    <w:rsid w:val="00392097"/>
    <w:rsid w:val="003921C2"/>
    <w:rsid w:val="00392448"/>
    <w:rsid w:val="00392512"/>
    <w:rsid w:val="0039258C"/>
    <w:rsid w:val="00392D0C"/>
    <w:rsid w:val="00392DAF"/>
    <w:rsid w:val="00393BF9"/>
    <w:rsid w:val="00393E1E"/>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4E"/>
    <w:rsid w:val="003979D4"/>
    <w:rsid w:val="003A0233"/>
    <w:rsid w:val="003A0347"/>
    <w:rsid w:val="003A08B3"/>
    <w:rsid w:val="003A0AF4"/>
    <w:rsid w:val="003A1564"/>
    <w:rsid w:val="003A1975"/>
    <w:rsid w:val="003A249C"/>
    <w:rsid w:val="003A3872"/>
    <w:rsid w:val="003A3E85"/>
    <w:rsid w:val="003A4AA9"/>
    <w:rsid w:val="003A58A0"/>
    <w:rsid w:val="003A5D72"/>
    <w:rsid w:val="003A5F86"/>
    <w:rsid w:val="003A60D0"/>
    <w:rsid w:val="003A6109"/>
    <w:rsid w:val="003A62A0"/>
    <w:rsid w:val="003A6C81"/>
    <w:rsid w:val="003A6FC5"/>
    <w:rsid w:val="003A712D"/>
    <w:rsid w:val="003A76C5"/>
    <w:rsid w:val="003A7E38"/>
    <w:rsid w:val="003B0493"/>
    <w:rsid w:val="003B06BE"/>
    <w:rsid w:val="003B0B25"/>
    <w:rsid w:val="003B0D54"/>
    <w:rsid w:val="003B1828"/>
    <w:rsid w:val="003B2358"/>
    <w:rsid w:val="003B25B4"/>
    <w:rsid w:val="003B3937"/>
    <w:rsid w:val="003B3F08"/>
    <w:rsid w:val="003B43A9"/>
    <w:rsid w:val="003B49D8"/>
    <w:rsid w:val="003B4E2D"/>
    <w:rsid w:val="003B5067"/>
    <w:rsid w:val="003B5090"/>
    <w:rsid w:val="003B5799"/>
    <w:rsid w:val="003B58AB"/>
    <w:rsid w:val="003B5960"/>
    <w:rsid w:val="003B5D52"/>
    <w:rsid w:val="003B616E"/>
    <w:rsid w:val="003B6972"/>
    <w:rsid w:val="003B6BD6"/>
    <w:rsid w:val="003B7035"/>
    <w:rsid w:val="003B707F"/>
    <w:rsid w:val="003B7263"/>
    <w:rsid w:val="003B7D0B"/>
    <w:rsid w:val="003C0B81"/>
    <w:rsid w:val="003C0BD6"/>
    <w:rsid w:val="003C0D09"/>
    <w:rsid w:val="003C0F1E"/>
    <w:rsid w:val="003C16D5"/>
    <w:rsid w:val="003C19B1"/>
    <w:rsid w:val="003C1AE9"/>
    <w:rsid w:val="003C1E8D"/>
    <w:rsid w:val="003C202C"/>
    <w:rsid w:val="003C22E2"/>
    <w:rsid w:val="003C26CA"/>
    <w:rsid w:val="003C2C24"/>
    <w:rsid w:val="003C2E0A"/>
    <w:rsid w:val="003C328C"/>
    <w:rsid w:val="003C39EE"/>
    <w:rsid w:val="003C3A5D"/>
    <w:rsid w:val="003C3AE4"/>
    <w:rsid w:val="003C3DCC"/>
    <w:rsid w:val="003C4703"/>
    <w:rsid w:val="003C48A2"/>
    <w:rsid w:val="003C4995"/>
    <w:rsid w:val="003C4AF7"/>
    <w:rsid w:val="003C52AE"/>
    <w:rsid w:val="003C5E2B"/>
    <w:rsid w:val="003C5F54"/>
    <w:rsid w:val="003C61AF"/>
    <w:rsid w:val="003C6A25"/>
    <w:rsid w:val="003C6A3C"/>
    <w:rsid w:val="003C6CE6"/>
    <w:rsid w:val="003C6CFF"/>
    <w:rsid w:val="003C75A8"/>
    <w:rsid w:val="003C771D"/>
    <w:rsid w:val="003D03F6"/>
    <w:rsid w:val="003D0479"/>
    <w:rsid w:val="003D0719"/>
    <w:rsid w:val="003D0A13"/>
    <w:rsid w:val="003D0D55"/>
    <w:rsid w:val="003D1656"/>
    <w:rsid w:val="003D20C4"/>
    <w:rsid w:val="003D23F0"/>
    <w:rsid w:val="003D2482"/>
    <w:rsid w:val="003D2746"/>
    <w:rsid w:val="003D27AA"/>
    <w:rsid w:val="003D303E"/>
    <w:rsid w:val="003D352C"/>
    <w:rsid w:val="003D3C62"/>
    <w:rsid w:val="003D3F5E"/>
    <w:rsid w:val="003D439E"/>
    <w:rsid w:val="003D43EA"/>
    <w:rsid w:val="003D4917"/>
    <w:rsid w:val="003D4B7E"/>
    <w:rsid w:val="003D4F72"/>
    <w:rsid w:val="003D5FD7"/>
    <w:rsid w:val="003D641F"/>
    <w:rsid w:val="003D6BF5"/>
    <w:rsid w:val="003D6C00"/>
    <w:rsid w:val="003D6CAA"/>
    <w:rsid w:val="003D6D2D"/>
    <w:rsid w:val="003D7096"/>
    <w:rsid w:val="003D752D"/>
    <w:rsid w:val="003D7770"/>
    <w:rsid w:val="003D7FE5"/>
    <w:rsid w:val="003E03E2"/>
    <w:rsid w:val="003E0491"/>
    <w:rsid w:val="003E04DD"/>
    <w:rsid w:val="003E0540"/>
    <w:rsid w:val="003E0576"/>
    <w:rsid w:val="003E085C"/>
    <w:rsid w:val="003E0C1C"/>
    <w:rsid w:val="003E142D"/>
    <w:rsid w:val="003E1A93"/>
    <w:rsid w:val="003E1B74"/>
    <w:rsid w:val="003E2F19"/>
    <w:rsid w:val="003E347A"/>
    <w:rsid w:val="003E3B6E"/>
    <w:rsid w:val="003E3F90"/>
    <w:rsid w:val="003E4C7D"/>
    <w:rsid w:val="003E4E2D"/>
    <w:rsid w:val="003E557E"/>
    <w:rsid w:val="003E5854"/>
    <w:rsid w:val="003E593E"/>
    <w:rsid w:val="003E5EF0"/>
    <w:rsid w:val="003E6291"/>
    <w:rsid w:val="003E6DC4"/>
    <w:rsid w:val="003E6F1E"/>
    <w:rsid w:val="003E6FA9"/>
    <w:rsid w:val="003E7C9B"/>
    <w:rsid w:val="003E7FC0"/>
    <w:rsid w:val="003E7FE4"/>
    <w:rsid w:val="003F00B3"/>
    <w:rsid w:val="003F00E7"/>
    <w:rsid w:val="003F0290"/>
    <w:rsid w:val="003F0D37"/>
    <w:rsid w:val="003F1864"/>
    <w:rsid w:val="003F1ED6"/>
    <w:rsid w:val="003F1FBE"/>
    <w:rsid w:val="003F2177"/>
    <w:rsid w:val="003F21F2"/>
    <w:rsid w:val="003F22F8"/>
    <w:rsid w:val="003F25BB"/>
    <w:rsid w:val="003F3220"/>
    <w:rsid w:val="003F3CF1"/>
    <w:rsid w:val="003F402B"/>
    <w:rsid w:val="003F4181"/>
    <w:rsid w:val="003F45C2"/>
    <w:rsid w:val="003F4882"/>
    <w:rsid w:val="003F5113"/>
    <w:rsid w:val="003F5CA8"/>
    <w:rsid w:val="003F5E4F"/>
    <w:rsid w:val="003F6306"/>
    <w:rsid w:val="003F6869"/>
    <w:rsid w:val="003F7B4D"/>
    <w:rsid w:val="004001B4"/>
    <w:rsid w:val="00400904"/>
    <w:rsid w:val="00400D9C"/>
    <w:rsid w:val="00400F23"/>
    <w:rsid w:val="004010D7"/>
    <w:rsid w:val="00401529"/>
    <w:rsid w:val="00401707"/>
    <w:rsid w:val="0040177A"/>
    <w:rsid w:val="004026AC"/>
    <w:rsid w:val="004027D7"/>
    <w:rsid w:val="00402C00"/>
    <w:rsid w:val="00403533"/>
    <w:rsid w:val="00403E48"/>
    <w:rsid w:val="004043EC"/>
    <w:rsid w:val="00404E58"/>
    <w:rsid w:val="0040505C"/>
    <w:rsid w:val="004056F2"/>
    <w:rsid w:val="00405C53"/>
    <w:rsid w:val="00405DF1"/>
    <w:rsid w:val="00406228"/>
    <w:rsid w:val="004066B8"/>
    <w:rsid w:val="00406963"/>
    <w:rsid w:val="00407082"/>
    <w:rsid w:val="00407694"/>
    <w:rsid w:val="0040769A"/>
    <w:rsid w:val="00410476"/>
    <w:rsid w:val="004115CE"/>
    <w:rsid w:val="0041165D"/>
    <w:rsid w:val="00411754"/>
    <w:rsid w:val="004121B6"/>
    <w:rsid w:val="004127F7"/>
    <w:rsid w:val="00412EAB"/>
    <w:rsid w:val="00413258"/>
    <w:rsid w:val="004132EC"/>
    <w:rsid w:val="004137BB"/>
    <w:rsid w:val="00413D4D"/>
    <w:rsid w:val="004142FC"/>
    <w:rsid w:val="00414384"/>
    <w:rsid w:val="00414EE6"/>
    <w:rsid w:val="00415591"/>
    <w:rsid w:val="004161B4"/>
    <w:rsid w:val="00416285"/>
    <w:rsid w:val="0041681C"/>
    <w:rsid w:val="00416F0B"/>
    <w:rsid w:val="00416FE8"/>
    <w:rsid w:val="00420849"/>
    <w:rsid w:val="00420D73"/>
    <w:rsid w:val="00421707"/>
    <w:rsid w:val="00421F8F"/>
    <w:rsid w:val="00421FB5"/>
    <w:rsid w:val="0042293B"/>
    <w:rsid w:val="00422C50"/>
    <w:rsid w:val="00423B02"/>
    <w:rsid w:val="0042459D"/>
    <w:rsid w:val="00424E6B"/>
    <w:rsid w:val="00424EF2"/>
    <w:rsid w:val="00425559"/>
    <w:rsid w:val="00425C94"/>
    <w:rsid w:val="00425D8E"/>
    <w:rsid w:val="00425F7E"/>
    <w:rsid w:val="00426711"/>
    <w:rsid w:val="00426A6B"/>
    <w:rsid w:val="00426D27"/>
    <w:rsid w:val="00427280"/>
    <w:rsid w:val="00427E06"/>
    <w:rsid w:val="00427E44"/>
    <w:rsid w:val="00430A70"/>
    <w:rsid w:val="004316A7"/>
    <w:rsid w:val="004316E3"/>
    <w:rsid w:val="00431907"/>
    <w:rsid w:val="004319E4"/>
    <w:rsid w:val="00432140"/>
    <w:rsid w:val="00432281"/>
    <w:rsid w:val="0043234E"/>
    <w:rsid w:val="0043245D"/>
    <w:rsid w:val="00432753"/>
    <w:rsid w:val="0043278C"/>
    <w:rsid w:val="004329BE"/>
    <w:rsid w:val="00433521"/>
    <w:rsid w:val="00433769"/>
    <w:rsid w:val="00433934"/>
    <w:rsid w:val="004341DE"/>
    <w:rsid w:val="00434527"/>
    <w:rsid w:val="004349A9"/>
    <w:rsid w:val="00434B62"/>
    <w:rsid w:val="00434B74"/>
    <w:rsid w:val="00435270"/>
    <w:rsid w:val="00435AB4"/>
    <w:rsid w:val="00435B9A"/>
    <w:rsid w:val="00435CCA"/>
    <w:rsid w:val="00436085"/>
    <w:rsid w:val="0043716E"/>
    <w:rsid w:val="00437AB1"/>
    <w:rsid w:val="00437B27"/>
    <w:rsid w:val="00440E9E"/>
    <w:rsid w:val="00441F02"/>
    <w:rsid w:val="004420BE"/>
    <w:rsid w:val="00442696"/>
    <w:rsid w:val="00442D75"/>
    <w:rsid w:val="004430DD"/>
    <w:rsid w:val="0044369E"/>
    <w:rsid w:val="004438A7"/>
    <w:rsid w:val="00443B2C"/>
    <w:rsid w:val="0044469E"/>
    <w:rsid w:val="004449FF"/>
    <w:rsid w:val="00445011"/>
    <w:rsid w:val="00446602"/>
    <w:rsid w:val="00446BAF"/>
    <w:rsid w:val="0044758F"/>
    <w:rsid w:val="004476D7"/>
    <w:rsid w:val="00447D91"/>
    <w:rsid w:val="00447DCE"/>
    <w:rsid w:val="00447E53"/>
    <w:rsid w:val="00447FDC"/>
    <w:rsid w:val="00450D23"/>
    <w:rsid w:val="004514D7"/>
    <w:rsid w:val="00451D20"/>
    <w:rsid w:val="004520EA"/>
    <w:rsid w:val="0045222D"/>
    <w:rsid w:val="004528B6"/>
    <w:rsid w:val="00452CA9"/>
    <w:rsid w:val="0045387A"/>
    <w:rsid w:val="004542B1"/>
    <w:rsid w:val="004551E5"/>
    <w:rsid w:val="004555BC"/>
    <w:rsid w:val="004564E4"/>
    <w:rsid w:val="004566CA"/>
    <w:rsid w:val="00457064"/>
    <w:rsid w:val="0045718D"/>
    <w:rsid w:val="004576F6"/>
    <w:rsid w:val="00457A3D"/>
    <w:rsid w:val="00457F6C"/>
    <w:rsid w:val="00460457"/>
    <w:rsid w:val="00460644"/>
    <w:rsid w:val="00460A27"/>
    <w:rsid w:val="00460CF3"/>
    <w:rsid w:val="00460F18"/>
    <w:rsid w:val="0046108E"/>
    <w:rsid w:val="00461276"/>
    <w:rsid w:val="004625D6"/>
    <w:rsid w:val="00462998"/>
    <w:rsid w:val="00462A5B"/>
    <w:rsid w:val="00462B76"/>
    <w:rsid w:val="00462BF8"/>
    <w:rsid w:val="00463C75"/>
    <w:rsid w:val="00464C57"/>
    <w:rsid w:val="004655B5"/>
    <w:rsid w:val="00465958"/>
    <w:rsid w:val="00465A48"/>
    <w:rsid w:val="00465BD3"/>
    <w:rsid w:val="00466990"/>
    <w:rsid w:val="0046730E"/>
    <w:rsid w:val="004676EC"/>
    <w:rsid w:val="0046777E"/>
    <w:rsid w:val="0047011A"/>
    <w:rsid w:val="00470991"/>
    <w:rsid w:val="0047122B"/>
    <w:rsid w:val="00471788"/>
    <w:rsid w:val="004719EA"/>
    <w:rsid w:val="00473005"/>
    <w:rsid w:val="00473A4E"/>
    <w:rsid w:val="00473C3B"/>
    <w:rsid w:val="00474B03"/>
    <w:rsid w:val="00474F94"/>
    <w:rsid w:val="00475452"/>
    <w:rsid w:val="0047563A"/>
    <w:rsid w:val="004765AC"/>
    <w:rsid w:val="004766FE"/>
    <w:rsid w:val="00476791"/>
    <w:rsid w:val="00476B3C"/>
    <w:rsid w:val="00477472"/>
    <w:rsid w:val="004779BC"/>
    <w:rsid w:val="00477D1C"/>
    <w:rsid w:val="0048132C"/>
    <w:rsid w:val="00481644"/>
    <w:rsid w:val="00481862"/>
    <w:rsid w:val="00481D43"/>
    <w:rsid w:val="00482F0D"/>
    <w:rsid w:val="00482FAC"/>
    <w:rsid w:val="00483337"/>
    <w:rsid w:val="0048435D"/>
    <w:rsid w:val="00484811"/>
    <w:rsid w:val="0048486A"/>
    <w:rsid w:val="004849F7"/>
    <w:rsid w:val="004849FE"/>
    <w:rsid w:val="00484CC3"/>
    <w:rsid w:val="0048527E"/>
    <w:rsid w:val="0048531C"/>
    <w:rsid w:val="004854CA"/>
    <w:rsid w:val="00485AD8"/>
    <w:rsid w:val="00485D08"/>
    <w:rsid w:val="00486986"/>
    <w:rsid w:val="00487011"/>
    <w:rsid w:val="00487139"/>
    <w:rsid w:val="004877E8"/>
    <w:rsid w:val="004878DF"/>
    <w:rsid w:val="00487FE7"/>
    <w:rsid w:val="004907F2"/>
    <w:rsid w:val="00490BE6"/>
    <w:rsid w:val="00491571"/>
    <w:rsid w:val="004915E8"/>
    <w:rsid w:val="00491CD4"/>
    <w:rsid w:val="00491FC3"/>
    <w:rsid w:val="00492528"/>
    <w:rsid w:val="004926E8"/>
    <w:rsid w:val="00492802"/>
    <w:rsid w:val="00492D96"/>
    <w:rsid w:val="00493505"/>
    <w:rsid w:val="00493563"/>
    <w:rsid w:val="00494103"/>
    <w:rsid w:val="00494124"/>
    <w:rsid w:val="0049454F"/>
    <w:rsid w:val="00494BF7"/>
    <w:rsid w:val="004950B5"/>
    <w:rsid w:val="004950F2"/>
    <w:rsid w:val="00495214"/>
    <w:rsid w:val="00495958"/>
    <w:rsid w:val="00495978"/>
    <w:rsid w:val="00495F32"/>
    <w:rsid w:val="00496002"/>
    <w:rsid w:val="00496557"/>
    <w:rsid w:val="00496577"/>
    <w:rsid w:val="00496824"/>
    <w:rsid w:val="004970EA"/>
    <w:rsid w:val="00497779"/>
    <w:rsid w:val="004A0769"/>
    <w:rsid w:val="004A0790"/>
    <w:rsid w:val="004A0964"/>
    <w:rsid w:val="004A0AA6"/>
    <w:rsid w:val="004A0FCD"/>
    <w:rsid w:val="004A14F1"/>
    <w:rsid w:val="004A1E5B"/>
    <w:rsid w:val="004A2057"/>
    <w:rsid w:val="004A2445"/>
    <w:rsid w:val="004A2745"/>
    <w:rsid w:val="004A280D"/>
    <w:rsid w:val="004A297D"/>
    <w:rsid w:val="004A30B4"/>
    <w:rsid w:val="004A45CC"/>
    <w:rsid w:val="004A4C48"/>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5D1"/>
    <w:rsid w:val="004B1B1A"/>
    <w:rsid w:val="004B27B0"/>
    <w:rsid w:val="004B309E"/>
    <w:rsid w:val="004B3638"/>
    <w:rsid w:val="004B3FEB"/>
    <w:rsid w:val="004B42CB"/>
    <w:rsid w:val="004B480B"/>
    <w:rsid w:val="004B485A"/>
    <w:rsid w:val="004B52D1"/>
    <w:rsid w:val="004B5902"/>
    <w:rsid w:val="004B611B"/>
    <w:rsid w:val="004B689B"/>
    <w:rsid w:val="004B6DB1"/>
    <w:rsid w:val="004B6F9F"/>
    <w:rsid w:val="004B725E"/>
    <w:rsid w:val="004B74FB"/>
    <w:rsid w:val="004B765E"/>
    <w:rsid w:val="004B7722"/>
    <w:rsid w:val="004B7F03"/>
    <w:rsid w:val="004B7F63"/>
    <w:rsid w:val="004C06E1"/>
    <w:rsid w:val="004C0D32"/>
    <w:rsid w:val="004C0F83"/>
    <w:rsid w:val="004C1317"/>
    <w:rsid w:val="004C1867"/>
    <w:rsid w:val="004C20FD"/>
    <w:rsid w:val="004C2537"/>
    <w:rsid w:val="004C26B7"/>
    <w:rsid w:val="004C26E8"/>
    <w:rsid w:val="004C30E3"/>
    <w:rsid w:val="004C37E0"/>
    <w:rsid w:val="004C39AE"/>
    <w:rsid w:val="004C4289"/>
    <w:rsid w:val="004C4434"/>
    <w:rsid w:val="004C47AF"/>
    <w:rsid w:val="004C4829"/>
    <w:rsid w:val="004C48CB"/>
    <w:rsid w:val="004C4BD9"/>
    <w:rsid w:val="004C510D"/>
    <w:rsid w:val="004C5171"/>
    <w:rsid w:val="004C54FF"/>
    <w:rsid w:val="004C5C0D"/>
    <w:rsid w:val="004C61B9"/>
    <w:rsid w:val="004C6835"/>
    <w:rsid w:val="004C70D0"/>
    <w:rsid w:val="004C7572"/>
    <w:rsid w:val="004C7A56"/>
    <w:rsid w:val="004C7CC0"/>
    <w:rsid w:val="004C7DC3"/>
    <w:rsid w:val="004D00CC"/>
    <w:rsid w:val="004D00CD"/>
    <w:rsid w:val="004D0882"/>
    <w:rsid w:val="004D0A8E"/>
    <w:rsid w:val="004D0AD5"/>
    <w:rsid w:val="004D1C7A"/>
    <w:rsid w:val="004D2011"/>
    <w:rsid w:val="004D27D0"/>
    <w:rsid w:val="004D291F"/>
    <w:rsid w:val="004D2E2E"/>
    <w:rsid w:val="004D3051"/>
    <w:rsid w:val="004D30D7"/>
    <w:rsid w:val="004D30F8"/>
    <w:rsid w:val="004D32D4"/>
    <w:rsid w:val="004D3C67"/>
    <w:rsid w:val="004D40E4"/>
    <w:rsid w:val="004D4E0E"/>
    <w:rsid w:val="004D50B8"/>
    <w:rsid w:val="004D63DA"/>
    <w:rsid w:val="004D6A42"/>
    <w:rsid w:val="004D6A81"/>
    <w:rsid w:val="004D70B3"/>
    <w:rsid w:val="004D71BF"/>
    <w:rsid w:val="004E0249"/>
    <w:rsid w:val="004E099A"/>
    <w:rsid w:val="004E17CE"/>
    <w:rsid w:val="004E1A58"/>
    <w:rsid w:val="004E20A0"/>
    <w:rsid w:val="004E22ED"/>
    <w:rsid w:val="004E263B"/>
    <w:rsid w:val="004E27F2"/>
    <w:rsid w:val="004E2F71"/>
    <w:rsid w:val="004E40A0"/>
    <w:rsid w:val="004E4B0A"/>
    <w:rsid w:val="004E4CCC"/>
    <w:rsid w:val="004E4DFB"/>
    <w:rsid w:val="004E4F93"/>
    <w:rsid w:val="004E55EB"/>
    <w:rsid w:val="004E6738"/>
    <w:rsid w:val="004E67A9"/>
    <w:rsid w:val="004E70EF"/>
    <w:rsid w:val="004E7454"/>
    <w:rsid w:val="004E7911"/>
    <w:rsid w:val="004F0070"/>
    <w:rsid w:val="004F01D1"/>
    <w:rsid w:val="004F03F6"/>
    <w:rsid w:val="004F107F"/>
    <w:rsid w:val="004F12E7"/>
    <w:rsid w:val="004F16B0"/>
    <w:rsid w:val="004F1AC8"/>
    <w:rsid w:val="004F1CEE"/>
    <w:rsid w:val="004F1CF6"/>
    <w:rsid w:val="004F1D83"/>
    <w:rsid w:val="004F1F9E"/>
    <w:rsid w:val="004F2061"/>
    <w:rsid w:val="004F2111"/>
    <w:rsid w:val="004F21A6"/>
    <w:rsid w:val="004F223C"/>
    <w:rsid w:val="004F2F0E"/>
    <w:rsid w:val="004F3189"/>
    <w:rsid w:val="004F3D32"/>
    <w:rsid w:val="004F4010"/>
    <w:rsid w:val="004F490E"/>
    <w:rsid w:val="004F4BE0"/>
    <w:rsid w:val="004F53DB"/>
    <w:rsid w:val="004F5A95"/>
    <w:rsid w:val="004F5B00"/>
    <w:rsid w:val="004F5B0D"/>
    <w:rsid w:val="004F5E5A"/>
    <w:rsid w:val="004F6480"/>
    <w:rsid w:val="004F6764"/>
    <w:rsid w:val="004F6977"/>
    <w:rsid w:val="004F6D4C"/>
    <w:rsid w:val="004F6DC6"/>
    <w:rsid w:val="004F6FD2"/>
    <w:rsid w:val="004F72F5"/>
    <w:rsid w:val="004F75A7"/>
    <w:rsid w:val="004F75B5"/>
    <w:rsid w:val="004F79A9"/>
    <w:rsid w:val="004F7B41"/>
    <w:rsid w:val="00500F03"/>
    <w:rsid w:val="0050134A"/>
    <w:rsid w:val="0050166E"/>
    <w:rsid w:val="00501F33"/>
    <w:rsid w:val="00501F68"/>
    <w:rsid w:val="00501FA0"/>
    <w:rsid w:val="00501FC7"/>
    <w:rsid w:val="00501FE9"/>
    <w:rsid w:val="0050226B"/>
    <w:rsid w:val="005027CC"/>
    <w:rsid w:val="00502864"/>
    <w:rsid w:val="00502F18"/>
    <w:rsid w:val="0050341A"/>
    <w:rsid w:val="005037A3"/>
    <w:rsid w:val="00503881"/>
    <w:rsid w:val="00503C39"/>
    <w:rsid w:val="00503C9A"/>
    <w:rsid w:val="005042ED"/>
    <w:rsid w:val="00504887"/>
    <w:rsid w:val="00504A21"/>
    <w:rsid w:val="00505EF8"/>
    <w:rsid w:val="005060FC"/>
    <w:rsid w:val="005062BB"/>
    <w:rsid w:val="00506637"/>
    <w:rsid w:val="005067A7"/>
    <w:rsid w:val="00506F38"/>
    <w:rsid w:val="00507497"/>
    <w:rsid w:val="00507498"/>
    <w:rsid w:val="005074FC"/>
    <w:rsid w:val="005075FD"/>
    <w:rsid w:val="00507963"/>
    <w:rsid w:val="0051003C"/>
    <w:rsid w:val="00510737"/>
    <w:rsid w:val="00510997"/>
    <w:rsid w:val="0051152F"/>
    <w:rsid w:val="00511970"/>
    <w:rsid w:val="00511E76"/>
    <w:rsid w:val="00512162"/>
    <w:rsid w:val="00512A7B"/>
    <w:rsid w:val="00512EF6"/>
    <w:rsid w:val="005136B0"/>
    <w:rsid w:val="00514031"/>
    <w:rsid w:val="0051499F"/>
    <w:rsid w:val="00514B05"/>
    <w:rsid w:val="00514BDE"/>
    <w:rsid w:val="00514CA7"/>
    <w:rsid w:val="00514F93"/>
    <w:rsid w:val="0051523C"/>
    <w:rsid w:val="00515629"/>
    <w:rsid w:val="00515E4A"/>
    <w:rsid w:val="00516489"/>
    <w:rsid w:val="00516774"/>
    <w:rsid w:val="00516B6B"/>
    <w:rsid w:val="00516D07"/>
    <w:rsid w:val="00517108"/>
    <w:rsid w:val="0051743E"/>
    <w:rsid w:val="00517682"/>
    <w:rsid w:val="00517996"/>
    <w:rsid w:val="0052001A"/>
    <w:rsid w:val="00520087"/>
    <w:rsid w:val="0052027D"/>
    <w:rsid w:val="005202F6"/>
    <w:rsid w:val="005206CA"/>
    <w:rsid w:val="00522514"/>
    <w:rsid w:val="005228DE"/>
    <w:rsid w:val="00522CEA"/>
    <w:rsid w:val="00522E71"/>
    <w:rsid w:val="00522E81"/>
    <w:rsid w:val="0052324A"/>
    <w:rsid w:val="00523463"/>
    <w:rsid w:val="0052674C"/>
    <w:rsid w:val="00526B2B"/>
    <w:rsid w:val="00526D34"/>
    <w:rsid w:val="00526E51"/>
    <w:rsid w:val="00527383"/>
    <w:rsid w:val="0052777B"/>
    <w:rsid w:val="00527F0C"/>
    <w:rsid w:val="00530851"/>
    <w:rsid w:val="00530908"/>
    <w:rsid w:val="0053179D"/>
    <w:rsid w:val="00531C61"/>
    <w:rsid w:val="00531EE0"/>
    <w:rsid w:val="005324EB"/>
    <w:rsid w:val="00532B2F"/>
    <w:rsid w:val="00532CE0"/>
    <w:rsid w:val="00532EF8"/>
    <w:rsid w:val="0053332F"/>
    <w:rsid w:val="00533DE7"/>
    <w:rsid w:val="00533E4F"/>
    <w:rsid w:val="00533F74"/>
    <w:rsid w:val="0053405B"/>
    <w:rsid w:val="00534E10"/>
    <w:rsid w:val="00536410"/>
    <w:rsid w:val="00536677"/>
    <w:rsid w:val="00536E10"/>
    <w:rsid w:val="00537805"/>
    <w:rsid w:val="00537819"/>
    <w:rsid w:val="00537B40"/>
    <w:rsid w:val="00537BF4"/>
    <w:rsid w:val="00537C23"/>
    <w:rsid w:val="00537C79"/>
    <w:rsid w:val="00537E72"/>
    <w:rsid w:val="00541174"/>
    <w:rsid w:val="005419AF"/>
    <w:rsid w:val="00541E1B"/>
    <w:rsid w:val="0054206B"/>
    <w:rsid w:val="0054242E"/>
    <w:rsid w:val="005424C3"/>
    <w:rsid w:val="0054289E"/>
    <w:rsid w:val="0054297D"/>
    <w:rsid w:val="00542BAA"/>
    <w:rsid w:val="00542F5A"/>
    <w:rsid w:val="00542F8B"/>
    <w:rsid w:val="005439F4"/>
    <w:rsid w:val="00543A3C"/>
    <w:rsid w:val="005452CF"/>
    <w:rsid w:val="00545733"/>
    <w:rsid w:val="0054582B"/>
    <w:rsid w:val="00545CE4"/>
    <w:rsid w:val="00545F49"/>
    <w:rsid w:val="00547440"/>
    <w:rsid w:val="00547626"/>
    <w:rsid w:val="005506C7"/>
    <w:rsid w:val="00550980"/>
    <w:rsid w:val="00551753"/>
    <w:rsid w:val="00551944"/>
    <w:rsid w:val="00551BBD"/>
    <w:rsid w:val="00551D02"/>
    <w:rsid w:val="00551E2B"/>
    <w:rsid w:val="005521A1"/>
    <w:rsid w:val="0055232F"/>
    <w:rsid w:val="00552DB7"/>
    <w:rsid w:val="005532F1"/>
    <w:rsid w:val="005539FF"/>
    <w:rsid w:val="00553BAD"/>
    <w:rsid w:val="00553BD8"/>
    <w:rsid w:val="00553F7E"/>
    <w:rsid w:val="005541E2"/>
    <w:rsid w:val="0055427A"/>
    <w:rsid w:val="00554527"/>
    <w:rsid w:val="0055457F"/>
    <w:rsid w:val="0055481D"/>
    <w:rsid w:val="0055485C"/>
    <w:rsid w:val="0055486E"/>
    <w:rsid w:val="00554C2A"/>
    <w:rsid w:val="00555118"/>
    <w:rsid w:val="00555D02"/>
    <w:rsid w:val="00556FA8"/>
    <w:rsid w:val="005571AD"/>
    <w:rsid w:val="00557BEF"/>
    <w:rsid w:val="005600D0"/>
    <w:rsid w:val="00560D3A"/>
    <w:rsid w:val="00561091"/>
    <w:rsid w:val="00561329"/>
    <w:rsid w:val="00561EC1"/>
    <w:rsid w:val="00561FC8"/>
    <w:rsid w:val="005620C6"/>
    <w:rsid w:val="00562A4A"/>
    <w:rsid w:val="00562B92"/>
    <w:rsid w:val="00562D2F"/>
    <w:rsid w:val="00562E25"/>
    <w:rsid w:val="005632E1"/>
    <w:rsid w:val="00563464"/>
    <w:rsid w:val="00563B5F"/>
    <w:rsid w:val="00563D99"/>
    <w:rsid w:val="00564154"/>
    <w:rsid w:val="00564560"/>
    <w:rsid w:val="00564F02"/>
    <w:rsid w:val="00565A57"/>
    <w:rsid w:val="005662F9"/>
    <w:rsid w:val="0056655B"/>
    <w:rsid w:val="0056680A"/>
    <w:rsid w:val="0056682F"/>
    <w:rsid w:val="00566F80"/>
    <w:rsid w:val="005671E6"/>
    <w:rsid w:val="00567E21"/>
    <w:rsid w:val="005702E4"/>
    <w:rsid w:val="00571343"/>
    <w:rsid w:val="00571A73"/>
    <w:rsid w:val="00571A87"/>
    <w:rsid w:val="00571DF4"/>
    <w:rsid w:val="00573462"/>
    <w:rsid w:val="00573548"/>
    <w:rsid w:val="00573C28"/>
    <w:rsid w:val="005759DF"/>
    <w:rsid w:val="0057631D"/>
    <w:rsid w:val="005765C3"/>
    <w:rsid w:val="00576891"/>
    <w:rsid w:val="0057727F"/>
    <w:rsid w:val="00577805"/>
    <w:rsid w:val="00577913"/>
    <w:rsid w:val="00580CFE"/>
    <w:rsid w:val="005810A2"/>
    <w:rsid w:val="005815D4"/>
    <w:rsid w:val="00581793"/>
    <w:rsid w:val="00581B64"/>
    <w:rsid w:val="00581DC4"/>
    <w:rsid w:val="005820D1"/>
    <w:rsid w:val="005823F2"/>
    <w:rsid w:val="00582D9E"/>
    <w:rsid w:val="00582DFD"/>
    <w:rsid w:val="005838D2"/>
    <w:rsid w:val="00583B99"/>
    <w:rsid w:val="005844BC"/>
    <w:rsid w:val="00584A00"/>
    <w:rsid w:val="0058554E"/>
    <w:rsid w:val="00585BD6"/>
    <w:rsid w:val="00585D15"/>
    <w:rsid w:val="00585DC5"/>
    <w:rsid w:val="0058623D"/>
    <w:rsid w:val="005864F6"/>
    <w:rsid w:val="005868E1"/>
    <w:rsid w:val="00586906"/>
    <w:rsid w:val="00586CE9"/>
    <w:rsid w:val="00586D9E"/>
    <w:rsid w:val="00586F14"/>
    <w:rsid w:val="005871FE"/>
    <w:rsid w:val="00587C68"/>
    <w:rsid w:val="005901DD"/>
    <w:rsid w:val="005908D9"/>
    <w:rsid w:val="005924BF"/>
    <w:rsid w:val="00592609"/>
    <w:rsid w:val="00593442"/>
    <w:rsid w:val="00593900"/>
    <w:rsid w:val="00594571"/>
    <w:rsid w:val="00594A3B"/>
    <w:rsid w:val="00594B55"/>
    <w:rsid w:val="00594D0B"/>
    <w:rsid w:val="0059517F"/>
    <w:rsid w:val="00595304"/>
    <w:rsid w:val="00595593"/>
    <w:rsid w:val="00596B10"/>
    <w:rsid w:val="00596F4D"/>
    <w:rsid w:val="0059712F"/>
    <w:rsid w:val="0059745C"/>
    <w:rsid w:val="00597608"/>
    <w:rsid w:val="005A11DC"/>
    <w:rsid w:val="005A12D2"/>
    <w:rsid w:val="005A142B"/>
    <w:rsid w:val="005A1687"/>
    <w:rsid w:val="005A171F"/>
    <w:rsid w:val="005A182A"/>
    <w:rsid w:val="005A19ED"/>
    <w:rsid w:val="005A1D37"/>
    <w:rsid w:val="005A235D"/>
    <w:rsid w:val="005A238A"/>
    <w:rsid w:val="005A27D0"/>
    <w:rsid w:val="005A2A71"/>
    <w:rsid w:val="005A323A"/>
    <w:rsid w:val="005A355D"/>
    <w:rsid w:val="005A381B"/>
    <w:rsid w:val="005A3D69"/>
    <w:rsid w:val="005A4B7E"/>
    <w:rsid w:val="005A5934"/>
    <w:rsid w:val="005A59F9"/>
    <w:rsid w:val="005A643E"/>
    <w:rsid w:val="005A6A2C"/>
    <w:rsid w:val="005A7858"/>
    <w:rsid w:val="005A7877"/>
    <w:rsid w:val="005A7E39"/>
    <w:rsid w:val="005B0066"/>
    <w:rsid w:val="005B08FC"/>
    <w:rsid w:val="005B0A0F"/>
    <w:rsid w:val="005B0CA8"/>
    <w:rsid w:val="005B17C0"/>
    <w:rsid w:val="005B18EA"/>
    <w:rsid w:val="005B1952"/>
    <w:rsid w:val="005B1FC6"/>
    <w:rsid w:val="005B2657"/>
    <w:rsid w:val="005B2E5D"/>
    <w:rsid w:val="005B2EB6"/>
    <w:rsid w:val="005B2F34"/>
    <w:rsid w:val="005B3373"/>
    <w:rsid w:val="005B384D"/>
    <w:rsid w:val="005B3B1D"/>
    <w:rsid w:val="005B402E"/>
    <w:rsid w:val="005B4604"/>
    <w:rsid w:val="005B4D9F"/>
    <w:rsid w:val="005B4E5F"/>
    <w:rsid w:val="005B57DC"/>
    <w:rsid w:val="005B58AC"/>
    <w:rsid w:val="005B5A43"/>
    <w:rsid w:val="005B63B3"/>
    <w:rsid w:val="005B797B"/>
    <w:rsid w:val="005C0573"/>
    <w:rsid w:val="005C117F"/>
    <w:rsid w:val="005C1596"/>
    <w:rsid w:val="005C350B"/>
    <w:rsid w:val="005C3E66"/>
    <w:rsid w:val="005C3EC0"/>
    <w:rsid w:val="005C4551"/>
    <w:rsid w:val="005C5101"/>
    <w:rsid w:val="005C5A2C"/>
    <w:rsid w:val="005C66A6"/>
    <w:rsid w:val="005C68F4"/>
    <w:rsid w:val="005C6974"/>
    <w:rsid w:val="005C73F1"/>
    <w:rsid w:val="005C74FC"/>
    <w:rsid w:val="005C7735"/>
    <w:rsid w:val="005C7762"/>
    <w:rsid w:val="005C7BA3"/>
    <w:rsid w:val="005C7EFE"/>
    <w:rsid w:val="005D04D2"/>
    <w:rsid w:val="005D0610"/>
    <w:rsid w:val="005D06B2"/>
    <w:rsid w:val="005D0FEC"/>
    <w:rsid w:val="005D1749"/>
    <w:rsid w:val="005D1B93"/>
    <w:rsid w:val="005D1D69"/>
    <w:rsid w:val="005D1F31"/>
    <w:rsid w:val="005D2DD0"/>
    <w:rsid w:val="005D3119"/>
    <w:rsid w:val="005D44F8"/>
    <w:rsid w:val="005D4732"/>
    <w:rsid w:val="005D49ED"/>
    <w:rsid w:val="005D52CA"/>
    <w:rsid w:val="005D5769"/>
    <w:rsid w:val="005D5880"/>
    <w:rsid w:val="005D5AA8"/>
    <w:rsid w:val="005D64B7"/>
    <w:rsid w:val="005D64B9"/>
    <w:rsid w:val="005D6A8A"/>
    <w:rsid w:val="005E03AC"/>
    <w:rsid w:val="005E05AA"/>
    <w:rsid w:val="005E0D32"/>
    <w:rsid w:val="005E0D4D"/>
    <w:rsid w:val="005E0EEE"/>
    <w:rsid w:val="005E0FAA"/>
    <w:rsid w:val="005E169B"/>
    <w:rsid w:val="005E1F0A"/>
    <w:rsid w:val="005E2046"/>
    <w:rsid w:val="005E22D6"/>
    <w:rsid w:val="005E28ED"/>
    <w:rsid w:val="005E30C3"/>
    <w:rsid w:val="005E32F9"/>
    <w:rsid w:val="005E34BD"/>
    <w:rsid w:val="005E4160"/>
    <w:rsid w:val="005E4CBC"/>
    <w:rsid w:val="005E5ABF"/>
    <w:rsid w:val="005E6240"/>
    <w:rsid w:val="005E62C8"/>
    <w:rsid w:val="005E660A"/>
    <w:rsid w:val="005E6ABF"/>
    <w:rsid w:val="005E6EBD"/>
    <w:rsid w:val="005E756C"/>
    <w:rsid w:val="005E7AC1"/>
    <w:rsid w:val="005E7CDA"/>
    <w:rsid w:val="005F0189"/>
    <w:rsid w:val="005F01A3"/>
    <w:rsid w:val="005F04EB"/>
    <w:rsid w:val="005F0C49"/>
    <w:rsid w:val="005F0C5B"/>
    <w:rsid w:val="005F15A7"/>
    <w:rsid w:val="005F192F"/>
    <w:rsid w:val="005F1D56"/>
    <w:rsid w:val="005F2958"/>
    <w:rsid w:val="005F2EB9"/>
    <w:rsid w:val="005F36A6"/>
    <w:rsid w:val="005F39EB"/>
    <w:rsid w:val="005F3B25"/>
    <w:rsid w:val="005F3D54"/>
    <w:rsid w:val="005F4081"/>
    <w:rsid w:val="005F412A"/>
    <w:rsid w:val="005F42EF"/>
    <w:rsid w:val="005F4C42"/>
    <w:rsid w:val="005F4C8E"/>
    <w:rsid w:val="005F51AD"/>
    <w:rsid w:val="005F51B0"/>
    <w:rsid w:val="005F54BB"/>
    <w:rsid w:val="005F612C"/>
    <w:rsid w:val="005F716D"/>
    <w:rsid w:val="005F76FE"/>
    <w:rsid w:val="005F7E51"/>
    <w:rsid w:val="005F7E7B"/>
    <w:rsid w:val="00600A3E"/>
    <w:rsid w:val="00600C2E"/>
    <w:rsid w:val="00600CB1"/>
    <w:rsid w:val="00601309"/>
    <w:rsid w:val="006015B8"/>
    <w:rsid w:val="0060162D"/>
    <w:rsid w:val="00601A1D"/>
    <w:rsid w:val="006024FA"/>
    <w:rsid w:val="0060294D"/>
    <w:rsid w:val="00602BBC"/>
    <w:rsid w:val="00603227"/>
    <w:rsid w:val="00603273"/>
    <w:rsid w:val="00603FF4"/>
    <w:rsid w:val="0060498B"/>
    <w:rsid w:val="00604BD4"/>
    <w:rsid w:val="00604C96"/>
    <w:rsid w:val="00605443"/>
    <w:rsid w:val="0060561C"/>
    <w:rsid w:val="00605F0D"/>
    <w:rsid w:val="00605F2C"/>
    <w:rsid w:val="0060609D"/>
    <w:rsid w:val="00606F59"/>
    <w:rsid w:val="00607425"/>
    <w:rsid w:val="006074F8"/>
    <w:rsid w:val="00607B46"/>
    <w:rsid w:val="006101E6"/>
    <w:rsid w:val="00610812"/>
    <w:rsid w:val="00611877"/>
    <w:rsid w:val="00611D48"/>
    <w:rsid w:val="00612020"/>
    <w:rsid w:val="006126B3"/>
    <w:rsid w:val="006126F5"/>
    <w:rsid w:val="00612710"/>
    <w:rsid w:val="0061274F"/>
    <w:rsid w:val="006127EC"/>
    <w:rsid w:val="00612BF8"/>
    <w:rsid w:val="00612C4C"/>
    <w:rsid w:val="00613192"/>
    <w:rsid w:val="006131DF"/>
    <w:rsid w:val="00613835"/>
    <w:rsid w:val="00613A75"/>
    <w:rsid w:val="00613AE1"/>
    <w:rsid w:val="006147D0"/>
    <w:rsid w:val="00614EA9"/>
    <w:rsid w:val="00615160"/>
    <w:rsid w:val="00615198"/>
    <w:rsid w:val="0061573A"/>
    <w:rsid w:val="006165A1"/>
    <w:rsid w:val="0061692F"/>
    <w:rsid w:val="00616D20"/>
    <w:rsid w:val="00617270"/>
    <w:rsid w:val="00617CA2"/>
    <w:rsid w:val="00620364"/>
    <w:rsid w:val="00620F62"/>
    <w:rsid w:val="006217C1"/>
    <w:rsid w:val="00621A0A"/>
    <w:rsid w:val="00621AAC"/>
    <w:rsid w:val="00622352"/>
    <w:rsid w:val="006225D5"/>
    <w:rsid w:val="00622C01"/>
    <w:rsid w:val="00622C0F"/>
    <w:rsid w:val="00622E4E"/>
    <w:rsid w:val="006241E9"/>
    <w:rsid w:val="006243F2"/>
    <w:rsid w:val="00624443"/>
    <w:rsid w:val="0062473C"/>
    <w:rsid w:val="00624AF4"/>
    <w:rsid w:val="00624E6D"/>
    <w:rsid w:val="0062530F"/>
    <w:rsid w:val="006258A4"/>
    <w:rsid w:val="00627046"/>
    <w:rsid w:val="006275BA"/>
    <w:rsid w:val="0062783D"/>
    <w:rsid w:val="00627EC9"/>
    <w:rsid w:val="00631240"/>
    <w:rsid w:val="00631248"/>
    <w:rsid w:val="006317EE"/>
    <w:rsid w:val="00631D56"/>
    <w:rsid w:val="00631DE1"/>
    <w:rsid w:val="00632B80"/>
    <w:rsid w:val="00632BE3"/>
    <w:rsid w:val="006332D4"/>
    <w:rsid w:val="00633DA7"/>
    <w:rsid w:val="006340E1"/>
    <w:rsid w:val="00634147"/>
    <w:rsid w:val="00634EB4"/>
    <w:rsid w:val="00634F58"/>
    <w:rsid w:val="0063516F"/>
    <w:rsid w:val="006354EB"/>
    <w:rsid w:val="00636569"/>
    <w:rsid w:val="00636CD9"/>
    <w:rsid w:val="00636E63"/>
    <w:rsid w:val="00636E9A"/>
    <w:rsid w:val="00637090"/>
    <w:rsid w:val="006375CD"/>
    <w:rsid w:val="00637728"/>
    <w:rsid w:val="00637958"/>
    <w:rsid w:val="00637AB0"/>
    <w:rsid w:val="00637AC7"/>
    <w:rsid w:val="00637B80"/>
    <w:rsid w:val="006404AC"/>
    <w:rsid w:val="00640969"/>
    <w:rsid w:val="00640E73"/>
    <w:rsid w:val="0064154A"/>
    <w:rsid w:val="00641AA1"/>
    <w:rsid w:val="00641C18"/>
    <w:rsid w:val="00641D06"/>
    <w:rsid w:val="00643019"/>
    <w:rsid w:val="0064306B"/>
    <w:rsid w:val="006439D4"/>
    <w:rsid w:val="00643ECA"/>
    <w:rsid w:val="006443C2"/>
    <w:rsid w:val="006448AA"/>
    <w:rsid w:val="00644D22"/>
    <w:rsid w:val="00644DFF"/>
    <w:rsid w:val="006450E9"/>
    <w:rsid w:val="006454AA"/>
    <w:rsid w:val="00645791"/>
    <w:rsid w:val="006457CB"/>
    <w:rsid w:val="00645893"/>
    <w:rsid w:val="00646C00"/>
    <w:rsid w:val="00646CDD"/>
    <w:rsid w:val="00647428"/>
    <w:rsid w:val="006474FF"/>
    <w:rsid w:val="00647827"/>
    <w:rsid w:val="006479EB"/>
    <w:rsid w:val="00650014"/>
    <w:rsid w:val="006503D9"/>
    <w:rsid w:val="006509D6"/>
    <w:rsid w:val="00650BD3"/>
    <w:rsid w:val="00651366"/>
    <w:rsid w:val="0065145E"/>
    <w:rsid w:val="006514F5"/>
    <w:rsid w:val="006514FE"/>
    <w:rsid w:val="00651B12"/>
    <w:rsid w:val="00651D52"/>
    <w:rsid w:val="00651DD3"/>
    <w:rsid w:val="006520EE"/>
    <w:rsid w:val="00652226"/>
    <w:rsid w:val="00652A4E"/>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602F"/>
    <w:rsid w:val="00656307"/>
    <w:rsid w:val="00656B67"/>
    <w:rsid w:val="00657156"/>
    <w:rsid w:val="0065729B"/>
    <w:rsid w:val="00657605"/>
    <w:rsid w:val="006602D5"/>
    <w:rsid w:val="0066087E"/>
    <w:rsid w:val="006609CA"/>
    <w:rsid w:val="00660BE2"/>
    <w:rsid w:val="00660C9E"/>
    <w:rsid w:val="00660F76"/>
    <w:rsid w:val="006612FC"/>
    <w:rsid w:val="0066180C"/>
    <w:rsid w:val="00661DFC"/>
    <w:rsid w:val="00662083"/>
    <w:rsid w:val="0066229A"/>
    <w:rsid w:val="00663B5E"/>
    <w:rsid w:val="0066440C"/>
    <w:rsid w:val="0066489B"/>
    <w:rsid w:val="00664E69"/>
    <w:rsid w:val="00665342"/>
    <w:rsid w:val="00665F1C"/>
    <w:rsid w:val="00665F7E"/>
    <w:rsid w:val="00666260"/>
    <w:rsid w:val="00666A30"/>
    <w:rsid w:val="00666AC0"/>
    <w:rsid w:val="00666CCA"/>
    <w:rsid w:val="00666E9E"/>
    <w:rsid w:val="0066761B"/>
    <w:rsid w:val="00667828"/>
    <w:rsid w:val="00667B39"/>
    <w:rsid w:val="00670CE5"/>
    <w:rsid w:val="00670E99"/>
    <w:rsid w:val="00671421"/>
    <w:rsid w:val="006715C1"/>
    <w:rsid w:val="006716DF"/>
    <w:rsid w:val="00671DB0"/>
    <w:rsid w:val="00671F9C"/>
    <w:rsid w:val="0067270B"/>
    <w:rsid w:val="00672ED0"/>
    <w:rsid w:val="00672FC4"/>
    <w:rsid w:val="00673565"/>
    <w:rsid w:val="0067390A"/>
    <w:rsid w:val="00673A91"/>
    <w:rsid w:val="00673DD5"/>
    <w:rsid w:val="00674332"/>
    <w:rsid w:val="006746BB"/>
    <w:rsid w:val="006752D1"/>
    <w:rsid w:val="0067531F"/>
    <w:rsid w:val="0067580E"/>
    <w:rsid w:val="0067595E"/>
    <w:rsid w:val="006770B3"/>
    <w:rsid w:val="00677648"/>
    <w:rsid w:val="0067793F"/>
    <w:rsid w:val="00680105"/>
    <w:rsid w:val="00680707"/>
    <w:rsid w:val="006808EB"/>
    <w:rsid w:val="006814A8"/>
    <w:rsid w:val="006816EA"/>
    <w:rsid w:val="00681E18"/>
    <w:rsid w:val="006823C4"/>
    <w:rsid w:val="00682910"/>
    <w:rsid w:val="00683561"/>
    <w:rsid w:val="0068366E"/>
    <w:rsid w:val="00683A5B"/>
    <w:rsid w:val="006841FD"/>
    <w:rsid w:val="00684523"/>
    <w:rsid w:val="0068454C"/>
    <w:rsid w:val="00684E7E"/>
    <w:rsid w:val="00684EB0"/>
    <w:rsid w:val="0068501D"/>
    <w:rsid w:val="00685C53"/>
    <w:rsid w:val="00686EDF"/>
    <w:rsid w:val="006871AA"/>
    <w:rsid w:val="006872EB"/>
    <w:rsid w:val="006902FE"/>
    <w:rsid w:val="00692143"/>
    <w:rsid w:val="00692174"/>
    <w:rsid w:val="0069281C"/>
    <w:rsid w:val="00693576"/>
    <w:rsid w:val="00693D6B"/>
    <w:rsid w:val="00693DE4"/>
    <w:rsid w:val="00693E64"/>
    <w:rsid w:val="00693F82"/>
    <w:rsid w:val="006942FE"/>
    <w:rsid w:val="00694BE9"/>
    <w:rsid w:val="00694F86"/>
    <w:rsid w:val="0069574E"/>
    <w:rsid w:val="00695BA4"/>
    <w:rsid w:val="00695CC0"/>
    <w:rsid w:val="0069642F"/>
    <w:rsid w:val="006964F9"/>
    <w:rsid w:val="00696837"/>
    <w:rsid w:val="006969F9"/>
    <w:rsid w:val="00696C1B"/>
    <w:rsid w:val="00696E48"/>
    <w:rsid w:val="00696F48"/>
    <w:rsid w:val="006975F0"/>
    <w:rsid w:val="0069773D"/>
    <w:rsid w:val="00697A8D"/>
    <w:rsid w:val="00697C1C"/>
    <w:rsid w:val="006A023F"/>
    <w:rsid w:val="006A047C"/>
    <w:rsid w:val="006A04DB"/>
    <w:rsid w:val="006A0586"/>
    <w:rsid w:val="006A0A74"/>
    <w:rsid w:val="006A0AE5"/>
    <w:rsid w:val="006A0DC3"/>
    <w:rsid w:val="006A1335"/>
    <w:rsid w:val="006A1757"/>
    <w:rsid w:val="006A1D45"/>
    <w:rsid w:val="006A21F6"/>
    <w:rsid w:val="006A32D2"/>
    <w:rsid w:val="006A3510"/>
    <w:rsid w:val="006A401B"/>
    <w:rsid w:val="006A4FAF"/>
    <w:rsid w:val="006A557E"/>
    <w:rsid w:val="006A5E0E"/>
    <w:rsid w:val="006A5FD2"/>
    <w:rsid w:val="006A601F"/>
    <w:rsid w:val="006A68DC"/>
    <w:rsid w:val="006A6A11"/>
    <w:rsid w:val="006A6AC1"/>
    <w:rsid w:val="006A6AC6"/>
    <w:rsid w:val="006A6BDE"/>
    <w:rsid w:val="006A6E6E"/>
    <w:rsid w:val="006A7369"/>
    <w:rsid w:val="006A767E"/>
    <w:rsid w:val="006B045A"/>
    <w:rsid w:val="006B045E"/>
    <w:rsid w:val="006B0607"/>
    <w:rsid w:val="006B0D92"/>
    <w:rsid w:val="006B0FE9"/>
    <w:rsid w:val="006B1369"/>
    <w:rsid w:val="006B15A0"/>
    <w:rsid w:val="006B1E97"/>
    <w:rsid w:val="006B3289"/>
    <w:rsid w:val="006B4454"/>
    <w:rsid w:val="006B530C"/>
    <w:rsid w:val="006B53EE"/>
    <w:rsid w:val="006B5981"/>
    <w:rsid w:val="006B5C24"/>
    <w:rsid w:val="006B6399"/>
    <w:rsid w:val="006B63CE"/>
    <w:rsid w:val="006B6C14"/>
    <w:rsid w:val="006B6FDD"/>
    <w:rsid w:val="006B7111"/>
    <w:rsid w:val="006B74D1"/>
    <w:rsid w:val="006B7B92"/>
    <w:rsid w:val="006C0FD2"/>
    <w:rsid w:val="006C11F7"/>
    <w:rsid w:val="006C1611"/>
    <w:rsid w:val="006C18DB"/>
    <w:rsid w:val="006C1FDA"/>
    <w:rsid w:val="006C349A"/>
    <w:rsid w:val="006C35AC"/>
    <w:rsid w:val="006C374E"/>
    <w:rsid w:val="006C3CFC"/>
    <w:rsid w:val="006C3E44"/>
    <w:rsid w:val="006C41C4"/>
    <w:rsid w:val="006C4828"/>
    <w:rsid w:val="006C49A0"/>
    <w:rsid w:val="006C4A40"/>
    <w:rsid w:val="006C5AB9"/>
    <w:rsid w:val="006C5C90"/>
    <w:rsid w:val="006C619A"/>
    <w:rsid w:val="006C6662"/>
    <w:rsid w:val="006C6DA5"/>
    <w:rsid w:val="006C6ED3"/>
    <w:rsid w:val="006C77AD"/>
    <w:rsid w:val="006C7B14"/>
    <w:rsid w:val="006D0379"/>
    <w:rsid w:val="006D069D"/>
    <w:rsid w:val="006D1088"/>
    <w:rsid w:val="006D1443"/>
    <w:rsid w:val="006D1E14"/>
    <w:rsid w:val="006D2194"/>
    <w:rsid w:val="006D21CB"/>
    <w:rsid w:val="006D2790"/>
    <w:rsid w:val="006D284F"/>
    <w:rsid w:val="006D2BE5"/>
    <w:rsid w:val="006D3537"/>
    <w:rsid w:val="006D3A83"/>
    <w:rsid w:val="006D40E8"/>
    <w:rsid w:val="006D4340"/>
    <w:rsid w:val="006D4347"/>
    <w:rsid w:val="006D44D5"/>
    <w:rsid w:val="006D4812"/>
    <w:rsid w:val="006D4CE9"/>
    <w:rsid w:val="006D5BD2"/>
    <w:rsid w:val="006D6078"/>
    <w:rsid w:val="006D6548"/>
    <w:rsid w:val="006D668D"/>
    <w:rsid w:val="006D6A7A"/>
    <w:rsid w:val="006D6BB2"/>
    <w:rsid w:val="006D74D7"/>
    <w:rsid w:val="006E012A"/>
    <w:rsid w:val="006E09FA"/>
    <w:rsid w:val="006E0DAF"/>
    <w:rsid w:val="006E1467"/>
    <w:rsid w:val="006E14F8"/>
    <w:rsid w:val="006E15E9"/>
    <w:rsid w:val="006E1F32"/>
    <w:rsid w:val="006E26E2"/>
    <w:rsid w:val="006E3288"/>
    <w:rsid w:val="006E3576"/>
    <w:rsid w:val="006E3AD6"/>
    <w:rsid w:val="006E3D35"/>
    <w:rsid w:val="006E499C"/>
    <w:rsid w:val="006E4A51"/>
    <w:rsid w:val="006E4F41"/>
    <w:rsid w:val="006E5579"/>
    <w:rsid w:val="006E5DBE"/>
    <w:rsid w:val="006E686A"/>
    <w:rsid w:val="006E69EE"/>
    <w:rsid w:val="006E6CF2"/>
    <w:rsid w:val="006E6DE9"/>
    <w:rsid w:val="006E723F"/>
    <w:rsid w:val="006E7680"/>
    <w:rsid w:val="006F0B9E"/>
    <w:rsid w:val="006F105C"/>
    <w:rsid w:val="006F141C"/>
    <w:rsid w:val="006F18CB"/>
    <w:rsid w:val="006F2047"/>
    <w:rsid w:val="006F280C"/>
    <w:rsid w:val="006F2A84"/>
    <w:rsid w:val="006F2D63"/>
    <w:rsid w:val="006F2DB2"/>
    <w:rsid w:val="006F316D"/>
    <w:rsid w:val="006F3F31"/>
    <w:rsid w:val="006F491B"/>
    <w:rsid w:val="006F5032"/>
    <w:rsid w:val="006F5733"/>
    <w:rsid w:val="006F612F"/>
    <w:rsid w:val="006F641E"/>
    <w:rsid w:val="006F6921"/>
    <w:rsid w:val="006F729E"/>
    <w:rsid w:val="006F73EB"/>
    <w:rsid w:val="006F75AF"/>
    <w:rsid w:val="00700A13"/>
    <w:rsid w:val="00700CD9"/>
    <w:rsid w:val="00701A06"/>
    <w:rsid w:val="00701C6F"/>
    <w:rsid w:val="007031AF"/>
    <w:rsid w:val="007036CD"/>
    <w:rsid w:val="0070395B"/>
    <w:rsid w:val="00703B17"/>
    <w:rsid w:val="0070435D"/>
    <w:rsid w:val="00704C54"/>
    <w:rsid w:val="0070541B"/>
    <w:rsid w:val="007056A0"/>
    <w:rsid w:val="00705797"/>
    <w:rsid w:val="00705873"/>
    <w:rsid w:val="007059A9"/>
    <w:rsid w:val="00705EE8"/>
    <w:rsid w:val="00706A95"/>
    <w:rsid w:val="00706BC2"/>
    <w:rsid w:val="00707569"/>
    <w:rsid w:val="00710538"/>
    <w:rsid w:val="0071095E"/>
    <w:rsid w:val="00710C7E"/>
    <w:rsid w:val="007116A7"/>
    <w:rsid w:val="007122C4"/>
    <w:rsid w:val="0071260C"/>
    <w:rsid w:val="007126A1"/>
    <w:rsid w:val="00712DD0"/>
    <w:rsid w:val="00712DE7"/>
    <w:rsid w:val="00712E75"/>
    <w:rsid w:val="00712F57"/>
    <w:rsid w:val="007131AE"/>
    <w:rsid w:val="00713759"/>
    <w:rsid w:val="0071388C"/>
    <w:rsid w:val="00713C3E"/>
    <w:rsid w:val="00713F73"/>
    <w:rsid w:val="00714014"/>
    <w:rsid w:val="007140DE"/>
    <w:rsid w:val="00715A7E"/>
    <w:rsid w:val="00715C92"/>
    <w:rsid w:val="00715CB1"/>
    <w:rsid w:val="00716427"/>
    <w:rsid w:val="00716605"/>
    <w:rsid w:val="007167E7"/>
    <w:rsid w:val="0071698A"/>
    <w:rsid w:val="007170D0"/>
    <w:rsid w:val="0071767A"/>
    <w:rsid w:val="007177FD"/>
    <w:rsid w:val="0072000A"/>
    <w:rsid w:val="00720721"/>
    <w:rsid w:val="007207D3"/>
    <w:rsid w:val="00720D1D"/>
    <w:rsid w:val="00720D47"/>
    <w:rsid w:val="00720E2B"/>
    <w:rsid w:val="00720EDA"/>
    <w:rsid w:val="00721184"/>
    <w:rsid w:val="00722217"/>
    <w:rsid w:val="0072237E"/>
    <w:rsid w:val="0072262E"/>
    <w:rsid w:val="00722998"/>
    <w:rsid w:val="00722C72"/>
    <w:rsid w:val="00722D38"/>
    <w:rsid w:val="00722F15"/>
    <w:rsid w:val="00723196"/>
    <w:rsid w:val="00723A5E"/>
    <w:rsid w:val="00724365"/>
    <w:rsid w:val="0072455D"/>
    <w:rsid w:val="007246E0"/>
    <w:rsid w:val="00725006"/>
    <w:rsid w:val="007266E6"/>
    <w:rsid w:val="007268D7"/>
    <w:rsid w:val="00726C5D"/>
    <w:rsid w:val="00726CF3"/>
    <w:rsid w:val="00726DCD"/>
    <w:rsid w:val="007273EF"/>
    <w:rsid w:val="00727823"/>
    <w:rsid w:val="00727D9A"/>
    <w:rsid w:val="00727E7E"/>
    <w:rsid w:val="00727F81"/>
    <w:rsid w:val="00730D2D"/>
    <w:rsid w:val="00731B18"/>
    <w:rsid w:val="007320C8"/>
    <w:rsid w:val="007321F1"/>
    <w:rsid w:val="0073269D"/>
    <w:rsid w:val="00732A44"/>
    <w:rsid w:val="00733096"/>
    <w:rsid w:val="007335EE"/>
    <w:rsid w:val="00733A8A"/>
    <w:rsid w:val="00733F94"/>
    <w:rsid w:val="00733FFA"/>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481"/>
    <w:rsid w:val="007407FC"/>
    <w:rsid w:val="0074094B"/>
    <w:rsid w:val="00741C94"/>
    <w:rsid w:val="007421AF"/>
    <w:rsid w:val="00742BE2"/>
    <w:rsid w:val="00742D7C"/>
    <w:rsid w:val="00742F1E"/>
    <w:rsid w:val="00742F46"/>
    <w:rsid w:val="007430C6"/>
    <w:rsid w:val="00743173"/>
    <w:rsid w:val="00743466"/>
    <w:rsid w:val="0074390F"/>
    <w:rsid w:val="00743CA3"/>
    <w:rsid w:val="00743DEA"/>
    <w:rsid w:val="00744137"/>
    <w:rsid w:val="00744C99"/>
    <w:rsid w:val="00745364"/>
    <w:rsid w:val="00745C96"/>
    <w:rsid w:val="0074601F"/>
    <w:rsid w:val="00747337"/>
    <w:rsid w:val="00750FE7"/>
    <w:rsid w:val="00751A01"/>
    <w:rsid w:val="00751A75"/>
    <w:rsid w:val="00751FCD"/>
    <w:rsid w:val="0075242C"/>
    <w:rsid w:val="00752F94"/>
    <w:rsid w:val="007534AA"/>
    <w:rsid w:val="00753764"/>
    <w:rsid w:val="0075399D"/>
    <w:rsid w:val="00753C3E"/>
    <w:rsid w:val="00753E4C"/>
    <w:rsid w:val="00754221"/>
    <w:rsid w:val="007545F5"/>
    <w:rsid w:val="00755152"/>
    <w:rsid w:val="00755513"/>
    <w:rsid w:val="0075566D"/>
    <w:rsid w:val="007559DB"/>
    <w:rsid w:val="00755F3D"/>
    <w:rsid w:val="00755FEB"/>
    <w:rsid w:val="007560D7"/>
    <w:rsid w:val="00756847"/>
    <w:rsid w:val="00756922"/>
    <w:rsid w:val="0075716F"/>
    <w:rsid w:val="00757EBC"/>
    <w:rsid w:val="00757F92"/>
    <w:rsid w:val="00760A3E"/>
    <w:rsid w:val="00760C83"/>
    <w:rsid w:val="00761246"/>
    <w:rsid w:val="00761761"/>
    <w:rsid w:val="00761FD0"/>
    <w:rsid w:val="00762015"/>
    <w:rsid w:val="0076290F"/>
    <w:rsid w:val="00763531"/>
    <w:rsid w:val="007647A7"/>
    <w:rsid w:val="00764A93"/>
    <w:rsid w:val="00764CA0"/>
    <w:rsid w:val="00764FBC"/>
    <w:rsid w:val="007657C0"/>
    <w:rsid w:val="007662BF"/>
    <w:rsid w:val="00766443"/>
    <w:rsid w:val="0076752A"/>
    <w:rsid w:val="00767F98"/>
    <w:rsid w:val="007702CD"/>
    <w:rsid w:val="00770320"/>
    <w:rsid w:val="00770AA8"/>
    <w:rsid w:val="00770DF1"/>
    <w:rsid w:val="00770F7C"/>
    <w:rsid w:val="00771638"/>
    <w:rsid w:val="0077169E"/>
    <w:rsid w:val="0077194C"/>
    <w:rsid w:val="00772199"/>
    <w:rsid w:val="00773990"/>
    <w:rsid w:val="00773A68"/>
    <w:rsid w:val="00773C22"/>
    <w:rsid w:val="00773C7E"/>
    <w:rsid w:val="0077411A"/>
    <w:rsid w:val="00774354"/>
    <w:rsid w:val="00774458"/>
    <w:rsid w:val="00774F7A"/>
    <w:rsid w:val="00774F8C"/>
    <w:rsid w:val="00775D01"/>
    <w:rsid w:val="00775D33"/>
    <w:rsid w:val="007766FD"/>
    <w:rsid w:val="007767EC"/>
    <w:rsid w:val="00776A22"/>
    <w:rsid w:val="00777179"/>
    <w:rsid w:val="007774CA"/>
    <w:rsid w:val="0077761F"/>
    <w:rsid w:val="00777F1D"/>
    <w:rsid w:val="00780B50"/>
    <w:rsid w:val="00781112"/>
    <w:rsid w:val="00781DF9"/>
    <w:rsid w:val="0078284C"/>
    <w:rsid w:val="00782894"/>
    <w:rsid w:val="00783B13"/>
    <w:rsid w:val="00783BF8"/>
    <w:rsid w:val="00783F88"/>
    <w:rsid w:val="007844DE"/>
    <w:rsid w:val="00784AB9"/>
    <w:rsid w:val="0078502B"/>
    <w:rsid w:val="00785D90"/>
    <w:rsid w:val="007861AF"/>
    <w:rsid w:val="00786297"/>
    <w:rsid w:val="00786468"/>
    <w:rsid w:val="00786C9D"/>
    <w:rsid w:val="00786D31"/>
    <w:rsid w:val="00787859"/>
    <w:rsid w:val="00787A8F"/>
    <w:rsid w:val="007902B7"/>
    <w:rsid w:val="00790547"/>
    <w:rsid w:val="007913E4"/>
    <w:rsid w:val="007919BF"/>
    <w:rsid w:val="00791E46"/>
    <w:rsid w:val="0079213E"/>
    <w:rsid w:val="00792309"/>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56A"/>
    <w:rsid w:val="00795640"/>
    <w:rsid w:val="00795BF5"/>
    <w:rsid w:val="00795DFC"/>
    <w:rsid w:val="00796412"/>
    <w:rsid w:val="00796A67"/>
    <w:rsid w:val="0079730C"/>
    <w:rsid w:val="00797460"/>
    <w:rsid w:val="007975C8"/>
    <w:rsid w:val="0079774E"/>
    <w:rsid w:val="00797F02"/>
    <w:rsid w:val="007A01CD"/>
    <w:rsid w:val="007A04B5"/>
    <w:rsid w:val="007A0BF3"/>
    <w:rsid w:val="007A1265"/>
    <w:rsid w:val="007A1369"/>
    <w:rsid w:val="007A1617"/>
    <w:rsid w:val="007A1B13"/>
    <w:rsid w:val="007A2756"/>
    <w:rsid w:val="007A2A30"/>
    <w:rsid w:val="007A2C32"/>
    <w:rsid w:val="007A2DEA"/>
    <w:rsid w:val="007A314A"/>
    <w:rsid w:val="007A38C5"/>
    <w:rsid w:val="007A3C1C"/>
    <w:rsid w:val="007A3DAB"/>
    <w:rsid w:val="007A48AA"/>
    <w:rsid w:val="007A499F"/>
    <w:rsid w:val="007A4A5B"/>
    <w:rsid w:val="007A4FB2"/>
    <w:rsid w:val="007A50CA"/>
    <w:rsid w:val="007A53D5"/>
    <w:rsid w:val="007A5F9D"/>
    <w:rsid w:val="007A626C"/>
    <w:rsid w:val="007A69CC"/>
    <w:rsid w:val="007A7800"/>
    <w:rsid w:val="007A7B81"/>
    <w:rsid w:val="007A7C4E"/>
    <w:rsid w:val="007B0304"/>
    <w:rsid w:val="007B0363"/>
    <w:rsid w:val="007B1613"/>
    <w:rsid w:val="007B16EB"/>
    <w:rsid w:val="007B174D"/>
    <w:rsid w:val="007B1CD4"/>
    <w:rsid w:val="007B20FC"/>
    <w:rsid w:val="007B259D"/>
    <w:rsid w:val="007B285C"/>
    <w:rsid w:val="007B2B1A"/>
    <w:rsid w:val="007B2DD2"/>
    <w:rsid w:val="007B2DE9"/>
    <w:rsid w:val="007B3EDA"/>
    <w:rsid w:val="007B4CF7"/>
    <w:rsid w:val="007B52B6"/>
    <w:rsid w:val="007B547D"/>
    <w:rsid w:val="007B5709"/>
    <w:rsid w:val="007B5B5D"/>
    <w:rsid w:val="007B5DA1"/>
    <w:rsid w:val="007B5E7F"/>
    <w:rsid w:val="007B6270"/>
    <w:rsid w:val="007B65B3"/>
    <w:rsid w:val="007B671E"/>
    <w:rsid w:val="007B6960"/>
    <w:rsid w:val="007B743D"/>
    <w:rsid w:val="007B7588"/>
    <w:rsid w:val="007B758C"/>
    <w:rsid w:val="007B780A"/>
    <w:rsid w:val="007C0A03"/>
    <w:rsid w:val="007C0F22"/>
    <w:rsid w:val="007C10BE"/>
    <w:rsid w:val="007C1852"/>
    <w:rsid w:val="007C1903"/>
    <w:rsid w:val="007C1ADC"/>
    <w:rsid w:val="007C2306"/>
    <w:rsid w:val="007C23FC"/>
    <w:rsid w:val="007C25B5"/>
    <w:rsid w:val="007C25D1"/>
    <w:rsid w:val="007C26E9"/>
    <w:rsid w:val="007C33FC"/>
    <w:rsid w:val="007C3C4D"/>
    <w:rsid w:val="007C42FA"/>
    <w:rsid w:val="007C4D52"/>
    <w:rsid w:val="007C50C0"/>
    <w:rsid w:val="007C5A23"/>
    <w:rsid w:val="007C5CAC"/>
    <w:rsid w:val="007C5EDA"/>
    <w:rsid w:val="007C60E8"/>
    <w:rsid w:val="007C6D4A"/>
    <w:rsid w:val="007C75EB"/>
    <w:rsid w:val="007D1446"/>
    <w:rsid w:val="007D19B8"/>
    <w:rsid w:val="007D27AC"/>
    <w:rsid w:val="007D27E6"/>
    <w:rsid w:val="007D3FDD"/>
    <w:rsid w:val="007D41A0"/>
    <w:rsid w:val="007D42EF"/>
    <w:rsid w:val="007D4376"/>
    <w:rsid w:val="007D491F"/>
    <w:rsid w:val="007D5018"/>
    <w:rsid w:val="007D505D"/>
    <w:rsid w:val="007D528F"/>
    <w:rsid w:val="007D52BB"/>
    <w:rsid w:val="007D5C37"/>
    <w:rsid w:val="007D5C8F"/>
    <w:rsid w:val="007D5EBC"/>
    <w:rsid w:val="007D6148"/>
    <w:rsid w:val="007D67B2"/>
    <w:rsid w:val="007D6BA5"/>
    <w:rsid w:val="007D6E66"/>
    <w:rsid w:val="007D7068"/>
    <w:rsid w:val="007D7CCF"/>
    <w:rsid w:val="007E024B"/>
    <w:rsid w:val="007E092D"/>
    <w:rsid w:val="007E0CC5"/>
    <w:rsid w:val="007E0DB9"/>
    <w:rsid w:val="007E0F86"/>
    <w:rsid w:val="007E103C"/>
    <w:rsid w:val="007E1101"/>
    <w:rsid w:val="007E1314"/>
    <w:rsid w:val="007E1347"/>
    <w:rsid w:val="007E168F"/>
    <w:rsid w:val="007E179F"/>
    <w:rsid w:val="007E18C4"/>
    <w:rsid w:val="007E194D"/>
    <w:rsid w:val="007E1F9C"/>
    <w:rsid w:val="007E23C2"/>
    <w:rsid w:val="007E29C6"/>
    <w:rsid w:val="007E2DD7"/>
    <w:rsid w:val="007E4212"/>
    <w:rsid w:val="007E429F"/>
    <w:rsid w:val="007E4719"/>
    <w:rsid w:val="007E47FB"/>
    <w:rsid w:val="007E4B0C"/>
    <w:rsid w:val="007E545F"/>
    <w:rsid w:val="007E5624"/>
    <w:rsid w:val="007E5913"/>
    <w:rsid w:val="007E5DB3"/>
    <w:rsid w:val="007E5F65"/>
    <w:rsid w:val="007E5FB0"/>
    <w:rsid w:val="007E6113"/>
    <w:rsid w:val="007E629C"/>
    <w:rsid w:val="007E6411"/>
    <w:rsid w:val="007E655B"/>
    <w:rsid w:val="007E6706"/>
    <w:rsid w:val="007E6BC3"/>
    <w:rsid w:val="007E7CC2"/>
    <w:rsid w:val="007F03AB"/>
    <w:rsid w:val="007F1715"/>
    <w:rsid w:val="007F18A2"/>
    <w:rsid w:val="007F194A"/>
    <w:rsid w:val="007F19ED"/>
    <w:rsid w:val="007F1C17"/>
    <w:rsid w:val="007F1D1F"/>
    <w:rsid w:val="007F212B"/>
    <w:rsid w:val="007F262F"/>
    <w:rsid w:val="007F2B23"/>
    <w:rsid w:val="007F2D63"/>
    <w:rsid w:val="007F340F"/>
    <w:rsid w:val="007F39F4"/>
    <w:rsid w:val="007F486F"/>
    <w:rsid w:val="007F508D"/>
    <w:rsid w:val="007F50DA"/>
    <w:rsid w:val="007F510D"/>
    <w:rsid w:val="007F53E3"/>
    <w:rsid w:val="007F5AEC"/>
    <w:rsid w:val="007F5F24"/>
    <w:rsid w:val="007F607C"/>
    <w:rsid w:val="007F647C"/>
    <w:rsid w:val="007F6B54"/>
    <w:rsid w:val="007F6C65"/>
    <w:rsid w:val="007F78AD"/>
    <w:rsid w:val="007F7966"/>
    <w:rsid w:val="007F7971"/>
    <w:rsid w:val="007F7C3B"/>
    <w:rsid w:val="00800133"/>
    <w:rsid w:val="00800680"/>
    <w:rsid w:val="00802365"/>
    <w:rsid w:val="008025F5"/>
    <w:rsid w:val="00802860"/>
    <w:rsid w:val="00802999"/>
    <w:rsid w:val="008038BF"/>
    <w:rsid w:val="00803BAC"/>
    <w:rsid w:val="00803D96"/>
    <w:rsid w:val="00803FDA"/>
    <w:rsid w:val="008042AA"/>
    <w:rsid w:val="00804431"/>
    <w:rsid w:val="00804635"/>
    <w:rsid w:val="00804A10"/>
    <w:rsid w:val="00805345"/>
    <w:rsid w:val="008053AC"/>
    <w:rsid w:val="008061D5"/>
    <w:rsid w:val="0080676D"/>
    <w:rsid w:val="00806D5E"/>
    <w:rsid w:val="00806EDC"/>
    <w:rsid w:val="00806F27"/>
    <w:rsid w:val="0080727C"/>
    <w:rsid w:val="00807304"/>
    <w:rsid w:val="008079C1"/>
    <w:rsid w:val="00807BF0"/>
    <w:rsid w:val="00807D3D"/>
    <w:rsid w:val="00807DDC"/>
    <w:rsid w:val="008100DC"/>
    <w:rsid w:val="008105BD"/>
    <w:rsid w:val="00810654"/>
    <w:rsid w:val="00810AAA"/>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8A5"/>
    <w:rsid w:val="00814A37"/>
    <w:rsid w:val="00814ACA"/>
    <w:rsid w:val="00814EB2"/>
    <w:rsid w:val="00814F58"/>
    <w:rsid w:val="0081519B"/>
    <w:rsid w:val="00815529"/>
    <w:rsid w:val="0081554D"/>
    <w:rsid w:val="00815707"/>
    <w:rsid w:val="00815B82"/>
    <w:rsid w:val="00815CE4"/>
    <w:rsid w:val="00817387"/>
    <w:rsid w:val="00817569"/>
    <w:rsid w:val="0081780C"/>
    <w:rsid w:val="008179BB"/>
    <w:rsid w:val="00820325"/>
    <w:rsid w:val="008203AE"/>
    <w:rsid w:val="008207DF"/>
    <w:rsid w:val="00820BB2"/>
    <w:rsid w:val="00820BB9"/>
    <w:rsid w:val="008211CA"/>
    <w:rsid w:val="00821288"/>
    <w:rsid w:val="00821DAE"/>
    <w:rsid w:val="0082214A"/>
    <w:rsid w:val="008224C7"/>
    <w:rsid w:val="00822639"/>
    <w:rsid w:val="00823C54"/>
    <w:rsid w:val="00823CDB"/>
    <w:rsid w:val="008240E5"/>
    <w:rsid w:val="00824560"/>
    <w:rsid w:val="00824814"/>
    <w:rsid w:val="00824CA6"/>
    <w:rsid w:val="00824EF9"/>
    <w:rsid w:val="00825539"/>
    <w:rsid w:val="0082584E"/>
    <w:rsid w:val="00826055"/>
    <w:rsid w:val="0082614D"/>
    <w:rsid w:val="00826284"/>
    <w:rsid w:val="008263C0"/>
    <w:rsid w:val="0082663E"/>
    <w:rsid w:val="00826A44"/>
    <w:rsid w:val="00826B23"/>
    <w:rsid w:val="00827519"/>
    <w:rsid w:val="00827687"/>
    <w:rsid w:val="008277DF"/>
    <w:rsid w:val="00827D19"/>
    <w:rsid w:val="008302C4"/>
    <w:rsid w:val="00830719"/>
    <w:rsid w:val="00830897"/>
    <w:rsid w:val="008318BD"/>
    <w:rsid w:val="0083194B"/>
    <w:rsid w:val="008324D2"/>
    <w:rsid w:val="00832987"/>
    <w:rsid w:val="00833557"/>
    <w:rsid w:val="00833C24"/>
    <w:rsid w:val="00833D62"/>
    <w:rsid w:val="00833D7E"/>
    <w:rsid w:val="00833FAE"/>
    <w:rsid w:val="00833FD9"/>
    <w:rsid w:val="008343DC"/>
    <w:rsid w:val="008347CA"/>
    <w:rsid w:val="008348EC"/>
    <w:rsid w:val="00835327"/>
    <w:rsid w:val="008355A3"/>
    <w:rsid w:val="00835A52"/>
    <w:rsid w:val="00836623"/>
    <w:rsid w:val="008378D3"/>
    <w:rsid w:val="00837DE6"/>
    <w:rsid w:val="00837E32"/>
    <w:rsid w:val="00840095"/>
    <w:rsid w:val="008407A0"/>
    <w:rsid w:val="00840EC0"/>
    <w:rsid w:val="00841078"/>
    <w:rsid w:val="008413A3"/>
    <w:rsid w:val="00841401"/>
    <w:rsid w:val="00841566"/>
    <w:rsid w:val="00841879"/>
    <w:rsid w:val="00842016"/>
    <w:rsid w:val="008426BB"/>
    <w:rsid w:val="008427E8"/>
    <w:rsid w:val="008429A0"/>
    <w:rsid w:val="00843163"/>
    <w:rsid w:val="0084340C"/>
    <w:rsid w:val="008436EA"/>
    <w:rsid w:val="00843BD9"/>
    <w:rsid w:val="00843D6D"/>
    <w:rsid w:val="00843FF5"/>
    <w:rsid w:val="008440DC"/>
    <w:rsid w:val="008445FA"/>
    <w:rsid w:val="008448AE"/>
    <w:rsid w:val="00844B37"/>
    <w:rsid w:val="00844EF2"/>
    <w:rsid w:val="0084533C"/>
    <w:rsid w:val="008457D2"/>
    <w:rsid w:val="00845AAC"/>
    <w:rsid w:val="008463FC"/>
    <w:rsid w:val="0084662C"/>
    <w:rsid w:val="00846649"/>
    <w:rsid w:val="008473B0"/>
    <w:rsid w:val="00847CBE"/>
    <w:rsid w:val="00850196"/>
    <w:rsid w:val="00850ADE"/>
    <w:rsid w:val="00851024"/>
    <w:rsid w:val="008513BF"/>
    <w:rsid w:val="0085191E"/>
    <w:rsid w:val="00851DBD"/>
    <w:rsid w:val="0085202C"/>
    <w:rsid w:val="00852BA3"/>
    <w:rsid w:val="00852DCF"/>
    <w:rsid w:val="00852F5F"/>
    <w:rsid w:val="00853AA5"/>
    <w:rsid w:val="00853CC5"/>
    <w:rsid w:val="00853E64"/>
    <w:rsid w:val="0085434E"/>
    <w:rsid w:val="008544DD"/>
    <w:rsid w:val="00854B3B"/>
    <w:rsid w:val="00855013"/>
    <w:rsid w:val="0085502F"/>
    <w:rsid w:val="0085534E"/>
    <w:rsid w:val="0085560E"/>
    <w:rsid w:val="008556BD"/>
    <w:rsid w:val="00855BF9"/>
    <w:rsid w:val="0085635B"/>
    <w:rsid w:val="00856C8D"/>
    <w:rsid w:val="00856EF8"/>
    <w:rsid w:val="00857E26"/>
    <w:rsid w:val="008612D2"/>
    <w:rsid w:val="00862642"/>
    <w:rsid w:val="00862884"/>
    <w:rsid w:val="008629A7"/>
    <w:rsid w:val="00862DCF"/>
    <w:rsid w:val="00863D50"/>
    <w:rsid w:val="0086474D"/>
    <w:rsid w:val="0086477A"/>
    <w:rsid w:val="00864A8F"/>
    <w:rsid w:val="00864B71"/>
    <w:rsid w:val="00864C38"/>
    <w:rsid w:val="00864DF4"/>
    <w:rsid w:val="0086528C"/>
    <w:rsid w:val="00865D4C"/>
    <w:rsid w:val="00866642"/>
    <w:rsid w:val="008671F2"/>
    <w:rsid w:val="008672E2"/>
    <w:rsid w:val="00867338"/>
    <w:rsid w:val="008704EF"/>
    <w:rsid w:val="008706CE"/>
    <w:rsid w:val="00870863"/>
    <w:rsid w:val="0087115C"/>
    <w:rsid w:val="008711E2"/>
    <w:rsid w:val="0087139F"/>
    <w:rsid w:val="008714F1"/>
    <w:rsid w:val="00871B03"/>
    <w:rsid w:val="00872B19"/>
    <w:rsid w:val="00872C3B"/>
    <w:rsid w:val="00872C84"/>
    <w:rsid w:val="00872E36"/>
    <w:rsid w:val="0087332D"/>
    <w:rsid w:val="00873763"/>
    <w:rsid w:val="00873E24"/>
    <w:rsid w:val="00873EFD"/>
    <w:rsid w:val="008741CA"/>
    <w:rsid w:val="008741DB"/>
    <w:rsid w:val="008744CC"/>
    <w:rsid w:val="00874562"/>
    <w:rsid w:val="0087464D"/>
    <w:rsid w:val="00874A56"/>
    <w:rsid w:val="00874BC5"/>
    <w:rsid w:val="00874C62"/>
    <w:rsid w:val="0087617D"/>
    <w:rsid w:val="0087656C"/>
    <w:rsid w:val="00876A19"/>
    <w:rsid w:val="00876C73"/>
    <w:rsid w:val="00877132"/>
    <w:rsid w:val="00877361"/>
    <w:rsid w:val="00877835"/>
    <w:rsid w:val="00877F75"/>
    <w:rsid w:val="008810C4"/>
    <w:rsid w:val="00881735"/>
    <w:rsid w:val="0088194A"/>
    <w:rsid w:val="00881C08"/>
    <w:rsid w:val="00881E8F"/>
    <w:rsid w:val="008825E8"/>
    <w:rsid w:val="00882CA6"/>
    <w:rsid w:val="00883B3F"/>
    <w:rsid w:val="00884297"/>
    <w:rsid w:val="0088511B"/>
    <w:rsid w:val="00885353"/>
    <w:rsid w:val="00885681"/>
    <w:rsid w:val="00885765"/>
    <w:rsid w:val="008859F3"/>
    <w:rsid w:val="008869AC"/>
    <w:rsid w:val="00886F13"/>
    <w:rsid w:val="00886FB1"/>
    <w:rsid w:val="00887309"/>
    <w:rsid w:val="008875A8"/>
    <w:rsid w:val="0088790E"/>
    <w:rsid w:val="00887AAF"/>
    <w:rsid w:val="0089010A"/>
    <w:rsid w:val="00890CC0"/>
    <w:rsid w:val="00890D6C"/>
    <w:rsid w:val="008917A2"/>
    <w:rsid w:val="00891FCF"/>
    <w:rsid w:val="00892731"/>
    <w:rsid w:val="008927EC"/>
    <w:rsid w:val="00892C3D"/>
    <w:rsid w:val="00892CF1"/>
    <w:rsid w:val="00893283"/>
    <w:rsid w:val="00893458"/>
    <w:rsid w:val="00894235"/>
    <w:rsid w:val="0089466D"/>
    <w:rsid w:val="008946F3"/>
    <w:rsid w:val="00894EAD"/>
    <w:rsid w:val="0089570D"/>
    <w:rsid w:val="00895745"/>
    <w:rsid w:val="008961F8"/>
    <w:rsid w:val="008966E3"/>
    <w:rsid w:val="008967F7"/>
    <w:rsid w:val="00896827"/>
    <w:rsid w:val="00896865"/>
    <w:rsid w:val="00896868"/>
    <w:rsid w:val="00896D15"/>
    <w:rsid w:val="00897192"/>
    <w:rsid w:val="008A022C"/>
    <w:rsid w:val="008A04FA"/>
    <w:rsid w:val="008A07A8"/>
    <w:rsid w:val="008A0985"/>
    <w:rsid w:val="008A0AC6"/>
    <w:rsid w:val="008A0C97"/>
    <w:rsid w:val="008A1516"/>
    <w:rsid w:val="008A2101"/>
    <w:rsid w:val="008A2514"/>
    <w:rsid w:val="008A252B"/>
    <w:rsid w:val="008A2ADE"/>
    <w:rsid w:val="008A30A7"/>
    <w:rsid w:val="008A35CF"/>
    <w:rsid w:val="008A3D9C"/>
    <w:rsid w:val="008A3E57"/>
    <w:rsid w:val="008A4C43"/>
    <w:rsid w:val="008A587C"/>
    <w:rsid w:val="008A58A5"/>
    <w:rsid w:val="008A5A6E"/>
    <w:rsid w:val="008A5BE0"/>
    <w:rsid w:val="008A5BF0"/>
    <w:rsid w:val="008A5FB7"/>
    <w:rsid w:val="008A61FE"/>
    <w:rsid w:val="008A65A5"/>
    <w:rsid w:val="008A74DE"/>
    <w:rsid w:val="008A7779"/>
    <w:rsid w:val="008A7B46"/>
    <w:rsid w:val="008B0EC9"/>
    <w:rsid w:val="008B15B7"/>
    <w:rsid w:val="008B19CE"/>
    <w:rsid w:val="008B27FC"/>
    <w:rsid w:val="008B2D8F"/>
    <w:rsid w:val="008B35A2"/>
    <w:rsid w:val="008B44AB"/>
    <w:rsid w:val="008B592B"/>
    <w:rsid w:val="008B5D1C"/>
    <w:rsid w:val="008B60C2"/>
    <w:rsid w:val="008B667A"/>
    <w:rsid w:val="008B6C21"/>
    <w:rsid w:val="008B6E74"/>
    <w:rsid w:val="008B7415"/>
    <w:rsid w:val="008B7769"/>
    <w:rsid w:val="008B7A62"/>
    <w:rsid w:val="008B7A79"/>
    <w:rsid w:val="008C01C1"/>
    <w:rsid w:val="008C04D1"/>
    <w:rsid w:val="008C0D5C"/>
    <w:rsid w:val="008C17C4"/>
    <w:rsid w:val="008C2BE3"/>
    <w:rsid w:val="008C2F59"/>
    <w:rsid w:val="008C3879"/>
    <w:rsid w:val="008C3C0C"/>
    <w:rsid w:val="008C3C2D"/>
    <w:rsid w:val="008C3E67"/>
    <w:rsid w:val="008C4DAC"/>
    <w:rsid w:val="008C5175"/>
    <w:rsid w:val="008C53AB"/>
    <w:rsid w:val="008C5994"/>
    <w:rsid w:val="008C5A77"/>
    <w:rsid w:val="008C65E4"/>
    <w:rsid w:val="008C66FC"/>
    <w:rsid w:val="008C6DCC"/>
    <w:rsid w:val="008C70B4"/>
    <w:rsid w:val="008C7549"/>
    <w:rsid w:val="008C77CF"/>
    <w:rsid w:val="008C7E91"/>
    <w:rsid w:val="008C7F19"/>
    <w:rsid w:val="008D0105"/>
    <w:rsid w:val="008D0282"/>
    <w:rsid w:val="008D0396"/>
    <w:rsid w:val="008D0CFD"/>
    <w:rsid w:val="008D1999"/>
    <w:rsid w:val="008D20E0"/>
    <w:rsid w:val="008D317F"/>
    <w:rsid w:val="008D4047"/>
    <w:rsid w:val="008D41CB"/>
    <w:rsid w:val="008D43B5"/>
    <w:rsid w:val="008D4605"/>
    <w:rsid w:val="008D4979"/>
    <w:rsid w:val="008D4AA1"/>
    <w:rsid w:val="008D4BEA"/>
    <w:rsid w:val="008D4CB4"/>
    <w:rsid w:val="008D53FE"/>
    <w:rsid w:val="008D572D"/>
    <w:rsid w:val="008D6198"/>
    <w:rsid w:val="008D64C0"/>
    <w:rsid w:val="008D6E21"/>
    <w:rsid w:val="008D7531"/>
    <w:rsid w:val="008D7E93"/>
    <w:rsid w:val="008E0221"/>
    <w:rsid w:val="008E0B29"/>
    <w:rsid w:val="008E10FB"/>
    <w:rsid w:val="008E11CD"/>
    <w:rsid w:val="008E13E9"/>
    <w:rsid w:val="008E1976"/>
    <w:rsid w:val="008E24BC"/>
    <w:rsid w:val="008E28B0"/>
    <w:rsid w:val="008E3E67"/>
    <w:rsid w:val="008E4B2B"/>
    <w:rsid w:val="008E4E4A"/>
    <w:rsid w:val="008E4F63"/>
    <w:rsid w:val="008E5329"/>
    <w:rsid w:val="008E5612"/>
    <w:rsid w:val="008E5955"/>
    <w:rsid w:val="008E6010"/>
    <w:rsid w:val="008E63D8"/>
    <w:rsid w:val="008E645C"/>
    <w:rsid w:val="008E6C0B"/>
    <w:rsid w:val="008E7477"/>
    <w:rsid w:val="008E768C"/>
    <w:rsid w:val="008E7976"/>
    <w:rsid w:val="008E7CF5"/>
    <w:rsid w:val="008E7D1F"/>
    <w:rsid w:val="008F043C"/>
    <w:rsid w:val="008F0A65"/>
    <w:rsid w:val="008F1E60"/>
    <w:rsid w:val="008F29B2"/>
    <w:rsid w:val="008F2ABD"/>
    <w:rsid w:val="008F2F7F"/>
    <w:rsid w:val="008F37EF"/>
    <w:rsid w:val="008F3E7D"/>
    <w:rsid w:val="008F3F30"/>
    <w:rsid w:val="008F43EB"/>
    <w:rsid w:val="008F4789"/>
    <w:rsid w:val="008F4971"/>
    <w:rsid w:val="008F4CFE"/>
    <w:rsid w:val="008F50DE"/>
    <w:rsid w:val="008F514F"/>
    <w:rsid w:val="008F5F95"/>
    <w:rsid w:val="008F6201"/>
    <w:rsid w:val="008F640B"/>
    <w:rsid w:val="008F6775"/>
    <w:rsid w:val="008F6958"/>
    <w:rsid w:val="008F7696"/>
    <w:rsid w:val="008F7A22"/>
    <w:rsid w:val="008F7C89"/>
    <w:rsid w:val="008F7F83"/>
    <w:rsid w:val="00900596"/>
    <w:rsid w:val="00900ADC"/>
    <w:rsid w:val="00901006"/>
    <w:rsid w:val="00901701"/>
    <w:rsid w:val="0090193D"/>
    <w:rsid w:val="00901F9E"/>
    <w:rsid w:val="00902719"/>
    <w:rsid w:val="009028B2"/>
    <w:rsid w:val="0090333E"/>
    <w:rsid w:val="009033A2"/>
    <w:rsid w:val="00903904"/>
    <w:rsid w:val="00904425"/>
    <w:rsid w:val="009045CD"/>
    <w:rsid w:val="00904C26"/>
    <w:rsid w:val="00905104"/>
    <w:rsid w:val="009057CA"/>
    <w:rsid w:val="009060C2"/>
    <w:rsid w:val="0090671E"/>
    <w:rsid w:val="00906EEB"/>
    <w:rsid w:val="00906EF0"/>
    <w:rsid w:val="00907144"/>
    <w:rsid w:val="00907223"/>
    <w:rsid w:val="00907895"/>
    <w:rsid w:val="00907E86"/>
    <w:rsid w:val="0091042B"/>
    <w:rsid w:val="00911366"/>
    <w:rsid w:val="009114AF"/>
    <w:rsid w:val="00911FB6"/>
    <w:rsid w:val="009121A7"/>
    <w:rsid w:val="009127D0"/>
    <w:rsid w:val="00912CB6"/>
    <w:rsid w:val="00912E8B"/>
    <w:rsid w:val="00913061"/>
    <w:rsid w:val="009132D4"/>
    <w:rsid w:val="00913485"/>
    <w:rsid w:val="009134BE"/>
    <w:rsid w:val="00913559"/>
    <w:rsid w:val="00913C8F"/>
    <w:rsid w:val="00914124"/>
    <w:rsid w:val="0091426A"/>
    <w:rsid w:val="00914A3F"/>
    <w:rsid w:val="00914CD4"/>
    <w:rsid w:val="009151FA"/>
    <w:rsid w:val="0091538B"/>
    <w:rsid w:val="00915EB2"/>
    <w:rsid w:val="0091627A"/>
    <w:rsid w:val="00916289"/>
    <w:rsid w:val="00916514"/>
    <w:rsid w:val="00916961"/>
    <w:rsid w:val="00916F54"/>
    <w:rsid w:val="0091716E"/>
    <w:rsid w:val="00917C32"/>
    <w:rsid w:val="0092032A"/>
    <w:rsid w:val="009204A3"/>
    <w:rsid w:val="00920612"/>
    <w:rsid w:val="00920678"/>
    <w:rsid w:val="00920950"/>
    <w:rsid w:val="0092206B"/>
    <w:rsid w:val="00922784"/>
    <w:rsid w:val="00923002"/>
    <w:rsid w:val="009239CF"/>
    <w:rsid w:val="00923F0D"/>
    <w:rsid w:val="009243B2"/>
    <w:rsid w:val="00924FF3"/>
    <w:rsid w:val="00925B0C"/>
    <w:rsid w:val="00925FD8"/>
    <w:rsid w:val="0092613F"/>
    <w:rsid w:val="00926308"/>
    <w:rsid w:val="0092673B"/>
    <w:rsid w:val="00926B7A"/>
    <w:rsid w:val="00926DF7"/>
    <w:rsid w:val="00926FDE"/>
    <w:rsid w:val="0092722B"/>
    <w:rsid w:val="0092752F"/>
    <w:rsid w:val="00927C52"/>
    <w:rsid w:val="00927F8E"/>
    <w:rsid w:val="00930492"/>
    <w:rsid w:val="0093085E"/>
    <w:rsid w:val="009314A7"/>
    <w:rsid w:val="00931EFE"/>
    <w:rsid w:val="00932073"/>
    <w:rsid w:val="0093250A"/>
    <w:rsid w:val="00932991"/>
    <w:rsid w:val="009330AB"/>
    <w:rsid w:val="00933C94"/>
    <w:rsid w:val="009340D7"/>
    <w:rsid w:val="009346A3"/>
    <w:rsid w:val="009348CB"/>
    <w:rsid w:val="00934BD6"/>
    <w:rsid w:val="00934F29"/>
    <w:rsid w:val="00935125"/>
    <w:rsid w:val="009351EC"/>
    <w:rsid w:val="009353E2"/>
    <w:rsid w:val="009353F7"/>
    <w:rsid w:val="00935987"/>
    <w:rsid w:val="0093642C"/>
    <w:rsid w:val="00936AB6"/>
    <w:rsid w:val="009376C3"/>
    <w:rsid w:val="0093791A"/>
    <w:rsid w:val="00937B21"/>
    <w:rsid w:val="00937B72"/>
    <w:rsid w:val="00940F40"/>
    <w:rsid w:val="00940F7C"/>
    <w:rsid w:val="0094108C"/>
    <w:rsid w:val="00941102"/>
    <w:rsid w:val="0094192A"/>
    <w:rsid w:val="00941A47"/>
    <w:rsid w:val="009424DF"/>
    <w:rsid w:val="009429AD"/>
    <w:rsid w:val="00942D6F"/>
    <w:rsid w:val="00943066"/>
    <w:rsid w:val="00943A79"/>
    <w:rsid w:val="00943BA2"/>
    <w:rsid w:val="00943E03"/>
    <w:rsid w:val="00943FCA"/>
    <w:rsid w:val="009447E9"/>
    <w:rsid w:val="009449C5"/>
    <w:rsid w:val="00944BE0"/>
    <w:rsid w:val="00944E3B"/>
    <w:rsid w:val="00945074"/>
    <w:rsid w:val="009452BF"/>
    <w:rsid w:val="00945A96"/>
    <w:rsid w:val="0094630F"/>
    <w:rsid w:val="00946764"/>
    <w:rsid w:val="00946C31"/>
    <w:rsid w:val="00946D66"/>
    <w:rsid w:val="00946ED1"/>
    <w:rsid w:val="00947BC6"/>
    <w:rsid w:val="00947D4D"/>
    <w:rsid w:val="00947E4E"/>
    <w:rsid w:val="00947FBF"/>
    <w:rsid w:val="009500B2"/>
    <w:rsid w:val="00950344"/>
    <w:rsid w:val="00950C61"/>
    <w:rsid w:val="009510BB"/>
    <w:rsid w:val="0095116C"/>
    <w:rsid w:val="009516B4"/>
    <w:rsid w:val="00951B28"/>
    <w:rsid w:val="00951BAE"/>
    <w:rsid w:val="00951C4D"/>
    <w:rsid w:val="00951ED2"/>
    <w:rsid w:val="0095270D"/>
    <w:rsid w:val="00952768"/>
    <w:rsid w:val="0095282A"/>
    <w:rsid w:val="00952864"/>
    <w:rsid w:val="00953202"/>
    <w:rsid w:val="00953428"/>
    <w:rsid w:val="009535E6"/>
    <w:rsid w:val="009537CD"/>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7201"/>
    <w:rsid w:val="0095786D"/>
    <w:rsid w:val="00957D6D"/>
    <w:rsid w:val="00960979"/>
    <w:rsid w:val="00960D8E"/>
    <w:rsid w:val="00960FEF"/>
    <w:rsid w:val="009613C0"/>
    <w:rsid w:val="00962171"/>
    <w:rsid w:val="00963176"/>
    <w:rsid w:val="009631AB"/>
    <w:rsid w:val="009632A5"/>
    <w:rsid w:val="00964C6A"/>
    <w:rsid w:val="00964D4C"/>
    <w:rsid w:val="00964EF8"/>
    <w:rsid w:val="00965283"/>
    <w:rsid w:val="009658EA"/>
    <w:rsid w:val="00965DB9"/>
    <w:rsid w:val="00965F00"/>
    <w:rsid w:val="00966E8F"/>
    <w:rsid w:val="00967112"/>
    <w:rsid w:val="00967447"/>
    <w:rsid w:val="00970168"/>
    <w:rsid w:val="00970207"/>
    <w:rsid w:val="00970459"/>
    <w:rsid w:val="009711A2"/>
    <w:rsid w:val="00971209"/>
    <w:rsid w:val="009717BC"/>
    <w:rsid w:val="00971E1B"/>
    <w:rsid w:val="00971E5E"/>
    <w:rsid w:val="009723AA"/>
    <w:rsid w:val="009724F7"/>
    <w:rsid w:val="00972696"/>
    <w:rsid w:val="00972ADA"/>
    <w:rsid w:val="00972FBE"/>
    <w:rsid w:val="00973428"/>
    <w:rsid w:val="009735AE"/>
    <w:rsid w:val="009738D8"/>
    <w:rsid w:val="00974A54"/>
    <w:rsid w:val="00974D76"/>
    <w:rsid w:val="009757CF"/>
    <w:rsid w:val="00975891"/>
    <w:rsid w:val="00976056"/>
    <w:rsid w:val="00976238"/>
    <w:rsid w:val="00977035"/>
    <w:rsid w:val="00977086"/>
    <w:rsid w:val="00977B21"/>
    <w:rsid w:val="009805D4"/>
    <w:rsid w:val="00980DEC"/>
    <w:rsid w:val="00980E7A"/>
    <w:rsid w:val="00982459"/>
    <w:rsid w:val="00982DAA"/>
    <w:rsid w:val="00982FDA"/>
    <w:rsid w:val="009835CA"/>
    <w:rsid w:val="00983B96"/>
    <w:rsid w:val="00983E6E"/>
    <w:rsid w:val="00984387"/>
    <w:rsid w:val="0098473B"/>
    <w:rsid w:val="009848A1"/>
    <w:rsid w:val="009848E4"/>
    <w:rsid w:val="00984C3F"/>
    <w:rsid w:val="00984F71"/>
    <w:rsid w:val="009850AD"/>
    <w:rsid w:val="009852DC"/>
    <w:rsid w:val="009852FF"/>
    <w:rsid w:val="00985B90"/>
    <w:rsid w:val="00985B9D"/>
    <w:rsid w:val="00985BA7"/>
    <w:rsid w:val="00986B97"/>
    <w:rsid w:val="00986CF6"/>
    <w:rsid w:val="00987152"/>
    <w:rsid w:val="009871BE"/>
    <w:rsid w:val="009871D7"/>
    <w:rsid w:val="009876BA"/>
    <w:rsid w:val="00987B80"/>
    <w:rsid w:val="00987FE8"/>
    <w:rsid w:val="00990073"/>
    <w:rsid w:val="009902D0"/>
    <w:rsid w:val="00990353"/>
    <w:rsid w:val="009906D2"/>
    <w:rsid w:val="00990B25"/>
    <w:rsid w:val="00990F21"/>
    <w:rsid w:val="0099106B"/>
    <w:rsid w:val="009911FB"/>
    <w:rsid w:val="0099148E"/>
    <w:rsid w:val="00991863"/>
    <w:rsid w:val="00992133"/>
    <w:rsid w:val="00992648"/>
    <w:rsid w:val="00992905"/>
    <w:rsid w:val="00992A97"/>
    <w:rsid w:val="00992EE5"/>
    <w:rsid w:val="0099310F"/>
    <w:rsid w:val="00993AB7"/>
    <w:rsid w:val="00993F7A"/>
    <w:rsid w:val="00994067"/>
    <w:rsid w:val="00994458"/>
    <w:rsid w:val="009946AB"/>
    <w:rsid w:val="00994A8B"/>
    <w:rsid w:val="00994ADF"/>
    <w:rsid w:val="00994C02"/>
    <w:rsid w:val="00994DD0"/>
    <w:rsid w:val="009958FE"/>
    <w:rsid w:val="00995C4D"/>
    <w:rsid w:val="00995D66"/>
    <w:rsid w:val="00995E93"/>
    <w:rsid w:val="00996621"/>
    <w:rsid w:val="00996F39"/>
    <w:rsid w:val="00996F9E"/>
    <w:rsid w:val="00997475"/>
    <w:rsid w:val="00997E6C"/>
    <w:rsid w:val="00997E79"/>
    <w:rsid w:val="009A01E8"/>
    <w:rsid w:val="009A06F1"/>
    <w:rsid w:val="009A0B59"/>
    <w:rsid w:val="009A0CEE"/>
    <w:rsid w:val="009A12BC"/>
    <w:rsid w:val="009A15D4"/>
    <w:rsid w:val="009A1885"/>
    <w:rsid w:val="009A1BB0"/>
    <w:rsid w:val="009A249F"/>
    <w:rsid w:val="009A28D3"/>
    <w:rsid w:val="009A2AD2"/>
    <w:rsid w:val="009A2BA0"/>
    <w:rsid w:val="009A2BBA"/>
    <w:rsid w:val="009A2D89"/>
    <w:rsid w:val="009A2D93"/>
    <w:rsid w:val="009A30BC"/>
    <w:rsid w:val="009A32EC"/>
    <w:rsid w:val="009A4060"/>
    <w:rsid w:val="009A4821"/>
    <w:rsid w:val="009A4B02"/>
    <w:rsid w:val="009A52D6"/>
    <w:rsid w:val="009A542E"/>
    <w:rsid w:val="009A5A8E"/>
    <w:rsid w:val="009A639E"/>
    <w:rsid w:val="009A63CB"/>
    <w:rsid w:val="009A6B24"/>
    <w:rsid w:val="009A6F88"/>
    <w:rsid w:val="009A73BC"/>
    <w:rsid w:val="009A7424"/>
    <w:rsid w:val="009A7668"/>
    <w:rsid w:val="009A7910"/>
    <w:rsid w:val="009B034A"/>
    <w:rsid w:val="009B048A"/>
    <w:rsid w:val="009B06D7"/>
    <w:rsid w:val="009B0951"/>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5113"/>
    <w:rsid w:val="009B5501"/>
    <w:rsid w:val="009B5680"/>
    <w:rsid w:val="009B5F50"/>
    <w:rsid w:val="009B6C4C"/>
    <w:rsid w:val="009B743E"/>
    <w:rsid w:val="009B7486"/>
    <w:rsid w:val="009B7DE4"/>
    <w:rsid w:val="009C004F"/>
    <w:rsid w:val="009C0434"/>
    <w:rsid w:val="009C057C"/>
    <w:rsid w:val="009C09E5"/>
    <w:rsid w:val="009C109A"/>
    <w:rsid w:val="009C143E"/>
    <w:rsid w:val="009C1AA7"/>
    <w:rsid w:val="009C1C5F"/>
    <w:rsid w:val="009C247F"/>
    <w:rsid w:val="009C27F7"/>
    <w:rsid w:val="009C2A5E"/>
    <w:rsid w:val="009C30F8"/>
    <w:rsid w:val="009C3460"/>
    <w:rsid w:val="009C362A"/>
    <w:rsid w:val="009C3EBE"/>
    <w:rsid w:val="009C46CC"/>
    <w:rsid w:val="009C4C9F"/>
    <w:rsid w:val="009C53B8"/>
    <w:rsid w:val="009C5525"/>
    <w:rsid w:val="009C58C6"/>
    <w:rsid w:val="009C5F05"/>
    <w:rsid w:val="009C5F0B"/>
    <w:rsid w:val="009C6110"/>
    <w:rsid w:val="009C68FA"/>
    <w:rsid w:val="009C6BB8"/>
    <w:rsid w:val="009C7207"/>
    <w:rsid w:val="009C75F7"/>
    <w:rsid w:val="009D0824"/>
    <w:rsid w:val="009D0F9F"/>
    <w:rsid w:val="009D0FC9"/>
    <w:rsid w:val="009D1C5F"/>
    <w:rsid w:val="009D2698"/>
    <w:rsid w:val="009D27A1"/>
    <w:rsid w:val="009D32A8"/>
    <w:rsid w:val="009D3613"/>
    <w:rsid w:val="009D371B"/>
    <w:rsid w:val="009D396C"/>
    <w:rsid w:val="009D3C2E"/>
    <w:rsid w:val="009D400F"/>
    <w:rsid w:val="009D458B"/>
    <w:rsid w:val="009D4D8A"/>
    <w:rsid w:val="009D4EC8"/>
    <w:rsid w:val="009D5C3D"/>
    <w:rsid w:val="009D6360"/>
    <w:rsid w:val="009D72F4"/>
    <w:rsid w:val="009D7847"/>
    <w:rsid w:val="009E13D2"/>
    <w:rsid w:val="009E162E"/>
    <w:rsid w:val="009E1BF7"/>
    <w:rsid w:val="009E1BFC"/>
    <w:rsid w:val="009E1D57"/>
    <w:rsid w:val="009E2631"/>
    <w:rsid w:val="009E28E1"/>
    <w:rsid w:val="009E2CDF"/>
    <w:rsid w:val="009E338F"/>
    <w:rsid w:val="009E33C0"/>
    <w:rsid w:val="009E36C0"/>
    <w:rsid w:val="009E3770"/>
    <w:rsid w:val="009E3A40"/>
    <w:rsid w:val="009E3A64"/>
    <w:rsid w:val="009E3B5B"/>
    <w:rsid w:val="009E3E36"/>
    <w:rsid w:val="009E449C"/>
    <w:rsid w:val="009E45E6"/>
    <w:rsid w:val="009E4C81"/>
    <w:rsid w:val="009E5014"/>
    <w:rsid w:val="009E5439"/>
    <w:rsid w:val="009E5D48"/>
    <w:rsid w:val="009E5E91"/>
    <w:rsid w:val="009E5E9A"/>
    <w:rsid w:val="009E630A"/>
    <w:rsid w:val="009E67FA"/>
    <w:rsid w:val="009E69DF"/>
    <w:rsid w:val="009E7894"/>
    <w:rsid w:val="009F01BB"/>
    <w:rsid w:val="009F0B4F"/>
    <w:rsid w:val="009F0F31"/>
    <w:rsid w:val="009F1207"/>
    <w:rsid w:val="009F13C2"/>
    <w:rsid w:val="009F175E"/>
    <w:rsid w:val="009F1A6C"/>
    <w:rsid w:val="009F25BA"/>
    <w:rsid w:val="009F33DF"/>
    <w:rsid w:val="009F36F4"/>
    <w:rsid w:val="009F3855"/>
    <w:rsid w:val="009F3E0A"/>
    <w:rsid w:val="009F4130"/>
    <w:rsid w:val="009F507B"/>
    <w:rsid w:val="009F5982"/>
    <w:rsid w:val="009F5F66"/>
    <w:rsid w:val="009F6348"/>
    <w:rsid w:val="009F63C4"/>
    <w:rsid w:val="009F6652"/>
    <w:rsid w:val="009F6D58"/>
    <w:rsid w:val="009F6F19"/>
    <w:rsid w:val="009F74B9"/>
    <w:rsid w:val="009F7D0A"/>
    <w:rsid w:val="00A00116"/>
    <w:rsid w:val="00A0011D"/>
    <w:rsid w:val="00A00401"/>
    <w:rsid w:val="00A00578"/>
    <w:rsid w:val="00A01467"/>
    <w:rsid w:val="00A01943"/>
    <w:rsid w:val="00A01AA3"/>
    <w:rsid w:val="00A0200C"/>
    <w:rsid w:val="00A02416"/>
    <w:rsid w:val="00A024D8"/>
    <w:rsid w:val="00A03376"/>
    <w:rsid w:val="00A03634"/>
    <w:rsid w:val="00A03E23"/>
    <w:rsid w:val="00A03E5D"/>
    <w:rsid w:val="00A041B6"/>
    <w:rsid w:val="00A0426D"/>
    <w:rsid w:val="00A04F50"/>
    <w:rsid w:val="00A055BE"/>
    <w:rsid w:val="00A0613A"/>
    <w:rsid w:val="00A066F8"/>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F43"/>
    <w:rsid w:val="00A13035"/>
    <w:rsid w:val="00A130D8"/>
    <w:rsid w:val="00A13228"/>
    <w:rsid w:val="00A13C2D"/>
    <w:rsid w:val="00A13C8B"/>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CA"/>
    <w:rsid w:val="00A17E01"/>
    <w:rsid w:val="00A201BF"/>
    <w:rsid w:val="00A20218"/>
    <w:rsid w:val="00A202BE"/>
    <w:rsid w:val="00A202C7"/>
    <w:rsid w:val="00A20BF3"/>
    <w:rsid w:val="00A20DB6"/>
    <w:rsid w:val="00A210C8"/>
    <w:rsid w:val="00A21179"/>
    <w:rsid w:val="00A211B4"/>
    <w:rsid w:val="00A212F0"/>
    <w:rsid w:val="00A217EF"/>
    <w:rsid w:val="00A21E96"/>
    <w:rsid w:val="00A22C1E"/>
    <w:rsid w:val="00A22DCF"/>
    <w:rsid w:val="00A230A7"/>
    <w:rsid w:val="00A236CE"/>
    <w:rsid w:val="00A23B1C"/>
    <w:rsid w:val="00A240DB"/>
    <w:rsid w:val="00A24527"/>
    <w:rsid w:val="00A24596"/>
    <w:rsid w:val="00A2486F"/>
    <w:rsid w:val="00A25439"/>
    <w:rsid w:val="00A25C43"/>
    <w:rsid w:val="00A25FB3"/>
    <w:rsid w:val="00A26174"/>
    <w:rsid w:val="00A2660E"/>
    <w:rsid w:val="00A274A0"/>
    <w:rsid w:val="00A2792A"/>
    <w:rsid w:val="00A279A0"/>
    <w:rsid w:val="00A27EC4"/>
    <w:rsid w:val="00A302F2"/>
    <w:rsid w:val="00A30B07"/>
    <w:rsid w:val="00A30C1E"/>
    <w:rsid w:val="00A319AD"/>
    <w:rsid w:val="00A31AF2"/>
    <w:rsid w:val="00A31CDE"/>
    <w:rsid w:val="00A31F22"/>
    <w:rsid w:val="00A3245A"/>
    <w:rsid w:val="00A327FB"/>
    <w:rsid w:val="00A3299E"/>
    <w:rsid w:val="00A33309"/>
    <w:rsid w:val="00A3340F"/>
    <w:rsid w:val="00A3346B"/>
    <w:rsid w:val="00A334B2"/>
    <w:rsid w:val="00A33E18"/>
    <w:rsid w:val="00A34243"/>
    <w:rsid w:val="00A343A7"/>
    <w:rsid w:val="00A353C0"/>
    <w:rsid w:val="00A3545A"/>
    <w:rsid w:val="00A355BF"/>
    <w:rsid w:val="00A357F6"/>
    <w:rsid w:val="00A3582E"/>
    <w:rsid w:val="00A35AB4"/>
    <w:rsid w:val="00A35C29"/>
    <w:rsid w:val="00A37138"/>
    <w:rsid w:val="00A40214"/>
    <w:rsid w:val="00A4029A"/>
    <w:rsid w:val="00A4057F"/>
    <w:rsid w:val="00A409B3"/>
    <w:rsid w:val="00A40E3C"/>
    <w:rsid w:val="00A41240"/>
    <w:rsid w:val="00A41304"/>
    <w:rsid w:val="00A41D7F"/>
    <w:rsid w:val="00A41EF6"/>
    <w:rsid w:val="00A428A2"/>
    <w:rsid w:val="00A42AE1"/>
    <w:rsid w:val="00A42B67"/>
    <w:rsid w:val="00A430C2"/>
    <w:rsid w:val="00A43226"/>
    <w:rsid w:val="00A43628"/>
    <w:rsid w:val="00A43E42"/>
    <w:rsid w:val="00A446CE"/>
    <w:rsid w:val="00A44C4F"/>
    <w:rsid w:val="00A44D67"/>
    <w:rsid w:val="00A45149"/>
    <w:rsid w:val="00A45338"/>
    <w:rsid w:val="00A453BF"/>
    <w:rsid w:val="00A4556C"/>
    <w:rsid w:val="00A459FD"/>
    <w:rsid w:val="00A469E0"/>
    <w:rsid w:val="00A46EBB"/>
    <w:rsid w:val="00A46EDA"/>
    <w:rsid w:val="00A470A8"/>
    <w:rsid w:val="00A4719B"/>
    <w:rsid w:val="00A4725A"/>
    <w:rsid w:val="00A4727D"/>
    <w:rsid w:val="00A4782C"/>
    <w:rsid w:val="00A50457"/>
    <w:rsid w:val="00A50630"/>
    <w:rsid w:val="00A5066C"/>
    <w:rsid w:val="00A50BD7"/>
    <w:rsid w:val="00A50E3F"/>
    <w:rsid w:val="00A512DD"/>
    <w:rsid w:val="00A513A3"/>
    <w:rsid w:val="00A51534"/>
    <w:rsid w:val="00A52638"/>
    <w:rsid w:val="00A527AC"/>
    <w:rsid w:val="00A52862"/>
    <w:rsid w:val="00A52CBC"/>
    <w:rsid w:val="00A53028"/>
    <w:rsid w:val="00A53A34"/>
    <w:rsid w:val="00A54184"/>
    <w:rsid w:val="00A544B2"/>
    <w:rsid w:val="00A54916"/>
    <w:rsid w:val="00A55267"/>
    <w:rsid w:val="00A566EB"/>
    <w:rsid w:val="00A56738"/>
    <w:rsid w:val="00A56C3C"/>
    <w:rsid w:val="00A57583"/>
    <w:rsid w:val="00A57990"/>
    <w:rsid w:val="00A60073"/>
    <w:rsid w:val="00A6056B"/>
    <w:rsid w:val="00A608C7"/>
    <w:rsid w:val="00A61096"/>
    <w:rsid w:val="00A612AE"/>
    <w:rsid w:val="00A6199D"/>
    <w:rsid w:val="00A61CD2"/>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36"/>
    <w:rsid w:val="00A664B8"/>
    <w:rsid w:val="00A66558"/>
    <w:rsid w:val="00A66EC4"/>
    <w:rsid w:val="00A66FE5"/>
    <w:rsid w:val="00A67EE1"/>
    <w:rsid w:val="00A70044"/>
    <w:rsid w:val="00A7019F"/>
    <w:rsid w:val="00A701EC"/>
    <w:rsid w:val="00A7052E"/>
    <w:rsid w:val="00A706E4"/>
    <w:rsid w:val="00A70778"/>
    <w:rsid w:val="00A70C23"/>
    <w:rsid w:val="00A70D0D"/>
    <w:rsid w:val="00A70E31"/>
    <w:rsid w:val="00A711CE"/>
    <w:rsid w:val="00A71720"/>
    <w:rsid w:val="00A732A9"/>
    <w:rsid w:val="00A73A18"/>
    <w:rsid w:val="00A73EB6"/>
    <w:rsid w:val="00A73ECB"/>
    <w:rsid w:val="00A741F8"/>
    <w:rsid w:val="00A75131"/>
    <w:rsid w:val="00A758B0"/>
    <w:rsid w:val="00A75A93"/>
    <w:rsid w:val="00A761E8"/>
    <w:rsid w:val="00A769C6"/>
    <w:rsid w:val="00A76A2D"/>
    <w:rsid w:val="00A76CC7"/>
    <w:rsid w:val="00A76ED1"/>
    <w:rsid w:val="00A77120"/>
    <w:rsid w:val="00A77971"/>
    <w:rsid w:val="00A806AF"/>
    <w:rsid w:val="00A80A5B"/>
    <w:rsid w:val="00A812B7"/>
    <w:rsid w:val="00A814BE"/>
    <w:rsid w:val="00A8285A"/>
    <w:rsid w:val="00A82E54"/>
    <w:rsid w:val="00A82EB0"/>
    <w:rsid w:val="00A830CD"/>
    <w:rsid w:val="00A83332"/>
    <w:rsid w:val="00A83733"/>
    <w:rsid w:val="00A83AE0"/>
    <w:rsid w:val="00A83E3D"/>
    <w:rsid w:val="00A83FB1"/>
    <w:rsid w:val="00A84483"/>
    <w:rsid w:val="00A84EE6"/>
    <w:rsid w:val="00A85759"/>
    <w:rsid w:val="00A8592F"/>
    <w:rsid w:val="00A85A05"/>
    <w:rsid w:val="00A8622F"/>
    <w:rsid w:val="00A86E28"/>
    <w:rsid w:val="00A871E9"/>
    <w:rsid w:val="00A87F06"/>
    <w:rsid w:val="00A901D6"/>
    <w:rsid w:val="00A912BA"/>
    <w:rsid w:val="00A91386"/>
    <w:rsid w:val="00A91B70"/>
    <w:rsid w:val="00A91E90"/>
    <w:rsid w:val="00A91F00"/>
    <w:rsid w:val="00A92FF4"/>
    <w:rsid w:val="00A93874"/>
    <w:rsid w:val="00A94B3F"/>
    <w:rsid w:val="00A954A8"/>
    <w:rsid w:val="00A9559F"/>
    <w:rsid w:val="00A95A15"/>
    <w:rsid w:val="00A95AFC"/>
    <w:rsid w:val="00A95F6B"/>
    <w:rsid w:val="00A95FC5"/>
    <w:rsid w:val="00A965A0"/>
    <w:rsid w:val="00A96DF8"/>
    <w:rsid w:val="00A9772E"/>
    <w:rsid w:val="00AA027C"/>
    <w:rsid w:val="00AA0B4E"/>
    <w:rsid w:val="00AA0EE2"/>
    <w:rsid w:val="00AA15EC"/>
    <w:rsid w:val="00AA19D1"/>
    <w:rsid w:val="00AA1C5B"/>
    <w:rsid w:val="00AA2754"/>
    <w:rsid w:val="00AA27AB"/>
    <w:rsid w:val="00AA29D3"/>
    <w:rsid w:val="00AA2A58"/>
    <w:rsid w:val="00AA2D5F"/>
    <w:rsid w:val="00AA3089"/>
    <w:rsid w:val="00AA30D4"/>
    <w:rsid w:val="00AA322E"/>
    <w:rsid w:val="00AA346F"/>
    <w:rsid w:val="00AA3549"/>
    <w:rsid w:val="00AA42CD"/>
    <w:rsid w:val="00AA4630"/>
    <w:rsid w:val="00AA4D32"/>
    <w:rsid w:val="00AA53F8"/>
    <w:rsid w:val="00AA5462"/>
    <w:rsid w:val="00AA5483"/>
    <w:rsid w:val="00AA5B1B"/>
    <w:rsid w:val="00AA6025"/>
    <w:rsid w:val="00AA69BF"/>
    <w:rsid w:val="00AA6EC3"/>
    <w:rsid w:val="00AA7434"/>
    <w:rsid w:val="00AA7467"/>
    <w:rsid w:val="00AA7674"/>
    <w:rsid w:val="00AA782C"/>
    <w:rsid w:val="00AA7CAC"/>
    <w:rsid w:val="00AA7CBE"/>
    <w:rsid w:val="00AB00A7"/>
    <w:rsid w:val="00AB00D6"/>
    <w:rsid w:val="00AB0376"/>
    <w:rsid w:val="00AB03A1"/>
    <w:rsid w:val="00AB073D"/>
    <w:rsid w:val="00AB0B6F"/>
    <w:rsid w:val="00AB0BE9"/>
    <w:rsid w:val="00AB0D1A"/>
    <w:rsid w:val="00AB0D68"/>
    <w:rsid w:val="00AB0D92"/>
    <w:rsid w:val="00AB21D3"/>
    <w:rsid w:val="00AB2621"/>
    <w:rsid w:val="00AB2A02"/>
    <w:rsid w:val="00AB31EE"/>
    <w:rsid w:val="00AB37D9"/>
    <w:rsid w:val="00AB394F"/>
    <w:rsid w:val="00AB39FB"/>
    <w:rsid w:val="00AB3B73"/>
    <w:rsid w:val="00AB3E64"/>
    <w:rsid w:val="00AB48B6"/>
    <w:rsid w:val="00AB49B2"/>
    <w:rsid w:val="00AB4C1B"/>
    <w:rsid w:val="00AB4D82"/>
    <w:rsid w:val="00AB50C3"/>
    <w:rsid w:val="00AB50ED"/>
    <w:rsid w:val="00AB55FD"/>
    <w:rsid w:val="00AB5E7D"/>
    <w:rsid w:val="00AB5F67"/>
    <w:rsid w:val="00AB6723"/>
    <w:rsid w:val="00AB67A0"/>
    <w:rsid w:val="00AB6CB8"/>
    <w:rsid w:val="00AB6D6B"/>
    <w:rsid w:val="00AB7B5C"/>
    <w:rsid w:val="00AB7E92"/>
    <w:rsid w:val="00AB7F5C"/>
    <w:rsid w:val="00AC058D"/>
    <w:rsid w:val="00AC0A71"/>
    <w:rsid w:val="00AC0AB8"/>
    <w:rsid w:val="00AC0E55"/>
    <w:rsid w:val="00AC1445"/>
    <w:rsid w:val="00AC1806"/>
    <w:rsid w:val="00AC1985"/>
    <w:rsid w:val="00AC19F4"/>
    <w:rsid w:val="00AC1AB4"/>
    <w:rsid w:val="00AC1DF0"/>
    <w:rsid w:val="00AC1F47"/>
    <w:rsid w:val="00AC2327"/>
    <w:rsid w:val="00AC2CAC"/>
    <w:rsid w:val="00AC3F84"/>
    <w:rsid w:val="00AC3FCD"/>
    <w:rsid w:val="00AC423D"/>
    <w:rsid w:val="00AC42C8"/>
    <w:rsid w:val="00AC42D7"/>
    <w:rsid w:val="00AC459B"/>
    <w:rsid w:val="00AC469A"/>
    <w:rsid w:val="00AC51F1"/>
    <w:rsid w:val="00AC5628"/>
    <w:rsid w:val="00AC5837"/>
    <w:rsid w:val="00AC5A1A"/>
    <w:rsid w:val="00AC6214"/>
    <w:rsid w:val="00AC6D28"/>
    <w:rsid w:val="00AC7106"/>
    <w:rsid w:val="00AC7997"/>
    <w:rsid w:val="00AC7A59"/>
    <w:rsid w:val="00AC7D4C"/>
    <w:rsid w:val="00AD105B"/>
    <w:rsid w:val="00AD1239"/>
    <w:rsid w:val="00AD1566"/>
    <w:rsid w:val="00AD1DA7"/>
    <w:rsid w:val="00AD23D3"/>
    <w:rsid w:val="00AD274D"/>
    <w:rsid w:val="00AD298D"/>
    <w:rsid w:val="00AD29E3"/>
    <w:rsid w:val="00AD2A42"/>
    <w:rsid w:val="00AD2FC4"/>
    <w:rsid w:val="00AD37B4"/>
    <w:rsid w:val="00AD3924"/>
    <w:rsid w:val="00AD47FD"/>
    <w:rsid w:val="00AD4C02"/>
    <w:rsid w:val="00AD59AF"/>
    <w:rsid w:val="00AD5AFE"/>
    <w:rsid w:val="00AD5CBA"/>
    <w:rsid w:val="00AD608D"/>
    <w:rsid w:val="00AD60B0"/>
    <w:rsid w:val="00AD63F6"/>
    <w:rsid w:val="00AD66FB"/>
    <w:rsid w:val="00AD6876"/>
    <w:rsid w:val="00AD6EF0"/>
    <w:rsid w:val="00AD7231"/>
    <w:rsid w:val="00AD772C"/>
    <w:rsid w:val="00AD7885"/>
    <w:rsid w:val="00AE01B2"/>
    <w:rsid w:val="00AE02DC"/>
    <w:rsid w:val="00AE08CB"/>
    <w:rsid w:val="00AE0DE0"/>
    <w:rsid w:val="00AE1368"/>
    <w:rsid w:val="00AE141A"/>
    <w:rsid w:val="00AE146E"/>
    <w:rsid w:val="00AE20DB"/>
    <w:rsid w:val="00AE2634"/>
    <w:rsid w:val="00AE2BE7"/>
    <w:rsid w:val="00AE2CCB"/>
    <w:rsid w:val="00AE34C0"/>
    <w:rsid w:val="00AE359E"/>
    <w:rsid w:val="00AE3613"/>
    <w:rsid w:val="00AE40F0"/>
    <w:rsid w:val="00AE4758"/>
    <w:rsid w:val="00AE486F"/>
    <w:rsid w:val="00AE49DB"/>
    <w:rsid w:val="00AE5031"/>
    <w:rsid w:val="00AE5623"/>
    <w:rsid w:val="00AE5AA7"/>
    <w:rsid w:val="00AE5E8F"/>
    <w:rsid w:val="00AE64FC"/>
    <w:rsid w:val="00AE665C"/>
    <w:rsid w:val="00AE6F8E"/>
    <w:rsid w:val="00AE7AA3"/>
    <w:rsid w:val="00AE7D63"/>
    <w:rsid w:val="00AF0123"/>
    <w:rsid w:val="00AF0325"/>
    <w:rsid w:val="00AF05BD"/>
    <w:rsid w:val="00AF0CED"/>
    <w:rsid w:val="00AF123A"/>
    <w:rsid w:val="00AF151D"/>
    <w:rsid w:val="00AF1634"/>
    <w:rsid w:val="00AF19DF"/>
    <w:rsid w:val="00AF1E97"/>
    <w:rsid w:val="00AF22F9"/>
    <w:rsid w:val="00AF236D"/>
    <w:rsid w:val="00AF29E9"/>
    <w:rsid w:val="00AF2C4B"/>
    <w:rsid w:val="00AF349C"/>
    <w:rsid w:val="00AF372F"/>
    <w:rsid w:val="00AF37B2"/>
    <w:rsid w:val="00AF3861"/>
    <w:rsid w:val="00AF3A32"/>
    <w:rsid w:val="00AF3DC8"/>
    <w:rsid w:val="00AF4442"/>
    <w:rsid w:val="00AF44BC"/>
    <w:rsid w:val="00AF49F9"/>
    <w:rsid w:val="00AF4B1D"/>
    <w:rsid w:val="00AF4FBA"/>
    <w:rsid w:val="00AF53A9"/>
    <w:rsid w:val="00AF5861"/>
    <w:rsid w:val="00AF5A87"/>
    <w:rsid w:val="00AF602D"/>
    <w:rsid w:val="00AF602F"/>
    <w:rsid w:val="00AF60CB"/>
    <w:rsid w:val="00AF6A2B"/>
    <w:rsid w:val="00AF7117"/>
    <w:rsid w:val="00AF7977"/>
    <w:rsid w:val="00AF7CAE"/>
    <w:rsid w:val="00B0017A"/>
    <w:rsid w:val="00B00912"/>
    <w:rsid w:val="00B00A53"/>
    <w:rsid w:val="00B013F6"/>
    <w:rsid w:val="00B019BE"/>
    <w:rsid w:val="00B01A67"/>
    <w:rsid w:val="00B01E85"/>
    <w:rsid w:val="00B01ED8"/>
    <w:rsid w:val="00B0221B"/>
    <w:rsid w:val="00B02848"/>
    <w:rsid w:val="00B02BFA"/>
    <w:rsid w:val="00B03005"/>
    <w:rsid w:val="00B03CFB"/>
    <w:rsid w:val="00B04732"/>
    <w:rsid w:val="00B04870"/>
    <w:rsid w:val="00B05611"/>
    <w:rsid w:val="00B05979"/>
    <w:rsid w:val="00B05EAD"/>
    <w:rsid w:val="00B06094"/>
    <w:rsid w:val="00B06430"/>
    <w:rsid w:val="00B06AD5"/>
    <w:rsid w:val="00B06CA6"/>
    <w:rsid w:val="00B0780E"/>
    <w:rsid w:val="00B079E3"/>
    <w:rsid w:val="00B07A24"/>
    <w:rsid w:val="00B07C77"/>
    <w:rsid w:val="00B1085B"/>
    <w:rsid w:val="00B10930"/>
    <w:rsid w:val="00B10B4D"/>
    <w:rsid w:val="00B10D34"/>
    <w:rsid w:val="00B11A53"/>
    <w:rsid w:val="00B11AF9"/>
    <w:rsid w:val="00B122E6"/>
    <w:rsid w:val="00B12999"/>
    <w:rsid w:val="00B12B83"/>
    <w:rsid w:val="00B12D2F"/>
    <w:rsid w:val="00B12F7A"/>
    <w:rsid w:val="00B136AD"/>
    <w:rsid w:val="00B1397D"/>
    <w:rsid w:val="00B13BE1"/>
    <w:rsid w:val="00B13F96"/>
    <w:rsid w:val="00B1475E"/>
    <w:rsid w:val="00B14799"/>
    <w:rsid w:val="00B14C48"/>
    <w:rsid w:val="00B15833"/>
    <w:rsid w:val="00B15EC4"/>
    <w:rsid w:val="00B16383"/>
    <w:rsid w:val="00B164F1"/>
    <w:rsid w:val="00B1694E"/>
    <w:rsid w:val="00B16B3D"/>
    <w:rsid w:val="00B17135"/>
    <w:rsid w:val="00B17212"/>
    <w:rsid w:val="00B1726C"/>
    <w:rsid w:val="00B17278"/>
    <w:rsid w:val="00B17874"/>
    <w:rsid w:val="00B17A6D"/>
    <w:rsid w:val="00B20168"/>
    <w:rsid w:val="00B2161F"/>
    <w:rsid w:val="00B21948"/>
    <w:rsid w:val="00B21EC5"/>
    <w:rsid w:val="00B22841"/>
    <w:rsid w:val="00B234A0"/>
    <w:rsid w:val="00B246FA"/>
    <w:rsid w:val="00B247BE"/>
    <w:rsid w:val="00B25D9D"/>
    <w:rsid w:val="00B25DE9"/>
    <w:rsid w:val="00B25ECD"/>
    <w:rsid w:val="00B25EFE"/>
    <w:rsid w:val="00B25F09"/>
    <w:rsid w:val="00B2683A"/>
    <w:rsid w:val="00B2687D"/>
    <w:rsid w:val="00B26E9A"/>
    <w:rsid w:val="00B27961"/>
    <w:rsid w:val="00B31370"/>
    <w:rsid w:val="00B3156D"/>
    <w:rsid w:val="00B315DD"/>
    <w:rsid w:val="00B31CE3"/>
    <w:rsid w:val="00B3228C"/>
    <w:rsid w:val="00B323D5"/>
    <w:rsid w:val="00B3357B"/>
    <w:rsid w:val="00B33CDB"/>
    <w:rsid w:val="00B345C3"/>
    <w:rsid w:val="00B34B56"/>
    <w:rsid w:val="00B34B91"/>
    <w:rsid w:val="00B351D4"/>
    <w:rsid w:val="00B3589B"/>
    <w:rsid w:val="00B35BFD"/>
    <w:rsid w:val="00B35DE8"/>
    <w:rsid w:val="00B364F5"/>
    <w:rsid w:val="00B36905"/>
    <w:rsid w:val="00B37150"/>
    <w:rsid w:val="00B3717A"/>
    <w:rsid w:val="00B372BA"/>
    <w:rsid w:val="00B37676"/>
    <w:rsid w:val="00B37F06"/>
    <w:rsid w:val="00B4049F"/>
    <w:rsid w:val="00B40731"/>
    <w:rsid w:val="00B40FC7"/>
    <w:rsid w:val="00B41223"/>
    <w:rsid w:val="00B416EC"/>
    <w:rsid w:val="00B418E9"/>
    <w:rsid w:val="00B41AD2"/>
    <w:rsid w:val="00B41AFB"/>
    <w:rsid w:val="00B42BF9"/>
    <w:rsid w:val="00B42CF2"/>
    <w:rsid w:val="00B43143"/>
    <w:rsid w:val="00B43276"/>
    <w:rsid w:val="00B4447E"/>
    <w:rsid w:val="00B44721"/>
    <w:rsid w:val="00B44DC2"/>
    <w:rsid w:val="00B4504D"/>
    <w:rsid w:val="00B45171"/>
    <w:rsid w:val="00B4570D"/>
    <w:rsid w:val="00B46763"/>
    <w:rsid w:val="00B46FDA"/>
    <w:rsid w:val="00B470ED"/>
    <w:rsid w:val="00B475E6"/>
    <w:rsid w:val="00B500F8"/>
    <w:rsid w:val="00B50A0C"/>
    <w:rsid w:val="00B511A9"/>
    <w:rsid w:val="00B5152F"/>
    <w:rsid w:val="00B5203D"/>
    <w:rsid w:val="00B521BA"/>
    <w:rsid w:val="00B52873"/>
    <w:rsid w:val="00B52E8C"/>
    <w:rsid w:val="00B530A8"/>
    <w:rsid w:val="00B532ED"/>
    <w:rsid w:val="00B53593"/>
    <w:rsid w:val="00B53973"/>
    <w:rsid w:val="00B53A97"/>
    <w:rsid w:val="00B54355"/>
    <w:rsid w:val="00B545A9"/>
    <w:rsid w:val="00B550E9"/>
    <w:rsid w:val="00B5529F"/>
    <w:rsid w:val="00B5544F"/>
    <w:rsid w:val="00B554E4"/>
    <w:rsid w:val="00B55E0C"/>
    <w:rsid w:val="00B566DD"/>
    <w:rsid w:val="00B56B21"/>
    <w:rsid w:val="00B56CA1"/>
    <w:rsid w:val="00B5706C"/>
    <w:rsid w:val="00B572A8"/>
    <w:rsid w:val="00B57345"/>
    <w:rsid w:val="00B57DD2"/>
    <w:rsid w:val="00B60090"/>
    <w:rsid w:val="00B604DC"/>
    <w:rsid w:val="00B60E30"/>
    <w:rsid w:val="00B61A9F"/>
    <w:rsid w:val="00B61E97"/>
    <w:rsid w:val="00B6220A"/>
    <w:rsid w:val="00B62EE4"/>
    <w:rsid w:val="00B63004"/>
    <w:rsid w:val="00B63212"/>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67D01"/>
    <w:rsid w:val="00B7054D"/>
    <w:rsid w:val="00B7054F"/>
    <w:rsid w:val="00B705CC"/>
    <w:rsid w:val="00B7062F"/>
    <w:rsid w:val="00B70B22"/>
    <w:rsid w:val="00B72103"/>
    <w:rsid w:val="00B724FB"/>
    <w:rsid w:val="00B72633"/>
    <w:rsid w:val="00B72B7A"/>
    <w:rsid w:val="00B72B99"/>
    <w:rsid w:val="00B72BAF"/>
    <w:rsid w:val="00B735FD"/>
    <w:rsid w:val="00B73903"/>
    <w:rsid w:val="00B73D36"/>
    <w:rsid w:val="00B7440E"/>
    <w:rsid w:val="00B74A2B"/>
    <w:rsid w:val="00B75C90"/>
    <w:rsid w:val="00B75E28"/>
    <w:rsid w:val="00B7644E"/>
    <w:rsid w:val="00B76717"/>
    <w:rsid w:val="00B76E9F"/>
    <w:rsid w:val="00B77639"/>
    <w:rsid w:val="00B77772"/>
    <w:rsid w:val="00B802E0"/>
    <w:rsid w:val="00B804D0"/>
    <w:rsid w:val="00B80719"/>
    <w:rsid w:val="00B80809"/>
    <w:rsid w:val="00B815C1"/>
    <w:rsid w:val="00B81795"/>
    <w:rsid w:val="00B817E5"/>
    <w:rsid w:val="00B81960"/>
    <w:rsid w:val="00B81D3C"/>
    <w:rsid w:val="00B824FA"/>
    <w:rsid w:val="00B83A34"/>
    <w:rsid w:val="00B83C76"/>
    <w:rsid w:val="00B83E6F"/>
    <w:rsid w:val="00B84DF5"/>
    <w:rsid w:val="00B85265"/>
    <w:rsid w:val="00B87095"/>
    <w:rsid w:val="00B870C6"/>
    <w:rsid w:val="00B87717"/>
    <w:rsid w:val="00B8775B"/>
    <w:rsid w:val="00B87E9F"/>
    <w:rsid w:val="00B92303"/>
    <w:rsid w:val="00B924A5"/>
    <w:rsid w:val="00B92523"/>
    <w:rsid w:val="00B92B78"/>
    <w:rsid w:val="00B92D43"/>
    <w:rsid w:val="00B932CE"/>
    <w:rsid w:val="00B93399"/>
    <w:rsid w:val="00B933A3"/>
    <w:rsid w:val="00B933EA"/>
    <w:rsid w:val="00B9344E"/>
    <w:rsid w:val="00B93453"/>
    <w:rsid w:val="00B9376B"/>
    <w:rsid w:val="00B93F24"/>
    <w:rsid w:val="00B94230"/>
    <w:rsid w:val="00B9481B"/>
    <w:rsid w:val="00B94C2E"/>
    <w:rsid w:val="00B94D82"/>
    <w:rsid w:val="00B94EE1"/>
    <w:rsid w:val="00B95632"/>
    <w:rsid w:val="00B957C1"/>
    <w:rsid w:val="00B95964"/>
    <w:rsid w:val="00B95CD7"/>
    <w:rsid w:val="00B95F29"/>
    <w:rsid w:val="00B96202"/>
    <w:rsid w:val="00B96D8B"/>
    <w:rsid w:val="00B97B7B"/>
    <w:rsid w:val="00BA06D1"/>
    <w:rsid w:val="00BA0B56"/>
    <w:rsid w:val="00BA0F51"/>
    <w:rsid w:val="00BA107B"/>
    <w:rsid w:val="00BA10D7"/>
    <w:rsid w:val="00BA1810"/>
    <w:rsid w:val="00BA181A"/>
    <w:rsid w:val="00BA1BFC"/>
    <w:rsid w:val="00BA1EDE"/>
    <w:rsid w:val="00BA2455"/>
    <w:rsid w:val="00BA28C9"/>
    <w:rsid w:val="00BA3832"/>
    <w:rsid w:val="00BA399B"/>
    <w:rsid w:val="00BA481C"/>
    <w:rsid w:val="00BA6265"/>
    <w:rsid w:val="00BA66B1"/>
    <w:rsid w:val="00BA67EA"/>
    <w:rsid w:val="00BA6E91"/>
    <w:rsid w:val="00BA715C"/>
    <w:rsid w:val="00BA7585"/>
    <w:rsid w:val="00BA78A2"/>
    <w:rsid w:val="00BA7E0D"/>
    <w:rsid w:val="00BB10FD"/>
    <w:rsid w:val="00BB11B2"/>
    <w:rsid w:val="00BB2440"/>
    <w:rsid w:val="00BB2B8D"/>
    <w:rsid w:val="00BB2D81"/>
    <w:rsid w:val="00BB2EE0"/>
    <w:rsid w:val="00BB3703"/>
    <w:rsid w:val="00BB3E97"/>
    <w:rsid w:val="00BB4AB2"/>
    <w:rsid w:val="00BB4C02"/>
    <w:rsid w:val="00BB58C7"/>
    <w:rsid w:val="00BB59EE"/>
    <w:rsid w:val="00BB6538"/>
    <w:rsid w:val="00BB678C"/>
    <w:rsid w:val="00BB6C6F"/>
    <w:rsid w:val="00BB7496"/>
    <w:rsid w:val="00BB7EB6"/>
    <w:rsid w:val="00BC0398"/>
    <w:rsid w:val="00BC048A"/>
    <w:rsid w:val="00BC05E3"/>
    <w:rsid w:val="00BC05F9"/>
    <w:rsid w:val="00BC06E6"/>
    <w:rsid w:val="00BC099B"/>
    <w:rsid w:val="00BC0E60"/>
    <w:rsid w:val="00BC0EFA"/>
    <w:rsid w:val="00BC0FB8"/>
    <w:rsid w:val="00BC12F7"/>
    <w:rsid w:val="00BC1C09"/>
    <w:rsid w:val="00BC1EC7"/>
    <w:rsid w:val="00BC2123"/>
    <w:rsid w:val="00BC21F2"/>
    <w:rsid w:val="00BC24E3"/>
    <w:rsid w:val="00BC3865"/>
    <w:rsid w:val="00BC3B5C"/>
    <w:rsid w:val="00BC3C8B"/>
    <w:rsid w:val="00BC496F"/>
    <w:rsid w:val="00BC4B1B"/>
    <w:rsid w:val="00BC504B"/>
    <w:rsid w:val="00BC51E6"/>
    <w:rsid w:val="00BC54E6"/>
    <w:rsid w:val="00BC5811"/>
    <w:rsid w:val="00BC596E"/>
    <w:rsid w:val="00BC6284"/>
    <w:rsid w:val="00BC6666"/>
    <w:rsid w:val="00BC6CA4"/>
    <w:rsid w:val="00BC71EE"/>
    <w:rsid w:val="00BC7885"/>
    <w:rsid w:val="00BD04DD"/>
    <w:rsid w:val="00BD0725"/>
    <w:rsid w:val="00BD0AFE"/>
    <w:rsid w:val="00BD0F94"/>
    <w:rsid w:val="00BD1413"/>
    <w:rsid w:val="00BD1CBD"/>
    <w:rsid w:val="00BD229A"/>
    <w:rsid w:val="00BD235E"/>
    <w:rsid w:val="00BD2B1C"/>
    <w:rsid w:val="00BD3092"/>
    <w:rsid w:val="00BD3430"/>
    <w:rsid w:val="00BD3498"/>
    <w:rsid w:val="00BD358D"/>
    <w:rsid w:val="00BD379D"/>
    <w:rsid w:val="00BD3BF9"/>
    <w:rsid w:val="00BD3EAE"/>
    <w:rsid w:val="00BD4A4F"/>
    <w:rsid w:val="00BD4AF2"/>
    <w:rsid w:val="00BD508B"/>
    <w:rsid w:val="00BD51B2"/>
    <w:rsid w:val="00BD575A"/>
    <w:rsid w:val="00BD5C2C"/>
    <w:rsid w:val="00BD5D8B"/>
    <w:rsid w:val="00BD6387"/>
    <w:rsid w:val="00BD6451"/>
    <w:rsid w:val="00BD6862"/>
    <w:rsid w:val="00BD6EA5"/>
    <w:rsid w:val="00BD75F6"/>
    <w:rsid w:val="00BD77C5"/>
    <w:rsid w:val="00BD7E49"/>
    <w:rsid w:val="00BE00C3"/>
    <w:rsid w:val="00BE050D"/>
    <w:rsid w:val="00BE0752"/>
    <w:rsid w:val="00BE0E4B"/>
    <w:rsid w:val="00BE0E61"/>
    <w:rsid w:val="00BE0F67"/>
    <w:rsid w:val="00BE197B"/>
    <w:rsid w:val="00BE1E51"/>
    <w:rsid w:val="00BE312B"/>
    <w:rsid w:val="00BE3473"/>
    <w:rsid w:val="00BE34B9"/>
    <w:rsid w:val="00BE3557"/>
    <w:rsid w:val="00BE39A4"/>
    <w:rsid w:val="00BE39A8"/>
    <w:rsid w:val="00BE39C0"/>
    <w:rsid w:val="00BE511B"/>
    <w:rsid w:val="00BE532E"/>
    <w:rsid w:val="00BE56B7"/>
    <w:rsid w:val="00BE59A9"/>
    <w:rsid w:val="00BE5A66"/>
    <w:rsid w:val="00BE5B40"/>
    <w:rsid w:val="00BE5DE5"/>
    <w:rsid w:val="00BE641D"/>
    <w:rsid w:val="00BE68E1"/>
    <w:rsid w:val="00BE7BDE"/>
    <w:rsid w:val="00BE7C14"/>
    <w:rsid w:val="00BF0349"/>
    <w:rsid w:val="00BF05F8"/>
    <w:rsid w:val="00BF0638"/>
    <w:rsid w:val="00BF0A86"/>
    <w:rsid w:val="00BF1383"/>
    <w:rsid w:val="00BF1BF9"/>
    <w:rsid w:val="00BF1C65"/>
    <w:rsid w:val="00BF22C8"/>
    <w:rsid w:val="00BF24F5"/>
    <w:rsid w:val="00BF2B20"/>
    <w:rsid w:val="00BF2E5D"/>
    <w:rsid w:val="00BF346E"/>
    <w:rsid w:val="00BF36BE"/>
    <w:rsid w:val="00BF3C4A"/>
    <w:rsid w:val="00BF4665"/>
    <w:rsid w:val="00BF4797"/>
    <w:rsid w:val="00BF5CE7"/>
    <w:rsid w:val="00BF631A"/>
    <w:rsid w:val="00BF6635"/>
    <w:rsid w:val="00BF66D8"/>
    <w:rsid w:val="00BF69D3"/>
    <w:rsid w:val="00BF6BAC"/>
    <w:rsid w:val="00BF7242"/>
    <w:rsid w:val="00BF774E"/>
    <w:rsid w:val="00BF7927"/>
    <w:rsid w:val="00BF7C44"/>
    <w:rsid w:val="00BF7ED0"/>
    <w:rsid w:val="00BF7FF5"/>
    <w:rsid w:val="00C00313"/>
    <w:rsid w:val="00C0036D"/>
    <w:rsid w:val="00C00410"/>
    <w:rsid w:val="00C0054D"/>
    <w:rsid w:val="00C00ED1"/>
    <w:rsid w:val="00C02623"/>
    <w:rsid w:val="00C028CC"/>
    <w:rsid w:val="00C03AC4"/>
    <w:rsid w:val="00C04592"/>
    <w:rsid w:val="00C050D2"/>
    <w:rsid w:val="00C05720"/>
    <w:rsid w:val="00C05B37"/>
    <w:rsid w:val="00C06010"/>
    <w:rsid w:val="00C061B6"/>
    <w:rsid w:val="00C06873"/>
    <w:rsid w:val="00C06B45"/>
    <w:rsid w:val="00C06F09"/>
    <w:rsid w:val="00C06F8B"/>
    <w:rsid w:val="00C076AE"/>
    <w:rsid w:val="00C07A22"/>
    <w:rsid w:val="00C07B9B"/>
    <w:rsid w:val="00C07C8D"/>
    <w:rsid w:val="00C07DDD"/>
    <w:rsid w:val="00C07FCC"/>
    <w:rsid w:val="00C10655"/>
    <w:rsid w:val="00C10BC5"/>
    <w:rsid w:val="00C10C16"/>
    <w:rsid w:val="00C10E4A"/>
    <w:rsid w:val="00C10E67"/>
    <w:rsid w:val="00C11048"/>
    <w:rsid w:val="00C1104D"/>
    <w:rsid w:val="00C110EF"/>
    <w:rsid w:val="00C11105"/>
    <w:rsid w:val="00C112C7"/>
    <w:rsid w:val="00C11307"/>
    <w:rsid w:val="00C11751"/>
    <w:rsid w:val="00C125A7"/>
    <w:rsid w:val="00C12635"/>
    <w:rsid w:val="00C1263F"/>
    <w:rsid w:val="00C1280F"/>
    <w:rsid w:val="00C12ED9"/>
    <w:rsid w:val="00C1303E"/>
    <w:rsid w:val="00C1334E"/>
    <w:rsid w:val="00C13BE3"/>
    <w:rsid w:val="00C13F4D"/>
    <w:rsid w:val="00C14382"/>
    <w:rsid w:val="00C14CA8"/>
    <w:rsid w:val="00C14E1D"/>
    <w:rsid w:val="00C14E67"/>
    <w:rsid w:val="00C150F9"/>
    <w:rsid w:val="00C1593F"/>
    <w:rsid w:val="00C163BF"/>
    <w:rsid w:val="00C1651B"/>
    <w:rsid w:val="00C167CE"/>
    <w:rsid w:val="00C16BFD"/>
    <w:rsid w:val="00C16D38"/>
    <w:rsid w:val="00C16FCE"/>
    <w:rsid w:val="00C17580"/>
    <w:rsid w:val="00C17A94"/>
    <w:rsid w:val="00C17B62"/>
    <w:rsid w:val="00C17E7A"/>
    <w:rsid w:val="00C20394"/>
    <w:rsid w:val="00C2096A"/>
    <w:rsid w:val="00C20AC4"/>
    <w:rsid w:val="00C20BAE"/>
    <w:rsid w:val="00C20F54"/>
    <w:rsid w:val="00C214B1"/>
    <w:rsid w:val="00C21A8D"/>
    <w:rsid w:val="00C21BF0"/>
    <w:rsid w:val="00C21D3F"/>
    <w:rsid w:val="00C226F2"/>
    <w:rsid w:val="00C2280F"/>
    <w:rsid w:val="00C22BC5"/>
    <w:rsid w:val="00C22C16"/>
    <w:rsid w:val="00C236A4"/>
    <w:rsid w:val="00C23CB7"/>
    <w:rsid w:val="00C246D7"/>
    <w:rsid w:val="00C25296"/>
    <w:rsid w:val="00C255FC"/>
    <w:rsid w:val="00C2592D"/>
    <w:rsid w:val="00C2605F"/>
    <w:rsid w:val="00C26520"/>
    <w:rsid w:val="00C269C0"/>
    <w:rsid w:val="00C27BA7"/>
    <w:rsid w:val="00C303EA"/>
    <w:rsid w:val="00C30675"/>
    <w:rsid w:val="00C30683"/>
    <w:rsid w:val="00C311BB"/>
    <w:rsid w:val="00C317D8"/>
    <w:rsid w:val="00C322AE"/>
    <w:rsid w:val="00C32518"/>
    <w:rsid w:val="00C32F95"/>
    <w:rsid w:val="00C33115"/>
    <w:rsid w:val="00C3311A"/>
    <w:rsid w:val="00C33B72"/>
    <w:rsid w:val="00C34559"/>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341"/>
    <w:rsid w:val="00C40E38"/>
    <w:rsid w:val="00C40E68"/>
    <w:rsid w:val="00C40EB1"/>
    <w:rsid w:val="00C411B0"/>
    <w:rsid w:val="00C412DC"/>
    <w:rsid w:val="00C413A4"/>
    <w:rsid w:val="00C414D8"/>
    <w:rsid w:val="00C41B07"/>
    <w:rsid w:val="00C42835"/>
    <w:rsid w:val="00C43A43"/>
    <w:rsid w:val="00C43B12"/>
    <w:rsid w:val="00C441E4"/>
    <w:rsid w:val="00C44331"/>
    <w:rsid w:val="00C44479"/>
    <w:rsid w:val="00C44A45"/>
    <w:rsid w:val="00C44D40"/>
    <w:rsid w:val="00C45A04"/>
    <w:rsid w:val="00C45B7A"/>
    <w:rsid w:val="00C46940"/>
    <w:rsid w:val="00C479D4"/>
    <w:rsid w:val="00C47EDC"/>
    <w:rsid w:val="00C50578"/>
    <w:rsid w:val="00C5083A"/>
    <w:rsid w:val="00C50B92"/>
    <w:rsid w:val="00C51154"/>
    <w:rsid w:val="00C51933"/>
    <w:rsid w:val="00C521F6"/>
    <w:rsid w:val="00C522B5"/>
    <w:rsid w:val="00C52332"/>
    <w:rsid w:val="00C52B3C"/>
    <w:rsid w:val="00C52C96"/>
    <w:rsid w:val="00C53403"/>
    <w:rsid w:val="00C53434"/>
    <w:rsid w:val="00C54552"/>
    <w:rsid w:val="00C545C4"/>
    <w:rsid w:val="00C54938"/>
    <w:rsid w:val="00C549CD"/>
    <w:rsid w:val="00C5629C"/>
    <w:rsid w:val="00C56525"/>
    <w:rsid w:val="00C56878"/>
    <w:rsid w:val="00C56ABE"/>
    <w:rsid w:val="00C56D4D"/>
    <w:rsid w:val="00C56F92"/>
    <w:rsid w:val="00C5747B"/>
    <w:rsid w:val="00C576BE"/>
    <w:rsid w:val="00C57B66"/>
    <w:rsid w:val="00C57EEF"/>
    <w:rsid w:val="00C600C7"/>
    <w:rsid w:val="00C6018F"/>
    <w:rsid w:val="00C60BBB"/>
    <w:rsid w:val="00C60E46"/>
    <w:rsid w:val="00C613CC"/>
    <w:rsid w:val="00C61416"/>
    <w:rsid w:val="00C61745"/>
    <w:rsid w:val="00C61C76"/>
    <w:rsid w:val="00C6221E"/>
    <w:rsid w:val="00C637BA"/>
    <w:rsid w:val="00C63B90"/>
    <w:rsid w:val="00C63CBC"/>
    <w:rsid w:val="00C63FC1"/>
    <w:rsid w:val="00C64199"/>
    <w:rsid w:val="00C64932"/>
    <w:rsid w:val="00C649AE"/>
    <w:rsid w:val="00C649F2"/>
    <w:rsid w:val="00C64C33"/>
    <w:rsid w:val="00C653BA"/>
    <w:rsid w:val="00C65A7B"/>
    <w:rsid w:val="00C65ABE"/>
    <w:rsid w:val="00C65B29"/>
    <w:rsid w:val="00C65EAC"/>
    <w:rsid w:val="00C65FD7"/>
    <w:rsid w:val="00C6637B"/>
    <w:rsid w:val="00C66CD6"/>
    <w:rsid w:val="00C66E8A"/>
    <w:rsid w:val="00C66EDA"/>
    <w:rsid w:val="00C67180"/>
    <w:rsid w:val="00C67860"/>
    <w:rsid w:val="00C70084"/>
    <w:rsid w:val="00C705D5"/>
    <w:rsid w:val="00C70655"/>
    <w:rsid w:val="00C70800"/>
    <w:rsid w:val="00C70D47"/>
    <w:rsid w:val="00C70D9F"/>
    <w:rsid w:val="00C712FB"/>
    <w:rsid w:val="00C71AD1"/>
    <w:rsid w:val="00C72665"/>
    <w:rsid w:val="00C7270E"/>
    <w:rsid w:val="00C73512"/>
    <w:rsid w:val="00C73871"/>
    <w:rsid w:val="00C74247"/>
    <w:rsid w:val="00C744F2"/>
    <w:rsid w:val="00C74546"/>
    <w:rsid w:val="00C7493D"/>
    <w:rsid w:val="00C74AB2"/>
    <w:rsid w:val="00C74DC1"/>
    <w:rsid w:val="00C752E0"/>
    <w:rsid w:val="00C75640"/>
    <w:rsid w:val="00C75DB5"/>
    <w:rsid w:val="00C76236"/>
    <w:rsid w:val="00C768FE"/>
    <w:rsid w:val="00C77CB3"/>
    <w:rsid w:val="00C77FF4"/>
    <w:rsid w:val="00C80044"/>
    <w:rsid w:val="00C8006C"/>
    <w:rsid w:val="00C80252"/>
    <w:rsid w:val="00C80614"/>
    <w:rsid w:val="00C806A9"/>
    <w:rsid w:val="00C8115A"/>
    <w:rsid w:val="00C8134E"/>
    <w:rsid w:val="00C81769"/>
    <w:rsid w:val="00C81855"/>
    <w:rsid w:val="00C81913"/>
    <w:rsid w:val="00C81985"/>
    <w:rsid w:val="00C82581"/>
    <w:rsid w:val="00C82ACF"/>
    <w:rsid w:val="00C82CAA"/>
    <w:rsid w:val="00C836BD"/>
    <w:rsid w:val="00C84532"/>
    <w:rsid w:val="00C84C6D"/>
    <w:rsid w:val="00C84CFD"/>
    <w:rsid w:val="00C85321"/>
    <w:rsid w:val="00C85392"/>
    <w:rsid w:val="00C86101"/>
    <w:rsid w:val="00C86217"/>
    <w:rsid w:val="00C8650F"/>
    <w:rsid w:val="00C868CA"/>
    <w:rsid w:val="00C86E26"/>
    <w:rsid w:val="00C871FB"/>
    <w:rsid w:val="00C87308"/>
    <w:rsid w:val="00C8759A"/>
    <w:rsid w:val="00C87DB7"/>
    <w:rsid w:val="00C90218"/>
    <w:rsid w:val="00C90326"/>
    <w:rsid w:val="00C9088D"/>
    <w:rsid w:val="00C90A4C"/>
    <w:rsid w:val="00C90E38"/>
    <w:rsid w:val="00C91BBF"/>
    <w:rsid w:val="00C91D28"/>
    <w:rsid w:val="00C91D2D"/>
    <w:rsid w:val="00C924C2"/>
    <w:rsid w:val="00C930D9"/>
    <w:rsid w:val="00C93164"/>
    <w:rsid w:val="00C933B0"/>
    <w:rsid w:val="00C93D89"/>
    <w:rsid w:val="00C93D9D"/>
    <w:rsid w:val="00C93DBA"/>
    <w:rsid w:val="00C941CD"/>
    <w:rsid w:val="00C94ACD"/>
    <w:rsid w:val="00C94CF1"/>
    <w:rsid w:val="00C95208"/>
    <w:rsid w:val="00C95DF1"/>
    <w:rsid w:val="00C95FD7"/>
    <w:rsid w:val="00C961F6"/>
    <w:rsid w:val="00C96E6A"/>
    <w:rsid w:val="00C972AF"/>
    <w:rsid w:val="00C973FC"/>
    <w:rsid w:val="00C9787A"/>
    <w:rsid w:val="00C97B61"/>
    <w:rsid w:val="00CA00E0"/>
    <w:rsid w:val="00CA08B1"/>
    <w:rsid w:val="00CA0D33"/>
    <w:rsid w:val="00CA0F78"/>
    <w:rsid w:val="00CA1386"/>
    <w:rsid w:val="00CA196C"/>
    <w:rsid w:val="00CA1DBF"/>
    <w:rsid w:val="00CA1E5F"/>
    <w:rsid w:val="00CA1FCE"/>
    <w:rsid w:val="00CA2A28"/>
    <w:rsid w:val="00CA2DAB"/>
    <w:rsid w:val="00CA2E48"/>
    <w:rsid w:val="00CA35E3"/>
    <w:rsid w:val="00CA383C"/>
    <w:rsid w:val="00CA3A14"/>
    <w:rsid w:val="00CA3FC9"/>
    <w:rsid w:val="00CA40AC"/>
    <w:rsid w:val="00CA462A"/>
    <w:rsid w:val="00CA5687"/>
    <w:rsid w:val="00CA5A51"/>
    <w:rsid w:val="00CA723E"/>
    <w:rsid w:val="00CA74F7"/>
    <w:rsid w:val="00CA7B4A"/>
    <w:rsid w:val="00CA7FAD"/>
    <w:rsid w:val="00CB03D2"/>
    <w:rsid w:val="00CB0ACC"/>
    <w:rsid w:val="00CB10BD"/>
    <w:rsid w:val="00CB13BD"/>
    <w:rsid w:val="00CB14C3"/>
    <w:rsid w:val="00CB15E7"/>
    <w:rsid w:val="00CB335E"/>
    <w:rsid w:val="00CB3CC6"/>
    <w:rsid w:val="00CB3DC7"/>
    <w:rsid w:val="00CB45BC"/>
    <w:rsid w:val="00CB49D5"/>
    <w:rsid w:val="00CB4AFD"/>
    <w:rsid w:val="00CB4BE4"/>
    <w:rsid w:val="00CB4CF2"/>
    <w:rsid w:val="00CB4DF5"/>
    <w:rsid w:val="00CB5424"/>
    <w:rsid w:val="00CB5BAA"/>
    <w:rsid w:val="00CB5C0E"/>
    <w:rsid w:val="00CB6278"/>
    <w:rsid w:val="00CB65CB"/>
    <w:rsid w:val="00CB6EE8"/>
    <w:rsid w:val="00CB7254"/>
    <w:rsid w:val="00CB76E9"/>
    <w:rsid w:val="00CB7B55"/>
    <w:rsid w:val="00CB7F44"/>
    <w:rsid w:val="00CB7FC2"/>
    <w:rsid w:val="00CC0583"/>
    <w:rsid w:val="00CC14A6"/>
    <w:rsid w:val="00CC1DE5"/>
    <w:rsid w:val="00CC2051"/>
    <w:rsid w:val="00CC26B8"/>
    <w:rsid w:val="00CC26DF"/>
    <w:rsid w:val="00CC2838"/>
    <w:rsid w:val="00CC2B0C"/>
    <w:rsid w:val="00CC2CB6"/>
    <w:rsid w:val="00CC30CA"/>
    <w:rsid w:val="00CC36FC"/>
    <w:rsid w:val="00CC37EB"/>
    <w:rsid w:val="00CC4701"/>
    <w:rsid w:val="00CC5805"/>
    <w:rsid w:val="00CC58A6"/>
    <w:rsid w:val="00CC5A27"/>
    <w:rsid w:val="00CC622B"/>
    <w:rsid w:val="00CC631D"/>
    <w:rsid w:val="00CC6BAE"/>
    <w:rsid w:val="00CC7928"/>
    <w:rsid w:val="00CC7AE7"/>
    <w:rsid w:val="00CC7B49"/>
    <w:rsid w:val="00CD051C"/>
    <w:rsid w:val="00CD0C0B"/>
    <w:rsid w:val="00CD0EE8"/>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5269"/>
    <w:rsid w:val="00CD52FA"/>
    <w:rsid w:val="00CD5940"/>
    <w:rsid w:val="00CD5D0E"/>
    <w:rsid w:val="00CD66A1"/>
    <w:rsid w:val="00CD6DCD"/>
    <w:rsid w:val="00CD6F7F"/>
    <w:rsid w:val="00CD786D"/>
    <w:rsid w:val="00CE0300"/>
    <w:rsid w:val="00CE0A50"/>
    <w:rsid w:val="00CE0D44"/>
    <w:rsid w:val="00CE1229"/>
    <w:rsid w:val="00CE197C"/>
    <w:rsid w:val="00CE4286"/>
    <w:rsid w:val="00CE4A46"/>
    <w:rsid w:val="00CE4BBE"/>
    <w:rsid w:val="00CE5090"/>
    <w:rsid w:val="00CE509E"/>
    <w:rsid w:val="00CE5174"/>
    <w:rsid w:val="00CE547C"/>
    <w:rsid w:val="00CE55BB"/>
    <w:rsid w:val="00CE5911"/>
    <w:rsid w:val="00CE5D9E"/>
    <w:rsid w:val="00CE6044"/>
    <w:rsid w:val="00CE6764"/>
    <w:rsid w:val="00CE69F5"/>
    <w:rsid w:val="00CE7CB4"/>
    <w:rsid w:val="00CE7E65"/>
    <w:rsid w:val="00CF00BE"/>
    <w:rsid w:val="00CF17D4"/>
    <w:rsid w:val="00CF1B63"/>
    <w:rsid w:val="00CF2560"/>
    <w:rsid w:val="00CF2FC3"/>
    <w:rsid w:val="00CF3049"/>
    <w:rsid w:val="00CF34B4"/>
    <w:rsid w:val="00CF3A45"/>
    <w:rsid w:val="00CF3A84"/>
    <w:rsid w:val="00CF3CDB"/>
    <w:rsid w:val="00CF3DEB"/>
    <w:rsid w:val="00CF4FC8"/>
    <w:rsid w:val="00CF5149"/>
    <w:rsid w:val="00CF516E"/>
    <w:rsid w:val="00CF558B"/>
    <w:rsid w:val="00CF55F7"/>
    <w:rsid w:val="00CF5FB0"/>
    <w:rsid w:val="00CF60B4"/>
    <w:rsid w:val="00CF6620"/>
    <w:rsid w:val="00CF6A21"/>
    <w:rsid w:val="00CF6B46"/>
    <w:rsid w:val="00CF6CE4"/>
    <w:rsid w:val="00CF7942"/>
    <w:rsid w:val="00CF7C82"/>
    <w:rsid w:val="00CF7F95"/>
    <w:rsid w:val="00D00398"/>
    <w:rsid w:val="00D004C7"/>
    <w:rsid w:val="00D004E3"/>
    <w:rsid w:val="00D00506"/>
    <w:rsid w:val="00D0094A"/>
    <w:rsid w:val="00D00E8D"/>
    <w:rsid w:val="00D011A9"/>
    <w:rsid w:val="00D013B9"/>
    <w:rsid w:val="00D01AA1"/>
    <w:rsid w:val="00D01E6E"/>
    <w:rsid w:val="00D03158"/>
    <w:rsid w:val="00D03300"/>
    <w:rsid w:val="00D035EA"/>
    <w:rsid w:val="00D03A5E"/>
    <w:rsid w:val="00D03CEE"/>
    <w:rsid w:val="00D03F61"/>
    <w:rsid w:val="00D0477A"/>
    <w:rsid w:val="00D04AF7"/>
    <w:rsid w:val="00D0505E"/>
    <w:rsid w:val="00D05780"/>
    <w:rsid w:val="00D05DE6"/>
    <w:rsid w:val="00D06617"/>
    <w:rsid w:val="00D06B0B"/>
    <w:rsid w:val="00D06EB5"/>
    <w:rsid w:val="00D07115"/>
    <w:rsid w:val="00D076EB"/>
    <w:rsid w:val="00D07E9E"/>
    <w:rsid w:val="00D104EF"/>
    <w:rsid w:val="00D10A30"/>
    <w:rsid w:val="00D10C68"/>
    <w:rsid w:val="00D1117F"/>
    <w:rsid w:val="00D111B2"/>
    <w:rsid w:val="00D111EE"/>
    <w:rsid w:val="00D11208"/>
    <w:rsid w:val="00D113DE"/>
    <w:rsid w:val="00D114FD"/>
    <w:rsid w:val="00D115F0"/>
    <w:rsid w:val="00D11A10"/>
    <w:rsid w:val="00D127CC"/>
    <w:rsid w:val="00D13208"/>
    <w:rsid w:val="00D1341D"/>
    <w:rsid w:val="00D14EC7"/>
    <w:rsid w:val="00D15163"/>
    <w:rsid w:val="00D151DF"/>
    <w:rsid w:val="00D1576E"/>
    <w:rsid w:val="00D1597F"/>
    <w:rsid w:val="00D15B43"/>
    <w:rsid w:val="00D15C9B"/>
    <w:rsid w:val="00D15E3B"/>
    <w:rsid w:val="00D167DD"/>
    <w:rsid w:val="00D1684B"/>
    <w:rsid w:val="00D16EE4"/>
    <w:rsid w:val="00D172CE"/>
    <w:rsid w:val="00D172D0"/>
    <w:rsid w:val="00D1751F"/>
    <w:rsid w:val="00D20900"/>
    <w:rsid w:val="00D20F73"/>
    <w:rsid w:val="00D219D7"/>
    <w:rsid w:val="00D21A9B"/>
    <w:rsid w:val="00D21D2D"/>
    <w:rsid w:val="00D21E15"/>
    <w:rsid w:val="00D21EC0"/>
    <w:rsid w:val="00D21F8F"/>
    <w:rsid w:val="00D22293"/>
    <w:rsid w:val="00D225CB"/>
    <w:rsid w:val="00D2273A"/>
    <w:rsid w:val="00D22BAC"/>
    <w:rsid w:val="00D22F4A"/>
    <w:rsid w:val="00D230E5"/>
    <w:rsid w:val="00D23227"/>
    <w:rsid w:val="00D23262"/>
    <w:rsid w:val="00D23385"/>
    <w:rsid w:val="00D234E9"/>
    <w:rsid w:val="00D23F06"/>
    <w:rsid w:val="00D243CD"/>
    <w:rsid w:val="00D24486"/>
    <w:rsid w:val="00D24733"/>
    <w:rsid w:val="00D24C75"/>
    <w:rsid w:val="00D25E57"/>
    <w:rsid w:val="00D267CD"/>
    <w:rsid w:val="00D27285"/>
    <w:rsid w:val="00D304BF"/>
    <w:rsid w:val="00D308CB"/>
    <w:rsid w:val="00D30ADB"/>
    <w:rsid w:val="00D30DCF"/>
    <w:rsid w:val="00D30EEE"/>
    <w:rsid w:val="00D318BD"/>
    <w:rsid w:val="00D31988"/>
    <w:rsid w:val="00D32714"/>
    <w:rsid w:val="00D329FA"/>
    <w:rsid w:val="00D32A49"/>
    <w:rsid w:val="00D32B70"/>
    <w:rsid w:val="00D334DC"/>
    <w:rsid w:val="00D334F5"/>
    <w:rsid w:val="00D33947"/>
    <w:rsid w:val="00D33C28"/>
    <w:rsid w:val="00D33DD1"/>
    <w:rsid w:val="00D3446B"/>
    <w:rsid w:val="00D34BAF"/>
    <w:rsid w:val="00D34E87"/>
    <w:rsid w:val="00D352CE"/>
    <w:rsid w:val="00D35AAA"/>
    <w:rsid w:val="00D35AE9"/>
    <w:rsid w:val="00D362AA"/>
    <w:rsid w:val="00D36A96"/>
    <w:rsid w:val="00D36B43"/>
    <w:rsid w:val="00D36C0F"/>
    <w:rsid w:val="00D36CA1"/>
    <w:rsid w:val="00D36F0E"/>
    <w:rsid w:val="00D378FB"/>
    <w:rsid w:val="00D37B59"/>
    <w:rsid w:val="00D400EA"/>
    <w:rsid w:val="00D409C1"/>
    <w:rsid w:val="00D41176"/>
    <w:rsid w:val="00D41201"/>
    <w:rsid w:val="00D41D57"/>
    <w:rsid w:val="00D42B22"/>
    <w:rsid w:val="00D43C51"/>
    <w:rsid w:val="00D43D6C"/>
    <w:rsid w:val="00D43E92"/>
    <w:rsid w:val="00D44323"/>
    <w:rsid w:val="00D44BBC"/>
    <w:rsid w:val="00D44D3F"/>
    <w:rsid w:val="00D44E1E"/>
    <w:rsid w:val="00D44EFD"/>
    <w:rsid w:val="00D45A45"/>
    <w:rsid w:val="00D45FE5"/>
    <w:rsid w:val="00D460C2"/>
    <w:rsid w:val="00D46178"/>
    <w:rsid w:val="00D46E20"/>
    <w:rsid w:val="00D477AF"/>
    <w:rsid w:val="00D477EB"/>
    <w:rsid w:val="00D50359"/>
    <w:rsid w:val="00D50404"/>
    <w:rsid w:val="00D5058E"/>
    <w:rsid w:val="00D50CFA"/>
    <w:rsid w:val="00D5161F"/>
    <w:rsid w:val="00D5162F"/>
    <w:rsid w:val="00D51AE8"/>
    <w:rsid w:val="00D51D33"/>
    <w:rsid w:val="00D5229B"/>
    <w:rsid w:val="00D530D4"/>
    <w:rsid w:val="00D54140"/>
    <w:rsid w:val="00D54437"/>
    <w:rsid w:val="00D547D4"/>
    <w:rsid w:val="00D54B39"/>
    <w:rsid w:val="00D5520C"/>
    <w:rsid w:val="00D552A0"/>
    <w:rsid w:val="00D55873"/>
    <w:rsid w:val="00D55938"/>
    <w:rsid w:val="00D55EC0"/>
    <w:rsid w:val="00D565CC"/>
    <w:rsid w:val="00D56C19"/>
    <w:rsid w:val="00D5707D"/>
    <w:rsid w:val="00D571A0"/>
    <w:rsid w:val="00D57429"/>
    <w:rsid w:val="00D574CC"/>
    <w:rsid w:val="00D5757E"/>
    <w:rsid w:val="00D57DCF"/>
    <w:rsid w:val="00D57E44"/>
    <w:rsid w:val="00D57F2C"/>
    <w:rsid w:val="00D60371"/>
    <w:rsid w:val="00D606A7"/>
    <w:rsid w:val="00D61409"/>
    <w:rsid w:val="00D62ED9"/>
    <w:rsid w:val="00D63427"/>
    <w:rsid w:val="00D64262"/>
    <w:rsid w:val="00D64E8A"/>
    <w:rsid w:val="00D650EB"/>
    <w:rsid w:val="00D65485"/>
    <w:rsid w:val="00D656F3"/>
    <w:rsid w:val="00D6626B"/>
    <w:rsid w:val="00D6645E"/>
    <w:rsid w:val="00D66557"/>
    <w:rsid w:val="00D66A8B"/>
    <w:rsid w:val="00D70202"/>
    <w:rsid w:val="00D709D9"/>
    <w:rsid w:val="00D70B28"/>
    <w:rsid w:val="00D70FDB"/>
    <w:rsid w:val="00D71692"/>
    <w:rsid w:val="00D716BE"/>
    <w:rsid w:val="00D7173B"/>
    <w:rsid w:val="00D72768"/>
    <w:rsid w:val="00D728DD"/>
    <w:rsid w:val="00D7292D"/>
    <w:rsid w:val="00D72D5F"/>
    <w:rsid w:val="00D72D89"/>
    <w:rsid w:val="00D7359A"/>
    <w:rsid w:val="00D737CD"/>
    <w:rsid w:val="00D7381E"/>
    <w:rsid w:val="00D73D9B"/>
    <w:rsid w:val="00D740B8"/>
    <w:rsid w:val="00D7423D"/>
    <w:rsid w:val="00D742A4"/>
    <w:rsid w:val="00D74873"/>
    <w:rsid w:val="00D74B68"/>
    <w:rsid w:val="00D74C82"/>
    <w:rsid w:val="00D75707"/>
    <w:rsid w:val="00D75A0D"/>
    <w:rsid w:val="00D76948"/>
    <w:rsid w:val="00D76A95"/>
    <w:rsid w:val="00D76EC6"/>
    <w:rsid w:val="00D77A3C"/>
    <w:rsid w:val="00D804D5"/>
    <w:rsid w:val="00D805A5"/>
    <w:rsid w:val="00D8068E"/>
    <w:rsid w:val="00D8071F"/>
    <w:rsid w:val="00D807EA"/>
    <w:rsid w:val="00D808B2"/>
    <w:rsid w:val="00D815C1"/>
    <w:rsid w:val="00D81653"/>
    <w:rsid w:val="00D816F8"/>
    <w:rsid w:val="00D8182A"/>
    <w:rsid w:val="00D82073"/>
    <w:rsid w:val="00D82FDF"/>
    <w:rsid w:val="00D83152"/>
    <w:rsid w:val="00D835AA"/>
    <w:rsid w:val="00D83614"/>
    <w:rsid w:val="00D83F34"/>
    <w:rsid w:val="00D84B55"/>
    <w:rsid w:val="00D84FAF"/>
    <w:rsid w:val="00D85BD1"/>
    <w:rsid w:val="00D85E76"/>
    <w:rsid w:val="00D85EA9"/>
    <w:rsid w:val="00D860EB"/>
    <w:rsid w:val="00D8767C"/>
    <w:rsid w:val="00D907F1"/>
    <w:rsid w:val="00D91008"/>
    <w:rsid w:val="00D91707"/>
    <w:rsid w:val="00D9175B"/>
    <w:rsid w:val="00D921F3"/>
    <w:rsid w:val="00D921FC"/>
    <w:rsid w:val="00D92B02"/>
    <w:rsid w:val="00D92E1F"/>
    <w:rsid w:val="00D94037"/>
    <w:rsid w:val="00D94218"/>
    <w:rsid w:val="00D9456A"/>
    <w:rsid w:val="00D94783"/>
    <w:rsid w:val="00D94B66"/>
    <w:rsid w:val="00D94C16"/>
    <w:rsid w:val="00D94C6E"/>
    <w:rsid w:val="00D95301"/>
    <w:rsid w:val="00D955ED"/>
    <w:rsid w:val="00D96391"/>
    <w:rsid w:val="00D96629"/>
    <w:rsid w:val="00D96679"/>
    <w:rsid w:val="00D96FBF"/>
    <w:rsid w:val="00D978F2"/>
    <w:rsid w:val="00D97986"/>
    <w:rsid w:val="00D979A3"/>
    <w:rsid w:val="00D97B84"/>
    <w:rsid w:val="00D97D7E"/>
    <w:rsid w:val="00D97FD8"/>
    <w:rsid w:val="00DA02C8"/>
    <w:rsid w:val="00DA03C0"/>
    <w:rsid w:val="00DA0404"/>
    <w:rsid w:val="00DA050C"/>
    <w:rsid w:val="00DA1FAB"/>
    <w:rsid w:val="00DA2149"/>
    <w:rsid w:val="00DA21E3"/>
    <w:rsid w:val="00DA303F"/>
    <w:rsid w:val="00DA32DD"/>
    <w:rsid w:val="00DA3389"/>
    <w:rsid w:val="00DA3B55"/>
    <w:rsid w:val="00DA3EE6"/>
    <w:rsid w:val="00DA4478"/>
    <w:rsid w:val="00DA4BBF"/>
    <w:rsid w:val="00DA52CC"/>
    <w:rsid w:val="00DA555F"/>
    <w:rsid w:val="00DA5A7E"/>
    <w:rsid w:val="00DA5B0A"/>
    <w:rsid w:val="00DA655A"/>
    <w:rsid w:val="00DA6C5A"/>
    <w:rsid w:val="00DA75EE"/>
    <w:rsid w:val="00DB0203"/>
    <w:rsid w:val="00DB0364"/>
    <w:rsid w:val="00DB0680"/>
    <w:rsid w:val="00DB0710"/>
    <w:rsid w:val="00DB0D50"/>
    <w:rsid w:val="00DB14CF"/>
    <w:rsid w:val="00DB1978"/>
    <w:rsid w:val="00DB2165"/>
    <w:rsid w:val="00DB2269"/>
    <w:rsid w:val="00DB243D"/>
    <w:rsid w:val="00DB26EE"/>
    <w:rsid w:val="00DB2953"/>
    <w:rsid w:val="00DB2C3F"/>
    <w:rsid w:val="00DB3283"/>
    <w:rsid w:val="00DB337F"/>
    <w:rsid w:val="00DB37DD"/>
    <w:rsid w:val="00DB44B6"/>
    <w:rsid w:val="00DB456A"/>
    <w:rsid w:val="00DB4767"/>
    <w:rsid w:val="00DB49C2"/>
    <w:rsid w:val="00DB49DB"/>
    <w:rsid w:val="00DB4B7B"/>
    <w:rsid w:val="00DB4CD2"/>
    <w:rsid w:val="00DB5773"/>
    <w:rsid w:val="00DB5BC6"/>
    <w:rsid w:val="00DB5CFC"/>
    <w:rsid w:val="00DB6292"/>
    <w:rsid w:val="00DB68C7"/>
    <w:rsid w:val="00DB6B7F"/>
    <w:rsid w:val="00DB6B96"/>
    <w:rsid w:val="00DB6D50"/>
    <w:rsid w:val="00DB738B"/>
    <w:rsid w:val="00DB740B"/>
    <w:rsid w:val="00DB76CC"/>
    <w:rsid w:val="00DC00B5"/>
    <w:rsid w:val="00DC0214"/>
    <w:rsid w:val="00DC09D5"/>
    <w:rsid w:val="00DC0B2C"/>
    <w:rsid w:val="00DC14EF"/>
    <w:rsid w:val="00DC1ECD"/>
    <w:rsid w:val="00DC22E1"/>
    <w:rsid w:val="00DC233E"/>
    <w:rsid w:val="00DC2509"/>
    <w:rsid w:val="00DC2E1D"/>
    <w:rsid w:val="00DC2E6D"/>
    <w:rsid w:val="00DC32BF"/>
    <w:rsid w:val="00DC3B5B"/>
    <w:rsid w:val="00DC3FEE"/>
    <w:rsid w:val="00DC46F0"/>
    <w:rsid w:val="00DC494C"/>
    <w:rsid w:val="00DC4B3F"/>
    <w:rsid w:val="00DC4C15"/>
    <w:rsid w:val="00DC4D39"/>
    <w:rsid w:val="00DC52C6"/>
    <w:rsid w:val="00DC5325"/>
    <w:rsid w:val="00DC5814"/>
    <w:rsid w:val="00DC6616"/>
    <w:rsid w:val="00DC73E2"/>
    <w:rsid w:val="00DD05F7"/>
    <w:rsid w:val="00DD08AA"/>
    <w:rsid w:val="00DD1208"/>
    <w:rsid w:val="00DD1455"/>
    <w:rsid w:val="00DD2031"/>
    <w:rsid w:val="00DD23A3"/>
    <w:rsid w:val="00DD2520"/>
    <w:rsid w:val="00DD2B2C"/>
    <w:rsid w:val="00DD30C1"/>
    <w:rsid w:val="00DD4554"/>
    <w:rsid w:val="00DD4623"/>
    <w:rsid w:val="00DD4778"/>
    <w:rsid w:val="00DD47DC"/>
    <w:rsid w:val="00DD50C9"/>
    <w:rsid w:val="00DD5A80"/>
    <w:rsid w:val="00DD62CD"/>
    <w:rsid w:val="00DD640C"/>
    <w:rsid w:val="00DD6628"/>
    <w:rsid w:val="00DD668A"/>
    <w:rsid w:val="00DD6955"/>
    <w:rsid w:val="00DD70C2"/>
    <w:rsid w:val="00DD7BF1"/>
    <w:rsid w:val="00DD7D61"/>
    <w:rsid w:val="00DE0580"/>
    <w:rsid w:val="00DE0D63"/>
    <w:rsid w:val="00DE0DC4"/>
    <w:rsid w:val="00DE0E55"/>
    <w:rsid w:val="00DE1906"/>
    <w:rsid w:val="00DE2147"/>
    <w:rsid w:val="00DE25A7"/>
    <w:rsid w:val="00DE2A92"/>
    <w:rsid w:val="00DE2D2F"/>
    <w:rsid w:val="00DE402C"/>
    <w:rsid w:val="00DE4317"/>
    <w:rsid w:val="00DE43CB"/>
    <w:rsid w:val="00DE481D"/>
    <w:rsid w:val="00DE4826"/>
    <w:rsid w:val="00DE49A1"/>
    <w:rsid w:val="00DE4A8D"/>
    <w:rsid w:val="00DE54E5"/>
    <w:rsid w:val="00DE553A"/>
    <w:rsid w:val="00DE56D8"/>
    <w:rsid w:val="00DE5852"/>
    <w:rsid w:val="00DE5EC4"/>
    <w:rsid w:val="00DE6146"/>
    <w:rsid w:val="00DE6314"/>
    <w:rsid w:val="00DE6342"/>
    <w:rsid w:val="00DE73EE"/>
    <w:rsid w:val="00DE74E0"/>
    <w:rsid w:val="00DE76C7"/>
    <w:rsid w:val="00DE770B"/>
    <w:rsid w:val="00DE7854"/>
    <w:rsid w:val="00DE797D"/>
    <w:rsid w:val="00DF0387"/>
    <w:rsid w:val="00DF03AC"/>
    <w:rsid w:val="00DF05AD"/>
    <w:rsid w:val="00DF05ED"/>
    <w:rsid w:val="00DF0805"/>
    <w:rsid w:val="00DF09C1"/>
    <w:rsid w:val="00DF0D30"/>
    <w:rsid w:val="00DF1E9E"/>
    <w:rsid w:val="00DF229E"/>
    <w:rsid w:val="00DF24CC"/>
    <w:rsid w:val="00DF293F"/>
    <w:rsid w:val="00DF2C22"/>
    <w:rsid w:val="00DF30A2"/>
    <w:rsid w:val="00DF30BB"/>
    <w:rsid w:val="00DF35A1"/>
    <w:rsid w:val="00DF38EB"/>
    <w:rsid w:val="00DF3989"/>
    <w:rsid w:val="00DF3EDB"/>
    <w:rsid w:val="00DF3FCF"/>
    <w:rsid w:val="00DF4B38"/>
    <w:rsid w:val="00DF531F"/>
    <w:rsid w:val="00DF558D"/>
    <w:rsid w:val="00DF6F6A"/>
    <w:rsid w:val="00DF6F7F"/>
    <w:rsid w:val="00DF7D5B"/>
    <w:rsid w:val="00E00219"/>
    <w:rsid w:val="00E003A1"/>
    <w:rsid w:val="00E013AC"/>
    <w:rsid w:val="00E015B7"/>
    <w:rsid w:val="00E0187D"/>
    <w:rsid w:val="00E021DD"/>
    <w:rsid w:val="00E0273F"/>
    <w:rsid w:val="00E0278F"/>
    <w:rsid w:val="00E02BA6"/>
    <w:rsid w:val="00E03475"/>
    <w:rsid w:val="00E0380D"/>
    <w:rsid w:val="00E03BC2"/>
    <w:rsid w:val="00E03D64"/>
    <w:rsid w:val="00E042EE"/>
    <w:rsid w:val="00E0437F"/>
    <w:rsid w:val="00E04455"/>
    <w:rsid w:val="00E05357"/>
    <w:rsid w:val="00E05F00"/>
    <w:rsid w:val="00E0617D"/>
    <w:rsid w:val="00E06E49"/>
    <w:rsid w:val="00E06E84"/>
    <w:rsid w:val="00E0730E"/>
    <w:rsid w:val="00E0768B"/>
    <w:rsid w:val="00E079E9"/>
    <w:rsid w:val="00E10EA8"/>
    <w:rsid w:val="00E110E6"/>
    <w:rsid w:val="00E11C91"/>
    <w:rsid w:val="00E11D19"/>
    <w:rsid w:val="00E126B9"/>
    <w:rsid w:val="00E126DA"/>
    <w:rsid w:val="00E127D9"/>
    <w:rsid w:val="00E129D5"/>
    <w:rsid w:val="00E1331A"/>
    <w:rsid w:val="00E1333D"/>
    <w:rsid w:val="00E13BCE"/>
    <w:rsid w:val="00E13D76"/>
    <w:rsid w:val="00E141BA"/>
    <w:rsid w:val="00E15B4C"/>
    <w:rsid w:val="00E161B6"/>
    <w:rsid w:val="00E1650E"/>
    <w:rsid w:val="00E169FD"/>
    <w:rsid w:val="00E16C37"/>
    <w:rsid w:val="00E17346"/>
    <w:rsid w:val="00E17903"/>
    <w:rsid w:val="00E20319"/>
    <w:rsid w:val="00E204DE"/>
    <w:rsid w:val="00E21383"/>
    <w:rsid w:val="00E214BC"/>
    <w:rsid w:val="00E21BE8"/>
    <w:rsid w:val="00E22817"/>
    <w:rsid w:val="00E23677"/>
    <w:rsid w:val="00E24335"/>
    <w:rsid w:val="00E243EB"/>
    <w:rsid w:val="00E24905"/>
    <w:rsid w:val="00E24BFB"/>
    <w:rsid w:val="00E24C74"/>
    <w:rsid w:val="00E25480"/>
    <w:rsid w:val="00E25E7C"/>
    <w:rsid w:val="00E25EE2"/>
    <w:rsid w:val="00E2613B"/>
    <w:rsid w:val="00E2628E"/>
    <w:rsid w:val="00E26301"/>
    <w:rsid w:val="00E268E6"/>
    <w:rsid w:val="00E26DC4"/>
    <w:rsid w:val="00E271AC"/>
    <w:rsid w:val="00E2773D"/>
    <w:rsid w:val="00E277B2"/>
    <w:rsid w:val="00E27DB4"/>
    <w:rsid w:val="00E30145"/>
    <w:rsid w:val="00E304CA"/>
    <w:rsid w:val="00E30831"/>
    <w:rsid w:val="00E30B34"/>
    <w:rsid w:val="00E312C7"/>
    <w:rsid w:val="00E31A21"/>
    <w:rsid w:val="00E31E79"/>
    <w:rsid w:val="00E32AC7"/>
    <w:rsid w:val="00E32F01"/>
    <w:rsid w:val="00E32FDD"/>
    <w:rsid w:val="00E33131"/>
    <w:rsid w:val="00E335D0"/>
    <w:rsid w:val="00E33A62"/>
    <w:rsid w:val="00E34445"/>
    <w:rsid w:val="00E34A8D"/>
    <w:rsid w:val="00E34D8A"/>
    <w:rsid w:val="00E354B0"/>
    <w:rsid w:val="00E359AE"/>
    <w:rsid w:val="00E36229"/>
    <w:rsid w:val="00E36781"/>
    <w:rsid w:val="00E369E6"/>
    <w:rsid w:val="00E36BB0"/>
    <w:rsid w:val="00E36BCC"/>
    <w:rsid w:val="00E36F0C"/>
    <w:rsid w:val="00E37226"/>
    <w:rsid w:val="00E375A5"/>
    <w:rsid w:val="00E376E7"/>
    <w:rsid w:val="00E3799A"/>
    <w:rsid w:val="00E37D09"/>
    <w:rsid w:val="00E37E84"/>
    <w:rsid w:val="00E417F9"/>
    <w:rsid w:val="00E42188"/>
    <w:rsid w:val="00E428AB"/>
    <w:rsid w:val="00E42CF1"/>
    <w:rsid w:val="00E43453"/>
    <w:rsid w:val="00E43757"/>
    <w:rsid w:val="00E43A70"/>
    <w:rsid w:val="00E440DE"/>
    <w:rsid w:val="00E44477"/>
    <w:rsid w:val="00E44817"/>
    <w:rsid w:val="00E44CE3"/>
    <w:rsid w:val="00E44DF3"/>
    <w:rsid w:val="00E45132"/>
    <w:rsid w:val="00E45A8C"/>
    <w:rsid w:val="00E45BDB"/>
    <w:rsid w:val="00E45FAF"/>
    <w:rsid w:val="00E47955"/>
    <w:rsid w:val="00E503DB"/>
    <w:rsid w:val="00E506C9"/>
    <w:rsid w:val="00E50B3D"/>
    <w:rsid w:val="00E50FC6"/>
    <w:rsid w:val="00E512DE"/>
    <w:rsid w:val="00E5153D"/>
    <w:rsid w:val="00E51793"/>
    <w:rsid w:val="00E51C11"/>
    <w:rsid w:val="00E51C23"/>
    <w:rsid w:val="00E521B2"/>
    <w:rsid w:val="00E526F3"/>
    <w:rsid w:val="00E52711"/>
    <w:rsid w:val="00E52893"/>
    <w:rsid w:val="00E52F24"/>
    <w:rsid w:val="00E530BC"/>
    <w:rsid w:val="00E539A6"/>
    <w:rsid w:val="00E53BE8"/>
    <w:rsid w:val="00E5460D"/>
    <w:rsid w:val="00E54FC4"/>
    <w:rsid w:val="00E55286"/>
    <w:rsid w:val="00E55435"/>
    <w:rsid w:val="00E55576"/>
    <w:rsid w:val="00E556E6"/>
    <w:rsid w:val="00E55DCA"/>
    <w:rsid w:val="00E566A0"/>
    <w:rsid w:val="00E570DE"/>
    <w:rsid w:val="00E571EF"/>
    <w:rsid w:val="00E577C7"/>
    <w:rsid w:val="00E57A91"/>
    <w:rsid w:val="00E57BE9"/>
    <w:rsid w:val="00E57F09"/>
    <w:rsid w:val="00E60B2F"/>
    <w:rsid w:val="00E61472"/>
    <w:rsid w:val="00E6178E"/>
    <w:rsid w:val="00E61AE9"/>
    <w:rsid w:val="00E61CB9"/>
    <w:rsid w:val="00E61E6C"/>
    <w:rsid w:val="00E62107"/>
    <w:rsid w:val="00E621C4"/>
    <w:rsid w:val="00E621EC"/>
    <w:rsid w:val="00E62398"/>
    <w:rsid w:val="00E62C85"/>
    <w:rsid w:val="00E62F6B"/>
    <w:rsid w:val="00E64150"/>
    <w:rsid w:val="00E6467D"/>
    <w:rsid w:val="00E6468B"/>
    <w:rsid w:val="00E64C90"/>
    <w:rsid w:val="00E64CCF"/>
    <w:rsid w:val="00E6543C"/>
    <w:rsid w:val="00E65961"/>
    <w:rsid w:val="00E65ADC"/>
    <w:rsid w:val="00E66047"/>
    <w:rsid w:val="00E66105"/>
    <w:rsid w:val="00E66605"/>
    <w:rsid w:val="00E66705"/>
    <w:rsid w:val="00E66A07"/>
    <w:rsid w:val="00E679E1"/>
    <w:rsid w:val="00E67AC3"/>
    <w:rsid w:val="00E67C4F"/>
    <w:rsid w:val="00E709DB"/>
    <w:rsid w:val="00E71003"/>
    <w:rsid w:val="00E7125D"/>
    <w:rsid w:val="00E71BD8"/>
    <w:rsid w:val="00E72B71"/>
    <w:rsid w:val="00E72B93"/>
    <w:rsid w:val="00E73A5C"/>
    <w:rsid w:val="00E73DDE"/>
    <w:rsid w:val="00E7412F"/>
    <w:rsid w:val="00E74DFE"/>
    <w:rsid w:val="00E7578F"/>
    <w:rsid w:val="00E75F73"/>
    <w:rsid w:val="00E760A7"/>
    <w:rsid w:val="00E76182"/>
    <w:rsid w:val="00E761DB"/>
    <w:rsid w:val="00E765FC"/>
    <w:rsid w:val="00E76E12"/>
    <w:rsid w:val="00E76E30"/>
    <w:rsid w:val="00E77167"/>
    <w:rsid w:val="00E77D10"/>
    <w:rsid w:val="00E809F0"/>
    <w:rsid w:val="00E811B5"/>
    <w:rsid w:val="00E81242"/>
    <w:rsid w:val="00E81520"/>
    <w:rsid w:val="00E81634"/>
    <w:rsid w:val="00E818B4"/>
    <w:rsid w:val="00E81AC7"/>
    <w:rsid w:val="00E81BF9"/>
    <w:rsid w:val="00E81DDB"/>
    <w:rsid w:val="00E820EE"/>
    <w:rsid w:val="00E8226A"/>
    <w:rsid w:val="00E822D5"/>
    <w:rsid w:val="00E827FE"/>
    <w:rsid w:val="00E82E62"/>
    <w:rsid w:val="00E8391F"/>
    <w:rsid w:val="00E83DE1"/>
    <w:rsid w:val="00E84452"/>
    <w:rsid w:val="00E85A9B"/>
    <w:rsid w:val="00E8615F"/>
    <w:rsid w:val="00E86376"/>
    <w:rsid w:val="00E863D1"/>
    <w:rsid w:val="00E865D0"/>
    <w:rsid w:val="00E867AE"/>
    <w:rsid w:val="00E868DB"/>
    <w:rsid w:val="00E86F8D"/>
    <w:rsid w:val="00E879B9"/>
    <w:rsid w:val="00E90099"/>
    <w:rsid w:val="00E90686"/>
    <w:rsid w:val="00E907E6"/>
    <w:rsid w:val="00E90A01"/>
    <w:rsid w:val="00E91127"/>
    <w:rsid w:val="00E9148A"/>
    <w:rsid w:val="00E92B4C"/>
    <w:rsid w:val="00E930B2"/>
    <w:rsid w:val="00E937FA"/>
    <w:rsid w:val="00E93B6A"/>
    <w:rsid w:val="00E93E69"/>
    <w:rsid w:val="00E94386"/>
    <w:rsid w:val="00E94B6C"/>
    <w:rsid w:val="00E94BF7"/>
    <w:rsid w:val="00E9509D"/>
    <w:rsid w:val="00E95793"/>
    <w:rsid w:val="00E958A7"/>
    <w:rsid w:val="00E9611A"/>
    <w:rsid w:val="00E9613B"/>
    <w:rsid w:val="00E9615E"/>
    <w:rsid w:val="00E96162"/>
    <w:rsid w:val="00E964F1"/>
    <w:rsid w:val="00E9660F"/>
    <w:rsid w:val="00E96AC7"/>
    <w:rsid w:val="00E96B5B"/>
    <w:rsid w:val="00E96D74"/>
    <w:rsid w:val="00E96E21"/>
    <w:rsid w:val="00E96F23"/>
    <w:rsid w:val="00E97A1F"/>
    <w:rsid w:val="00EA019A"/>
    <w:rsid w:val="00EA02B6"/>
    <w:rsid w:val="00EA0315"/>
    <w:rsid w:val="00EA138E"/>
    <w:rsid w:val="00EA18F9"/>
    <w:rsid w:val="00EA1996"/>
    <w:rsid w:val="00EA1A02"/>
    <w:rsid w:val="00EA1A64"/>
    <w:rsid w:val="00EA1BE8"/>
    <w:rsid w:val="00EA1C54"/>
    <w:rsid w:val="00EA3030"/>
    <w:rsid w:val="00EA30F5"/>
    <w:rsid w:val="00EA31A9"/>
    <w:rsid w:val="00EA343B"/>
    <w:rsid w:val="00EA3485"/>
    <w:rsid w:val="00EA3642"/>
    <w:rsid w:val="00EA562B"/>
    <w:rsid w:val="00EA5713"/>
    <w:rsid w:val="00EA58CC"/>
    <w:rsid w:val="00EA5A96"/>
    <w:rsid w:val="00EA65D9"/>
    <w:rsid w:val="00EA6B22"/>
    <w:rsid w:val="00EA7476"/>
    <w:rsid w:val="00EA767A"/>
    <w:rsid w:val="00EA7FEE"/>
    <w:rsid w:val="00EB0949"/>
    <w:rsid w:val="00EB0FAF"/>
    <w:rsid w:val="00EB11DF"/>
    <w:rsid w:val="00EB1B78"/>
    <w:rsid w:val="00EB1BF1"/>
    <w:rsid w:val="00EB20A0"/>
    <w:rsid w:val="00EB219B"/>
    <w:rsid w:val="00EB2597"/>
    <w:rsid w:val="00EB25E3"/>
    <w:rsid w:val="00EB2AE1"/>
    <w:rsid w:val="00EB2D84"/>
    <w:rsid w:val="00EB30BA"/>
    <w:rsid w:val="00EB329C"/>
    <w:rsid w:val="00EB3EC2"/>
    <w:rsid w:val="00EB405E"/>
    <w:rsid w:val="00EB420D"/>
    <w:rsid w:val="00EB421E"/>
    <w:rsid w:val="00EB4280"/>
    <w:rsid w:val="00EB4390"/>
    <w:rsid w:val="00EB4A72"/>
    <w:rsid w:val="00EB4B69"/>
    <w:rsid w:val="00EB4DF2"/>
    <w:rsid w:val="00EB5587"/>
    <w:rsid w:val="00EB5784"/>
    <w:rsid w:val="00EB5A1D"/>
    <w:rsid w:val="00EB5E00"/>
    <w:rsid w:val="00EB6912"/>
    <w:rsid w:val="00EB6F35"/>
    <w:rsid w:val="00EB71B5"/>
    <w:rsid w:val="00EB7DFA"/>
    <w:rsid w:val="00EC00B1"/>
    <w:rsid w:val="00EC0340"/>
    <w:rsid w:val="00EC069E"/>
    <w:rsid w:val="00EC1139"/>
    <w:rsid w:val="00EC2138"/>
    <w:rsid w:val="00EC2889"/>
    <w:rsid w:val="00EC2901"/>
    <w:rsid w:val="00EC2C04"/>
    <w:rsid w:val="00EC46BC"/>
    <w:rsid w:val="00EC4D81"/>
    <w:rsid w:val="00EC5469"/>
    <w:rsid w:val="00EC5654"/>
    <w:rsid w:val="00EC5A43"/>
    <w:rsid w:val="00EC627D"/>
    <w:rsid w:val="00EC6410"/>
    <w:rsid w:val="00EC68E7"/>
    <w:rsid w:val="00EC6F66"/>
    <w:rsid w:val="00EC7C19"/>
    <w:rsid w:val="00ED0162"/>
    <w:rsid w:val="00ED06B1"/>
    <w:rsid w:val="00ED0852"/>
    <w:rsid w:val="00ED130B"/>
    <w:rsid w:val="00ED1477"/>
    <w:rsid w:val="00ED151C"/>
    <w:rsid w:val="00ED1ADC"/>
    <w:rsid w:val="00ED1B1F"/>
    <w:rsid w:val="00ED1B23"/>
    <w:rsid w:val="00ED1D17"/>
    <w:rsid w:val="00ED1F26"/>
    <w:rsid w:val="00ED2075"/>
    <w:rsid w:val="00ED2770"/>
    <w:rsid w:val="00ED2A5D"/>
    <w:rsid w:val="00ED2BC6"/>
    <w:rsid w:val="00ED314C"/>
    <w:rsid w:val="00ED324A"/>
    <w:rsid w:val="00ED378D"/>
    <w:rsid w:val="00ED39FC"/>
    <w:rsid w:val="00ED3F1E"/>
    <w:rsid w:val="00ED41B7"/>
    <w:rsid w:val="00ED423B"/>
    <w:rsid w:val="00ED445B"/>
    <w:rsid w:val="00ED54F0"/>
    <w:rsid w:val="00ED569F"/>
    <w:rsid w:val="00ED5BC5"/>
    <w:rsid w:val="00ED6CB7"/>
    <w:rsid w:val="00ED6D16"/>
    <w:rsid w:val="00ED6EAA"/>
    <w:rsid w:val="00EE07CD"/>
    <w:rsid w:val="00EE15E6"/>
    <w:rsid w:val="00EE15F9"/>
    <w:rsid w:val="00EE16C0"/>
    <w:rsid w:val="00EE1939"/>
    <w:rsid w:val="00EE1A45"/>
    <w:rsid w:val="00EE1ABA"/>
    <w:rsid w:val="00EE243C"/>
    <w:rsid w:val="00EE2467"/>
    <w:rsid w:val="00EE24FB"/>
    <w:rsid w:val="00EE2EFD"/>
    <w:rsid w:val="00EE3083"/>
    <w:rsid w:val="00EE36E9"/>
    <w:rsid w:val="00EE38B7"/>
    <w:rsid w:val="00EE3A5D"/>
    <w:rsid w:val="00EE3C41"/>
    <w:rsid w:val="00EE3E29"/>
    <w:rsid w:val="00EE3E9F"/>
    <w:rsid w:val="00EE41AB"/>
    <w:rsid w:val="00EE423E"/>
    <w:rsid w:val="00EE4639"/>
    <w:rsid w:val="00EE524C"/>
    <w:rsid w:val="00EE579B"/>
    <w:rsid w:val="00EE5B3C"/>
    <w:rsid w:val="00EE70DF"/>
    <w:rsid w:val="00EE7192"/>
    <w:rsid w:val="00EE7A36"/>
    <w:rsid w:val="00EE7DD6"/>
    <w:rsid w:val="00EF01DB"/>
    <w:rsid w:val="00EF0496"/>
    <w:rsid w:val="00EF04E7"/>
    <w:rsid w:val="00EF05AC"/>
    <w:rsid w:val="00EF05FE"/>
    <w:rsid w:val="00EF0C84"/>
    <w:rsid w:val="00EF138E"/>
    <w:rsid w:val="00EF1E72"/>
    <w:rsid w:val="00EF1ED0"/>
    <w:rsid w:val="00EF2615"/>
    <w:rsid w:val="00EF27B3"/>
    <w:rsid w:val="00EF28C7"/>
    <w:rsid w:val="00EF2B20"/>
    <w:rsid w:val="00EF2B52"/>
    <w:rsid w:val="00EF2C8D"/>
    <w:rsid w:val="00EF32AF"/>
    <w:rsid w:val="00EF3614"/>
    <w:rsid w:val="00EF36AC"/>
    <w:rsid w:val="00EF3C56"/>
    <w:rsid w:val="00EF46E0"/>
    <w:rsid w:val="00EF4AEE"/>
    <w:rsid w:val="00EF4BBF"/>
    <w:rsid w:val="00EF4BF2"/>
    <w:rsid w:val="00EF4DE7"/>
    <w:rsid w:val="00EF5472"/>
    <w:rsid w:val="00EF5A81"/>
    <w:rsid w:val="00EF605D"/>
    <w:rsid w:val="00EF6489"/>
    <w:rsid w:val="00EF65AC"/>
    <w:rsid w:val="00EF6C73"/>
    <w:rsid w:val="00EF778C"/>
    <w:rsid w:val="00F00CF0"/>
    <w:rsid w:val="00F0100C"/>
    <w:rsid w:val="00F016A7"/>
    <w:rsid w:val="00F02B5E"/>
    <w:rsid w:val="00F02ECE"/>
    <w:rsid w:val="00F03B94"/>
    <w:rsid w:val="00F03DD4"/>
    <w:rsid w:val="00F03DF7"/>
    <w:rsid w:val="00F03EDD"/>
    <w:rsid w:val="00F041B5"/>
    <w:rsid w:val="00F059B0"/>
    <w:rsid w:val="00F05D6D"/>
    <w:rsid w:val="00F06114"/>
    <w:rsid w:val="00F0698A"/>
    <w:rsid w:val="00F06B3E"/>
    <w:rsid w:val="00F06B8F"/>
    <w:rsid w:val="00F06C7F"/>
    <w:rsid w:val="00F105D4"/>
    <w:rsid w:val="00F10B9D"/>
    <w:rsid w:val="00F11200"/>
    <w:rsid w:val="00F11D3C"/>
    <w:rsid w:val="00F11F1B"/>
    <w:rsid w:val="00F12860"/>
    <w:rsid w:val="00F12EFB"/>
    <w:rsid w:val="00F13357"/>
    <w:rsid w:val="00F13464"/>
    <w:rsid w:val="00F13597"/>
    <w:rsid w:val="00F13BF2"/>
    <w:rsid w:val="00F14365"/>
    <w:rsid w:val="00F158BB"/>
    <w:rsid w:val="00F15A4F"/>
    <w:rsid w:val="00F15C82"/>
    <w:rsid w:val="00F15DC2"/>
    <w:rsid w:val="00F15EDA"/>
    <w:rsid w:val="00F163EF"/>
    <w:rsid w:val="00F16943"/>
    <w:rsid w:val="00F16D32"/>
    <w:rsid w:val="00F1714A"/>
    <w:rsid w:val="00F17AD1"/>
    <w:rsid w:val="00F17E33"/>
    <w:rsid w:val="00F20347"/>
    <w:rsid w:val="00F20816"/>
    <w:rsid w:val="00F209C6"/>
    <w:rsid w:val="00F20A48"/>
    <w:rsid w:val="00F20E6B"/>
    <w:rsid w:val="00F210E6"/>
    <w:rsid w:val="00F212E0"/>
    <w:rsid w:val="00F2194E"/>
    <w:rsid w:val="00F21CC1"/>
    <w:rsid w:val="00F22449"/>
    <w:rsid w:val="00F22D3B"/>
    <w:rsid w:val="00F22DD0"/>
    <w:rsid w:val="00F23516"/>
    <w:rsid w:val="00F24574"/>
    <w:rsid w:val="00F247B4"/>
    <w:rsid w:val="00F25708"/>
    <w:rsid w:val="00F2601D"/>
    <w:rsid w:val="00F269CC"/>
    <w:rsid w:val="00F26ABF"/>
    <w:rsid w:val="00F27403"/>
    <w:rsid w:val="00F2748B"/>
    <w:rsid w:val="00F27763"/>
    <w:rsid w:val="00F27CB2"/>
    <w:rsid w:val="00F27E1B"/>
    <w:rsid w:val="00F27FA9"/>
    <w:rsid w:val="00F30C79"/>
    <w:rsid w:val="00F30D01"/>
    <w:rsid w:val="00F31218"/>
    <w:rsid w:val="00F31591"/>
    <w:rsid w:val="00F3217B"/>
    <w:rsid w:val="00F32BED"/>
    <w:rsid w:val="00F3342B"/>
    <w:rsid w:val="00F334E7"/>
    <w:rsid w:val="00F336A6"/>
    <w:rsid w:val="00F3372A"/>
    <w:rsid w:val="00F33BCE"/>
    <w:rsid w:val="00F33E95"/>
    <w:rsid w:val="00F34A09"/>
    <w:rsid w:val="00F352DC"/>
    <w:rsid w:val="00F354F2"/>
    <w:rsid w:val="00F357AF"/>
    <w:rsid w:val="00F35AFD"/>
    <w:rsid w:val="00F35EFD"/>
    <w:rsid w:val="00F36D18"/>
    <w:rsid w:val="00F3770B"/>
    <w:rsid w:val="00F377F2"/>
    <w:rsid w:val="00F37EE3"/>
    <w:rsid w:val="00F4072D"/>
    <w:rsid w:val="00F40EC7"/>
    <w:rsid w:val="00F41025"/>
    <w:rsid w:val="00F4165C"/>
    <w:rsid w:val="00F41683"/>
    <w:rsid w:val="00F41B36"/>
    <w:rsid w:val="00F41BB1"/>
    <w:rsid w:val="00F41F6B"/>
    <w:rsid w:val="00F42301"/>
    <w:rsid w:val="00F426DA"/>
    <w:rsid w:val="00F428C9"/>
    <w:rsid w:val="00F42A55"/>
    <w:rsid w:val="00F42B68"/>
    <w:rsid w:val="00F42EF4"/>
    <w:rsid w:val="00F4358C"/>
    <w:rsid w:val="00F439D1"/>
    <w:rsid w:val="00F43B39"/>
    <w:rsid w:val="00F44394"/>
    <w:rsid w:val="00F44798"/>
    <w:rsid w:val="00F44A70"/>
    <w:rsid w:val="00F44D9C"/>
    <w:rsid w:val="00F45AB0"/>
    <w:rsid w:val="00F45D4C"/>
    <w:rsid w:val="00F45EDB"/>
    <w:rsid w:val="00F46B9E"/>
    <w:rsid w:val="00F46D6B"/>
    <w:rsid w:val="00F47018"/>
    <w:rsid w:val="00F47047"/>
    <w:rsid w:val="00F47819"/>
    <w:rsid w:val="00F50226"/>
    <w:rsid w:val="00F503E5"/>
    <w:rsid w:val="00F504E8"/>
    <w:rsid w:val="00F50E96"/>
    <w:rsid w:val="00F50F42"/>
    <w:rsid w:val="00F511CB"/>
    <w:rsid w:val="00F514E1"/>
    <w:rsid w:val="00F515CB"/>
    <w:rsid w:val="00F516B3"/>
    <w:rsid w:val="00F51A91"/>
    <w:rsid w:val="00F51FCE"/>
    <w:rsid w:val="00F526FF"/>
    <w:rsid w:val="00F54398"/>
    <w:rsid w:val="00F54CDB"/>
    <w:rsid w:val="00F54FEE"/>
    <w:rsid w:val="00F55042"/>
    <w:rsid w:val="00F55047"/>
    <w:rsid w:val="00F552BA"/>
    <w:rsid w:val="00F55705"/>
    <w:rsid w:val="00F55897"/>
    <w:rsid w:val="00F55A87"/>
    <w:rsid w:val="00F55CCE"/>
    <w:rsid w:val="00F56CDD"/>
    <w:rsid w:val="00F56FB0"/>
    <w:rsid w:val="00F570DC"/>
    <w:rsid w:val="00F57110"/>
    <w:rsid w:val="00F5718F"/>
    <w:rsid w:val="00F5769B"/>
    <w:rsid w:val="00F576B2"/>
    <w:rsid w:val="00F603B9"/>
    <w:rsid w:val="00F604BC"/>
    <w:rsid w:val="00F60939"/>
    <w:rsid w:val="00F60FF0"/>
    <w:rsid w:val="00F6175C"/>
    <w:rsid w:val="00F61FCE"/>
    <w:rsid w:val="00F62572"/>
    <w:rsid w:val="00F628AC"/>
    <w:rsid w:val="00F62DD3"/>
    <w:rsid w:val="00F63199"/>
    <w:rsid w:val="00F633B8"/>
    <w:rsid w:val="00F635C9"/>
    <w:rsid w:val="00F63B6F"/>
    <w:rsid w:val="00F63FB9"/>
    <w:rsid w:val="00F63FD5"/>
    <w:rsid w:val="00F6465D"/>
    <w:rsid w:val="00F64A87"/>
    <w:rsid w:val="00F64D01"/>
    <w:rsid w:val="00F64D09"/>
    <w:rsid w:val="00F64E02"/>
    <w:rsid w:val="00F651FF"/>
    <w:rsid w:val="00F65889"/>
    <w:rsid w:val="00F65BCA"/>
    <w:rsid w:val="00F6610D"/>
    <w:rsid w:val="00F661B3"/>
    <w:rsid w:val="00F66985"/>
    <w:rsid w:val="00F66E3C"/>
    <w:rsid w:val="00F66EE1"/>
    <w:rsid w:val="00F67171"/>
    <w:rsid w:val="00F6727D"/>
    <w:rsid w:val="00F6732B"/>
    <w:rsid w:val="00F67BDB"/>
    <w:rsid w:val="00F67E09"/>
    <w:rsid w:val="00F708E0"/>
    <w:rsid w:val="00F70E2B"/>
    <w:rsid w:val="00F7189D"/>
    <w:rsid w:val="00F71DDB"/>
    <w:rsid w:val="00F720A8"/>
    <w:rsid w:val="00F725BF"/>
    <w:rsid w:val="00F72BEB"/>
    <w:rsid w:val="00F72E18"/>
    <w:rsid w:val="00F72E96"/>
    <w:rsid w:val="00F73285"/>
    <w:rsid w:val="00F73662"/>
    <w:rsid w:val="00F73BE7"/>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B3"/>
    <w:rsid w:val="00F7714F"/>
    <w:rsid w:val="00F772FF"/>
    <w:rsid w:val="00F7736F"/>
    <w:rsid w:val="00F77450"/>
    <w:rsid w:val="00F77693"/>
    <w:rsid w:val="00F77866"/>
    <w:rsid w:val="00F77A82"/>
    <w:rsid w:val="00F80115"/>
    <w:rsid w:val="00F803B5"/>
    <w:rsid w:val="00F8057A"/>
    <w:rsid w:val="00F80589"/>
    <w:rsid w:val="00F807B9"/>
    <w:rsid w:val="00F80ECD"/>
    <w:rsid w:val="00F81265"/>
    <w:rsid w:val="00F81A9E"/>
    <w:rsid w:val="00F81B6B"/>
    <w:rsid w:val="00F81CD0"/>
    <w:rsid w:val="00F82413"/>
    <w:rsid w:val="00F8258A"/>
    <w:rsid w:val="00F828D9"/>
    <w:rsid w:val="00F82D2E"/>
    <w:rsid w:val="00F82DA3"/>
    <w:rsid w:val="00F83293"/>
    <w:rsid w:val="00F833C6"/>
    <w:rsid w:val="00F83A7C"/>
    <w:rsid w:val="00F83F63"/>
    <w:rsid w:val="00F847DA"/>
    <w:rsid w:val="00F84F29"/>
    <w:rsid w:val="00F84FCC"/>
    <w:rsid w:val="00F84FCD"/>
    <w:rsid w:val="00F8502E"/>
    <w:rsid w:val="00F8527F"/>
    <w:rsid w:val="00F85314"/>
    <w:rsid w:val="00F8570E"/>
    <w:rsid w:val="00F85BFF"/>
    <w:rsid w:val="00F863B6"/>
    <w:rsid w:val="00F868F8"/>
    <w:rsid w:val="00F86D63"/>
    <w:rsid w:val="00F86E32"/>
    <w:rsid w:val="00F86F5C"/>
    <w:rsid w:val="00F873DB"/>
    <w:rsid w:val="00F87406"/>
    <w:rsid w:val="00F874DC"/>
    <w:rsid w:val="00F90320"/>
    <w:rsid w:val="00F90885"/>
    <w:rsid w:val="00F908DE"/>
    <w:rsid w:val="00F91321"/>
    <w:rsid w:val="00F9161A"/>
    <w:rsid w:val="00F9213F"/>
    <w:rsid w:val="00F925E3"/>
    <w:rsid w:val="00F9271A"/>
    <w:rsid w:val="00F92966"/>
    <w:rsid w:val="00F9380E"/>
    <w:rsid w:val="00F946E5"/>
    <w:rsid w:val="00F95669"/>
    <w:rsid w:val="00F961CF"/>
    <w:rsid w:val="00F9693D"/>
    <w:rsid w:val="00F969DE"/>
    <w:rsid w:val="00F96E48"/>
    <w:rsid w:val="00F9717F"/>
    <w:rsid w:val="00F97638"/>
    <w:rsid w:val="00F977FD"/>
    <w:rsid w:val="00F979FF"/>
    <w:rsid w:val="00F97DC3"/>
    <w:rsid w:val="00FA02BF"/>
    <w:rsid w:val="00FA0B92"/>
    <w:rsid w:val="00FA0C20"/>
    <w:rsid w:val="00FA1063"/>
    <w:rsid w:val="00FA1486"/>
    <w:rsid w:val="00FA150B"/>
    <w:rsid w:val="00FA16C1"/>
    <w:rsid w:val="00FA1A08"/>
    <w:rsid w:val="00FA1F2D"/>
    <w:rsid w:val="00FA2070"/>
    <w:rsid w:val="00FA24F6"/>
    <w:rsid w:val="00FA28A0"/>
    <w:rsid w:val="00FA2DA6"/>
    <w:rsid w:val="00FA2E33"/>
    <w:rsid w:val="00FA32DB"/>
    <w:rsid w:val="00FA337D"/>
    <w:rsid w:val="00FA3525"/>
    <w:rsid w:val="00FA3836"/>
    <w:rsid w:val="00FA3C00"/>
    <w:rsid w:val="00FA4152"/>
    <w:rsid w:val="00FA45CA"/>
    <w:rsid w:val="00FA4972"/>
    <w:rsid w:val="00FA504C"/>
    <w:rsid w:val="00FA519A"/>
    <w:rsid w:val="00FA51CB"/>
    <w:rsid w:val="00FA53EB"/>
    <w:rsid w:val="00FA55A9"/>
    <w:rsid w:val="00FA5CF2"/>
    <w:rsid w:val="00FA5FC2"/>
    <w:rsid w:val="00FA6612"/>
    <w:rsid w:val="00FA70AE"/>
    <w:rsid w:val="00FA788A"/>
    <w:rsid w:val="00FB0907"/>
    <w:rsid w:val="00FB0CBE"/>
    <w:rsid w:val="00FB0D40"/>
    <w:rsid w:val="00FB13CD"/>
    <w:rsid w:val="00FB1B89"/>
    <w:rsid w:val="00FB1C0A"/>
    <w:rsid w:val="00FB20F4"/>
    <w:rsid w:val="00FB2227"/>
    <w:rsid w:val="00FB2306"/>
    <w:rsid w:val="00FB2849"/>
    <w:rsid w:val="00FB293D"/>
    <w:rsid w:val="00FB2DFA"/>
    <w:rsid w:val="00FB51A8"/>
    <w:rsid w:val="00FB62D6"/>
    <w:rsid w:val="00FB6F4B"/>
    <w:rsid w:val="00FB772C"/>
    <w:rsid w:val="00FB7CA7"/>
    <w:rsid w:val="00FC02D5"/>
    <w:rsid w:val="00FC04A5"/>
    <w:rsid w:val="00FC050B"/>
    <w:rsid w:val="00FC051D"/>
    <w:rsid w:val="00FC0A9B"/>
    <w:rsid w:val="00FC0B65"/>
    <w:rsid w:val="00FC16DA"/>
    <w:rsid w:val="00FC25C2"/>
    <w:rsid w:val="00FC279F"/>
    <w:rsid w:val="00FC2EB2"/>
    <w:rsid w:val="00FC2F85"/>
    <w:rsid w:val="00FC3078"/>
    <w:rsid w:val="00FC3184"/>
    <w:rsid w:val="00FC3A1B"/>
    <w:rsid w:val="00FC3EA0"/>
    <w:rsid w:val="00FC4049"/>
    <w:rsid w:val="00FC486E"/>
    <w:rsid w:val="00FC4958"/>
    <w:rsid w:val="00FC4D9D"/>
    <w:rsid w:val="00FC5139"/>
    <w:rsid w:val="00FC57BA"/>
    <w:rsid w:val="00FC5A22"/>
    <w:rsid w:val="00FC5A86"/>
    <w:rsid w:val="00FC5E63"/>
    <w:rsid w:val="00FC5F55"/>
    <w:rsid w:val="00FC6071"/>
    <w:rsid w:val="00FC60C1"/>
    <w:rsid w:val="00FC6606"/>
    <w:rsid w:val="00FC679A"/>
    <w:rsid w:val="00FC68EB"/>
    <w:rsid w:val="00FC6995"/>
    <w:rsid w:val="00FC6BE7"/>
    <w:rsid w:val="00FC739B"/>
    <w:rsid w:val="00FC7BC9"/>
    <w:rsid w:val="00FD0C88"/>
    <w:rsid w:val="00FD0F41"/>
    <w:rsid w:val="00FD1CB0"/>
    <w:rsid w:val="00FD22AB"/>
    <w:rsid w:val="00FD25AF"/>
    <w:rsid w:val="00FD28B4"/>
    <w:rsid w:val="00FD2A98"/>
    <w:rsid w:val="00FD30E2"/>
    <w:rsid w:val="00FD31F2"/>
    <w:rsid w:val="00FD3AAD"/>
    <w:rsid w:val="00FD3D5A"/>
    <w:rsid w:val="00FD4A97"/>
    <w:rsid w:val="00FD4C2F"/>
    <w:rsid w:val="00FD4FBE"/>
    <w:rsid w:val="00FD4FC6"/>
    <w:rsid w:val="00FD52B3"/>
    <w:rsid w:val="00FD59DF"/>
    <w:rsid w:val="00FD5D87"/>
    <w:rsid w:val="00FD60F7"/>
    <w:rsid w:val="00FD6178"/>
    <w:rsid w:val="00FD66B3"/>
    <w:rsid w:val="00FD66C3"/>
    <w:rsid w:val="00FD6750"/>
    <w:rsid w:val="00FD7111"/>
    <w:rsid w:val="00FD787F"/>
    <w:rsid w:val="00FD7985"/>
    <w:rsid w:val="00FD7F81"/>
    <w:rsid w:val="00FD7F9E"/>
    <w:rsid w:val="00FE005E"/>
    <w:rsid w:val="00FE0674"/>
    <w:rsid w:val="00FE0A88"/>
    <w:rsid w:val="00FE0F56"/>
    <w:rsid w:val="00FE1992"/>
    <w:rsid w:val="00FE1DBE"/>
    <w:rsid w:val="00FE20CE"/>
    <w:rsid w:val="00FE217A"/>
    <w:rsid w:val="00FE23EB"/>
    <w:rsid w:val="00FE2769"/>
    <w:rsid w:val="00FE34A0"/>
    <w:rsid w:val="00FE3AA1"/>
    <w:rsid w:val="00FE3CC5"/>
    <w:rsid w:val="00FE415E"/>
    <w:rsid w:val="00FE4BEF"/>
    <w:rsid w:val="00FE51CB"/>
    <w:rsid w:val="00FE53A7"/>
    <w:rsid w:val="00FE5EC8"/>
    <w:rsid w:val="00FE6CD6"/>
    <w:rsid w:val="00FE6FAB"/>
    <w:rsid w:val="00FE77BF"/>
    <w:rsid w:val="00FF0313"/>
    <w:rsid w:val="00FF0D09"/>
    <w:rsid w:val="00FF0D4F"/>
    <w:rsid w:val="00FF0E01"/>
    <w:rsid w:val="00FF0FEE"/>
    <w:rsid w:val="00FF1246"/>
    <w:rsid w:val="00FF17F7"/>
    <w:rsid w:val="00FF1D07"/>
    <w:rsid w:val="00FF1F1D"/>
    <w:rsid w:val="00FF2914"/>
    <w:rsid w:val="00FF31F4"/>
    <w:rsid w:val="00FF336F"/>
    <w:rsid w:val="00FF34C4"/>
    <w:rsid w:val="00FF3DEF"/>
    <w:rsid w:val="00FF4298"/>
    <w:rsid w:val="00FF445A"/>
    <w:rsid w:val="00FF4902"/>
    <w:rsid w:val="00FF4AFB"/>
    <w:rsid w:val="00FF6820"/>
    <w:rsid w:val="00FF6D17"/>
    <w:rsid w:val="00FF771F"/>
    <w:rsid w:val="00FF77F3"/>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68B0A86-262B-413E-A14F-1A7C213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NoSpacing"/>
    <w:next w:val="Normal"/>
    <w:link w:val="Heading1Char"/>
    <w:uiPriority w:val="9"/>
    <w:qFormat/>
    <w:rsid w:val="00674332"/>
    <w:pPr>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674332"/>
    <w:rPr>
      <w:rFonts w:ascii="Times New Roman" w:hAnsi="Times New Roman" w:cs="Times New Roman"/>
      <w:b/>
      <w:bCs/>
      <w:sz w:val="24"/>
      <w:szCs w:val="24"/>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1880556147">
          <w:marLeft w:val="0"/>
          <w:marRight w:val="0"/>
          <w:marTop w:val="0"/>
          <w:marBottom w:val="0"/>
          <w:divBdr>
            <w:top w:val="none" w:sz="0" w:space="0" w:color="auto"/>
            <w:left w:val="none" w:sz="0" w:space="0" w:color="auto"/>
            <w:bottom w:val="none" w:sz="0" w:space="0" w:color="auto"/>
            <w:right w:val="none" w:sz="0" w:space="0" w:color="auto"/>
          </w:divBdr>
        </w:div>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2.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79616-DEDA-43BA-8574-EBEF3B046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the BESE October 25, 2022 Regular Meeting</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October 25, 2022 Regular Meeting</dc:title>
  <dc:subject/>
  <dc:creator>DESE</dc:creator>
  <cp:keywords/>
  <dc:description/>
  <cp:lastModifiedBy>Zou, Dong (EOE)</cp:lastModifiedBy>
  <cp:revision>5</cp:revision>
  <cp:lastPrinted>2022-11-07T18:45:00Z</cp:lastPrinted>
  <dcterms:created xsi:type="dcterms:W3CDTF">2022-11-07T18:46:00Z</dcterms:created>
  <dcterms:modified xsi:type="dcterms:W3CDTF">2022-11-07T22:35:00Z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2022 12:00AM</vt:lpwstr>
  </property>
</Properties>
</file>