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2609C" w14:textId="4EA8449F" w:rsidR="00FE5EC8" w:rsidRPr="008E5329" w:rsidRDefault="00FE5EC8" w:rsidP="00354505">
      <w:pPr>
        <w:pStyle w:val="NoSpacing"/>
        <w:jc w:val="center"/>
        <w:rPr>
          <w:rFonts w:ascii="Times New Roman" w:hAnsi="Times New Roman" w:cs="Times New Roman"/>
          <w:b/>
          <w:bCs/>
          <w:sz w:val="24"/>
          <w:szCs w:val="24"/>
        </w:rPr>
      </w:pPr>
      <w:bookmarkStart w:id="0" w:name="_Hlk65073429"/>
      <w:r w:rsidRPr="008E5329">
        <w:rPr>
          <w:rStyle w:val="normaltextrun1"/>
          <w:rFonts w:ascii="Times New Roman" w:hAnsi="Times New Roman" w:cs="Times New Roman"/>
          <w:b/>
          <w:bCs/>
          <w:sz w:val="24"/>
          <w:szCs w:val="24"/>
        </w:rPr>
        <w:t xml:space="preserve">Minutes of the </w:t>
      </w:r>
      <w:r w:rsidR="00BC048A" w:rsidRPr="008E5329">
        <w:rPr>
          <w:rStyle w:val="normaltextrun1"/>
          <w:rFonts w:ascii="Times New Roman" w:hAnsi="Times New Roman" w:cs="Times New Roman"/>
          <w:b/>
          <w:bCs/>
          <w:sz w:val="24"/>
          <w:szCs w:val="24"/>
        </w:rPr>
        <w:t xml:space="preserve">Regular </w:t>
      </w:r>
      <w:r w:rsidRPr="008E5329">
        <w:rPr>
          <w:rStyle w:val="normaltextrun1"/>
          <w:rFonts w:ascii="Times New Roman" w:hAnsi="Times New Roman" w:cs="Times New Roman"/>
          <w:b/>
          <w:bCs/>
          <w:sz w:val="24"/>
          <w:szCs w:val="24"/>
        </w:rPr>
        <w:t>Meeting</w:t>
      </w:r>
    </w:p>
    <w:p w14:paraId="0CA92986" w14:textId="3528231D" w:rsidR="00167224" w:rsidRPr="008E5329" w:rsidRDefault="00FE5EC8" w:rsidP="00354505">
      <w:pPr>
        <w:pStyle w:val="NoSpacing"/>
        <w:jc w:val="center"/>
        <w:rPr>
          <w:rStyle w:val="normaltextrun1"/>
          <w:rFonts w:ascii="Times New Roman" w:hAnsi="Times New Roman" w:cs="Times New Roman"/>
          <w:b/>
          <w:bCs/>
          <w:sz w:val="24"/>
          <w:szCs w:val="24"/>
        </w:rPr>
      </w:pPr>
      <w:r w:rsidRPr="008E5329">
        <w:rPr>
          <w:rStyle w:val="normaltextrun1"/>
          <w:rFonts w:ascii="Times New Roman" w:hAnsi="Times New Roman" w:cs="Times New Roman"/>
          <w:b/>
          <w:bCs/>
          <w:sz w:val="24"/>
          <w:szCs w:val="24"/>
        </w:rPr>
        <w:t xml:space="preserve">of the Massachusetts </w:t>
      </w:r>
      <w:bookmarkEnd w:id="0"/>
      <w:r w:rsidR="00167224" w:rsidRPr="008E5329">
        <w:rPr>
          <w:rStyle w:val="normaltextrun1"/>
          <w:rFonts w:ascii="Times New Roman" w:hAnsi="Times New Roman" w:cs="Times New Roman"/>
          <w:b/>
          <w:bCs/>
          <w:sz w:val="24"/>
          <w:szCs w:val="24"/>
        </w:rPr>
        <w:t>Board of Elementary and Secondary Education</w:t>
      </w:r>
    </w:p>
    <w:p w14:paraId="27DB4B3C" w14:textId="29BA5B50" w:rsidR="00354505" w:rsidRPr="008E5329" w:rsidRDefault="00354505" w:rsidP="00354505">
      <w:pPr>
        <w:pStyle w:val="NoSpacing"/>
        <w:jc w:val="center"/>
        <w:rPr>
          <w:rStyle w:val="normaltextrun1"/>
          <w:rFonts w:ascii="Times New Roman" w:hAnsi="Times New Roman" w:cs="Times New Roman"/>
          <w:b/>
          <w:bCs/>
          <w:sz w:val="24"/>
          <w:szCs w:val="24"/>
        </w:rPr>
      </w:pPr>
      <w:r w:rsidRPr="008E5329">
        <w:rPr>
          <w:rStyle w:val="normaltextrun1"/>
          <w:rFonts w:ascii="Times New Roman" w:hAnsi="Times New Roman" w:cs="Times New Roman"/>
          <w:b/>
          <w:bCs/>
          <w:sz w:val="24"/>
          <w:szCs w:val="24"/>
        </w:rPr>
        <w:t>Department of Elementary and Secondary Education</w:t>
      </w:r>
    </w:p>
    <w:p w14:paraId="44CC2C54" w14:textId="19BBC8B8" w:rsidR="00354505" w:rsidRPr="008E5329" w:rsidRDefault="00354505" w:rsidP="00354505">
      <w:pPr>
        <w:pStyle w:val="NoSpacing"/>
        <w:jc w:val="center"/>
        <w:rPr>
          <w:rFonts w:ascii="Times New Roman" w:hAnsi="Times New Roman" w:cs="Times New Roman"/>
          <w:b/>
          <w:bCs/>
          <w:sz w:val="24"/>
          <w:szCs w:val="24"/>
        </w:rPr>
      </w:pPr>
      <w:r w:rsidRPr="008E5329">
        <w:rPr>
          <w:rFonts w:ascii="Times New Roman" w:hAnsi="Times New Roman" w:cs="Times New Roman"/>
          <w:b/>
          <w:bCs/>
          <w:sz w:val="24"/>
          <w:szCs w:val="24"/>
        </w:rPr>
        <w:t>75 Pleasant Street, Malden MA</w:t>
      </w:r>
    </w:p>
    <w:p w14:paraId="6CFDB63B" w14:textId="279BB470" w:rsidR="00C11048" w:rsidRPr="008E5329" w:rsidRDefault="008358DA" w:rsidP="00354505">
      <w:pPr>
        <w:pStyle w:val="NoSpacing"/>
        <w:jc w:val="center"/>
        <w:rPr>
          <w:rStyle w:val="normaltextrun1"/>
          <w:rFonts w:ascii="Times New Roman" w:hAnsi="Times New Roman" w:cs="Times New Roman"/>
          <w:b/>
          <w:bCs/>
          <w:sz w:val="24"/>
          <w:szCs w:val="24"/>
        </w:rPr>
      </w:pPr>
      <w:r>
        <w:rPr>
          <w:rStyle w:val="normaltextrun1"/>
          <w:rFonts w:ascii="Times New Roman" w:hAnsi="Times New Roman" w:cs="Times New Roman"/>
          <w:b/>
          <w:bCs/>
          <w:sz w:val="24"/>
          <w:szCs w:val="24"/>
        </w:rPr>
        <w:t>November 15</w:t>
      </w:r>
      <w:r w:rsidR="00167224" w:rsidRPr="008E5329">
        <w:rPr>
          <w:rStyle w:val="normaltextrun1"/>
          <w:rFonts w:ascii="Times New Roman" w:hAnsi="Times New Roman" w:cs="Times New Roman"/>
          <w:b/>
          <w:bCs/>
          <w:sz w:val="24"/>
          <w:szCs w:val="24"/>
        </w:rPr>
        <w:t>, 2022</w:t>
      </w:r>
      <w:r w:rsidR="00DE4317" w:rsidRPr="008E5329">
        <w:rPr>
          <w:rStyle w:val="normaltextrun1"/>
          <w:rFonts w:ascii="Times New Roman" w:hAnsi="Times New Roman" w:cs="Times New Roman"/>
          <w:b/>
          <w:bCs/>
          <w:sz w:val="24"/>
          <w:szCs w:val="24"/>
        </w:rPr>
        <w:t>,</w:t>
      </w:r>
      <w:r w:rsidR="00646CDD" w:rsidRPr="008E5329">
        <w:rPr>
          <w:rStyle w:val="normaltextrun1"/>
          <w:rFonts w:ascii="Times New Roman" w:hAnsi="Times New Roman" w:cs="Times New Roman"/>
          <w:b/>
          <w:bCs/>
          <w:sz w:val="24"/>
          <w:szCs w:val="24"/>
        </w:rPr>
        <w:t xml:space="preserve"> </w:t>
      </w:r>
      <w:r w:rsidR="00167224" w:rsidRPr="005E02A3">
        <w:rPr>
          <w:rStyle w:val="normaltextrun1"/>
          <w:rFonts w:ascii="Times New Roman" w:hAnsi="Times New Roman" w:cs="Times New Roman"/>
          <w:b/>
          <w:bCs/>
          <w:sz w:val="24"/>
          <w:szCs w:val="24"/>
        </w:rPr>
        <w:t>9:</w:t>
      </w:r>
      <w:r w:rsidR="00EC2C04" w:rsidRPr="005E02A3">
        <w:rPr>
          <w:rStyle w:val="normaltextrun1"/>
          <w:rFonts w:ascii="Times New Roman" w:hAnsi="Times New Roman" w:cs="Times New Roman"/>
          <w:b/>
          <w:bCs/>
          <w:sz w:val="24"/>
          <w:szCs w:val="24"/>
        </w:rPr>
        <w:t>0</w:t>
      </w:r>
      <w:r w:rsidR="00C306FA">
        <w:rPr>
          <w:rStyle w:val="normaltextrun1"/>
          <w:rFonts w:ascii="Times New Roman" w:hAnsi="Times New Roman" w:cs="Times New Roman"/>
          <w:b/>
          <w:bCs/>
          <w:sz w:val="24"/>
          <w:szCs w:val="24"/>
        </w:rPr>
        <w:t>4</w:t>
      </w:r>
      <w:r w:rsidR="00167224" w:rsidRPr="005E02A3">
        <w:rPr>
          <w:rStyle w:val="normaltextrun1"/>
          <w:rFonts w:ascii="Times New Roman" w:hAnsi="Times New Roman" w:cs="Times New Roman"/>
          <w:b/>
          <w:bCs/>
          <w:sz w:val="24"/>
          <w:szCs w:val="24"/>
        </w:rPr>
        <w:t xml:space="preserve"> </w:t>
      </w:r>
      <w:r w:rsidR="00AA5483" w:rsidRPr="005E02A3">
        <w:rPr>
          <w:rStyle w:val="normaltextrun1"/>
          <w:rFonts w:ascii="Times New Roman" w:hAnsi="Times New Roman" w:cs="Times New Roman"/>
          <w:b/>
          <w:bCs/>
          <w:sz w:val="24"/>
          <w:szCs w:val="24"/>
        </w:rPr>
        <w:t>a</w:t>
      </w:r>
      <w:r w:rsidR="00167224" w:rsidRPr="005E02A3">
        <w:rPr>
          <w:rStyle w:val="normaltextrun1"/>
          <w:rFonts w:ascii="Times New Roman" w:hAnsi="Times New Roman" w:cs="Times New Roman"/>
          <w:b/>
          <w:bCs/>
          <w:sz w:val="24"/>
          <w:szCs w:val="24"/>
        </w:rPr>
        <w:t xml:space="preserve">.m. – </w:t>
      </w:r>
      <w:r w:rsidR="00AA5483" w:rsidRPr="005E02A3">
        <w:rPr>
          <w:rStyle w:val="normaltextrun1"/>
          <w:rFonts w:ascii="Times New Roman" w:hAnsi="Times New Roman" w:cs="Times New Roman"/>
          <w:b/>
          <w:bCs/>
          <w:sz w:val="24"/>
          <w:szCs w:val="24"/>
        </w:rPr>
        <w:t>1</w:t>
      </w:r>
      <w:r w:rsidR="00972696" w:rsidRPr="005E02A3">
        <w:rPr>
          <w:rStyle w:val="normaltextrun1"/>
          <w:rFonts w:ascii="Times New Roman" w:hAnsi="Times New Roman" w:cs="Times New Roman"/>
          <w:b/>
          <w:bCs/>
          <w:sz w:val="24"/>
          <w:szCs w:val="24"/>
        </w:rPr>
        <w:t>1</w:t>
      </w:r>
      <w:r w:rsidR="00F34A09" w:rsidRPr="005E02A3">
        <w:rPr>
          <w:rStyle w:val="normaltextrun1"/>
          <w:rFonts w:ascii="Times New Roman" w:hAnsi="Times New Roman" w:cs="Times New Roman"/>
          <w:b/>
          <w:bCs/>
          <w:sz w:val="24"/>
          <w:szCs w:val="24"/>
        </w:rPr>
        <w:t>:</w:t>
      </w:r>
      <w:r w:rsidR="005E02A3" w:rsidRPr="005E02A3">
        <w:rPr>
          <w:rStyle w:val="normaltextrun1"/>
          <w:rFonts w:ascii="Times New Roman" w:hAnsi="Times New Roman" w:cs="Times New Roman"/>
          <w:b/>
          <w:bCs/>
          <w:sz w:val="24"/>
          <w:szCs w:val="24"/>
        </w:rPr>
        <w:t>22</w:t>
      </w:r>
      <w:r w:rsidR="00167224" w:rsidRPr="005E02A3">
        <w:rPr>
          <w:rStyle w:val="normaltextrun1"/>
          <w:rFonts w:ascii="Times New Roman" w:hAnsi="Times New Roman" w:cs="Times New Roman"/>
          <w:b/>
          <w:bCs/>
          <w:sz w:val="24"/>
          <w:szCs w:val="24"/>
        </w:rPr>
        <w:t xml:space="preserve"> </w:t>
      </w:r>
      <w:r w:rsidR="00DA050C" w:rsidRPr="005E02A3">
        <w:rPr>
          <w:rStyle w:val="normaltextrun1"/>
          <w:rFonts w:ascii="Times New Roman" w:hAnsi="Times New Roman" w:cs="Times New Roman"/>
          <w:b/>
          <w:bCs/>
          <w:sz w:val="24"/>
          <w:szCs w:val="24"/>
        </w:rPr>
        <w:t>a</w:t>
      </w:r>
      <w:r w:rsidR="00167224" w:rsidRPr="005E02A3">
        <w:rPr>
          <w:rStyle w:val="normaltextrun1"/>
          <w:rFonts w:ascii="Times New Roman" w:hAnsi="Times New Roman" w:cs="Times New Roman"/>
          <w:b/>
          <w:bCs/>
          <w:sz w:val="24"/>
          <w:szCs w:val="24"/>
        </w:rPr>
        <w:t>.m.</w:t>
      </w:r>
    </w:p>
    <w:p w14:paraId="7A152E8D" w14:textId="77777777" w:rsidR="00167224" w:rsidRPr="008E5329" w:rsidRDefault="00167224" w:rsidP="00167224">
      <w:pPr>
        <w:rPr>
          <w:sz w:val="24"/>
          <w:szCs w:val="24"/>
        </w:rPr>
      </w:pPr>
    </w:p>
    <w:p w14:paraId="2AD3665D" w14:textId="797A8999" w:rsidR="00FE5EC8" w:rsidRPr="008E5329" w:rsidRDefault="00FE5EC8" w:rsidP="00FE5EC8">
      <w:pPr>
        <w:pStyle w:val="paragraph"/>
        <w:textAlignment w:val="baseline"/>
        <w:rPr>
          <w:color w:val="000000"/>
        </w:rPr>
      </w:pPr>
      <w:bookmarkStart w:id="1" w:name="_Hlk65073523"/>
      <w:r w:rsidRPr="008E5329">
        <w:rPr>
          <w:rStyle w:val="normaltextrun1"/>
          <w:b/>
          <w:bCs/>
          <w:color w:val="000000"/>
        </w:rPr>
        <w:t xml:space="preserve">Members of the </w:t>
      </w:r>
      <w:bookmarkStart w:id="2" w:name="_Hlk118209233"/>
      <w:r w:rsidRPr="008E5329">
        <w:rPr>
          <w:rStyle w:val="normaltextrun1"/>
          <w:b/>
          <w:bCs/>
          <w:color w:val="000000"/>
        </w:rPr>
        <w:t xml:space="preserve">Board of Elementary and Secondary </w:t>
      </w:r>
      <w:bookmarkEnd w:id="2"/>
      <w:r w:rsidRPr="008E5329">
        <w:rPr>
          <w:rStyle w:val="normaltextrun1"/>
          <w:b/>
          <w:bCs/>
          <w:color w:val="000000"/>
        </w:rPr>
        <w:t>Education Present: </w:t>
      </w:r>
      <w:r w:rsidRPr="008E5329">
        <w:rPr>
          <w:rStyle w:val="eop"/>
          <w:color w:val="000000"/>
        </w:rPr>
        <w:t> </w:t>
      </w:r>
    </w:p>
    <w:p w14:paraId="6B6D66F0" w14:textId="2EEA1BCD" w:rsidR="00B604DC" w:rsidRPr="008E5329" w:rsidRDefault="00FE5EC8" w:rsidP="00FE5EC8">
      <w:pPr>
        <w:pStyle w:val="paragraph"/>
        <w:textAlignment w:val="baseline"/>
        <w:rPr>
          <w:rStyle w:val="normaltextrun1"/>
          <w:color w:val="000000"/>
        </w:rPr>
      </w:pPr>
      <w:r w:rsidRPr="008E5329">
        <w:rPr>
          <w:rStyle w:val="normaltextrun1"/>
          <w:b/>
          <w:bCs/>
          <w:color w:val="000000"/>
        </w:rPr>
        <w:t>Katherine Craven</w:t>
      </w:r>
      <w:r w:rsidRPr="008E5329">
        <w:rPr>
          <w:rStyle w:val="normaltextrun1"/>
          <w:color w:val="000000"/>
        </w:rPr>
        <w:t>,</w:t>
      </w:r>
      <w:r w:rsidRPr="008E5329">
        <w:rPr>
          <w:rStyle w:val="normaltextrun1"/>
          <w:b/>
          <w:bCs/>
          <w:color w:val="000000"/>
        </w:rPr>
        <w:t xml:space="preserve"> </w:t>
      </w:r>
      <w:r w:rsidRPr="008E5329">
        <w:rPr>
          <w:rStyle w:val="normaltextrun1"/>
          <w:color w:val="000000"/>
        </w:rPr>
        <w:t>Chair,</w:t>
      </w:r>
      <w:r w:rsidRPr="008E5329">
        <w:rPr>
          <w:rStyle w:val="normaltextrun1"/>
          <w:b/>
          <w:bCs/>
          <w:color w:val="000000"/>
        </w:rPr>
        <w:t xml:space="preserve"> </w:t>
      </w:r>
      <w:r w:rsidRPr="008E5329">
        <w:rPr>
          <w:rStyle w:val="normaltextrun1"/>
          <w:color w:val="000000"/>
        </w:rPr>
        <w:t>Brookline</w:t>
      </w:r>
      <w:r w:rsidR="00BB3703">
        <w:rPr>
          <w:rStyle w:val="normaltextrun1"/>
          <w:color w:val="000000"/>
        </w:rPr>
        <w:t xml:space="preserve"> </w:t>
      </w:r>
    </w:p>
    <w:p w14:paraId="0FFE3E62" w14:textId="73BDBDA0" w:rsidR="00B604DC" w:rsidRPr="008E5329" w:rsidRDefault="00B604DC" w:rsidP="00FE5EC8">
      <w:pPr>
        <w:pStyle w:val="paragraph"/>
        <w:textAlignment w:val="baseline"/>
        <w:rPr>
          <w:rStyle w:val="normaltextrun1"/>
          <w:color w:val="000000"/>
        </w:rPr>
      </w:pPr>
      <w:r w:rsidRPr="008E5329">
        <w:rPr>
          <w:rStyle w:val="normaltextrun1"/>
          <w:b/>
          <w:bCs/>
          <w:color w:val="000000"/>
        </w:rPr>
        <w:t>Matt</w:t>
      </w:r>
      <w:r w:rsidR="001B4344">
        <w:rPr>
          <w:rStyle w:val="normaltextrun1"/>
          <w:b/>
          <w:bCs/>
          <w:color w:val="000000"/>
        </w:rPr>
        <w:t>hew</w:t>
      </w:r>
      <w:r w:rsidRPr="008E5329">
        <w:rPr>
          <w:rStyle w:val="normaltextrun1"/>
          <w:b/>
          <w:bCs/>
          <w:color w:val="000000"/>
        </w:rPr>
        <w:t xml:space="preserve"> Hills</w:t>
      </w:r>
      <w:r w:rsidRPr="008E5329">
        <w:rPr>
          <w:rStyle w:val="normaltextrun1"/>
          <w:color w:val="000000"/>
        </w:rPr>
        <w:t>, Vice-Chair, Newton</w:t>
      </w:r>
    </w:p>
    <w:p w14:paraId="4766B362" w14:textId="49D8FEBB" w:rsidR="00B604DC" w:rsidRDefault="00B604DC" w:rsidP="00B604DC">
      <w:pPr>
        <w:pStyle w:val="paragraph"/>
        <w:textAlignment w:val="baseline"/>
        <w:rPr>
          <w:rStyle w:val="normaltextrun1"/>
          <w:color w:val="000000"/>
        </w:rPr>
      </w:pPr>
      <w:r w:rsidRPr="008E5329">
        <w:rPr>
          <w:rStyle w:val="normaltextrun1"/>
          <w:b/>
          <w:bCs/>
          <w:color w:val="000000"/>
        </w:rPr>
        <w:t xml:space="preserve">Tricia Canavan, </w:t>
      </w:r>
      <w:r w:rsidRPr="008E5329">
        <w:rPr>
          <w:rStyle w:val="normaltextrun1"/>
          <w:color w:val="000000"/>
        </w:rPr>
        <w:t>South Hadley</w:t>
      </w:r>
    </w:p>
    <w:p w14:paraId="24B1300A" w14:textId="2580679F" w:rsidR="0068366E" w:rsidRPr="008E5329" w:rsidRDefault="0068366E" w:rsidP="00B604DC">
      <w:pPr>
        <w:pStyle w:val="paragraph"/>
        <w:textAlignment w:val="baseline"/>
        <w:rPr>
          <w:rStyle w:val="normaltextrun1"/>
          <w:b/>
          <w:bCs/>
          <w:color w:val="000000"/>
        </w:rPr>
      </w:pPr>
      <w:r w:rsidRPr="0068366E">
        <w:rPr>
          <w:rStyle w:val="normaltextrun1"/>
          <w:b/>
          <w:bCs/>
          <w:color w:val="000000"/>
        </w:rPr>
        <w:t xml:space="preserve">Darlene Lombos, </w:t>
      </w:r>
      <w:r w:rsidRPr="0068366E">
        <w:rPr>
          <w:rStyle w:val="normaltextrun1"/>
          <w:color w:val="000000"/>
        </w:rPr>
        <w:t>Boston</w:t>
      </w:r>
    </w:p>
    <w:p w14:paraId="725D869E" w14:textId="57EDFAF6" w:rsidR="00B604DC" w:rsidRPr="008E5329" w:rsidRDefault="00B604DC" w:rsidP="00B604DC">
      <w:pPr>
        <w:pStyle w:val="paragraph"/>
        <w:textAlignment w:val="baseline"/>
        <w:rPr>
          <w:rStyle w:val="normaltextrun1"/>
          <w:b/>
          <w:bCs/>
          <w:color w:val="000000"/>
        </w:rPr>
      </w:pPr>
      <w:r w:rsidRPr="008E5329">
        <w:rPr>
          <w:rStyle w:val="normaltextrun1"/>
          <w:b/>
          <w:bCs/>
          <w:color w:val="000000"/>
        </w:rPr>
        <w:t xml:space="preserve">Farzana Mohamed, </w:t>
      </w:r>
      <w:r w:rsidRPr="008E5329">
        <w:rPr>
          <w:rStyle w:val="normaltextrun1"/>
          <w:color w:val="000000"/>
        </w:rPr>
        <w:t>Newton</w:t>
      </w:r>
    </w:p>
    <w:p w14:paraId="4AF4ED2B" w14:textId="66395938" w:rsidR="00BB3703" w:rsidRPr="00BB3703" w:rsidRDefault="00B604DC" w:rsidP="00B604DC">
      <w:pPr>
        <w:pStyle w:val="paragraph"/>
        <w:textAlignment w:val="baseline"/>
        <w:rPr>
          <w:rStyle w:val="normaltextrun1"/>
          <w:color w:val="000000"/>
        </w:rPr>
      </w:pPr>
      <w:r w:rsidRPr="008E5329">
        <w:rPr>
          <w:rStyle w:val="normaltextrun1"/>
          <w:b/>
          <w:bCs/>
          <w:color w:val="000000"/>
        </w:rPr>
        <w:t xml:space="preserve">Michael Moriarty, </w:t>
      </w:r>
      <w:r w:rsidRPr="008E5329">
        <w:rPr>
          <w:rStyle w:val="normaltextrun1"/>
          <w:color w:val="000000"/>
        </w:rPr>
        <w:t>Holyoke</w:t>
      </w:r>
      <w:r w:rsidR="00BB3703">
        <w:rPr>
          <w:rStyle w:val="normaltextrun1"/>
          <w:color w:val="000000"/>
        </w:rPr>
        <w:t xml:space="preserve"> </w:t>
      </w:r>
    </w:p>
    <w:p w14:paraId="38928AF0" w14:textId="091B2A47" w:rsidR="00B604DC" w:rsidRPr="008E5329" w:rsidRDefault="00B604DC" w:rsidP="00B604DC">
      <w:pPr>
        <w:pStyle w:val="paragraph"/>
        <w:textAlignment w:val="baseline"/>
        <w:rPr>
          <w:rStyle w:val="normaltextrun1"/>
          <w:b/>
          <w:bCs/>
          <w:color w:val="000000"/>
        </w:rPr>
      </w:pPr>
      <w:r w:rsidRPr="008E5329">
        <w:rPr>
          <w:rStyle w:val="normaltextrun1"/>
          <w:b/>
          <w:bCs/>
          <w:color w:val="000000"/>
        </w:rPr>
        <w:t xml:space="preserve">James Peyser, </w:t>
      </w:r>
      <w:r w:rsidRPr="008E5329">
        <w:rPr>
          <w:rStyle w:val="normaltextrun1"/>
          <w:color w:val="000000"/>
        </w:rPr>
        <w:t>Secretary of Education</w:t>
      </w:r>
      <w:r w:rsidRPr="008E5329">
        <w:rPr>
          <w:rStyle w:val="normaltextrun1"/>
          <w:b/>
          <w:bCs/>
          <w:color w:val="000000"/>
        </w:rPr>
        <w:t xml:space="preserve">, </w:t>
      </w:r>
      <w:r w:rsidRPr="008E5329">
        <w:rPr>
          <w:rStyle w:val="normaltextrun1"/>
          <w:color w:val="000000"/>
        </w:rPr>
        <w:t>Milton</w:t>
      </w:r>
    </w:p>
    <w:p w14:paraId="68E8E576" w14:textId="5DA4DFEC" w:rsidR="00B604DC" w:rsidRPr="008E5329" w:rsidRDefault="00B604DC" w:rsidP="00B604DC">
      <w:pPr>
        <w:pStyle w:val="paragraph"/>
        <w:textAlignment w:val="baseline"/>
        <w:rPr>
          <w:rStyle w:val="normaltextrun1"/>
          <w:b/>
          <w:bCs/>
          <w:color w:val="000000"/>
        </w:rPr>
      </w:pPr>
      <w:r w:rsidRPr="008E5329">
        <w:rPr>
          <w:rStyle w:val="normaltextrun1"/>
          <w:b/>
          <w:bCs/>
          <w:color w:val="000000"/>
        </w:rPr>
        <w:t xml:space="preserve">Eric Plankey, </w:t>
      </w:r>
      <w:r w:rsidR="001B4344" w:rsidRPr="008E5329">
        <w:rPr>
          <w:rStyle w:val="normaltextrun1"/>
          <w:color w:val="000000"/>
        </w:rPr>
        <w:t>Westford</w:t>
      </w:r>
      <w:r w:rsidR="001B4344">
        <w:rPr>
          <w:rStyle w:val="normaltextrun1"/>
          <w:color w:val="000000"/>
        </w:rPr>
        <w:t xml:space="preserve">, </w:t>
      </w:r>
      <w:r w:rsidRPr="008E5329">
        <w:rPr>
          <w:rStyle w:val="normaltextrun1"/>
          <w:color w:val="000000"/>
        </w:rPr>
        <w:t>Student Member</w:t>
      </w:r>
      <w:r w:rsidR="00C306FA">
        <w:rPr>
          <w:rStyle w:val="normaltextrun1"/>
          <w:color w:val="000000"/>
        </w:rPr>
        <w:t xml:space="preserve"> (via remote participation)</w:t>
      </w:r>
    </w:p>
    <w:p w14:paraId="2D97AA29" w14:textId="19264761" w:rsidR="00B604DC" w:rsidRPr="008E5329" w:rsidRDefault="00B604DC" w:rsidP="00B604DC">
      <w:pPr>
        <w:pStyle w:val="paragraph"/>
        <w:textAlignment w:val="baseline"/>
        <w:rPr>
          <w:rStyle w:val="normaltextrun1"/>
          <w:b/>
          <w:bCs/>
          <w:color w:val="000000"/>
        </w:rPr>
      </w:pPr>
      <w:r w:rsidRPr="008E5329">
        <w:rPr>
          <w:rStyle w:val="normaltextrun1"/>
          <w:b/>
          <w:bCs/>
          <w:color w:val="000000"/>
        </w:rPr>
        <w:t xml:space="preserve">Mary Ann Stewart, </w:t>
      </w:r>
      <w:r w:rsidRPr="008E5329">
        <w:rPr>
          <w:rStyle w:val="normaltextrun1"/>
          <w:color w:val="000000"/>
        </w:rPr>
        <w:t>Lexington</w:t>
      </w:r>
    </w:p>
    <w:p w14:paraId="18E34028" w14:textId="60682EED" w:rsidR="00167224" w:rsidRDefault="00B604DC" w:rsidP="00B604DC">
      <w:pPr>
        <w:pStyle w:val="paragraph"/>
        <w:textAlignment w:val="baseline"/>
        <w:rPr>
          <w:rStyle w:val="normaltextrun1"/>
          <w:color w:val="000000"/>
        </w:rPr>
      </w:pPr>
      <w:r w:rsidRPr="008E5329">
        <w:rPr>
          <w:rStyle w:val="normaltextrun1"/>
          <w:b/>
          <w:bCs/>
          <w:color w:val="000000"/>
        </w:rPr>
        <w:t xml:space="preserve">Martin West, </w:t>
      </w:r>
      <w:r w:rsidRPr="008E5329">
        <w:rPr>
          <w:rStyle w:val="normaltextrun1"/>
          <w:color w:val="000000"/>
        </w:rPr>
        <w:t>Newton</w:t>
      </w:r>
    </w:p>
    <w:p w14:paraId="1E799138" w14:textId="40E8409B" w:rsidR="0D64A1BF" w:rsidRDefault="0D64A1BF" w:rsidP="0D64A1BF">
      <w:pPr>
        <w:pStyle w:val="paragraph"/>
        <w:rPr>
          <w:rStyle w:val="eop"/>
          <w:color w:val="000000" w:themeColor="text1"/>
        </w:rPr>
      </w:pPr>
    </w:p>
    <w:p w14:paraId="2F976E72" w14:textId="280B8BFA" w:rsidR="00C306FA" w:rsidRPr="00957125" w:rsidRDefault="00C306FA" w:rsidP="00C306FA">
      <w:pPr>
        <w:pStyle w:val="paragraph"/>
        <w:textAlignment w:val="baseline"/>
        <w:rPr>
          <w:color w:val="000000"/>
        </w:rPr>
      </w:pPr>
      <w:r w:rsidRPr="00957125">
        <w:rPr>
          <w:rStyle w:val="normaltextrun1"/>
          <w:b/>
          <w:bCs/>
          <w:color w:val="000000"/>
        </w:rPr>
        <w:t>Member of the Board of Elementary and Secondary Education Absent: </w:t>
      </w:r>
      <w:r w:rsidRPr="00957125">
        <w:rPr>
          <w:rStyle w:val="eop"/>
          <w:color w:val="000000"/>
        </w:rPr>
        <w:t> </w:t>
      </w:r>
    </w:p>
    <w:p w14:paraId="535B71A1" w14:textId="6851E5BC" w:rsidR="00C306FA" w:rsidRPr="008E5329" w:rsidRDefault="00C306FA" w:rsidP="00C306FA">
      <w:pPr>
        <w:pStyle w:val="paragraph"/>
        <w:textAlignment w:val="baseline"/>
        <w:rPr>
          <w:rStyle w:val="normaltextrun1"/>
          <w:b/>
          <w:bCs/>
          <w:color w:val="000000"/>
        </w:rPr>
      </w:pPr>
      <w:r w:rsidRPr="00957125">
        <w:rPr>
          <w:rStyle w:val="normaltextrun1"/>
          <w:b/>
          <w:bCs/>
          <w:color w:val="000000"/>
        </w:rPr>
        <w:t xml:space="preserve">Paymon Rouhanifard, </w:t>
      </w:r>
      <w:r w:rsidRPr="00957125">
        <w:rPr>
          <w:rStyle w:val="normaltextrun1"/>
          <w:color w:val="000000"/>
        </w:rPr>
        <w:t>Brookline</w:t>
      </w:r>
      <w:r w:rsidR="008B175B" w:rsidRPr="00957125">
        <w:rPr>
          <w:rStyle w:val="normaltextrun1"/>
          <w:color w:val="000000"/>
        </w:rPr>
        <w:t xml:space="preserve">    </w:t>
      </w:r>
    </w:p>
    <w:p w14:paraId="097B1EDB" w14:textId="77777777" w:rsidR="00C306FA" w:rsidRDefault="00C306FA" w:rsidP="0D64A1BF">
      <w:pPr>
        <w:pStyle w:val="paragraph"/>
        <w:rPr>
          <w:rStyle w:val="eop"/>
          <w:color w:val="000000" w:themeColor="text1"/>
        </w:rPr>
      </w:pPr>
    </w:p>
    <w:p w14:paraId="6091D778" w14:textId="389DC616" w:rsidR="474094FA" w:rsidRDefault="474094FA" w:rsidP="0D64A1BF">
      <w:pPr>
        <w:pStyle w:val="paragraph"/>
        <w:rPr>
          <w:rStyle w:val="normaltextrun1"/>
          <w:color w:val="000000" w:themeColor="text1"/>
        </w:rPr>
      </w:pPr>
      <w:r w:rsidRPr="0D64A1BF">
        <w:rPr>
          <w:rStyle w:val="normaltextrun1"/>
          <w:b/>
          <w:bCs/>
          <w:color w:val="000000" w:themeColor="text1"/>
        </w:rPr>
        <w:t xml:space="preserve">Jeffrey C. Riley, </w:t>
      </w:r>
      <w:r w:rsidRPr="0D64A1BF">
        <w:rPr>
          <w:rStyle w:val="normaltextrun1"/>
          <w:color w:val="000000" w:themeColor="text1"/>
        </w:rPr>
        <w:t>Commissioner</w:t>
      </w:r>
      <w:r w:rsidR="001B4344">
        <w:rPr>
          <w:rStyle w:val="normaltextrun1"/>
          <w:color w:val="000000" w:themeColor="text1"/>
        </w:rPr>
        <w:t xml:space="preserve"> of </w:t>
      </w:r>
      <w:r w:rsidR="001B4344" w:rsidRPr="001B4344">
        <w:rPr>
          <w:rStyle w:val="normaltextrun1"/>
          <w:color w:val="000000" w:themeColor="text1"/>
        </w:rPr>
        <w:t>Elementary and Secondary Education</w:t>
      </w:r>
    </w:p>
    <w:p w14:paraId="11EC910B" w14:textId="3B851502" w:rsidR="00695BA4" w:rsidRPr="008E5329" w:rsidRDefault="00695BA4" w:rsidP="00D11208">
      <w:pPr>
        <w:pStyle w:val="paragraph"/>
        <w:textAlignment w:val="baseline"/>
        <w:rPr>
          <w:rStyle w:val="eop"/>
          <w:color w:val="000000"/>
        </w:rPr>
      </w:pPr>
    </w:p>
    <w:bookmarkEnd w:id="1"/>
    <w:p w14:paraId="649596CC" w14:textId="0958DECB" w:rsidR="006A5FD2" w:rsidRPr="008E5329" w:rsidRDefault="00FE5EC8" w:rsidP="006A5FD2">
      <w:pPr>
        <w:pStyle w:val="paragraph"/>
        <w:textAlignment w:val="baseline"/>
        <w:rPr>
          <w:rStyle w:val="normaltextrun1"/>
          <w:color w:val="000000"/>
        </w:rPr>
      </w:pPr>
      <w:r w:rsidRPr="0D64A1BF">
        <w:rPr>
          <w:rStyle w:val="normaltextrun1"/>
          <w:color w:val="000000" w:themeColor="text1"/>
        </w:rPr>
        <w:t>******************************************************************************</w:t>
      </w:r>
      <w:bookmarkStart w:id="3" w:name="_Hlk66174257"/>
      <w:bookmarkStart w:id="4" w:name="_Hlk65073734"/>
    </w:p>
    <w:p w14:paraId="27CE62D5" w14:textId="77777777" w:rsidR="00E32681" w:rsidRDefault="00E32681" w:rsidP="0043716E">
      <w:pPr>
        <w:pStyle w:val="paragraph"/>
        <w:textAlignment w:val="baseline"/>
        <w:rPr>
          <w:rStyle w:val="normaltextrun1"/>
          <w:color w:val="000000" w:themeColor="text1"/>
        </w:rPr>
      </w:pPr>
    </w:p>
    <w:p w14:paraId="3628F4EE" w14:textId="4678EAA4" w:rsidR="0043716E" w:rsidRPr="008E5329" w:rsidRDefault="00172E9D" w:rsidP="0043716E">
      <w:pPr>
        <w:pStyle w:val="paragraph"/>
        <w:textAlignment w:val="baseline"/>
        <w:rPr>
          <w:rStyle w:val="normaltextrun1"/>
          <w:color w:val="000000" w:themeColor="text1"/>
        </w:rPr>
      </w:pPr>
      <w:r w:rsidRPr="008E5329">
        <w:rPr>
          <w:rStyle w:val="normaltextrun1"/>
          <w:color w:val="000000" w:themeColor="text1"/>
        </w:rPr>
        <w:t xml:space="preserve">Chair Craven called the meeting to order at </w:t>
      </w:r>
      <w:r w:rsidR="002C56A9" w:rsidRPr="008E5329">
        <w:rPr>
          <w:rStyle w:val="normaltextrun1"/>
          <w:color w:val="000000" w:themeColor="text1"/>
        </w:rPr>
        <w:t>9:</w:t>
      </w:r>
      <w:r w:rsidR="00EC2C04">
        <w:rPr>
          <w:rStyle w:val="normaltextrun1"/>
          <w:color w:val="000000" w:themeColor="text1"/>
        </w:rPr>
        <w:t>0</w:t>
      </w:r>
      <w:r w:rsidR="00C306FA">
        <w:rPr>
          <w:rStyle w:val="normaltextrun1"/>
          <w:color w:val="000000" w:themeColor="text1"/>
        </w:rPr>
        <w:t>4</w:t>
      </w:r>
      <w:r w:rsidR="002C56A9" w:rsidRPr="008E5329">
        <w:rPr>
          <w:rStyle w:val="normaltextrun1"/>
          <w:color w:val="000000" w:themeColor="text1"/>
        </w:rPr>
        <w:t xml:space="preserve"> </w:t>
      </w:r>
      <w:r w:rsidRPr="008E5329">
        <w:rPr>
          <w:rStyle w:val="normaltextrun1"/>
          <w:color w:val="000000" w:themeColor="text1"/>
        </w:rPr>
        <w:t>a.m., and</w:t>
      </w:r>
      <w:r w:rsidR="00130DE8" w:rsidRPr="008E5329">
        <w:rPr>
          <w:rStyle w:val="normaltextrun1"/>
          <w:color w:val="000000" w:themeColor="text1"/>
        </w:rPr>
        <w:t xml:space="preserve"> members introduced themselves. </w:t>
      </w:r>
      <w:r w:rsidR="002D33D1">
        <w:rPr>
          <w:rStyle w:val="normaltextrun1"/>
          <w:color w:val="000000" w:themeColor="text1"/>
        </w:rPr>
        <w:t>She stated that t</w:t>
      </w:r>
      <w:r w:rsidR="0043716E" w:rsidRPr="008E5329">
        <w:rPr>
          <w:rStyle w:val="normaltextrun1"/>
          <w:color w:val="000000" w:themeColor="text1"/>
        </w:rPr>
        <w:t xml:space="preserve">oday’s </w:t>
      </w:r>
      <w:r w:rsidR="001227A6" w:rsidRPr="001227A6">
        <w:rPr>
          <w:rStyle w:val="normaltextrun1"/>
          <w:color w:val="000000" w:themeColor="text1"/>
        </w:rPr>
        <w:t>Board of Elementary and Secondary</w:t>
      </w:r>
      <w:r w:rsidR="001227A6">
        <w:rPr>
          <w:rStyle w:val="normaltextrun1"/>
          <w:color w:val="000000" w:themeColor="text1"/>
        </w:rPr>
        <w:t xml:space="preserve"> </w:t>
      </w:r>
      <w:r w:rsidR="00B10B4D">
        <w:rPr>
          <w:rStyle w:val="normaltextrun1"/>
          <w:color w:val="000000" w:themeColor="text1"/>
        </w:rPr>
        <w:t xml:space="preserve">Education </w:t>
      </w:r>
      <w:r w:rsidR="001227A6">
        <w:rPr>
          <w:rStyle w:val="normaltextrun1"/>
          <w:color w:val="000000" w:themeColor="text1"/>
        </w:rPr>
        <w:t>(Board)</w:t>
      </w:r>
      <w:r w:rsidR="0043716E" w:rsidRPr="008E5329">
        <w:rPr>
          <w:rStyle w:val="normaltextrun1"/>
          <w:color w:val="000000" w:themeColor="text1"/>
        </w:rPr>
        <w:t xml:space="preserve"> meeting, like all open meetings of the Board, is being </w:t>
      </w:r>
      <w:r w:rsidR="00200E60" w:rsidRPr="008E5329">
        <w:rPr>
          <w:rStyle w:val="normaltextrun1"/>
          <w:color w:val="000000" w:themeColor="text1"/>
        </w:rPr>
        <w:t xml:space="preserve">livestreamed and </w:t>
      </w:r>
      <w:r w:rsidR="0043716E" w:rsidRPr="008E5329">
        <w:rPr>
          <w:rStyle w:val="normaltextrun1"/>
          <w:color w:val="000000" w:themeColor="text1"/>
        </w:rPr>
        <w:t>recorded.</w:t>
      </w:r>
      <w:r w:rsidR="002B6C71" w:rsidRPr="008E5329">
        <w:rPr>
          <w:rStyle w:val="normaltextrun1"/>
          <w:color w:val="000000" w:themeColor="text1"/>
        </w:rPr>
        <w:t xml:space="preserve"> </w:t>
      </w:r>
    </w:p>
    <w:p w14:paraId="32B81F66" w14:textId="77777777" w:rsidR="00FA1A08" w:rsidRDefault="00FA1A08" w:rsidP="00BB3E97">
      <w:pPr>
        <w:pStyle w:val="paragraph"/>
        <w:textAlignment w:val="baseline"/>
        <w:rPr>
          <w:rStyle w:val="normaltextrun1"/>
          <w:b/>
          <w:bCs/>
        </w:rPr>
      </w:pPr>
    </w:p>
    <w:p w14:paraId="1D8ADEC3" w14:textId="77777777" w:rsidR="00CC7928" w:rsidRDefault="00CC7928" w:rsidP="00CC7928">
      <w:pPr>
        <w:pStyle w:val="paragraph"/>
        <w:textAlignment w:val="baseline"/>
        <w:rPr>
          <w:rStyle w:val="normaltextrun1"/>
          <w:b/>
          <w:bCs/>
        </w:rPr>
      </w:pPr>
      <w:r>
        <w:rPr>
          <w:rStyle w:val="normaltextrun1"/>
          <w:b/>
          <w:bCs/>
        </w:rPr>
        <w:t>Public Comment</w:t>
      </w:r>
    </w:p>
    <w:p w14:paraId="7390A8B7" w14:textId="77777777" w:rsidR="00CC7928" w:rsidRDefault="00CC7928" w:rsidP="00CC7928">
      <w:pPr>
        <w:pStyle w:val="paragraph"/>
        <w:textAlignment w:val="baseline"/>
        <w:rPr>
          <w:rStyle w:val="normaltextrun1"/>
          <w:b/>
          <w:bCs/>
        </w:rPr>
      </w:pPr>
    </w:p>
    <w:p w14:paraId="5C6DA8DA" w14:textId="1C252A5C" w:rsidR="00186664" w:rsidRPr="00186664" w:rsidRDefault="00CC7928" w:rsidP="008225AE">
      <w:pPr>
        <w:pStyle w:val="ListParagraph"/>
        <w:numPr>
          <w:ilvl w:val="0"/>
          <w:numId w:val="44"/>
        </w:numPr>
        <w:spacing w:line="240" w:lineRule="auto"/>
        <w:rPr>
          <w:rStyle w:val="normaltextrun1"/>
          <w:rFonts w:ascii="Times New Roman" w:eastAsia="Times New Roman" w:hAnsi="Times New Roman" w:cs="Times New Roman"/>
          <w:b/>
          <w:bCs/>
          <w:sz w:val="24"/>
          <w:szCs w:val="24"/>
        </w:rPr>
      </w:pPr>
      <w:r w:rsidRPr="00186664">
        <w:rPr>
          <w:rStyle w:val="normaltextrun1"/>
          <w:rFonts w:ascii="Times New Roman" w:eastAsia="Times New Roman" w:hAnsi="Times New Roman" w:cs="Times New Roman"/>
          <w:b/>
          <w:bCs/>
          <w:sz w:val="24"/>
          <w:szCs w:val="24"/>
        </w:rPr>
        <w:t>Gerry Mroz</w:t>
      </w:r>
      <w:r w:rsidR="00186664">
        <w:rPr>
          <w:rStyle w:val="normaltextrun1"/>
          <w:rFonts w:ascii="Times New Roman" w:eastAsia="Times New Roman" w:hAnsi="Times New Roman" w:cs="Times New Roman"/>
          <w:b/>
          <w:bCs/>
          <w:sz w:val="24"/>
          <w:szCs w:val="24"/>
        </w:rPr>
        <w:t>, Melrose,</w:t>
      </w:r>
      <w:r w:rsidRPr="00186664">
        <w:rPr>
          <w:rStyle w:val="normaltextrun1"/>
          <w:rFonts w:ascii="Times New Roman" w:eastAsia="Times New Roman" w:hAnsi="Times New Roman" w:cs="Times New Roman"/>
          <w:b/>
          <w:bCs/>
          <w:sz w:val="24"/>
          <w:szCs w:val="24"/>
        </w:rPr>
        <w:t xml:space="preserve"> </w:t>
      </w:r>
      <w:r w:rsidRPr="00186664">
        <w:rPr>
          <w:rStyle w:val="normaltextrun1"/>
          <w:rFonts w:ascii="Times New Roman" w:eastAsia="Times New Roman" w:hAnsi="Times New Roman" w:cs="Times New Roman"/>
          <w:sz w:val="24"/>
          <w:szCs w:val="24"/>
        </w:rPr>
        <w:t xml:space="preserve">addressed the Board on Item 2: </w:t>
      </w:r>
      <w:r w:rsidR="00186664" w:rsidRPr="00186664">
        <w:rPr>
          <w:rStyle w:val="normaltextrun1"/>
          <w:rFonts w:ascii="Times New Roman" w:eastAsia="Times New Roman" w:hAnsi="Times New Roman" w:cs="Times New Roman"/>
          <w:sz w:val="24"/>
          <w:szCs w:val="24"/>
        </w:rPr>
        <w:t xml:space="preserve">Board of Elementary and Secondary Education FY2024 Budget Proposal and Report from the Board’s Budget Committee </w:t>
      </w:r>
    </w:p>
    <w:p w14:paraId="16D19387" w14:textId="4B533512" w:rsidR="00450FF0" w:rsidRPr="00186664" w:rsidRDefault="00450FF0" w:rsidP="008225AE">
      <w:pPr>
        <w:pStyle w:val="ListParagraph"/>
        <w:numPr>
          <w:ilvl w:val="0"/>
          <w:numId w:val="44"/>
        </w:numPr>
        <w:spacing w:line="240" w:lineRule="auto"/>
        <w:rPr>
          <w:rStyle w:val="normaltextrun1"/>
          <w:rFonts w:ascii="Times New Roman" w:eastAsia="Times New Roman" w:hAnsi="Times New Roman" w:cs="Times New Roman"/>
          <w:b/>
          <w:bCs/>
          <w:sz w:val="24"/>
          <w:szCs w:val="24"/>
        </w:rPr>
      </w:pPr>
      <w:r w:rsidRPr="00186664">
        <w:rPr>
          <w:rStyle w:val="normaltextrun1"/>
          <w:rFonts w:ascii="Times New Roman" w:eastAsia="Times New Roman" w:hAnsi="Times New Roman" w:cs="Times New Roman"/>
          <w:b/>
          <w:bCs/>
          <w:sz w:val="24"/>
          <w:szCs w:val="24"/>
        </w:rPr>
        <w:t xml:space="preserve">Karen Blumstein and Michelle </w:t>
      </w:r>
      <w:proofErr w:type="spellStart"/>
      <w:r w:rsidRPr="00186664">
        <w:rPr>
          <w:rStyle w:val="normaltextrun1"/>
          <w:rFonts w:ascii="Times New Roman" w:eastAsia="Times New Roman" w:hAnsi="Times New Roman" w:cs="Times New Roman"/>
          <w:b/>
          <w:bCs/>
          <w:sz w:val="24"/>
          <w:szCs w:val="24"/>
        </w:rPr>
        <w:t>Barmazel</w:t>
      </w:r>
      <w:proofErr w:type="spellEnd"/>
      <w:r w:rsidRPr="00186664">
        <w:rPr>
          <w:rStyle w:val="normaltextrun1"/>
          <w:rFonts w:ascii="Times New Roman" w:eastAsia="Times New Roman" w:hAnsi="Times New Roman" w:cs="Times New Roman"/>
          <w:b/>
          <w:bCs/>
          <w:sz w:val="24"/>
          <w:szCs w:val="24"/>
        </w:rPr>
        <w:t xml:space="preserve">, </w:t>
      </w:r>
      <w:r w:rsidRPr="00186664">
        <w:rPr>
          <w:rStyle w:val="normaltextrun1"/>
          <w:rFonts w:ascii="Times New Roman" w:eastAsia="Times New Roman" w:hAnsi="Times New Roman" w:cs="Times New Roman"/>
          <w:sz w:val="24"/>
          <w:szCs w:val="24"/>
        </w:rPr>
        <w:t>co-</w:t>
      </w:r>
      <w:r w:rsidR="00E36083">
        <w:rPr>
          <w:rStyle w:val="normaltextrun1"/>
          <w:rFonts w:ascii="Times New Roman" w:eastAsia="Times New Roman" w:hAnsi="Times New Roman" w:cs="Times New Roman"/>
          <w:sz w:val="24"/>
          <w:szCs w:val="24"/>
        </w:rPr>
        <w:t>p</w:t>
      </w:r>
      <w:r w:rsidRPr="00186664">
        <w:rPr>
          <w:rStyle w:val="normaltextrun1"/>
          <w:rFonts w:ascii="Times New Roman" w:eastAsia="Times New Roman" w:hAnsi="Times New Roman" w:cs="Times New Roman"/>
          <w:sz w:val="24"/>
          <w:szCs w:val="24"/>
        </w:rPr>
        <w:t>residents of the Massachusetts Association for Gifted Education</w:t>
      </w:r>
      <w:r w:rsidR="00E36083">
        <w:rPr>
          <w:rStyle w:val="normaltextrun1"/>
          <w:rFonts w:ascii="Times New Roman" w:eastAsia="Times New Roman" w:hAnsi="Times New Roman" w:cs="Times New Roman"/>
          <w:sz w:val="24"/>
          <w:szCs w:val="24"/>
        </w:rPr>
        <w:t>,</w:t>
      </w:r>
      <w:r w:rsidRPr="00186664">
        <w:rPr>
          <w:rStyle w:val="normaltextrun1"/>
          <w:rFonts w:ascii="Times New Roman" w:eastAsia="Times New Roman" w:hAnsi="Times New Roman" w:cs="Times New Roman"/>
          <w:sz w:val="24"/>
          <w:szCs w:val="24"/>
        </w:rPr>
        <w:t xml:space="preserve"> </w:t>
      </w:r>
      <w:bookmarkStart w:id="5" w:name="_Hlk120693274"/>
      <w:r w:rsidR="00186664" w:rsidRPr="00186664">
        <w:rPr>
          <w:rStyle w:val="normaltextrun1"/>
          <w:rFonts w:ascii="Times New Roman" w:eastAsia="Times New Roman" w:hAnsi="Times New Roman" w:cs="Times New Roman"/>
          <w:sz w:val="24"/>
          <w:szCs w:val="24"/>
        </w:rPr>
        <w:t>addressed the Board on Item 2: Board of Elementary and Secondary Education FY2024 Budget Proposal and Report from the Board’s Budget Committee</w:t>
      </w:r>
      <w:r w:rsidR="00186664" w:rsidRPr="00186664">
        <w:rPr>
          <w:rStyle w:val="normaltextrun1"/>
          <w:rFonts w:ascii="Times New Roman" w:eastAsia="Times New Roman" w:hAnsi="Times New Roman" w:cs="Times New Roman"/>
          <w:b/>
          <w:bCs/>
          <w:sz w:val="24"/>
          <w:szCs w:val="24"/>
        </w:rPr>
        <w:t xml:space="preserve"> </w:t>
      </w:r>
    </w:p>
    <w:bookmarkEnd w:id="5"/>
    <w:p w14:paraId="252CC35C" w14:textId="16C4F71D" w:rsidR="001227A6" w:rsidRPr="00186664" w:rsidRDefault="00450FF0" w:rsidP="00186664">
      <w:pPr>
        <w:pStyle w:val="ListParagraph"/>
        <w:numPr>
          <w:ilvl w:val="0"/>
          <w:numId w:val="44"/>
        </w:numPr>
        <w:spacing w:line="240" w:lineRule="auto"/>
        <w:rPr>
          <w:rStyle w:val="normaltextrun1"/>
          <w:rFonts w:ascii="Times New Roman" w:eastAsia="Times New Roman" w:hAnsi="Times New Roman" w:cs="Times New Roman"/>
          <w:b/>
          <w:bCs/>
          <w:sz w:val="24"/>
          <w:szCs w:val="24"/>
        </w:rPr>
      </w:pPr>
      <w:r w:rsidRPr="00450FF0">
        <w:rPr>
          <w:rStyle w:val="normaltextrun1"/>
          <w:rFonts w:ascii="Times New Roman" w:eastAsia="Times New Roman" w:hAnsi="Times New Roman" w:cs="Times New Roman"/>
          <w:b/>
          <w:bCs/>
          <w:sz w:val="24"/>
          <w:szCs w:val="24"/>
        </w:rPr>
        <w:t>Katharina Elbert, Newton</w:t>
      </w:r>
      <w:r w:rsidR="00186664">
        <w:rPr>
          <w:rStyle w:val="normaltextrun1"/>
          <w:rFonts w:ascii="Times New Roman" w:eastAsia="Times New Roman" w:hAnsi="Times New Roman" w:cs="Times New Roman"/>
          <w:b/>
          <w:bCs/>
          <w:sz w:val="24"/>
          <w:szCs w:val="24"/>
        </w:rPr>
        <w:t xml:space="preserve">, </w:t>
      </w:r>
      <w:r w:rsidR="00186664" w:rsidRPr="00186664">
        <w:rPr>
          <w:rStyle w:val="normaltextrun1"/>
          <w:rFonts w:ascii="Times New Roman" w:eastAsia="Times New Roman" w:hAnsi="Times New Roman" w:cs="Times New Roman"/>
          <w:sz w:val="24"/>
          <w:szCs w:val="24"/>
        </w:rPr>
        <w:t>addressed the Board on Item 2: Board of Elementary and Secondary Education FY2024 Budget Proposal and Report from the Board’s Budget Committee</w:t>
      </w:r>
      <w:r w:rsidR="00186664" w:rsidRPr="00186664">
        <w:rPr>
          <w:rStyle w:val="normaltextrun1"/>
          <w:rFonts w:ascii="Times New Roman" w:eastAsia="Times New Roman" w:hAnsi="Times New Roman" w:cs="Times New Roman"/>
          <w:b/>
          <w:bCs/>
          <w:sz w:val="24"/>
          <w:szCs w:val="24"/>
        </w:rPr>
        <w:t xml:space="preserve"> </w:t>
      </w:r>
    </w:p>
    <w:p w14:paraId="21A0BCD1" w14:textId="68FAD2A2" w:rsidR="007A7800" w:rsidRDefault="007A7800" w:rsidP="007A7800">
      <w:pPr>
        <w:pStyle w:val="paragraph"/>
        <w:textAlignment w:val="baseline"/>
        <w:rPr>
          <w:rStyle w:val="normaltextrun1"/>
          <w:b/>
          <w:bCs/>
        </w:rPr>
      </w:pPr>
      <w:r w:rsidRPr="00BB3E97">
        <w:rPr>
          <w:rStyle w:val="normaltextrun1"/>
          <w:b/>
          <w:bCs/>
        </w:rPr>
        <w:t>Comments from the Chair</w:t>
      </w:r>
    </w:p>
    <w:p w14:paraId="3EC364B2" w14:textId="77777777" w:rsidR="00E32681" w:rsidRDefault="00E32681" w:rsidP="007A7800">
      <w:pPr>
        <w:pStyle w:val="paragraph"/>
        <w:textAlignment w:val="baseline"/>
        <w:rPr>
          <w:rStyle w:val="normaltextrun1"/>
        </w:rPr>
      </w:pPr>
    </w:p>
    <w:p w14:paraId="7B46864F" w14:textId="06D885C7" w:rsidR="001125D5" w:rsidRPr="001125D5" w:rsidRDefault="001125D5" w:rsidP="007A7800">
      <w:pPr>
        <w:pStyle w:val="paragraph"/>
        <w:textAlignment w:val="baseline"/>
        <w:rPr>
          <w:rStyle w:val="normaltextrun1"/>
        </w:rPr>
      </w:pPr>
      <w:r>
        <w:rPr>
          <w:rStyle w:val="normaltextrun1"/>
        </w:rPr>
        <w:t xml:space="preserve">Chair Craven informed the Board that she </w:t>
      </w:r>
      <w:r w:rsidR="0046076D">
        <w:rPr>
          <w:rStyle w:val="normaltextrun1"/>
        </w:rPr>
        <w:t xml:space="preserve">may </w:t>
      </w:r>
      <w:r>
        <w:rPr>
          <w:rStyle w:val="normaltextrun1"/>
        </w:rPr>
        <w:t xml:space="preserve">schedule a retreat in January or February and asked </w:t>
      </w:r>
      <w:r w:rsidR="00D763FF">
        <w:rPr>
          <w:rStyle w:val="normaltextrun1"/>
        </w:rPr>
        <w:t xml:space="preserve">members to </w:t>
      </w:r>
      <w:r w:rsidR="00DE7301">
        <w:rPr>
          <w:rStyle w:val="normaltextrun1"/>
        </w:rPr>
        <w:t xml:space="preserve">contact her with suggested </w:t>
      </w:r>
      <w:r>
        <w:rPr>
          <w:rStyle w:val="normaltextrun1"/>
        </w:rPr>
        <w:t>topics.</w:t>
      </w:r>
    </w:p>
    <w:p w14:paraId="67E92E3F" w14:textId="77777777" w:rsidR="007421AF" w:rsidRPr="008E5329" w:rsidRDefault="007421AF" w:rsidP="005D64B7">
      <w:pPr>
        <w:pStyle w:val="paragraph"/>
        <w:textAlignment w:val="baseline"/>
        <w:rPr>
          <w:rStyle w:val="normaltextrun1"/>
          <w:b/>
          <w:bCs/>
        </w:rPr>
      </w:pPr>
    </w:p>
    <w:p w14:paraId="142F15D1" w14:textId="51E64D64" w:rsidR="00AF22F9" w:rsidRDefault="00AF22F9" w:rsidP="00AF22F9">
      <w:pPr>
        <w:pStyle w:val="paragraph"/>
        <w:textAlignment w:val="baseline"/>
        <w:rPr>
          <w:rStyle w:val="normaltextrun1"/>
          <w:b/>
          <w:bCs/>
        </w:rPr>
      </w:pPr>
      <w:bookmarkStart w:id="6" w:name="_Hlk83211478"/>
      <w:bookmarkEnd w:id="3"/>
      <w:r w:rsidRPr="00AE5031">
        <w:rPr>
          <w:rStyle w:val="normaltextrun1"/>
          <w:b/>
          <w:bCs/>
        </w:rPr>
        <w:t>Comments from the Commissioner</w:t>
      </w:r>
    </w:p>
    <w:p w14:paraId="0B33CE32" w14:textId="5D7A17F9" w:rsidR="001125D5" w:rsidRDefault="001125D5" w:rsidP="00AF22F9">
      <w:pPr>
        <w:pStyle w:val="paragraph"/>
        <w:textAlignment w:val="baseline"/>
        <w:rPr>
          <w:rStyle w:val="normaltextrun1"/>
          <w:b/>
          <w:bCs/>
        </w:rPr>
      </w:pPr>
    </w:p>
    <w:p w14:paraId="6EC95E16" w14:textId="32C48D77" w:rsidR="00887D97" w:rsidRDefault="001125D5" w:rsidP="00AF22F9">
      <w:pPr>
        <w:pStyle w:val="paragraph"/>
        <w:textAlignment w:val="baseline"/>
        <w:rPr>
          <w:rStyle w:val="normaltextrun1"/>
        </w:rPr>
      </w:pPr>
      <w:r w:rsidRPr="001125D5">
        <w:rPr>
          <w:rStyle w:val="normaltextrun1"/>
        </w:rPr>
        <w:t>Commissioner Riley</w:t>
      </w:r>
      <w:r>
        <w:rPr>
          <w:rStyle w:val="normaltextrun1"/>
        </w:rPr>
        <w:t xml:space="preserve"> informed the </w:t>
      </w:r>
      <w:r w:rsidR="006F4876">
        <w:rPr>
          <w:rStyle w:val="normaltextrun1"/>
        </w:rPr>
        <w:t xml:space="preserve">Board </w:t>
      </w:r>
      <w:r>
        <w:rPr>
          <w:rStyle w:val="normaltextrun1"/>
        </w:rPr>
        <w:t xml:space="preserve">that </w:t>
      </w:r>
      <w:r w:rsidR="001426A3">
        <w:rPr>
          <w:rStyle w:val="normaltextrun1"/>
        </w:rPr>
        <w:t xml:space="preserve">based on her expertise, </w:t>
      </w:r>
      <w:r w:rsidR="00D231AD">
        <w:rPr>
          <w:rStyle w:val="normaltextrun1"/>
        </w:rPr>
        <w:t>Anne Gilligan, Health and Safety School Coordinator</w:t>
      </w:r>
      <w:r w:rsidR="00931C23">
        <w:rPr>
          <w:rStyle w:val="normaltextrun1"/>
        </w:rPr>
        <w:t xml:space="preserve"> for the Department of Elementary and Secondary Education (DESE)</w:t>
      </w:r>
      <w:r w:rsidR="00D231AD">
        <w:rPr>
          <w:rStyle w:val="normaltextrun1"/>
        </w:rPr>
        <w:t xml:space="preserve">, </w:t>
      </w:r>
      <w:r w:rsidR="00264119">
        <w:rPr>
          <w:rStyle w:val="normaltextrun1"/>
        </w:rPr>
        <w:t xml:space="preserve">has been asked by the U.S. Department of Education to do a podcast </w:t>
      </w:r>
      <w:r w:rsidR="00B375D3">
        <w:rPr>
          <w:rStyle w:val="normaltextrun1"/>
        </w:rPr>
        <w:t xml:space="preserve">about </w:t>
      </w:r>
      <w:r w:rsidR="00C82216">
        <w:rPr>
          <w:rStyle w:val="normaltextrun1"/>
        </w:rPr>
        <w:t xml:space="preserve">school safety </w:t>
      </w:r>
      <w:r w:rsidR="00E97A89">
        <w:rPr>
          <w:rStyle w:val="normaltextrun1"/>
        </w:rPr>
        <w:t xml:space="preserve">initiatives </w:t>
      </w:r>
      <w:r w:rsidR="00130836">
        <w:rPr>
          <w:rStyle w:val="normaltextrun1"/>
        </w:rPr>
        <w:t>in M</w:t>
      </w:r>
      <w:r w:rsidR="00264119">
        <w:rPr>
          <w:rStyle w:val="normaltextrun1"/>
        </w:rPr>
        <w:t xml:space="preserve">assachusetts. The Commissioner </w:t>
      </w:r>
      <w:r w:rsidR="002D48E6">
        <w:rPr>
          <w:rStyle w:val="normaltextrun1"/>
        </w:rPr>
        <w:t xml:space="preserve">updated the Board </w:t>
      </w:r>
      <w:r w:rsidR="00FD0B91">
        <w:rPr>
          <w:rStyle w:val="normaltextrun1"/>
        </w:rPr>
        <w:t xml:space="preserve">about DESE’s support to </w:t>
      </w:r>
      <w:r w:rsidR="00893CBB">
        <w:rPr>
          <w:rStyle w:val="normaltextrun1"/>
        </w:rPr>
        <w:t xml:space="preserve">schools and </w:t>
      </w:r>
      <w:r w:rsidR="00422620">
        <w:rPr>
          <w:rStyle w:val="normaltextrun1"/>
        </w:rPr>
        <w:t>districts to prepare for a</w:t>
      </w:r>
      <w:r w:rsidR="0096437E">
        <w:rPr>
          <w:rStyle w:val="normaltextrun1"/>
        </w:rPr>
        <w:t xml:space="preserve"> possible</w:t>
      </w:r>
      <w:r w:rsidR="00422620">
        <w:rPr>
          <w:rStyle w:val="normaltextrun1"/>
        </w:rPr>
        <w:t xml:space="preserve"> COVID surge </w:t>
      </w:r>
      <w:r w:rsidR="00893CBB">
        <w:rPr>
          <w:rStyle w:val="normaltextrun1"/>
        </w:rPr>
        <w:t xml:space="preserve">after </w:t>
      </w:r>
      <w:r w:rsidR="00422620">
        <w:rPr>
          <w:rStyle w:val="normaltextrun1"/>
        </w:rPr>
        <w:t>the Thanksgiving and winter breaks by</w:t>
      </w:r>
      <w:r w:rsidR="00264119">
        <w:rPr>
          <w:rStyle w:val="normaltextrun1"/>
        </w:rPr>
        <w:t xml:space="preserve"> provid</w:t>
      </w:r>
      <w:r w:rsidR="00422620">
        <w:rPr>
          <w:rStyle w:val="normaltextrun1"/>
        </w:rPr>
        <w:t>ing</w:t>
      </w:r>
      <w:r w:rsidR="00264119">
        <w:rPr>
          <w:rStyle w:val="normaltextrun1"/>
        </w:rPr>
        <w:t xml:space="preserve"> test kits for teachers</w:t>
      </w:r>
      <w:r w:rsidR="00422620">
        <w:rPr>
          <w:rStyle w:val="normaltextrun1"/>
        </w:rPr>
        <w:t xml:space="preserve"> and students. He thanked </w:t>
      </w:r>
      <w:r w:rsidR="00B6234F">
        <w:rPr>
          <w:rStyle w:val="normaltextrun1"/>
        </w:rPr>
        <w:t xml:space="preserve">the </w:t>
      </w:r>
      <w:r w:rsidR="00422620">
        <w:rPr>
          <w:rStyle w:val="normaltextrun1"/>
        </w:rPr>
        <w:t>Massachusetts Emergency Management Agency, Health and Human Services, Department of Public Health, and the Barnstable and Pittsfield school</w:t>
      </w:r>
      <w:r w:rsidR="008B4CB6">
        <w:rPr>
          <w:rStyle w:val="normaltextrun1"/>
        </w:rPr>
        <w:t xml:space="preserve"> department</w:t>
      </w:r>
      <w:r w:rsidR="00422620">
        <w:rPr>
          <w:rStyle w:val="normaltextrun1"/>
        </w:rPr>
        <w:t>s</w:t>
      </w:r>
      <w:r w:rsidR="002261CD">
        <w:rPr>
          <w:rStyle w:val="normaltextrun1"/>
        </w:rPr>
        <w:t xml:space="preserve"> for their </w:t>
      </w:r>
      <w:r w:rsidR="00422620">
        <w:rPr>
          <w:rStyle w:val="normaltextrun1"/>
        </w:rPr>
        <w:t>assist</w:t>
      </w:r>
      <w:r w:rsidR="002261CD">
        <w:rPr>
          <w:rStyle w:val="normaltextrun1"/>
        </w:rPr>
        <w:t xml:space="preserve">ance </w:t>
      </w:r>
      <w:r w:rsidR="00422620">
        <w:rPr>
          <w:rStyle w:val="normaltextrun1"/>
        </w:rPr>
        <w:t xml:space="preserve">in getting the materials out to different parts of the state. Commissioner Riley said </w:t>
      </w:r>
      <w:r w:rsidR="001D0A46">
        <w:rPr>
          <w:rStyle w:val="normaltextrun1"/>
        </w:rPr>
        <w:t xml:space="preserve">DESE </w:t>
      </w:r>
      <w:r w:rsidR="00CB71F6">
        <w:rPr>
          <w:rStyle w:val="normaltextrun1"/>
        </w:rPr>
        <w:t xml:space="preserve">has ongoing </w:t>
      </w:r>
      <w:r w:rsidR="005B2DE6">
        <w:rPr>
          <w:rStyle w:val="normaltextrun1"/>
        </w:rPr>
        <w:t>interaction</w:t>
      </w:r>
      <w:r w:rsidR="00CB71F6">
        <w:rPr>
          <w:rStyle w:val="normaltextrun1"/>
        </w:rPr>
        <w:t xml:space="preserve"> </w:t>
      </w:r>
      <w:r w:rsidR="00597B75">
        <w:rPr>
          <w:rStyle w:val="normaltextrun1"/>
        </w:rPr>
        <w:t xml:space="preserve">with Boston </w:t>
      </w:r>
      <w:r w:rsidR="00890F50">
        <w:rPr>
          <w:rStyle w:val="normaltextrun1"/>
        </w:rPr>
        <w:t xml:space="preserve">Public Schools (BPS) </w:t>
      </w:r>
      <w:r w:rsidR="00422620">
        <w:rPr>
          <w:rStyle w:val="normaltextrun1"/>
        </w:rPr>
        <w:t xml:space="preserve">on the </w:t>
      </w:r>
      <w:r w:rsidR="009D75B1">
        <w:rPr>
          <w:rStyle w:val="normaltextrun1"/>
        </w:rPr>
        <w:t xml:space="preserve">BPS </w:t>
      </w:r>
      <w:r w:rsidR="00422620" w:rsidRPr="00422620">
        <w:rPr>
          <w:rStyle w:val="normaltextrun1"/>
        </w:rPr>
        <w:t>Systemic Improvement Plan</w:t>
      </w:r>
      <w:r w:rsidR="00422620">
        <w:rPr>
          <w:rStyle w:val="normaltextrun1"/>
        </w:rPr>
        <w:t xml:space="preserve">, </w:t>
      </w:r>
      <w:r w:rsidR="002335FC">
        <w:rPr>
          <w:rStyle w:val="normaltextrun1"/>
        </w:rPr>
        <w:t xml:space="preserve">noting that </w:t>
      </w:r>
      <w:r w:rsidR="00422620">
        <w:rPr>
          <w:rStyle w:val="normaltextrun1"/>
        </w:rPr>
        <w:t xml:space="preserve">a data </w:t>
      </w:r>
      <w:r w:rsidR="00ED7702">
        <w:rPr>
          <w:rStyle w:val="normaltextrun1"/>
        </w:rPr>
        <w:t xml:space="preserve">advisory </w:t>
      </w:r>
      <w:r w:rsidR="00422620">
        <w:rPr>
          <w:rStyle w:val="normaltextrun1"/>
        </w:rPr>
        <w:t xml:space="preserve">group has been </w:t>
      </w:r>
      <w:r w:rsidR="00CD61EA">
        <w:rPr>
          <w:rStyle w:val="normaltextrun1"/>
        </w:rPr>
        <w:t>convened</w:t>
      </w:r>
      <w:r w:rsidR="00ED7702">
        <w:rPr>
          <w:rStyle w:val="normaltextrun1"/>
        </w:rPr>
        <w:t>. He added that DESE</w:t>
      </w:r>
      <w:r w:rsidR="00603D8C">
        <w:rPr>
          <w:rStyle w:val="normaltextrun1"/>
        </w:rPr>
        <w:t xml:space="preserve"> </w:t>
      </w:r>
      <w:r w:rsidR="00CB71F6">
        <w:rPr>
          <w:rStyle w:val="normaltextrun1"/>
        </w:rPr>
        <w:t xml:space="preserve">recently </w:t>
      </w:r>
      <w:r w:rsidR="00230286">
        <w:rPr>
          <w:rStyle w:val="normaltextrun1"/>
        </w:rPr>
        <w:t xml:space="preserve">received a broad </w:t>
      </w:r>
      <w:r w:rsidR="009B0E1B">
        <w:rPr>
          <w:rStyle w:val="normaltextrun1"/>
        </w:rPr>
        <w:t xml:space="preserve">complaint about </w:t>
      </w:r>
      <w:r w:rsidR="008F273B">
        <w:rPr>
          <w:rStyle w:val="normaltextrun1"/>
        </w:rPr>
        <w:t xml:space="preserve">BPS </w:t>
      </w:r>
      <w:r w:rsidR="00D44957">
        <w:rPr>
          <w:rStyle w:val="normaltextrun1"/>
        </w:rPr>
        <w:t>students with disabilities</w:t>
      </w:r>
      <w:r w:rsidR="009B0E1B">
        <w:rPr>
          <w:rStyle w:val="normaltextrun1"/>
        </w:rPr>
        <w:t xml:space="preserve"> </w:t>
      </w:r>
      <w:r w:rsidR="00FD5E47">
        <w:rPr>
          <w:rStyle w:val="normaltextrun1"/>
        </w:rPr>
        <w:t xml:space="preserve">not receiving appropriate or consistent transportation services </w:t>
      </w:r>
      <w:r w:rsidR="00A511E1">
        <w:rPr>
          <w:rStyle w:val="normaltextrun1"/>
        </w:rPr>
        <w:t xml:space="preserve">and </w:t>
      </w:r>
      <w:r w:rsidR="00603D8C">
        <w:rPr>
          <w:rStyle w:val="normaltextrun1"/>
        </w:rPr>
        <w:t>DESE’s</w:t>
      </w:r>
      <w:r w:rsidR="00EA0BC9">
        <w:rPr>
          <w:rStyle w:val="normaltextrun1"/>
        </w:rPr>
        <w:t xml:space="preserve"> Problem Resolution System is investigating the matter.</w:t>
      </w:r>
    </w:p>
    <w:p w14:paraId="2C562656" w14:textId="77777777" w:rsidR="00EA0BC9" w:rsidRDefault="00EA0BC9" w:rsidP="00AF22F9">
      <w:pPr>
        <w:pStyle w:val="paragraph"/>
        <w:textAlignment w:val="baseline"/>
        <w:rPr>
          <w:rStyle w:val="normaltextrun1"/>
        </w:rPr>
      </w:pPr>
    </w:p>
    <w:p w14:paraId="2FF6940F" w14:textId="65604158" w:rsidR="001125D5" w:rsidRDefault="00AA2EBB" w:rsidP="00AF22F9">
      <w:pPr>
        <w:pStyle w:val="paragraph"/>
        <w:textAlignment w:val="baseline"/>
        <w:rPr>
          <w:rStyle w:val="normaltextrun1"/>
        </w:rPr>
      </w:pPr>
      <w:r>
        <w:rPr>
          <w:rStyle w:val="normaltextrun1"/>
        </w:rPr>
        <w:t xml:space="preserve">Commissioner </w:t>
      </w:r>
      <w:r w:rsidR="00A511E1">
        <w:rPr>
          <w:rStyle w:val="normaltextrun1"/>
        </w:rPr>
        <w:t xml:space="preserve">Riley </w:t>
      </w:r>
      <w:r>
        <w:rPr>
          <w:rStyle w:val="normaltextrun1"/>
        </w:rPr>
        <w:t xml:space="preserve">said DESE is continuing to review </w:t>
      </w:r>
      <w:r w:rsidR="00D44957">
        <w:rPr>
          <w:rStyle w:val="normaltextrun1"/>
        </w:rPr>
        <w:t>MCAS data</w:t>
      </w:r>
      <w:r w:rsidR="002F330A">
        <w:rPr>
          <w:rStyle w:val="normaltextrun1"/>
        </w:rPr>
        <w:t xml:space="preserve">, </w:t>
      </w:r>
      <w:r w:rsidR="000E77FB">
        <w:rPr>
          <w:rStyle w:val="normaltextrun1"/>
        </w:rPr>
        <w:t>a</w:t>
      </w:r>
      <w:r w:rsidR="00853F45">
        <w:rPr>
          <w:rStyle w:val="normaltextrun1"/>
        </w:rPr>
        <w:t>nalyz</w:t>
      </w:r>
      <w:r w:rsidR="002F330A">
        <w:rPr>
          <w:rStyle w:val="normaltextrun1"/>
        </w:rPr>
        <w:t>ing</w:t>
      </w:r>
      <w:r w:rsidR="00853F45">
        <w:rPr>
          <w:rStyle w:val="normaltextrun1"/>
        </w:rPr>
        <w:t xml:space="preserve"> </w:t>
      </w:r>
      <w:r w:rsidR="00602769">
        <w:rPr>
          <w:rStyle w:val="normaltextrun1"/>
        </w:rPr>
        <w:t xml:space="preserve">areas of concern </w:t>
      </w:r>
      <w:r w:rsidR="00CC0BAD">
        <w:rPr>
          <w:rStyle w:val="normaltextrun1"/>
        </w:rPr>
        <w:t xml:space="preserve">in relation to </w:t>
      </w:r>
      <w:r w:rsidR="00602769">
        <w:rPr>
          <w:rStyle w:val="normaltextrun1"/>
        </w:rPr>
        <w:t xml:space="preserve">the pandemic. </w:t>
      </w:r>
      <w:r w:rsidR="004334C4">
        <w:rPr>
          <w:rStyle w:val="normaltextrun1"/>
        </w:rPr>
        <w:t xml:space="preserve">He </w:t>
      </w:r>
      <w:r w:rsidR="00C60E3B">
        <w:rPr>
          <w:rStyle w:val="normaltextrun1"/>
        </w:rPr>
        <w:t xml:space="preserve">said </w:t>
      </w:r>
      <w:r w:rsidR="00783B24">
        <w:rPr>
          <w:rStyle w:val="normaltextrun1"/>
        </w:rPr>
        <w:t xml:space="preserve">two </w:t>
      </w:r>
      <w:r w:rsidR="004334C4">
        <w:rPr>
          <w:rStyle w:val="normaltextrun1"/>
        </w:rPr>
        <w:t xml:space="preserve">areas of focus are </w:t>
      </w:r>
      <w:r w:rsidR="00783B24">
        <w:rPr>
          <w:rStyle w:val="normaltextrun1"/>
        </w:rPr>
        <w:t xml:space="preserve">English </w:t>
      </w:r>
      <w:r w:rsidR="002729EE">
        <w:rPr>
          <w:rStyle w:val="normaltextrun1"/>
        </w:rPr>
        <w:t>l</w:t>
      </w:r>
      <w:r w:rsidR="00783B24">
        <w:rPr>
          <w:rStyle w:val="normaltextrun1"/>
        </w:rPr>
        <w:t>earners and boys</w:t>
      </w:r>
      <w:r w:rsidR="00DB47F7">
        <w:rPr>
          <w:rStyle w:val="normaltextrun1"/>
        </w:rPr>
        <w:t xml:space="preserve">, </w:t>
      </w:r>
      <w:r w:rsidR="00A511E1">
        <w:rPr>
          <w:rStyle w:val="normaltextrun1"/>
        </w:rPr>
        <w:t xml:space="preserve">adding </w:t>
      </w:r>
      <w:r w:rsidR="00DB47F7">
        <w:rPr>
          <w:rStyle w:val="normaltextrun1"/>
        </w:rPr>
        <w:t xml:space="preserve">that </w:t>
      </w:r>
      <w:r w:rsidR="00C60E3B">
        <w:rPr>
          <w:rStyle w:val="normaltextrun1"/>
        </w:rPr>
        <w:t xml:space="preserve">achievement levels </w:t>
      </w:r>
      <w:r w:rsidR="003B612B">
        <w:rPr>
          <w:rStyle w:val="normaltextrun1"/>
        </w:rPr>
        <w:t xml:space="preserve">for these groups </w:t>
      </w:r>
      <w:r w:rsidR="00520534">
        <w:rPr>
          <w:rStyle w:val="normaltextrun1"/>
        </w:rPr>
        <w:t>were concerning</w:t>
      </w:r>
      <w:r w:rsidR="006F59E5">
        <w:rPr>
          <w:rStyle w:val="normaltextrun1"/>
        </w:rPr>
        <w:t xml:space="preserve"> even before the pandemic</w:t>
      </w:r>
      <w:r w:rsidR="00DB47F7">
        <w:rPr>
          <w:rStyle w:val="normaltextrun1"/>
        </w:rPr>
        <w:t xml:space="preserve">. </w:t>
      </w:r>
      <w:r w:rsidR="005476F4">
        <w:rPr>
          <w:rStyle w:val="normaltextrun1"/>
        </w:rPr>
        <w:t xml:space="preserve">He </w:t>
      </w:r>
      <w:r w:rsidR="004F3811">
        <w:rPr>
          <w:rStyle w:val="normaltextrun1"/>
        </w:rPr>
        <w:t xml:space="preserve">said he expects </w:t>
      </w:r>
      <w:r w:rsidR="00640776">
        <w:rPr>
          <w:rStyle w:val="normaltextrun1"/>
        </w:rPr>
        <w:t xml:space="preserve">to bring forth </w:t>
      </w:r>
      <w:r w:rsidR="00783B24">
        <w:rPr>
          <w:rStyle w:val="normaltextrun1"/>
        </w:rPr>
        <w:t>more information on these topics</w:t>
      </w:r>
      <w:r w:rsidR="00C14287">
        <w:rPr>
          <w:rStyle w:val="normaltextrun1"/>
        </w:rPr>
        <w:t xml:space="preserve"> and </w:t>
      </w:r>
      <w:r w:rsidR="00640776">
        <w:rPr>
          <w:rStyle w:val="normaltextrun1"/>
        </w:rPr>
        <w:t>on</w:t>
      </w:r>
      <w:r w:rsidR="00C14287">
        <w:rPr>
          <w:rStyle w:val="normaltextrun1"/>
        </w:rPr>
        <w:t xml:space="preserve"> interagency data analysis</w:t>
      </w:r>
      <w:r w:rsidR="00BC1A48">
        <w:rPr>
          <w:rStyle w:val="normaltextrun1"/>
        </w:rPr>
        <w:t xml:space="preserve">. </w:t>
      </w:r>
      <w:r w:rsidR="00E3390B">
        <w:rPr>
          <w:rStyle w:val="normaltextrun1"/>
        </w:rPr>
        <w:t xml:space="preserve">Concluding his update, </w:t>
      </w:r>
      <w:r w:rsidR="005476F4">
        <w:rPr>
          <w:rStyle w:val="normaltextrun1"/>
        </w:rPr>
        <w:t xml:space="preserve">the Commissioner </w:t>
      </w:r>
      <w:r w:rsidR="00E3390B">
        <w:rPr>
          <w:rStyle w:val="normaltextrun1"/>
        </w:rPr>
        <w:t xml:space="preserve">said </w:t>
      </w:r>
      <w:r w:rsidR="00751EB4">
        <w:rPr>
          <w:rStyle w:val="normaltextrun1"/>
        </w:rPr>
        <w:t xml:space="preserve">DESE will </w:t>
      </w:r>
      <w:r w:rsidR="00640776">
        <w:rPr>
          <w:rStyle w:val="normaltextrun1"/>
        </w:rPr>
        <w:t xml:space="preserve">again support </w:t>
      </w:r>
      <w:r w:rsidR="004B6147">
        <w:rPr>
          <w:rStyle w:val="normaltextrun1"/>
        </w:rPr>
        <w:t>t</w:t>
      </w:r>
      <w:r w:rsidR="00757A5B">
        <w:rPr>
          <w:rStyle w:val="normaltextrun1"/>
        </w:rPr>
        <w:t xml:space="preserve">he </w:t>
      </w:r>
      <w:r w:rsidR="00783B24">
        <w:rPr>
          <w:rStyle w:val="normaltextrun1"/>
        </w:rPr>
        <w:t xml:space="preserve">high school senior internship </w:t>
      </w:r>
      <w:r w:rsidR="004B6147">
        <w:rPr>
          <w:rStyle w:val="normaltextrun1"/>
        </w:rPr>
        <w:t xml:space="preserve">program </w:t>
      </w:r>
      <w:r w:rsidR="00751EB4">
        <w:rPr>
          <w:rStyle w:val="normaltextrun1"/>
        </w:rPr>
        <w:t xml:space="preserve">this year and </w:t>
      </w:r>
      <w:r w:rsidR="00C2752C">
        <w:rPr>
          <w:rStyle w:val="normaltextrun1"/>
        </w:rPr>
        <w:t xml:space="preserve">will </w:t>
      </w:r>
      <w:r w:rsidR="006D0B25">
        <w:rPr>
          <w:rStyle w:val="normaltextrun1"/>
        </w:rPr>
        <w:t>post</w:t>
      </w:r>
      <w:r w:rsidR="00C2752C">
        <w:rPr>
          <w:rStyle w:val="normaltextrun1"/>
        </w:rPr>
        <w:t xml:space="preserve"> </w:t>
      </w:r>
      <w:r w:rsidR="00783B24">
        <w:rPr>
          <w:rStyle w:val="normaltextrun1"/>
        </w:rPr>
        <w:t xml:space="preserve">information </w:t>
      </w:r>
      <w:r w:rsidR="00751EB4">
        <w:rPr>
          <w:rStyle w:val="normaltextrun1"/>
        </w:rPr>
        <w:t xml:space="preserve">soon </w:t>
      </w:r>
      <w:r w:rsidR="00783B24">
        <w:rPr>
          <w:rStyle w:val="normaltextrun1"/>
        </w:rPr>
        <w:t>for a January start.</w:t>
      </w:r>
    </w:p>
    <w:p w14:paraId="2D466663" w14:textId="00D2B711" w:rsidR="00783B24" w:rsidRDefault="00783B24" w:rsidP="00AF22F9">
      <w:pPr>
        <w:pStyle w:val="paragraph"/>
        <w:textAlignment w:val="baseline"/>
        <w:rPr>
          <w:rStyle w:val="normaltextrun1"/>
        </w:rPr>
      </w:pPr>
    </w:p>
    <w:p w14:paraId="2EC5A526" w14:textId="3247356F" w:rsidR="00783B24" w:rsidRDefault="00783B24" w:rsidP="00AF22F9">
      <w:pPr>
        <w:pStyle w:val="paragraph"/>
        <w:textAlignment w:val="baseline"/>
        <w:rPr>
          <w:rStyle w:val="normaltextrun1"/>
        </w:rPr>
      </w:pPr>
      <w:r>
        <w:rPr>
          <w:rStyle w:val="normaltextrun1"/>
        </w:rPr>
        <w:t xml:space="preserve">Chair Craven </w:t>
      </w:r>
      <w:r w:rsidR="000803EC">
        <w:rPr>
          <w:rStyle w:val="normaltextrun1"/>
        </w:rPr>
        <w:t xml:space="preserve">suggested </w:t>
      </w:r>
      <w:r w:rsidR="0004005A">
        <w:rPr>
          <w:rStyle w:val="normaltextrun1"/>
        </w:rPr>
        <w:t xml:space="preserve">the Board plan a </w:t>
      </w:r>
      <w:r>
        <w:rPr>
          <w:rStyle w:val="normaltextrun1"/>
        </w:rPr>
        <w:t>joint meeting with the Board of Higher Education</w:t>
      </w:r>
      <w:r w:rsidR="0004005A">
        <w:rPr>
          <w:rStyle w:val="normaltextrun1"/>
        </w:rPr>
        <w:t xml:space="preserve"> to discuss longitudinal education data</w:t>
      </w:r>
      <w:r>
        <w:rPr>
          <w:rStyle w:val="normaltextrun1"/>
        </w:rPr>
        <w:t>.</w:t>
      </w:r>
    </w:p>
    <w:p w14:paraId="46EBDDC4" w14:textId="61A77F45" w:rsidR="00783B24" w:rsidRDefault="00783B24" w:rsidP="00AF22F9">
      <w:pPr>
        <w:pStyle w:val="paragraph"/>
        <w:textAlignment w:val="baseline"/>
        <w:rPr>
          <w:rStyle w:val="normaltextrun1"/>
        </w:rPr>
      </w:pPr>
    </w:p>
    <w:p w14:paraId="63EB8F9A" w14:textId="569ED3A9" w:rsidR="00752FDC" w:rsidRDefault="00783B24" w:rsidP="00AF22F9">
      <w:pPr>
        <w:pStyle w:val="paragraph"/>
        <w:textAlignment w:val="baseline"/>
        <w:rPr>
          <w:rStyle w:val="normaltextrun1"/>
        </w:rPr>
      </w:pPr>
      <w:r>
        <w:rPr>
          <w:rStyle w:val="normaltextrun1"/>
        </w:rPr>
        <w:t xml:space="preserve">Vice Chair Hills asked </w:t>
      </w:r>
      <w:r w:rsidR="00382CA9">
        <w:rPr>
          <w:rStyle w:val="normaltextrun1"/>
        </w:rPr>
        <w:t>about Boston’s deli</w:t>
      </w:r>
      <w:r>
        <w:rPr>
          <w:rStyle w:val="normaltextrun1"/>
        </w:rPr>
        <w:t xml:space="preserve">verables </w:t>
      </w:r>
      <w:r w:rsidR="00382CA9">
        <w:rPr>
          <w:rStyle w:val="normaltextrun1"/>
        </w:rPr>
        <w:t xml:space="preserve">under the BPS Systemic Improvement Plan. </w:t>
      </w:r>
      <w:r>
        <w:rPr>
          <w:rStyle w:val="normaltextrun1"/>
        </w:rPr>
        <w:t xml:space="preserve">Commissioner Riley said there were </w:t>
      </w:r>
      <w:r w:rsidR="009506AE">
        <w:rPr>
          <w:rStyle w:val="normaltextrun1"/>
        </w:rPr>
        <w:t xml:space="preserve">various </w:t>
      </w:r>
      <w:r>
        <w:rPr>
          <w:rStyle w:val="normaltextrun1"/>
        </w:rPr>
        <w:t xml:space="preserve">deliverables over the summer and there is ongoing work around </w:t>
      </w:r>
      <w:r w:rsidR="005230AE">
        <w:rPr>
          <w:rStyle w:val="normaltextrun1"/>
        </w:rPr>
        <w:t>school transportation</w:t>
      </w:r>
      <w:r>
        <w:rPr>
          <w:rStyle w:val="normaltextrun1"/>
        </w:rPr>
        <w:t>, bathroom renovations and repairs, and data review</w:t>
      </w:r>
      <w:r w:rsidR="005230AE">
        <w:rPr>
          <w:rStyle w:val="normaltextrun1"/>
        </w:rPr>
        <w:t xml:space="preserve">. He said he expects </w:t>
      </w:r>
      <w:r w:rsidR="00B87005">
        <w:rPr>
          <w:rStyle w:val="normaltextrun1"/>
        </w:rPr>
        <w:t xml:space="preserve">EY Parthenon to have a </w:t>
      </w:r>
      <w:r w:rsidR="00D935CE">
        <w:rPr>
          <w:rStyle w:val="normaltextrun1"/>
        </w:rPr>
        <w:t xml:space="preserve">data report </w:t>
      </w:r>
      <w:r w:rsidR="00D467F5">
        <w:rPr>
          <w:rStyle w:val="normaltextrun1"/>
        </w:rPr>
        <w:t>in February</w:t>
      </w:r>
      <w:r w:rsidR="00F3654A">
        <w:rPr>
          <w:rStyle w:val="normaltextrun1"/>
        </w:rPr>
        <w:t xml:space="preserve"> and he will continue to update the Board</w:t>
      </w:r>
      <w:r w:rsidR="00D467F5">
        <w:rPr>
          <w:rStyle w:val="normaltextrun1"/>
        </w:rPr>
        <w:t xml:space="preserve">. </w:t>
      </w:r>
      <w:r w:rsidR="00CD78E4">
        <w:rPr>
          <w:rStyle w:val="normaltextrun1"/>
        </w:rPr>
        <w:t>Regarding</w:t>
      </w:r>
      <w:r w:rsidR="00D467F5">
        <w:rPr>
          <w:rStyle w:val="normaltextrun1"/>
        </w:rPr>
        <w:t xml:space="preserve"> </w:t>
      </w:r>
      <w:r w:rsidR="004C7324">
        <w:rPr>
          <w:rStyle w:val="normaltextrun1"/>
        </w:rPr>
        <w:t xml:space="preserve">school </w:t>
      </w:r>
      <w:r w:rsidR="00D467F5">
        <w:rPr>
          <w:rStyle w:val="normaltextrun1"/>
        </w:rPr>
        <w:t xml:space="preserve">transportation </w:t>
      </w:r>
      <w:r w:rsidR="004C7324">
        <w:rPr>
          <w:rStyle w:val="normaltextrun1"/>
        </w:rPr>
        <w:t xml:space="preserve">in </w:t>
      </w:r>
      <w:r w:rsidR="00D467F5">
        <w:rPr>
          <w:rStyle w:val="normaltextrun1"/>
        </w:rPr>
        <w:t xml:space="preserve">Boston, the Commissioner said </w:t>
      </w:r>
      <w:r w:rsidR="004C7324">
        <w:rPr>
          <w:rStyle w:val="normaltextrun1"/>
        </w:rPr>
        <w:t xml:space="preserve">DESE has </w:t>
      </w:r>
      <w:r w:rsidR="00406352">
        <w:rPr>
          <w:rStyle w:val="normaltextrun1"/>
        </w:rPr>
        <w:t xml:space="preserve">flagged problems over the </w:t>
      </w:r>
      <w:r w:rsidR="00D467F5">
        <w:rPr>
          <w:rStyle w:val="normaltextrun1"/>
        </w:rPr>
        <w:t xml:space="preserve">years and </w:t>
      </w:r>
      <w:r w:rsidR="00406352">
        <w:rPr>
          <w:rStyle w:val="normaltextrun1"/>
        </w:rPr>
        <w:t xml:space="preserve">BPS is expected </w:t>
      </w:r>
      <w:r w:rsidR="00D467F5">
        <w:rPr>
          <w:rStyle w:val="normaltextrun1"/>
        </w:rPr>
        <w:t xml:space="preserve">to </w:t>
      </w:r>
      <w:r w:rsidR="00E44944">
        <w:rPr>
          <w:rStyle w:val="normaltextrun1"/>
        </w:rPr>
        <w:t xml:space="preserve">meet </w:t>
      </w:r>
      <w:r w:rsidR="00D467F5">
        <w:rPr>
          <w:rStyle w:val="normaltextrun1"/>
        </w:rPr>
        <w:t>a 95% on</w:t>
      </w:r>
      <w:r w:rsidR="00E44944">
        <w:rPr>
          <w:rStyle w:val="normaltextrun1"/>
        </w:rPr>
        <w:t>-</w:t>
      </w:r>
      <w:r w:rsidR="00D467F5">
        <w:rPr>
          <w:rStyle w:val="normaltextrun1"/>
        </w:rPr>
        <w:t xml:space="preserve">time arrival rate </w:t>
      </w:r>
      <w:r w:rsidR="00C27212">
        <w:rPr>
          <w:rStyle w:val="normaltextrun1"/>
        </w:rPr>
        <w:t>for students</w:t>
      </w:r>
      <w:r w:rsidR="008E1672">
        <w:rPr>
          <w:rStyle w:val="normaltextrun1"/>
        </w:rPr>
        <w:t>, adding</w:t>
      </w:r>
      <w:r w:rsidR="00372E3E">
        <w:rPr>
          <w:rStyle w:val="normaltextrun1"/>
        </w:rPr>
        <w:t xml:space="preserve"> that </w:t>
      </w:r>
      <w:r w:rsidR="00B967AC">
        <w:rPr>
          <w:rStyle w:val="normaltextrun1"/>
        </w:rPr>
        <w:t xml:space="preserve">BPS must also address </w:t>
      </w:r>
      <w:r w:rsidR="00CD78E4">
        <w:rPr>
          <w:rStyle w:val="normaltextrun1"/>
        </w:rPr>
        <w:t xml:space="preserve">the complaint </w:t>
      </w:r>
      <w:r w:rsidR="00B967AC">
        <w:rPr>
          <w:rStyle w:val="normaltextrun1"/>
        </w:rPr>
        <w:t xml:space="preserve">about transportation for </w:t>
      </w:r>
      <w:r w:rsidR="00674AF4">
        <w:rPr>
          <w:rStyle w:val="normaltextrun1"/>
        </w:rPr>
        <w:t>students with disabilities</w:t>
      </w:r>
      <w:r w:rsidR="00CD78E4">
        <w:rPr>
          <w:rStyle w:val="normaltextrun1"/>
        </w:rPr>
        <w:t xml:space="preserve">. </w:t>
      </w:r>
      <w:r w:rsidR="002E5C41">
        <w:rPr>
          <w:rStyle w:val="normaltextrun1"/>
        </w:rPr>
        <w:t xml:space="preserve">Mr. Moriarty asked </w:t>
      </w:r>
      <w:r w:rsidR="008E1672">
        <w:rPr>
          <w:rStyle w:val="normaltextrun1"/>
        </w:rPr>
        <w:t xml:space="preserve">about </w:t>
      </w:r>
      <w:r w:rsidR="0007124C">
        <w:rPr>
          <w:rStyle w:val="normaltextrun1"/>
        </w:rPr>
        <w:t xml:space="preserve">the districts that are in </w:t>
      </w:r>
      <w:r w:rsidR="00E721E9">
        <w:rPr>
          <w:rStyle w:val="normaltextrun1"/>
        </w:rPr>
        <w:t xml:space="preserve">state </w:t>
      </w:r>
      <w:r w:rsidR="0007124C">
        <w:rPr>
          <w:rStyle w:val="normaltextrun1"/>
        </w:rPr>
        <w:t>receivership. C</w:t>
      </w:r>
      <w:r w:rsidR="002E5C41">
        <w:rPr>
          <w:rStyle w:val="normaltextrun1"/>
        </w:rPr>
        <w:t xml:space="preserve">ommissioner Riley </w:t>
      </w:r>
      <w:r w:rsidR="0007124C">
        <w:rPr>
          <w:rStyle w:val="normaltextrun1"/>
        </w:rPr>
        <w:t xml:space="preserve">said </w:t>
      </w:r>
      <w:r w:rsidR="00147294">
        <w:rPr>
          <w:rStyle w:val="normaltextrun1"/>
        </w:rPr>
        <w:t xml:space="preserve">he </w:t>
      </w:r>
      <w:r w:rsidR="0023435D">
        <w:rPr>
          <w:rStyle w:val="normaltextrun1"/>
        </w:rPr>
        <w:t xml:space="preserve">plans to </w:t>
      </w:r>
      <w:r w:rsidR="00147294">
        <w:rPr>
          <w:rStyle w:val="normaltextrun1"/>
        </w:rPr>
        <w:t xml:space="preserve">present the first of this year’s reports </w:t>
      </w:r>
      <w:r w:rsidR="002E5C41">
        <w:rPr>
          <w:rStyle w:val="normaltextrun1"/>
        </w:rPr>
        <w:t xml:space="preserve">at the December 2022 meeting. </w:t>
      </w:r>
    </w:p>
    <w:p w14:paraId="5DE5E2E9" w14:textId="77777777" w:rsidR="00752FDC" w:rsidRDefault="00752FDC" w:rsidP="00AF22F9">
      <w:pPr>
        <w:pStyle w:val="paragraph"/>
        <w:textAlignment w:val="baseline"/>
        <w:rPr>
          <w:rStyle w:val="normaltextrun1"/>
        </w:rPr>
      </w:pPr>
    </w:p>
    <w:p w14:paraId="1070FDAD" w14:textId="74BB88AE" w:rsidR="002E5C41" w:rsidRPr="001125D5" w:rsidRDefault="002E5C41" w:rsidP="00AF22F9">
      <w:pPr>
        <w:pStyle w:val="paragraph"/>
        <w:textAlignment w:val="baseline"/>
        <w:rPr>
          <w:rStyle w:val="normaltextrun1"/>
        </w:rPr>
      </w:pPr>
      <w:r>
        <w:rPr>
          <w:rStyle w:val="normaltextrun1"/>
        </w:rPr>
        <w:t xml:space="preserve">Vice Chair Hills updated the </w:t>
      </w:r>
      <w:r w:rsidR="00752FDC">
        <w:rPr>
          <w:rStyle w:val="normaltextrun1"/>
        </w:rPr>
        <w:t xml:space="preserve">Board </w:t>
      </w:r>
      <w:r w:rsidR="00522578">
        <w:rPr>
          <w:rStyle w:val="normaltextrun1"/>
        </w:rPr>
        <w:t xml:space="preserve">about </w:t>
      </w:r>
      <w:r>
        <w:rPr>
          <w:rStyle w:val="normaltextrun1"/>
        </w:rPr>
        <w:t xml:space="preserve">the </w:t>
      </w:r>
      <w:r w:rsidRPr="002E5C41">
        <w:rPr>
          <w:rStyle w:val="normaltextrun1"/>
        </w:rPr>
        <w:t>Commissioner's Performance Evaluation Committee</w:t>
      </w:r>
      <w:r w:rsidR="00522578">
        <w:rPr>
          <w:rStyle w:val="normaltextrun1"/>
        </w:rPr>
        <w:t xml:space="preserve">, noting a meeting is scheduled for </w:t>
      </w:r>
      <w:r>
        <w:rPr>
          <w:rStyle w:val="normaltextrun1"/>
        </w:rPr>
        <w:t xml:space="preserve">next week on process and timelines. </w:t>
      </w:r>
      <w:r w:rsidR="009A6D2C">
        <w:rPr>
          <w:rStyle w:val="normaltextrun1"/>
        </w:rPr>
        <w:t>He said he will present a brief committee report in December.</w:t>
      </w:r>
    </w:p>
    <w:p w14:paraId="04041A9C" w14:textId="7552501A" w:rsidR="00AF22F9" w:rsidRDefault="00AF22F9" w:rsidP="00AF22F9">
      <w:pPr>
        <w:pStyle w:val="paragraph"/>
        <w:textAlignment w:val="baseline"/>
        <w:rPr>
          <w:rStyle w:val="normaltextrun1"/>
          <w:b/>
          <w:bCs/>
        </w:rPr>
      </w:pPr>
    </w:p>
    <w:p w14:paraId="7D902AD6" w14:textId="77777777" w:rsidR="002E5C41" w:rsidRPr="008E5329" w:rsidRDefault="002E5C41" w:rsidP="002E5C41">
      <w:pPr>
        <w:pStyle w:val="paragraph"/>
        <w:textAlignment w:val="baseline"/>
        <w:rPr>
          <w:rStyle w:val="normaltextrun1"/>
          <w:b/>
          <w:bCs/>
        </w:rPr>
      </w:pPr>
      <w:r w:rsidRPr="008E5329">
        <w:rPr>
          <w:rStyle w:val="normaltextrun1"/>
          <w:b/>
          <w:bCs/>
        </w:rPr>
        <w:t>Approval of Minutes</w:t>
      </w:r>
    </w:p>
    <w:p w14:paraId="1EC83FF1" w14:textId="77777777" w:rsidR="002E5C41" w:rsidRPr="008E5329" w:rsidRDefault="002E5C41" w:rsidP="002E5C41">
      <w:pPr>
        <w:pStyle w:val="paragraph"/>
        <w:textAlignment w:val="baseline"/>
        <w:rPr>
          <w:rStyle w:val="normaltextrun1"/>
          <w:b/>
          <w:bCs/>
        </w:rPr>
      </w:pPr>
    </w:p>
    <w:p w14:paraId="0349BF1F" w14:textId="77777777" w:rsidR="002E5C41" w:rsidRPr="008E5329" w:rsidRDefault="002E5C41" w:rsidP="002E5C41">
      <w:pPr>
        <w:pStyle w:val="paragraph"/>
        <w:textAlignment w:val="baseline"/>
        <w:rPr>
          <w:rStyle w:val="normaltextrun1"/>
          <w:b/>
          <w:bCs/>
        </w:rPr>
      </w:pPr>
      <w:bookmarkStart w:id="7" w:name="_Hlk118211303"/>
      <w:r w:rsidRPr="008E5329">
        <w:rPr>
          <w:rStyle w:val="normaltextrun1"/>
          <w:b/>
          <w:bCs/>
        </w:rPr>
        <w:t>On a motion duly made and seconded, it was:</w:t>
      </w:r>
      <w:r w:rsidRPr="008E5329">
        <w:rPr>
          <w:rStyle w:val="eop"/>
          <w:b/>
          <w:bCs/>
        </w:rPr>
        <w:t> </w:t>
      </w:r>
    </w:p>
    <w:bookmarkEnd w:id="7"/>
    <w:p w14:paraId="3F35AF13" w14:textId="77777777" w:rsidR="002E5C41" w:rsidRPr="008E5329" w:rsidRDefault="002E5C41" w:rsidP="002E5C41">
      <w:pPr>
        <w:pStyle w:val="paragraph"/>
        <w:textAlignment w:val="baseline"/>
        <w:rPr>
          <w:rStyle w:val="normaltextrun1"/>
          <w:b/>
          <w:bCs/>
          <w:color w:val="000000"/>
        </w:rPr>
      </w:pPr>
    </w:p>
    <w:p w14:paraId="098A4932" w14:textId="77777777" w:rsidR="002E5C41" w:rsidRPr="008E5329" w:rsidRDefault="002E5C41" w:rsidP="002E5C41">
      <w:pPr>
        <w:pStyle w:val="paragraph"/>
        <w:ind w:left="1440" w:hanging="1440"/>
        <w:textAlignment w:val="baseline"/>
        <w:rPr>
          <w:rStyle w:val="normaltextrun1"/>
          <w:b/>
          <w:bCs/>
        </w:rPr>
      </w:pPr>
      <w:r w:rsidRPr="008E5329">
        <w:rPr>
          <w:rStyle w:val="normaltextrun1"/>
          <w:b/>
          <w:bCs/>
        </w:rPr>
        <w:lastRenderedPageBreak/>
        <w:t xml:space="preserve">VOTED: </w:t>
      </w:r>
      <w:r w:rsidRPr="008E5329">
        <w:rPr>
          <w:rStyle w:val="normaltextrun1"/>
          <w:b/>
          <w:bCs/>
        </w:rPr>
        <w:tab/>
        <w:t xml:space="preserve">that the Board of Elementary and Secondary Education approve the minutes </w:t>
      </w:r>
      <w:r w:rsidRPr="00D66557">
        <w:rPr>
          <w:rStyle w:val="normaltextrun1"/>
          <w:b/>
          <w:bCs/>
        </w:rPr>
        <w:t xml:space="preserve">of the </w:t>
      </w:r>
      <w:r>
        <w:rPr>
          <w:rStyle w:val="normaltextrun1"/>
          <w:b/>
          <w:bCs/>
        </w:rPr>
        <w:t>October 25</w:t>
      </w:r>
      <w:r w:rsidRPr="00D66557">
        <w:rPr>
          <w:rStyle w:val="normaltextrun1"/>
          <w:b/>
          <w:bCs/>
        </w:rPr>
        <w:t xml:space="preserve">, 2022 Regular Meeting </w:t>
      </w:r>
    </w:p>
    <w:p w14:paraId="1926ACC1" w14:textId="77777777" w:rsidR="002E5C41" w:rsidRDefault="002E5C41" w:rsidP="002E5C41">
      <w:pPr>
        <w:pStyle w:val="paragraph"/>
        <w:textAlignment w:val="baseline"/>
        <w:rPr>
          <w:rStyle w:val="normaltextrun1"/>
        </w:rPr>
      </w:pPr>
    </w:p>
    <w:p w14:paraId="7BBE1451" w14:textId="1C858A60" w:rsidR="002E5C41" w:rsidRDefault="002E5C41" w:rsidP="002E5C41">
      <w:pPr>
        <w:pStyle w:val="paragraph"/>
        <w:textAlignment w:val="baseline"/>
        <w:rPr>
          <w:rStyle w:val="normaltextrun1"/>
        </w:rPr>
      </w:pPr>
      <w:bookmarkStart w:id="8" w:name="_Hlk120693657"/>
      <w:r w:rsidRPr="00FA1A08">
        <w:rPr>
          <w:rStyle w:val="normaltextrun1"/>
        </w:rPr>
        <w:t xml:space="preserve">The vote, by roll call, was </w:t>
      </w:r>
      <w:r w:rsidRPr="00957125">
        <w:rPr>
          <w:rStyle w:val="normaltextrun1"/>
        </w:rPr>
        <w:t>1</w:t>
      </w:r>
      <w:r w:rsidR="00957125" w:rsidRPr="00957125">
        <w:rPr>
          <w:rStyle w:val="normaltextrun1"/>
        </w:rPr>
        <w:t>0</w:t>
      </w:r>
      <w:r w:rsidRPr="00957125">
        <w:rPr>
          <w:rStyle w:val="normaltextrun1"/>
        </w:rPr>
        <w:t>-0.</w:t>
      </w:r>
      <w:r w:rsidR="00152501" w:rsidRPr="00957125">
        <w:rPr>
          <w:rStyle w:val="normaltextrun1"/>
        </w:rPr>
        <w:t xml:space="preserve"> </w:t>
      </w:r>
    </w:p>
    <w:bookmarkEnd w:id="8"/>
    <w:p w14:paraId="71D7F006" w14:textId="77777777" w:rsidR="002E5C41" w:rsidRDefault="002E5C41" w:rsidP="00AF22F9">
      <w:pPr>
        <w:pStyle w:val="paragraph"/>
        <w:textAlignment w:val="baseline"/>
        <w:rPr>
          <w:rStyle w:val="normaltextrun1"/>
          <w:b/>
          <w:bCs/>
        </w:rPr>
      </w:pPr>
    </w:p>
    <w:p w14:paraId="79DF1E3D" w14:textId="357048B2" w:rsidR="00D85A15" w:rsidRDefault="00D85A15" w:rsidP="00D85A15">
      <w:pPr>
        <w:pStyle w:val="paragraph"/>
        <w:textAlignment w:val="baseline"/>
        <w:rPr>
          <w:rStyle w:val="normaltextrun1"/>
          <w:b/>
          <w:bCs/>
        </w:rPr>
      </w:pPr>
      <w:bookmarkStart w:id="9" w:name="_Hlk105412987"/>
      <w:bookmarkStart w:id="10" w:name="_Hlk107405176"/>
      <w:r w:rsidRPr="00D85A15">
        <w:rPr>
          <w:rStyle w:val="normaltextrun1"/>
          <w:b/>
          <w:bCs/>
        </w:rPr>
        <w:t xml:space="preserve">Family Engagement: Review of October 28, 2022 Summit and Next Steps </w:t>
      </w:r>
    </w:p>
    <w:p w14:paraId="2FA1AB95" w14:textId="68404194" w:rsidR="002E5C41" w:rsidRPr="002E5C41" w:rsidRDefault="002E5C41" w:rsidP="00D85A15">
      <w:pPr>
        <w:pStyle w:val="paragraph"/>
        <w:textAlignment w:val="baseline"/>
        <w:rPr>
          <w:rStyle w:val="normaltextrun1"/>
        </w:rPr>
      </w:pPr>
    </w:p>
    <w:p w14:paraId="059BA72D" w14:textId="78E263F5" w:rsidR="002E5C41" w:rsidRPr="002E5C41" w:rsidRDefault="002E5C41" w:rsidP="00D85A15">
      <w:pPr>
        <w:pStyle w:val="paragraph"/>
        <w:textAlignment w:val="baseline"/>
        <w:rPr>
          <w:rStyle w:val="normaltextrun1"/>
        </w:rPr>
      </w:pPr>
      <w:r w:rsidRPr="002E5C41">
        <w:rPr>
          <w:rStyle w:val="normaltextrun1"/>
        </w:rPr>
        <w:t xml:space="preserve">Commissioner Riley said </w:t>
      </w:r>
      <w:r w:rsidR="00EA42FE">
        <w:rPr>
          <w:rStyle w:val="normaltextrun1"/>
        </w:rPr>
        <w:t xml:space="preserve">that </w:t>
      </w:r>
      <w:r w:rsidRPr="002E5C41">
        <w:rPr>
          <w:rStyle w:val="normaltextrun1"/>
        </w:rPr>
        <w:t>on October 28, 2022</w:t>
      </w:r>
      <w:r>
        <w:rPr>
          <w:rStyle w:val="normaltextrun1"/>
        </w:rPr>
        <w:t>,</w:t>
      </w:r>
      <w:r w:rsidRPr="002E5C41">
        <w:rPr>
          <w:rStyle w:val="normaltextrun1"/>
        </w:rPr>
        <w:t xml:space="preserve"> more than 400 family members, educators, administrators, and state organization</w:t>
      </w:r>
      <w:r w:rsidR="00EA42FE">
        <w:rPr>
          <w:rStyle w:val="normaltextrun1"/>
        </w:rPr>
        <w:t xml:space="preserve"> representatives </w:t>
      </w:r>
      <w:r w:rsidRPr="002E5C41">
        <w:rPr>
          <w:rStyle w:val="normaltextrun1"/>
        </w:rPr>
        <w:t xml:space="preserve">participated in the </w:t>
      </w:r>
      <w:r w:rsidRPr="00D1475D">
        <w:rPr>
          <w:rStyle w:val="normaltextrun1"/>
          <w:i/>
          <w:iCs/>
        </w:rPr>
        <w:t>Better Together: Strengthening Family School Partnership</w:t>
      </w:r>
      <w:r w:rsidRPr="002E5C41">
        <w:rPr>
          <w:rStyle w:val="normaltextrun1"/>
        </w:rPr>
        <w:t xml:space="preserve"> summit in Sturbridge, organized by</w:t>
      </w:r>
      <w:r w:rsidR="00D1475D">
        <w:rPr>
          <w:rStyle w:val="normaltextrun1"/>
        </w:rPr>
        <w:t xml:space="preserve"> DESE </w:t>
      </w:r>
      <w:r w:rsidRPr="002E5C41">
        <w:rPr>
          <w:rStyle w:val="normaltextrun1"/>
        </w:rPr>
        <w:t xml:space="preserve">and numerous partners. </w:t>
      </w:r>
      <w:r>
        <w:rPr>
          <w:rStyle w:val="normaltextrun1"/>
        </w:rPr>
        <w:t xml:space="preserve">The Commissioner </w:t>
      </w:r>
      <w:r w:rsidR="00434FD9">
        <w:rPr>
          <w:rStyle w:val="normaltextrun1"/>
        </w:rPr>
        <w:t xml:space="preserve">said </w:t>
      </w:r>
      <w:r>
        <w:rPr>
          <w:rStyle w:val="normaltextrun1"/>
        </w:rPr>
        <w:t xml:space="preserve">it was </w:t>
      </w:r>
      <w:r w:rsidR="006F02A8">
        <w:rPr>
          <w:rStyle w:val="normaltextrun1"/>
        </w:rPr>
        <w:t>a very p</w:t>
      </w:r>
      <w:r>
        <w:rPr>
          <w:rStyle w:val="normaltextrun1"/>
        </w:rPr>
        <w:t>ositive event</w:t>
      </w:r>
      <w:r w:rsidR="006F02A8">
        <w:rPr>
          <w:rStyle w:val="normaltextrun1"/>
        </w:rPr>
        <w:t xml:space="preserve"> </w:t>
      </w:r>
      <w:r>
        <w:rPr>
          <w:rStyle w:val="normaltextrun1"/>
        </w:rPr>
        <w:t xml:space="preserve">and </w:t>
      </w:r>
      <w:r w:rsidR="00BD4752">
        <w:rPr>
          <w:rStyle w:val="normaltextrun1"/>
        </w:rPr>
        <w:t xml:space="preserve">affirmed </w:t>
      </w:r>
      <w:r>
        <w:rPr>
          <w:rStyle w:val="normaltextrun1"/>
        </w:rPr>
        <w:t xml:space="preserve">that parents are </w:t>
      </w:r>
      <w:r w:rsidR="00497BE9">
        <w:rPr>
          <w:rStyle w:val="normaltextrun1"/>
        </w:rPr>
        <w:t>eager</w:t>
      </w:r>
      <w:r>
        <w:rPr>
          <w:rStyle w:val="normaltextrun1"/>
        </w:rPr>
        <w:t xml:space="preserve"> to be involved </w:t>
      </w:r>
      <w:r w:rsidR="00497BE9">
        <w:rPr>
          <w:rStyle w:val="normaltextrun1"/>
        </w:rPr>
        <w:t>in the</w:t>
      </w:r>
      <w:r w:rsidR="009D5D08">
        <w:rPr>
          <w:rStyle w:val="normaltextrun1"/>
        </w:rPr>
        <w:t>ir children’s</w:t>
      </w:r>
      <w:r w:rsidR="00497BE9">
        <w:rPr>
          <w:rStyle w:val="normaltextrun1"/>
        </w:rPr>
        <w:t xml:space="preserve"> education</w:t>
      </w:r>
      <w:r>
        <w:rPr>
          <w:rStyle w:val="normaltextrun1"/>
        </w:rPr>
        <w:t>.</w:t>
      </w:r>
    </w:p>
    <w:p w14:paraId="54F782E7" w14:textId="3665BEDF" w:rsidR="00E20B19" w:rsidRDefault="00E20B19" w:rsidP="00D85A15">
      <w:pPr>
        <w:pStyle w:val="paragraph"/>
        <w:textAlignment w:val="baseline"/>
        <w:rPr>
          <w:rStyle w:val="normaltextrun1"/>
          <w:b/>
          <w:bCs/>
        </w:rPr>
      </w:pPr>
    </w:p>
    <w:p w14:paraId="045F5587" w14:textId="6B04871B" w:rsidR="00E20B19" w:rsidRPr="000D1546" w:rsidRDefault="00E20B19" w:rsidP="00E20B19">
      <w:pPr>
        <w:pStyle w:val="paragraph"/>
        <w:textAlignment w:val="baseline"/>
        <w:rPr>
          <w:rStyle w:val="normaltextrun1"/>
        </w:rPr>
      </w:pPr>
      <w:r w:rsidRPr="000D1546">
        <w:rPr>
          <w:rStyle w:val="normaltextrun1"/>
        </w:rPr>
        <w:t>Deputy Commissioner Regina Robinson</w:t>
      </w:r>
      <w:r w:rsidR="002E5C41">
        <w:rPr>
          <w:rStyle w:val="normaltextrun1"/>
        </w:rPr>
        <w:t xml:space="preserve">, </w:t>
      </w:r>
      <w:r w:rsidR="00371C61">
        <w:rPr>
          <w:rStyle w:val="normaltextrun1"/>
        </w:rPr>
        <w:t xml:space="preserve">Associate Commissioner Rachelle Engler Bennett, and </w:t>
      </w:r>
    </w:p>
    <w:p w14:paraId="351A17E0" w14:textId="0E67F21D" w:rsidR="00E20B19" w:rsidRPr="003350F0" w:rsidRDefault="00E20B19" w:rsidP="00D85A15">
      <w:pPr>
        <w:pStyle w:val="paragraph"/>
        <w:textAlignment w:val="baseline"/>
        <w:rPr>
          <w:rStyle w:val="normaltextrun1"/>
        </w:rPr>
      </w:pPr>
      <w:r w:rsidRPr="000D1546">
        <w:rPr>
          <w:rStyle w:val="normaltextrun1"/>
        </w:rPr>
        <w:t>Family Engagement Specialist Olga Lopez</w:t>
      </w:r>
      <w:r w:rsidR="00371C61">
        <w:rPr>
          <w:rStyle w:val="normaltextrun1"/>
        </w:rPr>
        <w:t xml:space="preserve"> discussed the goals of the summit</w:t>
      </w:r>
      <w:r w:rsidR="00384AC8">
        <w:rPr>
          <w:rStyle w:val="normaltextrun1"/>
        </w:rPr>
        <w:t>, the highlights of the day, and how it</w:t>
      </w:r>
      <w:r w:rsidR="00384AC8" w:rsidRPr="002E5C41">
        <w:rPr>
          <w:rStyle w:val="normaltextrun1"/>
        </w:rPr>
        <w:t xml:space="preserve"> was an opportunity to foster an understanding of family engagement and model strategies for creating and strengthening meaningful partnerships between schools, families, and community organizations</w:t>
      </w:r>
      <w:r w:rsidR="00371C61">
        <w:rPr>
          <w:rStyle w:val="normaltextrun1"/>
        </w:rPr>
        <w:t xml:space="preserve">. </w:t>
      </w:r>
      <w:r w:rsidR="009B4F47">
        <w:rPr>
          <w:rStyle w:val="normaltextrun1"/>
        </w:rPr>
        <w:t>Board member Mary Ann</w:t>
      </w:r>
      <w:r w:rsidR="00371C61">
        <w:rPr>
          <w:rStyle w:val="normaltextrun1"/>
        </w:rPr>
        <w:t xml:space="preserve"> Stewart discussed her experience at the summit and the workshop she </w:t>
      </w:r>
      <w:r w:rsidR="009B4F47">
        <w:rPr>
          <w:rStyle w:val="normaltextrun1"/>
        </w:rPr>
        <w:t xml:space="preserve">led with </w:t>
      </w:r>
      <w:r w:rsidR="00371C61">
        <w:rPr>
          <w:rStyle w:val="normaltextrun1"/>
        </w:rPr>
        <w:t>Deputy Commissioner Robinson.</w:t>
      </w:r>
      <w:r w:rsidR="00384AC8">
        <w:rPr>
          <w:rStyle w:val="normaltextrun1"/>
        </w:rPr>
        <w:t xml:space="preserve"> </w:t>
      </w:r>
      <w:r w:rsidR="006370AA">
        <w:rPr>
          <w:rStyle w:val="normaltextrun1"/>
        </w:rPr>
        <w:t xml:space="preserve">She said family engagement is a strategy for student success and DESE is clearly committed to this work. </w:t>
      </w:r>
      <w:r w:rsidR="009B4F47">
        <w:rPr>
          <w:rStyle w:val="normaltextrun1"/>
        </w:rPr>
        <w:t>T</w:t>
      </w:r>
      <w:r w:rsidR="00384AC8">
        <w:rPr>
          <w:rStyle w:val="normaltextrun1"/>
        </w:rPr>
        <w:t>he panelist</w:t>
      </w:r>
      <w:r w:rsidR="009B4F47">
        <w:rPr>
          <w:rStyle w:val="normaltextrun1"/>
        </w:rPr>
        <w:t>s</w:t>
      </w:r>
      <w:r w:rsidR="00384AC8">
        <w:rPr>
          <w:rStyle w:val="normaltextrun1"/>
        </w:rPr>
        <w:t xml:space="preserve"> </w:t>
      </w:r>
      <w:r w:rsidR="0086109E">
        <w:rPr>
          <w:rStyle w:val="normaltextrun1"/>
        </w:rPr>
        <w:t xml:space="preserve">answered </w:t>
      </w:r>
      <w:r w:rsidR="00384AC8">
        <w:rPr>
          <w:rStyle w:val="normaltextrun1"/>
        </w:rPr>
        <w:t>questions from members and discussed</w:t>
      </w:r>
      <w:r w:rsidR="00384AC8" w:rsidRPr="00384AC8">
        <w:rPr>
          <w:rStyle w:val="normaltextrun1"/>
        </w:rPr>
        <w:t xml:space="preserve"> resources and supports that </w:t>
      </w:r>
      <w:r w:rsidR="009B4F47">
        <w:rPr>
          <w:rStyle w:val="normaltextrun1"/>
        </w:rPr>
        <w:t xml:space="preserve">DESE </w:t>
      </w:r>
      <w:r w:rsidR="00384AC8" w:rsidRPr="00384AC8">
        <w:rPr>
          <w:rStyle w:val="normaltextrun1"/>
        </w:rPr>
        <w:t xml:space="preserve">is providing, sponsoring, and promoting in partnership with other organizations to </w:t>
      </w:r>
      <w:r w:rsidR="007E6C89">
        <w:rPr>
          <w:rStyle w:val="normaltextrun1"/>
        </w:rPr>
        <w:t xml:space="preserve">strengthen </w:t>
      </w:r>
      <w:r w:rsidR="00384AC8" w:rsidRPr="00384AC8">
        <w:rPr>
          <w:rStyle w:val="normaltextrun1"/>
        </w:rPr>
        <w:t>family</w:t>
      </w:r>
      <w:r w:rsidR="007E6C89">
        <w:rPr>
          <w:rStyle w:val="normaltextrun1"/>
        </w:rPr>
        <w:t>-</w:t>
      </w:r>
      <w:r w:rsidR="00384AC8" w:rsidRPr="00384AC8">
        <w:rPr>
          <w:rStyle w:val="normaltextrun1"/>
        </w:rPr>
        <w:t>school partnerships</w:t>
      </w:r>
      <w:r w:rsidR="00384AC8">
        <w:rPr>
          <w:rStyle w:val="normaltextrun1"/>
        </w:rPr>
        <w:t xml:space="preserve">. Mr. Plankey </w:t>
      </w:r>
      <w:r w:rsidR="00727E3D">
        <w:rPr>
          <w:rStyle w:val="normaltextrun1"/>
        </w:rPr>
        <w:t xml:space="preserve">encouraged </w:t>
      </w:r>
      <w:r w:rsidR="006A1700">
        <w:rPr>
          <w:rStyle w:val="normaltextrun1"/>
        </w:rPr>
        <w:t>continuing to include</w:t>
      </w:r>
      <w:r w:rsidR="0086109E">
        <w:rPr>
          <w:rStyle w:val="normaltextrun1"/>
        </w:rPr>
        <w:t xml:space="preserve"> student voice</w:t>
      </w:r>
      <w:r w:rsidR="00233296">
        <w:rPr>
          <w:rStyle w:val="normaltextrun1"/>
        </w:rPr>
        <w:t xml:space="preserve"> in this work</w:t>
      </w:r>
      <w:r w:rsidR="003350F0">
        <w:rPr>
          <w:rStyle w:val="normaltextrun1"/>
        </w:rPr>
        <w:t xml:space="preserve">. </w:t>
      </w:r>
      <w:r w:rsidR="00A66808">
        <w:rPr>
          <w:rStyle w:val="normaltextrun1"/>
        </w:rPr>
        <w:t xml:space="preserve">Commissioner Riley </w:t>
      </w:r>
      <w:r w:rsidR="001126AE">
        <w:rPr>
          <w:rStyle w:val="normaltextrun1"/>
        </w:rPr>
        <w:t>said th</w:t>
      </w:r>
      <w:r w:rsidR="00233296">
        <w:rPr>
          <w:rStyle w:val="normaltextrun1"/>
        </w:rPr>
        <w:t>e family engagement theme</w:t>
      </w:r>
      <w:r w:rsidR="001126AE">
        <w:rPr>
          <w:rStyle w:val="normaltextrun1"/>
        </w:rPr>
        <w:t xml:space="preserve"> </w:t>
      </w:r>
      <w:r w:rsidR="005C58E2">
        <w:rPr>
          <w:rStyle w:val="normaltextrun1"/>
        </w:rPr>
        <w:t>will be reflected in the educational vision that DESE is dev</w:t>
      </w:r>
      <w:r w:rsidR="000B0BD0">
        <w:rPr>
          <w:rStyle w:val="normaltextrun1"/>
        </w:rPr>
        <w:t>eloping, not</w:t>
      </w:r>
      <w:r w:rsidR="008F0D1F">
        <w:rPr>
          <w:rStyle w:val="normaltextrun1"/>
        </w:rPr>
        <w:t>ing</w:t>
      </w:r>
      <w:r w:rsidR="000B0BD0">
        <w:rPr>
          <w:rStyle w:val="normaltextrun1"/>
        </w:rPr>
        <w:t xml:space="preserve"> </w:t>
      </w:r>
      <w:r w:rsidR="00131C8C">
        <w:rPr>
          <w:rStyle w:val="normaltextrun1"/>
        </w:rPr>
        <w:t xml:space="preserve">that Board members </w:t>
      </w:r>
      <w:r w:rsidR="00131C8C" w:rsidRPr="00131C8C">
        <w:rPr>
          <w:rStyle w:val="normaltextrun1"/>
          <w:color w:val="000000"/>
        </w:rPr>
        <w:t>Mohamed</w:t>
      </w:r>
      <w:r w:rsidR="00131C8C">
        <w:rPr>
          <w:rStyle w:val="normaltextrun1"/>
          <w:color w:val="000000"/>
        </w:rPr>
        <w:t xml:space="preserve"> and Plankey are</w:t>
      </w:r>
      <w:r w:rsidR="008F0D1F">
        <w:rPr>
          <w:rStyle w:val="normaltextrun1"/>
          <w:color w:val="000000"/>
        </w:rPr>
        <w:t xml:space="preserve"> </w:t>
      </w:r>
      <w:r w:rsidR="008A6C91">
        <w:rPr>
          <w:rStyle w:val="normaltextrun1"/>
          <w:color w:val="000000"/>
        </w:rPr>
        <w:t xml:space="preserve">participating </w:t>
      </w:r>
      <w:r w:rsidR="008F0D1F">
        <w:rPr>
          <w:rStyle w:val="normaltextrun1"/>
          <w:color w:val="000000"/>
        </w:rPr>
        <w:t xml:space="preserve">in </w:t>
      </w:r>
      <w:r w:rsidR="0066247C">
        <w:rPr>
          <w:rStyle w:val="normaltextrun1"/>
          <w:color w:val="000000"/>
        </w:rPr>
        <w:t>it.</w:t>
      </w:r>
    </w:p>
    <w:p w14:paraId="7F97F36E" w14:textId="77777777" w:rsidR="00D85A15" w:rsidRPr="00D85A15" w:rsidRDefault="00D85A15" w:rsidP="00D85A15">
      <w:pPr>
        <w:pStyle w:val="paragraph"/>
        <w:textAlignment w:val="baseline"/>
        <w:rPr>
          <w:rStyle w:val="normaltextrun1"/>
          <w:b/>
          <w:bCs/>
        </w:rPr>
      </w:pPr>
    </w:p>
    <w:p w14:paraId="0362CB1C" w14:textId="65101365" w:rsidR="00D85A15" w:rsidRDefault="00D85A15" w:rsidP="00D85A15">
      <w:pPr>
        <w:pStyle w:val="paragraph"/>
        <w:textAlignment w:val="baseline"/>
        <w:rPr>
          <w:rStyle w:val="normaltextrun1"/>
          <w:b/>
          <w:bCs/>
        </w:rPr>
      </w:pPr>
      <w:r w:rsidRPr="00D85A15">
        <w:rPr>
          <w:rStyle w:val="normaltextrun1"/>
          <w:b/>
          <w:bCs/>
        </w:rPr>
        <w:t xml:space="preserve">Board of Elementary and Secondary Education FY2024 Budget Proposal and Report from the Board's Budget Committee  </w:t>
      </w:r>
    </w:p>
    <w:p w14:paraId="34C4F3A4" w14:textId="02C3AE47" w:rsidR="000D1546" w:rsidRDefault="000D1546" w:rsidP="00D85A15">
      <w:pPr>
        <w:pStyle w:val="paragraph"/>
        <w:textAlignment w:val="baseline"/>
        <w:rPr>
          <w:rStyle w:val="normaltextrun1"/>
          <w:b/>
          <w:bCs/>
        </w:rPr>
      </w:pPr>
    </w:p>
    <w:p w14:paraId="28018926" w14:textId="42A631E9" w:rsidR="000D1546" w:rsidRDefault="000D1546" w:rsidP="000D1546">
      <w:pPr>
        <w:pStyle w:val="paragraph"/>
        <w:textAlignment w:val="baseline"/>
        <w:rPr>
          <w:rStyle w:val="normaltextrun1"/>
        </w:rPr>
      </w:pPr>
      <w:r w:rsidRPr="000D1546">
        <w:rPr>
          <w:rStyle w:val="normaltextrun1"/>
        </w:rPr>
        <w:t>Budget Committee Chair Farzana Mohamed</w:t>
      </w:r>
      <w:r w:rsidR="009E380C">
        <w:rPr>
          <w:rStyle w:val="normaltextrun1"/>
        </w:rPr>
        <w:t xml:space="preserve"> discussed </w:t>
      </w:r>
      <w:r w:rsidR="009E380C" w:rsidRPr="009E380C">
        <w:rPr>
          <w:rStyle w:val="normaltextrun1"/>
        </w:rPr>
        <w:t>the priority areas of focus for the Board’s FY24 state budget priorities</w:t>
      </w:r>
      <w:r w:rsidR="009E380C">
        <w:rPr>
          <w:rStyle w:val="normaltextrun1"/>
        </w:rPr>
        <w:t xml:space="preserve">. </w:t>
      </w:r>
      <w:r w:rsidR="00991239">
        <w:rPr>
          <w:rStyle w:val="normaltextrun1"/>
        </w:rPr>
        <w:t xml:space="preserve">She </w:t>
      </w:r>
      <w:r w:rsidR="009E380C">
        <w:rPr>
          <w:rStyle w:val="normaltextrun1"/>
        </w:rPr>
        <w:t xml:space="preserve">noted that </w:t>
      </w:r>
      <w:r w:rsidR="00E87735">
        <w:rPr>
          <w:rStyle w:val="normaltextrun1"/>
        </w:rPr>
        <w:t>c</w:t>
      </w:r>
      <w:r w:rsidR="009E380C" w:rsidRPr="009E380C">
        <w:rPr>
          <w:rStyle w:val="normaltextrun1"/>
        </w:rPr>
        <w:t>ommittee members highlighted a number of specific areas</w:t>
      </w:r>
      <w:r w:rsidR="00241170">
        <w:rPr>
          <w:rStyle w:val="normaltextrun1"/>
        </w:rPr>
        <w:t xml:space="preserve"> </w:t>
      </w:r>
      <w:r w:rsidR="00E87735">
        <w:rPr>
          <w:rStyle w:val="normaltextrun1"/>
        </w:rPr>
        <w:t>including</w:t>
      </w:r>
      <w:r w:rsidR="00241170">
        <w:rPr>
          <w:rStyle w:val="normaltextrun1"/>
        </w:rPr>
        <w:t xml:space="preserve"> the following: </w:t>
      </w:r>
      <w:r w:rsidR="00241170" w:rsidRPr="00241170">
        <w:rPr>
          <w:rStyle w:val="normaltextrun1"/>
        </w:rPr>
        <w:t>early grade literacy</w:t>
      </w:r>
      <w:r w:rsidR="00241170">
        <w:rPr>
          <w:rStyle w:val="normaltextrun1"/>
        </w:rPr>
        <w:t>; p</w:t>
      </w:r>
      <w:r w:rsidR="00241170" w:rsidRPr="00241170">
        <w:rPr>
          <w:rStyle w:val="normaltextrun1"/>
        </w:rPr>
        <w:t>ilots and initiatives for alternative assessment frameworks</w:t>
      </w:r>
      <w:r w:rsidR="00241170">
        <w:rPr>
          <w:rStyle w:val="normaltextrun1"/>
        </w:rPr>
        <w:t>;</w:t>
      </w:r>
      <w:r w:rsidR="00241170" w:rsidRPr="00241170">
        <w:t xml:space="preserve"> </w:t>
      </w:r>
      <w:r w:rsidR="00241170">
        <w:rPr>
          <w:rStyle w:val="normaltextrun1"/>
        </w:rPr>
        <w:t>s</w:t>
      </w:r>
      <w:r w:rsidR="00241170" w:rsidRPr="00241170">
        <w:rPr>
          <w:rStyle w:val="normaltextrun1"/>
        </w:rPr>
        <w:t>upport to expand educational offerings to provide enhanced career and vocational technical education program</w:t>
      </w:r>
      <w:r w:rsidR="00617037">
        <w:rPr>
          <w:rStyle w:val="normaltextrun1"/>
        </w:rPr>
        <w:t>s</w:t>
      </w:r>
      <w:r w:rsidR="00241170">
        <w:rPr>
          <w:rStyle w:val="normaltextrun1"/>
        </w:rPr>
        <w:t>; t</w:t>
      </w:r>
      <w:r w:rsidR="00241170" w:rsidRPr="00241170">
        <w:rPr>
          <w:rStyle w:val="normaltextrun1"/>
        </w:rPr>
        <w:t>argeted assistance to underperforming schools and districts</w:t>
      </w:r>
      <w:r w:rsidR="00241170">
        <w:rPr>
          <w:rStyle w:val="normaltextrun1"/>
        </w:rPr>
        <w:t xml:space="preserve">; </w:t>
      </w:r>
      <w:r w:rsidR="00241170" w:rsidRPr="00241170">
        <w:rPr>
          <w:rStyle w:val="normaltextrun1"/>
        </w:rPr>
        <w:t>initiatives to address the learning loss resulting from the pandemi</w:t>
      </w:r>
      <w:r w:rsidR="00241170">
        <w:rPr>
          <w:rStyle w:val="normaltextrun1"/>
        </w:rPr>
        <w:t>c; s</w:t>
      </w:r>
      <w:r w:rsidR="00241170" w:rsidRPr="00241170">
        <w:rPr>
          <w:rStyle w:val="normaltextrun1"/>
        </w:rPr>
        <w:t>everal initiatives underway at the department to provide multi-tiered elements of support to schools</w:t>
      </w:r>
      <w:r w:rsidR="00241170">
        <w:rPr>
          <w:rStyle w:val="normaltextrun1"/>
        </w:rPr>
        <w:t>; and f</w:t>
      </w:r>
      <w:r w:rsidR="00241170" w:rsidRPr="00241170">
        <w:rPr>
          <w:rStyle w:val="normaltextrun1"/>
        </w:rPr>
        <w:t>urthering the department’s efforts to strengthen curriculum review and develop recommended best practices for adoption by school district</w:t>
      </w:r>
      <w:r w:rsidR="00617037">
        <w:rPr>
          <w:rStyle w:val="normaltextrun1"/>
        </w:rPr>
        <w:t>s</w:t>
      </w:r>
      <w:r w:rsidR="00241170">
        <w:rPr>
          <w:rStyle w:val="normaltextrun1"/>
        </w:rPr>
        <w:t>.</w:t>
      </w:r>
    </w:p>
    <w:p w14:paraId="748D5FB1" w14:textId="6E9CF0B3" w:rsidR="00241170" w:rsidRDefault="00241170" w:rsidP="000D1546">
      <w:pPr>
        <w:pStyle w:val="paragraph"/>
        <w:textAlignment w:val="baseline"/>
        <w:rPr>
          <w:rStyle w:val="normaltextrun1"/>
        </w:rPr>
      </w:pPr>
    </w:p>
    <w:p w14:paraId="72B2C010" w14:textId="52BB8FB1" w:rsidR="000D1546" w:rsidRPr="001D5EDE" w:rsidRDefault="00991239" w:rsidP="00D85A15">
      <w:pPr>
        <w:pStyle w:val="paragraph"/>
        <w:textAlignment w:val="baseline"/>
        <w:rPr>
          <w:rStyle w:val="normaltextrun1"/>
        </w:rPr>
      </w:pPr>
      <w:r>
        <w:rPr>
          <w:rStyle w:val="normaltextrun1"/>
        </w:rPr>
        <w:t xml:space="preserve">Ms. Mohamed </w:t>
      </w:r>
      <w:r w:rsidR="00EA1840">
        <w:rPr>
          <w:rStyle w:val="normaltextrun1"/>
        </w:rPr>
        <w:t xml:space="preserve">said the committee </w:t>
      </w:r>
      <w:r w:rsidR="00241170">
        <w:rPr>
          <w:rStyle w:val="normaltextrun1"/>
        </w:rPr>
        <w:t xml:space="preserve">also </w:t>
      </w:r>
      <w:r w:rsidR="00241170" w:rsidRPr="00241170">
        <w:rPr>
          <w:rStyle w:val="normaltextrun1"/>
        </w:rPr>
        <w:t>discussed the importance of providing adequate rural school aid</w:t>
      </w:r>
      <w:r w:rsidR="00241170">
        <w:rPr>
          <w:rStyle w:val="normaltextrun1"/>
        </w:rPr>
        <w:t xml:space="preserve"> and </w:t>
      </w:r>
      <w:r w:rsidR="00241170" w:rsidRPr="00241170">
        <w:rPr>
          <w:rStyle w:val="normaltextrun1"/>
        </w:rPr>
        <w:t xml:space="preserve">expressed support for and an interest in learning more about </w:t>
      </w:r>
      <w:r w:rsidR="004C2F57">
        <w:rPr>
          <w:rStyle w:val="normaltextrun1"/>
        </w:rPr>
        <w:t>g</w:t>
      </w:r>
      <w:r w:rsidR="00241170" w:rsidRPr="00241170">
        <w:rPr>
          <w:rStyle w:val="normaltextrun1"/>
        </w:rPr>
        <w:t xml:space="preserve">ifted and </w:t>
      </w:r>
      <w:r w:rsidR="004C2F57">
        <w:rPr>
          <w:rStyle w:val="normaltextrun1"/>
        </w:rPr>
        <w:t>t</w:t>
      </w:r>
      <w:r w:rsidR="00241170" w:rsidRPr="00241170">
        <w:rPr>
          <w:rStyle w:val="normaltextrun1"/>
        </w:rPr>
        <w:t xml:space="preserve">alented </w:t>
      </w:r>
      <w:r w:rsidR="004C2F57">
        <w:rPr>
          <w:rStyle w:val="normaltextrun1"/>
        </w:rPr>
        <w:t>e</w:t>
      </w:r>
      <w:r w:rsidR="00241170" w:rsidRPr="00241170">
        <w:rPr>
          <w:rStyle w:val="normaltextrun1"/>
        </w:rPr>
        <w:t>ducation in Massachusetts.</w:t>
      </w:r>
      <w:r w:rsidR="001D5EDE">
        <w:rPr>
          <w:rStyle w:val="normaltextrun1"/>
        </w:rPr>
        <w:t xml:space="preserve"> </w:t>
      </w:r>
      <w:r w:rsidR="00EA1840">
        <w:rPr>
          <w:rStyle w:val="normaltextrun1"/>
        </w:rPr>
        <w:t xml:space="preserve">She </w:t>
      </w:r>
      <w:r w:rsidR="009642E4">
        <w:rPr>
          <w:rStyle w:val="normaltextrun1"/>
        </w:rPr>
        <w:t xml:space="preserve">added </w:t>
      </w:r>
      <w:r w:rsidR="001D5EDE">
        <w:rPr>
          <w:rStyle w:val="normaltextrun1"/>
        </w:rPr>
        <w:t xml:space="preserve">they </w:t>
      </w:r>
      <w:r w:rsidR="001D5EDE" w:rsidRPr="001D5EDE">
        <w:rPr>
          <w:rStyle w:val="normaltextrun1"/>
        </w:rPr>
        <w:t>look forward to having the Commissioner present a report on this topic and w</w:t>
      </w:r>
      <w:r w:rsidR="00D95FF6">
        <w:rPr>
          <w:rStyle w:val="normaltextrun1"/>
        </w:rPr>
        <w:t>ould</w:t>
      </w:r>
      <w:r w:rsidR="001D5EDE" w:rsidRPr="001D5EDE">
        <w:rPr>
          <w:rStyle w:val="normaltextrun1"/>
        </w:rPr>
        <w:t xml:space="preserve"> welcome a fuller discussion by the Board.</w:t>
      </w:r>
    </w:p>
    <w:p w14:paraId="5BA13770" w14:textId="52D89CA0" w:rsidR="00D2523E" w:rsidRDefault="00D2523E" w:rsidP="00D85A15">
      <w:pPr>
        <w:pStyle w:val="paragraph"/>
        <w:textAlignment w:val="baseline"/>
        <w:rPr>
          <w:rStyle w:val="normaltextrun1"/>
          <w:b/>
          <w:bCs/>
        </w:rPr>
      </w:pPr>
    </w:p>
    <w:p w14:paraId="1B5CC7E6" w14:textId="77777777" w:rsidR="00DA20B5" w:rsidRDefault="00DA20B5" w:rsidP="00DA20B5">
      <w:pPr>
        <w:pStyle w:val="paragraph"/>
        <w:textAlignment w:val="baseline"/>
        <w:rPr>
          <w:rStyle w:val="eop"/>
          <w:b/>
          <w:bCs/>
        </w:rPr>
      </w:pPr>
      <w:r w:rsidRPr="008E5329">
        <w:rPr>
          <w:rStyle w:val="normaltextrun1"/>
          <w:b/>
          <w:bCs/>
        </w:rPr>
        <w:t>On a motion duly made and seconded, it was:</w:t>
      </w:r>
      <w:r w:rsidRPr="008E5329">
        <w:rPr>
          <w:rStyle w:val="eop"/>
          <w:b/>
          <w:bCs/>
        </w:rPr>
        <w:t> </w:t>
      </w:r>
    </w:p>
    <w:p w14:paraId="1940F310" w14:textId="77777777" w:rsidR="00DA20B5" w:rsidRPr="008E5329" w:rsidRDefault="00DA20B5" w:rsidP="00DA20B5">
      <w:pPr>
        <w:pStyle w:val="paragraph"/>
        <w:textAlignment w:val="baseline"/>
        <w:rPr>
          <w:rStyle w:val="normaltextrun1"/>
          <w:b/>
          <w:bCs/>
        </w:rPr>
      </w:pPr>
    </w:p>
    <w:p w14:paraId="330FBE0D" w14:textId="6869218C" w:rsidR="00D2523E" w:rsidRDefault="00D2523E" w:rsidP="00D2523E">
      <w:pPr>
        <w:pStyle w:val="paragraph"/>
        <w:ind w:left="1440" w:hanging="1440"/>
        <w:textAlignment w:val="baseline"/>
        <w:rPr>
          <w:rStyle w:val="normaltextrun1"/>
          <w:color w:val="000000"/>
        </w:rPr>
      </w:pPr>
      <w:r w:rsidRPr="00D231AD">
        <w:rPr>
          <w:rStyle w:val="normaltextrun1"/>
          <w:b/>
          <w:bCs/>
          <w:color w:val="000000"/>
        </w:rPr>
        <w:t>VOTED:</w:t>
      </w:r>
      <w:r w:rsidRPr="00371582">
        <w:rPr>
          <w:rStyle w:val="normaltextrun1"/>
          <w:color w:val="000000"/>
        </w:rPr>
        <w:tab/>
      </w:r>
      <w:r w:rsidRPr="00010765">
        <w:rPr>
          <w:rStyle w:val="normaltextrun1"/>
          <w:b/>
          <w:bCs/>
          <w:color w:val="000000"/>
        </w:rPr>
        <w:t>that the Board of Elementary and Secondary Education, in accordance with Mass. Gen. Laws chapter 69, § 1A, approves the priorities for the FY2024 education budget as recommended by the Board’s Budget Committee and the Commissioner, and directs the Commissioner to convey these recommendations and priorities to the Secretary of Education, the Governor, and the Legislature.</w:t>
      </w:r>
      <w:r w:rsidRPr="00371582">
        <w:rPr>
          <w:rStyle w:val="normaltextrun1"/>
          <w:color w:val="000000"/>
        </w:rPr>
        <w:t xml:space="preserve">   </w:t>
      </w:r>
    </w:p>
    <w:p w14:paraId="2438E7BB" w14:textId="361EABAE" w:rsidR="00CF555B" w:rsidRDefault="00CF555B" w:rsidP="00D2523E">
      <w:pPr>
        <w:pStyle w:val="paragraph"/>
        <w:ind w:left="1440" w:hanging="1440"/>
        <w:textAlignment w:val="baseline"/>
        <w:rPr>
          <w:rStyle w:val="normaltextrun1"/>
          <w:color w:val="000000"/>
        </w:rPr>
      </w:pPr>
    </w:p>
    <w:p w14:paraId="545E39A5" w14:textId="77777777" w:rsidR="00EA26E7" w:rsidRDefault="00CF555B" w:rsidP="00CF555B">
      <w:pPr>
        <w:pStyle w:val="paragraph"/>
        <w:textAlignment w:val="baseline"/>
        <w:rPr>
          <w:rStyle w:val="normaltextrun1"/>
        </w:rPr>
      </w:pPr>
      <w:r w:rsidRPr="00FA1A08">
        <w:rPr>
          <w:rStyle w:val="normaltextrun1"/>
        </w:rPr>
        <w:t xml:space="preserve">The vote, by roll call, was </w:t>
      </w:r>
      <w:r w:rsidR="001D5EDE">
        <w:rPr>
          <w:rStyle w:val="normaltextrun1"/>
        </w:rPr>
        <w:t>9</w:t>
      </w:r>
      <w:r w:rsidRPr="00FA1A08">
        <w:rPr>
          <w:rStyle w:val="normaltextrun1"/>
        </w:rPr>
        <w:t>-</w:t>
      </w:r>
      <w:r>
        <w:rPr>
          <w:rStyle w:val="normaltextrun1"/>
        </w:rPr>
        <w:t>0</w:t>
      </w:r>
      <w:r w:rsidR="007A28ED">
        <w:rPr>
          <w:rStyle w:val="normaltextrun1"/>
        </w:rPr>
        <w:t>-</w:t>
      </w:r>
      <w:r w:rsidR="00646E25">
        <w:rPr>
          <w:rStyle w:val="normaltextrun1"/>
        </w:rPr>
        <w:t>1</w:t>
      </w:r>
      <w:r w:rsidR="00137045">
        <w:rPr>
          <w:rStyle w:val="normaltextrun1"/>
        </w:rPr>
        <w:t xml:space="preserve">. Secretary </w:t>
      </w:r>
      <w:r w:rsidR="00646E25">
        <w:rPr>
          <w:rStyle w:val="normaltextrun1"/>
        </w:rPr>
        <w:t>Peyser abstain</w:t>
      </w:r>
      <w:r w:rsidR="00137045">
        <w:rPr>
          <w:rStyle w:val="normaltextrun1"/>
        </w:rPr>
        <w:t xml:space="preserve">ed, noting that the budget priorities </w:t>
      </w:r>
      <w:r w:rsidR="003C2C02">
        <w:rPr>
          <w:rStyle w:val="normaltextrun1"/>
        </w:rPr>
        <w:t>get transmitted to the Secretary’s office</w:t>
      </w:r>
      <w:r w:rsidRPr="00FA1A08">
        <w:rPr>
          <w:rStyle w:val="normaltextrun1"/>
        </w:rPr>
        <w:t xml:space="preserve">. </w:t>
      </w:r>
    </w:p>
    <w:p w14:paraId="5FCFDC8B" w14:textId="77777777" w:rsidR="00EA26E7" w:rsidRDefault="00EA26E7" w:rsidP="00CF555B">
      <w:pPr>
        <w:pStyle w:val="paragraph"/>
        <w:textAlignment w:val="baseline"/>
        <w:rPr>
          <w:rStyle w:val="normaltextrun1"/>
        </w:rPr>
      </w:pPr>
    </w:p>
    <w:p w14:paraId="3013B811" w14:textId="3DD642DD" w:rsidR="001D5EDE" w:rsidRDefault="001D5EDE" w:rsidP="00CF555B">
      <w:pPr>
        <w:pStyle w:val="paragraph"/>
        <w:textAlignment w:val="baseline"/>
        <w:rPr>
          <w:rStyle w:val="normaltextrun1"/>
        </w:rPr>
      </w:pPr>
      <w:r w:rsidRPr="001D5EDE">
        <w:rPr>
          <w:rStyle w:val="normaltextrun1"/>
        </w:rPr>
        <w:t>Bill Bell, Senior Associate Commissioner/CFO</w:t>
      </w:r>
      <w:r>
        <w:rPr>
          <w:rStyle w:val="normaltextrun1"/>
        </w:rPr>
        <w:t xml:space="preserve">, said the </w:t>
      </w:r>
      <w:r w:rsidR="003C2C02">
        <w:rPr>
          <w:rStyle w:val="normaltextrun1"/>
        </w:rPr>
        <w:t xml:space="preserve">themes and priorities that the Budget </w:t>
      </w:r>
      <w:r>
        <w:rPr>
          <w:rStyle w:val="normaltextrun1"/>
        </w:rPr>
        <w:t xml:space="preserve">Committee recommended all fit well under the Commissioner’s </w:t>
      </w:r>
      <w:r w:rsidR="00E70C60">
        <w:rPr>
          <w:rStyle w:val="normaltextrun1"/>
        </w:rPr>
        <w:t>goals</w:t>
      </w:r>
      <w:r>
        <w:rPr>
          <w:rStyle w:val="normaltextrun1"/>
        </w:rPr>
        <w:t xml:space="preserve">. </w:t>
      </w:r>
    </w:p>
    <w:p w14:paraId="0016A64D" w14:textId="796E4B81" w:rsidR="00D85A15" w:rsidRDefault="00D85A15" w:rsidP="00D85A15">
      <w:pPr>
        <w:pStyle w:val="paragraph"/>
        <w:textAlignment w:val="baseline"/>
        <w:rPr>
          <w:rStyle w:val="normaltextrun1"/>
          <w:color w:val="000000"/>
        </w:rPr>
      </w:pPr>
    </w:p>
    <w:p w14:paraId="17538BD4" w14:textId="7C828054" w:rsidR="001D5EDE" w:rsidRDefault="001D5EDE" w:rsidP="00D85A15">
      <w:pPr>
        <w:pStyle w:val="paragraph"/>
        <w:textAlignment w:val="baseline"/>
        <w:rPr>
          <w:rStyle w:val="normaltextrun1"/>
          <w:color w:val="000000"/>
        </w:rPr>
      </w:pPr>
      <w:r>
        <w:rPr>
          <w:rStyle w:val="normaltextrun1"/>
          <w:color w:val="000000"/>
        </w:rPr>
        <w:t>Chair Craven called for a break</w:t>
      </w:r>
      <w:r w:rsidR="008C64C8">
        <w:rPr>
          <w:rStyle w:val="normaltextrun1"/>
          <w:color w:val="000000"/>
        </w:rPr>
        <w:t xml:space="preserve"> at 10:40 a.m. The meeting reconvened at 10:55 a.m.</w:t>
      </w:r>
    </w:p>
    <w:p w14:paraId="73246B80" w14:textId="77777777" w:rsidR="00646E25" w:rsidRPr="00D85A15" w:rsidRDefault="00646E25" w:rsidP="00D85A15">
      <w:pPr>
        <w:pStyle w:val="paragraph"/>
        <w:textAlignment w:val="baseline"/>
        <w:rPr>
          <w:rStyle w:val="normaltextrun1"/>
          <w:b/>
          <w:bCs/>
        </w:rPr>
      </w:pPr>
    </w:p>
    <w:p w14:paraId="2AB2BC26" w14:textId="11411FC9" w:rsidR="00FA1A08" w:rsidRDefault="00D85A15" w:rsidP="00D85A15">
      <w:pPr>
        <w:pStyle w:val="paragraph"/>
        <w:textAlignment w:val="baseline"/>
        <w:rPr>
          <w:rStyle w:val="normaltextrun1"/>
          <w:b/>
          <w:bCs/>
        </w:rPr>
      </w:pPr>
      <w:r w:rsidRPr="00D85A15">
        <w:rPr>
          <w:rStyle w:val="normaltextrun1"/>
          <w:b/>
          <w:bCs/>
        </w:rPr>
        <w:t xml:space="preserve">Postsecondary Enrollment and Workforce Earnings Report </w:t>
      </w:r>
    </w:p>
    <w:p w14:paraId="0A6D290E" w14:textId="18CCB90F" w:rsidR="001D5EDE" w:rsidRDefault="001D5EDE" w:rsidP="00D85A15">
      <w:pPr>
        <w:pStyle w:val="paragraph"/>
        <w:textAlignment w:val="baseline"/>
        <w:rPr>
          <w:rStyle w:val="normaltextrun1"/>
          <w:b/>
          <w:bCs/>
        </w:rPr>
      </w:pPr>
    </w:p>
    <w:p w14:paraId="1EF8382D" w14:textId="0CA526C8" w:rsidR="001D5EDE" w:rsidRPr="001D5EDE" w:rsidRDefault="001D5EDE" w:rsidP="001D5EDE">
      <w:pPr>
        <w:pStyle w:val="paragraph"/>
        <w:textAlignment w:val="baseline"/>
        <w:rPr>
          <w:rStyle w:val="normaltextrun1"/>
          <w:b/>
          <w:bCs/>
        </w:rPr>
      </w:pPr>
      <w:r w:rsidRPr="001D5EDE">
        <w:rPr>
          <w:rStyle w:val="normaltextrun1"/>
        </w:rPr>
        <w:t xml:space="preserve">Commissioner Riley said DESE released </w:t>
      </w:r>
      <w:r w:rsidR="00D50153">
        <w:rPr>
          <w:rStyle w:val="normaltextrun1"/>
        </w:rPr>
        <w:t xml:space="preserve">a report </w:t>
      </w:r>
      <w:r w:rsidRPr="001D5EDE">
        <w:rPr>
          <w:rStyle w:val="normaltextrun1"/>
        </w:rPr>
        <w:t>on October 29, 2022, detailing the postsecondary enrollment and workforce earnings of Massachusetts public high school graduates.</w:t>
      </w:r>
      <w:r>
        <w:rPr>
          <w:rStyle w:val="normaltextrun1"/>
        </w:rPr>
        <w:t xml:space="preserve"> The Commissioner explained that the </w:t>
      </w:r>
      <w:r w:rsidRPr="001D5EDE">
        <w:rPr>
          <w:rStyle w:val="normaltextrun1"/>
        </w:rPr>
        <w:t xml:space="preserve">report allows users to access outcome information for the graduating classes of 2010-2021. </w:t>
      </w:r>
      <w:r>
        <w:rPr>
          <w:rStyle w:val="normaltextrun1"/>
        </w:rPr>
        <w:t xml:space="preserve">He noted that the </w:t>
      </w:r>
      <w:r w:rsidRPr="001D5EDE">
        <w:rPr>
          <w:rStyle w:val="normaltextrun1"/>
        </w:rPr>
        <w:t xml:space="preserve">Student Opportunity Act </w:t>
      </w:r>
      <w:r>
        <w:rPr>
          <w:rStyle w:val="normaltextrun1"/>
        </w:rPr>
        <w:t xml:space="preserve">(SOA) </w:t>
      </w:r>
      <w:r w:rsidRPr="001D5EDE">
        <w:rPr>
          <w:rStyle w:val="normaltextrun1"/>
        </w:rPr>
        <w:t>calls for the state to collect and make publicly available data on student preparedness for workforce and post-graduate success, and this report is the first release of its kind by DESE</w:t>
      </w:r>
      <w:r w:rsidRPr="001D5EDE">
        <w:rPr>
          <w:rStyle w:val="normaltextrun1"/>
          <w:b/>
          <w:bCs/>
        </w:rPr>
        <w:t>.</w:t>
      </w:r>
      <w:r w:rsidR="00E022BB">
        <w:rPr>
          <w:rStyle w:val="normaltextrun1"/>
          <w:b/>
          <w:bCs/>
        </w:rPr>
        <w:t xml:space="preserve"> </w:t>
      </w:r>
    </w:p>
    <w:p w14:paraId="09754991" w14:textId="7393F9E4" w:rsidR="00174FFA" w:rsidRDefault="00174FFA" w:rsidP="00D85A15">
      <w:pPr>
        <w:pStyle w:val="paragraph"/>
        <w:textAlignment w:val="baseline"/>
        <w:rPr>
          <w:rStyle w:val="normaltextrun1"/>
          <w:b/>
          <w:bCs/>
        </w:rPr>
      </w:pPr>
    </w:p>
    <w:p w14:paraId="5AB716B9" w14:textId="491632F8" w:rsidR="00501588" w:rsidRDefault="004E41F2" w:rsidP="00D1668A">
      <w:pPr>
        <w:pStyle w:val="paragraph"/>
        <w:textAlignment w:val="baseline"/>
      </w:pPr>
      <w:r>
        <w:rPr>
          <w:rStyle w:val="normaltextrun1"/>
        </w:rPr>
        <w:t xml:space="preserve">Rob Curtin, Chief Officer for Data, Assessment, and Accountability </w:t>
      </w:r>
      <w:r w:rsidR="001D5EDE">
        <w:rPr>
          <w:rStyle w:val="normaltextrun1"/>
        </w:rPr>
        <w:t>presented</w:t>
      </w:r>
      <w:r w:rsidR="001D5EDE" w:rsidRPr="001D5EDE">
        <w:rPr>
          <w:rStyle w:val="normaltextrun1"/>
        </w:rPr>
        <w:t xml:space="preserve"> an overview and demonstration</w:t>
      </w:r>
      <w:r w:rsidR="00D1668A">
        <w:rPr>
          <w:rStyle w:val="normaltextrun1"/>
        </w:rPr>
        <w:t xml:space="preserve"> of </w:t>
      </w:r>
      <w:r>
        <w:rPr>
          <w:rStyle w:val="normaltextrun1"/>
        </w:rPr>
        <w:t xml:space="preserve">the </w:t>
      </w:r>
      <w:r w:rsidR="00D1668A">
        <w:rPr>
          <w:rStyle w:val="normaltextrun1"/>
        </w:rPr>
        <w:t xml:space="preserve">postsecondary enrollment and wage earnings data. </w:t>
      </w:r>
      <w:r w:rsidR="002761B3">
        <w:rPr>
          <w:rStyle w:val="normaltextrun1"/>
        </w:rPr>
        <w:t xml:space="preserve">In connection with the </w:t>
      </w:r>
      <w:r w:rsidR="00FE6D29">
        <w:rPr>
          <w:rStyle w:val="normaltextrun1"/>
        </w:rPr>
        <w:t xml:space="preserve">SOA </w:t>
      </w:r>
      <w:r w:rsidR="002761B3">
        <w:t>requirement, Mr. Curtin said DESE has been reporting p</w:t>
      </w:r>
      <w:r w:rsidR="002761B3" w:rsidRPr="00D1668A">
        <w:t>ostsecondary enrollment for years back to the graduating class of 2004</w:t>
      </w:r>
      <w:r w:rsidR="007B0BE3">
        <w:t xml:space="preserve">; what is new is the addition of </w:t>
      </w:r>
      <w:r w:rsidR="00D1668A" w:rsidRPr="00D1668A">
        <w:t xml:space="preserve">wage earnings </w:t>
      </w:r>
      <w:r w:rsidR="007B0BE3">
        <w:t xml:space="preserve">data for </w:t>
      </w:r>
      <w:r w:rsidR="00D1668A" w:rsidRPr="00D1668A">
        <w:t>Massachusetts public high school graduates</w:t>
      </w:r>
      <w:r w:rsidR="00D1668A">
        <w:t xml:space="preserve">. </w:t>
      </w:r>
      <w:r w:rsidR="00205D50">
        <w:t xml:space="preserve">He </w:t>
      </w:r>
      <w:r w:rsidR="00D1668A">
        <w:t>reviewed the sources for the postsecondary enrollment and wage earnings</w:t>
      </w:r>
      <w:r w:rsidR="00205D50">
        <w:t xml:space="preserve"> data</w:t>
      </w:r>
      <w:r w:rsidR="00D1668A">
        <w:t xml:space="preserve">. He explained this is </w:t>
      </w:r>
      <w:r w:rsidR="00501588">
        <w:t>the first version of the</w:t>
      </w:r>
      <w:r w:rsidR="00D1668A">
        <w:t xml:space="preserve"> report, </w:t>
      </w:r>
      <w:r w:rsidR="00461D87">
        <w:t xml:space="preserve">the information will be updated </w:t>
      </w:r>
      <w:r w:rsidR="00EA26E7">
        <w:t>annually,</w:t>
      </w:r>
      <w:r w:rsidR="00461D87">
        <w:t xml:space="preserve"> </w:t>
      </w:r>
      <w:r w:rsidR="00D1668A">
        <w:t xml:space="preserve">and </w:t>
      </w:r>
      <w:r w:rsidR="00933E3D">
        <w:t xml:space="preserve">future reports will likely go deeper. </w:t>
      </w:r>
      <w:r w:rsidR="00D1668A">
        <w:t>He added that t</w:t>
      </w:r>
      <w:r w:rsidR="00D1668A" w:rsidRPr="00D1668A">
        <w:t xml:space="preserve">his release </w:t>
      </w:r>
      <w:r w:rsidR="00181EBA">
        <w:t xml:space="preserve">is </w:t>
      </w:r>
      <w:r w:rsidR="00D1668A" w:rsidRPr="00D1668A">
        <w:t xml:space="preserve">for information only and there are no current plans to use </w:t>
      </w:r>
      <w:r w:rsidR="00181EBA">
        <w:t xml:space="preserve">the data </w:t>
      </w:r>
      <w:r w:rsidR="00D1668A" w:rsidRPr="00D1668A">
        <w:t>for accountability purposes</w:t>
      </w:r>
      <w:r w:rsidR="0008680F">
        <w:t xml:space="preserve">. </w:t>
      </w:r>
      <w:r w:rsidR="00D1668A">
        <w:t xml:space="preserve"> </w:t>
      </w:r>
    </w:p>
    <w:p w14:paraId="6E88A42F" w14:textId="77777777" w:rsidR="002360AD" w:rsidRDefault="002360AD" w:rsidP="00D1668A">
      <w:pPr>
        <w:pStyle w:val="paragraph"/>
        <w:textAlignment w:val="baseline"/>
      </w:pPr>
    </w:p>
    <w:p w14:paraId="6BDEF1F9" w14:textId="6C46EEF2" w:rsidR="00501588" w:rsidRDefault="00501588" w:rsidP="00501588">
      <w:pPr>
        <w:pStyle w:val="paragraph"/>
        <w:textAlignment w:val="baseline"/>
      </w:pPr>
      <w:r>
        <w:t>Mr. Curtin said the early findings</w:t>
      </w:r>
      <w:r w:rsidR="002360AD">
        <w:t>,</w:t>
      </w:r>
      <w:r>
        <w:t xml:space="preserve"> not unexpected</w:t>
      </w:r>
      <w:r w:rsidR="00AC3E30">
        <w:t>ly</w:t>
      </w:r>
      <w:r w:rsidR="002360AD">
        <w:t>,</w:t>
      </w:r>
      <w:r>
        <w:t xml:space="preserve"> show </w:t>
      </w:r>
      <w:r w:rsidR="00C12E69">
        <w:t xml:space="preserve">there are </w:t>
      </w:r>
      <w:r>
        <w:t>w</w:t>
      </w:r>
      <w:r w:rsidRPr="00501588">
        <w:t>age gaps between and among different student groups</w:t>
      </w:r>
      <w:r>
        <w:t>, e</w:t>
      </w:r>
      <w:r w:rsidRPr="00501588">
        <w:t xml:space="preserve">arnings increase over time and vary </w:t>
      </w:r>
      <w:r w:rsidR="00E0451F">
        <w:t>within</w:t>
      </w:r>
      <w:r w:rsidRPr="00501588">
        <w:t xml:space="preserve"> industry field</w:t>
      </w:r>
      <w:r>
        <w:t xml:space="preserve">, and </w:t>
      </w:r>
      <w:r w:rsidR="00C12E69">
        <w:t xml:space="preserve">the </w:t>
      </w:r>
      <w:r w:rsidR="0054350B">
        <w:t xml:space="preserve">small </w:t>
      </w:r>
      <w:r w:rsidR="00E0451F">
        <w:t>N</w:t>
      </w:r>
      <w:r w:rsidR="0054350B">
        <w:t>-size</w:t>
      </w:r>
      <w:r w:rsidRPr="00501588">
        <w:t xml:space="preserve"> in some districts</w:t>
      </w:r>
      <w:r w:rsidR="0054350B">
        <w:t xml:space="preserve"> and </w:t>
      </w:r>
      <w:r w:rsidRPr="00501588">
        <w:t xml:space="preserve">student groups </w:t>
      </w:r>
      <w:r w:rsidR="0054350B">
        <w:t xml:space="preserve">can </w:t>
      </w:r>
      <w:r w:rsidRPr="00501588">
        <w:t>contribute to large variance</w:t>
      </w:r>
      <w:r w:rsidR="0054350B">
        <w:t>s</w:t>
      </w:r>
      <w:r w:rsidRPr="00501588">
        <w:t xml:space="preserve"> in the data</w:t>
      </w:r>
      <w:r>
        <w:t xml:space="preserve">. He </w:t>
      </w:r>
      <w:r w:rsidR="00712F30">
        <w:t>noted that</w:t>
      </w:r>
      <w:r>
        <w:t xml:space="preserve"> a</w:t>
      </w:r>
      <w:r w:rsidRPr="00501588">
        <w:t xml:space="preserve"> large percentage of Massachusetts high school graduates in each class </w:t>
      </w:r>
      <w:r w:rsidR="00E0451F" w:rsidRPr="00501588">
        <w:t xml:space="preserve">(~60%) </w:t>
      </w:r>
      <w:r w:rsidRPr="00501588">
        <w:t>are employed in M</w:t>
      </w:r>
      <w:r>
        <w:t>assachusetts</w:t>
      </w:r>
      <w:r w:rsidRPr="00501588">
        <w:t xml:space="preserve"> many years after graduation</w:t>
      </w:r>
      <w:r>
        <w:t xml:space="preserve">. Mr. Curtin answered questions from members and provided a live demonstration of the </w:t>
      </w:r>
      <w:r w:rsidR="00B115EB">
        <w:t xml:space="preserve">data available on the DESE website </w:t>
      </w:r>
      <w:r w:rsidR="0047520D">
        <w:t xml:space="preserve">showing </w:t>
      </w:r>
      <w:r>
        <w:t>employment and earnings of high school graduates.</w:t>
      </w:r>
      <w:r w:rsidR="00C41289">
        <w:t xml:space="preserve"> </w:t>
      </w:r>
      <w:r w:rsidR="008D03E0">
        <w:t xml:space="preserve">Chair Craven and </w:t>
      </w:r>
      <w:r w:rsidR="00C41289">
        <w:t xml:space="preserve">Board members </w:t>
      </w:r>
      <w:r w:rsidR="008D03E0">
        <w:t xml:space="preserve">thanked </w:t>
      </w:r>
      <w:r w:rsidR="00D042BF">
        <w:t xml:space="preserve">Mr. Curtin and </w:t>
      </w:r>
      <w:r w:rsidR="008D03E0">
        <w:t xml:space="preserve">commended him and </w:t>
      </w:r>
      <w:r w:rsidR="00C41289">
        <w:t xml:space="preserve">the </w:t>
      </w:r>
      <w:r w:rsidR="00D042BF">
        <w:t xml:space="preserve">DESE team for </w:t>
      </w:r>
      <w:r w:rsidR="008563C1">
        <w:t xml:space="preserve">gathering and analyzing the data and producing </w:t>
      </w:r>
      <w:r w:rsidR="00D042BF">
        <w:t xml:space="preserve">this new </w:t>
      </w:r>
      <w:r w:rsidR="00CA6B80">
        <w:t>report.</w:t>
      </w:r>
    </w:p>
    <w:p w14:paraId="2F80AF8F" w14:textId="76DBC428" w:rsidR="00501588" w:rsidRDefault="00501588" w:rsidP="00501588">
      <w:pPr>
        <w:pStyle w:val="paragraph"/>
        <w:textAlignment w:val="baseline"/>
      </w:pPr>
    </w:p>
    <w:p w14:paraId="6801301C" w14:textId="7C66E087" w:rsidR="00501588" w:rsidRPr="00D1668A" w:rsidRDefault="00501588" w:rsidP="00501588">
      <w:pPr>
        <w:pStyle w:val="paragraph"/>
        <w:textAlignment w:val="baseline"/>
      </w:pPr>
      <w:r>
        <w:lastRenderedPageBreak/>
        <w:t xml:space="preserve">Ms. Stewart asked </w:t>
      </w:r>
      <w:r w:rsidR="00144C5F">
        <w:t>about th</w:t>
      </w:r>
      <w:r w:rsidR="00726DF4">
        <w:t xml:space="preserve">e process </w:t>
      </w:r>
      <w:r w:rsidR="00144C5F">
        <w:t xml:space="preserve">for following up on </w:t>
      </w:r>
      <w:r>
        <w:t>public comment</w:t>
      </w:r>
      <w:r w:rsidR="00726DF4">
        <w:t xml:space="preserve">. Chair Craven said </w:t>
      </w:r>
      <w:r w:rsidR="00C85742">
        <w:t>it w</w:t>
      </w:r>
      <w:r w:rsidR="00726DF4">
        <w:t>ould be a good topic to discuss at the retreat.</w:t>
      </w:r>
    </w:p>
    <w:p w14:paraId="43D923DB" w14:textId="77777777" w:rsidR="00D85A15" w:rsidRDefault="00D85A15" w:rsidP="00D85A15">
      <w:pPr>
        <w:pStyle w:val="paragraph"/>
        <w:textAlignment w:val="baseline"/>
        <w:rPr>
          <w:rStyle w:val="normaltextrun1"/>
          <w:b/>
          <w:bCs/>
        </w:rPr>
      </w:pPr>
    </w:p>
    <w:p w14:paraId="23584361" w14:textId="2D9B7906" w:rsidR="004142FC" w:rsidRPr="008E5329" w:rsidRDefault="00ED569F" w:rsidP="00ED569F">
      <w:pPr>
        <w:pStyle w:val="paragraph"/>
        <w:textAlignment w:val="baseline"/>
        <w:rPr>
          <w:rStyle w:val="normaltextrun1"/>
          <w:b/>
          <w:bCs/>
        </w:rPr>
      </w:pPr>
      <w:r w:rsidRPr="008E5329">
        <w:rPr>
          <w:rStyle w:val="normaltextrun1"/>
          <w:b/>
          <w:bCs/>
        </w:rPr>
        <w:t>On a motion duly made and seconded, it was:</w:t>
      </w:r>
      <w:r w:rsidRPr="008E5329">
        <w:rPr>
          <w:rStyle w:val="eop"/>
          <w:b/>
          <w:bCs/>
        </w:rPr>
        <w:t> </w:t>
      </w:r>
      <w:bookmarkEnd w:id="9"/>
    </w:p>
    <w:bookmarkEnd w:id="6"/>
    <w:bookmarkEnd w:id="10"/>
    <w:p w14:paraId="1B93D971" w14:textId="30FFF528" w:rsidR="00ED324A" w:rsidRPr="008E5329" w:rsidRDefault="00ED324A" w:rsidP="00C30675">
      <w:pPr>
        <w:spacing w:before="240" w:after="0" w:line="240" w:lineRule="auto"/>
        <w:ind w:left="1440" w:hanging="1440"/>
        <w:textAlignment w:val="baseline"/>
        <w:rPr>
          <w:rFonts w:ascii="Times New Roman" w:eastAsia="Times New Roman" w:hAnsi="Times New Roman" w:cs="Times New Roman"/>
          <w:b/>
          <w:bCs/>
          <w:sz w:val="24"/>
          <w:szCs w:val="24"/>
        </w:rPr>
      </w:pPr>
      <w:r w:rsidRPr="008E5329">
        <w:rPr>
          <w:rFonts w:ascii="Times New Roman" w:eastAsia="Times New Roman" w:hAnsi="Times New Roman" w:cs="Times New Roman"/>
          <w:b/>
          <w:bCs/>
          <w:sz w:val="24"/>
          <w:szCs w:val="24"/>
        </w:rPr>
        <w:t>VOTED:</w:t>
      </w:r>
      <w:r w:rsidRPr="008E5329">
        <w:rPr>
          <w:rFonts w:ascii="Times New Roman" w:eastAsia="Times New Roman" w:hAnsi="Times New Roman" w:cs="Times New Roman"/>
          <w:b/>
          <w:bCs/>
          <w:sz w:val="24"/>
          <w:szCs w:val="24"/>
        </w:rPr>
        <w:tab/>
        <w:t xml:space="preserve">that the Board of Elementary and Secondary Education adjourn the meeting at </w:t>
      </w:r>
      <w:r w:rsidR="00DA050C" w:rsidRPr="00856F9C">
        <w:rPr>
          <w:rFonts w:ascii="Times New Roman" w:eastAsia="Times New Roman" w:hAnsi="Times New Roman" w:cs="Times New Roman"/>
          <w:b/>
          <w:bCs/>
          <w:sz w:val="24"/>
          <w:szCs w:val="24"/>
        </w:rPr>
        <w:t>11</w:t>
      </w:r>
      <w:r w:rsidR="00734905" w:rsidRPr="00856F9C">
        <w:rPr>
          <w:rFonts w:ascii="Times New Roman" w:hAnsi="Times New Roman" w:cs="Times New Roman"/>
          <w:b/>
          <w:bCs/>
          <w:sz w:val="24"/>
          <w:szCs w:val="24"/>
        </w:rPr>
        <w:t>:</w:t>
      </w:r>
      <w:r w:rsidR="00856F9C">
        <w:rPr>
          <w:rFonts w:ascii="Times New Roman" w:hAnsi="Times New Roman" w:cs="Times New Roman"/>
          <w:b/>
          <w:bCs/>
          <w:sz w:val="24"/>
          <w:szCs w:val="24"/>
        </w:rPr>
        <w:t>22</w:t>
      </w:r>
      <w:r w:rsidR="00DA050C" w:rsidRPr="008E5329">
        <w:rPr>
          <w:rFonts w:ascii="Times New Roman" w:hAnsi="Times New Roman" w:cs="Times New Roman"/>
          <w:b/>
          <w:bCs/>
          <w:sz w:val="24"/>
          <w:szCs w:val="24"/>
        </w:rPr>
        <w:t xml:space="preserve"> a</w:t>
      </w:r>
      <w:r w:rsidR="00D83F34" w:rsidRPr="008E5329">
        <w:rPr>
          <w:rFonts w:ascii="Times New Roman" w:hAnsi="Times New Roman" w:cs="Times New Roman"/>
          <w:b/>
          <w:bCs/>
          <w:sz w:val="24"/>
          <w:szCs w:val="24"/>
        </w:rPr>
        <w:t>.m</w:t>
      </w:r>
      <w:r w:rsidRPr="008E5329">
        <w:rPr>
          <w:rFonts w:ascii="Times New Roman" w:hAnsi="Times New Roman" w:cs="Times New Roman"/>
          <w:b/>
          <w:bCs/>
          <w:sz w:val="24"/>
          <w:szCs w:val="24"/>
        </w:rPr>
        <w:t>., subject to the call of the Chair.</w:t>
      </w:r>
    </w:p>
    <w:p w14:paraId="12097E0C" w14:textId="77777777" w:rsidR="00ED324A" w:rsidRPr="008E5329" w:rsidRDefault="00ED324A" w:rsidP="00ED324A">
      <w:pPr>
        <w:pStyle w:val="paragraph"/>
        <w:rPr>
          <w:rFonts w:eastAsiaTheme="minorHAnsi"/>
          <w:b/>
          <w:bCs/>
        </w:rPr>
      </w:pPr>
    </w:p>
    <w:p w14:paraId="7168BB2F" w14:textId="2BB953EB" w:rsidR="00ED324A" w:rsidRPr="008E5329" w:rsidRDefault="002947F9" w:rsidP="00A070A0">
      <w:pPr>
        <w:pStyle w:val="paragraph"/>
      </w:pPr>
      <w:bookmarkStart w:id="11" w:name="_Hlk83647451"/>
      <w:bookmarkStart w:id="12" w:name="_Hlk102117125"/>
      <w:r>
        <w:t>T</w:t>
      </w:r>
      <w:r w:rsidR="00ED324A" w:rsidRPr="008E5329">
        <w:t>he vote was unanimous.</w:t>
      </w:r>
      <w:bookmarkEnd w:id="11"/>
    </w:p>
    <w:bookmarkEnd w:id="12"/>
    <w:p w14:paraId="70887C01" w14:textId="77777777" w:rsidR="00432140" w:rsidRPr="008E5329" w:rsidRDefault="00432140" w:rsidP="00A070A0">
      <w:pPr>
        <w:pStyle w:val="paragraph"/>
      </w:pPr>
    </w:p>
    <w:p w14:paraId="6D166219" w14:textId="2A2D6D9A" w:rsidR="00FE5EC8" w:rsidRPr="008E5329" w:rsidRDefault="00FE5EC8" w:rsidP="00FE5EC8">
      <w:pPr>
        <w:pStyle w:val="paragraph"/>
        <w:ind w:left="1440" w:hanging="1440"/>
        <w:jc w:val="right"/>
        <w:textAlignment w:val="baseline"/>
      </w:pPr>
      <w:r w:rsidRPr="008E5329">
        <w:rPr>
          <w:rStyle w:val="normaltextrun1"/>
        </w:rPr>
        <w:t>Respectfully submitted,</w:t>
      </w:r>
      <w:r w:rsidRPr="008E5329">
        <w:rPr>
          <w:rStyle w:val="eop"/>
        </w:rPr>
        <w:t> </w:t>
      </w:r>
    </w:p>
    <w:p w14:paraId="0EBE4150" w14:textId="77777777" w:rsidR="00FE5EC8" w:rsidRPr="008E5329" w:rsidRDefault="00FE5EC8" w:rsidP="00FE5EC8">
      <w:pPr>
        <w:pStyle w:val="paragraph"/>
        <w:ind w:left="1440" w:hanging="1440"/>
        <w:jc w:val="right"/>
        <w:textAlignment w:val="baseline"/>
      </w:pPr>
      <w:r w:rsidRPr="008E5329">
        <w:rPr>
          <w:rStyle w:val="normaltextrun1"/>
        </w:rPr>
        <w:t>Jeffrey C. Riley</w:t>
      </w:r>
      <w:r w:rsidRPr="008E5329">
        <w:rPr>
          <w:rStyle w:val="eop"/>
        </w:rPr>
        <w:t> </w:t>
      </w:r>
    </w:p>
    <w:p w14:paraId="33DC40A7" w14:textId="77777777" w:rsidR="00FE5EC8" w:rsidRPr="008E5329" w:rsidRDefault="00FE5EC8" w:rsidP="00FE5EC8">
      <w:pPr>
        <w:pStyle w:val="paragraph"/>
        <w:ind w:left="1440" w:hanging="1440"/>
        <w:jc w:val="right"/>
        <w:textAlignment w:val="baseline"/>
      </w:pPr>
      <w:r w:rsidRPr="008E5329">
        <w:rPr>
          <w:rStyle w:val="normaltextrun1"/>
        </w:rPr>
        <w:t>Commissioner of Elementary and Secondary Education</w:t>
      </w:r>
      <w:r w:rsidRPr="008E5329">
        <w:rPr>
          <w:rStyle w:val="eop"/>
        </w:rPr>
        <w:t> </w:t>
      </w:r>
    </w:p>
    <w:p w14:paraId="0009751B" w14:textId="02AF123D" w:rsidR="00032360" w:rsidRDefault="00FE5EC8">
      <w:pPr>
        <w:pStyle w:val="paragraph"/>
        <w:ind w:left="1440" w:hanging="1440"/>
        <w:jc w:val="right"/>
        <w:textAlignment w:val="baseline"/>
        <w:rPr>
          <w:rStyle w:val="normaltextrun1"/>
        </w:rPr>
      </w:pPr>
      <w:r w:rsidRPr="008E5329">
        <w:rPr>
          <w:rStyle w:val="normaltextrun1"/>
        </w:rPr>
        <w:t>and</w:t>
      </w:r>
      <w:r w:rsidRPr="00A901D6">
        <w:rPr>
          <w:rStyle w:val="normaltextrun1"/>
          <w:sz w:val="23"/>
          <w:szCs w:val="23"/>
        </w:rPr>
        <w:t xml:space="preserve"> </w:t>
      </w:r>
      <w:r w:rsidRPr="008E5329">
        <w:rPr>
          <w:rStyle w:val="normaltextrun1"/>
        </w:rPr>
        <w:t>Secretary to the Board</w:t>
      </w:r>
      <w:bookmarkEnd w:id="4"/>
    </w:p>
    <w:p w14:paraId="11AF6FE5" w14:textId="77777777" w:rsidR="00AA027C" w:rsidRDefault="00AA027C">
      <w:pPr>
        <w:pStyle w:val="paragraph"/>
        <w:ind w:left="1440" w:hanging="1440"/>
        <w:jc w:val="right"/>
        <w:textAlignment w:val="baseline"/>
        <w:rPr>
          <w:rStyle w:val="normaltextrun1"/>
        </w:rPr>
      </w:pPr>
    </w:p>
    <w:p w14:paraId="2CF47EC5" w14:textId="77777777" w:rsidR="00AA027C" w:rsidRDefault="00AA027C">
      <w:pPr>
        <w:pStyle w:val="paragraph"/>
        <w:ind w:left="1440" w:hanging="1440"/>
        <w:jc w:val="right"/>
        <w:textAlignment w:val="baseline"/>
        <w:rPr>
          <w:rStyle w:val="normaltextrun1"/>
        </w:rPr>
      </w:pPr>
    </w:p>
    <w:p w14:paraId="795EF067" w14:textId="01768557" w:rsidR="00243D7A" w:rsidRPr="00A901D6" w:rsidRDefault="00243D7A" w:rsidP="00AA027C">
      <w:pPr>
        <w:pStyle w:val="paragraph"/>
        <w:ind w:left="1440" w:hanging="1440"/>
        <w:textAlignment w:val="baseline"/>
        <w:rPr>
          <w:rStyle w:val="normaltextrun1"/>
          <w:sz w:val="23"/>
          <w:szCs w:val="23"/>
        </w:rPr>
      </w:pPr>
    </w:p>
    <w:sectPr w:rsidR="00243D7A" w:rsidRPr="00A901D6" w:rsidSect="005D588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E2436" w14:textId="77777777" w:rsidR="00272EC2" w:rsidRDefault="00272EC2" w:rsidP="005D5880">
      <w:pPr>
        <w:spacing w:after="0" w:line="240" w:lineRule="auto"/>
      </w:pPr>
      <w:r>
        <w:separator/>
      </w:r>
    </w:p>
  </w:endnote>
  <w:endnote w:type="continuationSeparator" w:id="0">
    <w:p w14:paraId="54F3E6AA" w14:textId="77777777" w:rsidR="00272EC2" w:rsidRDefault="00272EC2" w:rsidP="005D5880">
      <w:pPr>
        <w:spacing w:after="0" w:line="240" w:lineRule="auto"/>
      </w:pPr>
      <w:r>
        <w:continuationSeparator/>
      </w:r>
    </w:p>
  </w:endnote>
  <w:endnote w:type="continuationNotice" w:id="1">
    <w:p w14:paraId="08FFA19E" w14:textId="77777777" w:rsidR="00272EC2" w:rsidRDefault="00272E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941848"/>
      <w:docPartObj>
        <w:docPartGallery w:val="Page Numbers (Bottom of Page)"/>
        <w:docPartUnique/>
      </w:docPartObj>
    </w:sdtPr>
    <w:sdtEndPr>
      <w:rPr>
        <w:noProof/>
      </w:rPr>
    </w:sdtEndPr>
    <w:sdtContent>
      <w:p w14:paraId="39A0F96A" w14:textId="16C4D3D8" w:rsidR="00E8615F" w:rsidRDefault="00E861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B9D548" w14:textId="77777777" w:rsidR="00E8615F" w:rsidRDefault="00E86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29531" w14:textId="77777777" w:rsidR="00272EC2" w:rsidRDefault="00272EC2" w:rsidP="005D5880">
      <w:pPr>
        <w:spacing w:after="0" w:line="240" w:lineRule="auto"/>
      </w:pPr>
      <w:r>
        <w:separator/>
      </w:r>
    </w:p>
  </w:footnote>
  <w:footnote w:type="continuationSeparator" w:id="0">
    <w:p w14:paraId="2A78B4C6" w14:textId="77777777" w:rsidR="00272EC2" w:rsidRDefault="00272EC2" w:rsidP="005D5880">
      <w:pPr>
        <w:spacing w:after="0" w:line="240" w:lineRule="auto"/>
      </w:pPr>
      <w:r>
        <w:continuationSeparator/>
      </w:r>
    </w:p>
  </w:footnote>
  <w:footnote w:type="continuationNotice" w:id="1">
    <w:p w14:paraId="08CC45C9" w14:textId="77777777" w:rsidR="00272EC2" w:rsidRDefault="00272E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3B35"/>
    <w:multiLevelType w:val="multilevel"/>
    <w:tmpl w:val="E0B03C6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5E8503A"/>
    <w:multiLevelType w:val="hybridMultilevel"/>
    <w:tmpl w:val="17AEE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691837"/>
    <w:multiLevelType w:val="hybridMultilevel"/>
    <w:tmpl w:val="0786E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E1586"/>
    <w:multiLevelType w:val="hybridMultilevel"/>
    <w:tmpl w:val="DC20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91985"/>
    <w:multiLevelType w:val="hybridMultilevel"/>
    <w:tmpl w:val="8DC0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52044"/>
    <w:multiLevelType w:val="hybridMultilevel"/>
    <w:tmpl w:val="6A06FCA4"/>
    <w:lvl w:ilvl="0" w:tplc="99C6A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B2F1B"/>
    <w:multiLevelType w:val="hybridMultilevel"/>
    <w:tmpl w:val="C4C6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240E4"/>
    <w:multiLevelType w:val="hybridMultilevel"/>
    <w:tmpl w:val="466297E2"/>
    <w:lvl w:ilvl="0" w:tplc="4FFA8080">
      <w:start w:val="1"/>
      <w:numFmt w:val="decimal"/>
      <w:lvlText w:val="%1."/>
      <w:lvlJc w:val="left"/>
      <w:pPr>
        <w:ind w:left="360" w:hanging="360"/>
      </w:pPr>
      <w:rPr>
        <w:rFonts w:hint="default"/>
        <w:b w:val="0"/>
        <w:bCs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61561C"/>
    <w:multiLevelType w:val="hybridMultilevel"/>
    <w:tmpl w:val="5866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E2569"/>
    <w:multiLevelType w:val="hybridMultilevel"/>
    <w:tmpl w:val="F330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929CD"/>
    <w:multiLevelType w:val="hybridMultilevel"/>
    <w:tmpl w:val="D0389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0869F5"/>
    <w:multiLevelType w:val="multilevel"/>
    <w:tmpl w:val="7A08EA8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2" w15:restartNumberingAfterBreak="0">
    <w:nsid w:val="298D50A0"/>
    <w:multiLevelType w:val="hybridMultilevel"/>
    <w:tmpl w:val="A35227C0"/>
    <w:lvl w:ilvl="0" w:tplc="287434F8">
      <w:start w:val="1"/>
      <w:numFmt w:val="bullet"/>
      <w:lvlText w:val=""/>
      <w:lvlJc w:val="left"/>
      <w:pPr>
        <w:tabs>
          <w:tab w:val="num" w:pos="720"/>
        </w:tabs>
        <w:ind w:left="720" w:hanging="360"/>
      </w:pPr>
      <w:rPr>
        <w:rFonts w:ascii="Symbol" w:hAnsi="Symbol" w:hint="default"/>
        <w:sz w:val="20"/>
      </w:rPr>
    </w:lvl>
    <w:lvl w:ilvl="1" w:tplc="689CBCFC" w:tentative="1">
      <w:start w:val="1"/>
      <w:numFmt w:val="bullet"/>
      <w:lvlText w:val=""/>
      <w:lvlJc w:val="left"/>
      <w:pPr>
        <w:tabs>
          <w:tab w:val="num" w:pos="1440"/>
        </w:tabs>
        <w:ind w:left="1440" w:hanging="360"/>
      </w:pPr>
      <w:rPr>
        <w:rFonts w:ascii="Symbol" w:hAnsi="Symbol" w:hint="default"/>
        <w:sz w:val="20"/>
      </w:rPr>
    </w:lvl>
    <w:lvl w:ilvl="2" w:tplc="7F845D2A" w:tentative="1">
      <w:start w:val="1"/>
      <w:numFmt w:val="bullet"/>
      <w:lvlText w:val=""/>
      <w:lvlJc w:val="left"/>
      <w:pPr>
        <w:tabs>
          <w:tab w:val="num" w:pos="2160"/>
        </w:tabs>
        <w:ind w:left="2160" w:hanging="360"/>
      </w:pPr>
      <w:rPr>
        <w:rFonts w:ascii="Symbol" w:hAnsi="Symbol" w:hint="default"/>
        <w:sz w:val="20"/>
      </w:rPr>
    </w:lvl>
    <w:lvl w:ilvl="3" w:tplc="7F2AD3B0" w:tentative="1">
      <w:start w:val="1"/>
      <w:numFmt w:val="bullet"/>
      <w:lvlText w:val=""/>
      <w:lvlJc w:val="left"/>
      <w:pPr>
        <w:tabs>
          <w:tab w:val="num" w:pos="2880"/>
        </w:tabs>
        <w:ind w:left="2880" w:hanging="360"/>
      </w:pPr>
      <w:rPr>
        <w:rFonts w:ascii="Symbol" w:hAnsi="Symbol" w:hint="default"/>
        <w:sz w:val="20"/>
      </w:rPr>
    </w:lvl>
    <w:lvl w:ilvl="4" w:tplc="96DAC02C" w:tentative="1">
      <w:start w:val="1"/>
      <w:numFmt w:val="bullet"/>
      <w:lvlText w:val=""/>
      <w:lvlJc w:val="left"/>
      <w:pPr>
        <w:tabs>
          <w:tab w:val="num" w:pos="3600"/>
        </w:tabs>
        <w:ind w:left="3600" w:hanging="360"/>
      </w:pPr>
      <w:rPr>
        <w:rFonts w:ascii="Symbol" w:hAnsi="Symbol" w:hint="default"/>
        <w:sz w:val="20"/>
      </w:rPr>
    </w:lvl>
    <w:lvl w:ilvl="5" w:tplc="C8E0DE96" w:tentative="1">
      <w:start w:val="1"/>
      <w:numFmt w:val="bullet"/>
      <w:lvlText w:val=""/>
      <w:lvlJc w:val="left"/>
      <w:pPr>
        <w:tabs>
          <w:tab w:val="num" w:pos="4320"/>
        </w:tabs>
        <w:ind w:left="4320" w:hanging="360"/>
      </w:pPr>
      <w:rPr>
        <w:rFonts w:ascii="Symbol" w:hAnsi="Symbol" w:hint="default"/>
        <w:sz w:val="20"/>
      </w:rPr>
    </w:lvl>
    <w:lvl w:ilvl="6" w:tplc="ACCA3644" w:tentative="1">
      <w:start w:val="1"/>
      <w:numFmt w:val="bullet"/>
      <w:lvlText w:val=""/>
      <w:lvlJc w:val="left"/>
      <w:pPr>
        <w:tabs>
          <w:tab w:val="num" w:pos="5040"/>
        </w:tabs>
        <w:ind w:left="5040" w:hanging="360"/>
      </w:pPr>
      <w:rPr>
        <w:rFonts w:ascii="Symbol" w:hAnsi="Symbol" w:hint="default"/>
        <w:sz w:val="20"/>
      </w:rPr>
    </w:lvl>
    <w:lvl w:ilvl="7" w:tplc="5E80B0B4" w:tentative="1">
      <w:start w:val="1"/>
      <w:numFmt w:val="bullet"/>
      <w:lvlText w:val=""/>
      <w:lvlJc w:val="left"/>
      <w:pPr>
        <w:tabs>
          <w:tab w:val="num" w:pos="5760"/>
        </w:tabs>
        <w:ind w:left="5760" w:hanging="360"/>
      </w:pPr>
      <w:rPr>
        <w:rFonts w:ascii="Symbol" w:hAnsi="Symbol" w:hint="default"/>
        <w:sz w:val="20"/>
      </w:rPr>
    </w:lvl>
    <w:lvl w:ilvl="8" w:tplc="7DBCF6A2"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6F1FE3"/>
    <w:multiLevelType w:val="hybridMultilevel"/>
    <w:tmpl w:val="FADEE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D4FAF"/>
    <w:multiLevelType w:val="hybridMultilevel"/>
    <w:tmpl w:val="9B0A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7753B4"/>
    <w:multiLevelType w:val="hybridMultilevel"/>
    <w:tmpl w:val="98E4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9466B"/>
    <w:multiLevelType w:val="hybridMultilevel"/>
    <w:tmpl w:val="18B2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119E1"/>
    <w:multiLevelType w:val="hybridMultilevel"/>
    <w:tmpl w:val="27D6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57D54"/>
    <w:multiLevelType w:val="hybridMultilevel"/>
    <w:tmpl w:val="3A846C22"/>
    <w:lvl w:ilvl="0" w:tplc="BD7CF1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84E76"/>
    <w:multiLevelType w:val="hybridMultilevel"/>
    <w:tmpl w:val="2AE2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F21A9"/>
    <w:multiLevelType w:val="hybridMultilevel"/>
    <w:tmpl w:val="2AC6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574A17"/>
    <w:multiLevelType w:val="hybridMultilevel"/>
    <w:tmpl w:val="0ECE7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2761BF"/>
    <w:multiLevelType w:val="hybridMultilevel"/>
    <w:tmpl w:val="59383678"/>
    <w:lvl w:ilvl="0" w:tplc="5A8C036A">
      <w:start w:val="1"/>
      <w:numFmt w:val="bullet"/>
      <w:lvlText w:val=""/>
      <w:lvlJc w:val="left"/>
      <w:pPr>
        <w:tabs>
          <w:tab w:val="num" w:pos="720"/>
        </w:tabs>
        <w:ind w:left="720" w:hanging="360"/>
      </w:pPr>
      <w:rPr>
        <w:rFonts w:ascii="Symbol" w:hAnsi="Symbol" w:hint="default"/>
        <w:sz w:val="20"/>
      </w:rPr>
    </w:lvl>
    <w:lvl w:ilvl="1" w:tplc="6B04176A" w:tentative="1">
      <w:start w:val="1"/>
      <w:numFmt w:val="bullet"/>
      <w:lvlText w:val=""/>
      <w:lvlJc w:val="left"/>
      <w:pPr>
        <w:tabs>
          <w:tab w:val="num" w:pos="1440"/>
        </w:tabs>
        <w:ind w:left="1440" w:hanging="360"/>
      </w:pPr>
      <w:rPr>
        <w:rFonts w:ascii="Symbol" w:hAnsi="Symbol" w:hint="default"/>
        <w:sz w:val="20"/>
      </w:rPr>
    </w:lvl>
    <w:lvl w:ilvl="2" w:tplc="AFDE8D52" w:tentative="1">
      <w:start w:val="1"/>
      <w:numFmt w:val="bullet"/>
      <w:lvlText w:val=""/>
      <w:lvlJc w:val="left"/>
      <w:pPr>
        <w:tabs>
          <w:tab w:val="num" w:pos="2160"/>
        </w:tabs>
        <w:ind w:left="2160" w:hanging="360"/>
      </w:pPr>
      <w:rPr>
        <w:rFonts w:ascii="Symbol" w:hAnsi="Symbol" w:hint="default"/>
        <w:sz w:val="20"/>
      </w:rPr>
    </w:lvl>
    <w:lvl w:ilvl="3" w:tplc="2D349122" w:tentative="1">
      <w:start w:val="1"/>
      <w:numFmt w:val="bullet"/>
      <w:lvlText w:val=""/>
      <w:lvlJc w:val="left"/>
      <w:pPr>
        <w:tabs>
          <w:tab w:val="num" w:pos="2880"/>
        </w:tabs>
        <w:ind w:left="2880" w:hanging="360"/>
      </w:pPr>
      <w:rPr>
        <w:rFonts w:ascii="Symbol" w:hAnsi="Symbol" w:hint="default"/>
        <w:sz w:val="20"/>
      </w:rPr>
    </w:lvl>
    <w:lvl w:ilvl="4" w:tplc="3EE6486C" w:tentative="1">
      <w:start w:val="1"/>
      <w:numFmt w:val="bullet"/>
      <w:lvlText w:val=""/>
      <w:lvlJc w:val="left"/>
      <w:pPr>
        <w:tabs>
          <w:tab w:val="num" w:pos="3600"/>
        </w:tabs>
        <w:ind w:left="3600" w:hanging="360"/>
      </w:pPr>
      <w:rPr>
        <w:rFonts w:ascii="Symbol" w:hAnsi="Symbol" w:hint="default"/>
        <w:sz w:val="20"/>
      </w:rPr>
    </w:lvl>
    <w:lvl w:ilvl="5" w:tplc="B3EE380A" w:tentative="1">
      <w:start w:val="1"/>
      <w:numFmt w:val="bullet"/>
      <w:lvlText w:val=""/>
      <w:lvlJc w:val="left"/>
      <w:pPr>
        <w:tabs>
          <w:tab w:val="num" w:pos="4320"/>
        </w:tabs>
        <w:ind w:left="4320" w:hanging="360"/>
      </w:pPr>
      <w:rPr>
        <w:rFonts w:ascii="Symbol" w:hAnsi="Symbol" w:hint="default"/>
        <w:sz w:val="20"/>
      </w:rPr>
    </w:lvl>
    <w:lvl w:ilvl="6" w:tplc="5B42809E" w:tentative="1">
      <w:start w:val="1"/>
      <w:numFmt w:val="bullet"/>
      <w:lvlText w:val=""/>
      <w:lvlJc w:val="left"/>
      <w:pPr>
        <w:tabs>
          <w:tab w:val="num" w:pos="5040"/>
        </w:tabs>
        <w:ind w:left="5040" w:hanging="360"/>
      </w:pPr>
      <w:rPr>
        <w:rFonts w:ascii="Symbol" w:hAnsi="Symbol" w:hint="default"/>
        <w:sz w:val="20"/>
      </w:rPr>
    </w:lvl>
    <w:lvl w:ilvl="7" w:tplc="ADAEA228" w:tentative="1">
      <w:start w:val="1"/>
      <w:numFmt w:val="bullet"/>
      <w:lvlText w:val=""/>
      <w:lvlJc w:val="left"/>
      <w:pPr>
        <w:tabs>
          <w:tab w:val="num" w:pos="5760"/>
        </w:tabs>
        <w:ind w:left="5760" w:hanging="360"/>
      </w:pPr>
      <w:rPr>
        <w:rFonts w:ascii="Symbol" w:hAnsi="Symbol" w:hint="default"/>
        <w:sz w:val="20"/>
      </w:rPr>
    </w:lvl>
    <w:lvl w:ilvl="8" w:tplc="847E5A72"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4E2616"/>
    <w:multiLevelType w:val="hybridMultilevel"/>
    <w:tmpl w:val="6CA2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AA3D77"/>
    <w:multiLevelType w:val="hybridMultilevel"/>
    <w:tmpl w:val="5B3C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C66B2D"/>
    <w:multiLevelType w:val="hybridMultilevel"/>
    <w:tmpl w:val="417C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AF37CA"/>
    <w:multiLevelType w:val="multilevel"/>
    <w:tmpl w:val="27CC1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335E64"/>
    <w:multiLevelType w:val="hybridMultilevel"/>
    <w:tmpl w:val="526E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3F44B2"/>
    <w:multiLevelType w:val="hybridMultilevel"/>
    <w:tmpl w:val="7452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D97C1B"/>
    <w:multiLevelType w:val="multilevel"/>
    <w:tmpl w:val="451816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F5320E"/>
    <w:multiLevelType w:val="hybridMultilevel"/>
    <w:tmpl w:val="0A7C9EA0"/>
    <w:lvl w:ilvl="0" w:tplc="F12E21AC">
      <w:start w:val="1"/>
      <w:numFmt w:val="bullet"/>
      <w:lvlText w:val="•"/>
      <w:lvlJc w:val="left"/>
      <w:pPr>
        <w:tabs>
          <w:tab w:val="num" w:pos="720"/>
        </w:tabs>
        <w:ind w:left="720" w:hanging="360"/>
      </w:pPr>
      <w:rPr>
        <w:rFonts w:ascii="Times New Roman" w:hAnsi="Times New Roman" w:hint="default"/>
      </w:rPr>
    </w:lvl>
    <w:lvl w:ilvl="1" w:tplc="09A0A930" w:tentative="1">
      <w:start w:val="1"/>
      <w:numFmt w:val="bullet"/>
      <w:lvlText w:val="•"/>
      <w:lvlJc w:val="left"/>
      <w:pPr>
        <w:tabs>
          <w:tab w:val="num" w:pos="1440"/>
        </w:tabs>
        <w:ind w:left="1440" w:hanging="360"/>
      </w:pPr>
      <w:rPr>
        <w:rFonts w:ascii="Times New Roman" w:hAnsi="Times New Roman" w:hint="default"/>
      </w:rPr>
    </w:lvl>
    <w:lvl w:ilvl="2" w:tplc="17603D96" w:tentative="1">
      <w:start w:val="1"/>
      <w:numFmt w:val="bullet"/>
      <w:lvlText w:val="•"/>
      <w:lvlJc w:val="left"/>
      <w:pPr>
        <w:tabs>
          <w:tab w:val="num" w:pos="2160"/>
        </w:tabs>
        <w:ind w:left="2160" w:hanging="360"/>
      </w:pPr>
      <w:rPr>
        <w:rFonts w:ascii="Times New Roman" w:hAnsi="Times New Roman" w:hint="default"/>
      </w:rPr>
    </w:lvl>
    <w:lvl w:ilvl="3" w:tplc="F81CCAF2" w:tentative="1">
      <w:start w:val="1"/>
      <w:numFmt w:val="bullet"/>
      <w:lvlText w:val="•"/>
      <w:lvlJc w:val="left"/>
      <w:pPr>
        <w:tabs>
          <w:tab w:val="num" w:pos="2880"/>
        </w:tabs>
        <w:ind w:left="2880" w:hanging="360"/>
      </w:pPr>
      <w:rPr>
        <w:rFonts w:ascii="Times New Roman" w:hAnsi="Times New Roman" w:hint="default"/>
      </w:rPr>
    </w:lvl>
    <w:lvl w:ilvl="4" w:tplc="5E124824" w:tentative="1">
      <w:start w:val="1"/>
      <w:numFmt w:val="bullet"/>
      <w:lvlText w:val="•"/>
      <w:lvlJc w:val="left"/>
      <w:pPr>
        <w:tabs>
          <w:tab w:val="num" w:pos="3600"/>
        </w:tabs>
        <w:ind w:left="3600" w:hanging="360"/>
      </w:pPr>
      <w:rPr>
        <w:rFonts w:ascii="Times New Roman" w:hAnsi="Times New Roman" w:hint="default"/>
      </w:rPr>
    </w:lvl>
    <w:lvl w:ilvl="5" w:tplc="F6FA90F2" w:tentative="1">
      <w:start w:val="1"/>
      <w:numFmt w:val="bullet"/>
      <w:lvlText w:val="•"/>
      <w:lvlJc w:val="left"/>
      <w:pPr>
        <w:tabs>
          <w:tab w:val="num" w:pos="4320"/>
        </w:tabs>
        <w:ind w:left="4320" w:hanging="360"/>
      </w:pPr>
      <w:rPr>
        <w:rFonts w:ascii="Times New Roman" w:hAnsi="Times New Roman" w:hint="default"/>
      </w:rPr>
    </w:lvl>
    <w:lvl w:ilvl="6" w:tplc="16A652E0" w:tentative="1">
      <w:start w:val="1"/>
      <w:numFmt w:val="bullet"/>
      <w:lvlText w:val="•"/>
      <w:lvlJc w:val="left"/>
      <w:pPr>
        <w:tabs>
          <w:tab w:val="num" w:pos="5040"/>
        </w:tabs>
        <w:ind w:left="5040" w:hanging="360"/>
      </w:pPr>
      <w:rPr>
        <w:rFonts w:ascii="Times New Roman" w:hAnsi="Times New Roman" w:hint="default"/>
      </w:rPr>
    </w:lvl>
    <w:lvl w:ilvl="7" w:tplc="B1A8F96A" w:tentative="1">
      <w:start w:val="1"/>
      <w:numFmt w:val="bullet"/>
      <w:lvlText w:val="•"/>
      <w:lvlJc w:val="left"/>
      <w:pPr>
        <w:tabs>
          <w:tab w:val="num" w:pos="5760"/>
        </w:tabs>
        <w:ind w:left="5760" w:hanging="360"/>
      </w:pPr>
      <w:rPr>
        <w:rFonts w:ascii="Times New Roman" w:hAnsi="Times New Roman" w:hint="default"/>
      </w:rPr>
    </w:lvl>
    <w:lvl w:ilvl="8" w:tplc="1ABCF8F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D4E6D71"/>
    <w:multiLevelType w:val="hybridMultilevel"/>
    <w:tmpl w:val="A1F0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562152"/>
    <w:multiLevelType w:val="hybridMultilevel"/>
    <w:tmpl w:val="07B62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FC17828"/>
    <w:multiLevelType w:val="hybridMultilevel"/>
    <w:tmpl w:val="80E6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E91800"/>
    <w:multiLevelType w:val="hybridMultilevel"/>
    <w:tmpl w:val="BB8699B8"/>
    <w:lvl w:ilvl="0" w:tplc="2E142472">
      <w:start w:val="1"/>
      <w:numFmt w:val="bullet"/>
      <w:lvlText w:val=""/>
      <w:lvlJc w:val="left"/>
      <w:pPr>
        <w:tabs>
          <w:tab w:val="num" w:pos="720"/>
        </w:tabs>
        <w:ind w:left="720" w:hanging="360"/>
      </w:pPr>
      <w:rPr>
        <w:rFonts w:ascii="Symbol" w:hAnsi="Symbol" w:hint="default"/>
        <w:sz w:val="20"/>
      </w:rPr>
    </w:lvl>
    <w:lvl w:ilvl="1" w:tplc="6CD0F918" w:tentative="1">
      <w:start w:val="1"/>
      <w:numFmt w:val="bullet"/>
      <w:lvlText w:val=""/>
      <w:lvlJc w:val="left"/>
      <w:pPr>
        <w:tabs>
          <w:tab w:val="num" w:pos="1440"/>
        </w:tabs>
        <w:ind w:left="1440" w:hanging="360"/>
      </w:pPr>
      <w:rPr>
        <w:rFonts w:ascii="Symbol" w:hAnsi="Symbol" w:hint="default"/>
        <w:sz w:val="20"/>
      </w:rPr>
    </w:lvl>
    <w:lvl w:ilvl="2" w:tplc="B9BAB518" w:tentative="1">
      <w:start w:val="1"/>
      <w:numFmt w:val="bullet"/>
      <w:lvlText w:val=""/>
      <w:lvlJc w:val="left"/>
      <w:pPr>
        <w:tabs>
          <w:tab w:val="num" w:pos="2160"/>
        </w:tabs>
        <w:ind w:left="2160" w:hanging="360"/>
      </w:pPr>
      <w:rPr>
        <w:rFonts w:ascii="Symbol" w:hAnsi="Symbol" w:hint="default"/>
        <w:sz w:val="20"/>
      </w:rPr>
    </w:lvl>
    <w:lvl w:ilvl="3" w:tplc="D2C09A28" w:tentative="1">
      <w:start w:val="1"/>
      <w:numFmt w:val="bullet"/>
      <w:lvlText w:val=""/>
      <w:lvlJc w:val="left"/>
      <w:pPr>
        <w:tabs>
          <w:tab w:val="num" w:pos="2880"/>
        </w:tabs>
        <w:ind w:left="2880" w:hanging="360"/>
      </w:pPr>
      <w:rPr>
        <w:rFonts w:ascii="Symbol" w:hAnsi="Symbol" w:hint="default"/>
        <w:sz w:val="20"/>
      </w:rPr>
    </w:lvl>
    <w:lvl w:ilvl="4" w:tplc="85B640F2" w:tentative="1">
      <w:start w:val="1"/>
      <w:numFmt w:val="bullet"/>
      <w:lvlText w:val=""/>
      <w:lvlJc w:val="left"/>
      <w:pPr>
        <w:tabs>
          <w:tab w:val="num" w:pos="3600"/>
        </w:tabs>
        <w:ind w:left="3600" w:hanging="360"/>
      </w:pPr>
      <w:rPr>
        <w:rFonts w:ascii="Symbol" w:hAnsi="Symbol" w:hint="default"/>
        <w:sz w:val="20"/>
      </w:rPr>
    </w:lvl>
    <w:lvl w:ilvl="5" w:tplc="E2046008" w:tentative="1">
      <w:start w:val="1"/>
      <w:numFmt w:val="bullet"/>
      <w:lvlText w:val=""/>
      <w:lvlJc w:val="left"/>
      <w:pPr>
        <w:tabs>
          <w:tab w:val="num" w:pos="4320"/>
        </w:tabs>
        <w:ind w:left="4320" w:hanging="360"/>
      </w:pPr>
      <w:rPr>
        <w:rFonts w:ascii="Symbol" w:hAnsi="Symbol" w:hint="default"/>
        <w:sz w:val="20"/>
      </w:rPr>
    </w:lvl>
    <w:lvl w:ilvl="6" w:tplc="6D92EF2A" w:tentative="1">
      <w:start w:val="1"/>
      <w:numFmt w:val="bullet"/>
      <w:lvlText w:val=""/>
      <w:lvlJc w:val="left"/>
      <w:pPr>
        <w:tabs>
          <w:tab w:val="num" w:pos="5040"/>
        </w:tabs>
        <w:ind w:left="5040" w:hanging="360"/>
      </w:pPr>
      <w:rPr>
        <w:rFonts w:ascii="Symbol" w:hAnsi="Symbol" w:hint="default"/>
        <w:sz w:val="20"/>
      </w:rPr>
    </w:lvl>
    <w:lvl w:ilvl="7" w:tplc="DD70D1DE" w:tentative="1">
      <w:start w:val="1"/>
      <w:numFmt w:val="bullet"/>
      <w:lvlText w:val=""/>
      <w:lvlJc w:val="left"/>
      <w:pPr>
        <w:tabs>
          <w:tab w:val="num" w:pos="5760"/>
        </w:tabs>
        <w:ind w:left="5760" w:hanging="360"/>
      </w:pPr>
      <w:rPr>
        <w:rFonts w:ascii="Symbol" w:hAnsi="Symbol" w:hint="default"/>
        <w:sz w:val="20"/>
      </w:rPr>
    </w:lvl>
    <w:lvl w:ilvl="8" w:tplc="C348159E"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20368D"/>
    <w:multiLevelType w:val="multilevel"/>
    <w:tmpl w:val="0CEADE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536ECA"/>
    <w:multiLevelType w:val="hybridMultilevel"/>
    <w:tmpl w:val="F2BC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2761F5"/>
    <w:multiLevelType w:val="hybridMultilevel"/>
    <w:tmpl w:val="57C8FADA"/>
    <w:lvl w:ilvl="0" w:tplc="50925C88">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20C3901"/>
    <w:multiLevelType w:val="hybridMultilevel"/>
    <w:tmpl w:val="2A0E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3C6FE6"/>
    <w:multiLevelType w:val="hybridMultilevel"/>
    <w:tmpl w:val="3AD0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164015"/>
    <w:multiLevelType w:val="hybridMultilevel"/>
    <w:tmpl w:val="375E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B57A19"/>
    <w:multiLevelType w:val="hybridMultilevel"/>
    <w:tmpl w:val="DB0E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DF2FE4"/>
    <w:multiLevelType w:val="hybridMultilevel"/>
    <w:tmpl w:val="D7A0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417D6E"/>
    <w:multiLevelType w:val="hybridMultilevel"/>
    <w:tmpl w:val="4F5A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61003D"/>
    <w:multiLevelType w:val="hybridMultilevel"/>
    <w:tmpl w:val="8424F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33D39F7"/>
    <w:multiLevelType w:val="hybridMultilevel"/>
    <w:tmpl w:val="0612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DC3A07"/>
    <w:multiLevelType w:val="hybridMultilevel"/>
    <w:tmpl w:val="A570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F055A0"/>
    <w:multiLevelType w:val="hybridMultilevel"/>
    <w:tmpl w:val="63CE2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D83572D"/>
    <w:multiLevelType w:val="hybridMultilevel"/>
    <w:tmpl w:val="0DEA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A66A31"/>
    <w:multiLevelType w:val="hybridMultilevel"/>
    <w:tmpl w:val="0ED8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12"/>
  </w:num>
  <w:num w:numId="4">
    <w:abstractNumId w:val="11"/>
  </w:num>
  <w:num w:numId="5">
    <w:abstractNumId w:val="21"/>
  </w:num>
  <w:num w:numId="6">
    <w:abstractNumId w:val="1"/>
  </w:num>
  <w:num w:numId="7">
    <w:abstractNumId w:val="44"/>
  </w:num>
  <w:num w:numId="8">
    <w:abstractNumId w:val="37"/>
  </w:num>
  <w:num w:numId="9">
    <w:abstractNumId w:val="8"/>
  </w:num>
  <w:num w:numId="10">
    <w:abstractNumId w:val="16"/>
  </w:num>
  <w:num w:numId="11">
    <w:abstractNumId w:val="24"/>
  </w:num>
  <w:num w:numId="12">
    <w:abstractNumId w:val="39"/>
  </w:num>
  <w:num w:numId="13">
    <w:abstractNumId w:val="19"/>
  </w:num>
  <w:num w:numId="14">
    <w:abstractNumId w:val="28"/>
  </w:num>
  <w:num w:numId="15">
    <w:abstractNumId w:val="15"/>
  </w:num>
  <w:num w:numId="16">
    <w:abstractNumId w:val="9"/>
  </w:num>
  <w:num w:numId="17">
    <w:abstractNumId w:val="4"/>
  </w:num>
  <w:num w:numId="18">
    <w:abstractNumId w:val="43"/>
  </w:num>
  <w:num w:numId="19">
    <w:abstractNumId w:val="7"/>
  </w:num>
  <w:num w:numId="20">
    <w:abstractNumId w:val="5"/>
  </w:num>
  <w:num w:numId="21">
    <w:abstractNumId w:val="14"/>
  </w:num>
  <w:num w:numId="22">
    <w:abstractNumId w:val="26"/>
  </w:num>
  <w:num w:numId="23">
    <w:abstractNumId w:val="0"/>
  </w:num>
  <w:num w:numId="24">
    <w:abstractNumId w:val="29"/>
  </w:num>
  <w:num w:numId="25">
    <w:abstractNumId w:val="35"/>
  </w:num>
  <w:num w:numId="26">
    <w:abstractNumId w:val="38"/>
  </w:num>
  <w:num w:numId="27">
    <w:abstractNumId w:val="47"/>
  </w:num>
  <w:num w:numId="28">
    <w:abstractNumId w:val="17"/>
  </w:num>
  <w:num w:numId="29">
    <w:abstractNumId w:val="31"/>
  </w:num>
  <w:num w:numId="30">
    <w:abstractNumId w:val="10"/>
  </w:num>
  <w:num w:numId="31">
    <w:abstractNumId w:val="40"/>
  </w:num>
  <w:num w:numId="32">
    <w:abstractNumId w:val="32"/>
  </w:num>
  <w:num w:numId="33">
    <w:abstractNumId w:val="3"/>
  </w:num>
  <w:num w:numId="34">
    <w:abstractNumId w:val="18"/>
  </w:num>
  <w:num w:numId="35">
    <w:abstractNumId w:val="33"/>
  </w:num>
  <w:num w:numId="36">
    <w:abstractNumId w:val="46"/>
  </w:num>
  <w:num w:numId="37">
    <w:abstractNumId w:val="36"/>
  </w:num>
  <w:num w:numId="38">
    <w:abstractNumId w:val="23"/>
  </w:num>
  <w:num w:numId="39">
    <w:abstractNumId w:val="42"/>
  </w:num>
  <w:num w:numId="40">
    <w:abstractNumId w:val="2"/>
  </w:num>
  <w:num w:numId="41">
    <w:abstractNumId w:val="45"/>
  </w:num>
  <w:num w:numId="42">
    <w:abstractNumId w:val="6"/>
  </w:num>
  <w:num w:numId="43">
    <w:abstractNumId w:val="13"/>
  </w:num>
  <w:num w:numId="44">
    <w:abstractNumId w:val="41"/>
  </w:num>
  <w:num w:numId="45">
    <w:abstractNumId w:val="30"/>
  </w:num>
  <w:num w:numId="46">
    <w:abstractNumId w:val="49"/>
  </w:num>
  <w:num w:numId="47">
    <w:abstractNumId w:val="20"/>
  </w:num>
  <w:num w:numId="48">
    <w:abstractNumId w:val="27"/>
  </w:num>
  <w:num w:numId="49">
    <w:abstractNumId w:val="48"/>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C8"/>
    <w:rsid w:val="0000006A"/>
    <w:rsid w:val="00000801"/>
    <w:rsid w:val="0000088F"/>
    <w:rsid w:val="00001518"/>
    <w:rsid w:val="00001ABA"/>
    <w:rsid w:val="00001ADA"/>
    <w:rsid w:val="0000215B"/>
    <w:rsid w:val="0000286B"/>
    <w:rsid w:val="00002A10"/>
    <w:rsid w:val="00002E17"/>
    <w:rsid w:val="0000307D"/>
    <w:rsid w:val="00003263"/>
    <w:rsid w:val="00003DE9"/>
    <w:rsid w:val="0000407B"/>
    <w:rsid w:val="000046A2"/>
    <w:rsid w:val="00004707"/>
    <w:rsid w:val="00004AE7"/>
    <w:rsid w:val="000054F7"/>
    <w:rsid w:val="00005A90"/>
    <w:rsid w:val="00005D4F"/>
    <w:rsid w:val="00005D91"/>
    <w:rsid w:val="0000616F"/>
    <w:rsid w:val="00006896"/>
    <w:rsid w:val="00006CF2"/>
    <w:rsid w:val="00007726"/>
    <w:rsid w:val="00007B5E"/>
    <w:rsid w:val="0001014F"/>
    <w:rsid w:val="000104A3"/>
    <w:rsid w:val="00010765"/>
    <w:rsid w:val="000109D6"/>
    <w:rsid w:val="000120A4"/>
    <w:rsid w:val="00012136"/>
    <w:rsid w:val="000127B3"/>
    <w:rsid w:val="000127F6"/>
    <w:rsid w:val="00012E6E"/>
    <w:rsid w:val="00012F52"/>
    <w:rsid w:val="0001321A"/>
    <w:rsid w:val="000133A7"/>
    <w:rsid w:val="00014D7E"/>
    <w:rsid w:val="000154A7"/>
    <w:rsid w:val="0001594E"/>
    <w:rsid w:val="00015E98"/>
    <w:rsid w:val="00015ED9"/>
    <w:rsid w:val="00016511"/>
    <w:rsid w:val="000171BA"/>
    <w:rsid w:val="000177B6"/>
    <w:rsid w:val="00020B01"/>
    <w:rsid w:val="00020F44"/>
    <w:rsid w:val="00021159"/>
    <w:rsid w:val="00021891"/>
    <w:rsid w:val="00021F1A"/>
    <w:rsid w:val="00022892"/>
    <w:rsid w:val="00022ADF"/>
    <w:rsid w:val="0002347E"/>
    <w:rsid w:val="00024CAF"/>
    <w:rsid w:val="000254BA"/>
    <w:rsid w:val="00025D9C"/>
    <w:rsid w:val="000260D3"/>
    <w:rsid w:val="0002653C"/>
    <w:rsid w:val="00026B75"/>
    <w:rsid w:val="00027732"/>
    <w:rsid w:val="0002781E"/>
    <w:rsid w:val="000279D8"/>
    <w:rsid w:val="00027CFA"/>
    <w:rsid w:val="00027E89"/>
    <w:rsid w:val="00027FE0"/>
    <w:rsid w:val="00030202"/>
    <w:rsid w:val="000304BE"/>
    <w:rsid w:val="00030FDD"/>
    <w:rsid w:val="000310F3"/>
    <w:rsid w:val="00031375"/>
    <w:rsid w:val="00031F20"/>
    <w:rsid w:val="00031FD0"/>
    <w:rsid w:val="00032360"/>
    <w:rsid w:val="00032668"/>
    <w:rsid w:val="00032774"/>
    <w:rsid w:val="0003311E"/>
    <w:rsid w:val="000333F8"/>
    <w:rsid w:val="00033DE5"/>
    <w:rsid w:val="000344D9"/>
    <w:rsid w:val="00034C1F"/>
    <w:rsid w:val="00034DD1"/>
    <w:rsid w:val="000355E9"/>
    <w:rsid w:val="000355EA"/>
    <w:rsid w:val="000359EC"/>
    <w:rsid w:val="000363A1"/>
    <w:rsid w:val="0003670F"/>
    <w:rsid w:val="00036799"/>
    <w:rsid w:val="000375DF"/>
    <w:rsid w:val="0004005A"/>
    <w:rsid w:val="000406D9"/>
    <w:rsid w:val="00040DFC"/>
    <w:rsid w:val="000414D8"/>
    <w:rsid w:val="00041625"/>
    <w:rsid w:val="000418A8"/>
    <w:rsid w:val="000420BF"/>
    <w:rsid w:val="0004232F"/>
    <w:rsid w:val="00042D4D"/>
    <w:rsid w:val="00043726"/>
    <w:rsid w:val="00043C7B"/>
    <w:rsid w:val="00043D48"/>
    <w:rsid w:val="000443E0"/>
    <w:rsid w:val="0004452B"/>
    <w:rsid w:val="000454C2"/>
    <w:rsid w:val="0004561E"/>
    <w:rsid w:val="00045C74"/>
    <w:rsid w:val="00046374"/>
    <w:rsid w:val="000464FD"/>
    <w:rsid w:val="0004652E"/>
    <w:rsid w:val="00046684"/>
    <w:rsid w:val="00046796"/>
    <w:rsid w:val="00046E88"/>
    <w:rsid w:val="00047F3C"/>
    <w:rsid w:val="000502AE"/>
    <w:rsid w:val="00050D7B"/>
    <w:rsid w:val="0005217E"/>
    <w:rsid w:val="000529C4"/>
    <w:rsid w:val="00052E7D"/>
    <w:rsid w:val="00052F21"/>
    <w:rsid w:val="00052F7D"/>
    <w:rsid w:val="00052FC8"/>
    <w:rsid w:val="00053062"/>
    <w:rsid w:val="000531AE"/>
    <w:rsid w:val="00054469"/>
    <w:rsid w:val="00055216"/>
    <w:rsid w:val="00055299"/>
    <w:rsid w:val="0005545E"/>
    <w:rsid w:val="000559C1"/>
    <w:rsid w:val="00056FCA"/>
    <w:rsid w:val="0005740F"/>
    <w:rsid w:val="00057897"/>
    <w:rsid w:val="00057BD0"/>
    <w:rsid w:val="00057C8D"/>
    <w:rsid w:val="00061080"/>
    <w:rsid w:val="0006123B"/>
    <w:rsid w:val="00061F48"/>
    <w:rsid w:val="0006230C"/>
    <w:rsid w:val="0006232C"/>
    <w:rsid w:val="00062DA5"/>
    <w:rsid w:val="00062EAD"/>
    <w:rsid w:val="00063259"/>
    <w:rsid w:val="000632D0"/>
    <w:rsid w:val="0006357E"/>
    <w:rsid w:val="00063B2C"/>
    <w:rsid w:val="00063C39"/>
    <w:rsid w:val="000642EE"/>
    <w:rsid w:val="0006454E"/>
    <w:rsid w:val="000645FF"/>
    <w:rsid w:val="00064606"/>
    <w:rsid w:val="00064636"/>
    <w:rsid w:val="00064A4E"/>
    <w:rsid w:val="000653E0"/>
    <w:rsid w:val="00065527"/>
    <w:rsid w:val="00065C81"/>
    <w:rsid w:val="00065EB0"/>
    <w:rsid w:val="000660EF"/>
    <w:rsid w:val="00066254"/>
    <w:rsid w:val="00066423"/>
    <w:rsid w:val="0006649F"/>
    <w:rsid w:val="00066590"/>
    <w:rsid w:val="000669D4"/>
    <w:rsid w:val="00066ADA"/>
    <w:rsid w:val="00066BEE"/>
    <w:rsid w:val="00066E7B"/>
    <w:rsid w:val="000677A0"/>
    <w:rsid w:val="00067E91"/>
    <w:rsid w:val="000700D2"/>
    <w:rsid w:val="000701E0"/>
    <w:rsid w:val="00070446"/>
    <w:rsid w:val="00070F75"/>
    <w:rsid w:val="0007124C"/>
    <w:rsid w:val="00071772"/>
    <w:rsid w:val="000717C4"/>
    <w:rsid w:val="00072092"/>
    <w:rsid w:val="00072493"/>
    <w:rsid w:val="00072700"/>
    <w:rsid w:val="00072B9F"/>
    <w:rsid w:val="00073809"/>
    <w:rsid w:val="00073A88"/>
    <w:rsid w:val="000741FD"/>
    <w:rsid w:val="000744FA"/>
    <w:rsid w:val="00074944"/>
    <w:rsid w:val="00074C6E"/>
    <w:rsid w:val="00074CA2"/>
    <w:rsid w:val="00075113"/>
    <w:rsid w:val="000751EF"/>
    <w:rsid w:val="00075230"/>
    <w:rsid w:val="00075692"/>
    <w:rsid w:val="0007639A"/>
    <w:rsid w:val="00076A37"/>
    <w:rsid w:val="000774A9"/>
    <w:rsid w:val="00080057"/>
    <w:rsid w:val="000802ED"/>
    <w:rsid w:val="000803EC"/>
    <w:rsid w:val="00080799"/>
    <w:rsid w:val="00080B33"/>
    <w:rsid w:val="00080EFD"/>
    <w:rsid w:val="0008101E"/>
    <w:rsid w:val="00081921"/>
    <w:rsid w:val="00081BDA"/>
    <w:rsid w:val="00081DD4"/>
    <w:rsid w:val="0008281C"/>
    <w:rsid w:val="00082983"/>
    <w:rsid w:val="00082B34"/>
    <w:rsid w:val="00082BAE"/>
    <w:rsid w:val="0008301D"/>
    <w:rsid w:val="000833E5"/>
    <w:rsid w:val="00083FE9"/>
    <w:rsid w:val="00084145"/>
    <w:rsid w:val="00085021"/>
    <w:rsid w:val="00085352"/>
    <w:rsid w:val="00085604"/>
    <w:rsid w:val="000858B7"/>
    <w:rsid w:val="00085A7F"/>
    <w:rsid w:val="00085B6C"/>
    <w:rsid w:val="00085DD6"/>
    <w:rsid w:val="00086105"/>
    <w:rsid w:val="000864CE"/>
    <w:rsid w:val="000866CB"/>
    <w:rsid w:val="00086753"/>
    <w:rsid w:val="000867C3"/>
    <w:rsid w:val="0008680F"/>
    <w:rsid w:val="000869F4"/>
    <w:rsid w:val="00086DB6"/>
    <w:rsid w:val="000874CE"/>
    <w:rsid w:val="000874E2"/>
    <w:rsid w:val="000875DD"/>
    <w:rsid w:val="00087890"/>
    <w:rsid w:val="000904A3"/>
    <w:rsid w:val="00090C66"/>
    <w:rsid w:val="0009139C"/>
    <w:rsid w:val="0009170D"/>
    <w:rsid w:val="00091B51"/>
    <w:rsid w:val="00091CC7"/>
    <w:rsid w:val="00091DBD"/>
    <w:rsid w:val="000922CD"/>
    <w:rsid w:val="00092988"/>
    <w:rsid w:val="00092EAD"/>
    <w:rsid w:val="000937C4"/>
    <w:rsid w:val="00093DB3"/>
    <w:rsid w:val="00093F5A"/>
    <w:rsid w:val="00094139"/>
    <w:rsid w:val="0009440B"/>
    <w:rsid w:val="000944C7"/>
    <w:rsid w:val="00094676"/>
    <w:rsid w:val="000946F8"/>
    <w:rsid w:val="000948DF"/>
    <w:rsid w:val="00094DB2"/>
    <w:rsid w:val="00095439"/>
    <w:rsid w:val="000967F7"/>
    <w:rsid w:val="00097364"/>
    <w:rsid w:val="00097882"/>
    <w:rsid w:val="00097D6D"/>
    <w:rsid w:val="000A00E2"/>
    <w:rsid w:val="000A075C"/>
    <w:rsid w:val="000A0925"/>
    <w:rsid w:val="000A09A4"/>
    <w:rsid w:val="000A09D9"/>
    <w:rsid w:val="000A0B3B"/>
    <w:rsid w:val="000A0BA0"/>
    <w:rsid w:val="000A0CB8"/>
    <w:rsid w:val="000A10CB"/>
    <w:rsid w:val="000A12B6"/>
    <w:rsid w:val="000A1674"/>
    <w:rsid w:val="000A1841"/>
    <w:rsid w:val="000A1BDF"/>
    <w:rsid w:val="000A1F67"/>
    <w:rsid w:val="000A1FA6"/>
    <w:rsid w:val="000A2284"/>
    <w:rsid w:val="000A25CB"/>
    <w:rsid w:val="000A3528"/>
    <w:rsid w:val="000A378D"/>
    <w:rsid w:val="000A3824"/>
    <w:rsid w:val="000A3B24"/>
    <w:rsid w:val="000A3BDE"/>
    <w:rsid w:val="000A54D7"/>
    <w:rsid w:val="000A559F"/>
    <w:rsid w:val="000A5A95"/>
    <w:rsid w:val="000A60C1"/>
    <w:rsid w:val="000A6542"/>
    <w:rsid w:val="000A68FE"/>
    <w:rsid w:val="000A69A2"/>
    <w:rsid w:val="000A6D46"/>
    <w:rsid w:val="000A7185"/>
    <w:rsid w:val="000A72B6"/>
    <w:rsid w:val="000A771B"/>
    <w:rsid w:val="000A78C2"/>
    <w:rsid w:val="000B0209"/>
    <w:rsid w:val="000B09AE"/>
    <w:rsid w:val="000B0B77"/>
    <w:rsid w:val="000B0BD0"/>
    <w:rsid w:val="000B0CBE"/>
    <w:rsid w:val="000B13B2"/>
    <w:rsid w:val="000B15B4"/>
    <w:rsid w:val="000B198A"/>
    <w:rsid w:val="000B28E0"/>
    <w:rsid w:val="000B2B1C"/>
    <w:rsid w:val="000B2F32"/>
    <w:rsid w:val="000B3759"/>
    <w:rsid w:val="000B3E4A"/>
    <w:rsid w:val="000B4D75"/>
    <w:rsid w:val="000B52E1"/>
    <w:rsid w:val="000B5565"/>
    <w:rsid w:val="000B6CEC"/>
    <w:rsid w:val="000B70B3"/>
    <w:rsid w:val="000B723E"/>
    <w:rsid w:val="000B76EF"/>
    <w:rsid w:val="000B7983"/>
    <w:rsid w:val="000C092D"/>
    <w:rsid w:val="000C09B1"/>
    <w:rsid w:val="000C11B1"/>
    <w:rsid w:val="000C17C1"/>
    <w:rsid w:val="000C1C8A"/>
    <w:rsid w:val="000C1F54"/>
    <w:rsid w:val="000C1F5E"/>
    <w:rsid w:val="000C21F9"/>
    <w:rsid w:val="000C22C3"/>
    <w:rsid w:val="000C251B"/>
    <w:rsid w:val="000C298C"/>
    <w:rsid w:val="000C31C9"/>
    <w:rsid w:val="000C35ED"/>
    <w:rsid w:val="000C3805"/>
    <w:rsid w:val="000C385B"/>
    <w:rsid w:val="000C3C06"/>
    <w:rsid w:val="000C3F4F"/>
    <w:rsid w:val="000C4CE1"/>
    <w:rsid w:val="000C50AA"/>
    <w:rsid w:val="000C51D7"/>
    <w:rsid w:val="000C5462"/>
    <w:rsid w:val="000C57EF"/>
    <w:rsid w:val="000C6244"/>
    <w:rsid w:val="000C63BA"/>
    <w:rsid w:val="000C6492"/>
    <w:rsid w:val="000C6943"/>
    <w:rsid w:val="000C6A07"/>
    <w:rsid w:val="000C6B8D"/>
    <w:rsid w:val="000C7975"/>
    <w:rsid w:val="000D01A4"/>
    <w:rsid w:val="000D0B16"/>
    <w:rsid w:val="000D1094"/>
    <w:rsid w:val="000D10F5"/>
    <w:rsid w:val="000D1546"/>
    <w:rsid w:val="000D1673"/>
    <w:rsid w:val="000D1BA2"/>
    <w:rsid w:val="000D1FC9"/>
    <w:rsid w:val="000D291F"/>
    <w:rsid w:val="000D2AE0"/>
    <w:rsid w:val="000D2C79"/>
    <w:rsid w:val="000D2EAC"/>
    <w:rsid w:val="000D2F4E"/>
    <w:rsid w:val="000D2FED"/>
    <w:rsid w:val="000D307F"/>
    <w:rsid w:val="000D384D"/>
    <w:rsid w:val="000D3FC5"/>
    <w:rsid w:val="000D41D9"/>
    <w:rsid w:val="000D48BE"/>
    <w:rsid w:val="000D4A1B"/>
    <w:rsid w:val="000D4D06"/>
    <w:rsid w:val="000D4DD3"/>
    <w:rsid w:val="000D4FA5"/>
    <w:rsid w:val="000D4FB6"/>
    <w:rsid w:val="000D58E4"/>
    <w:rsid w:val="000D597F"/>
    <w:rsid w:val="000D5C8C"/>
    <w:rsid w:val="000D62B0"/>
    <w:rsid w:val="000D6316"/>
    <w:rsid w:val="000D68B3"/>
    <w:rsid w:val="000D7087"/>
    <w:rsid w:val="000D71FF"/>
    <w:rsid w:val="000D72E3"/>
    <w:rsid w:val="000D756D"/>
    <w:rsid w:val="000D7930"/>
    <w:rsid w:val="000D7CA8"/>
    <w:rsid w:val="000D7FE7"/>
    <w:rsid w:val="000E0325"/>
    <w:rsid w:val="000E05CF"/>
    <w:rsid w:val="000E0F2D"/>
    <w:rsid w:val="000E14E9"/>
    <w:rsid w:val="000E18B5"/>
    <w:rsid w:val="000E18D7"/>
    <w:rsid w:val="000E28E4"/>
    <w:rsid w:val="000E2914"/>
    <w:rsid w:val="000E3290"/>
    <w:rsid w:val="000E3C03"/>
    <w:rsid w:val="000E400B"/>
    <w:rsid w:val="000E4578"/>
    <w:rsid w:val="000E4825"/>
    <w:rsid w:val="000E4B1F"/>
    <w:rsid w:val="000E5367"/>
    <w:rsid w:val="000E5CF1"/>
    <w:rsid w:val="000E5EF1"/>
    <w:rsid w:val="000E66FD"/>
    <w:rsid w:val="000E6DCA"/>
    <w:rsid w:val="000E6EE6"/>
    <w:rsid w:val="000E751B"/>
    <w:rsid w:val="000E77FB"/>
    <w:rsid w:val="000E7C28"/>
    <w:rsid w:val="000F0692"/>
    <w:rsid w:val="000F0C67"/>
    <w:rsid w:val="000F0F45"/>
    <w:rsid w:val="000F1390"/>
    <w:rsid w:val="000F14AF"/>
    <w:rsid w:val="000F1951"/>
    <w:rsid w:val="000F19D5"/>
    <w:rsid w:val="000F1A31"/>
    <w:rsid w:val="000F2364"/>
    <w:rsid w:val="000F277F"/>
    <w:rsid w:val="000F28EB"/>
    <w:rsid w:val="000F333C"/>
    <w:rsid w:val="000F418C"/>
    <w:rsid w:val="000F43AF"/>
    <w:rsid w:val="000F43F8"/>
    <w:rsid w:val="000F4FA5"/>
    <w:rsid w:val="000F593F"/>
    <w:rsid w:val="000F6312"/>
    <w:rsid w:val="000F6341"/>
    <w:rsid w:val="000F68E7"/>
    <w:rsid w:val="000F752C"/>
    <w:rsid w:val="000F7859"/>
    <w:rsid w:val="000F7F31"/>
    <w:rsid w:val="000F7FF1"/>
    <w:rsid w:val="00100CF3"/>
    <w:rsid w:val="00100F04"/>
    <w:rsid w:val="0010146C"/>
    <w:rsid w:val="0010177C"/>
    <w:rsid w:val="0010187C"/>
    <w:rsid w:val="0010286F"/>
    <w:rsid w:val="0010287B"/>
    <w:rsid w:val="0010312B"/>
    <w:rsid w:val="00103C65"/>
    <w:rsid w:val="00103FD9"/>
    <w:rsid w:val="0010402D"/>
    <w:rsid w:val="0010452A"/>
    <w:rsid w:val="00104736"/>
    <w:rsid w:val="00104738"/>
    <w:rsid w:val="00104E82"/>
    <w:rsid w:val="00106B44"/>
    <w:rsid w:val="00106B55"/>
    <w:rsid w:val="00106FFF"/>
    <w:rsid w:val="00107F8C"/>
    <w:rsid w:val="00110005"/>
    <w:rsid w:val="0011028A"/>
    <w:rsid w:val="001109E7"/>
    <w:rsid w:val="00110AA2"/>
    <w:rsid w:val="00110EC9"/>
    <w:rsid w:val="00111209"/>
    <w:rsid w:val="0011199C"/>
    <w:rsid w:val="00111A9B"/>
    <w:rsid w:val="00111ABA"/>
    <w:rsid w:val="00111CCE"/>
    <w:rsid w:val="00111E45"/>
    <w:rsid w:val="001125D5"/>
    <w:rsid w:val="00112682"/>
    <w:rsid w:val="001126AE"/>
    <w:rsid w:val="0011274F"/>
    <w:rsid w:val="001147D9"/>
    <w:rsid w:val="001147F7"/>
    <w:rsid w:val="00114BB6"/>
    <w:rsid w:val="00114C91"/>
    <w:rsid w:val="00114D98"/>
    <w:rsid w:val="00115E08"/>
    <w:rsid w:val="0011607E"/>
    <w:rsid w:val="001165F4"/>
    <w:rsid w:val="0011750B"/>
    <w:rsid w:val="00117677"/>
    <w:rsid w:val="00120C20"/>
    <w:rsid w:val="001227A6"/>
    <w:rsid w:val="00122A60"/>
    <w:rsid w:val="00123614"/>
    <w:rsid w:val="0012432B"/>
    <w:rsid w:val="00124773"/>
    <w:rsid w:val="001247EB"/>
    <w:rsid w:val="00124DA6"/>
    <w:rsid w:val="001254C1"/>
    <w:rsid w:val="00126087"/>
    <w:rsid w:val="001264C1"/>
    <w:rsid w:val="001268CB"/>
    <w:rsid w:val="00126A8E"/>
    <w:rsid w:val="001276DE"/>
    <w:rsid w:val="00127CE8"/>
    <w:rsid w:val="00127F45"/>
    <w:rsid w:val="0013014D"/>
    <w:rsid w:val="001304D6"/>
    <w:rsid w:val="00130836"/>
    <w:rsid w:val="0013091D"/>
    <w:rsid w:val="00130A00"/>
    <w:rsid w:val="00130ABE"/>
    <w:rsid w:val="00130DE8"/>
    <w:rsid w:val="00130E62"/>
    <w:rsid w:val="00131109"/>
    <w:rsid w:val="00131B02"/>
    <w:rsid w:val="00131C8C"/>
    <w:rsid w:val="00132453"/>
    <w:rsid w:val="0013267B"/>
    <w:rsid w:val="00132DDD"/>
    <w:rsid w:val="00132F9B"/>
    <w:rsid w:val="00133655"/>
    <w:rsid w:val="00133940"/>
    <w:rsid w:val="00133E9D"/>
    <w:rsid w:val="00133F6F"/>
    <w:rsid w:val="00134236"/>
    <w:rsid w:val="00134ACA"/>
    <w:rsid w:val="00134CDF"/>
    <w:rsid w:val="00134E6D"/>
    <w:rsid w:val="00135018"/>
    <w:rsid w:val="001352A1"/>
    <w:rsid w:val="001353F3"/>
    <w:rsid w:val="00135553"/>
    <w:rsid w:val="00136235"/>
    <w:rsid w:val="00136DC8"/>
    <w:rsid w:val="00136F7E"/>
    <w:rsid w:val="00137045"/>
    <w:rsid w:val="0013744D"/>
    <w:rsid w:val="001374AA"/>
    <w:rsid w:val="00137969"/>
    <w:rsid w:val="001405BD"/>
    <w:rsid w:val="00140C9C"/>
    <w:rsid w:val="00140E4E"/>
    <w:rsid w:val="00140F7C"/>
    <w:rsid w:val="00141EDE"/>
    <w:rsid w:val="001426A3"/>
    <w:rsid w:val="0014290D"/>
    <w:rsid w:val="00142B6D"/>
    <w:rsid w:val="001438D8"/>
    <w:rsid w:val="00143B4A"/>
    <w:rsid w:val="00144C5F"/>
    <w:rsid w:val="00144E7E"/>
    <w:rsid w:val="00145812"/>
    <w:rsid w:val="0014613E"/>
    <w:rsid w:val="0014619F"/>
    <w:rsid w:val="00147192"/>
    <w:rsid w:val="00147294"/>
    <w:rsid w:val="001472EA"/>
    <w:rsid w:val="0014775A"/>
    <w:rsid w:val="001502E6"/>
    <w:rsid w:val="00150DA6"/>
    <w:rsid w:val="00150E09"/>
    <w:rsid w:val="00150E3A"/>
    <w:rsid w:val="00151018"/>
    <w:rsid w:val="0015106F"/>
    <w:rsid w:val="00152489"/>
    <w:rsid w:val="00152501"/>
    <w:rsid w:val="0015297B"/>
    <w:rsid w:val="00152AE0"/>
    <w:rsid w:val="00152C51"/>
    <w:rsid w:val="00152CA1"/>
    <w:rsid w:val="001530E4"/>
    <w:rsid w:val="001531E0"/>
    <w:rsid w:val="00153489"/>
    <w:rsid w:val="00153570"/>
    <w:rsid w:val="00153B93"/>
    <w:rsid w:val="00153C3A"/>
    <w:rsid w:val="00153E80"/>
    <w:rsid w:val="00154550"/>
    <w:rsid w:val="00154931"/>
    <w:rsid w:val="00154EF3"/>
    <w:rsid w:val="00154F9D"/>
    <w:rsid w:val="001550E4"/>
    <w:rsid w:val="001555D2"/>
    <w:rsid w:val="001556FE"/>
    <w:rsid w:val="001564DB"/>
    <w:rsid w:val="00156BB6"/>
    <w:rsid w:val="001576AF"/>
    <w:rsid w:val="001601F9"/>
    <w:rsid w:val="0016026B"/>
    <w:rsid w:val="00160961"/>
    <w:rsid w:val="00161680"/>
    <w:rsid w:val="00161809"/>
    <w:rsid w:val="00162487"/>
    <w:rsid w:val="0016263B"/>
    <w:rsid w:val="00162EC0"/>
    <w:rsid w:val="001639BA"/>
    <w:rsid w:val="00163D6C"/>
    <w:rsid w:val="001646A4"/>
    <w:rsid w:val="001650B8"/>
    <w:rsid w:val="00165FE8"/>
    <w:rsid w:val="00166042"/>
    <w:rsid w:val="00166318"/>
    <w:rsid w:val="00166A58"/>
    <w:rsid w:val="00166C95"/>
    <w:rsid w:val="00166DA8"/>
    <w:rsid w:val="00166F19"/>
    <w:rsid w:val="00167224"/>
    <w:rsid w:val="0016743C"/>
    <w:rsid w:val="00167760"/>
    <w:rsid w:val="0016799E"/>
    <w:rsid w:val="00167CA7"/>
    <w:rsid w:val="00167EF4"/>
    <w:rsid w:val="001701E8"/>
    <w:rsid w:val="0017027A"/>
    <w:rsid w:val="001703FC"/>
    <w:rsid w:val="00170430"/>
    <w:rsid w:val="001704E2"/>
    <w:rsid w:val="001707B7"/>
    <w:rsid w:val="001708DC"/>
    <w:rsid w:val="00170E15"/>
    <w:rsid w:val="001712F0"/>
    <w:rsid w:val="00171420"/>
    <w:rsid w:val="00171BEF"/>
    <w:rsid w:val="00172B2D"/>
    <w:rsid w:val="00172D1E"/>
    <w:rsid w:val="00172E6E"/>
    <w:rsid w:val="00172E9D"/>
    <w:rsid w:val="00173E4C"/>
    <w:rsid w:val="00174FFA"/>
    <w:rsid w:val="001751BE"/>
    <w:rsid w:val="001758C1"/>
    <w:rsid w:val="00175CDF"/>
    <w:rsid w:val="00175DE7"/>
    <w:rsid w:val="00175E1A"/>
    <w:rsid w:val="00176324"/>
    <w:rsid w:val="00176559"/>
    <w:rsid w:val="00176701"/>
    <w:rsid w:val="00177738"/>
    <w:rsid w:val="00177C14"/>
    <w:rsid w:val="001800C0"/>
    <w:rsid w:val="00180EF5"/>
    <w:rsid w:val="001816C5"/>
    <w:rsid w:val="00181B31"/>
    <w:rsid w:val="00181D4B"/>
    <w:rsid w:val="00181D4D"/>
    <w:rsid w:val="00181EBA"/>
    <w:rsid w:val="00181FD1"/>
    <w:rsid w:val="00182346"/>
    <w:rsid w:val="00182444"/>
    <w:rsid w:val="00182477"/>
    <w:rsid w:val="0018273C"/>
    <w:rsid w:val="0018278C"/>
    <w:rsid w:val="001828E0"/>
    <w:rsid w:val="00182E9A"/>
    <w:rsid w:val="001832BD"/>
    <w:rsid w:val="00184C41"/>
    <w:rsid w:val="00185326"/>
    <w:rsid w:val="00185636"/>
    <w:rsid w:val="00185B0D"/>
    <w:rsid w:val="00185DFC"/>
    <w:rsid w:val="00186664"/>
    <w:rsid w:val="001867C1"/>
    <w:rsid w:val="001867E7"/>
    <w:rsid w:val="00187019"/>
    <w:rsid w:val="00187219"/>
    <w:rsid w:val="0018744B"/>
    <w:rsid w:val="001901EE"/>
    <w:rsid w:val="00190ADB"/>
    <w:rsid w:val="00190B77"/>
    <w:rsid w:val="0019137C"/>
    <w:rsid w:val="0019149A"/>
    <w:rsid w:val="001917A5"/>
    <w:rsid w:val="00191927"/>
    <w:rsid w:val="00191ABC"/>
    <w:rsid w:val="00191DA9"/>
    <w:rsid w:val="001921CC"/>
    <w:rsid w:val="001926D0"/>
    <w:rsid w:val="001932D5"/>
    <w:rsid w:val="001941F0"/>
    <w:rsid w:val="00194812"/>
    <w:rsid w:val="00194F5D"/>
    <w:rsid w:val="00195147"/>
    <w:rsid w:val="00195581"/>
    <w:rsid w:val="00195DB5"/>
    <w:rsid w:val="0019603F"/>
    <w:rsid w:val="00196B12"/>
    <w:rsid w:val="00196E43"/>
    <w:rsid w:val="00197A4A"/>
    <w:rsid w:val="00197AE9"/>
    <w:rsid w:val="001A09B7"/>
    <w:rsid w:val="001A0C47"/>
    <w:rsid w:val="001A1199"/>
    <w:rsid w:val="001A14DB"/>
    <w:rsid w:val="001A2096"/>
    <w:rsid w:val="001A24D2"/>
    <w:rsid w:val="001A281B"/>
    <w:rsid w:val="001A2F39"/>
    <w:rsid w:val="001A3842"/>
    <w:rsid w:val="001A3903"/>
    <w:rsid w:val="001A4A01"/>
    <w:rsid w:val="001A605F"/>
    <w:rsid w:val="001A60EE"/>
    <w:rsid w:val="001A656B"/>
    <w:rsid w:val="001A6709"/>
    <w:rsid w:val="001A6F3F"/>
    <w:rsid w:val="001A7187"/>
    <w:rsid w:val="001A7917"/>
    <w:rsid w:val="001A7F83"/>
    <w:rsid w:val="001A7F86"/>
    <w:rsid w:val="001B00F7"/>
    <w:rsid w:val="001B02E8"/>
    <w:rsid w:val="001B02F8"/>
    <w:rsid w:val="001B0448"/>
    <w:rsid w:val="001B0C7F"/>
    <w:rsid w:val="001B1589"/>
    <w:rsid w:val="001B1BA6"/>
    <w:rsid w:val="001B1DCD"/>
    <w:rsid w:val="001B1E3B"/>
    <w:rsid w:val="001B2440"/>
    <w:rsid w:val="001B2486"/>
    <w:rsid w:val="001B2A40"/>
    <w:rsid w:val="001B2B95"/>
    <w:rsid w:val="001B2B99"/>
    <w:rsid w:val="001B3E52"/>
    <w:rsid w:val="001B400E"/>
    <w:rsid w:val="001B4344"/>
    <w:rsid w:val="001B5356"/>
    <w:rsid w:val="001B5AF1"/>
    <w:rsid w:val="001B6037"/>
    <w:rsid w:val="001B6321"/>
    <w:rsid w:val="001B65B7"/>
    <w:rsid w:val="001B728E"/>
    <w:rsid w:val="001B7D35"/>
    <w:rsid w:val="001C0380"/>
    <w:rsid w:val="001C0729"/>
    <w:rsid w:val="001C0C63"/>
    <w:rsid w:val="001C1301"/>
    <w:rsid w:val="001C13B4"/>
    <w:rsid w:val="001C152D"/>
    <w:rsid w:val="001C1702"/>
    <w:rsid w:val="001C18E4"/>
    <w:rsid w:val="001C1BDF"/>
    <w:rsid w:val="001C264C"/>
    <w:rsid w:val="001C2E08"/>
    <w:rsid w:val="001C2E2E"/>
    <w:rsid w:val="001C31D6"/>
    <w:rsid w:val="001C3F9E"/>
    <w:rsid w:val="001C43F7"/>
    <w:rsid w:val="001C4954"/>
    <w:rsid w:val="001C4B53"/>
    <w:rsid w:val="001C4D60"/>
    <w:rsid w:val="001C4E1A"/>
    <w:rsid w:val="001C54DE"/>
    <w:rsid w:val="001C5C8E"/>
    <w:rsid w:val="001C7119"/>
    <w:rsid w:val="001C724B"/>
    <w:rsid w:val="001C76D7"/>
    <w:rsid w:val="001D053E"/>
    <w:rsid w:val="001D0A46"/>
    <w:rsid w:val="001D0B62"/>
    <w:rsid w:val="001D0F19"/>
    <w:rsid w:val="001D101E"/>
    <w:rsid w:val="001D10B8"/>
    <w:rsid w:val="001D18AA"/>
    <w:rsid w:val="001D2020"/>
    <w:rsid w:val="001D2688"/>
    <w:rsid w:val="001D288E"/>
    <w:rsid w:val="001D291B"/>
    <w:rsid w:val="001D30C2"/>
    <w:rsid w:val="001D32F6"/>
    <w:rsid w:val="001D3608"/>
    <w:rsid w:val="001D3AAD"/>
    <w:rsid w:val="001D3C2E"/>
    <w:rsid w:val="001D3EC7"/>
    <w:rsid w:val="001D41BB"/>
    <w:rsid w:val="001D421A"/>
    <w:rsid w:val="001D45CF"/>
    <w:rsid w:val="001D46A7"/>
    <w:rsid w:val="001D4F21"/>
    <w:rsid w:val="001D52BE"/>
    <w:rsid w:val="001D5EDE"/>
    <w:rsid w:val="001D5F6A"/>
    <w:rsid w:val="001D60A0"/>
    <w:rsid w:val="001D6288"/>
    <w:rsid w:val="001D6520"/>
    <w:rsid w:val="001D659E"/>
    <w:rsid w:val="001D66EA"/>
    <w:rsid w:val="001D6F3E"/>
    <w:rsid w:val="001D6FC2"/>
    <w:rsid w:val="001D70FE"/>
    <w:rsid w:val="001D73D6"/>
    <w:rsid w:val="001D7A77"/>
    <w:rsid w:val="001D7E3B"/>
    <w:rsid w:val="001E09C9"/>
    <w:rsid w:val="001E0AC3"/>
    <w:rsid w:val="001E12D1"/>
    <w:rsid w:val="001E13B0"/>
    <w:rsid w:val="001E17FF"/>
    <w:rsid w:val="001E180F"/>
    <w:rsid w:val="001E1856"/>
    <w:rsid w:val="001E1FFD"/>
    <w:rsid w:val="001E2349"/>
    <w:rsid w:val="001E2EDB"/>
    <w:rsid w:val="001E3074"/>
    <w:rsid w:val="001E4029"/>
    <w:rsid w:val="001E4798"/>
    <w:rsid w:val="001E4D36"/>
    <w:rsid w:val="001E528D"/>
    <w:rsid w:val="001E5C4D"/>
    <w:rsid w:val="001E6517"/>
    <w:rsid w:val="001E6CA8"/>
    <w:rsid w:val="001E7ED8"/>
    <w:rsid w:val="001F06C2"/>
    <w:rsid w:val="001F1C37"/>
    <w:rsid w:val="001F1E6B"/>
    <w:rsid w:val="001F1E88"/>
    <w:rsid w:val="001F2A41"/>
    <w:rsid w:val="001F2A7C"/>
    <w:rsid w:val="001F2ACD"/>
    <w:rsid w:val="001F2EDD"/>
    <w:rsid w:val="001F377C"/>
    <w:rsid w:val="001F37B5"/>
    <w:rsid w:val="001F38EE"/>
    <w:rsid w:val="001F3A36"/>
    <w:rsid w:val="001F3B21"/>
    <w:rsid w:val="001F3ECF"/>
    <w:rsid w:val="001F491C"/>
    <w:rsid w:val="001F4B2E"/>
    <w:rsid w:val="001F56BE"/>
    <w:rsid w:val="001F5EC9"/>
    <w:rsid w:val="001F6793"/>
    <w:rsid w:val="001F68AD"/>
    <w:rsid w:val="001F742D"/>
    <w:rsid w:val="001F7A79"/>
    <w:rsid w:val="001F7C36"/>
    <w:rsid w:val="001F7C6E"/>
    <w:rsid w:val="001F7E30"/>
    <w:rsid w:val="001F7E6F"/>
    <w:rsid w:val="002000E8"/>
    <w:rsid w:val="002001B9"/>
    <w:rsid w:val="00200587"/>
    <w:rsid w:val="00200668"/>
    <w:rsid w:val="00200E60"/>
    <w:rsid w:val="00201747"/>
    <w:rsid w:val="002018EC"/>
    <w:rsid w:val="00201984"/>
    <w:rsid w:val="00201EC9"/>
    <w:rsid w:val="0020298E"/>
    <w:rsid w:val="00202B57"/>
    <w:rsid w:val="002033E4"/>
    <w:rsid w:val="00203D36"/>
    <w:rsid w:val="0020411C"/>
    <w:rsid w:val="00204FAE"/>
    <w:rsid w:val="002059FA"/>
    <w:rsid w:val="00205A1F"/>
    <w:rsid w:val="00205D50"/>
    <w:rsid w:val="002064C9"/>
    <w:rsid w:val="00206C5B"/>
    <w:rsid w:val="00206E22"/>
    <w:rsid w:val="00206EE5"/>
    <w:rsid w:val="002070B9"/>
    <w:rsid w:val="0020769D"/>
    <w:rsid w:val="00207B92"/>
    <w:rsid w:val="00207C3C"/>
    <w:rsid w:val="00207F3E"/>
    <w:rsid w:val="00207F74"/>
    <w:rsid w:val="002101D0"/>
    <w:rsid w:val="0021020B"/>
    <w:rsid w:val="002109A0"/>
    <w:rsid w:val="00210BD1"/>
    <w:rsid w:val="00210E9E"/>
    <w:rsid w:val="002114BA"/>
    <w:rsid w:val="002117ED"/>
    <w:rsid w:val="002119D8"/>
    <w:rsid w:val="0021207B"/>
    <w:rsid w:val="00212763"/>
    <w:rsid w:val="002127B3"/>
    <w:rsid w:val="002130F1"/>
    <w:rsid w:val="00213EB3"/>
    <w:rsid w:val="00214F32"/>
    <w:rsid w:val="00215316"/>
    <w:rsid w:val="00215582"/>
    <w:rsid w:val="002157CB"/>
    <w:rsid w:val="00215A1A"/>
    <w:rsid w:val="00215E97"/>
    <w:rsid w:val="00216093"/>
    <w:rsid w:val="00216770"/>
    <w:rsid w:val="00216A10"/>
    <w:rsid w:val="00216A2F"/>
    <w:rsid w:val="00217107"/>
    <w:rsid w:val="002176FD"/>
    <w:rsid w:val="00217AF1"/>
    <w:rsid w:val="00217BF8"/>
    <w:rsid w:val="00220408"/>
    <w:rsid w:val="0022068D"/>
    <w:rsid w:val="0022069E"/>
    <w:rsid w:val="00220B18"/>
    <w:rsid w:val="00221025"/>
    <w:rsid w:val="00221AEB"/>
    <w:rsid w:val="0022253B"/>
    <w:rsid w:val="00222E15"/>
    <w:rsid w:val="00223517"/>
    <w:rsid w:val="00223698"/>
    <w:rsid w:val="002236EC"/>
    <w:rsid w:val="00223839"/>
    <w:rsid w:val="00223AB6"/>
    <w:rsid w:val="00223EB3"/>
    <w:rsid w:val="00223FA0"/>
    <w:rsid w:val="00224990"/>
    <w:rsid w:val="00224F38"/>
    <w:rsid w:val="002257C2"/>
    <w:rsid w:val="00225E08"/>
    <w:rsid w:val="002261CD"/>
    <w:rsid w:val="00226E0D"/>
    <w:rsid w:val="00227707"/>
    <w:rsid w:val="00227D59"/>
    <w:rsid w:val="00227F89"/>
    <w:rsid w:val="002301D8"/>
    <w:rsid w:val="00230286"/>
    <w:rsid w:val="002302BD"/>
    <w:rsid w:val="0023079A"/>
    <w:rsid w:val="00230947"/>
    <w:rsid w:val="00231187"/>
    <w:rsid w:val="00231381"/>
    <w:rsid w:val="00231463"/>
    <w:rsid w:val="00231524"/>
    <w:rsid w:val="0023157D"/>
    <w:rsid w:val="00231A1E"/>
    <w:rsid w:val="00231ED6"/>
    <w:rsid w:val="00231F09"/>
    <w:rsid w:val="00232465"/>
    <w:rsid w:val="00232928"/>
    <w:rsid w:val="00232CE3"/>
    <w:rsid w:val="00233296"/>
    <w:rsid w:val="002335FC"/>
    <w:rsid w:val="00233B4A"/>
    <w:rsid w:val="00233F55"/>
    <w:rsid w:val="0023435D"/>
    <w:rsid w:val="00234523"/>
    <w:rsid w:val="00234CE9"/>
    <w:rsid w:val="0023552F"/>
    <w:rsid w:val="002358B3"/>
    <w:rsid w:val="00235E74"/>
    <w:rsid w:val="002360AD"/>
    <w:rsid w:val="00236149"/>
    <w:rsid w:val="0023629C"/>
    <w:rsid w:val="002366AF"/>
    <w:rsid w:val="00236C73"/>
    <w:rsid w:val="002377E2"/>
    <w:rsid w:val="00240601"/>
    <w:rsid w:val="00240F5D"/>
    <w:rsid w:val="00241170"/>
    <w:rsid w:val="002418C6"/>
    <w:rsid w:val="00241A06"/>
    <w:rsid w:val="00242F25"/>
    <w:rsid w:val="00243004"/>
    <w:rsid w:val="00243223"/>
    <w:rsid w:val="00243281"/>
    <w:rsid w:val="00243349"/>
    <w:rsid w:val="00243399"/>
    <w:rsid w:val="00243491"/>
    <w:rsid w:val="00243581"/>
    <w:rsid w:val="0024384D"/>
    <w:rsid w:val="00243B2C"/>
    <w:rsid w:val="00243D7A"/>
    <w:rsid w:val="00243FC4"/>
    <w:rsid w:val="002440B5"/>
    <w:rsid w:val="002440F0"/>
    <w:rsid w:val="00244E2F"/>
    <w:rsid w:val="00245430"/>
    <w:rsid w:val="00245A79"/>
    <w:rsid w:val="00245BA7"/>
    <w:rsid w:val="0024603F"/>
    <w:rsid w:val="00246173"/>
    <w:rsid w:val="00246701"/>
    <w:rsid w:val="00246F20"/>
    <w:rsid w:val="00246F92"/>
    <w:rsid w:val="00247216"/>
    <w:rsid w:val="00247498"/>
    <w:rsid w:val="00247699"/>
    <w:rsid w:val="00247707"/>
    <w:rsid w:val="0024785B"/>
    <w:rsid w:val="002478FB"/>
    <w:rsid w:val="0024799F"/>
    <w:rsid w:val="00247CBB"/>
    <w:rsid w:val="00251139"/>
    <w:rsid w:val="0025316F"/>
    <w:rsid w:val="00253F1B"/>
    <w:rsid w:val="002542C5"/>
    <w:rsid w:val="002544C5"/>
    <w:rsid w:val="00254783"/>
    <w:rsid w:val="00254F94"/>
    <w:rsid w:val="00255292"/>
    <w:rsid w:val="00255608"/>
    <w:rsid w:val="00255D2E"/>
    <w:rsid w:val="00255EBA"/>
    <w:rsid w:val="0025673D"/>
    <w:rsid w:val="00256A20"/>
    <w:rsid w:val="00256BC4"/>
    <w:rsid w:val="00257286"/>
    <w:rsid w:val="0025730B"/>
    <w:rsid w:val="00257B42"/>
    <w:rsid w:val="00260204"/>
    <w:rsid w:val="00260ABC"/>
    <w:rsid w:val="00260BA5"/>
    <w:rsid w:val="002616E9"/>
    <w:rsid w:val="00261DA6"/>
    <w:rsid w:val="00261FBE"/>
    <w:rsid w:val="00262388"/>
    <w:rsid w:val="00263122"/>
    <w:rsid w:val="002639C4"/>
    <w:rsid w:val="00263B1F"/>
    <w:rsid w:val="00263ECE"/>
    <w:rsid w:val="00264119"/>
    <w:rsid w:val="00264AC6"/>
    <w:rsid w:val="00264E74"/>
    <w:rsid w:val="0026507E"/>
    <w:rsid w:val="00265A6E"/>
    <w:rsid w:val="00265E41"/>
    <w:rsid w:val="00266454"/>
    <w:rsid w:val="002666E6"/>
    <w:rsid w:val="0026688F"/>
    <w:rsid w:val="00267031"/>
    <w:rsid w:val="002679FC"/>
    <w:rsid w:val="00267CCE"/>
    <w:rsid w:val="00267E6F"/>
    <w:rsid w:val="002702A4"/>
    <w:rsid w:val="00270700"/>
    <w:rsid w:val="00270B46"/>
    <w:rsid w:val="002712C7"/>
    <w:rsid w:val="00271854"/>
    <w:rsid w:val="002718C9"/>
    <w:rsid w:val="002729EE"/>
    <w:rsid w:val="00272EC2"/>
    <w:rsid w:val="002734BA"/>
    <w:rsid w:val="00273595"/>
    <w:rsid w:val="00274218"/>
    <w:rsid w:val="00274EF3"/>
    <w:rsid w:val="00275363"/>
    <w:rsid w:val="0027557B"/>
    <w:rsid w:val="00275710"/>
    <w:rsid w:val="00275EBF"/>
    <w:rsid w:val="002760F6"/>
    <w:rsid w:val="00276146"/>
    <w:rsid w:val="002761B3"/>
    <w:rsid w:val="002763F6"/>
    <w:rsid w:val="00276798"/>
    <w:rsid w:val="00276821"/>
    <w:rsid w:val="00277458"/>
    <w:rsid w:val="002776EA"/>
    <w:rsid w:val="0027772A"/>
    <w:rsid w:val="00280510"/>
    <w:rsid w:val="0028091B"/>
    <w:rsid w:val="00280B76"/>
    <w:rsid w:val="0028124D"/>
    <w:rsid w:val="002814B0"/>
    <w:rsid w:val="00281B0F"/>
    <w:rsid w:val="00281F12"/>
    <w:rsid w:val="002820FB"/>
    <w:rsid w:val="002822A2"/>
    <w:rsid w:val="00282560"/>
    <w:rsid w:val="00282652"/>
    <w:rsid w:val="002826D0"/>
    <w:rsid w:val="0028381B"/>
    <w:rsid w:val="0028381C"/>
    <w:rsid w:val="00283A24"/>
    <w:rsid w:val="00283BF4"/>
    <w:rsid w:val="00284405"/>
    <w:rsid w:val="002844BB"/>
    <w:rsid w:val="002848B0"/>
    <w:rsid w:val="00284CFF"/>
    <w:rsid w:val="00284DA7"/>
    <w:rsid w:val="00285118"/>
    <w:rsid w:val="0028580A"/>
    <w:rsid w:val="00286D5D"/>
    <w:rsid w:val="002870CF"/>
    <w:rsid w:val="002876E2"/>
    <w:rsid w:val="00287BAB"/>
    <w:rsid w:val="00287D6D"/>
    <w:rsid w:val="00287E2C"/>
    <w:rsid w:val="002903B4"/>
    <w:rsid w:val="002904E3"/>
    <w:rsid w:val="0029073A"/>
    <w:rsid w:val="00290A03"/>
    <w:rsid w:val="00290F59"/>
    <w:rsid w:val="00290FFE"/>
    <w:rsid w:val="00291370"/>
    <w:rsid w:val="00291802"/>
    <w:rsid w:val="0029189B"/>
    <w:rsid w:val="00291F3A"/>
    <w:rsid w:val="00292191"/>
    <w:rsid w:val="0029240E"/>
    <w:rsid w:val="00292444"/>
    <w:rsid w:val="00292B41"/>
    <w:rsid w:val="00292F5C"/>
    <w:rsid w:val="002934A3"/>
    <w:rsid w:val="002937B5"/>
    <w:rsid w:val="0029395A"/>
    <w:rsid w:val="00293FFF"/>
    <w:rsid w:val="002940B1"/>
    <w:rsid w:val="00294286"/>
    <w:rsid w:val="0029446B"/>
    <w:rsid w:val="002947F9"/>
    <w:rsid w:val="002955CF"/>
    <w:rsid w:val="0029560F"/>
    <w:rsid w:val="00295672"/>
    <w:rsid w:val="00296199"/>
    <w:rsid w:val="002962CA"/>
    <w:rsid w:val="00296838"/>
    <w:rsid w:val="00296B4B"/>
    <w:rsid w:val="00296D18"/>
    <w:rsid w:val="00296DBB"/>
    <w:rsid w:val="00297144"/>
    <w:rsid w:val="00297B3F"/>
    <w:rsid w:val="00297D5B"/>
    <w:rsid w:val="002A0623"/>
    <w:rsid w:val="002A09C1"/>
    <w:rsid w:val="002A11AA"/>
    <w:rsid w:val="002A19C4"/>
    <w:rsid w:val="002A1EEF"/>
    <w:rsid w:val="002A2054"/>
    <w:rsid w:val="002A20CF"/>
    <w:rsid w:val="002A3074"/>
    <w:rsid w:val="002A3E45"/>
    <w:rsid w:val="002A3F06"/>
    <w:rsid w:val="002A4092"/>
    <w:rsid w:val="002A4927"/>
    <w:rsid w:val="002A4A1E"/>
    <w:rsid w:val="002A4F38"/>
    <w:rsid w:val="002A5B33"/>
    <w:rsid w:val="002A637D"/>
    <w:rsid w:val="002A6503"/>
    <w:rsid w:val="002A6950"/>
    <w:rsid w:val="002A6CB0"/>
    <w:rsid w:val="002A7685"/>
    <w:rsid w:val="002A792E"/>
    <w:rsid w:val="002B0500"/>
    <w:rsid w:val="002B0C2C"/>
    <w:rsid w:val="002B0D95"/>
    <w:rsid w:val="002B124B"/>
    <w:rsid w:val="002B1A6C"/>
    <w:rsid w:val="002B23C4"/>
    <w:rsid w:val="002B2C23"/>
    <w:rsid w:val="002B2F9C"/>
    <w:rsid w:val="002B31E1"/>
    <w:rsid w:val="002B321B"/>
    <w:rsid w:val="002B3EAF"/>
    <w:rsid w:val="002B42D7"/>
    <w:rsid w:val="002B4B5A"/>
    <w:rsid w:val="002B528B"/>
    <w:rsid w:val="002B5635"/>
    <w:rsid w:val="002B5778"/>
    <w:rsid w:val="002B5CA5"/>
    <w:rsid w:val="002B5D89"/>
    <w:rsid w:val="002B6064"/>
    <w:rsid w:val="002B63A4"/>
    <w:rsid w:val="002B6C71"/>
    <w:rsid w:val="002B72B5"/>
    <w:rsid w:val="002B76F0"/>
    <w:rsid w:val="002B7B83"/>
    <w:rsid w:val="002C02AA"/>
    <w:rsid w:val="002C0645"/>
    <w:rsid w:val="002C080F"/>
    <w:rsid w:val="002C084B"/>
    <w:rsid w:val="002C08DA"/>
    <w:rsid w:val="002C0E73"/>
    <w:rsid w:val="002C24C3"/>
    <w:rsid w:val="002C2A55"/>
    <w:rsid w:val="002C3016"/>
    <w:rsid w:val="002C31B6"/>
    <w:rsid w:val="002C32DC"/>
    <w:rsid w:val="002C33AF"/>
    <w:rsid w:val="002C3690"/>
    <w:rsid w:val="002C3A3A"/>
    <w:rsid w:val="002C3B77"/>
    <w:rsid w:val="002C3CA9"/>
    <w:rsid w:val="002C459B"/>
    <w:rsid w:val="002C4796"/>
    <w:rsid w:val="002C47B2"/>
    <w:rsid w:val="002C4AD3"/>
    <w:rsid w:val="002C53B9"/>
    <w:rsid w:val="002C5613"/>
    <w:rsid w:val="002C56A9"/>
    <w:rsid w:val="002C67DD"/>
    <w:rsid w:val="002C6909"/>
    <w:rsid w:val="002C6F62"/>
    <w:rsid w:val="002C738D"/>
    <w:rsid w:val="002C773A"/>
    <w:rsid w:val="002C7847"/>
    <w:rsid w:val="002C79F0"/>
    <w:rsid w:val="002C7AA9"/>
    <w:rsid w:val="002C7DC7"/>
    <w:rsid w:val="002C7E47"/>
    <w:rsid w:val="002C7F12"/>
    <w:rsid w:val="002D0571"/>
    <w:rsid w:val="002D083E"/>
    <w:rsid w:val="002D120D"/>
    <w:rsid w:val="002D139A"/>
    <w:rsid w:val="002D1530"/>
    <w:rsid w:val="002D15F7"/>
    <w:rsid w:val="002D1679"/>
    <w:rsid w:val="002D17BD"/>
    <w:rsid w:val="002D1BDB"/>
    <w:rsid w:val="002D1D04"/>
    <w:rsid w:val="002D2536"/>
    <w:rsid w:val="002D33D1"/>
    <w:rsid w:val="002D3920"/>
    <w:rsid w:val="002D3CE6"/>
    <w:rsid w:val="002D3FB8"/>
    <w:rsid w:val="002D43BE"/>
    <w:rsid w:val="002D48E6"/>
    <w:rsid w:val="002D4A2C"/>
    <w:rsid w:val="002D4D0C"/>
    <w:rsid w:val="002D5495"/>
    <w:rsid w:val="002D5F79"/>
    <w:rsid w:val="002D6414"/>
    <w:rsid w:val="002D6616"/>
    <w:rsid w:val="002D6B9E"/>
    <w:rsid w:val="002D6EBB"/>
    <w:rsid w:val="002D7188"/>
    <w:rsid w:val="002D7206"/>
    <w:rsid w:val="002D74FC"/>
    <w:rsid w:val="002D79BE"/>
    <w:rsid w:val="002E04BF"/>
    <w:rsid w:val="002E0764"/>
    <w:rsid w:val="002E0D3F"/>
    <w:rsid w:val="002E0DCC"/>
    <w:rsid w:val="002E16FB"/>
    <w:rsid w:val="002E1ABC"/>
    <w:rsid w:val="002E2363"/>
    <w:rsid w:val="002E26A8"/>
    <w:rsid w:val="002E3443"/>
    <w:rsid w:val="002E3444"/>
    <w:rsid w:val="002E3558"/>
    <w:rsid w:val="002E4CD7"/>
    <w:rsid w:val="002E4D73"/>
    <w:rsid w:val="002E5317"/>
    <w:rsid w:val="002E5559"/>
    <w:rsid w:val="002E5C41"/>
    <w:rsid w:val="002E5C4A"/>
    <w:rsid w:val="002E5CFF"/>
    <w:rsid w:val="002E6D49"/>
    <w:rsid w:val="002E6E71"/>
    <w:rsid w:val="002E7109"/>
    <w:rsid w:val="002E7535"/>
    <w:rsid w:val="002E77C6"/>
    <w:rsid w:val="002E788C"/>
    <w:rsid w:val="002E7C74"/>
    <w:rsid w:val="002F0134"/>
    <w:rsid w:val="002F095E"/>
    <w:rsid w:val="002F0D6B"/>
    <w:rsid w:val="002F13DF"/>
    <w:rsid w:val="002F1BE0"/>
    <w:rsid w:val="002F1C46"/>
    <w:rsid w:val="002F2732"/>
    <w:rsid w:val="002F2C95"/>
    <w:rsid w:val="002F310C"/>
    <w:rsid w:val="002F330A"/>
    <w:rsid w:val="002F36D6"/>
    <w:rsid w:val="002F3F6B"/>
    <w:rsid w:val="002F3FD5"/>
    <w:rsid w:val="002F5371"/>
    <w:rsid w:val="002F5DC3"/>
    <w:rsid w:val="002F5E7E"/>
    <w:rsid w:val="002F60D8"/>
    <w:rsid w:val="002F6288"/>
    <w:rsid w:val="002F663E"/>
    <w:rsid w:val="002F68B6"/>
    <w:rsid w:val="002F6B6B"/>
    <w:rsid w:val="002F6E69"/>
    <w:rsid w:val="002F745C"/>
    <w:rsid w:val="002F7BE9"/>
    <w:rsid w:val="002F7E92"/>
    <w:rsid w:val="0030076A"/>
    <w:rsid w:val="003007F3"/>
    <w:rsid w:val="00300D3F"/>
    <w:rsid w:val="00303F7C"/>
    <w:rsid w:val="00304A16"/>
    <w:rsid w:val="003053F4"/>
    <w:rsid w:val="003053F9"/>
    <w:rsid w:val="003056EE"/>
    <w:rsid w:val="003059FC"/>
    <w:rsid w:val="00305D89"/>
    <w:rsid w:val="00305DAE"/>
    <w:rsid w:val="0030625D"/>
    <w:rsid w:val="00306334"/>
    <w:rsid w:val="00306B6F"/>
    <w:rsid w:val="0030734E"/>
    <w:rsid w:val="003074A3"/>
    <w:rsid w:val="003074B0"/>
    <w:rsid w:val="00307EB3"/>
    <w:rsid w:val="00307F34"/>
    <w:rsid w:val="0031176A"/>
    <w:rsid w:val="00311F70"/>
    <w:rsid w:val="003123B6"/>
    <w:rsid w:val="00312A49"/>
    <w:rsid w:val="00312F73"/>
    <w:rsid w:val="00314FE9"/>
    <w:rsid w:val="00315908"/>
    <w:rsid w:val="00315A0E"/>
    <w:rsid w:val="00315C95"/>
    <w:rsid w:val="0031690F"/>
    <w:rsid w:val="003169DB"/>
    <w:rsid w:val="00316C3F"/>
    <w:rsid w:val="00316CC5"/>
    <w:rsid w:val="00316F5D"/>
    <w:rsid w:val="0031753B"/>
    <w:rsid w:val="003175F4"/>
    <w:rsid w:val="003177EA"/>
    <w:rsid w:val="00317DF6"/>
    <w:rsid w:val="003205E2"/>
    <w:rsid w:val="0032081C"/>
    <w:rsid w:val="00320924"/>
    <w:rsid w:val="0032092A"/>
    <w:rsid w:val="0032149C"/>
    <w:rsid w:val="003215B2"/>
    <w:rsid w:val="003217D5"/>
    <w:rsid w:val="00321912"/>
    <w:rsid w:val="0032192C"/>
    <w:rsid w:val="00322340"/>
    <w:rsid w:val="00322AA7"/>
    <w:rsid w:val="003231EB"/>
    <w:rsid w:val="003232FE"/>
    <w:rsid w:val="00323421"/>
    <w:rsid w:val="003236C5"/>
    <w:rsid w:val="00323BF8"/>
    <w:rsid w:val="00323C9F"/>
    <w:rsid w:val="003242D6"/>
    <w:rsid w:val="00324415"/>
    <w:rsid w:val="0032447C"/>
    <w:rsid w:val="0032506C"/>
    <w:rsid w:val="00326DBF"/>
    <w:rsid w:val="00327972"/>
    <w:rsid w:val="003305EE"/>
    <w:rsid w:val="0033063B"/>
    <w:rsid w:val="00330816"/>
    <w:rsid w:val="00330CC5"/>
    <w:rsid w:val="0033115A"/>
    <w:rsid w:val="00331904"/>
    <w:rsid w:val="00331DB8"/>
    <w:rsid w:val="00331EB9"/>
    <w:rsid w:val="003326D9"/>
    <w:rsid w:val="003327A5"/>
    <w:rsid w:val="00332A31"/>
    <w:rsid w:val="00332E76"/>
    <w:rsid w:val="00333216"/>
    <w:rsid w:val="00333221"/>
    <w:rsid w:val="003332AE"/>
    <w:rsid w:val="003337C3"/>
    <w:rsid w:val="00333A09"/>
    <w:rsid w:val="00333C98"/>
    <w:rsid w:val="00334307"/>
    <w:rsid w:val="00334602"/>
    <w:rsid w:val="00334A84"/>
    <w:rsid w:val="00334AF3"/>
    <w:rsid w:val="00334F6C"/>
    <w:rsid w:val="00335083"/>
    <w:rsid w:val="003350F0"/>
    <w:rsid w:val="00335237"/>
    <w:rsid w:val="003354E0"/>
    <w:rsid w:val="00335B8A"/>
    <w:rsid w:val="003360D6"/>
    <w:rsid w:val="0033623B"/>
    <w:rsid w:val="003368C3"/>
    <w:rsid w:val="003370D4"/>
    <w:rsid w:val="00337740"/>
    <w:rsid w:val="00337813"/>
    <w:rsid w:val="0033799D"/>
    <w:rsid w:val="003379B7"/>
    <w:rsid w:val="00337A53"/>
    <w:rsid w:val="00337F57"/>
    <w:rsid w:val="00340148"/>
    <w:rsid w:val="003402A3"/>
    <w:rsid w:val="00340647"/>
    <w:rsid w:val="003420F3"/>
    <w:rsid w:val="00342DA4"/>
    <w:rsid w:val="00342E8D"/>
    <w:rsid w:val="00343ABF"/>
    <w:rsid w:val="00343BAB"/>
    <w:rsid w:val="00343E0A"/>
    <w:rsid w:val="00344012"/>
    <w:rsid w:val="003444CD"/>
    <w:rsid w:val="00344580"/>
    <w:rsid w:val="003446A9"/>
    <w:rsid w:val="00344F14"/>
    <w:rsid w:val="00345033"/>
    <w:rsid w:val="003454BA"/>
    <w:rsid w:val="00345ADC"/>
    <w:rsid w:val="00345CF5"/>
    <w:rsid w:val="00346121"/>
    <w:rsid w:val="0034634D"/>
    <w:rsid w:val="00346D30"/>
    <w:rsid w:val="00346EC4"/>
    <w:rsid w:val="0034701D"/>
    <w:rsid w:val="00347330"/>
    <w:rsid w:val="00347370"/>
    <w:rsid w:val="003476A2"/>
    <w:rsid w:val="003478F9"/>
    <w:rsid w:val="00347D53"/>
    <w:rsid w:val="00347F3C"/>
    <w:rsid w:val="003502C9"/>
    <w:rsid w:val="003507AE"/>
    <w:rsid w:val="003509CC"/>
    <w:rsid w:val="00351184"/>
    <w:rsid w:val="00351199"/>
    <w:rsid w:val="00351679"/>
    <w:rsid w:val="003518C5"/>
    <w:rsid w:val="00351BA8"/>
    <w:rsid w:val="00352477"/>
    <w:rsid w:val="0035269E"/>
    <w:rsid w:val="003529E5"/>
    <w:rsid w:val="00353220"/>
    <w:rsid w:val="00353BBC"/>
    <w:rsid w:val="00353E15"/>
    <w:rsid w:val="0035440A"/>
    <w:rsid w:val="00354505"/>
    <w:rsid w:val="003547F0"/>
    <w:rsid w:val="00355206"/>
    <w:rsid w:val="00355822"/>
    <w:rsid w:val="003560F8"/>
    <w:rsid w:val="003567DC"/>
    <w:rsid w:val="0035697D"/>
    <w:rsid w:val="00356A77"/>
    <w:rsid w:val="00356ADF"/>
    <w:rsid w:val="00356D7F"/>
    <w:rsid w:val="00357126"/>
    <w:rsid w:val="00357A97"/>
    <w:rsid w:val="00360353"/>
    <w:rsid w:val="003604E5"/>
    <w:rsid w:val="003607B7"/>
    <w:rsid w:val="00360B46"/>
    <w:rsid w:val="00360C57"/>
    <w:rsid w:val="00360F6D"/>
    <w:rsid w:val="00361685"/>
    <w:rsid w:val="00361917"/>
    <w:rsid w:val="00361980"/>
    <w:rsid w:val="00361D6F"/>
    <w:rsid w:val="00361D76"/>
    <w:rsid w:val="003627DB"/>
    <w:rsid w:val="00363BDE"/>
    <w:rsid w:val="00363F73"/>
    <w:rsid w:val="0036419F"/>
    <w:rsid w:val="00364355"/>
    <w:rsid w:val="00364D08"/>
    <w:rsid w:val="00364E9F"/>
    <w:rsid w:val="00364FFD"/>
    <w:rsid w:val="003650EC"/>
    <w:rsid w:val="003653CF"/>
    <w:rsid w:val="00365722"/>
    <w:rsid w:val="003657E8"/>
    <w:rsid w:val="00365811"/>
    <w:rsid w:val="00365E35"/>
    <w:rsid w:val="00366C72"/>
    <w:rsid w:val="00366D4A"/>
    <w:rsid w:val="00366F32"/>
    <w:rsid w:val="00367D08"/>
    <w:rsid w:val="00370033"/>
    <w:rsid w:val="00370301"/>
    <w:rsid w:val="00370452"/>
    <w:rsid w:val="00370AED"/>
    <w:rsid w:val="00370C67"/>
    <w:rsid w:val="00370EC0"/>
    <w:rsid w:val="003715FB"/>
    <w:rsid w:val="003716C8"/>
    <w:rsid w:val="003719EB"/>
    <w:rsid w:val="00371A9E"/>
    <w:rsid w:val="00371C61"/>
    <w:rsid w:val="00371F7A"/>
    <w:rsid w:val="0037258D"/>
    <w:rsid w:val="003726E0"/>
    <w:rsid w:val="00372CA2"/>
    <w:rsid w:val="00372E3E"/>
    <w:rsid w:val="0037301F"/>
    <w:rsid w:val="0037394E"/>
    <w:rsid w:val="00373B16"/>
    <w:rsid w:val="00374029"/>
    <w:rsid w:val="003740FF"/>
    <w:rsid w:val="0037439E"/>
    <w:rsid w:val="00374415"/>
    <w:rsid w:val="003744F0"/>
    <w:rsid w:val="00374FA9"/>
    <w:rsid w:val="00375770"/>
    <w:rsid w:val="00375B05"/>
    <w:rsid w:val="00375F13"/>
    <w:rsid w:val="0037763C"/>
    <w:rsid w:val="0037770C"/>
    <w:rsid w:val="003777CB"/>
    <w:rsid w:val="00377E42"/>
    <w:rsid w:val="00377F8E"/>
    <w:rsid w:val="003802B7"/>
    <w:rsid w:val="00380A4E"/>
    <w:rsid w:val="00380B2C"/>
    <w:rsid w:val="00380CF8"/>
    <w:rsid w:val="00380CFD"/>
    <w:rsid w:val="003818C2"/>
    <w:rsid w:val="0038192B"/>
    <w:rsid w:val="0038282B"/>
    <w:rsid w:val="00382946"/>
    <w:rsid w:val="00382CA9"/>
    <w:rsid w:val="003832BD"/>
    <w:rsid w:val="0038347E"/>
    <w:rsid w:val="00383F0E"/>
    <w:rsid w:val="00384A58"/>
    <w:rsid w:val="00384AC8"/>
    <w:rsid w:val="00385448"/>
    <w:rsid w:val="00385583"/>
    <w:rsid w:val="003855FA"/>
    <w:rsid w:val="0038569D"/>
    <w:rsid w:val="003861EB"/>
    <w:rsid w:val="003863D5"/>
    <w:rsid w:val="0038643A"/>
    <w:rsid w:val="0038657C"/>
    <w:rsid w:val="00386A07"/>
    <w:rsid w:val="00386B1A"/>
    <w:rsid w:val="00386EB2"/>
    <w:rsid w:val="0038755C"/>
    <w:rsid w:val="0038773B"/>
    <w:rsid w:val="003878BF"/>
    <w:rsid w:val="00390077"/>
    <w:rsid w:val="003901FA"/>
    <w:rsid w:val="003902FB"/>
    <w:rsid w:val="003909FE"/>
    <w:rsid w:val="00390B07"/>
    <w:rsid w:val="0039148D"/>
    <w:rsid w:val="00391B88"/>
    <w:rsid w:val="00391C6E"/>
    <w:rsid w:val="00391CEC"/>
    <w:rsid w:val="00391E7D"/>
    <w:rsid w:val="00392097"/>
    <w:rsid w:val="003921C2"/>
    <w:rsid w:val="00392448"/>
    <w:rsid w:val="00392512"/>
    <w:rsid w:val="0039258C"/>
    <w:rsid w:val="00392D0C"/>
    <w:rsid w:val="00392DAF"/>
    <w:rsid w:val="00393BF9"/>
    <w:rsid w:val="00393E1E"/>
    <w:rsid w:val="003940AB"/>
    <w:rsid w:val="00394218"/>
    <w:rsid w:val="00394309"/>
    <w:rsid w:val="00394618"/>
    <w:rsid w:val="00394821"/>
    <w:rsid w:val="00394E53"/>
    <w:rsid w:val="0039555D"/>
    <w:rsid w:val="003958E9"/>
    <w:rsid w:val="00395CA9"/>
    <w:rsid w:val="0039698E"/>
    <w:rsid w:val="00396CD7"/>
    <w:rsid w:val="00396D81"/>
    <w:rsid w:val="00396FAB"/>
    <w:rsid w:val="0039730A"/>
    <w:rsid w:val="0039794E"/>
    <w:rsid w:val="003979D4"/>
    <w:rsid w:val="003A0233"/>
    <w:rsid w:val="003A0347"/>
    <w:rsid w:val="003A08B3"/>
    <w:rsid w:val="003A0AF4"/>
    <w:rsid w:val="003A1564"/>
    <w:rsid w:val="003A1975"/>
    <w:rsid w:val="003A249C"/>
    <w:rsid w:val="003A3872"/>
    <w:rsid w:val="003A3E85"/>
    <w:rsid w:val="003A4AA9"/>
    <w:rsid w:val="003A58A0"/>
    <w:rsid w:val="003A5D72"/>
    <w:rsid w:val="003A5F86"/>
    <w:rsid w:val="003A60D0"/>
    <w:rsid w:val="003A6109"/>
    <w:rsid w:val="003A62A0"/>
    <w:rsid w:val="003A6C81"/>
    <w:rsid w:val="003A6FC5"/>
    <w:rsid w:val="003A712D"/>
    <w:rsid w:val="003A76C5"/>
    <w:rsid w:val="003A7E38"/>
    <w:rsid w:val="003B0493"/>
    <w:rsid w:val="003B06BE"/>
    <w:rsid w:val="003B0B25"/>
    <w:rsid w:val="003B0D54"/>
    <w:rsid w:val="003B1828"/>
    <w:rsid w:val="003B2358"/>
    <w:rsid w:val="003B25B4"/>
    <w:rsid w:val="003B3937"/>
    <w:rsid w:val="003B43A9"/>
    <w:rsid w:val="003B4E2D"/>
    <w:rsid w:val="003B5067"/>
    <w:rsid w:val="003B5090"/>
    <w:rsid w:val="003B5799"/>
    <w:rsid w:val="003B58AB"/>
    <w:rsid w:val="003B5960"/>
    <w:rsid w:val="003B5D52"/>
    <w:rsid w:val="003B612B"/>
    <w:rsid w:val="003B616E"/>
    <w:rsid w:val="003B6972"/>
    <w:rsid w:val="003B6BD6"/>
    <w:rsid w:val="003B7035"/>
    <w:rsid w:val="003B707F"/>
    <w:rsid w:val="003B7263"/>
    <w:rsid w:val="003B7D0B"/>
    <w:rsid w:val="003C0B81"/>
    <w:rsid w:val="003C0BD6"/>
    <w:rsid w:val="003C0D09"/>
    <w:rsid w:val="003C0F1E"/>
    <w:rsid w:val="003C16D5"/>
    <w:rsid w:val="003C19B1"/>
    <w:rsid w:val="003C1AE9"/>
    <w:rsid w:val="003C1E8D"/>
    <w:rsid w:val="003C202C"/>
    <w:rsid w:val="003C22E2"/>
    <w:rsid w:val="003C26CA"/>
    <w:rsid w:val="003C2C02"/>
    <w:rsid w:val="003C2C24"/>
    <w:rsid w:val="003C2E0A"/>
    <w:rsid w:val="003C328C"/>
    <w:rsid w:val="003C39EE"/>
    <w:rsid w:val="003C3A5D"/>
    <w:rsid w:val="003C3AE4"/>
    <w:rsid w:val="003C3DCC"/>
    <w:rsid w:val="003C4703"/>
    <w:rsid w:val="003C48A2"/>
    <w:rsid w:val="003C4995"/>
    <w:rsid w:val="003C4AF7"/>
    <w:rsid w:val="003C52AE"/>
    <w:rsid w:val="003C5E2B"/>
    <w:rsid w:val="003C5F54"/>
    <w:rsid w:val="003C61AF"/>
    <w:rsid w:val="003C6A25"/>
    <w:rsid w:val="003C6A3C"/>
    <w:rsid w:val="003C6CE6"/>
    <w:rsid w:val="003C6CFF"/>
    <w:rsid w:val="003C75A8"/>
    <w:rsid w:val="003C771D"/>
    <w:rsid w:val="003D03F6"/>
    <w:rsid w:val="003D0479"/>
    <w:rsid w:val="003D0719"/>
    <w:rsid w:val="003D0A13"/>
    <w:rsid w:val="003D0D55"/>
    <w:rsid w:val="003D1656"/>
    <w:rsid w:val="003D20C4"/>
    <w:rsid w:val="003D23F0"/>
    <w:rsid w:val="003D2482"/>
    <w:rsid w:val="003D2746"/>
    <w:rsid w:val="003D27AA"/>
    <w:rsid w:val="003D303E"/>
    <w:rsid w:val="003D3457"/>
    <w:rsid w:val="003D352C"/>
    <w:rsid w:val="003D3C62"/>
    <w:rsid w:val="003D3F5E"/>
    <w:rsid w:val="003D439E"/>
    <w:rsid w:val="003D43EA"/>
    <w:rsid w:val="003D4917"/>
    <w:rsid w:val="003D4B7E"/>
    <w:rsid w:val="003D4F72"/>
    <w:rsid w:val="003D5FD7"/>
    <w:rsid w:val="003D641F"/>
    <w:rsid w:val="003D6BF5"/>
    <w:rsid w:val="003D6C00"/>
    <w:rsid w:val="003D6CAA"/>
    <w:rsid w:val="003D6D2D"/>
    <w:rsid w:val="003D7096"/>
    <w:rsid w:val="003D752D"/>
    <w:rsid w:val="003D7770"/>
    <w:rsid w:val="003D7FE5"/>
    <w:rsid w:val="003E03E2"/>
    <w:rsid w:val="003E0491"/>
    <w:rsid w:val="003E04DD"/>
    <w:rsid w:val="003E0540"/>
    <w:rsid w:val="003E0576"/>
    <w:rsid w:val="003E085C"/>
    <w:rsid w:val="003E0C1C"/>
    <w:rsid w:val="003E142D"/>
    <w:rsid w:val="003E1A93"/>
    <w:rsid w:val="003E1B74"/>
    <w:rsid w:val="003E2F19"/>
    <w:rsid w:val="003E347A"/>
    <w:rsid w:val="003E3B6E"/>
    <w:rsid w:val="003E3F90"/>
    <w:rsid w:val="003E4C7D"/>
    <w:rsid w:val="003E4E2D"/>
    <w:rsid w:val="003E557E"/>
    <w:rsid w:val="003E5854"/>
    <w:rsid w:val="003E593E"/>
    <w:rsid w:val="003E5EF0"/>
    <w:rsid w:val="003E6291"/>
    <w:rsid w:val="003E6DC4"/>
    <w:rsid w:val="003E6F1E"/>
    <w:rsid w:val="003E6FA9"/>
    <w:rsid w:val="003E7C9B"/>
    <w:rsid w:val="003E7FC0"/>
    <w:rsid w:val="003E7FE4"/>
    <w:rsid w:val="003F00B3"/>
    <w:rsid w:val="003F00E7"/>
    <w:rsid w:val="003F0290"/>
    <w:rsid w:val="003F0D37"/>
    <w:rsid w:val="003F1864"/>
    <w:rsid w:val="003F1ED6"/>
    <w:rsid w:val="003F1FBE"/>
    <w:rsid w:val="003F2177"/>
    <w:rsid w:val="003F21F2"/>
    <w:rsid w:val="003F22F8"/>
    <w:rsid w:val="003F25BB"/>
    <w:rsid w:val="003F3220"/>
    <w:rsid w:val="003F3CF1"/>
    <w:rsid w:val="003F402B"/>
    <w:rsid w:val="003F4181"/>
    <w:rsid w:val="003F45C2"/>
    <w:rsid w:val="003F4882"/>
    <w:rsid w:val="003F5113"/>
    <w:rsid w:val="003F5CA8"/>
    <w:rsid w:val="003F5E4F"/>
    <w:rsid w:val="003F6306"/>
    <w:rsid w:val="003F6869"/>
    <w:rsid w:val="003F7B4D"/>
    <w:rsid w:val="004001B4"/>
    <w:rsid w:val="00400904"/>
    <w:rsid w:val="00400D9C"/>
    <w:rsid w:val="00400F23"/>
    <w:rsid w:val="004010D7"/>
    <w:rsid w:val="00401529"/>
    <w:rsid w:val="00401707"/>
    <w:rsid w:val="0040177A"/>
    <w:rsid w:val="004026AC"/>
    <w:rsid w:val="004027D7"/>
    <w:rsid w:val="00402C00"/>
    <w:rsid w:val="00403533"/>
    <w:rsid w:val="00403E48"/>
    <w:rsid w:val="004043EC"/>
    <w:rsid w:val="00404E58"/>
    <w:rsid w:val="0040505C"/>
    <w:rsid w:val="004056F2"/>
    <w:rsid w:val="00405C53"/>
    <w:rsid w:val="00405DF1"/>
    <w:rsid w:val="00406228"/>
    <w:rsid w:val="00406352"/>
    <w:rsid w:val="004066B8"/>
    <w:rsid w:val="00406963"/>
    <w:rsid w:val="00407082"/>
    <w:rsid w:val="00407694"/>
    <w:rsid w:val="0040769A"/>
    <w:rsid w:val="00410476"/>
    <w:rsid w:val="004115CE"/>
    <w:rsid w:val="0041165D"/>
    <w:rsid w:val="00411754"/>
    <w:rsid w:val="004121B6"/>
    <w:rsid w:val="004127F7"/>
    <w:rsid w:val="00412EAB"/>
    <w:rsid w:val="00413258"/>
    <w:rsid w:val="004132EC"/>
    <w:rsid w:val="004137BB"/>
    <w:rsid w:val="004142FC"/>
    <w:rsid w:val="00414384"/>
    <w:rsid w:val="00414EE6"/>
    <w:rsid w:val="00415591"/>
    <w:rsid w:val="004161B4"/>
    <w:rsid w:val="00416285"/>
    <w:rsid w:val="0041681C"/>
    <w:rsid w:val="00416F0B"/>
    <w:rsid w:val="00416FE8"/>
    <w:rsid w:val="00420849"/>
    <w:rsid w:val="00420D73"/>
    <w:rsid w:val="00421707"/>
    <w:rsid w:val="00421F8F"/>
    <w:rsid w:val="00421FB5"/>
    <w:rsid w:val="00422620"/>
    <w:rsid w:val="0042293B"/>
    <w:rsid w:val="00422C50"/>
    <w:rsid w:val="00423B02"/>
    <w:rsid w:val="0042459D"/>
    <w:rsid w:val="00424E6B"/>
    <w:rsid w:val="00424EF2"/>
    <w:rsid w:val="00425559"/>
    <w:rsid w:val="00425C94"/>
    <w:rsid w:val="00425D8E"/>
    <w:rsid w:val="00425F7E"/>
    <w:rsid w:val="00426711"/>
    <w:rsid w:val="00426A6B"/>
    <w:rsid w:val="00426D27"/>
    <w:rsid w:val="00427280"/>
    <w:rsid w:val="00427E06"/>
    <w:rsid w:val="00427E44"/>
    <w:rsid w:val="00430A70"/>
    <w:rsid w:val="004316A7"/>
    <w:rsid w:val="004316E3"/>
    <w:rsid w:val="00431907"/>
    <w:rsid w:val="004319E4"/>
    <w:rsid w:val="00432140"/>
    <w:rsid w:val="00432281"/>
    <w:rsid w:val="0043234E"/>
    <w:rsid w:val="0043245D"/>
    <w:rsid w:val="00432753"/>
    <w:rsid w:val="0043278C"/>
    <w:rsid w:val="004329BE"/>
    <w:rsid w:val="004334C4"/>
    <w:rsid w:val="00433521"/>
    <w:rsid w:val="00433769"/>
    <w:rsid w:val="00433934"/>
    <w:rsid w:val="004341DE"/>
    <w:rsid w:val="00434527"/>
    <w:rsid w:val="004349A9"/>
    <w:rsid w:val="00434B62"/>
    <w:rsid w:val="00434B74"/>
    <w:rsid w:val="00434FD9"/>
    <w:rsid w:val="00435270"/>
    <w:rsid w:val="00435AB4"/>
    <w:rsid w:val="00435B9A"/>
    <w:rsid w:val="00435CCA"/>
    <w:rsid w:val="00436085"/>
    <w:rsid w:val="0043716E"/>
    <w:rsid w:val="00437AB1"/>
    <w:rsid w:val="00437B27"/>
    <w:rsid w:val="00440E9E"/>
    <w:rsid w:val="00441F02"/>
    <w:rsid w:val="004420BE"/>
    <w:rsid w:val="00442696"/>
    <w:rsid w:val="00442D75"/>
    <w:rsid w:val="004430DD"/>
    <w:rsid w:val="004438A7"/>
    <w:rsid w:val="00443B2C"/>
    <w:rsid w:val="0044469E"/>
    <w:rsid w:val="004449FF"/>
    <w:rsid w:val="00445011"/>
    <w:rsid w:val="00446602"/>
    <w:rsid w:val="00446BAF"/>
    <w:rsid w:val="0044758F"/>
    <w:rsid w:val="004476D7"/>
    <w:rsid w:val="00447D91"/>
    <w:rsid w:val="00447DCE"/>
    <w:rsid w:val="00447E53"/>
    <w:rsid w:val="00447FDC"/>
    <w:rsid w:val="00450D23"/>
    <w:rsid w:val="00450FF0"/>
    <w:rsid w:val="004514D7"/>
    <w:rsid w:val="00451D20"/>
    <w:rsid w:val="004520EA"/>
    <w:rsid w:val="0045222D"/>
    <w:rsid w:val="004528B6"/>
    <w:rsid w:val="00452CA9"/>
    <w:rsid w:val="0045387A"/>
    <w:rsid w:val="004542B1"/>
    <w:rsid w:val="004551E5"/>
    <w:rsid w:val="004555BC"/>
    <w:rsid w:val="004564E4"/>
    <w:rsid w:val="004566CA"/>
    <w:rsid w:val="00457064"/>
    <w:rsid w:val="0045718D"/>
    <w:rsid w:val="004576F6"/>
    <w:rsid w:val="00457A3D"/>
    <w:rsid w:val="00457F6C"/>
    <w:rsid w:val="00460457"/>
    <w:rsid w:val="00460644"/>
    <w:rsid w:val="0046076D"/>
    <w:rsid w:val="00460A27"/>
    <w:rsid w:val="00460CF3"/>
    <w:rsid w:val="00460F18"/>
    <w:rsid w:val="0046108E"/>
    <w:rsid w:val="00461276"/>
    <w:rsid w:val="00461D87"/>
    <w:rsid w:val="004625D6"/>
    <w:rsid w:val="00462998"/>
    <w:rsid w:val="00462A5B"/>
    <w:rsid w:val="00462B76"/>
    <w:rsid w:val="00462BF8"/>
    <w:rsid w:val="00463C75"/>
    <w:rsid w:val="00464C57"/>
    <w:rsid w:val="004655B5"/>
    <w:rsid w:val="00465958"/>
    <w:rsid w:val="00465A48"/>
    <w:rsid w:val="00465BD3"/>
    <w:rsid w:val="00466990"/>
    <w:rsid w:val="0046730E"/>
    <w:rsid w:val="004676EC"/>
    <w:rsid w:val="0046777E"/>
    <w:rsid w:val="0047011A"/>
    <w:rsid w:val="00470991"/>
    <w:rsid w:val="0047122B"/>
    <w:rsid w:val="00471788"/>
    <w:rsid w:val="004719EA"/>
    <w:rsid w:val="00473005"/>
    <w:rsid w:val="00473A4E"/>
    <w:rsid w:val="00473C3B"/>
    <w:rsid w:val="00474B03"/>
    <w:rsid w:val="00474F94"/>
    <w:rsid w:val="0047520D"/>
    <w:rsid w:val="00475452"/>
    <w:rsid w:val="0047563A"/>
    <w:rsid w:val="004765AC"/>
    <w:rsid w:val="00476791"/>
    <w:rsid w:val="00476B3C"/>
    <w:rsid w:val="00477472"/>
    <w:rsid w:val="004779BC"/>
    <w:rsid w:val="00477D1C"/>
    <w:rsid w:val="0048132C"/>
    <w:rsid w:val="00481644"/>
    <w:rsid w:val="00481862"/>
    <w:rsid w:val="00481D43"/>
    <w:rsid w:val="00482F0D"/>
    <w:rsid w:val="00482FAC"/>
    <w:rsid w:val="00483337"/>
    <w:rsid w:val="0048435D"/>
    <w:rsid w:val="00484811"/>
    <w:rsid w:val="0048486A"/>
    <w:rsid w:val="004849F7"/>
    <w:rsid w:val="004849FE"/>
    <w:rsid w:val="00484CC3"/>
    <w:rsid w:val="0048531C"/>
    <w:rsid w:val="004854CA"/>
    <w:rsid w:val="00485AD8"/>
    <w:rsid w:val="00485D08"/>
    <w:rsid w:val="00486986"/>
    <w:rsid w:val="00487011"/>
    <w:rsid w:val="00487139"/>
    <w:rsid w:val="004877E8"/>
    <w:rsid w:val="004878DF"/>
    <w:rsid w:val="00487FE7"/>
    <w:rsid w:val="004907F2"/>
    <w:rsid w:val="00490BE6"/>
    <w:rsid w:val="00491571"/>
    <w:rsid w:val="004915E8"/>
    <w:rsid w:val="00491CD4"/>
    <w:rsid w:val="00491FC3"/>
    <w:rsid w:val="00492528"/>
    <w:rsid w:val="004926E8"/>
    <w:rsid w:val="00492802"/>
    <w:rsid w:val="00492D96"/>
    <w:rsid w:val="00493505"/>
    <w:rsid w:val="00493563"/>
    <w:rsid w:val="00494103"/>
    <w:rsid w:val="00494124"/>
    <w:rsid w:val="0049454F"/>
    <w:rsid w:val="00494BF7"/>
    <w:rsid w:val="004950B5"/>
    <w:rsid w:val="004950F2"/>
    <w:rsid w:val="00495214"/>
    <w:rsid w:val="00495958"/>
    <w:rsid w:val="00495978"/>
    <w:rsid w:val="00495F32"/>
    <w:rsid w:val="00496002"/>
    <w:rsid w:val="00496557"/>
    <w:rsid w:val="00496577"/>
    <w:rsid w:val="00496824"/>
    <w:rsid w:val="004970EA"/>
    <w:rsid w:val="00497779"/>
    <w:rsid w:val="00497BE9"/>
    <w:rsid w:val="004A0769"/>
    <w:rsid w:val="004A0790"/>
    <w:rsid w:val="004A0964"/>
    <w:rsid w:val="004A0AA6"/>
    <w:rsid w:val="004A0FCD"/>
    <w:rsid w:val="004A14F1"/>
    <w:rsid w:val="004A1E5B"/>
    <w:rsid w:val="004A2057"/>
    <w:rsid w:val="004A2445"/>
    <w:rsid w:val="004A2745"/>
    <w:rsid w:val="004A280D"/>
    <w:rsid w:val="004A297D"/>
    <w:rsid w:val="004A30B4"/>
    <w:rsid w:val="004A45CC"/>
    <w:rsid w:val="004A4C48"/>
    <w:rsid w:val="004A60EA"/>
    <w:rsid w:val="004A63C3"/>
    <w:rsid w:val="004A6682"/>
    <w:rsid w:val="004A682A"/>
    <w:rsid w:val="004A7BF3"/>
    <w:rsid w:val="004B0187"/>
    <w:rsid w:val="004B0577"/>
    <w:rsid w:val="004B05FB"/>
    <w:rsid w:val="004B0858"/>
    <w:rsid w:val="004B09D0"/>
    <w:rsid w:val="004B09D2"/>
    <w:rsid w:val="004B0E0A"/>
    <w:rsid w:val="004B104D"/>
    <w:rsid w:val="004B1296"/>
    <w:rsid w:val="004B13BD"/>
    <w:rsid w:val="004B15D1"/>
    <w:rsid w:val="004B1B1A"/>
    <w:rsid w:val="004B27B0"/>
    <w:rsid w:val="004B309E"/>
    <w:rsid w:val="004B3638"/>
    <w:rsid w:val="004B3FEB"/>
    <w:rsid w:val="004B42CB"/>
    <w:rsid w:val="004B480B"/>
    <w:rsid w:val="004B485A"/>
    <w:rsid w:val="004B52D1"/>
    <w:rsid w:val="004B5902"/>
    <w:rsid w:val="004B611B"/>
    <w:rsid w:val="004B6147"/>
    <w:rsid w:val="004B689B"/>
    <w:rsid w:val="004B6DB1"/>
    <w:rsid w:val="004B6F9F"/>
    <w:rsid w:val="004B725E"/>
    <w:rsid w:val="004B74FB"/>
    <w:rsid w:val="004B765E"/>
    <w:rsid w:val="004B7722"/>
    <w:rsid w:val="004B7F03"/>
    <w:rsid w:val="004B7F63"/>
    <w:rsid w:val="004C06E1"/>
    <w:rsid w:val="004C0D32"/>
    <w:rsid w:val="004C0F83"/>
    <w:rsid w:val="004C1317"/>
    <w:rsid w:val="004C1867"/>
    <w:rsid w:val="004C20FD"/>
    <w:rsid w:val="004C2537"/>
    <w:rsid w:val="004C26B7"/>
    <w:rsid w:val="004C26E8"/>
    <w:rsid w:val="004C2F57"/>
    <w:rsid w:val="004C30E3"/>
    <w:rsid w:val="004C37E0"/>
    <w:rsid w:val="004C39AE"/>
    <w:rsid w:val="004C4289"/>
    <w:rsid w:val="004C4434"/>
    <w:rsid w:val="004C47AF"/>
    <w:rsid w:val="004C4829"/>
    <w:rsid w:val="004C48CB"/>
    <w:rsid w:val="004C4BD9"/>
    <w:rsid w:val="004C510D"/>
    <w:rsid w:val="004C5171"/>
    <w:rsid w:val="004C54FF"/>
    <w:rsid w:val="004C5C0D"/>
    <w:rsid w:val="004C61B9"/>
    <w:rsid w:val="004C6835"/>
    <w:rsid w:val="004C70D0"/>
    <w:rsid w:val="004C7324"/>
    <w:rsid w:val="004C7572"/>
    <w:rsid w:val="004C7A56"/>
    <w:rsid w:val="004C7CC0"/>
    <w:rsid w:val="004C7DC3"/>
    <w:rsid w:val="004D00CC"/>
    <w:rsid w:val="004D00CD"/>
    <w:rsid w:val="004D0882"/>
    <w:rsid w:val="004D0A8E"/>
    <w:rsid w:val="004D0AD5"/>
    <w:rsid w:val="004D1C7A"/>
    <w:rsid w:val="004D2011"/>
    <w:rsid w:val="004D27D0"/>
    <w:rsid w:val="004D291F"/>
    <w:rsid w:val="004D2E2E"/>
    <w:rsid w:val="004D3051"/>
    <w:rsid w:val="004D30D7"/>
    <w:rsid w:val="004D30F8"/>
    <w:rsid w:val="004D32D4"/>
    <w:rsid w:val="004D3C67"/>
    <w:rsid w:val="004D40E4"/>
    <w:rsid w:val="004D4E0E"/>
    <w:rsid w:val="004D50B8"/>
    <w:rsid w:val="004D63DA"/>
    <w:rsid w:val="004D6A42"/>
    <w:rsid w:val="004D6A81"/>
    <w:rsid w:val="004D71BF"/>
    <w:rsid w:val="004E0249"/>
    <w:rsid w:val="004E099A"/>
    <w:rsid w:val="004E17CE"/>
    <w:rsid w:val="004E1A58"/>
    <w:rsid w:val="004E20A0"/>
    <w:rsid w:val="004E22ED"/>
    <w:rsid w:val="004E263B"/>
    <w:rsid w:val="004E27F2"/>
    <w:rsid w:val="004E2F71"/>
    <w:rsid w:val="004E40A0"/>
    <w:rsid w:val="004E41F2"/>
    <w:rsid w:val="004E4B0A"/>
    <w:rsid w:val="004E4CCC"/>
    <w:rsid w:val="004E4DFB"/>
    <w:rsid w:val="004E4F93"/>
    <w:rsid w:val="004E55EB"/>
    <w:rsid w:val="004E6738"/>
    <w:rsid w:val="004E67A9"/>
    <w:rsid w:val="004E70EF"/>
    <w:rsid w:val="004E7454"/>
    <w:rsid w:val="004E7911"/>
    <w:rsid w:val="004F0070"/>
    <w:rsid w:val="004F01D1"/>
    <w:rsid w:val="004F03F6"/>
    <w:rsid w:val="004F107F"/>
    <w:rsid w:val="004F12E7"/>
    <w:rsid w:val="004F16B0"/>
    <w:rsid w:val="004F1AC8"/>
    <w:rsid w:val="004F1CEE"/>
    <w:rsid w:val="004F1CF6"/>
    <w:rsid w:val="004F1D83"/>
    <w:rsid w:val="004F1F9E"/>
    <w:rsid w:val="004F2061"/>
    <w:rsid w:val="004F2111"/>
    <w:rsid w:val="004F21A6"/>
    <w:rsid w:val="004F223C"/>
    <w:rsid w:val="004F2F0E"/>
    <w:rsid w:val="004F3189"/>
    <w:rsid w:val="004F3811"/>
    <w:rsid w:val="004F3D32"/>
    <w:rsid w:val="004F4010"/>
    <w:rsid w:val="004F490E"/>
    <w:rsid w:val="004F4BE0"/>
    <w:rsid w:val="004F53DB"/>
    <w:rsid w:val="004F5A95"/>
    <w:rsid w:val="004F5B00"/>
    <w:rsid w:val="004F5B0D"/>
    <w:rsid w:val="004F5E5A"/>
    <w:rsid w:val="004F6480"/>
    <w:rsid w:val="004F6764"/>
    <w:rsid w:val="004F6977"/>
    <w:rsid w:val="004F6D4C"/>
    <w:rsid w:val="004F6DC6"/>
    <w:rsid w:val="004F6FD2"/>
    <w:rsid w:val="004F72F5"/>
    <w:rsid w:val="004F75B5"/>
    <w:rsid w:val="004F79A9"/>
    <w:rsid w:val="004F7B41"/>
    <w:rsid w:val="00500F03"/>
    <w:rsid w:val="0050134A"/>
    <w:rsid w:val="00501588"/>
    <w:rsid w:val="0050166E"/>
    <w:rsid w:val="00501F33"/>
    <w:rsid w:val="00501F68"/>
    <w:rsid w:val="00501FA0"/>
    <w:rsid w:val="00501FC7"/>
    <w:rsid w:val="00501FE9"/>
    <w:rsid w:val="0050226B"/>
    <w:rsid w:val="005027CC"/>
    <w:rsid w:val="00502864"/>
    <w:rsid w:val="00502F18"/>
    <w:rsid w:val="0050341A"/>
    <w:rsid w:val="005037A3"/>
    <w:rsid w:val="00503881"/>
    <w:rsid w:val="00503C39"/>
    <w:rsid w:val="00503C9A"/>
    <w:rsid w:val="005042ED"/>
    <w:rsid w:val="00504887"/>
    <w:rsid w:val="00504A21"/>
    <w:rsid w:val="00505EF8"/>
    <w:rsid w:val="005060FC"/>
    <w:rsid w:val="005062BB"/>
    <w:rsid w:val="00506637"/>
    <w:rsid w:val="005067A7"/>
    <w:rsid w:val="00506F38"/>
    <w:rsid w:val="00507126"/>
    <w:rsid w:val="00507497"/>
    <w:rsid w:val="00507498"/>
    <w:rsid w:val="005074FC"/>
    <w:rsid w:val="005075FD"/>
    <w:rsid w:val="00507963"/>
    <w:rsid w:val="0051003C"/>
    <w:rsid w:val="00510737"/>
    <w:rsid w:val="00510997"/>
    <w:rsid w:val="0051152F"/>
    <w:rsid w:val="00511970"/>
    <w:rsid w:val="00511E76"/>
    <w:rsid w:val="00512162"/>
    <w:rsid w:val="00512A7B"/>
    <w:rsid w:val="00512EF6"/>
    <w:rsid w:val="005136B0"/>
    <w:rsid w:val="00514031"/>
    <w:rsid w:val="0051499F"/>
    <w:rsid w:val="00514B05"/>
    <w:rsid w:val="00514BDE"/>
    <w:rsid w:val="00514CA7"/>
    <w:rsid w:val="00514F93"/>
    <w:rsid w:val="0051523C"/>
    <w:rsid w:val="00515629"/>
    <w:rsid w:val="00515E4A"/>
    <w:rsid w:val="00516489"/>
    <w:rsid w:val="00516774"/>
    <w:rsid w:val="00516B6B"/>
    <w:rsid w:val="00516D07"/>
    <w:rsid w:val="00517108"/>
    <w:rsid w:val="0051743E"/>
    <w:rsid w:val="00517682"/>
    <w:rsid w:val="00517996"/>
    <w:rsid w:val="0052001A"/>
    <w:rsid w:val="00520087"/>
    <w:rsid w:val="0052027D"/>
    <w:rsid w:val="005202F6"/>
    <w:rsid w:val="00520534"/>
    <w:rsid w:val="005206CA"/>
    <w:rsid w:val="00522514"/>
    <w:rsid w:val="00522578"/>
    <w:rsid w:val="005228DE"/>
    <w:rsid w:val="00522CEA"/>
    <w:rsid w:val="00522E71"/>
    <w:rsid w:val="00522E81"/>
    <w:rsid w:val="005230AE"/>
    <w:rsid w:val="0052324A"/>
    <w:rsid w:val="00523463"/>
    <w:rsid w:val="0052674C"/>
    <w:rsid w:val="00526B2B"/>
    <w:rsid w:val="00526D34"/>
    <w:rsid w:val="00526E51"/>
    <w:rsid w:val="0052777B"/>
    <w:rsid w:val="00527F0C"/>
    <w:rsid w:val="005301E3"/>
    <w:rsid w:val="00530851"/>
    <w:rsid w:val="00530908"/>
    <w:rsid w:val="0053179D"/>
    <w:rsid w:val="00531C61"/>
    <w:rsid w:val="00531EE0"/>
    <w:rsid w:val="005324EB"/>
    <w:rsid w:val="00532B2F"/>
    <w:rsid w:val="00532EF8"/>
    <w:rsid w:val="0053332F"/>
    <w:rsid w:val="00533DE7"/>
    <w:rsid w:val="00533E4F"/>
    <w:rsid w:val="00533F74"/>
    <w:rsid w:val="0053405B"/>
    <w:rsid w:val="00534E10"/>
    <w:rsid w:val="00536410"/>
    <w:rsid w:val="00536677"/>
    <w:rsid w:val="00536E10"/>
    <w:rsid w:val="00537805"/>
    <w:rsid w:val="00537819"/>
    <w:rsid w:val="00537B40"/>
    <w:rsid w:val="00537BF4"/>
    <w:rsid w:val="00537C23"/>
    <w:rsid w:val="00537C79"/>
    <w:rsid w:val="00537E72"/>
    <w:rsid w:val="00541174"/>
    <w:rsid w:val="005419AF"/>
    <w:rsid w:val="00541E1B"/>
    <w:rsid w:val="0054206B"/>
    <w:rsid w:val="0054242E"/>
    <w:rsid w:val="005424C3"/>
    <w:rsid w:val="0054289E"/>
    <w:rsid w:val="0054297D"/>
    <w:rsid w:val="00542BAA"/>
    <w:rsid w:val="00542F5A"/>
    <w:rsid w:val="00542F8B"/>
    <w:rsid w:val="0054350B"/>
    <w:rsid w:val="005439F4"/>
    <w:rsid w:val="00543A3C"/>
    <w:rsid w:val="005452CF"/>
    <w:rsid w:val="00545733"/>
    <w:rsid w:val="0054582B"/>
    <w:rsid w:val="00545CE4"/>
    <w:rsid w:val="00545F49"/>
    <w:rsid w:val="00547440"/>
    <w:rsid w:val="00547626"/>
    <w:rsid w:val="005476F4"/>
    <w:rsid w:val="005506C7"/>
    <w:rsid w:val="00550980"/>
    <w:rsid w:val="00551753"/>
    <w:rsid w:val="00551944"/>
    <w:rsid w:val="00551BBD"/>
    <w:rsid w:val="00551D02"/>
    <w:rsid w:val="00551E2B"/>
    <w:rsid w:val="005521A1"/>
    <w:rsid w:val="0055232F"/>
    <w:rsid w:val="00552DB7"/>
    <w:rsid w:val="005532F1"/>
    <w:rsid w:val="005539FF"/>
    <w:rsid w:val="00553BAD"/>
    <w:rsid w:val="00553BD8"/>
    <w:rsid w:val="00553F7E"/>
    <w:rsid w:val="005541E2"/>
    <w:rsid w:val="0055427A"/>
    <w:rsid w:val="00554527"/>
    <w:rsid w:val="0055457F"/>
    <w:rsid w:val="0055481D"/>
    <w:rsid w:val="0055485C"/>
    <w:rsid w:val="0055486E"/>
    <w:rsid w:val="00554C2A"/>
    <w:rsid w:val="00555118"/>
    <w:rsid w:val="00555D02"/>
    <w:rsid w:val="00556FA8"/>
    <w:rsid w:val="005571AD"/>
    <w:rsid w:val="00557BEF"/>
    <w:rsid w:val="005600D0"/>
    <w:rsid w:val="00560D3A"/>
    <w:rsid w:val="00561091"/>
    <w:rsid w:val="00561329"/>
    <w:rsid w:val="00561EC1"/>
    <w:rsid w:val="00561FC8"/>
    <w:rsid w:val="005620C6"/>
    <w:rsid w:val="00562A4A"/>
    <w:rsid w:val="00562B92"/>
    <w:rsid w:val="00562D2F"/>
    <w:rsid w:val="00562E25"/>
    <w:rsid w:val="005632E1"/>
    <w:rsid w:val="00563464"/>
    <w:rsid w:val="00563B5F"/>
    <w:rsid w:val="00563D99"/>
    <w:rsid w:val="00564154"/>
    <w:rsid w:val="00564560"/>
    <w:rsid w:val="00564F02"/>
    <w:rsid w:val="00565A57"/>
    <w:rsid w:val="005662F9"/>
    <w:rsid w:val="0056655B"/>
    <w:rsid w:val="0056680A"/>
    <w:rsid w:val="0056682F"/>
    <w:rsid w:val="00566F80"/>
    <w:rsid w:val="005671E6"/>
    <w:rsid w:val="00567E21"/>
    <w:rsid w:val="005702E4"/>
    <w:rsid w:val="00571343"/>
    <w:rsid w:val="00571A73"/>
    <w:rsid w:val="00571A87"/>
    <w:rsid w:val="00571DF4"/>
    <w:rsid w:val="00573462"/>
    <w:rsid w:val="00573548"/>
    <w:rsid w:val="00573C28"/>
    <w:rsid w:val="005759DF"/>
    <w:rsid w:val="0057631D"/>
    <w:rsid w:val="005765C3"/>
    <w:rsid w:val="00576891"/>
    <w:rsid w:val="0057727F"/>
    <w:rsid w:val="00577805"/>
    <w:rsid w:val="00577913"/>
    <w:rsid w:val="00580CFE"/>
    <w:rsid w:val="005810A2"/>
    <w:rsid w:val="005815D4"/>
    <w:rsid w:val="00581793"/>
    <w:rsid w:val="00581B64"/>
    <w:rsid w:val="00581DC4"/>
    <w:rsid w:val="005820D1"/>
    <w:rsid w:val="005823F2"/>
    <w:rsid w:val="00582D9E"/>
    <w:rsid w:val="00582DFD"/>
    <w:rsid w:val="005838D2"/>
    <w:rsid w:val="00583B99"/>
    <w:rsid w:val="005844BC"/>
    <w:rsid w:val="00584A00"/>
    <w:rsid w:val="0058554E"/>
    <w:rsid w:val="00585BD6"/>
    <w:rsid w:val="00585D15"/>
    <w:rsid w:val="00585DC5"/>
    <w:rsid w:val="0058623D"/>
    <w:rsid w:val="005864F6"/>
    <w:rsid w:val="005868E1"/>
    <w:rsid w:val="00586906"/>
    <w:rsid w:val="00586CE9"/>
    <w:rsid w:val="00586D9E"/>
    <w:rsid w:val="00586F14"/>
    <w:rsid w:val="005871FE"/>
    <w:rsid w:val="00587C68"/>
    <w:rsid w:val="005901DD"/>
    <w:rsid w:val="005908D9"/>
    <w:rsid w:val="005924BF"/>
    <w:rsid w:val="00592609"/>
    <w:rsid w:val="00593442"/>
    <w:rsid w:val="00593900"/>
    <w:rsid w:val="00594571"/>
    <w:rsid w:val="00594A3B"/>
    <w:rsid w:val="00594B55"/>
    <w:rsid w:val="00594D0B"/>
    <w:rsid w:val="0059517F"/>
    <w:rsid w:val="00595304"/>
    <w:rsid w:val="00595593"/>
    <w:rsid w:val="00596B10"/>
    <w:rsid w:val="00596F4D"/>
    <w:rsid w:val="0059712F"/>
    <w:rsid w:val="0059745C"/>
    <w:rsid w:val="00597608"/>
    <w:rsid w:val="00597B75"/>
    <w:rsid w:val="005A0CC7"/>
    <w:rsid w:val="005A11DC"/>
    <w:rsid w:val="005A12D2"/>
    <w:rsid w:val="005A142B"/>
    <w:rsid w:val="005A1687"/>
    <w:rsid w:val="005A171F"/>
    <w:rsid w:val="005A182A"/>
    <w:rsid w:val="005A19ED"/>
    <w:rsid w:val="005A1D37"/>
    <w:rsid w:val="005A235D"/>
    <w:rsid w:val="005A238A"/>
    <w:rsid w:val="005A27D0"/>
    <w:rsid w:val="005A2A71"/>
    <w:rsid w:val="005A323A"/>
    <w:rsid w:val="005A355D"/>
    <w:rsid w:val="005A381B"/>
    <w:rsid w:val="005A3D69"/>
    <w:rsid w:val="005A4B7E"/>
    <w:rsid w:val="005A5934"/>
    <w:rsid w:val="005A59F9"/>
    <w:rsid w:val="005A643E"/>
    <w:rsid w:val="005A6A2C"/>
    <w:rsid w:val="005A7858"/>
    <w:rsid w:val="005A7877"/>
    <w:rsid w:val="005A7E39"/>
    <w:rsid w:val="005B0066"/>
    <w:rsid w:val="005B08FC"/>
    <w:rsid w:val="005B0A0F"/>
    <w:rsid w:val="005B0CA8"/>
    <w:rsid w:val="005B17C0"/>
    <w:rsid w:val="005B18EA"/>
    <w:rsid w:val="005B1952"/>
    <w:rsid w:val="005B1FC6"/>
    <w:rsid w:val="005B2657"/>
    <w:rsid w:val="005B2BC2"/>
    <w:rsid w:val="005B2DE6"/>
    <w:rsid w:val="005B2E5D"/>
    <w:rsid w:val="005B2EB6"/>
    <w:rsid w:val="005B2F34"/>
    <w:rsid w:val="005B3373"/>
    <w:rsid w:val="005B384D"/>
    <w:rsid w:val="005B3B1D"/>
    <w:rsid w:val="005B402E"/>
    <w:rsid w:val="005B4604"/>
    <w:rsid w:val="005B4D9F"/>
    <w:rsid w:val="005B4E5F"/>
    <w:rsid w:val="005B57DC"/>
    <w:rsid w:val="005B58AC"/>
    <w:rsid w:val="005B5A43"/>
    <w:rsid w:val="005B63B3"/>
    <w:rsid w:val="005B797B"/>
    <w:rsid w:val="005C0573"/>
    <w:rsid w:val="005C1596"/>
    <w:rsid w:val="005C350B"/>
    <w:rsid w:val="005C3E66"/>
    <w:rsid w:val="005C3EC0"/>
    <w:rsid w:val="005C4551"/>
    <w:rsid w:val="005C5101"/>
    <w:rsid w:val="005C58E2"/>
    <w:rsid w:val="005C5A2C"/>
    <w:rsid w:val="005C66A6"/>
    <w:rsid w:val="005C68F4"/>
    <w:rsid w:val="005C6974"/>
    <w:rsid w:val="005C73F1"/>
    <w:rsid w:val="005C74FC"/>
    <w:rsid w:val="005C7735"/>
    <w:rsid w:val="005C7762"/>
    <w:rsid w:val="005C7BA3"/>
    <w:rsid w:val="005C7EFE"/>
    <w:rsid w:val="005D04D2"/>
    <w:rsid w:val="005D0610"/>
    <w:rsid w:val="005D06B2"/>
    <w:rsid w:val="005D0FEC"/>
    <w:rsid w:val="005D132C"/>
    <w:rsid w:val="005D1749"/>
    <w:rsid w:val="005D1B93"/>
    <w:rsid w:val="005D1D69"/>
    <w:rsid w:val="005D1F31"/>
    <w:rsid w:val="005D2DD0"/>
    <w:rsid w:val="005D3119"/>
    <w:rsid w:val="005D44F8"/>
    <w:rsid w:val="005D4732"/>
    <w:rsid w:val="005D49ED"/>
    <w:rsid w:val="005D52CA"/>
    <w:rsid w:val="005D5769"/>
    <w:rsid w:val="005D5880"/>
    <w:rsid w:val="005D5AA8"/>
    <w:rsid w:val="005D64B7"/>
    <w:rsid w:val="005D64B9"/>
    <w:rsid w:val="005D6A8A"/>
    <w:rsid w:val="005E02A3"/>
    <w:rsid w:val="005E03AC"/>
    <w:rsid w:val="005E05AA"/>
    <w:rsid w:val="005E0D32"/>
    <w:rsid w:val="005E0D4D"/>
    <w:rsid w:val="005E0EEE"/>
    <w:rsid w:val="005E0FAA"/>
    <w:rsid w:val="005E169B"/>
    <w:rsid w:val="005E1F0A"/>
    <w:rsid w:val="005E2046"/>
    <w:rsid w:val="005E22D6"/>
    <w:rsid w:val="005E28ED"/>
    <w:rsid w:val="005E30C3"/>
    <w:rsid w:val="005E32F9"/>
    <w:rsid w:val="005E34BD"/>
    <w:rsid w:val="005E4160"/>
    <w:rsid w:val="005E4CBC"/>
    <w:rsid w:val="005E5ABF"/>
    <w:rsid w:val="005E6240"/>
    <w:rsid w:val="005E62C8"/>
    <w:rsid w:val="005E660A"/>
    <w:rsid w:val="005E6ABF"/>
    <w:rsid w:val="005E6EBD"/>
    <w:rsid w:val="005E756C"/>
    <w:rsid w:val="005E7AC1"/>
    <w:rsid w:val="005E7CDA"/>
    <w:rsid w:val="005F0189"/>
    <w:rsid w:val="005F01A3"/>
    <w:rsid w:val="005F04EB"/>
    <w:rsid w:val="005F0C49"/>
    <w:rsid w:val="005F0C5B"/>
    <w:rsid w:val="005F15A7"/>
    <w:rsid w:val="005F192F"/>
    <w:rsid w:val="005F1D56"/>
    <w:rsid w:val="005F2958"/>
    <w:rsid w:val="005F2EB9"/>
    <w:rsid w:val="005F36A6"/>
    <w:rsid w:val="005F39EB"/>
    <w:rsid w:val="005F3B25"/>
    <w:rsid w:val="005F3D54"/>
    <w:rsid w:val="005F4081"/>
    <w:rsid w:val="005F412A"/>
    <w:rsid w:val="005F42EF"/>
    <w:rsid w:val="005F4C42"/>
    <w:rsid w:val="005F4C8E"/>
    <w:rsid w:val="005F51AD"/>
    <w:rsid w:val="005F51B0"/>
    <w:rsid w:val="005F54BB"/>
    <w:rsid w:val="005F612C"/>
    <w:rsid w:val="005F716D"/>
    <w:rsid w:val="005F76FE"/>
    <w:rsid w:val="005F7E51"/>
    <w:rsid w:val="005F7E7B"/>
    <w:rsid w:val="00600A3E"/>
    <w:rsid w:val="00600C2E"/>
    <w:rsid w:val="00600CB1"/>
    <w:rsid w:val="00601309"/>
    <w:rsid w:val="006015B8"/>
    <w:rsid w:val="0060162D"/>
    <w:rsid w:val="00601A1D"/>
    <w:rsid w:val="006024FA"/>
    <w:rsid w:val="00602769"/>
    <w:rsid w:val="0060294D"/>
    <w:rsid w:val="00602BBC"/>
    <w:rsid w:val="00602E5E"/>
    <w:rsid w:val="00603227"/>
    <w:rsid w:val="00603273"/>
    <w:rsid w:val="00603D8C"/>
    <w:rsid w:val="00603FF4"/>
    <w:rsid w:val="0060498B"/>
    <w:rsid w:val="00604BD4"/>
    <w:rsid w:val="00604C96"/>
    <w:rsid w:val="00605443"/>
    <w:rsid w:val="0060561C"/>
    <w:rsid w:val="00605F0D"/>
    <w:rsid w:val="00605F2C"/>
    <w:rsid w:val="0060609D"/>
    <w:rsid w:val="00606F59"/>
    <w:rsid w:val="00607425"/>
    <w:rsid w:val="006074F8"/>
    <w:rsid w:val="00607B46"/>
    <w:rsid w:val="006101E6"/>
    <w:rsid w:val="00610812"/>
    <w:rsid w:val="00611D48"/>
    <w:rsid w:val="00612020"/>
    <w:rsid w:val="006126B3"/>
    <w:rsid w:val="006126F5"/>
    <w:rsid w:val="00612710"/>
    <w:rsid w:val="0061274F"/>
    <w:rsid w:val="006127EC"/>
    <w:rsid w:val="00612BF8"/>
    <w:rsid w:val="00612C4C"/>
    <w:rsid w:val="00613192"/>
    <w:rsid w:val="006131DF"/>
    <w:rsid w:val="00613835"/>
    <w:rsid w:val="00613A75"/>
    <w:rsid w:val="00613AE1"/>
    <w:rsid w:val="006147D0"/>
    <w:rsid w:val="00614EA9"/>
    <w:rsid w:val="00615160"/>
    <w:rsid w:val="00615198"/>
    <w:rsid w:val="0061573A"/>
    <w:rsid w:val="006165A1"/>
    <w:rsid w:val="0061692F"/>
    <w:rsid w:val="00616D20"/>
    <w:rsid w:val="00617037"/>
    <w:rsid w:val="00617270"/>
    <w:rsid w:val="00617CA2"/>
    <w:rsid w:val="00620364"/>
    <w:rsid w:val="00620F62"/>
    <w:rsid w:val="006217C1"/>
    <w:rsid w:val="00621A0A"/>
    <w:rsid w:val="00621AAC"/>
    <w:rsid w:val="00622352"/>
    <w:rsid w:val="006225D5"/>
    <w:rsid w:val="00622C01"/>
    <w:rsid w:val="00622C0F"/>
    <w:rsid w:val="006243F2"/>
    <w:rsid w:val="00624443"/>
    <w:rsid w:val="0062473C"/>
    <w:rsid w:val="00624AF4"/>
    <w:rsid w:val="00624E6D"/>
    <w:rsid w:val="0062530F"/>
    <w:rsid w:val="006258A4"/>
    <w:rsid w:val="00627046"/>
    <w:rsid w:val="006275BA"/>
    <w:rsid w:val="0062783D"/>
    <w:rsid w:val="00627EC9"/>
    <w:rsid w:val="00631240"/>
    <w:rsid w:val="00631248"/>
    <w:rsid w:val="006317EE"/>
    <w:rsid w:val="00631D56"/>
    <w:rsid w:val="00631DE1"/>
    <w:rsid w:val="00632B80"/>
    <w:rsid w:val="00632BE3"/>
    <w:rsid w:val="006332D4"/>
    <w:rsid w:val="00633DA7"/>
    <w:rsid w:val="006340E1"/>
    <w:rsid w:val="00634147"/>
    <w:rsid w:val="00634EB4"/>
    <w:rsid w:val="00634F58"/>
    <w:rsid w:val="0063516F"/>
    <w:rsid w:val="006354EB"/>
    <w:rsid w:val="00636569"/>
    <w:rsid w:val="00636CD9"/>
    <w:rsid w:val="00636E63"/>
    <w:rsid w:val="00636E9A"/>
    <w:rsid w:val="00637090"/>
    <w:rsid w:val="006370AA"/>
    <w:rsid w:val="006375CD"/>
    <w:rsid w:val="00637728"/>
    <w:rsid w:val="00637958"/>
    <w:rsid w:val="00637AB0"/>
    <w:rsid w:val="00637AC7"/>
    <w:rsid w:val="00637B80"/>
    <w:rsid w:val="006404AC"/>
    <w:rsid w:val="00640776"/>
    <w:rsid w:val="00640969"/>
    <w:rsid w:val="00640E73"/>
    <w:rsid w:val="0064154A"/>
    <w:rsid w:val="00641AA1"/>
    <w:rsid w:val="00641C18"/>
    <w:rsid w:val="00641D06"/>
    <w:rsid w:val="00643019"/>
    <w:rsid w:val="0064306B"/>
    <w:rsid w:val="006439D4"/>
    <w:rsid w:val="00643ECA"/>
    <w:rsid w:val="006443C2"/>
    <w:rsid w:val="006448AA"/>
    <w:rsid w:val="00644D22"/>
    <w:rsid w:val="00644DFF"/>
    <w:rsid w:val="006450E9"/>
    <w:rsid w:val="006454AA"/>
    <w:rsid w:val="00645791"/>
    <w:rsid w:val="006457CB"/>
    <w:rsid w:val="00645893"/>
    <w:rsid w:val="00646C00"/>
    <w:rsid w:val="00646CDD"/>
    <w:rsid w:val="00646E25"/>
    <w:rsid w:val="00647428"/>
    <w:rsid w:val="006474FF"/>
    <w:rsid w:val="00647827"/>
    <w:rsid w:val="006479EB"/>
    <w:rsid w:val="00650014"/>
    <w:rsid w:val="006503D9"/>
    <w:rsid w:val="006509D6"/>
    <w:rsid w:val="00650BD3"/>
    <w:rsid w:val="00651366"/>
    <w:rsid w:val="0065145E"/>
    <w:rsid w:val="006514F5"/>
    <w:rsid w:val="006514FE"/>
    <w:rsid w:val="00651B12"/>
    <w:rsid w:val="00651D52"/>
    <w:rsid w:val="00651DD3"/>
    <w:rsid w:val="006520EE"/>
    <w:rsid w:val="00652226"/>
    <w:rsid w:val="00652A4E"/>
    <w:rsid w:val="00652E51"/>
    <w:rsid w:val="00653299"/>
    <w:rsid w:val="006533DB"/>
    <w:rsid w:val="006537AC"/>
    <w:rsid w:val="00653828"/>
    <w:rsid w:val="00654122"/>
    <w:rsid w:val="006543AF"/>
    <w:rsid w:val="00654412"/>
    <w:rsid w:val="00654576"/>
    <w:rsid w:val="006545C4"/>
    <w:rsid w:val="00654AB9"/>
    <w:rsid w:val="00654E5C"/>
    <w:rsid w:val="00654FFF"/>
    <w:rsid w:val="0065526D"/>
    <w:rsid w:val="0065574B"/>
    <w:rsid w:val="0065602F"/>
    <w:rsid w:val="00656307"/>
    <w:rsid w:val="00656B67"/>
    <w:rsid w:val="00657156"/>
    <w:rsid w:val="0065729B"/>
    <w:rsid w:val="00657605"/>
    <w:rsid w:val="006602D5"/>
    <w:rsid w:val="0066087E"/>
    <w:rsid w:val="006609CA"/>
    <w:rsid w:val="00660BE2"/>
    <w:rsid w:val="00660C9E"/>
    <w:rsid w:val="00660F76"/>
    <w:rsid w:val="006612FC"/>
    <w:rsid w:val="0066180C"/>
    <w:rsid w:val="00661DFC"/>
    <w:rsid w:val="00662083"/>
    <w:rsid w:val="0066229A"/>
    <w:rsid w:val="0066247C"/>
    <w:rsid w:val="00663B5E"/>
    <w:rsid w:val="0066440C"/>
    <w:rsid w:val="0066489B"/>
    <w:rsid w:val="00664E69"/>
    <w:rsid w:val="00665342"/>
    <w:rsid w:val="00665F1C"/>
    <w:rsid w:val="00665F7E"/>
    <w:rsid w:val="00666260"/>
    <w:rsid w:val="00666A30"/>
    <w:rsid w:val="00666AC0"/>
    <w:rsid w:val="00666CCA"/>
    <w:rsid w:val="00666E9E"/>
    <w:rsid w:val="0066761B"/>
    <w:rsid w:val="00667828"/>
    <w:rsid w:val="00667B39"/>
    <w:rsid w:val="00670CE5"/>
    <w:rsid w:val="00670E99"/>
    <w:rsid w:val="00671421"/>
    <w:rsid w:val="006715C1"/>
    <w:rsid w:val="006716DF"/>
    <w:rsid w:val="00671F9C"/>
    <w:rsid w:val="0067270B"/>
    <w:rsid w:val="00672ED0"/>
    <w:rsid w:val="00672FC4"/>
    <w:rsid w:val="00673565"/>
    <w:rsid w:val="0067390A"/>
    <w:rsid w:val="00673A91"/>
    <w:rsid w:val="00673DD5"/>
    <w:rsid w:val="006746BB"/>
    <w:rsid w:val="00674AF4"/>
    <w:rsid w:val="006752D1"/>
    <w:rsid w:val="0067531F"/>
    <w:rsid w:val="0067580E"/>
    <w:rsid w:val="0067595E"/>
    <w:rsid w:val="006770B3"/>
    <w:rsid w:val="00677648"/>
    <w:rsid w:val="0067793F"/>
    <w:rsid w:val="00680105"/>
    <w:rsid w:val="00680707"/>
    <w:rsid w:val="006808EB"/>
    <w:rsid w:val="006814A8"/>
    <w:rsid w:val="006816EA"/>
    <w:rsid w:val="00681E18"/>
    <w:rsid w:val="006823C4"/>
    <w:rsid w:val="00682910"/>
    <w:rsid w:val="00683561"/>
    <w:rsid w:val="0068366E"/>
    <w:rsid w:val="00683A5B"/>
    <w:rsid w:val="006841FD"/>
    <w:rsid w:val="00684523"/>
    <w:rsid w:val="0068454C"/>
    <w:rsid w:val="00684E7E"/>
    <w:rsid w:val="00684EB0"/>
    <w:rsid w:val="0068501D"/>
    <w:rsid w:val="00685C53"/>
    <w:rsid w:val="00686EDF"/>
    <w:rsid w:val="006871AA"/>
    <w:rsid w:val="006872EB"/>
    <w:rsid w:val="006902FE"/>
    <w:rsid w:val="00692143"/>
    <w:rsid w:val="00692174"/>
    <w:rsid w:val="0069281C"/>
    <w:rsid w:val="00693576"/>
    <w:rsid w:val="00693D6B"/>
    <w:rsid w:val="00693DE4"/>
    <w:rsid w:val="00693E64"/>
    <w:rsid w:val="00693F82"/>
    <w:rsid w:val="006942FE"/>
    <w:rsid w:val="00694BE9"/>
    <w:rsid w:val="00694F86"/>
    <w:rsid w:val="0069574E"/>
    <w:rsid w:val="00695BA4"/>
    <w:rsid w:val="00695CC0"/>
    <w:rsid w:val="0069642F"/>
    <w:rsid w:val="006964F9"/>
    <w:rsid w:val="00696837"/>
    <w:rsid w:val="006969F9"/>
    <w:rsid w:val="00696C1B"/>
    <w:rsid w:val="00696E48"/>
    <w:rsid w:val="00696F48"/>
    <w:rsid w:val="006975F0"/>
    <w:rsid w:val="0069773D"/>
    <w:rsid w:val="00697A8D"/>
    <w:rsid w:val="00697C1C"/>
    <w:rsid w:val="006A023F"/>
    <w:rsid w:val="006A047C"/>
    <w:rsid w:val="006A04DB"/>
    <w:rsid w:val="006A0586"/>
    <w:rsid w:val="006A0A74"/>
    <w:rsid w:val="006A0AE5"/>
    <w:rsid w:val="006A0DC3"/>
    <w:rsid w:val="006A1335"/>
    <w:rsid w:val="006A1700"/>
    <w:rsid w:val="006A1757"/>
    <w:rsid w:val="006A1D45"/>
    <w:rsid w:val="006A21F6"/>
    <w:rsid w:val="006A32D2"/>
    <w:rsid w:val="006A3510"/>
    <w:rsid w:val="006A401B"/>
    <w:rsid w:val="006A4FAF"/>
    <w:rsid w:val="006A557E"/>
    <w:rsid w:val="006A5E0E"/>
    <w:rsid w:val="006A5FD2"/>
    <w:rsid w:val="006A601F"/>
    <w:rsid w:val="006A68DC"/>
    <w:rsid w:val="006A6A11"/>
    <w:rsid w:val="006A6AC1"/>
    <w:rsid w:val="006A6AC6"/>
    <w:rsid w:val="006A6BDE"/>
    <w:rsid w:val="006A6E6E"/>
    <w:rsid w:val="006A7369"/>
    <w:rsid w:val="006A767E"/>
    <w:rsid w:val="006B045A"/>
    <w:rsid w:val="006B045E"/>
    <w:rsid w:val="006B0607"/>
    <w:rsid w:val="006B0D92"/>
    <w:rsid w:val="006B0FE9"/>
    <w:rsid w:val="006B1369"/>
    <w:rsid w:val="006B15A0"/>
    <w:rsid w:val="006B1E97"/>
    <w:rsid w:val="006B3289"/>
    <w:rsid w:val="006B411D"/>
    <w:rsid w:val="006B4454"/>
    <w:rsid w:val="006B530C"/>
    <w:rsid w:val="006B53EE"/>
    <w:rsid w:val="006B5981"/>
    <w:rsid w:val="006B5C24"/>
    <w:rsid w:val="006B6399"/>
    <w:rsid w:val="006B63CE"/>
    <w:rsid w:val="006B6C14"/>
    <w:rsid w:val="006B6FDD"/>
    <w:rsid w:val="006B7111"/>
    <w:rsid w:val="006B74D1"/>
    <w:rsid w:val="006B7B92"/>
    <w:rsid w:val="006C0FD2"/>
    <w:rsid w:val="006C11F7"/>
    <w:rsid w:val="006C1611"/>
    <w:rsid w:val="006C18DB"/>
    <w:rsid w:val="006C349A"/>
    <w:rsid w:val="006C35AC"/>
    <w:rsid w:val="006C374E"/>
    <w:rsid w:val="006C3CFC"/>
    <w:rsid w:val="006C3E44"/>
    <w:rsid w:val="006C41C4"/>
    <w:rsid w:val="006C4828"/>
    <w:rsid w:val="006C49A0"/>
    <w:rsid w:val="006C4A40"/>
    <w:rsid w:val="006C5AB9"/>
    <w:rsid w:val="006C5C90"/>
    <w:rsid w:val="006C619A"/>
    <w:rsid w:val="006C6662"/>
    <w:rsid w:val="006C6DA5"/>
    <w:rsid w:val="006C6ED3"/>
    <w:rsid w:val="006C77AD"/>
    <w:rsid w:val="006C7B14"/>
    <w:rsid w:val="006D0379"/>
    <w:rsid w:val="006D069D"/>
    <w:rsid w:val="006D0B25"/>
    <w:rsid w:val="006D1088"/>
    <w:rsid w:val="006D1443"/>
    <w:rsid w:val="006D1E14"/>
    <w:rsid w:val="006D2194"/>
    <w:rsid w:val="006D21CB"/>
    <w:rsid w:val="006D2790"/>
    <w:rsid w:val="006D284F"/>
    <w:rsid w:val="006D2BE5"/>
    <w:rsid w:val="006D3537"/>
    <w:rsid w:val="006D3A83"/>
    <w:rsid w:val="006D40E8"/>
    <w:rsid w:val="006D4340"/>
    <w:rsid w:val="006D4347"/>
    <w:rsid w:val="006D44D5"/>
    <w:rsid w:val="006D4812"/>
    <w:rsid w:val="006D4CE9"/>
    <w:rsid w:val="006D5BD2"/>
    <w:rsid w:val="006D6078"/>
    <w:rsid w:val="006D6548"/>
    <w:rsid w:val="006D668D"/>
    <w:rsid w:val="006D6A7A"/>
    <w:rsid w:val="006D6BB2"/>
    <w:rsid w:val="006D74D7"/>
    <w:rsid w:val="006E012A"/>
    <w:rsid w:val="006E09FA"/>
    <w:rsid w:val="006E0DAF"/>
    <w:rsid w:val="006E1467"/>
    <w:rsid w:val="006E14F8"/>
    <w:rsid w:val="006E15E9"/>
    <w:rsid w:val="006E1F32"/>
    <w:rsid w:val="006E26E2"/>
    <w:rsid w:val="006E3288"/>
    <w:rsid w:val="006E3576"/>
    <w:rsid w:val="006E3AD6"/>
    <w:rsid w:val="006E3D35"/>
    <w:rsid w:val="006E499C"/>
    <w:rsid w:val="006E4A51"/>
    <w:rsid w:val="006E4F41"/>
    <w:rsid w:val="006E5579"/>
    <w:rsid w:val="006E5DBE"/>
    <w:rsid w:val="006E686A"/>
    <w:rsid w:val="006E69EE"/>
    <w:rsid w:val="006E6CF2"/>
    <w:rsid w:val="006E6DE9"/>
    <w:rsid w:val="006E723F"/>
    <w:rsid w:val="006E7680"/>
    <w:rsid w:val="006F02A8"/>
    <w:rsid w:val="006F0B9E"/>
    <w:rsid w:val="006F105C"/>
    <w:rsid w:val="006F141C"/>
    <w:rsid w:val="006F18CB"/>
    <w:rsid w:val="006F2047"/>
    <w:rsid w:val="006F280C"/>
    <w:rsid w:val="006F2A84"/>
    <w:rsid w:val="006F2D63"/>
    <w:rsid w:val="006F2DB2"/>
    <w:rsid w:val="006F316D"/>
    <w:rsid w:val="006F3F31"/>
    <w:rsid w:val="006F4876"/>
    <w:rsid w:val="006F491B"/>
    <w:rsid w:val="006F5032"/>
    <w:rsid w:val="006F5733"/>
    <w:rsid w:val="006F59E5"/>
    <w:rsid w:val="006F612F"/>
    <w:rsid w:val="006F641E"/>
    <w:rsid w:val="006F6921"/>
    <w:rsid w:val="006F729E"/>
    <w:rsid w:val="006F73EB"/>
    <w:rsid w:val="006F75AF"/>
    <w:rsid w:val="00700A13"/>
    <w:rsid w:val="00700CD9"/>
    <w:rsid w:val="00701A06"/>
    <w:rsid w:val="00701C6F"/>
    <w:rsid w:val="007031AF"/>
    <w:rsid w:val="007036CD"/>
    <w:rsid w:val="0070395B"/>
    <w:rsid w:val="00703B17"/>
    <w:rsid w:val="0070435D"/>
    <w:rsid w:val="00704C54"/>
    <w:rsid w:val="00705246"/>
    <w:rsid w:val="0070541B"/>
    <w:rsid w:val="007056A0"/>
    <w:rsid w:val="00705797"/>
    <w:rsid w:val="00705873"/>
    <w:rsid w:val="007059A9"/>
    <w:rsid w:val="00705EE8"/>
    <w:rsid w:val="00706A95"/>
    <w:rsid w:val="00706BC2"/>
    <w:rsid w:val="00707569"/>
    <w:rsid w:val="00710538"/>
    <w:rsid w:val="0071095E"/>
    <w:rsid w:val="00710C7E"/>
    <w:rsid w:val="007116A7"/>
    <w:rsid w:val="007122C4"/>
    <w:rsid w:val="0071260C"/>
    <w:rsid w:val="007126A1"/>
    <w:rsid w:val="00712DD0"/>
    <w:rsid w:val="00712DE7"/>
    <w:rsid w:val="00712E75"/>
    <w:rsid w:val="00712F30"/>
    <w:rsid w:val="00712F57"/>
    <w:rsid w:val="007131AE"/>
    <w:rsid w:val="00713759"/>
    <w:rsid w:val="0071388C"/>
    <w:rsid w:val="00713C3E"/>
    <w:rsid w:val="00713F73"/>
    <w:rsid w:val="00714014"/>
    <w:rsid w:val="007140DE"/>
    <w:rsid w:val="00715A7E"/>
    <w:rsid w:val="00715C92"/>
    <w:rsid w:val="00715CB1"/>
    <w:rsid w:val="00716427"/>
    <w:rsid w:val="00716605"/>
    <w:rsid w:val="007167E7"/>
    <w:rsid w:val="0071698A"/>
    <w:rsid w:val="007170D0"/>
    <w:rsid w:val="0071767A"/>
    <w:rsid w:val="007177FD"/>
    <w:rsid w:val="0072000A"/>
    <w:rsid w:val="00720721"/>
    <w:rsid w:val="007207D3"/>
    <w:rsid w:val="00720D1D"/>
    <w:rsid w:val="00720D47"/>
    <w:rsid w:val="00720E2B"/>
    <w:rsid w:val="00720EDA"/>
    <w:rsid w:val="00721184"/>
    <w:rsid w:val="00722217"/>
    <w:rsid w:val="0072237E"/>
    <w:rsid w:val="0072262E"/>
    <w:rsid w:val="00722998"/>
    <w:rsid w:val="00722C72"/>
    <w:rsid w:val="00722D38"/>
    <w:rsid w:val="00722F15"/>
    <w:rsid w:val="00723196"/>
    <w:rsid w:val="00723A5E"/>
    <w:rsid w:val="00724365"/>
    <w:rsid w:val="0072455D"/>
    <w:rsid w:val="007246E0"/>
    <w:rsid w:val="00725006"/>
    <w:rsid w:val="007266E6"/>
    <w:rsid w:val="007268D7"/>
    <w:rsid w:val="00726C5D"/>
    <w:rsid w:val="00726CF3"/>
    <w:rsid w:val="00726DCD"/>
    <w:rsid w:val="00726DF4"/>
    <w:rsid w:val="007273EF"/>
    <w:rsid w:val="00727823"/>
    <w:rsid w:val="00727D9A"/>
    <w:rsid w:val="00727E3D"/>
    <w:rsid w:val="00727E7E"/>
    <w:rsid w:val="00727F81"/>
    <w:rsid w:val="00730D2D"/>
    <w:rsid w:val="00731B18"/>
    <w:rsid w:val="007320C8"/>
    <w:rsid w:val="007321F1"/>
    <w:rsid w:val="0073269D"/>
    <w:rsid w:val="00732A44"/>
    <w:rsid w:val="00733096"/>
    <w:rsid w:val="007335EE"/>
    <w:rsid w:val="00733A8A"/>
    <w:rsid w:val="00733F94"/>
    <w:rsid w:val="00733FFA"/>
    <w:rsid w:val="0073435A"/>
    <w:rsid w:val="00734633"/>
    <w:rsid w:val="0073467B"/>
    <w:rsid w:val="00734905"/>
    <w:rsid w:val="00734B68"/>
    <w:rsid w:val="00734BD1"/>
    <w:rsid w:val="00734DFA"/>
    <w:rsid w:val="00734F24"/>
    <w:rsid w:val="00734F2B"/>
    <w:rsid w:val="0073520E"/>
    <w:rsid w:val="007359A2"/>
    <w:rsid w:val="0073607D"/>
    <w:rsid w:val="007361C9"/>
    <w:rsid w:val="0073733B"/>
    <w:rsid w:val="00737399"/>
    <w:rsid w:val="00737796"/>
    <w:rsid w:val="0074022A"/>
    <w:rsid w:val="00740481"/>
    <w:rsid w:val="007407FC"/>
    <w:rsid w:val="0074094B"/>
    <w:rsid w:val="00741C94"/>
    <w:rsid w:val="007421AF"/>
    <w:rsid w:val="00742BE2"/>
    <w:rsid w:val="00742D7C"/>
    <w:rsid w:val="00742F1E"/>
    <w:rsid w:val="00742F46"/>
    <w:rsid w:val="007430C6"/>
    <w:rsid w:val="00743173"/>
    <w:rsid w:val="00743466"/>
    <w:rsid w:val="0074390F"/>
    <w:rsid w:val="00743CA3"/>
    <w:rsid w:val="00743DEA"/>
    <w:rsid w:val="00744137"/>
    <w:rsid w:val="00744C99"/>
    <w:rsid w:val="00745364"/>
    <w:rsid w:val="00745C96"/>
    <w:rsid w:val="0074601F"/>
    <w:rsid w:val="00747337"/>
    <w:rsid w:val="00750FE7"/>
    <w:rsid w:val="00751A01"/>
    <w:rsid w:val="00751A75"/>
    <w:rsid w:val="00751EB4"/>
    <w:rsid w:val="00751FCD"/>
    <w:rsid w:val="0075242C"/>
    <w:rsid w:val="00752F94"/>
    <w:rsid w:val="00752FDC"/>
    <w:rsid w:val="007534AA"/>
    <w:rsid w:val="00753764"/>
    <w:rsid w:val="0075399D"/>
    <w:rsid w:val="00753C3E"/>
    <w:rsid w:val="00753E4C"/>
    <w:rsid w:val="00754221"/>
    <w:rsid w:val="007545F5"/>
    <w:rsid w:val="00755152"/>
    <w:rsid w:val="00755513"/>
    <w:rsid w:val="0075566D"/>
    <w:rsid w:val="007559DB"/>
    <w:rsid w:val="00755F3D"/>
    <w:rsid w:val="00755FEB"/>
    <w:rsid w:val="007560D7"/>
    <w:rsid w:val="00756847"/>
    <w:rsid w:val="00756922"/>
    <w:rsid w:val="0075716F"/>
    <w:rsid w:val="00757A5B"/>
    <w:rsid w:val="00757EBC"/>
    <w:rsid w:val="00757F92"/>
    <w:rsid w:val="00760A3E"/>
    <w:rsid w:val="00760C83"/>
    <w:rsid w:val="00761246"/>
    <w:rsid w:val="00761761"/>
    <w:rsid w:val="00761FD0"/>
    <w:rsid w:val="00762015"/>
    <w:rsid w:val="0076290F"/>
    <w:rsid w:val="00763531"/>
    <w:rsid w:val="007647A7"/>
    <w:rsid w:val="00764A93"/>
    <w:rsid w:val="00764CA0"/>
    <w:rsid w:val="00764FBC"/>
    <w:rsid w:val="007657C0"/>
    <w:rsid w:val="007662BF"/>
    <w:rsid w:val="00766443"/>
    <w:rsid w:val="0076752A"/>
    <w:rsid w:val="00767F98"/>
    <w:rsid w:val="007702CD"/>
    <w:rsid w:val="00770320"/>
    <w:rsid w:val="00770AA8"/>
    <w:rsid w:val="00770DF1"/>
    <w:rsid w:val="00770F7C"/>
    <w:rsid w:val="00771638"/>
    <w:rsid w:val="0077169E"/>
    <w:rsid w:val="0077194C"/>
    <w:rsid w:val="00772199"/>
    <w:rsid w:val="00773990"/>
    <w:rsid w:val="00773A68"/>
    <w:rsid w:val="00773C22"/>
    <w:rsid w:val="00773C7E"/>
    <w:rsid w:val="0077411A"/>
    <w:rsid w:val="00774354"/>
    <w:rsid w:val="00774458"/>
    <w:rsid w:val="00774F7A"/>
    <w:rsid w:val="00774F8C"/>
    <w:rsid w:val="00775D01"/>
    <w:rsid w:val="00775D33"/>
    <w:rsid w:val="007766FD"/>
    <w:rsid w:val="007767EC"/>
    <w:rsid w:val="00776A22"/>
    <w:rsid w:val="00777179"/>
    <w:rsid w:val="007774CA"/>
    <w:rsid w:val="0077761F"/>
    <w:rsid w:val="00777F1D"/>
    <w:rsid w:val="00780B50"/>
    <w:rsid w:val="00781112"/>
    <w:rsid w:val="00781DF9"/>
    <w:rsid w:val="0078284C"/>
    <w:rsid w:val="00782894"/>
    <w:rsid w:val="00783B13"/>
    <w:rsid w:val="00783B24"/>
    <w:rsid w:val="00783BF8"/>
    <w:rsid w:val="00783F88"/>
    <w:rsid w:val="007844DE"/>
    <w:rsid w:val="00784AB9"/>
    <w:rsid w:val="0078502B"/>
    <w:rsid w:val="00785D90"/>
    <w:rsid w:val="007861AF"/>
    <w:rsid w:val="00786297"/>
    <w:rsid w:val="00786468"/>
    <w:rsid w:val="00786C9D"/>
    <w:rsid w:val="00786D31"/>
    <w:rsid w:val="00787859"/>
    <w:rsid w:val="00787A8F"/>
    <w:rsid w:val="007902B7"/>
    <w:rsid w:val="00790547"/>
    <w:rsid w:val="007913E4"/>
    <w:rsid w:val="007919BF"/>
    <w:rsid w:val="00791E46"/>
    <w:rsid w:val="0079213E"/>
    <w:rsid w:val="00792309"/>
    <w:rsid w:val="007930F8"/>
    <w:rsid w:val="0079366E"/>
    <w:rsid w:val="007936AC"/>
    <w:rsid w:val="00793717"/>
    <w:rsid w:val="007937A5"/>
    <w:rsid w:val="00793864"/>
    <w:rsid w:val="0079400C"/>
    <w:rsid w:val="00794246"/>
    <w:rsid w:val="007942F7"/>
    <w:rsid w:val="00794532"/>
    <w:rsid w:val="00794589"/>
    <w:rsid w:val="007947BD"/>
    <w:rsid w:val="007951CD"/>
    <w:rsid w:val="0079527C"/>
    <w:rsid w:val="0079556A"/>
    <w:rsid w:val="00795640"/>
    <w:rsid w:val="00795BF5"/>
    <w:rsid w:val="00795DFC"/>
    <w:rsid w:val="00796412"/>
    <w:rsid w:val="00796A67"/>
    <w:rsid w:val="0079730C"/>
    <w:rsid w:val="00797460"/>
    <w:rsid w:val="007975C8"/>
    <w:rsid w:val="0079774E"/>
    <w:rsid w:val="00797F02"/>
    <w:rsid w:val="007A01CD"/>
    <w:rsid w:val="007A04B5"/>
    <w:rsid w:val="007A0BF3"/>
    <w:rsid w:val="007A1265"/>
    <w:rsid w:val="007A1369"/>
    <w:rsid w:val="007A1617"/>
    <w:rsid w:val="007A1B13"/>
    <w:rsid w:val="007A2756"/>
    <w:rsid w:val="007A28ED"/>
    <w:rsid w:val="007A2A30"/>
    <w:rsid w:val="007A2C32"/>
    <w:rsid w:val="007A2DEA"/>
    <w:rsid w:val="007A314A"/>
    <w:rsid w:val="007A38C5"/>
    <w:rsid w:val="007A3C1C"/>
    <w:rsid w:val="007A3DAB"/>
    <w:rsid w:val="007A48AA"/>
    <w:rsid w:val="007A499F"/>
    <w:rsid w:val="007A4A5B"/>
    <w:rsid w:val="007A4FB2"/>
    <w:rsid w:val="007A50CA"/>
    <w:rsid w:val="007A53D5"/>
    <w:rsid w:val="007A5F9D"/>
    <w:rsid w:val="007A626C"/>
    <w:rsid w:val="007A69CC"/>
    <w:rsid w:val="007A7800"/>
    <w:rsid w:val="007A7B81"/>
    <w:rsid w:val="007A7C4E"/>
    <w:rsid w:val="007B0304"/>
    <w:rsid w:val="007B0363"/>
    <w:rsid w:val="007B0BE3"/>
    <w:rsid w:val="007B1613"/>
    <w:rsid w:val="007B16EB"/>
    <w:rsid w:val="007B174D"/>
    <w:rsid w:val="007B1CD4"/>
    <w:rsid w:val="007B20FC"/>
    <w:rsid w:val="007B259D"/>
    <w:rsid w:val="007B285C"/>
    <w:rsid w:val="007B2B1A"/>
    <w:rsid w:val="007B2DD2"/>
    <w:rsid w:val="007B2DE9"/>
    <w:rsid w:val="007B3EDA"/>
    <w:rsid w:val="007B4CF7"/>
    <w:rsid w:val="007B52B6"/>
    <w:rsid w:val="007B547D"/>
    <w:rsid w:val="007B5709"/>
    <w:rsid w:val="007B5B5D"/>
    <w:rsid w:val="007B5DA1"/>
    <w:rsid w:val="007B5E7F"/>
    <w:rsid w:val="007B6270"/>
    <w:rsid w:val="007B65B3"/>
    <w:rsid w:val="007B671E"/>
    <w:rsid w:val="007B6960"/>
    <w:rsid w:val="007B743D"/>
    <w:rsid w:val="007B7588"/>
    <w:rsid w:val="007B758C"/>
    <w:rsid w:val="007B780A"/>
    <w:rsid w:val="007C0A03"/>
    <w:rsid w:val="007C0F22"/>
    <w:rsid w:val="007C10BE"/>
    <w:rsid w:val="007C1852"/>
    <w:rsid w:val="007C1903"/>
    <w:rsid w:val="007C1ADC"/>
    <w:rsid w:val="007C2306"/>
    <w:rsid w:val="007C23FC"/>
    <w:rsid w:val="007C25B5"/>
    <w:rsid w:val="007C25D1"/>
    <w:rsid w:val="007C26E9"/>
    <w:rsid w:val="007C33FC"/>
    <w:rsid w:val="007C3C4D"/>
    <w:rsid w:val="007C42FA"/>
    <w:rsid w:val="007C4D52"/>
    <w:rsid w:val="007C50C0"/>
    <w:rsid w:val="007C5A23"/>
    <w:rsid w:val="007C5CAC"/>
    <w:rsid w:val="007C5EDA"/>
    <w:rsid w:val="007C60E8"/>
    <w:rsid w:val="007C6D4A"/>
    <w:rsid w:val="007C75EB"/>
    <w:rsid w:val="007D1446"/>
    <w:rsid w:val="007D19B8"/>
    <w:rsid w:val="007D27AC"/>
    <w:rsid w:val="007D27E6"/>
    <w:rsid w:val="007D3FDD"/>
    <w:rsid w:val="007D41A0"/>
    <w:rsid w:val="007D42EF"/>
    <w:rsid w:val="007D4376"/>
    <w:rsid w:val="007D491F"/>
    <w:rsid w:val="007D5018"/>
    <w:rsid w:val="007D505D"/>
    <w:rsid w:val="007D528F"/>
    <w:rsid w:val="007D52BB"/>
    <w:rsid w:val="007D5C37"/>
    <w:rsid w:val="007D5C8F"/>
    <w:rsid w:val="007D5EBC"/>
    <w:rsid w:val="007D6148"/>
    <w:rsid w:val="007D67B2"/>
    <w:rsid w:val="007D6BA5"/>
    <w:rsid w:val="007D6E66"/>
    <w:rsid w:val="007D7068"/>
    <w:rsid w:val="007D7CCF"/>
    <w:rsid w:val="007E024B"/>
    <w:rsid w:val="007E092D"/>
    <w:rsid w:val="007E0CC5"/>
    <w:rsid w:val="007E0DB9"/>
    <w:rsid w:val="007E0F86"/>
    <w:rsid w:val="007E103C"/>
    <w:rsid w:val="007E1101"/>
    <w:rsid w:val="007E1314"/>
    <w:rsid w:val="007E1347"/>
    <w:rsid w:val="007E168F"/>
    <w:rsid w:val="007E179F"/>
    <w:rsid w:val="007E18C4"/>
    <w:rsid w:val="007E194D"/>
    <w:rsid w:val="007E1F9C"/>
    <w:rsid w:val="007E23C2"/>
    <w:rsid w:val="007E29C6"/>
    <w:rsid w:val="007E2DD7"/>
    <w:rsid w:val="007E4212"/>
    <w:rsid w:val="007E429F"/>
    <w:rsid w:val="007E4719"/>
    <w:rsid w:val="007E47FB"/>
    <w:rsid w:val="007E4B0C"/>
    <w:rsid w:val="007E545F"/>
    <w:rsid w:val="007E5624"/>
    <w:rsid w:val="007E5913"/>
    <w:rsid w:val="007E5DB3"/>
    <w:rsid w:val="007E5F65"/>
    <w:rsid w:val="007E5FB0"/>
    <w:rsid w:val="007E6113"/>
    <w:rsid w:val="007E629C"/>
    <w:rsid w:val="007E6411"/>
    <w:rsid w:val="007E655B"/>
    <w:rsid w:val="007E6706"/>
    <w:rsid w:val="007E6BC3"/>
    <w:rsid w:val="007E6C89"/>
    <w:rsid w:val="007E7CC2"/>
    <w:rsid w:val="007F03AB"/>
    <w:rsid w:val="007F1715"/>
    <w:rsid w:val="007F18A2"/>
    <w:rsid w:val="007F194A"/>
    <w:rsid w:val="007F19ED"/>
    <w:rsid w:val="007F1C17"/>
    <w:rsid w:val="007F1D1F"/>
    <w:rsid w:val="007F212B"/>
    <w:rsid w:val="007F262F"/>
    <w:rsid w:val="007F2B23"/>
    <w:rsid w:val="007F2D63"/>
    <w:rsid w:val="007F340F"/>
    <w:rsid w:val="007F39F4"/>
    <w:rsid w:val="007F486F"/>
    <w:rsid w:val="007F508D"/>
    <w:rsid w:val="007F50DA"/>
    <w:rsid w:val="007F510D"/>
    <w:rsid w:val="007F53E3"/>
    <w:rsid w:val="007F5AEC"/>
    <w:rsid w:val="007F5E7E"/>
    <w:rsid w:val="007F5F24"/>
    <w:rsid w:val="007F607C"/>
    <w:rsid w:val="007F647C"/>
    <w:rsid w:val="007F6B54"/>
    <w:rsid w:val="007F6C65"/>
    <w:rsid w:val="007F78AD"/>
    <w:rsid w:val="007F7966"/>
    <w:rsid w:val="007F7971"/>
    <w:rsid w:val="007F7C3B"/>
    <w:rsid w:val="00800133"/>
    <w:rsid w:val="00800680"/>
    <w:rsid w:val="00802365"/>
    <w:rsid w:val="008025F5"/>
    <w:rsid w:val="00802860"/>
    <w:rsid w:val="00802999"/>
    <w:rsid w:val="008038BF"/>
    <w:rsid w:val="00803BAC"/>
    <w:rsid w:val="00803D96"/>
    <w:rsid w:val="00803FDA"/>
    <w:rsid w:val="008042AA"/>
    <w:rsid w:val="00804431"/>
    <w:rsid w:val="00804635"/>
    <w:rsid w:val="00804A10"/>
    <w:rsid w:val="008053AC"/>
    <w:rsid w:val="008061D5"/>
    <w:rsid w:val="0080676D"/>
    <w:rsid w:val="00806D5E"/>
    <w:rsid w:val="00806EDC"/>
    <w:rsid w:val="00806F27"/>
    <w:rsid w:val="0080727C"/>
    <w:rsid w:val="00807304"/>
    <w:rsid w:val="008079C1"/>
    <w:rsid w:val="00807BF0"/>
    <w:rsid w:val="00807D3D"/>
    <w:rsid w:val="00807DDC"/>
    <w:rsid w:val="008100DC"/>
    <w:rsid w:val="008105BD"/>
    <w:rsid w:val="00810654"/>
    <w:rsid w:val="00810AAA"/>
    <w:rsid w:val="0081156E"/>
    <w:rsid w:val="00811652"/>
    <w:rsid w:val="00811A82"/>
    <w:rsid w:val="00811C82"/>
    <w:rsid w:val="00811CE7"/>
    <w:rsid w:val="00811F38"/>
    <w:rsid w:val="00811F61"/>
    <w:rsid w:val="008123B1"/>
    <w:rsid w:val="008125DE"/>
    <w:rsid w:val="00812632"/>
    <w:rsid w:val="00812680"/>
    <w:rsid w:val="008126F8"/>
    <w:rsid w:val="0081279F"/>
    <w:rsid w:val="00812E33"/>
    <w:rsid w:val="008131DF"/>
    <w:rsid w:val="00813264"/>
    <w:rsid w:val="008136C5"/>
    <w:rsid w:val="00813747"/>
    <w:rsid w:val="00813E08"/>
    <w:rsid w:val="0081431E"/>
    <w:rsid w:val="00814410"/>
    <w:rsid w:val="008148A5"/>
    <w:rsid w:val="00814A37"/>
    <w:rsid w:val="00814ACA"/>
    <w:rsid w:val="00814EB2"/>
    <w:rsid w:val="00814F58"/>
    <w:rsid w:val="0081519B"/>
    <w:rsid w:val="00815529"/>
    <w:rsid w:val="0081554D"/>
    <w:rsid w:val="00815707"/>
    <w:rsid w:val="00815B82"/>
    <w:rsid w:val="00815CE4"/>
    <w:rsid w:val="00817387"/>
    <w:rsid w:val="00817569"/>
    <w:rsid w:val="0081780C"/>
    <w:rsid w:val="008179BB"/>
    <w:rsid w:val="00820325"/>
    <w:rsid w:val="008203AE"/>
    <w:rsid w:val="008207DF"/>
    <w:rsid w:val="00820BB2"/>
    <w:rsid w:val="00820BB9"/>
    <w:rsid w:val="008211CA"/>
    <w:rsid w:val="00821288"/>
    <w:rsid w:val="00821DAE"/>
    <w:rsid w:val="0082214A"/>
    <w:rsid w:val="008224C7"/>
    <w:rsid w:val="00822639"/>
    <w:rsid w:val="00823C54"/>
    <w:rsid w:val="00823CDB"/>
    <w:rsid w:val="008240E5"/>
    <w:rsid w:val="00824560"/>
    <w:rsid w:val="00824814"/>
    <w:rsid w:val="00824CA6"/>
    <w:rsid w:val="00824EF9"/>
    <w:rsid w:val="00825539"/>
    <w:rsid w:val="0082584E"/>
    <w:rsid w:val="00826055"/>
    <w:rsid w:val="0082614D"/>
    <w:rsid w:val="00826284"/>
    <w:rsid w:val="008263C0"/>
    <w:rsid w:val="0082663E"/>
    <w:rsid w:val="00826A44"/>
    <w:rsid w:val="00826B23"/>
    <w:rsid w:val="00827519"/>
    <w:rsid w:val="00827687"/>
    <w:rsid w:val="008277DF"/>
    <w:rsid w:val="00827D19"/>
    <w:rsid w:val="008302C4"/>
    <w:rsid w:val="00830719"/>
    <w:rsid w:val="00830897"/>
    <w:rsid w:val="008318BD"/>
    <w:rsid w:val="0083194B"/>
    <w:rsid w:val="008324D2"/>
    <w:rsid w:val="00832987"/>
    <w:rsid w:val="008329CB"/>
    <w:rsid w:val="00833557"/>
    <w:rsid w:val="00833C24"/>
    <w:rsid w:val="00833D62"/>
    <w:rsid w:val="00833D7E"/>
    <w:rsid w:val="00833FAE"/>
    <w:rsid w:val="00833FD9"/>
    <w:rsid w:val="008343DC"/>
    <w:rsid w:val="008347CA"/>
    <w:rsid w:val="008348EC"/>
    <w:rsid w:val="00835327"/>
    <w:rsid w:val="008355A3"/>
    <w:rsid w:val="008358DA"/>
    <w:rsid w:val="00836623"/>
    <w:rsid w:val="008378D3"/>
    <w:rsid w:val="00837DE6"/>
    <w:rsid w:val="00837E32"/>
    <w:rsid w:val="00840095"/>
    <w:rsid w:val="008407A0"/>
    <w:rsid w:val="00841078"/>
    <w:rsid w:val="008413A3"/>
    <w:rsid w:val="00841401"/>
    <w:rsid w:val="00841566"/>
    <w:rsid w:val="00841879"/>
    <w:rsid w:val="00842016"/>
    <w:rsid w:val="008426BB"/>
    <w:rsid w:val="008427E8"/>
    <w:rsid w:val="008429A0"/>
    <w:rsid w:val="00843163"/>
    <w:rsid w:val="0084340C"/>
    <w:rsid w:val="008436EA"/>
    <w:rsid w:val="00843BD9"/>
    <w:rsid w:val="00843D6D"/>
    <w:rsid w:val="00843FF5"/>
    <w:rsid w:val="008440DC"/>
    <w:rsid w:val="008445FA"/>
    <w:rsid w:val="008448AE"/>
    <w:rsid w:val="00844B37"/>
    <w:rsid w:val="00844EF2"/>
    <w:rsid w:val="0084533C"/>
    <w:rsid w:val="008457D2"/>
    <w:rsid w:val="00845AAC"/>
    <w:rsid w:val="008463FC"/>
    <w:rsid w:val="0084662C"/>
    <w:rsid w:val="00846649"/>
    <w:rsid w:val="008473B0"/>
    <w:rsid w:val="00847CBE"/>
    <w:rsid w:val="00850196"/>
    <w:rsid w:val="00850ADE"/>
    <w:rsid w:val="00851024"/>
    <w:rsid w:val="008513BF"/>
    <w:rsid w:val="0085191E"/>
    <w:rsid w:val="00851DBD"/>
    <w:rsid w:val="0085202C"/>
    <w:rsid w:val="00852BA3"/>
    <w:rsid w:val="00852DCF"/>
    <w:rsid w:val="00852F5F"/>
    <w:rsid w:val="00853AA5"/>
    <w:rsid w:val="00853CC5"/>
    <w:rsid w:val="00853E64"/>
    <w:rsid w:val="00853F45"/>
    <w:rsid w:val="0085434E"/>
    <w:rsid w:val="008544DD"/>
    <w:rsid w:val="00854B3B"/>
    <w:rsid w:val="00855013"/>
    <w:rsid w:val="0085502F"/>
    <w:rsid w:val="0085534E"/>
    <w:rsid w:val="0085560E"/>
    <w:rsid w:val="008556BD"/>
    <w:rsid w:val="00855BF9"/>
    <w:rsid w:val="0085635B"/>
    <w:rsid w:val="008563C1"/>
    <w:rsid w:val="00856C8D"/>
    <w:rsid w:val="00856EF8"/>
    <w:rsid w:val="00856F9C"/>
    <w:rsid w:val="00857E26"/>
    <w:rsid w:val="0086109E"/>
    <w:rsid w:val="008612D2"/>
    <w:rsid w:val="00862642"/>
    <w:rsid w:val="00862884"/>
    <w:rsid w:val="008629A7"/>
    <w:rsid w:val="00862DCF"/>
    <w:rsid w:val="00863D50"/>
    <w:rsid w:val="0086474D"/>
    <w:rsid w:val="0086477A"/>
    <w:rsid w:val="00864A8F"/>
    <w:rsid w:val="00864B71"/>
    <w:rsid w:val="00864C38"/>
    <w:rsid w:val="00864DF4"/>
    <w:rsid w:val="0086528C"/>
    <w:rsid w:val="00865D4C"/>
    <w:rsid w:val="00866642"/>
    <w:rsid w:val="008671F2"/>
    <w:rsid w:val="008672E2"/>
    <w:rsid w:val="00867338"/>
    <w:rsid w:val="008704EF"/>
    <w:rsid w:val="008706CE"/>
    <w:rsid w:val="00870863"/>
    <w:rsid w:val="0087115C"/>
    <w:rsid w:val="008711E2"/>
    <w:rsid w:val="0087139F"/>
    <w:rsid w:val="008714F1"/>
    <w:rsid w:val="00871B03"/>
    <w:rsid w:val="00872B19"/>
    <w:rsid w:val="00872C3B"/>
    <w:rsid w:val="00872C84"/>
    <w:rsid w:val="00872E36"/>
    <w:rsid w:val="0087332D"/>
    <w:rsid w:val="00873E24"/>
    <w:rsid w:val="00873EFD"/>
    <w:rsid w:val="008741CA"/>
    <w:rsid w:val="008741DB"/>
    <w:rsid w:val="008744CC"/>
    <w:rsid w:val="00874562"/>
    <w:rsid w:val="0087464D"/>
    <w:rsid w:val="00874A56"/>
    <w:rsid w:val="00874BC5"/>
    <w:rsid w:val="00874C62"/>
    <w:rsid w:val="0087617D"/>
    <w:rsid w:val="0087656C"/>
    <w:rsid w:val="00876A19"/>
    <w:rsid w:val="00876C73"/>
    <w:rsid w:val="00877132"/>
    <w:rsid w:val="00877361"/>
    <w:rsid w:val="00877835"/>
    <w:rsid w:val="00877F75"/>
    <w:rsid w:val="008810C4"/>
    <w:rsid w:val="00881735"/>
    <w:rsid w:val="0088194A"/>
    <w:rsid w:val="00881C08"/>
    <w:rsid w:val="00881E8F"/>
    <w:rsid w:val="008825E8"/>
    <w:rsid w:val="00883B3F"/>
    <w:rsid w:val="00884297"/>
    <w:rsid w:val="0088511B"/>
    <w:rsid w:val="00885353"/>
    <w:rsid w:val="00885681"/>
    <w:rsid w:val="00885765"/>
    <w:rsid w:val="008859F3"/>
    <w:rsid w:val="008869AC"/>
    <w:rsid w:val="00886F13"/>
    <w:rsid w:val="00886FB1"/>
    <w:rsid w:val="00887309"/>
    <w:rsid w:val="008875A8"/>
    <w:rsid w:val="0088790E"/>
    <w:rsid w:val="00887AAF"/>
    <w:rsid w:val="00887D97"/>
    <w:rsid w:val="0089010A"/>
    <w:rsid w:val="00890CC0"/>
    <w:rsid w:val="00890D6C"/>
    <w:rsid w:val="00890F50"/>
    <w:rsid w:val="008917A2"/>
    <w:rsid w:val="00891FCF"/>
    <w:rsid w:val="00892731"/>
    <w:rsid w:val="008927EC"/>
    <w:rsid w:val="00892C3D"/>
    <w:rsid w:val="00892CF1"/>
    <w:rsid w:val="00893283"/>
    <w:rsid w:val="00893458"/>
    <w:rsid w:val="00893CBB"/>
    <w:rsid w:val="00893E82"/>
    <w:rsid w:val="00894235"/>
    <w:rsid w:val="0089466D"/>
    <w:rsid w:val="008946F3"/>
    <w:rsid w:val="00894EAD"/>
    <w:rsid w:val="0089570D"/>
    <w:rsid w:val="00895745"/>
    <w:rsid w:val="008961F8"/>
    <w:rsid w:val="008966E3"/>
    <w:rsid w:val="008967F7"/>
    <w:rsid w:val="00896827"/>
    <w:rsid w:val="00896865"/>
    <w:rsid w:val="00896868"/>
    <w:rsid w:val="00896D15"/>
    <w:rsid w:val="00897192"/>
    <w:rsid w:val="008A022C"/>
    <w:rsid w:val="008A04FA"/>
    <w:rsid w:val="008A07A8"/>
    <w:rsid w:val="008A0985"/>
    <w:rsid w:val="008A0AC6"/>
    <w:rsid w:val="008A0C97"/>
    <w:rsid w:val="008A1516"/>
    <w:rsid w:val="008A2101"/>
    <w:rsid w:val="008A2514"/>
    <w:rsid w:val="008A252B"/>
    <w:rsid w:val="008A2ADE"/>
    <w:rsid w:val="008A30A7"/>
    <w:rsid w:val="008A35CF"/>
    <w:rsid w:val="008A3D9C"/>
    <w:rsid w:val="008A3E57"/>
    <w:rsid w:val="008A4C43"/>
    <w:rsid w:val="008A587C"/>
    <w:rsid w:val="008A58A5"/>
    <w:rsid w:val="008A5A6E"/>
    <w:rsid w:val="008A5BE0"/>
    <w:rsid w:val="008A5BF0"/>
    <w:rsid w:val="008A5FB7"/>
    <w:rsid w:val="008A61FE"/>
    <w:rsid w:val="008A65A5"/>
    <w:rsid w:val="008A6C91"/>
    <w:rsid w:val="008A74DE"/>
    <w:rsid w:val="008A7779"/>
    <w:rsid w:val="008A7B46"/>
    <w:rsid w:val="008B0EC9"/>
    <w:rsid w:val="008B15B7"/>
    <w:rsid w:val="008B175B"/>
    <w:rsid w:val="008B19CE"/>
    <w:rsid w:val="008B27FC"/>
    <w:rsid w:val="008B2D8F"/>
    <w:rsid w:val="008B35A2"/>
    <w:rsid w:val="008B44AB"/>
    <w:rsid w:val="008B4B5C"/>
    <w:rsid w:val="008B4CB6"/>
    <w:rsid w:val="008B592B"/>
    <w:rsid w:val="008B5D1C"/>
    <w:rsid w:val="008B60C2"/>
    <w:rsid w:val="008B667A"/>
    <w:rsid w:val="008B6C21"/>
    <w:rsid w:val="008B6E74"/>
    <w:rsid w:val="008B7415"/>
    <w:rsid w:val="008B7769"/>
    <w:rsid w:val="008B7A62"/>
    <w:rsid w:val="008B7A79"/>
    <w:rsid w:val="008C01C1"/>
    <w:rsid w:val="008C04D1"/>
    <w:rsid w:val="008C0D5C"/>
    <w:rsid w:val="008C17C4"/>
    <w:rsid w:val="008C2BE3"/>
    <w:rsid w:val="008C2F59"/>
    <w:rsid w:val="008C3879"/>
    <w:rsid w:val="008C3C0C"/>
    <w:rsid w:val="008C3C2D"/>
    <w:rsid w:val="008C3E67"/>
    <w:rsid w:val="008C4DAC"/>
    <w:rsid w:val="008C5175"/>
    <w:rsid w:val="008C53AB"/>
    <w:rsid w:val="008C5994"/>
    <w:rsid w:val="008C5A77"/>
    <w:rsid w:val="008C64C8"/>
    <w:rsid w:val="008C65E4"/>
    <w:rsid w:val="008C66FC"/>
    <w:rsid w:val="008C70B4"/>
    <w:rsid w:val="008C7549"/>
    <w:rsid w:val="008C77CF"/>
    <w:rsid w:val="008C7E91"/>
    <w:rsid w:val="008C7F19"/>
    <w:rsid w:val="008D0105"/>
    <w:rsid w:val="008D0282"/>
    <w:rsid w:val="008D0396"/>
    <w:rsid w:val="008D03E0"/>
    <w:rsid w:val="008D0CFD"/>
    <w:rsid w:val="008D1999"/>
    <w:rsid w:val="008D20E0"/>
    <w:rsid w:val="008D317F"/>
    <w:rsid w:val="008D4047"/>
    <w:rsid w:val="008D41CB"/>
    <w:rsid w:val="008D43B5"/>
    <w:rsid w:val="008D4605"/>
    <w:rsid w:val="008D4979"/>
    <w:rsid w:val="008D4AA1"/>
    <w:rsid w:val="008D4BEA"/>
    <w:rsid w:val="008D4CB4"/>
    <w:rsid w:val="008D53FE"/>
    <w:rsid w:val="008D572D"/>
    <w:rsid w:val="008D6198"/>
    <w:rsid w:val="008D64C0"/>
    <w:rsid w:val="008D6E21"/>
    <w:rsid w:val="008D7531"/>
    <w:rsid w:val="008D7E93"/>
    <w:rsid w:val="008E0221"/>
    <w:rsid w:val="008E0B29"/>
    <w:rsid w:val="008E10FB"/>
    <w:rsid w:val="008E11CD"/>
    <w:rsid w:val="008E13E9"/>
    <w:rsid w:val="008E1672"/>
    <w:rsid w:val="008E1976"/>
    <w:rsid w:val="008E24BC"/>
    <w:rsid w:val="008E28B0"/>
    <w:rsid w:val="008E3E67"/>
    <w:rsid w:val="008E4B2B"/>
    <w:rsid w:val="008E4E4A"/>
    <w:rsid w:val="008E4F63"/>
    <w:rsid w:val="008E5329"/>
    <w:rsid w:val="008E5612"/>
    <w:rsid w:val="008E5955"/>
    <w:rsid w:val="008E6010"/>
    <w:rsid w:val="008E63D8"/>
    <w:rsid w:val="008E645C"/>
    <w:rsid w:val="008E6C0B"/>
    <w:rsid w:val="008E7477"/>
    <w:rsid w:val="008E768C"/>
    <w:rsid w:val="008E7976"/>
    <w:rsid w:val="008E7CF5"/>
    <w:rsid w:val="008E7D1F"/>
    <w:rsid w:val="008F043C"/>
    <w:rsid w:val="008F0A65"/>
    <w:rsid w:val="008F0D1F"/>
    <w:rsid w:val="008F1E60"/>
    <w:rsid w:val="008F273B"/>
    <w:rsid w:val="008F29B2"/>
    <w:rsid w:val="008F2ABD"/>
    <w:rsid w:val="008F2F7F"/>
    <w:rsid w:val="008F37EF"/>
    <w:rsid w:val="008F3E7D"/>
    <w:rsid w:val="008F3F30"/>
    <w:rsid w:val="008F43EB"/>
    <w:rsid w:val="008F4789"/>
    <w:rsid w:val="008F4971"/>
    <w:rsid w:val="008F4CFE"/>
    <w:rsid w:val="008F50DE"/>
    <w:rsid w:val="008F514F"/>
    <w:rsid w:val="008F5F95"/>
    <w:rsid w:val="008F6201"/>
    <w:rsid w:val="008F640B"/>
    <w:rsid w:val="008F6775"/>
    <w:rsid w:val="008F6958"/>
    <w:rsid w:val="008F7696"/>
    <w:rsid w:val="008F7A22"/>
    <w:rsid w:val="008F7C89"/>
    <w:rsid w:val="008F7F83"/>
    <w:rsid w:val="00900596"/>
    <w:rsid w:val="00900ADC"/>
    <w:rsid w:val="00901006"/>
    <w:rsid w:val="00901701"/>
    <w:rsid w:val="0090193D"/>
    <w:rsid w:val="00901F9E"/>
    <w:rsid w:val="00902719"/>
    <w:rsid w:val="009028B2"/>
    <w:rsid w:val="0090333E"/>
    <w:rsid w:val="009033A2"/>
    <w:rsid w:val="00903904"/>
    <w:rsid w:val="00904425"/>
    <w:rsid w:val="009045CD"/>
    <w:rsid w:val="00904C26"/>
    <w:rsid w:val="00905104"/>
    <w:rsid w:val="009057CA"/>
    <w:rsid w:val="009060C2"/>
    <w:rsid w:val="0090671E"/>
    <w:rsid w:val="00906EEB"/>
    <w:rsid w:val="00906EF0"/>
    <w:rsid w:val="00907144"/>
    <w:rsid w:val="00907223"/>
    <w:rsid w:val="00907895"/>
    <w:rsid w:val="00907E86"/>
    <w:rsid w:val="0091042B"/>
    <w:rsid w:val="00911366"/>
    <w:rsid w:val="009114AF"/>
    <w:rsid w:val="00911FB6"/>
    <w:rsid w:val="009121A7"/>
    <w:rsid w:val="009127D0"/>
    <w:rsid w:val="00912CB6"/>
    <w:rsid w:val="00912E8B"/>
    <w:rsid w:val="00913061"/>
    <w:rsid w:val="009132D4"/>
    <w:rsid w:val="00913485"/>
    <w:rsid w:val="009134BE"/>
    <w:rsid w:val="00913559"/>
    <w:rsid w:val="00913C8F"/>
    <w:rsid w:val="00914124"/>
    <w:rsid w:val="0091426A"/>
    <w:rsid w:val="00914A3F"/>
    <w:rsid w:val="00914CD4"/>
    <w:rsid w:val="009151FA"/>
    <w:rsid w:val="0091538B"/>
    <w:rsid w:val="00915EB2"/>
    <w:rsid w:val="0091627A"/>
    <w:rsid w:val="00916289"/>
    <w:rsid w:val="00916514"/>
    <w:rsid w:val="00916961"/>
    <w:rsid w:val="00916F54"/>
    <w:rsid w:val="0091716E"/>
    <w:rsid w:val="00917C32"/>
    <w:rsid w:val="0092032A"/>
    <w:rsid w:val="009204A3"/>
    <w:rsid w:val="00920612"/>
    <w:rsid w:val="00920678"/>
    <w:rsid w:val="00920950"/>
    <w:rsid w:val="0092206B"/>
    <w:rsid w:val="00922784"/>
    <w:rsid w:val="009239CF"/>
    <w:rsid w:val="00923F0D"/>
    <w:rsid w:val="009243B2"/>
    <w:rsid w:val="00924F3F"/>
    <w:rsid w:val="00924FF3"/>
    <w:rsid w:val="00925B0C"/>
    <w:rsid w:val="00925FD8"/>
    <w:rsid w:val="0092613F"/>
    <w:rsid w:val="00926308"/>
    <w:rsid w:val="0092673B"/>
    <w:rsid w:val="00926B7A"/>
    <w:rsid w:val="00926DF7"/>
    <w:rsid w:val="00926FDE"/>
    <w:rsid w:val="0092722B"/>
    <w:rsid w:val="0092752F"/>
    <w:rsid w:val="00927C52"/>
    <w:rsid w:val="00927F8E"/>
    <w:rsid w:val="00930492"/>
    <w:rsid w:val="0093085E"/>
    <w:rsid w:val="009314A7"/>
    <w:rsid w:val="00931C23"/>
    <w:rsid w:val="00931EFE"/>
    <w:rsid w:val="00932073"/>
    <w:rsid w:val="0093250A"/>
    <w:rsid w:val="00932991"/>
    <w:rsid w:val="009330AB"/>
    <w:rsid w:val="00933C94"/>
    <w:rsid w:val="00933E3D"/>
    <w:rsid w:val="009340D7"/>
    <w:rsid w:val="009346A3"/>
    <w:rsid w:val="009348CB"/>
    <w:rsid w:val="00934BD6"/>
    <w:rsid w:val="00934F29"/>
    <w:rsid w:val="00935125"/>
    <w:rsid w:val="009351EC"/>
    <w:rsid w:val="009353E2"/>
    <w:rsid w:val="009353F7"/>
    <w:rsid w:val="00935987"/>
    <w:rsid w:val="0093642C"/>
    <w:rsid w:val="00936AB6"/>
    <w:rsid w:val="009376C3"/>
    <w:rsid w:val="0093791A"/>
    <w:rsid w:val="00937B21"/>
    <w:rsid w:val="00937B72"/>
    <w:rsid w:val="00940F40"/>
    <w:rsid w:val="00940F7C"/>
    <w:rsid w:val="0094108C"/>
    <w:rsid w:val="00941102"/>
    <w:rsid w:val="0094192A"/>
    <w:rsid w:val="00941A47"/>
    <w:rsid w:val="009424DF"/>
    <w:rsid w:val="009429AD"/>
    <w:rsid w:val="00942D6F"/>
    <w:rsid w:val="00943066"/>
    <w:rsid w:val="00943A79"/>
    <w:rsid w:val="00943BA2"/>
    <w:rsid w:val="00943E03"/>
    <w:rsid w:val="00943FCA"/>
    <w:rsid w:val="009447E9"/>
    <w:rsid w:val="009449C5"/>
    <w:rsid w:val="00944BE0"/>
    <w:rsid w:val="00944E3B"/>
    <w:rsid w:val="00945074"/>
    <w:rsid w:val="009452BF"/>
    <w:rsid w:val="00945409"/>
    <w:rsid w:val="00945A96"/>
    <w:rsid w:val="0094630F"/>
    <w:rsid w:val="00946764"/>
    <w:rsid w:val="00946C31"/>
    <w:rsid w:val="00946D66"/>
    <w:rsid w:val="00946ED1"/>
    <w:rsid w:val="00947BC6"/>
    <w:rsid w:val="00947D4D"/>
    <w:rsid w:val="00947E4E"/>
    <w:rsid w:val="00947FBF"/>
    <w:rsid w:val="009500B2"/>
    <w:rsid w:val="00950344"/>
    <w:rsid w:val="009506AE"/>
    <w:rsid w:val="00950C61"/>
    <w:rsid w:val="009510BB"/>
    <w:rsid w:val="0095116C"/>
    <w:rsid w:val="009516B4"/>
    <w:rsid w:val="00951B28"/>
    <w:rsid w:val="00951BAE"/>
    <w:rsid w:val="00951C4D"/>
    <w:rsid w:val="00951ED2"/>
    <w:rsid w:val="0095270D"/>
    <w:rsid w:val="00952768"/>
    <w:rsid w:val="0095282A"/>
    <w:rsid w:val="00952864"/>
    <w:rsid w:val="00953202"/>
    <w:rsid w:val="00953428"/>
    <w:rsid w:val="009535E6"/>
    <w:rsid w:val="009537CD"/>
    <w:rsid w:val="00954562"/>
    <w:rsid w:val="00954D99"/>
    <w:rsid w:val="009550FE"/>
    <w:rsid w:val="0095514D"/>
    <w:rsid w:val="00955245"/>
    <w:rsid w:val="009556AA"/>
    <w:rsid w:val="009559B3"/>
    <w:rsid w:val="00955ACA"/>
    <w:rsid w:val="00955ED7"/>
    <w:rsid w:val="00956072"/>
    <w:rsid w:val="00956298"/>
    <w:rsid w:val="009563C9"/>
    <w:rsid w:val="00956699"/>
    <w:rsid w:val="00956729"/>
    <w:rsid w:val="0095686A"/>
    <w:rsid w:val="00957125"/>
    <w:rsid w:val="00957201"/>
    <w:rsid w:val="0095786D"/>
    <w:rsid w:val="00957D6D"/>
    <w:rsid w:val="00960979"/>
    <w:rsid w:val="00960D8E"/>
    <w:rsid w:val="00960FEF"/>
    <w:rsid w:val="009613C0"/>
    <w:rsid w:val="00962171"/>
    <w:rsid w:val="00963176"/>
    <w:rsid w:val="009631AB"/>
    <w:rsid w:val="009632A5"/>
    <w:rsid w:val="009642E4"/>
    <w:rsid w:val="0096437E"/>
    <w:rsid w:val="00964C6A"/>
    <w:rsid w:val="00964D4C"/>
    <w:rsid w:val="00964EF8"/>
    <w:rsid w:val="00965283"/>
    <w:rsid w:val="009658EA"/>
    <w:rsid w:val="00965DB9"/>
    <w:rsid w:val="00965F00"/>
    <w:rsid w:val="00966E8F"/>
    <w:rsid w:val="00967112"/>
    <w:rsid w:val="00967424"/>
    <w:rsid w:val="00967447"/>
    <w:rsid w:val="00970168"/>
    <w:rsid w:val="00970207"/>
    <w:rsid w:val="00970459"/>
    <w:rsid w:val="009711A2"/>
    <w:rsid w:val="00971209"/>
    <w:rsid w:val="009717BC"/>
    <w:rsid w:val="00971E1B"/>
    <w:rsid w:val="00971E5E"/>
    <w:rsid w:val="009723AA"/>
    <w:rsid w:val="009724F7"/>
    <w:rsid w:val="00972696"/>
    <w:rsid w:val="00972ADA"/>
    <w:rsid w:val="00972FBE"/>
    <w:rsid w:val="00973428"/>
    <w:rsid w:val="009735AE"/>
    <w:rsid w:val="009738D8"/>
    <w:rsid w:val="00974A54"/>
    <w:rsid w:val="00974D76"/>
    <w:rsid w:val="009757CF"/>
    <w:rsid w:val="00975891"/>
    <w:rsid w:val="00976056"/>
    <w:rsid w:val="00976238"/>
    <w:rsid w:val="00977035"/>
    <w:rsid w:val="00977086"/>
    <w:rsid w:val="00977B21"/>
    <w:rsid w:val="009805D4"/>
    <w:rsid w:val="00980DEC"/>
    <w:rsid w:val="00980E7A"/>
    <w:rsid w:val="00982459"/>
    <w:rsid w:val="00982DAA"/>
    <w:rsid w:val="00982FDA"/>
    <w:rsid w:val="009835CA"/>
    <w:rsid w:val="00983B96"/>
    <w:rsid w:val="00983E6E"/>
    <w:rsid w:val="00984387"/>
    <w:rsid w:val="0098473B"/>
    <w:rsid w:val="009848A1"/>
    <w:rsid w:val="009848E4"/>
    <w:rsid w:val="00984C3F"/>
    <w:rsid w:val="00984F71"/>
    <w:rsid w:val="009850AD"/>
    <w:rsid w:val="009852DC"/>
    <w:rsid w:val="009852FF"/>
    <w:rsid w:val="00985B90"/>
    <w:rsid w:val="00985B9D"/>
    <w:rsid w:val="00985BA7"/>
    <w:rsid w:val="00986A9A"/>
    <w:rsid w:val="00986B97"/>
    <w:rsid w:val="00986CF6"/>
    <w:rsid w:val="00987152"/>
    <w:rsid w:val="009871BE"/>
    <w:rsid w:val="009871D7"/>
    <w:rsid w:val="009876BA"/>
    <w:rsid w:val="00987B80"/>
    <w:rsid w:val="00987FE8"/>
    <w:rsid w:val="00990073"/>
    <w:rsid w:val="00990353"/>
    <w:rsid w:val="009906D2"/>
    <w:rsid w:val="00990B25"/>
    <w:rsid w:val="00990F21"/>
    <w:rsid w:val="0099106B"/>
    <w:rsid w:val="009911FB"/>
    <w:rsid w:val="00991239"/>
    <w:rsid w:val="0099148E"/>
    <w:rsid w:val="00991863"/>
    <w:rsid w:val="00992133"/>
    <w:rsid w:val="00992648"/>
    <w:rsid w:val="00992905"/>
    <w:rsid w:val="00992A97"/>
    <w:rsid w:val="00992EE5"/>
    <w:rsid w:val="0099310F"/>
    <w:rsid w:val="00993AB7"/>
    <w:rsid w:val="00993F7A"/>
    <w:rsid w:val="00994067"/>
    <w:rsid w:val="00994458"/>
    <w:rsid w:val="009946AB"/>
    <w:rsid w:val="00994A8B"/>
    <w:rsid w:val="00994ADF"/>
    <w:rsid w:val="00994C02"/>
    <w:rsid w:val="00994DD0"/>
    <w:rsid w:val="009958FE"/>
    <w:rsid w:val="00995C4D"/>
    <w:rsid w:val="00995D66"/>
    <w:rsid w:val="00995E93"/>
    <w:rsid w:val="00996621"/>
    <w:rsid w:val="00996F39"/>
    <w:rsid w:val="00996F9E"/>
    <w:rsid w:val="00997475"/>
    <w:rsid w:val="00997E6C"/>
    <w:rsid w:val="00997E79"/>
    <w:rsid w:val="009A01E8"/>
    <w:rsid w:val="009A06F1"/>
    <w:rsid w:val="009A0B59"/>
    <w:rsid w:val="009A0CEE"/>
    <w:rsid w:val="009A12BC"/>
    <w:rsid w:val="009A15D4"/>
    <w:rsid w:val="009A1885"/>
    <w:rsid w:val="009A1BB0"/>
    <w:rsid w:val="009A249F"/>
    <w:rsid w:val="009A28D3"/>
    <w:rsid w:val="009A2AD2"/>
    <w:rsid w:val="009A2BA0"/>
    <w:rsid w:val="009A2D89"/>
    <w:rsid w:val="009A2D93"/>
    <w:rsid w:val="009A30BC"/>
    <w:rsid w:val="009A32EC"/>
    <w:rsid w:val="009A4060"/>
    <w:rsid w:val="009A4821"/>
    <w:rsid w:val="009A4B02"/>
    <w:rsid w:val="009A52D6"/>
    <w:rsid w:val="009A542E"/>
    <w:rsid w:val="009A5A8E"/>
    <w:rsid w:val="009A639E"/>
    <w:rsid w:val="009A63CB"/>
    <w:rsid w:val="009A6B24"/>
    <w:rsid w:val="009A6D2C"/>
    <w:rsid w:val="009A6F88"/>
    <w:rsid w:val="009A73BC"/>
    <w:rsid w:val="009A7424"/>
    <w:rsid w:val="009A7910"/>
    <w:rsid w:val="009B034A"/>
    <w:rsid w:val="009B048A"/>
    <w:rsid w:val="009B06D7"/>
    <w:rsid w:val="009B0951"/>
    <w:rsid w:val="009B0E1B"/>
    <w:rsid w:val="009B13B5"/>
    <w:rsid w:val="009B211B"/>
    <w:rsid w:val="009B22E5"/>
    <w:rsid w:val="009B2758"/>
    <w:rsid w:val="009B2DD4"/>
    <w:rsid w:val="009B3315"/>
    <w:rsid w:val="009B3589"/>
    <w:rsid w:val="009B3736"/>
    <w:rsid w:val="009B3827"/>
    <w:rsid w:val="009B3BD6"/>
    <w:rsid w:val="009B3E7D"/>
    <w:rsid w:val="009B446C"/>
    <w:rsid w:val="009B475D"/>
    <w:rsid w:val="009B49FA"/>
    <w:rsid w:val="009B4F11"/>
    <w:rsid w:val="009B4F47"/>
    <w:rsid w:val="009B5113"/>
    <w:rsid w:val="009B5501"/>
    <w:rsid w:val="009B5680"/>
    <w:rsid w:val="009B5F50"/>
    <w:rsid w:val="009B6C4C"/>
    <w:rsid w:val="009B743E"/>
    <w:rsid w:val="009B7486"/>
    <w:rsid w:val="009B7DE4"/>
    <w:rsid w:val="009C004F"/>
    <w:rsid w:val="009C0434"/>
    <w:rsid w:val="009C057C"/>
    <w:rsid w:val="009C09E5"/>
    <w:rsid w:val="009C109A"/>
    <w:rsid w:val="009C143E"/>
    <w:rsid w:val="009C1AA7"/>
    <w:rsid w:val="009C1C5F"/>
    <w:rsid w:val="009C247F"/>
    <w:rsid w:val="009C27F7"/>
    <w:rsid w:val="009C2A5E"/>
    <w:rsid w:val="009C30F8"/>
    <w:rsid w:val="009C3460"/>
    <w:rsid w:val="009C362A"/>
    <w:rsid w:val="009C3EBE"/>
    <w:rsid w:val="009C46CC"/>
    <w:rsid w:val="009C4C9F"/>
    <w:rsid w:val="009C53B8"/>
    <w:rsid w:val="009C5525"/>
    <w:rsid w:val="009C58C6"/>
    <w:rsid w:val="009C5F05"/>
    <w:rsid w:val="009C5F0B"/>
    <w:rsid w:val="009C6110"/>
    <w:rsid w:val="009C68FA"/>
    <w:rsid w:val="009C6BB8"/>
    <w:rsid w:val="009C7207"/>
    <w:rsid w:val="009C75F7"/>
    <w:rsid w:val="009D0824"/>
    <w:rsid w:val="009D0F9F"/>
    <w:rsid w:val="009D0FC9"/>
    <w:rsid w:val="009D1C5F"/>
    <w:rsid w:val="009D2698"/>
    <w:rsid w:val="009D27A1"/>
    <w:rsid w:val="009D32A8"/>
    <w:rsid w:val="009D3613"/>
    <w:rsid w:val="009D371B"/>
    <w:rsid w:val="009D396C"/>
    <w:rsid w:val="009D3C2E"/>
    <w:rsid w:val="009D400F"/>
    <w:rsid w:val="009D458B"/>
    <w:rsid w:val="009D4D8A"/>
    <w:rsid w:val="009D4EC8"/>
    <w:rsid w:val="009D5C3D"/>
    <w:rsid w:val="009D5D08"/>
    <w:rsid w:val="009D6360"/>
    <w:rsid w:val="009D72F4"/>
    <w:rsid w:val="009D75B1"/>
    <w:rsid w:val="009D7847"/>
    <w:rsid w:val="009E00EB"/>
    <w:rsid w:val="009E13D2"/>
    <w:rsid w:val="009E162E"/>
    <w:rsid w:val="009E1BF7"/>
    <w:rsid w:val="009E1BFC"/>
    <w:rsid w:val="009E1D57"/>
    <w:rsid w:val="009E2631"/>
    <w:rsid w:val="009E28E1"/>
    <w:rsid w:val="009E2CDF"/>
    <w:rsid w:val="009E338F"/>
    <w:rsid w:val="009E33C0"/>
    <w:rsid w:val="009E36C0"/>
    <w:rsid w:val="009E3770"/>
    <w:rsid w:val="009E380C"/>
    <w:rsid w:val="009E3A40"/>
    <w:rsid w:val="009E3A64"/>
    <w:rsid w:val="009E3B5B"/>
    <w:rsid w:val="009E3E36"/>
    <w:rsid w:val="009E449C"/>
    <w:rsid w:val="009E45E6"/>
    <w:rsid w:val="009E4C81"/>
    <w:rsid w:val="009E5014"/>
    <w:rsid w:val="009E5439"/>
    <w:rsid w:val="009E5D48"/>
    <w:rsid w:val="009E5E91"/>
    <w:rsid w:val="009E5E9A"/>
    <w:rsid w:val="009E630A"/>
    <w:rsid w:val="009E67FA"/>
    <w:rsid w:val="009E69DF"/>
    <w:rsid w:val="009E7894"/>
    <w:rsid w:val="009F01BB"/>
    <w:rsid w:val="009F09E2"/>
    <w:rsid w:val="009F0B4F"/>
    <w:rsid w:val="009F0F31"/>
    <w:rsid w:val="009F1207"/>
    <w:rsid w:val="009F13C2"/>
    <w:rsid w:val="009F175E"/>
    <w:rsid w:val="009F1A6C"/>
    <w:rsid w:val="009F25BA"/>
    <w:rsid w:val="009F33DF"/>
    <w:rsid w:val="009F36F4"/>
    <w:rsid w:val="009F3855"/>
    <w:rsid w:val="009F3E0A"/>
    <w:rsid w:val="009F4130"/>
    <w:rsid w:val="009F507B"/>
    <w:rsid w:val="009F5982"/>
    <w:rsid w:val="009F5F66"/>
    <w:rsid w:val="009F6348"/>
    <w:rsid w:val="009F63C4"/>
    <w:rsid w:val="009F6652"/>
    <w:rsid w:val="009F6D58"/>
    <w:rsid w:val="009F6F19"/>
    <w:rsid w:val="009F74B9"/>
    <w:rsid w:val="009F7D0A"/>
    <w:rsid w:val="00A00116"/>
    <w:rsid w:val="00A0011D"/>
    <w:rsid w:val="00A00401"/>
    <w:rsid w:val="00A00578"/>
    <w:rsid w:val="00A01467"/>
    <w:rsid w:val="00A01943"/>
    <w:rsid w:val="00A01AA3"/>
    <w:rsid w:val="00A0200C"/>
    <w:rsid w:val="00A02416"/>
    <w:rsid w:val="00A024D8"/>
    <w:rsid w:val="00A03376"/>
    <w:rsid w:val="00A03634"/>
    <w:rsid w:val="00A03E23"/>
    <w:rsid w:val="00A03E5D"/>
    <w:rsid w:val="00A041B6"/>
    <w:rsid w:val="00A0426D"/>
    <w:rsid w:val="00A04F50"/>
    <w:rsid w:val="00A055BE"/>
    <w:rsid w:val="00A0613A"/>
    <w:rsid w:val="00A066F8"/>
    <w:rsid w:val="00A069A1"/>
    <w:rsid w:val="00A06E2F"/>
    <w:rsid w:val="00A070A0"/>
    <w:rsid w:val="00A074C3"/>
    <w:rsid w:val="00A101EF"/>
    <w:rsid w:val="00A10209"/>
    <w:rsid w:val="00A1023A"/>
    <w:rsid w:val="00A10385"/>
    <w:rsid w:val="00A10470"/>
    <w:rsid w:val="00A104C6"/>
    <w:rsid w:val="00A106D9"/>
    <w:rsid w:val="00A10A67"/>
    <w:rsid w:val="00A10D67"/>
    <w:rsid w:val="00A11091"/>
    <w:rsid w:val="00A113FD"/>
    <w:rsid w:val="00A11524"/>
    <w:rsid w:val="00A11864"/>
    <w:rsid w:val="00A11D4F"/>
    <w:rsid w:val="00A12F43"/>
    <w:rsid w:val="00A13035"/>
    <w:rsid w:val="00A130D8"/>
    <w:rsid w:val="00A13228"/>
    <w:rsid w:val="00A13C2D"/>
    <w:rsid w:val="00A13C8B"/>
    <w:rsid w:val="00A147CF"/>
    <w:rsid w:val="00A14922"/>
    <w:rsid w:val="00A14D65"/>
    <w:rsid w:val="00A154CF"/>
    <w:rsid w:val="00A1572A"/>
    <w:rsid w:val="00A1601A"/>
    <w:rsid w:val="00A16051"/>
    <w:rsid w:val="00A162E0"/>
    <w:rsid w:val="00A1636F"/>
    <w:rsid w:val="00A163BB"/>
    <w:rsid w:val="00A1650B"/>
    <w:rsid w:val="00A16EC5"/>
    <w:rsid w:val="00A173CD"/>
    <w:rsid w:val="00A17589"/>
    <w:rsid w:val="00A17759"/>
    <w:rsid w:val="00A179CA"/>
    <w:rsid w:val="00A17E01"/>
    <w:rsid w:val="00A201BF"/>
    <w:rsid w:val="00A20218"/>
    <w:rsid w:val="00A202BE"/>
    <w:rsid w:val="00A202C7"/>
    <w:rsid w:val="00A20BF3"/>
    <w:rsid w:val="00A20DB6"/>
    <w:rsid w:val="00A210C8"/>
    <w:rsid w:val="00A21179"/>
    <w:rsid w:val="00A211B4"/>
    <w:rsid w:val="00A212F0"/>
    <w:rsid w:val="00A217EF"/>
    <w:rsid w:val="00A21957"/>
    <w:rsid w:val="00A21E96"/>
    <w:rsid w:val="00A22C1E"/>
    <w:rsid w:val="00A22DCF"/>
    <w:rsid w:val="00A230A7"/>
    <w:rsid w:val="00A236CE"/>
    <w:rsid w:val="00A23B1C"/>
    <w:rsid w:val="00A240DB"/>
    <w:rsid w:val="00A24527"/>
    <w:rsid w:val="00A24596"/>
    <w:rsid w:val="00A2486F"/>
    <w:rsid w:val="00A25439"/>
    <w:rsid w:val="00A25C43"/>
    <w:rsid w:val="00A25FB3"/>
    <w:rsid w:val="00A26174"/>
    <w:rsid w:val="00A2660E"/>
    <w:rsid w:val="00A274A0"/>
    <w:rsid w:val="00A2792A"/>
    <w:rsid w:val="00A279A0"/>
    <w:rsid w:val="00A27EC4"/>
    <w:rsid w:val="00A302F2"/>
    <w:rsid w:val="00A30B07"/>
    <w:rsid w:val="00A30C1E"/>
    <w:rsid w:val="00A314B6"/>
    <w:rsid w:val="00A319AD"/>
    <w:rsid w:val="00A31AF2"/>
    <w:rsid w:val="00A31F22"/>
    <w:rsid w:val="00A3245A"/>
    <w:rsid w:val="00A327FB"/>
    <w:rsid w:val="00A3299E"/>
    <w:rsid w:val="00A33309"/>
    <w:rsid w:val="00A3340F"/>
    <w:rsid w:val="00A3346B"/>
    <w:rsid w:val="00A334B2"/>
    <w:rsid w:val="00A33E18"/>
    <w:rsid w:val="00A34243"/>
    <w:rsid w:val="00A343A7"/>
    <w:rsid w:val="00A353C0"/>
    <w:rsid w:val="00A3545A"/>
    <w:rsid w:val="00A355BF"/>
    <w:rsid w:val="00A357F6"/>
    <w:rsid w:val="00A3582E"/>
    <w:rsid w:val="00A35AB4"/>
    <w:rsid w:val="00A35C29"/>
    <w:rsid w:val="00A37138"/>
    <w:rsid w:val="00A40214"/>
    <w:rsid w:val="00A4029A"/>
    <w:rsid w:val="00A4057F"/>
    <w:rsid w:val="00A409B3"/>
    <w:rsid w:val="00A40E3C"/>
    <w:rsid w:val="00A41240"/>
    <w:rsid w:val="00A41304"/>
    <w:rsid w:val="00A41D7F"/>
    <w:rsid w:val="00A41EF6"/>
    <w:rsid w:val="00A428A2"/>
    <w:rsid w:val="00A42AE1"/>
    <w:rsid w:val="00A42B67"/>
    <w:rsid w:val="00A430C2"/>
    <w:rsid w:val="00A43226"/>
    <w:rsid w:val="00A43628"/>
    <w:rsid w:val="00A43E42"/>
    <w:rsid w:val="00A446CE"/>
    <w:rsid w:val="00A44C4F"/>
    <w:rsid w:val="00A45149"/>
    <w:rsid w:val="00A45338"/>
    <w:rsid w:val="00A453BF"/>
    <w:rsid w:val="00A4556C"/>
    <w:rsid w:val="00A459FD"/>
    <w:rsid w:val="00A469E0"/>
    <w:rsid w:val="00A46EBB"/>
    <w:rsid w:val="00A46EDA"/>
    <w:rsid w:val="00A470A8"/>
    <w:rsid w:val="00A4719B"/>
    <w:rsid w:val="00A4725A"/>
    <w:rsid w:val="00A4727D"/>
    <w:rsid w:val="00A4782C"/>
    <w:rsid w:val="00A50457"/>
    <w:rsid w:val="00A50630"/>
    <w:rsid w:val="00A5066C"/>
    <w:rsid w:val="00A50BD7"/>
    <w:rsid w:val="00A50E3F"/>
    <w:rsid w:val="00A511E1"/>
    <w:rsid w:val="00A512DD"/>
    <w:rsid w:val="00A513A3"/>
    <w:rsid w:val="00A51534"/>
    <w:rsid w:val="00A52638"/>
    <w:rsid w:val="00A527AC"/>
    <w:rsid w:val="00A52862"/>
    <w:rsid w:val="00A52CBC"/>
    <w:rsid w:val="00A53028"/>
    <w:rsid w:val="00A53A34"/>
    <w:rsid w:val="00A54184"/>
    <w:rsid w:val="00A544B2"/>
    <w:rsid w:val="00A54916"/>
    <w:rsid w:val="00A55267"/>
    <w:rsid w:val="00A553D8"/>
    <w:rsid w:val="00A566EB"/>
    <w:rsid w:val="00A56738"/>
    <w:rsid w:val="00A56C3C"/>
    <w:rsid w:val="00A57583"/>
    <w:rsid w:val="00A57990"/>
    <w:rsid w:val="00A60073"/>
    <w:rsid w:val="00A6056B"/>
    <w:rsid w:val="00A608C7"/>
    <w:rsid w:val="00A61096"/>
    <w:rsid w:val="00A612AE"/>
    <w:rsid w:val="00A6199D"/>
    <w:rsid w:val="00A61CD2"/>
    <w:rsid w:val="00A623CC"/>
    <w:rsid w:val="00A62444"/>
    <w:rsid w:val="00A62F23"/>
    <w:rsid w:val="00A62F94"/>
    <w:rsid w:val="00A62FD0"/>
    <w:rsid w:val="00A630D0"/>
    <w:rsid w:val="00A63A6F"/>
    <w:rsid w:val="00A63B49"/>
    <w:rsid w:val="00A63DB5"/>
    <w:rsid w:val="00A63F71"/>
    <w:rsid w:val="00A646D1"/>
    <w:rsid w:val="00A64A55"/>
    <w:rsid w:val="00A64FAB"/>
    <w:rsid w:val="00A65317"/>
    <w:rsid w:val="00A65BC5"/>
    <w:rsid w:val="00A65BCD"/>
    <w:rsid w:val="00A65E36"/>
    <w:rsid w:val="00A664B8"/>
    <w:rsid w:val="00A66558"/>
    <w:rsid w:val="00A66808"/>
    <w:rsid w:val="00A66EC4"/>
    <w:rsid w:val="00A66FE5"/>
    <w:rsid w:val="00A67EE1"/>
    <w:rsid w:val="00A70044"/>
    <w:rsid w:val="00A7019F"/>
    <w:rsid w:val="00A701EC"/>
    <w:rsid w:val="00A7052E"/>
    <w:rsid w:val="00A706E4"/>
    <w:rsid w:val="00A70778"/>
    <w:rsid w:val="00A70C23"/>
    <w:rsid w:val="00A70D0D"/>
    <w:rsid w:val="00A70E31"/>
    <w:rsid w:val="00A711CE"/>
    <w:rsid w:val="00A71720"/>
    <w:rsid w:val="00A732A9"/>
    <w:rsid w:val="00A73A18"/>
    <w:rsid w:val="00A73EB6"/>
    <w:rsid w:val="00A73ECB"/>
    <w:rsid w:val="00A741F8"/>
    <w:rsid w:val="00A75131"/>
    <w:rsid w:val="00A758B0"/>
    <w:rsid w:val="00A75A93"/>
    <w:rsid w:val="00A761E8"/>
    <w:rsid w:val="00A769C6"/>
    <w:rsid w:val="00A76A2D"/>
    <w:rsid w:val="00A76CC7"/>
    <w:rsid w:val="00A76ED1"/>
    <w:rsid w:val="00A77120"/>
    <w:rsid w:val="00A77971"/>
    <w:rsid w:val="00A806AF"/>
    <w:rsid w:val="00A80A5B"/>
    <w:rsid w:val="00A812B7"/>
    <w:rsid w:val="00A814BE"/>
    <w:rsid w:val="00A8285A"/>
    <w:rsid w:val="00A82E54"/>
    <w:rsid w:val="00A82EB0"/>
    <w:rsid w:val="00A830CD"/>
    <w:rsid w:val="00A83332"/>
    <w:rsid w:val="00A83733"/>
    <w:rsid w:val="00A83AE0"/>
    <w:rsid w:val="00A83E3D"/>
    <w:rsid w:val="00A83FB1"/>
    <w:rsid w:val="00A84483"/>
    <w:rsid w:val="00A84EE6"/>
    <w:rsid w:val="00A85759"/>
    <w:rsid w:val="00A8592F"/>
    <w:rsid w:val="00A85A05"/>
    <w:rsid w:val="00A8622F"/>
    <w:rsid w:val="00A86E28"/>
    <w:rsid w:val="00A871E9"/>
    <w:rsid w:val="00A87F06"/>
    <w:rsid w:val="00A901D6"/>
    <w:rsid w:val="00A912BA"/>
    <w:rsid w:val="00A91386"/>
    <w:rsid w:val="00A91B70"/>
    <w:rsid w:val="00A91E90"/>
    <w:rsid w:val="00A91F00"/>
    <w:rsid w:val="00A92FF4"/>
    <w:rsid w:val="00A93874"/>
    <w:rsid w:val="00A94B3F"/>
    <w:rsid w:val="00A954A8"/>
    <w:rsid w:val="00A9559F"/>
    <w:rsid w:val="00A95A15"/>
    <w:rsid w:val="00A95AFC"/>
    <w:rsid w:val="00A95F6B"/>
    <w:rsid w:val="00A95FC5"/>
    <w:rsid w:val="00A965A0"/>
    <w:rsid w:val="00A96DF8"/>
    <w:rsid w:val="00A9772E"/>
    <w:rsid w:val="00AA027C"/>
    <w:rsid w:val="00AA0B4E"/>
    <w:rsid w:val="00AA0EE2"/>
    <w:rsid w:val="00AA15EC"/>
    <w:rsid w:val="00AA19D1"/>
    <w:rsid w:val="00AA1C5B"/>
    <w:rsid w:val="00AA2754"/>
    <w:rsid w:val="00AA27AB"/>
    <w:rsid w:val="00AA29D3"/>
    <w:rsid w:val="00AA2A58"/>
    <w:rsid w:val="00AA2D5F"/>
    <w:rsid w:val="00AA2EBB"/>
    <w:rsid w:val="00AA3089"/>
    <w:rsid w:val="00AA30D4"/>
    <w:rsid w:val="00AA322E"/>
    <w:rsid w:val="00AA346F"/>
    <w:rsid w:val="00AA3549"/>
    <w:rsid w:val="00AA42CD"/>
    <w:rsid w:val="00AA4630"/>
    <w:rsid w:val="00AA4D32"/>
    <w:rsid w:val="00AA53F8"/>
    <w:rsid w:val="00AA5462"/>
    <w:rsid w:val="00AA5483"/>
    <w:rsid w:val="00AA5B1B"/>
    <w:rsid w:val="00AA6025"/>
    <w:rsid w:val="00AA69BF"/>
    <w:rsid w:val="00AA6EC3"/>
    <w:rsid w:val="00AA7434"/>
    <w:rsid w:val="00AA7467"/>
    <w:rsid w:val="00AA7674"/>
    <w:rsid w:val="00AA782C"/>
    <w:rsid w:val="00AA7CAC"/>
    <w:rsid w:val="00AA7CBE"/>
    <w:rsid w:val="00AB00A7"/>
    <w:rsid w:val="00AB00D6"/>
    <w:rsid w:val="00AB03A1"/>
    <w:rsid w:val="00AB0B6F"/>
    <w:rsid w:val="00AB0BE9"/>
    <w:rsid w:val="00AB0D1A"/>
    <w:rsid w:val="00AB0D68"/>
    <w:rsid w:val="00AB0D92"/>
    <w:rsid w:val="00AB21D3"/>
    <w:rsid w:val="00AB2621"/>
    <w:rsid w:val="00AB2A02"/>
    <w:rsid w:val="00AB31EE"/>
    <w:rsid w:val="00AB37D9"/>
    <w:rsid w:val="00AB394F"/>
    <w:rsid w:val="00AB39FB"/>
    <w:rsid w:val="00AB3B73"/>
    <w:rsid w:val="00AB3E64"/>
    <w:rsid w:val="00AB48B6"/>
    <w:rsid w:val="00AB49B2"/>
    <w:rsid w:val="00AB4C1B"/>
    <w:rsid w:val="00AB4D82"/>
    <w:rsid w:val="00AB50C3"/>
    <w:rsid w:val="00AB50ED"/>
    <w:rsid w:val="00AB55FD"/>
    <w:rsid w:val="00AB5E7D"/>
    <w:rsid w:val="00AB5F67"/>
    <w:rsid w:val="00AB6723"/>
    <w:rsid w:val="00AB67A0"/>
    <w:rsid w:val="00AB6CB8"/>
    <w:rsid w:val="00AB6D6B"/>
    <w:rsid w:val="00AB7B5C"/>
    <w:rsid w:val="00AB7E92"/>
    <w:rsid w:val="00AB7F5C"/>
    <w:rsid w:val="00AC058D"/>
    <w:rsid w:val="00AC0A71"/>
    <w:rsid w:val="00AC0AB8"/>
    <w:rsid w:val="00AC0E55"/>
    <w:rsid w:val="00AC1445"/>
    <w:rsid w:val="00AC1806"/>
    <w:rsid w:val="00AC1985"/>
    <w:rsid w:val="00AC19F4"/>
    <w:rsid w:val="00AC1AB4"/>
    <w:rsid w:val="00AC1DF0"/>
    <w:rsid w:val="00AC1F47"/>
    <w:rsid w:val="00AC2327"/>
    <w:rsid w:val="00AC2CAC"/>
    <w:rsid w:val="00AC3E30"/>
    <w:rsid w:val="00AC3F84"/>
    <w:rsid w:val="00AC3FCD"/>
    <w:rsid w:val="00AC423D"/>
    <w:rsid w:val="00AC42C8"/>
    <w:rsid w:val="00AC42D7"/>
    <w:rsid w:val="00AC459B"/>
    <w:rsid w:val="00AC469A"/>
    <w:rsid w:val="00AC51F1"/>
    <w:rsid w:val="00AC5628"/>
    <w:rsid w:val="00AC5837"/>
    <w:rsid w:val="00AC5A1A"/>
    <w:rsid w:val="00AC6214"/>
    <w:rsid w:val="00AC6D28"/>
    <w:rsid w:val="00AC7106"/>
    <w:rsid w:val="00AC7997"/>
    <w:rsid w:val="00AC7A59"/>
    <w:rsid w:val="00AC7D4C"/>
    <w:rsid w:val="00AD06E3"/>
    <w:rsid w:val="00AD105B"/>
    <w:rsid w:val="00AD1239"/>
    <w:rsid w:val="00AD1566"/>
    <w:rsid w:val="00AD1DA7"/>
    <w:rsid w:val="00AD23D3"/>
    <w:rsid w:val="00AD274D"/>
    <w:rsid w:val="00AD298D"/>
    <w:rsid w:val="00AD29E3"/>
    <w:rsid w:val="00AD2A42"/>
    <w:rsid w:val="00AD2FC4"/>
    <w:rsid w:val="00AD37B4"/>
    <w:rsid w:val="00AD3924"/>
    <w:rsid w:val="00AD47FD"/>
    <w:rsid w:val="00AD4C02"/>
    <w:rsid w:val="00AD59AF"/>
    <w:rsid w:val="00AD5AFE"/>
    <w:rsid w:val="00AD5CBA"/>
    <w:rsid w:val="00AD608D"/>
    <w:rsid w:val="00AD60B0"/>
    <w:rsid w:val="00AD63F6"/>
    <w:rsid w:val="00AD66FB"/>
    <w:rsid w:val="00AD6876"/>
    <w:rsid w:val="00AD6EF0"/>
    <w:rsid w:val="00AD7231"/>
    <w:rsid w:val="00AD772C"/>
    <w:rsid w:val="00AD7885"/>
    <w:rsid w:val="00AE01B2"/>
    <w:rsid w:val="00AE02DC"/>
    <w:rsid w:val="00AE08CB"/>
    <w:rsid w:val="00AE0DE0"/>
    <w:rsid w:val="00AE1368"/>
    <w:rsid w:val="00AE141A"/>
    <w:rsid w:val="00AE146E"/>
    <w:rsid w:val="00AE20DB"/>
    <w:rsid w:val="00AE2634"/>
    <w:rsid w:val="00AE2BE7"/>
    <w:rsid w:val="00AE2CCB"/>
    <w:rsid w:val="00AE34C0"/>
    <w:rsid w:val="00AE359E"/>
    <w:rsid w:val="00AE3613"/>
    <w:rsid w:val="00AE40F0"/>
    <w:rsid w:val="00AE4758"/>
    <w:rsid w:val="00AE486F"/>
    <w:rsid w:val="00AE49DB"/>
    <w:rsid w:val="00AE5031"/>
    <w:rsid w:val="00AE5623"/>
    <w:rsid w:val="00AE5AA7"/>
    <w:rsid w:val="00AE5E8F"/>
    <w:rsid w:val="00AE64FC"/>
    <w:rsid w:val="00AE665C"/>
    <w:rsid w:val="00AE6F8E"/>
    <w:rsid w:val="00AE7AA3"/>
    <w:rsid w:val="00AE7D63"/>
    <w:rsid w:val="00AF0123"/>
    <w:rsid w:val="00AF0325"/>
    <w:rsid w:val="00AF05BD"/>
    <w:rsid w:val="00AF0CED"/>
    <w:rsid w:val="00AF123A"/>
    <w:rsid w:val="00AF151D"/>
    <w:rsid w:val="00AF1634"/>
    <w:rsid w:val="00AF19DF"/>
    <w:rsid w:val="00AF1E97"/>
    <w:rsid w:val="00AF22F9"/>
    <w:rsid w:val="00AF236D"/>
    <w:rsid w:val="00AF29E9"/>
    <w:rsid w:val="00AF2C4B"/>
    <w:rsid w:val="00AF349C"/>
    <w:rsid w:val="00AF372F"/>
    <w:rsid w:val="00AF37B2"/>
    <w:rsid w:val="00AF3861"/>
    <w:rsid w:val="00AF3A32"/>
    <w:rsid w:val="00AF3DC8"/>
    <w:rsid w:val="00AF4442"/>
    <w:rsid w:val="00AF44BC"/>
    <w:rsid w:val="00AF49F9"/>
    <w:rsid w:val="00AF4B1D"/>
    <w:rsid w:val="00AF4FBA"/>
    <w:rsid w:val="00AF53A9"/>
    <w:rsid w:val="00AF5861"/>
    <w:rsid w:val="00AF5A87"/>
    <w:rsid w:val="00AF602D"/>
    <w:rsid w:val="00AF602F"/>
    <w:rsid w:val="00AF60CB"/>
    <w:rsid w:val="00AF6BE1"/>
    <w:rsid w:val="00AF7117"/>
    <w:rsid w:val="00AF7977"/>
    <w:rsid w:val="00AF7CAE"/>
    <w:rsid w:val="00AF7D6B"/>
    <w:rsid w:val="00B0017A"/>
    <w:rsid w:val="00B00912"/>
    <w:rsid w:val="00B00A53"/>
    <w:rsid w:val="00B013F6"/>
    <w:rsid w:val="00B019BE"/>
    <w:rsid w:val="00B01A67"/>
    <w:rsid w:val="00B01E85"/>
    <w:rsid w:val="00B01ED8"/>
    <w:rsid w:val="00B0221B"/>
    <w:rsid w:val="00B02848"/>
    <w:rsid w:val="00B02BFA"/>
    <w:rsid w:val="00B03005"/>
    <w:rsid w:val="00B03CFB"/>
    <w:rsid w:val="00B04732"/>
    <w:rsid w:val="00B04870"/>
    <w:rsid w:val="00B05611"/>
    <w:rsid w:val="00B05979"/>
    <w:rsid w:val="00B06094"/>
    <w:rsid w:val="00B06430"/>
    <w:rsid w:val="00B06AD5"/>
    <w:rsid w:val="00B06CA6"/>
    <w:rsid w:val="00B0780E"/>
    <w:rsid w:val="00B079E3"/>
    <w:rsid w:val="00B07A24"/>
    <w:rsid w:val="00B07C77"/>
    <w:rsid w:val="00B1085B"/>
    <w:rsid w:val="00B10930"/>
    <w:rsid w:val="00B10B4D"/>
    <w:rsid w:val="00B10D34"/>
    <w:rsid w:val="00B115EB"/>
    <w:rsid w:val="00B11A53"/>
    <w:rsid w:val="00B11AF9"/>
    <w:rsid w:val="00B122E6"/>
    <w:rsid w:val="00B12999"/>
    <w:rsid w:val="00B12B83"/>
    <w:rsid w:val="00B12D2F"/>
    <w:rsid w:val="00B12F7A"/>
    <w:rsid w:val="00B136AD"/>
    <w:rsid w:val="00B1397D"/>
    <w:rsid w:val="00B13BE1"/>
    <w:rsid w:val="00B13F96"/>
    <w:rsid w:val="00B145BB"/>
    <w:rsid w:val="00B1475E"/>
    <w:rsid w:val="00B14799"/>
    <w:rsid w:val="00B14C48"/>
    <w:rsid w:val="00B15833"/>
    <w:rsid w:val="00B15EC4"/>
    <w:rsid w:val="00B16383"/>
    <w:rsid w:val="00B164F1"/>
    <w:rsid w:val="00B1694E"/>
    <w:rsid w:val="00B16B3D"/>
    <w:rsid w:val="00B17135"/>
    <w:rsid w:val="00B17212"/>
    <w:rsid w:val="00B1726C"/>
    <w:rsid w:val="00B17278"/>
    <w:rsid w:val="00B17874"/>
    <w:rsid w:val="00B17A6D"/>
    <w:rsid w:val="00B20168"/>
    <w:rsid w:val="00B2161F"/>
    <w:rsid w:val="00B21948"/>
    <w:rsid w:val="00B21EC5"/>
    <w:rsid w:val="00B22841"/>
    <w:rsid w:val="00B234A0"/>
    <w:rsid w:val="00B246FA"/>
    <w:rsid w:val="00B247BE"/>
    <w:rsid w:val="00B25D9D"/>
    <w:rsid w:val="00B25DE9"/>
    <w:rsid w:val="00B25ECD"/>
    <w:rsid w:val="00B25EFE"/>
    <w:rsid w:val="00B25F09"/>
    <w:rsid w:val="00B2683A"/>
    <w:rsid w:val="00B2687D"/>
    <w:rsid w:val="00B26E9A"/>
    <w:rsid w:val="00B27961"/>
    <w:rsid w:val="00B31370"/>
    <w:rsid w:val="00B3156D"/>
    <w:rsid w:val="00B315DD"/>
    <w:rsid w:val="00B31CE3"/>
    <w:rsid w:val="00B3228C"/>
    <w:rsid w:val="00B323D5"/>
    <w:rsid w:val="00B3357B"/>
    <w:rsid w:val="00B33CDB"/>
    <w:rsid w:val="00B345C3"/>
    <w:rsid w:val="00B34B56"/>
    <w:rsid w:val="00B34B91"/>
    <w:rsid w:val="00B351D4"/>
    <w:rsid w:val="00B3589B"/>
    <w:rsid w:val="00B35BFD"/>
    <w:rsid w:val="00B35DE8"/>
    <w:rsid w:val="00B364F5"/>
    <w:rsid w:val="00B36905"/>
    <w:rsid w:val="00B37150"/>
    <w:rsid w:val="00B3717A"/>
    <w:rsid w:val="00B372BA"/>
    <w:rsid w:val="00B375D3"/>
    <w:rsid w:val="00B37676"/>
    <w:rsid w:val="00B37F06"/>
    <w:rsid w:val="00B4049F"/>
    <w:rsid w:val="00B40731"/>
    <w:rsid w:val="00B40FC7"/>
    <w:rsid w:val="00B41223"/>
    <w:rsid w:val="00B416EC"/>
    <w:rsid w:val="00B418E9"/>
    <w:rsid w:val="00B41AD2"/>
    <w:rsid w:val="00B41AFB"/>
    <w:rsid w:val="00B42BF9"/>
    <w:rsid w:val="00B42CF2"/>
    <w:rsid w:val="00B43143"/>
    <w:rsid w:val="00B43276"/>
    <w:rsid w:val="00B4447E"/>
    <w:rsid w:val="00B44721"/>
    <w:rsid w:val="00B44DC2"/>
    <w:rsid w:val="00B4504D"/>
    <w:rsid w:val="00B45171"/>
    <w:rsid w:val="00B4570D"/>
    <w:rsid w:val="00B46763"/>
    <w:rsid w:val="00B46FDA"/>
    <w:rsid w:val="00B470ED"/>
    <w:rsid w:val="00B475E6"/>
    <w:rsid w:val="00B500F8"/>
    <w:rsid w:val="00B50A0C"/>
    <w:rsid w:val="00B511A9"/>
    <w:rsid w:val="00B5152F"/>
    <w:rsid w:val="00B5203D"/>
    <w:rsid w:val="00B521BA"/>
    <w:rsid w:val="00B52873"/>
    <w:rsid w:val="00B52E8C"/>
    <w:rsid w:val="00B530A8"/>
    <w:rsid w:val="00B532ED"/>
    <w:rsid w:val="00B53593"/>
    <w:rsid w:val="00B53973"/>
    <w:rsid w:val="00B53A97"/>
    <w:rsid w:val="00B54355"/>
    <w:rsid w:val="00B545A9"/>
    <w:rsid w:val="00B550E9"/>
    <w:rsid w:val="00B5529F"/>
    <w:rsid w:val="00B5544F"/>
    <w:rsid w:val="00B554E4"/>
    <w:rsid w:val="00B55E0C"/>
    <w:rsid w:val="00B566DD"/>
    <w:rsid w:val="00B56B21"/>
    <w:rsid w:val="00B56CA1"/>
    <w:rsid w:val="00B5706C"/>
    <w:rsid w:val="00B572A8"/>
    <w:rsid w:val="00B57345"/>
    <w:rsid w:val="00B57DD2"/>
    <w:rsid w:val="00B60090"/>
    <w:rsid w:val="00B604DC"/>
    <w:rsid w:val="00B60E30"/>
    <w:rsid w:val="00B61A9F"/>
    <w:rsid w:val="00B61E97"/>
    <w:rsid w:val="00B6220A"/>
    <w:rsid w:val="00B622A5"/>
    <w:rsid w:val="00B6234F"/>
    <w:rsid w:val="00B62EE4"/>
    <w:rsid w:val="00B63004"/>
    <w:rsid w:val="00B63212"/>
    <w:rsid w:val="00B639E4"/>
    <w:rsid w:val="00B63F23"/>
    <w:rsid w:val="00B64A28"/>
    <w:rsid w:val="00B64F62"/>
    <w:rsid w:val="00B6547C"/>
    <w:rsid w:val="00B65EB1"/>
    <w:rsid w:val="00B661A0"/>
    <w:rsid w:val="00B66362"/>
    <w:rsid w:val="00B6654B"/>
    <w:rsid w:val="00B6695C"/>
    <w:rsid w:val="00B66D0B"/>
    <w:rsid w:val="00B670F7"/>
    <w:rsid w:val="00B6712A"/>
    <w:rsid w:val="00B67961"/>
    <w:rsid w:val="00B67D01"/>
    <w:rsid w:val="00B7054D"/>
    <w:rsid w:val="00B7054F"/>
    <w:rsid w:val="00B7062F"/>
    <w:rsid w:val="00B70B22"/>
    <w:rsid w:val="00B72103"/>
    <w:rsid w:val="00B724FB"/>
    <w:rsid w:val="00B72633"/>
    <w:rsid w:val="00B72B7A"/>
    <w:rsid w:val="00B72B99"/>
    <w:rsid w:val="00B72BAF"/>
    <w:rsid w:val="00B735FD"/>
    <w:rsid w:val="00B73903"/>
    <w:rsid w:val="00B73D36"/>
    <w:rsid w:val="00B7440E"/>
    <w:rsid w:val="00B74A2B"/>
    <w:rsid w:val="00B75C90"/>
    <w:rsid w:val="00B75E28"/>
    <w:rsid w:val="00B7644E"/>
    <w:rsid w:val="00B76717"/>
    <w:rsid w:val="00B76E9F"/>
    <w:rsid w:val="00B77639"/>
    <w:rsid w:val="00B77772"/>
    <w:rsid w:val="00B802E0"/>
    <w:rsid w:val="00B804D0"/>
    <w:rsid w:val="00B80719"/>
    <w:rsid w:val="00B80809"/>
    <w:rsid w:val="00B815C1"/>
    <w:rsid w:val="00B81795"/>
    <w:rsid w:val="00B817E5"/>
    <w:rsid w:val="00B81960"/>
    <w:rsid w:val="00B81D3C"/>
    <w:rsid w:val="00B824FA"/>
    <w:rsid w:val="00B83A34"/>
    <w:rsid w:val="00B83C76"/>
    <w:rsid w:val="00B83E6F"/>
    <w:rsid w:val="00B84DF5"/>
    <w:rsid w:val="00B85265"/>
    <w:rsid w:val="00B87005"/>
    <w:rsid w:val="00B87095"/>
    <w:rsid w:val="00B870C6"/>
    <w:rsid w:val="00B87717"/>
    <w:rsid w:val="00B8775B"/>
    <w:rsid w:val="00B87E9F"/>
    <w:rsid w:val="00B92303"/>
    <w:rsid w:val="00B924A5"/>
    <w:rsid w:val="00B92523"/>
    <w:rsid w:val="00B92B78"/>
    <w:rsid w:val="00B92D43"/>
    <w:rsid w:val="00B932CE"/>
    <w:rsid w:val="00B93399"/>
    <w:rsid w:val="00B933A3"/>
    <w:rsid w:val="00B933EA"/>
    <w:rsid w:val="00B9344E"/>
    <w:rsid w:val="00B93453"/>
    <w:rsid w:val="00B9376B"/>
    <w:rsid w:val="00B93F24"/>
    <w:rsid w:val="00B94230"/>
    <w:rsid w:val="00B9481B"/>
    <w:rsid w:val="00B94C2E"/>
    <w:rsid w:val="00B94D82"/>
    <w:rsid w:val="00B94EE1"/>
    <w:rsid w:val="00B95632"/>
    <w:rsid w:val="00B957C1"/>
    <w:rsid w:val="00B95964"/>
    <w:rsid w:val="00B95CD7"/>
    <w:rsid w:val="00B95F29"/>
    <w:rsid w:val="00B96202"/>
    <w:rsid w:val="00B967AC"/>
    <w:rsid w:val="00B96D8B"/>
    <w:rsid w:val="00B97B7B"/>
    <w:rsid w:val="00BA06D1"/>
    <w:rsid w:val="00BA0B56"/>
    <w:rsid w:val="00BA0F51"/>
    <w:rsid w:val="00BA107B"/>
    <w:rsid w:val="00BA10D7"/>
    <w:rsid w:val="00BA1810"/>
    <w:rsid w:val="00BA181A"/>
    <w:rsid w:val="00BA1BFC"/>
    <w:rsid w:val="00BA1EDE"/>
    <w:rsid w:val="00BA2455"/>
    <w:rsid w:val="00BA28C9"/>
    <w:rsid w:val="00BA3832"/>
    <w:rsid w:val="00BA399B"/>
    <w:rsid w:val="00BA481C"/>
    <w:rsid w:val="00BA6265"/>
    <w:rsid w:val="00BA66B1"/>
    <w:rsid w:val="00BA67EA"/>
    <w:rsid w:val="00BA6E91"/>
    <w:rsid w:val="00BA715C"/>
    <w:rsid w:val="00BA7585"/>
    <w:rsid w:val="00BA78A2"/>
    <w:rsid w:val="00BA7E0D"/>
    <w:rsid w:val="00BB10FD"/>
    <w:rsid w:val="00BB2440"/>
    <w:rsid w:val="00BB2B8D"/>
    <w:rsid w:val="00BB2D81"/>
    <w:rsid w:val="00BB2EE0"/>
    <w:rsid w:val="00BB3703"/>
    <w:rsid w:val="00BB3E97"/>
    <w:rsid w:val="00BB4AB2"/>
    <w:rsid w:val="00BB4C02"/>
    <w:rsid w:val="00BB58C7"/>
    <w:rsid w:val="00BB59EE"/>
    <w:rsid w:val="00BB6538"/>
    <w:rsid w:val="00BB678C"/>
    <w:rsid w:val="00BB6C6F"/>
    <w:rsid w:val="00BB7496"/>
    <w:rsid w:val="00BB7EB6"/>
    <w:rsid w:val="00BC0398"/>
    <w:rsid w:val="00BC048A"/>
    <w:rsid w:val="00BC05E3"/>
    <w:rsid w:val="00BC05F9"/>
    <w:rsid w:val="00BC06E6"/>
    <w:rsid w:val="00BC099B"/>
    <w:rsid w:val="00BC0E60"/>
    <w:rsid w:val="00BC0EFA"/>
    <w:rsid w:val="00BC0FB8"/>
    <w:rsid w:val="00BC12F7"/>
    <w:rsid w:val="00BC1A48"/>
    <w:rsid w:val="00BC1C09"/>
    <w:rsid w:val="00BC1EC7"/>
    <w:rsid w:val="00BC2123"/>
    <w:rsid w:val="00BC21F2"/>
    <w:rsid w:val="00BC24E3"/>
    <w:rsid w:val="00BC3865"/>
    <w:rsid w:val="00BC3B5C"/>
    <w:rsid w:val="00BC3C8B"/>
    <w:rsid w:val="00BC496F"/>
    <w:rsid w:val="00BC4B1B"/>
    <w:rsid w:val="00BC504B"/>
    <w:rsid w:val="00BC51E6"/>
    <w:rsid w:val="00BC54E6"/>
    <w:rsid w:val="00BC5811"/>
    <w:rsid w:val="00BC596E"/>
    <w:rsid w:val="00BC6284"/>
    <w:rsid w:val="00BC6666"/>
    <w:rsid w:val="00BC6CA4"/>
    <w:rsid w:val="00BC71EE"/>
    <w:rsid w:val="00BD04DD"/>
    <w:rsid w:val="00BD0725"/>
    <w:rsid w:val="00BD0AFE"/>
    <w:rsid w:val="00BD0F94"/>
    <w:rsid w:val="00BD1413"/>
    <w:rsid w:val="00BD1CBD"/>
    <w:rsid w:val="00BD229A"/>
    <w:rsid w:val="00BD235E"/>
    <w:rsid w:val="00BD2B1C"/>
    <w:rsid w:val="00BD3092"/>
    <w:rsid w:val="00BD3430"/>
    <w:rsid w:val="00BD358D"/>
    <w:rsid w:val="00BD379D"/>
    <w:rsid w:val="00BD3BF9"/>
    <w:rsid w:val="00BD3EAE"/>
    <w:rsid w:val="00BD4752"/>
    <w:rsid w:val="00BD4A4F"/>
    <w:rsid w:val="00BD4AF2"/>
    <w:rsid w:val="00BD508B"/>
    <w:rsid w:val="00BD51B2"/>
    <w:rsid w:val="00BD575A"/>
    <w:rsid w:val="00BD5C2C"/>
    <w:rsid w:val="00BD5D8B"/>
    <w:rsid w:val="00BD6387"/>
    <w:rsid w:val="00BD6451"/>
    <w:rsid w:val="00BD6862"/>
    <w:rsid w:val="00BD6EA5"/>
    <w:rsid w:val="00BD75F6"/>
    <w:rsid w:val="00BD77C5"/>
    <w:rsid w:val="00BD7E49"/>
    <w:rsid w:val="00BE00C3"/>
    <w:rsid w:val="00BE050D"/>
    <w:rsid w:val="00BE0752"/>
    <w:rsid w:val="00BE0E4B"/>
    <w:rsid w:val="00BE0E61"/>
    <w:rsid w:val="00BE0F67"/>
    <w:rsid w:val="00BE197B"/>
    <w:rsid w:val="00BE1E51"/>
    <w:rsid w:val="00BE312B"/>
    <w:rsid w:val="00BE3473"/>
    <w:rsid w:val="00BE34B9"/>
    <w:rsid w:val="00BE3557"/>
    <w:rsid w:val="00BE39A4"/>
    <w:rsid w:val="00BE39A8"/>
    <w:rsid w:val="00BE39C0"/>
    <w:rsid w:val="00BE511B"/>
    <w:rsid w:val="00BE532E"/>
    <w:rsid w:val="00BE56B7"/>
    <w:rsid w:val="00BE59A9"/>
    <w:rsid w:val="00BE5A66"/>
    <w:rsid w:val="00BE5B40"/>
    <w:rsid w:val="00BE5DE5"/>
    <w:rsid w:val="00BE641D"/>
    <w:rsid w:val="00BE68E1"/>
    <w:rsid w:val="00BE7003"/>
    <w:rsid w:val="00BE7BDE"/>
    <w:rsid w:val="00BE7C14"/>
    <w:rsid w:val="00BF0349"/>
    <w:rsid w:val="00BF05F8"/>
    <w:rsid w:val="00BF0638"/>
    <w:rsid w:val="00BF0A86"/>
    <w:rsid w:val="00BF1383"/>
    <w:rsid w:val="00BF1BF9"/>
    <w:rsid w:val="00BF1C65"/>
    <w:rsid w:val="00BF22C8"/>
    <w:rsid w:val="00BF24F5"/>
    <w:rsid w:val="00BF2B20"/>
    <w:rsid w:val="00BF2E5D"/>
    <w:rsid w:val="00BF346E"/>
    <w:rsid w:val="00BF36BE"/>
    <w:rsid w:val="00BF3C4A"/>
    <w:rsid w:val="00BF4665"/>
    <w:rsid w:val="00BF4797"/>
    <w:rsid w:val="00BF5CE7"/>
    <w:rsid w:val="00BF631A"/>
    <w:rsid w:val="00BF6635"/>
    <w:rsid w:val="00BF66D8"/>
    <w:rsid w:val="00BF69D3"/>
    <w:rsid w:val="00BF6BAC"/>
    <w:rsid w:val="00BF7242"/>
    <w:rsid w:val="00BF7927"/>
    <w:rsid w:val="00BF7C44"/>
    <w:rsid w:val="00BF7ED0"/>
    <w:rsid w:val="00BF7FF5"/>
    <w:rsid w:val="00C00313"/>
    <w:rsid w:val="00C0036D"/>
    <w:rsid w:val="00C00410"/>
    <w:rsid w:val="00C0054D"/>
    <w:rsid w:val="00C00ED1"/>
    <w:rsid w:val="00C02623"/>
    <w:rsid w:val="00C028CC"/>
    <w:rsid w:val="00C03AC4"/>
    <w:rsid w:val="00C04592"/>
    <w:rsid w:val="00C050D2"/>
    <w:rsid w:val="00C05720"/>
    <w:rsid w:val="00C05B37"/>
    <w:rsid w:val="00C06010"/>
    <w:rsid w:val="00C061B6"/>
    <w:rsid w:val="00C06873"/>
    <w:rsid w:val="00C06B45"/>
    <w:rsid w:val="00C06F09"/>
    <w:rsid w:val="00C06F8B"/>
    <w:rsid w:val="00C076AE"/>
    <w:rsid w:val="00C07A22"/>
    <w:rsid w:val="00C07B9B"/>
    <w:rsid w:val="00C07C8D"/>
    <w:rsid w:val="00C07DDD"/>
    <w:rsid w:val="00C07FCC"/>
    <w:rsid w:val="00C10655"/>
    <w:rsid w:val="00C10BC5"/>
    <w:rsid w:val="00C10C16"/>
    <w:rsid w:val="00C10E4A"/>
    <w:rsid w:val="00C10E67"/>
    <w:rsid w:val="00C11048"/>
    <w:rsid w:val="00C1104D"/>
    <w:rsid w:val="00C110EF"/>
    <w:rsid w:val="00C11105"/>
    <w:rsid w:val="00C112C7"/>
    <w:rsid w:val="00C11307"/>
    <w:rsid w:val="00C11751"/>
    <w:rsid w:val="00C125A7"/>
    <w:rsid w:val="00C12635"/>
    <w:rsid w:val="00C1263F"/>
    <w:rsid w:val="00C1280F"/>
    <w:rsid w:val="00C12E69"/>
    <w:rsid w:val="00C12ED9"/>
    <w:rsid w:val="00C1303E"/>
    <w:rsid w:val="00C1334E"/>
    <w:rsid w:val="00C13BE3"/>
    <w:rsid w:val="00C13F4D"/>
    <w:rsid w:val="00C14287"/>
    <w:rsid w:val="00C14382"/>
    <w:rsid w:val="00C14CA8"/>
    <w:rsid w:val="00C14E1D"/>
    <w:rsid w:val="00C14E67"/>
    <w:rsid w:val="00C150F9"/>
    <w:rsid w:val="00C1593F"/>
    <w:rsid w:val="00C163BF"/>
    <w:rsid w:val="00C1651B"/>
    <w:rsid w:val="00C167CE"/>
    <w:rsid w:val="00C16BFD"/>
    <w:rsid w:val="00C16D38"/>
    <w:rsid w:val="00C16FCE"/>
    <w:rsid w:val="00C17580"/>
    <w:rsid w:val="00C17A94"/>
    <w:rsid w:val="00C17B62"/>
    <w:rsid w:val="00C17E7A"/>
    <w:rsid w:val="00C20394"/>
    <w:rsid w:val="00C20AC4"/>
    <w:rsid w:val="00C20BAE"/>
    <w:rsid w:val="00C20F54"/>
    <w:rsid w:val="00C214B1"/>
    <w:rsid w:val="00C21A8D"/>
    <w:rsid w:val="00C21BF0"/>
    <w:rsid w:val="00C21D3F"/>
    <w:rsid w:val="00C226F2"/>
    <w:rsid w:val="00C2280F"/>
    <w:rsid w:val="00C22BC5"/>
    <w:rsid w:val="00C22C16"/>
    <w:rsid w:val="00C236A4"/>
    <w:rsid w:val="00C23CB7"/>
    <w:rsid w:val="00C246D7"/>
    <w:rsid w:val="00C25296"/>
    <w:rsid w:val="00C255FC"/>
    <w:rsid w:val="00C2592D"/>
    <w:rsid w:val="00C2605F"/>
    <w:rsid w:val="00C26520"/>
    <w:rsid w:val="00C269C0"/>
    <w:rsid w:val="00C27212"/>
    <w:rsid w:val="00C2752C"/>
    <w:rsid w:val="00C27BA7"/>
    <w:rsid w:val="00C303EA"/>
    <w:rsid w:val="00C30675"/>
    <w:rsid w:val="00C30683"/>
    <w:rsid w:val="00C306FA"/>
    <w:rsid w:val="00C311BB"/>
    <w:rsid w:val="00C317D8"/>
    <w:rsid w:val="00C322AE"/>
    <w:rsid w:val="00C32518"/>
    <w:rsid w:val="00C32F95"/>
    <w:rsid w:val="00C33115"/>
    <w:rsid w:val="00C3311A"/>
    <w:rsid w:val="00C33B72"/>
    <w:rsid w:val="00C34559"/>
    <w:rsid w:val="00C34A4F"/>
    <w:rsid w:val="00C34DC8"/>
    <w:rsid w:val="00C34E67"/>
    <w:rsid w:val="00C35260"/>
    <w:rsid w:val="00C355AC"/>
    <w:rsid w:val="00C356E6"/>
    <w:rsid w:val="00C35903"/>
    <w:rsid w:val="00C36536"/>
    <w:rsid w:val="00C369DD"/>
    <w:rsid w:val="00C36B09"/>
    <w:rsid w:val="00C36C33"/>
    <w:rsid w:val="00C3729D"/>
    <w:rsid w:val="00C372C4"/>
    <w:rsid w:val="00C378CD"/>
    <w:rsid w:val="00C37BDF"/>
    <w:rsid w:val="00C40341"/>
    <w:rsid w:val="00C40E38"/>
    <w:rsid w:val="00C40E68"/>
    <w:rsid w:val="00C40EB1"/>
    <w:rsid w:val="00C411B0"/>
    <w:rsid w:val="00C41289"/>
    <w:rsid w:val="00C412DC"/>
    <w:rsid w:val="00C413A4"/>
    <w:rsid w:val="00C414D8"/>
    <w:rsid w:val="00C41B07"/>
    <w:rsid w:val="00C42835"/>
    <w:rsid w:val="00C43A43"/>
    <w:rsid w:val="00C43B12"/>
    <w:rsid w:val="00C441E4"/>
    <w:rsid w:val="00C44331"/>
    <w:rsid w:val="00C44479"/>
    <w:rsid w:val="00C44A45"/>
    <w:rsid w:val="00C44D40"/>
    <w:rsid w:val="00C45A04"/>
    <w:rsid w:val="00C45B7A"/>
    <w:rsid w:val="00C46940"/>
    <w:rsid w:val="00C479D4"/>
    <w:rsid w:val="00C47EDC"/>
    <w:rsid w:val="00C50578"/>
    <w:rsid w:val="00C5083A"/>
    <w:rsid w:val="00C50B92"/>
    <w:rsid w:val="00C51154"/>
    <w:rsid w:val="00C51933"/>
    <w:rsid w:val="00C521F6"/>
    <w:rsid w:val="00C522B5"/>
    <w:rsid w:val="00C52332"/>
    <w:rsid w:val="00C52B3C"/>
    <w:rsid w:val="00C52C96"/>
    <w:rsid w:val="00C53403"/>
    <w:rsid w:val="00C53434"/>
    <w:rsid w:val="00C54552"/>
    <w:rsid w:val="00C545C4"/>
    <w:rsid w:val="00C54938"/>
    <w:rsid w:val="00C549CD"/>
    <w:rsid w:val="00C5629C"/>
    <w:rsid w:val="00C56525"/>
    <w:rsid w:val="00C56878"/>
    <w:rsid w:val="00C56ABE"/>
    <w:rsid w:val="00C56D4D"/>
    <w:rsid w:val="00C56F92"/>
    <w:rsid w:val="00C5747B"/>
    <w:rsid w:val="00C576BE"/>
    <w:rsid w:val="00C57B66"/>
    <w:rsid w:val="00C57EEF"/>
    <w:rsid w:val="00C600C7"/>
    <w:rsid w:val="00C6018F"/>
    <w:rsid w:val="00C60BBB"/>
    <w:rsid w:val="00C60E3B"/>
    <w:rsid w:val="00C60E46"/>
    <w:rsid w:val="00C613CC"/>
    <w:rsid w:val="00C61416"/>
    <w:rsid w:val="00C61745"/>
    <w:rsid w:val="00C61C76"/>
    <w:rsid w:val="00C6221E"/>
    <w:rsid w:val="00C637BA"/>
    <w:rsid w:val="00C63B90"/>
    <w:rsid w:val="00C63CBC"/>
    <w:rsid w:val="00C63FC1"/>
    <w:rsid w:val="00C64199"/>
    <w:rsid w:val="00C64932"/>
    <w:rsid w:val="00C649AE"/>
    <w:rsid w:val="00C649F2"/>
    <w:rsid w:val="00C64C33"/>
    <w:rsid w:val="00C653BA"/>
    <w:rsid w:val="00C65A7B"/>
    <w:rsid w:val="00C65ABE"/>
    <w:rsid w:val="00C65B29"/>
    <w:rsid w:val="00C65EAC"/>
    <w:rsid w:val="00C65FD7"/>
    <w:rsid w:val="00C6637B"/>
    <w:rsid w:val="00C66CD6"/>
    <w:rsid w:val="00C66E8A"/>
    <w:rsid w:val="00C66EDA"/>
    <w:rsid w:val="00C67180"/>
    <w:rsid w:val="00C67860"/>
    <w:rsid w:val="00C70084"/>
    <w:rsid w:val="00C705D5"/>
    <w:rsid w:val="00C70655"/>
    <w:rsid w:val="00C70770"/>
    <w:rsid w:val="00C70D47"/>
    <w:rsid w:val="00C70D9F"/>
    <w:rsid w:val="00C712FB"/>
    <w:rsid w:val="00C71AD1"/>
    <w:rsid w:val="00C72665"/>
    <w:rsid w:val="00C7270E"/>
    <w:rsid w:val="00C73512"/>
    <w:rsid w:val="00C73871"/>
    <w:rsid w:val="00C74247"/>
    <w:rsid w:val="00C744F2"/>
    <w:rsid w:val="00C74546"/>
    <w:rsid w:val="00C7493D"/>
    <w:rsid w:val="00C74AB2"/>
    <w:rsid w:val="00C74DC1"/>
    <w:rsid w:val="00C752E0"/>
    <w:rsid w:val="00C75640"/>
    <w:rsid w:val="00C75DB5"/>
    <w:rsid w:val="00C76236"/>
    <w:rsid w:val="00C768FE"/>
    <w:rsid w:val="00C77CB3"/>
    <w:rsid w:val="00C77FF4"/>
    <w:rsid w:val="00C80044"/>
    <w:rsid w:val="00C8006C"/>
    <w:rsid w:val="00C80252"/>
    <w:rsid w:val="00C80614"/>
    <w:rsid w:val="00C806A9"/>
    <w:rsid w:val="00C8115A"/>
    <w:rsid w:val="00C8134E"/>
    <w:rsid w:val="00C81769"/>
    <w:rsid w:val="00C81855"/>
    <w:rsid w:val="00C81913"/>
    <w:rsid w:val="00C81985"/>
    <w:rsid w:val="00C82216"/>
    <w:rsid w:val="00C82581"/>
    <w:rsid w:val="00C82ACF"/>
    <w:rsid w:val="00C82CAA"/>
    <w:rsid w:val="00C836BD"/>
    <w:rsid w:val="00C84532"/>
    <w:rsid w:val="00C84C6D"/>
    <w:rsid w:val="00C84CFD"/>
    <w:rsid w:val="00C85321"/>
    <w:rsid w:val="00C85392"/>
    <w:rsid w:val="00C85742"/>
    <w:rsid w:val="00C86101"/>
    <w:rsid w:val="00C86217"/>
    <w:rsid w:val="00C8650F"/>
    <w:rsid w:val="00C868CA"/>
    <w:rsid w:val="00C86E26"/>
    <w:rsid w:val="00C871FB"/>
    <w:rsid w:val="00C87308"/>
    <w:rsid w:val="00C8759A"/>
    <w:rsid w:val="00C87DB7"/>
    <w:rsid w:val="00C90218"/>
    <w:rsid w:val="00C90326"/>
    <w:rsid w:val="00C9088D"/>
    <w:rsid w:val="00C90A4C"/>
    <w:rsid w:val="00C90E38"/>
    <w:rsid w:val="00C91BBF"/>
    <w:rsid w:val="00C91D28"/>
    <w:rsid w:val="00C91D2D"/>
    <w:rsid w:val="00C924C2"/>
    <w:rsid w:val="00C930D9"/>
    <w:rsid w:val="00C93164"/>
    <w:rsid w:val="00C933B0"/>
    <w:rsid w:val="00C93D89"/>
    <w:rsid w:val="00C93D9D"/>
    <w:rsid w:val="00C93DBA"/>
    <w:rsid w:val="00C941CD"/>
    <w:rsid w:val="00C94ACD"/>
    <w:rsid w:val="00C94CF1"/>
    <w:rsid w:val="00C95208"/>
    <w:rsid w:val="00C95DF1"/>
    <w:rsid w:val="00C95FD7"/>
    <w:rsid w:val="00C961F6"/>
    <w:rsid w:val="00C96E6A"/>
    <w:rsid w:val="00C972AF"/>
    <w:rsid w:val="00C973FC"/>
    <w:rsid w:val="00C9787A"/>
    <w:rsid w:val="00C97B61"/>
    <w:rsid w:val="00CA00E0"/>
    <w:rsid w:val="00CA08B1"/>
    <w:rsid w:val="00CA0D33"/>
    <w:rsid w:val="00CA0F78"/>
    <w:rsid w:val="00CA1386"/>
    <w:rsid w:val="00CA196C"/>
    <w:rsid w:val="00CA1DBF"/>
    <w:rsid w:val="00CA1E5F"/>
    <w:rsid w:val="00CA2A28"/>
    <w:rsid w:val="00CA2DAB"/>
    <w:rsid w:val="00CA2E48"/>
    <w:rsid w:val="00CA35E3"/>
    <w:rsid w:val="00CA383C"/>
    <w:rsid w:val="00CA3A14"/>
    <w:rsid w:val="00CA3FC9"/>
    <w:rsid w:val="00CA40AC"/>
    <w:rsid w:val="00CA462A"/>
    <w:rsid w:val="00CA5687"/>
    <w:rsid w:val="00CA5A51"/>
    <w:rsid w:val="00CA6B80"/>
    <w:rsid w:val="00CA723E"/>
    <w:rsid w:val="00CA74F7"/>
    <w:rsid w:val="00CA7B4A"/>
    <w:rsid w:val="00CA7FAD"/>
    <w:rsid w:val="00CB03D2"/>
    <w:rsid w:val="00CB0ACC"/>
    <w:rsid w:val="00CB10BD"/>
    <w:rsid w:val="00CB13BD"/>
    <w:rsid w:val="00CB14C3"/>
    <w:rsid w:val="00CB15E7"/>
    <w:rsid w:val="00CB1907"/>
    <w:rsid w:val="00CB335E"/>
    <w:rsid w:val="00CB3CC6"/>
    <w:rsid w:val="00CB3DC7"/>
    <w:rsid w:val="00CB45BC"/>
    <w:rsid w:val="00CB49D5"/>
    <w:rsid w:val="00CB4AFD"/>
    <w:rsid w:val="00CB4BE4"/>
    <w:rsid w:val="00CB4CF2"/>
    <w:rsid w:val="00CB4DF5"/>
    <w:rsid w:val="00CB5424"/>
    <w:rsid w:val="00CB5BAA"/>
    <w:rsid w:val="00CB5C0E"/>
    <w:rsid w:val="00CB6278"/>
    <w:rsid w:val="00CB65CB"/>
    <w:rsid w:val="00CB6EE8"/>
    <w:rsid w:val="00CB71F6"/>
    <w:rsid w:val="00CB7254"/>
    <w:rsid w:val="00CB76E9"/>
    <w:rsid w:val="00CB7B55"/>
    <w:rsid w:val="00CB7F44"/>
    <w:rsid w:val="00CB7FC2"/>
    <w:rsid w:val="00CC0583"/>
    <w:rsid w:val="00CC0BAD"/>
    <w:rsid w:val="00CC14A6"/>
    <w:rsid w:val="00CC18CB"/>
    <w:rsid w:val="00CC2051"/>
    <w:rsid w:val="00CC26B8"/>
    <w:rsid w:val="00CC26DF"/>
    <w:rsid w:val="00CC2838"/>
    <w:rsid w:val="00CC2B0C"/>
    <w:rsid w:val="00CC2CB6"/>
    <w:rsid w:val="00CC30CA"/>
    <w:rsid w:val="00CC36FC"/>
    <w:rsid w:val="00CC37EB"/>
    <w:rsid w:val="00CC4701"/>
    <w:rsid w:val="00CC5805"/>
    <w:rsid w:val="00CC58A6"/>
    <w:rsid w:val="00CC5A27"/>
    <w:rsid w:val="00CC622B"/>
    <w:rsid w:val="00CC631D"/>
    <w:rsid w:val="00CC6BAE"/>
    <w:rsid w:val="00CC7928"/>
    <w:rsid w:val="00CC7AE7"/>
    <w:rsid w:val="00CC7B49"/>
    <w:rsid w:val="00CD051C"/>
    <w:rsid w:val="00CD0C0B"/>
    <w:rsid w:val="00CD0EE8"/>
    <w:rsid w:val="00CD224A"/>
    <w:rsid w:val="00CD2517"/>
    <w:rsid w:val="00CD2620"/>
    <w:rsid w:val="00CD2760"/>
    <w:rsid w:val="00CD2825"/>
    <w:rsid w:val="00CD29F1"/>
    <w:rsid w:val="00CD2CCD"/>
    <w:rsid w:val="00CD2F7E"/>
    <w:rsid w:val="00CD32D3"/>
    <w:rsid w:val="00CD34E1"/>
    <w:rsid w:val="00CD3730"/>
    <w:rsid w:val="00CD3A3E"/>
    <w:rsid w:val="00CD3FFA"/>
    <w:rsid w:val="00CD406B"/>
    <w:rsid w:val="00CD42AE"/>
    <w:rsid w:val="00CD4372"/>
    <w:rsid w:val="00CD46C6"/>
    <w:rsid w:val="00CD5269"/>
    <w:rsid w:val="00CD52FA"/>
    <w:rsid w:val="00CD5940"/>
    <w:rsid w:val="00CD5D0E"/>
    <w:rsid w:val="00CD61EA"/>
    <w:rsid w:val="00CD66A1"/>
    <w:rsid w:val="00CD6A5D"/>
    <w:rsid w:val="00CD6DCD"/>
    <w:rsid w:val="00CD6F7F"/>
    <w:rsid w:val="00CD786D"/>
    <w:rsid w:val="00CD78E4"/>
    <w:rsid w:val="00CE0300"/>
    <w:rsid w:val="00CE0A50"/>
    <w:rsid w:val="00CE0D44"/>
    <w:rsid w:val="00CE1229"/>
    <w:rsid w:val="00CE197C"/>
    <w:rsid w:val="00CE4286"/>
    <w:rsid w:val="00CE4A46"/>
    <w:rsid w:val="00CE4BBE"/>
    <w:rsid w:val="00CE5090"/>
    <w:rsid w:val="00CE509E"/>
    <w:rsid w:val="00CE5174"/>
    <w:rsid w:val="00CE547C"/>
    <w:rsid w:val="00CE55BB"/>
    <w:rsid w:val="00CE5911"/>
    <w:rsid w:val="00CE5D9E"/>
    <w:rsid w:val="00CE6044"/>
    <w:rsid w:val="00CE6764"/>
    <w:rsid w:val="00CE69F5"/>
    <w:rsid w:val="00CE7CB4"/>
    <w:rsid w:val="00CE7E65"/>
    <w:rsid w:val="00CF00BE"/>
    <w:rsid w:val="00CF17D4"/>
    <w:rsid w:val="00CF1B63"/>
    <w:rsid w:val="00CF2560"/>
    <w:rsid w:val="00CF2FC3"/>
    <w:rsid w:val="00CF3049"/>
    <w:rsid w:val="00CF34B4"/>
    <w:rsid w:val="00CF3A45"/>
    <w:rsid w:val="00CF3A84"/>
    <w:rsid w:val="00CF3CDB"/>
    <w:rsid w:val="00CF3DEB"/>
    <w:rsid w:val="00CF45B8"/>
    <w:rsid w:val="00CF4C3A"/>
    <w:rsid w:val="00CF4FC8"/>
    <w:rsid w:val="00CF5149"/>
    <w:rsid w:val="00CF516E"/>
    <w:rsid w:val="00CF555B"/>
    <w:rsid w:val="00CF558B"/>
    <w:rsid w:val="00CF55F7"/>
    <w:rsid w:val="00CF5FB0"/>
    <w:rsid w:val="00CF60B4"/>
    <w:rsid w:val="00CF6620"/>
    <w:rsid w:val="00CF6A21"/>
    <w:rsid w:val="00CF6B46"/>
    <w:rsid w:val="00CF6CE4"/>
    <w:rsid w:val="00CF7942"/>
    <w:rsid w:val="00CF7C82"/>
    <w:rsid w:val="00CF7F95"/>
    <w:rsid w:val="00D00398"/>
    <w:rsid w:val="00D004C7"/>
    <w:rsid w:val="00D004E3"/>
    <w:rsid w:val="00D00506"/>
    <w:rsid w:val="00D0094A"/>
    <w:rsid w:val="00D00E8D"/>
    <w:rsid w:val="00D011A9"/>
    <w:rsid w:val="00D013B9"/>
    <w:rsid w:val="00D01AA1"/>
    <w:rsid w:val="00D01E6E"/>
    <w:rsid w:val="00D03158"/>
    <w:rsid w:val="00D03300"/>
    <w:rsid w:val="00D035EA"/>
    <w:rsid w:val="00D03A5E"/>
    <w:rsid w:val="00D03CEE"/>
    <w:rsid w:val="00D03F61"/>
    <w:rsid w:val="00D042BF"/>
    <w:rsid w:val="00D0477A"/>
    <w:rsid w:val="00D04AF7"/>
    <w:rsid w:val="00D0505E"/>
    <w:rsid w:val="00D05780"/>
    <w:rsid w:val="00D05DE6"/>
    <w:rsid w:val="00D06617"/>
    <w:rsid w:val="00D06B0B"/>
    <w:rsid w:val="00D06EB5"/>
    <w:rsid w:val="00D07115"/>
    <w:rsid w:val="00D076EB"/>
    <w:rsid w:val="00D07E9E"/>
    <w:rsid w:val="00D104EF"/>
    <w:rsid w:val="00D10A30"/>
    <w:rsid w:val="00D10C68"/>
    <w:rsid w:val="00D1117F"/>
    <w:rsid w:val="00D111B2"/>
    <w:rsid w:val="00D111EE"/>
    <w:rsid w:val="00D11208"/>
    <w:rsid w:val="00D113DE"/>
    <w:rsid w:val="00D114FD"/>
    <w:rsid w:val="00D115F0"/>
    <w:rsid w:val="00D11A10"/>
    <w:rsid w:val="00D127CC"/>
    <w:rsid w:val="00D13208"/>
    <w:rsid w:val="00D1341D"/>
    <w:rsid w:val="00D1475D"/>
    <w:rsid w:val="00D14EC7"/>
    <w:rsid w:val="00D15163"/>
    <w:rsid w:val="00D151DF"/>
    <w:rsid w:val="00D1576E"/>
    <w:rsid w:val="00D1597F"/>
    <w:rsid w:val="00D15B43"/>
    <w:rsid w:val="00D15C9B"/>
    <w:rsid w:val="00D15E3B"/>
    <w:rsid w:val="00D1668A"/>
    <w:rsid w:val="00D167DD"/>
    <w:rsid w:val="00D1684B"/>
    <w:rsid w:val="00D16EE4"/>
    <w:rsid w:val="00D172CE"/>
    <w:rsid w:val="00D172D0"/>
    <w:rsid w:val="00D1751F"/>
    <w:rsid w:val="00D20900"/>
    <w:rsid w:val="00D20F73"/>
    <w:rsid w:val="00D219D7"/>
    <w:rsid w:val="00D21A9B"/>
    <w:rsid w:val="00D21D2D"/>
    <w:rsid w:val="00D21E15"/>
    <w:rsid w:val="00D21EC0"/>
    <w:rsid w:val="00D21F8F"/>
    <w:rsid w:val="00D22293"/>
    <w:rsid w:val="00D225CB"/>
    <w:rsid w:val="00D2273A"/>
    <w:rsid w:val="00D22BAC"/>
    <w:rsid w:val="00D22F4A"/>
    <w:rsid w:val="00D230E5"/>
    <w:rsid w:val="00D231AD"/>
    <w:rsid w:val="00D23227"/>
    <w:rsid w:val="00D23262"/>
    <w:rsid w:val="00D23385"/>
    <w:rsid w:val="00D234E9"/>
    <w:rsid w:val="00D23F06"/>
    <w:rsid w:val="00D243CD"/>
    <w:rsid w:val="00D24486"/>
    <w:rsid w:val="00D24733"/>
    <w:rsid w:val="00D24C75"/>
    <w:rsid w:val="00D2523E"/>
    <w:rsid w:val="00D25E57"/>
    <w:rsid w:val="00D260CC"/>
    <w:rsid w:val="00D267CD"/>
    <w:rsid w:val="00D27285"/>
    <w:rsid w:val="00D304BF"/>
    <w:rsid w:val="00D308CB"/>
    <w:rsid w:val="00D30ADB"/>
    <w:rsid w:val="00D30DCF"/>
    <w:rsid w:val="00D30EEE"/>
    <w:rsid w:val="00D318BD"/>
    <w:rsid w:val="00D31988"/>
    <w:rsid w:val="00D32714"/>
    <w:rsid w:val="00D329FA"/>
    <w:rsid w:val="00D32A49"/>
    <w:rsid w:val="00D32B70"/>
    <w:rsid w:val="00D334DC"/>
    <w:rsid w:val="00D334F5"/>
    <w:rsid w:val="00D33947"/>
    <w:rsid w:val="00D33C28"/>
    <w:rsid w:val="00D33DD1"/>
    <w:rsid w:val="00D3446B"/>
    <w:rsid w:val="00D34BAF"/>
    <w:rsid w:val="00D34E87"/>
    <w:rsid w:val="00D352CE"/>
    <w:rsid w:val="00D35AAA"/>
    <w:rsid w:val="00D35AE9"/>
    <w:rsid w:val="00D362AA"/>
    <w:rsid w:val="00D36A96"/>
    <w:rsid w:val="00D36B43"/>
    <w:rsid w:val="00D36C0F"/>
    <w:rsid w:val="00D36CA1"/>
    <w:rsid w:val="00D36F0E"/>
    <w:rsid w:val="00D378FB"/>
    <w:rsid w:val="00D37B59"/>
    <w:rsid w:val="00D400EA"/>
    <w:rsid w:val="00D409C1"/>
    <w:rsid w:val="00D41176"/>
    <w:rsid w:val="00D41201"/>
    <w:rsid w:val="00D41D57"/>
    <w:rsid w:val="00D42B22"/>
    <w:rsid w:val="00D43C51"/>
    <w:rsid w:val="00D43D6C"/>
    <w:rsid w:val="00D43E92"/>
    <w:rsid w:val="00D44323"/>
    <w:rsid w:val="00D44957"/>
    <w:rsid w:val="00D44BBC"/>
    <w:rsid w:val="00D44D3F"/>
    <w:rsid w:val="00D44E1E"/>
    <w:rsid w:val="00D44EFD"/>
    <w:rsid w:val="00D45A45"/>
    <w:rsid w:val="00D45FE5"/>
    <w:rsid w:val="00D460C2"/>
    <w:rsid w:val="00D46178"/>
    <w:rsid w:val="00D467F5"/>
    <w:rsid w:val="00D46E20"/>
    <w:rsid w:val="00D477AF"/>
    <w:rsid w:val="00D477EB"/>
    <w:rsid w:val="00D50153"/>
    <w:rsid w:val="00D50359"/>
    <w:rsid w:val="00D50404"/>
    <w:rsid w:val="00D5058E"/>
    <w:rsid w:val="00D50CFA"/>
    <w:rsid w:val="00D5161F"/>
    <w:rsid w:val="00D5162F"/>
    <w:rsid w:val="00D51AE8"/>
    <w:rsid w:val="00D51D33"/>
    <w:rsid w:val="00D5229B"/>
    <w:rsid w:val="00D530D4"/>
    <w:rsid w:val="00D54140"/>
    <w:rsid w:val="00D54437"/>
    <w:rsid w:val="00D547D4"/>
    <w:rsid w:val="00D54B39"/>
    <w:rsid w:val="00D5520C"/>
    <w:rsid w:val="00D552A0"/>
    <w:rsid w:val="00D55873"/>
    <w:rsid w:val="00D55938"/>
    <w:rsid w:val="00D55EC0"/>
    <w:rsid w:val="00D565CC"/>
    <w:rsid w:val="00D56C19"/>
    <w:rsid w:val="00D5707D"/>
    <w:rsid w:val="00D571A0"/>
    <w:rsid w:val="00D57429"/>
    <w:rsid w:val="00D574CC"/>
    <w:rsid w:val="00D5757E"/>
    <w:rsid w:val="00D57DCF"/>
    <w:rsid w:val="00D57E44"/>
    <w:rsid w:val="00D57F2C"/>
    <w:rsid w:val="00D60371"/>
    <w:rsid w:val="00D60526"/>
    <w:rsid w:val="00D606A7"/>
    <w:rsid w:val="00D61409"/>
    <w:rsid w:val="00D62ED9"/>
    <w:rsid w:val="00D63427"/>
    <w:rsid w:val="00D64262"/>
    <w:rsid w:val="00D64E8A"/>
    <w:rsid w:val="00D650EB"/>
    <w:rsid w:val="00D65485"/>
    <w:rsid w:val="00D656F3"/>
    <w:rsid w:val="00D6626B"/>
    <w:rsid w:val="00D6645E"/>
    <w:rsid w:val="00D66557"/>
    <w:rsid w:val="00D66A8B"/>
    <w:rsid w:val="00D70202"/>
    <w:rsid w:val="00D709D9"/>
    <w:rsid w:val="00D70B28"/>
    <w:rsid w:val="00D70FDB"/>
    <w:rsid w:val="00D71692"/>
    <w:rsid w:val="00D716BE"/>
    <w:rsid w:val="00D7173B"/>
    <w:rsid w:val="00D72768"/>
    <w:rsid w:val="00D728DD"/>
    <w:rsid w:val="00D7292D"/>
    <w:rsid w:val="00D72D5F"/>
    <w:rsid w:val="00D72D89"/>
    <w:rsid w:val="00D7359A"/>
    <w:rsid w:val="00D737CD"/>
    <w:rsid w:val="00D7381E"/>
    <w:rsid w:val="00D73D9B"/>
    <w:rsid w:val="00D740B8"/>
    <w:rsid w:val="00D7423D"/>
    <w:rsid w:val="00D742A4"/>
    <w:rsid w:val="00D74873"/>
    <w:rsid w:val="00D74B68"/>
    <w:rsid w:val="00D74C82"/>
    <w:rsid w:val="00D75707"/>
    <w:rsid w:val="00D75A0D"/>
    <w:rsid w:val="00D763FF"/>
    <w:rsid w:val="00D76948"/>
    <w:rsid w:val="00D76A95"/>
    <w:rsid w:val="00D76EC6"/>
    <w:rsid w:val="00D804D5"/>
    <w:rsid w:val="00D805A5"/>
    <w:rsid w:val="00D8068E"/>
    <w:rsid w:val="00D8071F"/>
    <w:rsid w:val="00D807EA"/>
    <w:rsid w:val="00D808B2"/>
    <w:rsid w:val="00D815C1"/>
    <w:rsid w:val="00D81653"/>
    <w:rsid w:val="00D816F8"/>
    <w:rsid w:val="00D8182A"/>
    <w:rsid w:val="00D82073"/>
    <w:rsid w:val="00D82FDF"/>
    <w:rsid w:val="00D83152"/>
    <w:rsid w:val="00D835AA"/>
    <w:rsid w:val="00D83614"/>
    <w:rsid w:val="00D83F34"/>
    <w:rsid w:val="00D84B55"/>
    <w:rsid w:val="00D84FAF"/>
    <w:rsid w:val="00D85A15"/>
    <w:rsid w:val="00D85BD1"/>
    <w:rsid w:val="00D85E76"/>
    <w:rsid w:val="00D85EA9"/>
    <w:rsid w:val="00D860EB"/>
    <w:rsid w:val="00D8767C"/>
    <w:rsid w:val="00D907F1"/>
    <w:rsid w:val="00D91008"/>
    <w:rsid w:val="00D91707"/>
    <w:rsid w:val="00D9175B"/>
    <w:rsid w:val="00D921F3"/>
    <w:rsid w:val="00D921FC"/>
    <w:rsid w:val="00D92B02"/>
    <w:rsid w:val="00D92E1F"/>
    <w:rsid w:val="00D935CE"/>
    <w:rsid w:val="00D94037"/>
    <w:rsid w:val="00D94218"/>
    <w:rsid w:val="00D9456A"/>
    <w:rsid w:val="00D94783"/>
    <w:rsid w:val="00D94B66"/>
    <w:rsid w:val="00D94C16"/>
    <w:rsid w:val="00D94C6E"/>
    <w:rsid w:val="00D95301"/>
    <w:rsid w:val="00D955ED"/>
    <w:rsid w:val="00D95FF6"/>
    <w:rsid w:val="00D96391"/>
    <w:rsid w:val="00D96629"/>
    <w:rsid w:val="00D96679"/>
    <w:rsid w:val="00D96FBF"/>
    <w:rsid w:val="00D978F2"/>
    <w:rsid w:val="00D97986"/>
    <w:rsid w:val="00D979A3"/>
    <w:rsid w:val="00D97B84"/>
    <w:rsid w:val="00D97D7E"/>
    <w:rsid w:val="00D97FD8"/>
    <w:rsid w:val="00DA02C8"/>
    <w:rsid w:val="00DA03C0"/>
    <w:rsid w:val="00DA0404"/>
    <w:rsid w:val="00DA050C"/>
    <w:rsid w:val="00DA1FAB"/>
    <w:rsid w:val="00DA20B5"/>
    <w:rsid w:val="00DA2149"/>
    <w:rsid w:val="00DA21E3"/>
    <w:rsid w:val="00DA303F"/>
    <w:rsid w:val="00DA3146"/>
    <w:rsid w:val="00DA32DD"/>
    <w:rsid w:val="00DA3389"/>
    <w:rsid w:val="00DA3B55"/>
    <w:rsid w:val="00DA3EE6"/>
    <w:rsid w:val="00DA4478"/>
    <w:rsid w:val="00DA4BBF"/>
    <w:rsid w:val="00DA52CC"/>
    <w:rsid w:val="00DA555F"/>
    <w:rsid w:val="00DA5A7E"/>
    <w:rsid w:val="00DA5B0A"/>
    <w:rsid w:val="00DA655A"/>
    <w:rsid w:val="00DA6C5A"/>
    <w:rsid w:val="00DA75EE"/>
    <w:rsid w:val="00DB0203"/>
    <w:rsid w:val="00DB0364"/>
    <w:rsid w:val="00DB0680"/>
    <w:rsid w:val="00DB0710"/>
    <w:rsid w:val="00DB0D50"/>
    <w:rsid w:val="00DB14CF"/>
    <w:rsid w:val="00DB1978"/>
    <w:rsid w:val="00DB2165"/>
    <w:rsid w:val="00DB2269"/>
    <w:rsid w:val="00DB243D"/>
    <w:rsid w:val="00DB26EE"/>
    <w:rsid w:val="00DB2953"/>
    <w:rsid w:val="00DB2C3F"/>
    <w:rsid w:val="00DB3283"/>
    <w:rsid w:val="00DB337F"/>
    <w:rsid w:val="00DB37DD"/>
    <w:rsid w:val="00DB44B6"/>
    <w:rsid w:val="00DB456A"/>
    <w:rsid w:val="00DB4767"/>
    <w:rsid w:val="00DB47F7"/>
    <w:rsid w:val="00DB49C2"/>
    <w:rsid w:val="00DB49DB"/>
    <w:rsid w:val="00DB4B7B"/>
    <w:rsid w:val="00DB4CD2"/>
    <w:rsid w:val="00DB5BC6"/>
    <w:rsid w:val="00DB5CFC"/>
    <w:rsid w:val="00DB6292"/>
    <w:rsid w:val="00DB68C7"/>
    <w:rsid w:val="00DB6B7F"/>
    <w:rsid w:val="00DB6B96"/>
    <w:rsid w:val="00DB6D50"/>
    <w:rsid w:val="00DB738B"/>
    <w:rsid w:val="00DB740B"/>
    <w:rsid w:val="00DB76CC"/>
    <w:rsid w:val="00DC00B5"/>
    <w:rsid w:val="00DC0214"/>
    <w:rsid w:val="00DC09D5"/>
    <w:rsid w:val="00DC0B2C"/>
    <w:rsid w:val="00DC14EF"/>
    <w:rsid w:val="00DC1ECD"/>
    <w:rsid w:val="00DC22E1"/>
    <w:rsid w:val="00DC233E"/>
    <w:rsid w:val="00DC2509"/>
    <w:rsid w:val="00DC2E1D"/>
    <w:rsid w:val="00DC2E6D"/>
    <w:rsid w:val="00DC32BF"/>
    <w:rsid w:val="00DC3B5B"/>
    <w:rsid w:val="00DC3FEE"/>
    <w:rsid w:val="00DC46F0"/>
    <w:rsid w:val="00DC494C"/>
    <w:rsid w:val="00DC4B3F"/>
    <w:rsid w:val="00DC4C15"/>
    <w:rsid w:val="00DC4D39"/>
    <w:rsid w:val="00DC52C6"/>
    <w:rsid w:val="00DC5325"/>
    <w:rsid w:val="00DC5814"/>
    <w:rsid w:val="00DC6616"/>
    <w:rsid w:val="00DC73E2"/>
    <w:rsid w:val="00DD05F7"/>
    <w:rsid w:val="00DD08AA"/>
    <w:rsid w:val="00DD1208"/>
    <w:rsid w:val="00DD1455"/>
    <w:rsid w:val="00DD2031"/>
    <w:rsid w:val="00DD23A3"/>
    <w:rsid w:val="00DD2520"/>
    <w:rsid w:val="00DD2B2C"/>
    <w:rsid w:val="00DD30C1"/>
    <w:rsid w:val="00DD4554"/>
    <w:rsid w:val="00DD4623"/>
    <w:rsid w:val="00DD4778"/>
    <w:rsid w:val="00DD47DC"/>
    <w:rsid w:val="00DD50C9"/>
    <w:rsid w:val="00DD5A80"/>
    <w:rsid w:val="00DD62CD"/>
    <w:rsid w:val="00DD640C"/>
    <w:rsid w:val="00DD6628"/>
    <w:rsid w:val="00DD668A"/>
    <w:rsid w:val="00DD6955"/>
    <w:rsid w:val="00DD70C2"/>
    <w:rsid w:val="00DD7BF1"/>
    <w:rsid w:val="00DD7D61"/>
    <w:rsid w:val="00DE0580"/>
    <w:rsid w:val="00DE0D63"/>
    <w:rsid w:val="00DE0DC4"/>
    <w:rsid w:val="00DE0E55"/>
    <w:rsid w:val="00DE1906"/>
    <w:rsid w:val="00DE2147"/>
    <w:rsid w:val="00DE25A7"/>
    <w:rsid w:val="00DE2A92"/>
    <w:rsid w:val="00DE2D2F"/>
    <w:rsid w:val="00DE402C"/>
    <w:rsid w:val="00DE4317"/>
    <w:rsid w:val="00DE43CB"/>
    <w:rsid w:val="00DE481D"/>
    <w:rsid w:val="00DE4826"/>
    <w:rsid w:val="00DE49A1"/>
    <w:rsid w:val="00DE4A8D"/>
    <w:rsid w:val="00DE54E5"/>
    <w:rsid w:val="00DE553A"/>
    <w:rsid w:val="00DE56D8"/>
    <w:rsid w:val="00DE5852"/>
    <w:rsid w:val="00DE5EC4"/>
    <w:rsid w:val="00DE6146"/>
    <w:rsid w:val="00DE6314"/>
    <w:rsid w:val="00DE6342"/>
    <w:rsid w:val="00DE7301"/>
    <w:rsid w:val="00DE73EE"/>
    <w:rsid w:val="00DE74E0"/>
    <w:rsid w:val="00DE76C7"/>
    <w:rsid w:val="00DE770B"/>
    <w:rsid w:val="00DE7854"/>
    <w:rsid w:val="00DE797D"/>
    <w:rsid w:val="00DF0387"/>
    <w:rsid w:val="00DF03AC"/>
    <w:rsid w:val="00DF05AD"/>
    <w:rsid w:val="00DF05ED"/>
    <w:rsid w:val="00DF0805"/>
    <w:rsid w:val="00DF09C1"/>
    <w:rsid w:val="00DF0D30"/>
    <w:rsid w:val="00DF1E9E"/>
    <w:rsid w:val="00DF229E"/>
    <w:rsid w:val="00DF24CC"/>
    <w:rsid w:val="00DF293F"/>
    <w:rsid w:val="00DF2C22"/>
    <w:rsid w:val="00DF30A2"/>
    <w:rsid w:val="00DF30BB"/>
    <w:rsid w:val="00DF35A1"/>
    <w:rsid w:val="00DF38EB"/>
    <w:rsid w:val="00DF3989"/>
    <w:rsid w:val="00DF3EDB"/>
    <w:rsid w:val="00DF3FCF"/>
    <w:rsid w:val="00DF4B38"/>
    <w:rsid w:val="00DF531F"/>
    <w:rsid w:val="00DF558D"/>
    <w:rsid w:val="00DF6F6A"/>
    <w:rsid w:val="00DF6F7F"/>
    <w:rsid w:val="00DF7D5B"/>
    <w:rsid w:val="00E00219"/>
    <w:rsid w:val="00E003A1"/>
    <w:rsid w:val="00E013AC"/>
    <w:rsid w:val="00E015B7"/>
    <w:rsid w:val="00E0187D"/>
    <w:rsid w:val="00E021DD"/>
    <w:rsid w:val="00E022BB"/>
    <w:rsid w:val="00E0273F"/>
    <w:rsid w:val="00E0278F"/>
    <w:rsid w:val="00E02BA6"/>
    <w:rsid w:val="00E03475"/>
    <w:rsid w:val="00E0380D"/>
    <w:rsid w:val="00E03BC2"/>
    <w:rsid w:val="00E03D64"/>
    <w:rsid w:val="00E042EE"/>
    <w:rsid w:val="00E04455"/>
    <w:rsid w:val="00E0451F"/>
    <w:rsid w:val="00E05357"/>
    <w:rsid w:val="00E05F00"/>
    <w:rsid w:val="00E0617D"/>
    <w:rsid w:val="00E06E49"/>
    <w:rsid w:val="00E06E84"/>
    <w:rsid w:val="00E0730E"/>
    <w:rsid w:val="00E0768B"/>
    <w:rsid w:val="00E079E9"/>
    <w:rsid w:val="00E10EA8"/>
    <w:rsid w:val="00E110E6"/>
    <w:rsid w:val="00E11C91"/>
    <w:rsid w:val="00E11D19"/>
    <w:rsid w:val="00E126B9"/>
    <w:rsid w:val="00E126DA"/>
    <w:rsid w:val="00E127D9"/>
    <w:rsid w:val="00E129D5"/>
    <w:rsid w:val="00E1331A"/>
    <w:rsid w:val="00E1333D"/>
    <w:rsid w:val="00E13BCE"/>
    <w:rsid w:val="00E13D76"/>
    <w:rsid w:val="00E141BA"/>
    <w:rsid w:val="00E159A6"/>
    <w:rsid w:val="00E15B4C"/>
    <w:rsid w:val="00E161B6"/>
    <w:rsid w:val="00E1650E"/>
    <w:rsid w:val="00E169FD"/>
    <w:rsid w:val="00E16C37"/>
    <w:rsid w:val="00E17346"/>
    <w:rsid w:val="00E17903"/>
    <w:rsid w:val="00E204DE"/>
    <w:rsid w:val="00E20B19"/>
    <w:rsid w:val="00E21383"/>
    <w:rsid w:val="00E214BC"/>
    <w:rsid w:val="00E21BE8"/>
    <w:rsid w:val="00E22817"/>
    <w:rsid w:val="00E23677"/>
    <w:rsid w:val="00E24335"/>
    <w:rsid w:val="00E243EB"/>
    <w:rsid w:val="00E24905"/>
    <w:rsid w:val="00E24BFB"/>
    <w:rsid w:val="00E24C74"/>
    <w:rsid w:val="00E25480"/>
    <w:rsid w:val="00E25E7C"/>
    <w:rsid w:val="00E25EE2"/>
    <w:rsid w:val="00E2613B"/>
    <w:rsid w:val="00E2628E"/>
    <w:rsid w:val="00E26301"/>
    <w:rsid w:val="00E268E6"/>
    <w:rsid w:val="00E26DC4"/>
    <w:rsid w:val="00E271AC"/>
    <w:rsid w:val="00E2773D"/>
    <w:rsid w:val="00E277B2"/>
    <w:rsid w:val="00E27DB4"/>
    <w:rsid w:val="00E30145"/>
    <w:rsid w:val="00E304CA"/>
    <w:rsid w:val="00E30831"/>
    <w:rsid w:val="00E312C7"/>
    <w:rsid w:val="00E31A21"/>
    <w:rsid w:val="00E31E79"/>
    <w:rsid w:val="00E32681"/>
    <w:rsid w:val="00E32AC7"/>
    <w:rsid w:val="00E32F01"/>
    <w:rsid w:val="00E32FDD"/>
    <w:rsid w:val="00E33131"/>
    <w:rsid w:val="00E335D0"/>
    <w:rsid w:val="00E3390B"/>
    <w:rsid w:val="00E33A62"/>
    <w:rsid w:val="00E34445"/>
    <w:rsid w:val="00E34A8D"/>
    <w:rsid w:val="00E34D8A"/>
    <w:rsid w:val="00E354B0"/>
    <w:rsid w:val="00E359AE"/>
    <w:rsid w:val="00E36083"/>
    <w:rsid w:val="00E36229"/>
    <w:rsid w:val="00E36781"/>
    <w:rsid w:val="00E369E6"/>
    <w:rsid w:val="00E36BB0"/>
    <w:rsid w:val="00E36BCC"/>
    <w:rsid w:val="00E36F0C"/>
    <w:rsid w:val="00E37226"/>
    <w:rsid w:val="00E375A5"/>
    <w:rsid w:val="00E376E7"/>
    <w:rsid w:val="00E3799A"/>
    <w:rsid w:val="00E37D09"/>
    <w:rsid w:val="00E37E84"/>
    <w:rsid w:val="00E40BB4"/>
    <w:rsid w:val="00E417F9"/>
    <w:rsid w:val="00E42188"/>
    <w:rsid w:val="00E428AB"/>
    <w:rsid w:val="00E42CF1"/>
    <w:rsid w:val="00E43453"/>
    <w:rsid w:val="00E43757"/>
    <w:rsid w:val="00E43A70"/>
    <w:rsid w:val="00E440DE"/>
    <w:rsid w:val="00E44477"/>
    <w:rsid w:val="00E44817"/>
    <w:rsid w:val="00E44944"/>
    <w:rsid w:val="00E44CE3"/>
    <w:rsid w:val="00E44DF3"/>
    <w:rsid w:val="00E45132"/>
    <w:rsid w:val="00E45A8C"/>
    <w:rsid w:val="00E45BDB"/>
    <w:rsid w:val="00E45FAF"/>
    <w:rsid w:val="00E47955"/>
    <w:rsid w:val="00E503DB"/>
    <w:rsid w:val="00E506C9"/>
    <w:rsid w:val="00E50B3D"/>
    <w:rsid w:val="00E50FC6"/>
    <w:rsid w:val="00E512DE"/>
    <w:rsid w:val="00E5153D"/>
    <w:rsid w:val="00E51793"/>
    <w:rsid w:val="00E51C11"/>
    <w:rsid w:val="00E51C23"/>
    <w:rsid w:val="00E521B2"/>
    <w:rsid w:val="00E526F3"/>
    <w:rsid w:val="00E52711"/>
    <w:rsid w:val="00E52893"/>
    <w:rsid w:val="00E52F24"/>
    <w:rsid w:val="00E530BC"/>
    <w:rsid w:val="00E539A6"/>
    <w:rsid w:val="00E53BE8"/>
    <w:rsid w:val="00E5460D"/>
    <w:rsid w:val="00E54B12"/>
    <w:rsid w:val="00E54FC4"/>
    <w:rsid w:val="00E55286"/>
    <w:rsid w:val="00E55435"/>
    <w:rsid w:val="00E55576"/>
    <w:rsid w:val="00E556E6"/>
    <w:rsid w:val="00E55DCA"/>
    <w:rsid w:val="00E566A0"/>
    <w:rsid w:val="00E570DE"/>
    <w:rsid w:val="00E571EF"/>
    <w:rsid w:val="00E577C7"/>
    <w:rsid w:val="00E57A91"/>
    <w:rsid w:val="00E57BE9"/>
    <w:rsid w:val="00E57F09"/>
    <w:rsid w:val="00E60B2F"/>
    <w:rsid w:val="00E61472"/>
    <w:rsid w:val="00E6178E"/>
    <w:rsid w:val="00E61AE9"/>
    <w:rsid w:val="00E61CB9"/>
    <w:rsid w:val="00E61E6C"/>
    <w:rsid w:val="00E62107"/>
    <w:rsid w:val="00E621C4"/>
    <w:rsid w:val="00E621EC"/>
    <w:rsid w:val="00E62398"/>
    <w:rsid w:val="00E62C85"/>
    <w:rsid w:val="00E62F6B"/>
    <w:rsid w:val="00E64150"/>
    <w:rsid w:val="00E6467D"/>
    <w:rsid w:val="00E6468B"/>
    <w:rsid w:val="00E64C90"/>
    <w:rsid w:val="00E64CCF"/>
    <w:rsid w:val="00E6543C"/>
    <w:rsid w:val="00E65961"/>
    <w:rsid w:val="00E65ADC"/>
    <w:rsid w:val="00E65D5C"/>
    <w:rsid w:val="00E66047"/>
    <w:rsid w:val="00E66105"/>
    <w:rsid w:val="00E66605"/>
    <w:rsid w:val="00E66705"/>
    <w:rsid w:val="00E66A07"/>
    <w:rsid w:val="00E679E1"/>
    <w:rsid w:val="00E67AC3"/>
    <w:rsid w:val="00E67C4F"/>
    <w:rsid w:val="00E709DB"/>
    <w:rsid w:val="00E70C60"/>
    <w:rsid w:val="00E71003"/>
    <w:rsid w:val="00E7125D"/>
    <w:rsid w:val="00E7156E"/>
    <w:rsid w:val="00E71BD8"/>
    <w:rsid w:val="00E721E9"/>
    <w:rsid w:val="00E72B71"/>
    <w:rsid w:val="00E72B93"/>
    <w:rsid w:val="00E73A5C"/>
    <w:rsid w:val="00E73DDE"/>
    <w:rsid w:val="00E7412F"/>
    <w:rsid w:val="00E74DFE"/>
    <w:rsid w:val="00E7578F"/>
    <w:rsid w:val="00E75F73"/>
    <w:rsid w:val="00E760A7"/>
    <w:rsid w:val="00E76182"/>
    <w:rsid w:val="00E761DB"/>
    <w:rsid w:val="00E765FC"/>
    <w:rsid w:val="00E76E12"/>
    <w:rsid w:val="00E76E30"/>
    <w:rsid w:val="00E77167"/>
    <w:rsid w:val="00E77D10"/>
    <w:rsid w:val="00E809F0"/>
    <w:rsid w:val="00E811B5"/>
    <w:rsid w:val="00E81242"/>
    <w:rsid w:val="00E81520"/>
    <w:rsid w:val="00E81634"/>
    <w:rsid w:val="00E818B4"/>
    <w:rsid w:val="00E81AC7"/>
    <w:rsid w:val="00E81BF9"/>
    <w:rsid w:val="00E81DDB"/>
    <w:rsid w:val="00E820EE"/>
    <w:rsid w:val="00E8226A"/>
    <w:rsid w:val="00E822D5"/>
    <w:rsid w:val="00E827FE"/>
    <w:rsid w:val="00E82E62"/>
    <w:rsid w:val="00E8391F"/>
    <w:rsid w:val="00E83DE1"/>
    <w:rsid w:val="00E85A9B"/>
    <w:rsid w:val="00E8615F"/>
    <w:rsid w:val="00E86376"/>
    <w:rsid w:val="00E863D1"/>
    <w:rsid w:val="00E865D0"/>
    <w:rsid w:val="00E867AE"/>
    <w:rsid w:val="00E868DB"/>
    <w:rsid w:val="00E86F8D"/>
    <w:rsid w:val="00E87735"/>
    <w:rsid w:val="00E879B9"/>
    <w:rsid w:val="00E90099"/>
    <w:rsid w:val="00E90686"/>
    <w:rsid w:val="00E907E6"/>
    <w:rsid w:val="00E909A5"/>
    <w:rsid w:val="00E90A01"/>
    <w:rsid w:val="00E91127"/>
    <w:rsid w:val="00E9148A"/>
    <w:rsid w:val="00E9222F"/>
    <w:rsid w:val="00E92B4C"/>
    <w:rsid w:val="00E930B2"/>
    <w:rsid w:val="00E937FA"/>
    <w:rsid w:val="00E93B6A"/>
    <w:rsid w:val="00E93E69"/>
    <w:rsid w:val="00E94386"/>
    <w:rsid w:val="00E94B6C"/>
    <w:rsid w:val="00E94BF7"/>
    <w:rsid w:val="00E9509D"/>
    <w:rsid w:val="00E95793"/>
    <w:rsid w:val="00E958A7"/>
    <w:rsid w:val="00E9611A"/>
    <w:rsid w:val="00E9613B"/>
    <w:rsid w:val="00E9615E"/>
    <w:rsid w:val="00E96162"/>
    <w:rsid w:val="00E964F1"/>
    <w:rsid w:val="00E9660F"/>
    <w:rsid w:val="00E96AC7"/>
    <w:rsid w:val="00E96B5B"/>
    <w:rsid w:val="00E96D74"/>
    <w:rsid w:val="00E96E21"/>
    <w:rsid w:val="00E96F23"/>
    <w:rsid w:val="00E97A1F"/>
    <w:rsid w:val="00E97A89"/>
    <w:rsid w:val="00EA019A"/>
    <w:rsid w:val="00EA02B6"/>
    <w:rsid w:val="00EA0315"/>
    <w:rsid w:val="00EA0BC9"/>
    <w:rsid w:val="00EA138E"/>
    <w:rsid w:val="00EA1840"/>
    <w:rsid w:val="00EA18F9"/>
    <w:rsid w:val="00EA1996"/>
    <w:rsid w:val="00EA1A02"/>
    <w:rsid w:val="00EA1A64"/>
    <w:rsid w:val="00EA1BE8"/>
    <w:rsid w:val="00EA1C54"/>
    <w:rsid w:val="00EA26E7"/>
    <w:rsid w:val="00EA3030"/>
    <w:rsid w:val="00EA30F5"/>
    <w:rsid w:val="00EA31A9"/>
    <w:rsid w:val="00EA343B"/>
    <w:rsid w:val="00EA3485"/>
    <w:rsid w:val="00EA3642"/>
    <w:rsid w:val="00EA42FE"/>
    <w:rsid w:val="00EA562B"/>
    <w:rsid w:val="00EA5713"/>
    <w:rsid w:val="00EA58CC"/>
    <w:rsid w:val="00EA5A96"/>
    <w:rsid w:val="00EA65D9"/>
    <w:rsid w:val="00EA6B22"/>
    <w:rsid w:val="00EA7476"/>
    <w:rsid w:val="00EA757F"/>
    <w:rsid w:val="00EA767A"/>
    <w:rsid w:val="00EA7FEE"/>
    <w:rsid w:val="00EB0949"/>
    <w:rsid w:val="00EB0FAF"/>
    <w:rsid w:val="00EB11DF"/>
    <w:rsid w:val="00EB1B78"/>
    <w:rsid w:val="00EB1BF1"/>
    <w:rsid w:val="00EB20A0"/>
    <w:rsid w:val="00EB219B"/>
    <w:rsid w:val="00EB2597"/>
    <w:rsid w:val="00EB25E3"/>
    <w:rsid w:val="00EB2AE1"/>
    <w:rsid w:val="00EB2D84"/>
    <w:rsid w:val="00EB30BA"/>
    <w:rsid w:val="00EB329C"/>
    <w:rsid w:val="00EB3EC2"/>
    <w:rsid w:val="00EB405E"/>
    <w:rsid w:val="00EB420D"/>
    <w:rsid w:val="00EB421E"/>
    <w:rsid w:val="00EB4280"/>
    <w:rsid w:val="00EB4390"/>
    <w:rsid w:val="00EB4A72"/>
    <w:rsid w:val="00EB4B69"/>
    <w:rsid w:val="00EB4DF2"/>
    <w:rsid w:val="00EB5587"/>
    <w:rsid w:val="00EB5784"/>
    <w:rsid w:val="00EB5A1D"/>
    <w:rsid w:val="00EB5E00"/>
    <w:rsid w:val="00EB6912"/>
    <w:rsid w:val="00EB6F35"/>
    <w:rsid w:val="00EB71B5"/>
    <w:rsid w:val="00EC00B1"/>
    <w:rsid w:val="00EC0340"/>
    <w:rsid w:val="00EC069E"/>
    <w:rsid w:val="00EC1139"/>
    <w:rsid w:val="00EC2138"/>
    <w:rsid w:val="00EC2889"/>
    <w:rsid w:val="00EC2901"/>
    <w:rsid w:val="00EC2C04"/>
    <w:rsid w:val="00EC46BC"/>
    <w:rsid w:val="00EC4D81"/>
    <w:rsid w:val="00EC5469"/>
    <w:rsid w:val="00EC5654"/>
    <w:rsid w:val="00EC5A43"/>
    <w:rsid w:val="00EC627D"/>
    <w:rsid w:val="00EC6410"/>
    <w:rsid w:val="00EC68E7"/>
    <w:rsid w:val="00EC6F66"/>
    <w:rsid w:val="00EC7C19"/>
    <w:rsid w:val="00ED0162"/>
    <w:rsid w:val="00ED06B1"/>
    <w:rsid w:val="00ED0852"/>
    <w:rsid w:val="00ED130B"/>
    <w:rsid w:val="00ED1477"/>
    <w:rsid w:val="00ED151C"/>
    <w:rsid w:val="00ED1ADC"/>
    <w:rsid w:val="00ED1B1F"/>
    <w:rsid w:val="00ED1B23"/>
    <w:rsid w:val="00ED1D17"/>
    <w:rsid w:val="00ED1F26"/>
    <w:rsid w:val="00ED2075"/>
    <w:rsid w:val="00ED2770"/>
    <w:rsid w:val="00ED2A5D"/>
    <w:rsid w:val="00ED2BC6"/>
    <w:rsid w:val="00ED314C"/>
    <w:rsid w:val="00ED324A"/>
    <w:rsid w:val="00ED378D"/>
    <w:rsid w:val="00ED39FC"/>
    <w:rsid w:val="00ED3F1E"/>
    <w:rsid w:val="00ED41B7"/>
    <w:rsid w:val="00ED423B"/>
    <w:rsid w:val="00ED445B"/>
    <w:rsid w:val="00ED54F0"/>
    <w:rsid w:val="00ED569F"/>
    <w:rsid w:val="00ED5BC5"/>
    <w:rsid w:val="00ED6CB7"/>
    <w:rsid w:val="00ED6D16"/>
    <w:rsid w:val="00ED6EAA"/>
    <w:rsid w:val="00ED7702"/>
    <w:rsid w:val="00EE07CD"/>
    <w:rsid w:val="00EE15E6"/>
    <w:rsid w:val="00EE15F9"/>
    <w:rsid w:val="00EE16C0"/>
    <w:rsid w:val="00EE1939"/>
    <w:rsid w:val="00EE1A45"/>
    <w:rsid w:val="00EE1ABA"/>
    <w:rsid w:val="00EE243C"/>
    <w:rsid w:val="00EE2467"/>
    <w:rsid w:val="00EE24FB"/>
    <w:rsid w:val="00EE2EFD"/>
    <w:rsid w:val="00EE3083"/>
    <w:rsid w:val="00EE36E9"/>
    <w:rsid w:val="00EE38B7"/>
    <w:rsid w:val="00EE3A5D"/>
    <w:rsid w:val="00EE3C41"/>
    <w:rsid w:val="00EE3E29"/>
    <w:rsid w:val="00EE3E9F"/>
    <w:rsid w:val="00EE41AB"/>
    <w:rsid w:val="00EE423E"/>
    <w:rsid w:val="00EE4639"/>
    <w:rsid w:val="00EE524C"/>
    <w:rsid w:val="00EE579B"/>
    <w:rsid w:val="00EE5B3C"/>
    <w:rsid w:val="00EE70DF"/>
    <w:rsid w:val="00EE7192"/>
    <w:rsid w:val="00EE7A36"/>
    <w:rsid w:val="00EE7DD6"/>
    <w:rsid w:val="00EF01DB"/>
    <w:rsid w:val="00EF0496"/>
    <w:rsid w:val="00EF04E7"/>
    <w:rsid w:val="00EF05AC"/>
    <w:rsid w:val="00EF05FE"/>
    <w:rsid w:val="00EF0C84"/>
    <w:rsid w:val="00EF138E"/>
    <w:rsid w:val="00EF1E72"/>
    <w:rsid w:val="00EF1ED0"/>
    <w:rsid w:val="00EF2615"/>
    <w:rsid w:val="00EF27B3"/>
    <w:rsid w:val="00EF28C7"/>
    <w:rsid w:val="00EF2B20"/>
    <w:rsid w:val="00EF2B52"/>
    <w:rsid w:val="00EF2C8D"/>
    <w:rsid w:val="00EF32AF"/>
    <w:rsid w:val="00EF3614"/>
    <w:rsid w:val="00EF36AC"/>
    <w:rsid w:val="00EF3C56"/>
    <w:rsid w:val="00EF46E0"/>
    <w:rsid w:val="00EF4AEE"/>
    <w:rsid w:val="00EF4BBF"/>
    <w:rsid w:val="00EF4BF2"/>
    <w:rsid w:val="00EF4DE7"/>
    <w:rsid w:val="00EF5472"/>
    <w:rsid w:val="00EF5A81"/>
    <w:rsid w:val="00EF605D"/>
    <w:rsid w:val="00EF6489"/>
    <w:rsid w:val="00EF65AC"/>
    <w:rsid w:val="00EF6C73"/>
    <w:rsid w:val="00EF778C"/>
    <w:rsid w:val="00F00CF0"/>
    <w:rsid w:val="00F0100C"/>
    <w:rsid w:val="00F016A7"/>
    <w:rsid w:val="00F02B5E"/>
    <w:rsid w:val="00F02ECE"/>
    <w:rsid w:val="00F03B94"/>
    <w:rsid w:val="00F03DD4"/>
    <w:rsid w:val="00F03DF7"/>
    <w:rsid w:val="00F03EDD"/>
    <w:rsid w:val="00F041B5"/>
    <w:rsid w:val="00F059B0"/>
    <w:rsid w:val="00F05D6D"/>
    <w:rsid w:val="00F06114"/>
    <w:rsid w:val="00F0698A"/>
    <w:rsid w:val="00F06B3E"/>
    <w:rsid w:val="00F06B8F"/>
    <w:rsid w:val="00F06C7F"/>
    <w:rsid w:val="00F105D4"/>
    <w:rsid w:val="00F10B9D"/>
    <w:rsid w:val="00F11200"/>
    <w:rsid w:val="00F11D3C"/>
    <w:rsid w:val="00F11F1B"/>
    <w:rsid w:val="00F12860"/>
    <w:rsid w:val="00F12EFB"/>
    <w:rsid w:val="00F13357"/>
    <w:rsid w:val="00F13464"/>
    <w:rsid w:val="00F13597"/>
    <w:rsid w:val="00F13BF2"/>
    <w:rsid w:val="00F14365"/>
    <w:rsid w:val="00F14ED6"/>
    <w:rsid w:val="00F158BB"/>
    <w:rsid w:val="00F15A4F"/>
    <w:rsid w:val="00F15C82"/>
    <w:rsid w:val="00F15DC2"/>
    <w:rsid w:val="00F15EDA"/>
    <w:rsid w:val="00F163EF"/>
    <w:rsid w:val="00F16943"/>
    <w:rsid w:val="00F16D32"/>
    <w:rsid w:val="00F1714A"/>
    <w:rsid w:val="00F17AD1"/>
    <w:rsid w:val="00F17E33"/>
    <w:rsid w:val="00F20347"/>
    <w:rsid w:val="00F20816"/>
    <w:rsid w:val="00F209C6"/>
    <w:rsid w:val="00F20A48"/>
    <w:rsid w:val="00F20E6B"/>
    <w:rsid w:val="00F210E6"/>
    <w:rsid w:val="00F212E0"/>
    <w:rsid w:val="00F2194E"/>
    <w:rsid w:val="00F21CC1"/>
    <w:rsid w:val="00F22449"/>
    <w:rsid w:val="00F22D3B"/>
    <w:rsid w:val="00F22DD0"/>
    <w:rsid w:val="00F23516"/>
    <w:rsid w:val="00F24574"/>
    <w:rsid w:val="00F247B4"/>
    <w:rsid w:val="00F25708"/>
    <w:rsid w:val="00F2601D"/>
    <w:rsid w:val="00F269CC"/>
    <w:rsid w:val="00F26ABF"/>
    <w:rsid w:val="00F27403"/>
    <w:rsid w:val="00F2748B"/>
    <w:rsid w:val="00F27763"/>
    <w:rsid w:val="00F27CB2"/>
    <w:rsid w:val="00F27E1B"/>
    <w:rsid w:val="00F27FA9"/>
    <w:rsid w:val="00F30C79"/>
    <w:rsid w:val="00F30D01"/>
    <w:rsid w:val="00F31218"/>
    <w:rsid w:val="00F31591"/>
    <w:rsid w:val="00F3217B"/>
    <w:rsid w:val="00F32BED"/>
    <w:rsid w:val="00F3342B"/>
    <w:rsid w:val="00F334E7"/>
    <w:rsid w:val="00F336A6"/>
    <w:rsid w:val="00F3372A"/>
    <w:rsid w:val="00F33BCE"/>
    <w:rsid w:val="00F33E95"/>
    <w:rsid w:val="00F34A09"/>
    <w:rsid w:val="00F352DC"/>
    <w:rsid w:val="00F354F2"/>
    <w:rsid w:val="00F357AF"/>
    <w:rsid w:val="00F35AFD"/>
    <w:rsid w:val="00F35EFD"/>
    <w:rsid w:val="00F3654A"/>
    <w:rsid w:val="00F36D18"/>
    <w:rsid w:val="00F3770B"/>
    <w:rsid w:val="00F377F2"/>
    <w:rsid w:val="00F37EE3"/>
    <w:rsid w:val="00F4072D"/>
    <w:rsid w:val="00F40EC7"/>
    <w:rsid w:val="00F41025"/>
    <w:rsid w:val="00F4165C"/>
    <w:rsid w:val="00F41683"/>
    <w:rsid w:val="00F41B36"/>
    <w:rsid w:val="00F41BB1"/>
    <w:rsid w:val="00F41F6B"/>
    <w:rsid w:val="00F42301"/>
    <w:rsid w:val="00F426DA"/>
    <w:rsid w:val="00F428C9"/>
    <w:rsid w:val="00F42A55"/>
    <w:rsid w:val="00F42B68"/>
    <w:rsid w:val="00F42EF4"/>
    <w:rsid w:val="00F4358C"/>
    <w:rsid w:val="00F439D1"/>
    <w:rsid w:val="00F43B39"/>
    <w:rsid w:val="00F44394"/>
    <w:rsid w:val="00F44798"/>
    <w:rsid w:val="00F44A70"/>
    <w:rsid w:val="00F44D9C"/>
    <w:rsid w:val="00F45AB0"/>
    <w:rsid w:val="00F45D4C"/>
    <w:rsid w:val="00F45EDB"/>
    <w:rsid w:val="00F46B9E"/>
    <w:rsid w:val="00F46D6B"/>
    <w:rsid w:val="00F47018"/>
    <w:rsid w:val="00F47047"/>
    <w:rsid w:val="00F47819"/>
    <w:rsid w:val="00F50226"/>
    <w:rsid w:val="00F504E8"/>
    <w:rsid w:val="00F50E96"/>
    <w:rsid w:val="00F50F42"/>
    <w:rsid w:val="00F511CB"/>
    <w:rsid w:val="00F514E1"/>
    <w:rsid w:val="00F515CB"/>
    <w:rsid w:val="00F516B3"/>
    <w:rsid w:val="00F51A91"/>
    <w:rsid w:val="00F51FCE"/>
    <w:rsid w:val="00F526FF"/>
    <w:rsid w:val="00F54398"/>
    <w:rsid w:val="00F54CDB"/>
    <w:rsid w:val="00F54FEE"/>
    <w:rsid w:val="00F55042"/>
    <w:rsid w:val="00F55047"/>
    <w:rsid w:val="00F552BA"/>
    <w:rsid w:val="00F55705"/>
    <w:rsid w:val="00F55897"/>
    <w:rsid w:val="00F55A87"/>
    <w:rsid w:val="00F55CCE"/>
    <w:rsid w:val="00F56CDD"/>
    <w:rsid w:val="00F56FB0"/>
    <w:rsid w:val="00F570DC"/>
    <w:rsid w:val="00F57110"/>
    <w:rsid w:val="00F5718F"/>
    <w:rsid w:val="00F5769B"/>
    <w:rsid w:val="00F576B2"/>
    <w:rsid w:val="00F603B9"/>
    <w:rsid w:val="00F604BC"/>
    <w:rsid w:val="00F60939"/>
    <w:rsid w:val="00F60FF0"/>
    <w:rsid w:val="00F6175C"/>
    <w:rsid w:val="00F61FCE"/>
    <w:rsid w:val="00F62572"/>
    <w:rsid w:val="00F628AC"/>
    <w:rsid w:val="00F62DD3"/>
    <w:rsid w:val="00F63199"/>
    <w:rsid w:val="00F635C9"/>
    <w:rsid w:val="00F63FB9"/>
    <w:rsid w:val="00F63FD5"/>
    <w:rsid w:val="00F6465D"/>
    <w:rsid w:val="00F64A87"/>
    <w:rsid w:val="00F64D01"/>
    <w:rsid w:val="00F64D09"/>
    <w:rsid w:val="00F64E02"/>
    <w:rsid w:val="00F651FF"/>
    <w:rsid w:val="00F65889"/>
    <w:rsid w:val="00F65BCA"/>
    <w:rsid w:val="00F661B3"/>
    <w:rsid w:val="00F66985"/>
    <w:rsid w:val="00F66E3C"/>
    <w:rsid w:val="00F66EE1"/>
    <w:rsid w:val="00F67171"/>
    <w:rsid w:val="00F6727D"/>
    <w:rsid w:val="00F6732B"/>
    <w:rsid w:val="00F67BDB"/>
    <w:rsid w:val="00F67E09"/>
    <w:rsid w:val="00F708E0"/>
    <w:rsid w:val="00F70E2B"/>
    <w:rsid w:val="00F7189D"/>
    <w:rsid w:val="00F71DDB"/>
    <w:rsid w:val="00F720A8"/>
    <w:rsid w:val="00F725BF"/>
    <w:rsid w:val="00F72BEB"/>
    <w:rsid w:val="00F72E18"/>
    <w:rsid w:val="00F72E96"/>
    <w:rsid w:val="00F73285"/>
    <w:rsid w:val="00F73662"/>
    <w:rsid w:val="00F73BE7"/>
    <w:rsid w:val="00F73F76"/>
    <w:rsid w:val="00F74045"/>
    <w:rsid w:val="00F74165"/>
    <w:rsid w:val="00F745CE"/>
    <w:rsid w:val="00F749C6"/>
    <w:rsid w:val="00F74CFB"/>
    <w:rsid w:val="00F7509F"/>
    <w:rsid w:val="00F7563B"/>
    <w:rsid w:val="00F75B39"/>
    <w:rsid w:val="00F75BE7"/>
    <w:rsid w:val="00F75C6B"/>
    <w:rsid w:val="00F76082"/>
    <w:rsid w:val="00F7681C"/>
    <w:rsid w:val="00F76C28"/>
    <w:rsid w:val="00F76DB3"/>
    <w:rsid w:val="00F7714F"/>
    <w:rsid w:val="00F772FF"/>
    <w:rsid w:val="00F7736F"/>
    <w:rsid w:val="00F77450"/>
    <w:rsid w:val="00F77693"/>
    <w:rsid w:val="00F77A82"/>
    <w:rsid w:val="00F80115"/>
    <w:rsid w:val="00F803B5"/>
    <w:rsid w:val="00F8057A"/>
    <w:rsid w:val="00F80589"/>
    <w:rsid w:val="00F807B9"/>
    <w:rsid w:val="00F80ECD"/>
    <w:rsid w:val="00F81265"/>
    <w:rsid w:val="00F81A9E"/>
    <w:rsid w:val="00F81B6B"/>
    <w:rsid w:val="00F81CD0"/>
    <w:rsid w:val="00F82413"/>
    <w:rsid w:val="00F8258A"/>
    <w:rsid w:val="00F828D9"/>
    <w:rsid w:val="00F82D2E"/>
    <w:rsid w:val="00F82DA3"/>
    <w:rsid w:val="00F83293"/>
    <w:rsid w:val="00F833C6"/>
    <w:rsid w:val="00F83A7C"/>
    <w:rsid w:val="00F83F63"/>
    <w:rsid w:val="00F847DA"/>
    <w:rsid w:val="00F84F29"/>
    <w:rsid w:val="00F84FCC"/>
    <w:rsid w:val="00F84FCD"/>
    <w:rsid w:val="00F8502E"/>
    <w:rsid w:val="00F8527F"/>
    <w:rsid w:val="00F85314"/>
    <w:rsid w:val="00F8570E"/>
    <w:rsid w:val="00F85BFF"/>
    <w:rsid w:val="00F863B6"/>
    <w:rsid w:val="00F868F8"/>
    <w:rsid w:val="00F86D63"/>
    <w:rsid w:val="00F86E32"/>
    <w:rsid w:val="00F86F5C"/>
    <w:rsid w:val="00F873DB"/>
    <w:rsid w:val="00F87406"/>
    <w:rsid w:val="00F874DC"/>
    <w:rsid w:val="00F90320"/>
    <w:rsid w:val="00F90885"/>
    <w:rsid w:val="00F908DE"/>
    <w:rsid w:val="00F91321"/>
    <w:rsid w:val="00F9161A"/>
    <w:rsid w:val="00F9213F"/>
    <w:rsid w:val="00F925E3"/>
    <w:rsid w:val="00F9271A"/>
    <w:rsid w:val="00F9380E"/>
    <w:rsid w:val="00F946E5"/>
    <w:rsid w:val="00F95669"/>
    <w:rsid w:val="00F961CF"/>
    <w:rsid w:val="00F9693D"/>
    <w:rsid w:val="00F969DE"/>
    <w:rsid w:val="00F96E48"/>
    <w:rsid w:val="00F9717F"/>
    <w:rsid w:val="00F97638"/>
    <w:rsid w:val="00F977FD"/>
    <w:rsid w:val="00F979FF"/>
    <w:rsid w:val="00F97DC3"/>
    <w:rsid w:val="00FA02BF"/>
    <w:rsid w:val="00FA0B92"/>
    <w:rsid w:val="00FA0C20"/>
    <w:rsid w:val="00FA1063"/>
    <w:rsid w:val="00FA1486"/>
    <w:rsid w:val="00FA150B"/>
    <w:rsid w:val="00FA16C1"/>
    <w:rsid w:val="00FA1A08"/>
    <w:rsid w:val="00FA1F2D"/>
    <w:rsid w:val="00FA2070"/>
    <w:rsid w:val="00FA24F6"/>
    <w:rsid w:val="00FA28A0"/>
    <w:rsid w:val="00FA2DA6"/>
    <w:rsid w:val="00FA2E33"/>
    <w:rsid w:val="00FA32DB"/>
    <w:rsid w:val="00FA337D"/>
    <w:rsid w:val="00FA3525"/>
    <w:rsid w:val="00FA3836"/>
    <w:rsid w:val="00FA3C00"/>
    <w:rsid w:val="00FA4152"/>
    <w:rsid w:val="00FA45CA"/>
    <w:rsid w:val="00FA4972"/>
    <w:rsid w:val="00FA504C"/>
    <w:rsid w:val="00FA519A"/>
    <w:rsid w:val="00FA51CB"/>
    <w:rsid w:val="00FA53EB"/>
    <w:rsid w:val="00FA55A9"/>
    <w:rsid w:val="00FA5CF2"/>
    <w:rsid w:val="00FA5FC2"/>
    <w:rsid w:val="00FA6612"/>
    <w:rsid w:val="00FA70AE"/>
    <w:rsid w:val="00FA788A"/>
    <w:rsid w:val="00FB0907"/>
    <w:rsid w:val="00FB0CBE"/>
    <w:rsid w:val="00FB0D40"/>
    <w:rsid w:val="00FB13CD"/>
    <w:rsid w:val="00FB1B89"/>
    <w:rsid w:val="00FB1C0A"/>
    <w:rsid w:val="00FB20F4"/>
    <w:rsid w:val="00FB2227"/>
    <w:rsid w:val="00FB2306"/>
    <w:rsid w:val="00FB2849"/>
    <w:rsid w:val="00FB293D"/>
    <w:rsid w:val="00FB2DFA"/>
    <w:rsid w:val="00FB51A8"/>
    <w:rsid w:val="00FB62D6"/>
    <w:rsid w:val="00FB6F4B"/>
    <w:rsid w:val="00FB772C"/>
    <w:rsid w:val="00FC02D5"/>
    <w:rsid w:val="00FC04A5"/>
    <w:rsid w:val="00FC050B"/>
    <w:rsid w:val="00FC051D"/>
    <w:rsid w:val="00FC0A9B"/>
    <w:rsid w:val="00FC0B65"/>
    <w:rsid w:val="00FC16DA"/>
    <w:rsid w:val="00FC193E"/>
    <w:rsid w:val="00FC25C2"/>
    <w:rsid w:val="00FC279F"/>
    <w:rsid w:val="00FC2EB2"/>
    <w:rsid w:val="00FC2F85"/>
    <w:rsid w:val="00FC3078"/>
    <w:rsid w:val="00FC3184"/>
    <w:rsid w:val="00FC3A1B"/>
    <w:rsid w:val="00FC3EA0"/>
    <w:rsid w:val="00FC4049"/>
    <w:rsid w:val="00FC42B3"/>
    <w:rsid w:val="00FC486E"/>
    <w:rsid w:val="00FC4958"/>
    <w:rsid w:val="00FC4D9D"/>
    <w:rsid w:val="00FC5139"/>
    <w:rsid w:val="00FC57BA"/>
    <w:rsid w:val="00FC5A22"/>
    <w:rsid w:val="00FC5A86"/>
    <w:rsid w:val="00FC5E63"/>
    <w:rsid w:val="00FC5F55"/>
    <w:rsid w:val="00FC6071"/>
    <w:rsid w:val="00FC60C1"/>
    <w:rsid w:val="00FC6606"/>
    <w:rsid w:val="00FC679A"/>
    <w:rsid w:val="00FC68EB"/>
    <w:rsid w:val="00FC6995"/>
    <w:rsid w:val="00FC6BE7"/>
    <w:rsid w:val="00FC739B"/>
    <w:rsid w:val="00FC7BC9"/>
    <w:rsid w:val="00FD0B91"/>
    <w:rsid w:val="00FD0C88"/>
    <w:rsid w:val="00FD0F41"/>
    <w:rsid w:val="00FD1CB0"/>
    <w:rsid w:val="00FD22AB"/>
    <w:rsid w:val="00FD25AF"/>
    <w:rsid w:val="00FD28B4"/>
    <w:rsid w:val="00FD2A98"/>
    <w:rsid w:val="00FD30E2"/>
    <w:rsid w:val="00FD31F2"/>
    <w:rsid w:val="00FD3AAD"/>
    <w:rsid w:val="00FD3D5A"/>
    <w:rsid w:val="00FD4A97"/>
    <w:rsid w:val="00FD4C2F"/>
    <w:rsid w:val="00FD4FBE"/>
    <w:rsid w:val="00FD4FC6"/>
    <w:rsid w:val="00FD52B3"/>
    <w:rsid w:val="00FD59DF"/>
    <w:rsid w:val="00FD5D87"/>
    <w:rsid w:val="00FD5E47"/>
    <w:rsid w:val="00FD60F7"/>
    <w:rsid w:val="00FD6178"/>
    <w:rsid w:val="00FD66B3"/>
    <w:rsid w:val="00FD66C3"/>
    <w:rsid w:val="00FD6750"/>
    <w:rsid w:val="00FD7111"/>
    <w:rsid w:val="00FD787F"/>
    <w:rsid w:val="00FD7985"/>
    <w:rsid w:val="00FD7F81"/>
    <w:rsid w:val="00FD7F9E"/>
    <w:rsid w:val="00FE005E"/>
    <w:rsid w:val="00FE0674"/>
    <w:rsid w:val="00FE0A88"/>
    <w:rsid w:val="00FE0F56"/>
    <w:rsid w:val="00FE1992"/>
    <w:rsid w:val="00FE1DBE"/>
    <w:rsid w:val="00FE20CE"/>
    <w:rsid w:val="00FE217A"/>
    <w:rsid w:val="00FE23EB"/>
    <w:rsid w:val="00FE2769"/>
    <w:rsid w:val="00FE34A0"/>
    <w:rsid w:val="00FE3AA1"/>
    <w:rsid w:val="00FE3CC5"/>
    <w:rsid w:val="00FE415E"/>
    <w:rsid w:val="00FE4BEF"/>
    <w:rsid w:val="00FE51CB"/>
    <w:rsid w:val="00FE53A7"/>
    <w:rsid w:val="00FE5EC8"/>
    <w:rsid w:val="00FE6CD6"/>
    <w:rsid w:val="00FE6D29"/>
    <w:rsid w:val="00FE6FAB"/>
    <w:rsid w:val="00FE77BF"/>
    <w:rsid w:val="00FF0D09"/>
    <w:rsid w:val="00FF0D4F"/>
    <w:rsid w:val="00FF0E01"/>
    <w:rsid w:val="00FF0FEE"/>
    <w:rsid w:val="00FF1246"/>
    <w:rsid w:val="00FF17F7"/>
    <w:rsid w:val="00FF1D07"/>
    <w:rsid w:val="00FF1F1D"/>
    <w:rsid w:val="00FF2914"/>
    <w:rsid w:val="00FF31F4"/>
    <w:rsid w:val="00FF336F"/>
    <w:rsid w:val="00FF34C4"/>
    <w:rsid w:val="00FF3DEF"/>
    <w:rsid w:val="00FF4298"/>
    <w:rsid w:val="00FF445A"/>
    <w:rsid w:val="00FF4902"/>
    <w:rsid w:val="00FF4AFB"/>
    <w:rsid w:val="00FF6820"/>
    <w:rsid w:val="00FF6D17"/>
    <w:rsid w:val="00FF746E"/>
    <w:rsid w:val="00FF771F"/>
    <w:rsid w:val="00FF77F3"/>
    <w:rsid w:val="01BEE026"/>
    <w:rsid w:val="02ABDAC8"/>
    <w:rsid w:val="03C15E6E"/>
    <w:rsid w:val="03E1B3A5"/>
    <w:rsid w:val="049BBB9B"/>
    <w:rsid w:val="06AEC558"/>
    <w:rsid w:val="071806C6"/>
    <w:rsid w:val="07D35C5D"/>
    <w:rsid w:val="09A89268"/>
    <w:rsid w:val="09ABAA42"/>
    <w:rsid w:val="0A50F529"/>
    <w:rsid w:val="0AA69FC6"/>
    <w:rsid w:val="0BF7F2DA"/>
    <w:rsid w:val="0BFB016C"/>
    <w:rsid w:val="0D64A1BF"/>
    <w:rsid w:val="0E269B13"/>
    <w:rsid w:val="0ECA3877"/>
    <w:rsid w:val="0F52996D"/>
    <w:rsid w:val="1086B919"/>
    <w:rsid w:val="123B344B"/>
    <w:rsid w:val="131F3B68"/>
    <w:rsid w:val="13F7D76F"/>
    <w:rsid w:val="144B6EE7"/>
    <w:rsid w:val="15D5A520"/>
    <w:rsid w:val="194BC5A2"/>
    <w:rsid w:val="1AD9F75E"/>
    <w:rsid w:val="1ADD9653"/>
    <w:rsid w:val="1C0AD6DA"/>
    <w:rsid w:val="1DB1A6A1"/>
    <w:rsid w:val="1DF28303"/>
    <w:rsid w:val="1EDE269A"/>
    <w:rsid w:val="201D6C41"/>
    <w:rsid w:val="24E0B898"/>
    <w:rsid w:val="25578B4B"/>
    <w:rsid w:val="268608A8"/>
    <w:rsid w:val="26F35BAC"/>
    <w:rsid w:val="27C3D315"/>
    <w:rsid w:val="28282417"/>
    <w:rsid w:val="29575244"/>
    <w:rsid w:val="2A0F9E6A"/>
    <w:rsid w:val="2A480DBA"/>
    <w:rsid w:val="2B4CEAD8"/>
    <w:rsid w:val="2BCE54B3"/>
    <w:rsid w:val="2C634C88"/>
    <w:rsid w:val="2D3029F4"/>
    <w:rsid w:val="2EFC37EA"/>
    <w:rsid w:val="2FE80D57"/>
    <w:rsid w:val="3098084B"/>
    <w:rsid w:val="3233D8AC"/>
    <w:rsid w:val="34ED7EC2"/>
    <w:rsid w:val="368C11AA"/>
    <w:rsid w:val="36A8DFC8"/>
    <w:rsid w:val="37D3B8D2"/>
    <w:rsid w:val="3893AF5E"/>
    <w:rsid w:val="396D290E"/>
    <w:rsid w:val="3A1DE041"/>
    <w:rsid w:val="3A70FA2D"/>
    <w:rsid w:val="3B1BBACE"/>
    <w:rsid w:val="3D672081"/>
    <w:rsid w:val="3E3043D2"/>
    <w:rsid w:val="3E5125E9"/>
    <w:rsid w:val="404959C6"/>
    <w:rsid w:val="409EC143"/>
    <w:rsid w:val="4247A92E"/>
    <w:rsid w:val="43760E0D"/>
    <w:rsid w:val="43D66205"/>
    <w:rsid w:val="44A73F10"/>
    <w:rsid w:val="44DFAE60"/>
    <w:rsid w:val="469F72ED"/>
    <w:rsid w:val="46DF099D"/>
    <w:rsid w:val="46FA989A"/>
    <w:rsid w:val="474094FA"/>
    <w:rsid w:val="4B820427"/>
    <w:rsid w:val="4BB8B49C"/>
    <w:rsid w:val="4E4E2156"/>
    <w:rsid w:val="4FAC83A7"/>
    <w:rsid w:val="50885283"/>
    <w:rsid w:val="51644889"/>
    <w:rsid w:val="527BBAB2"/>
    <w:rsid w:val="52D5E887"/>
    <w:rsid w:val="530018EA"/>
    <w:rsid w:val="533ABAD6"/>
    <w:rsid w:val="53B0DD2C"/>
    <w:rsid w:val="542E7DC9"/>
    <w:rsid w:val="546A92C1"/>
    <w:rsid w:val="55129881"/>
    <w:rsid w:val="56A8BF5A"/>
    <w:rsid w:val="574316BB"/>
    <w:rsid w:val="5764A4E0"/>
    <w:rsid w:val="579878E2"/>
    <w:rsid w:val="57A959AA"/>
    <w:rsid w:val="582E3B07"/>
    <w:rsid w:val="5926E6FE"/>
    <w:rsid w:val="5990D3FD"/>
    <w:rsid w:val="5A093C49"/>
    <w:rsid w:val="5AE8E7F2"/>
    <w:rsid w:val="5B4DF90D"/>
    <w:rsid w:val="5BA42EC6"/>
    <w:rsid w:val="5C6BEA05"/>
    <w:rsid w:val="5C99CBBC"/>
    <w:rsid w:val="5E2088B4"/>
    <w:rsid w:val="5E551D6E"/>
    <w:rsid w:val="5EF98420"/>
    <w:rsid w:val="61454F75"/>
    <w:rsid w:val="62423434"/>
    <w:rsid w:val="647CF037"/>
    <w:rsid w:val="669ADBD7"/>
    <w:rsid w:val="67AE429D"/>
    <w:rsid w:val="68591292"/>
    <w:rsid w:val="689A180A"/>
    <w:rsid w:val="68F98E20"/>
    <w:rsid w:val="690373FB"/>
    <w:rsid w:val="69542000"/>
    <w:rsid w:val="6A883CA0"/>
    <w:rsid w:val="6A9ABABA"/>
    <w:rsid w:val="6AB632AA"/>
    <w:rsid w:val="6AEFF061"/>
    <w:rsid w:val="6D69DE6D"/>
    <w:rsid w:val="6D7BC50F"/>
    <w:rsid w:val="71141F6B"/>
    <w:rsid w:val="71850A91"/>
    <w:rsid w:val="73EEC539"/>
    <w:rsid w:val="75617B42"/>
    <w:rsid w:val="76289606"/>
    <w:rsid w:val="77D3DA3C"/>
    <w:rsid w:val="78991C04"/>
    <w:rsid w:val="7903D34C"/>
    <w:rsid w:val="7A17317C"/>
    <w:rsid w:val="7AEABE2A"/>
    <w:rsid w:val="7BDCF01B"/>
    <w:rsid w:val="7C453199"/>
    <w:rsid w:val="7D22BAF4"/>
    <w:rsid w:val="7D727220"/>
    <w:rsid w:val="7DD74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67FE"/>
  <w15:chartTrackingRefBased/>
  <w15:docId w15:val="{368B0A86-262B-413E-A14F-1A7C213A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DE5"/>
  </w:style>
  <w:style w:type="paragraph" w:styleId="Heading1">
    <w:name w:val="heading 1"/>
    <w:basedOn w:val="paragraph"/>
    <w:next w:val="Normal"/>
    <w:link w:val="Heading1Char"/>
    <w:uiPriority w:val="9"/>
    <w:qFormat/>
    <w:rsid w:val="00F158BB"/>
    <w:pPr>
      <w:jc w:val="center"/>
      <w:textAlignment w:val="baseline"/>
      <w:outlineLvl w:val="0"/>
    </w:pPr>
    <w:rPr>
      <w:b/>
      <w:bCs/>
      <w:color w:val="000000"/>
      <w:sz w:val="23"/>
      <w:szCs w:val="23"/>
    </w:rPr>
  </w:style>
  <w:style w:type="paragraph" w:styleId="Heading2">
    <w:name w:val="heading 2"/>
    <w:basedOn w:val="Normal"/>
    <w:next w:val="Normal"/>
    <w:link w:val="Heading2Char"/>
    <w:uiPriority w:val="9"/>
    <w:unhideWhenUsed/>
    <w:qFormat/>
    <w:rsid w:val="00B25DE9"/>
    <w:pPr>
      <w:keepNext/>
      <w:spacing w:line="240" w:lineRule="auto"/>
      <w:outlineLvl w:val="1"/>
    </w:pPr>
    <w:rPr>
      <w:rFonts w:ascii="Times New Roman" w:eastAsia="Times New Roman" w:hAnsi="Times New Roman" w:cs="Times New Roman"/>
      <w:b/>
      <w:bCs/>
      <w:color w:val="000000"/>
      <w:sz w:val="24"/>
      <w:szCs w:val="24"/>
    </w:rPr>
  </w:style>
  <w:style w:type="paragraph" w:styleId="Heading3">
    <w:name w:val="heading 3"/>
    <w:basedOn w:val="Normal"/>
    <w:next w:val="Normal"/>
    <w:link w:val="Heading3Char"/>
    <w:uiPriority w:val="9"/>
    <w:semiHidden/>
    <w:unhideWhenUsed/>
    <w:qFormat/>
    <w:rsid w:val="007105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25DE9"/>
    <w:pPr>
      <w:keepNext/>
      <w:spacing w:after="0" w:line="240" w:lineRule="auto"/>
      <w:textAlignment w:val="baseline"/>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
    <w:unhideWhenUsed/>
    <w:qFormat/>
    <w:rsid w:val="007F78AD"/>
    <w:pPr>
      <w:keepNext/>
      <w:outlineLvl w:val="4"/>
    </w:pPr>
    <w:rPr>
      <w:rFonts w:ascii="Times New Roman" w:eastAsia="Times New Roman" w:hAnsi="Times New Roman" w:cs="Times New Roman"/>
      <w:b/>
      <w:bCs/>
      <w:color w:val="000000"/>
      <w:sz w:val="23"/>
      <w:szCs w:val="23"/>
    </w:rPr>
  </w:style>
  <w:style w:type="paragraph" w:styleId="Heading6">
    <w:name w:val="heading 6"/>
    <w:basedOn w:val="Normal"/>
    <w:next w:val="Normal"/>
    <w:link w:val="Heading6Char"/>
    <w:uiPriority w:val="9"/>
    <w:unhideWhenUsed/>
    <w:qFormat/>
    <w:rsid w:val="0011274F"/>
    <w:pPr>
      <w:keepNext/>
      <w:outlineLvl w:val="5"/>
    </w:pPr>
    <w:rPr>
      <w:rFonts w:ascii="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5EC8"/>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E5EC8"/>
  </w:style>
  <w:style w:type="character" w:customStyle="1" w:styleId="normaltextrun1">
    <w:name w:val="normaltextrun1"/>
    <w:basedOn w:val="DefaultParagraphFont"/>
    <w:rsid w:val="00FE5EC8"/>
  </w:style>
  <w:style w:type="character" w:customStyle="1" w:styleId="eop">
    <w:name w:val="eop"/>
    <w:basedOn w:val="DefaultParagraphFont"/>
    <w:rsid w:val="00FE5EC8"/>
  </w:style>
  <w:style w:type="paragraph" w:styleId="BalloonText">
    <w:name w:val="Balloon Text"/>
    <w:basedOn w:val="Normal"/>
    <w:link w:val="BalloonTextChar"/>
    <w:unhideWhenUsed/>
    <w:rsid w:val="002D253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D2536"/>
    <w:rPr>
      <w:rFonts w:ascii="Segoe UI" w:eastAsia="Times New Roman" w:hAnsi="Segoe UI" w:cs="Segoe UI"/>
      <w:sz w:val="18"/>
      <w:szCs w:val="18"/>
    </w:rPr>
  </w:style>
  <w:style w:type="paragraph" w:styleId="ListParagraph">
    <w:name w:val="List Paragraph"/>
    <w:basedOn w:val="Normal"/>
    <w:link w:val="ListParagraphChar"/>
    <w:uiPriority w:val="34"/>
    <w:qFormat/>
    <w:rsid w:val="00B92D43"/>
    <w:pPr>
      <w:ind w:left="720"/>
      <w:contextualSpacing/>
    </w:pPr>
  </w:style>
  <w:style w:type="paragraph" w:styleId="NoSpacing">
    <w:name w:val="No Spacing"/>
    <w:uiPriority w:val="1"/>
    <w:qFormat/>
    <w:rsid w:val="000802ED"/>
    <w:pPr>
      <w:spacing w:after="0" w:line="240" w:lineRule="auto"/>
    </w:pPr>
  </w:style>
  <w:style w:type="paragraph" w:styleId="Header">
    <w:name w:val="header"/>
    <w:basedOn w:val="Normal"/>
    <w:link w:val="HeaderChar"/>
    <w:uiPriority w:val="99"/>
    <w:unhideWhenUsed/>
    <w:rsid w:val="005D5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880"/>
  </w:style>
  <w:style w:type="paragraph" w:styleId="Footer">
    <w:name w:val="footer"/>
    <w:basedOn w:val="Normal"/>
    <w:link w:val="FooterChar"/>
    <w:uiPriority w:val="99"/>
    <w:unhideWhenUsed/>
    <w:rsid w:val="005D5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880"/>
  </w:style>
  <w:style w:type="paragraph" w:styleId="NormalWeb">
    <w:name w:val="Normal (Web)"/>
    <w:basedOn w:val="Normal"/>
    <w:uiPriority w:val="99"/>
    <w:semiHidden/>
    <w:unhideWhenUsed/>
    <w:rsid w:val="003F5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5113"/>
  </w:style>
  <w:style w:type="character" w:customStyle="1" w:styleId="Heading1Char">
    <w:name w:val="Heading 1 Char"/>
    <w:basedOn w:val="DefaultParagraphFont"/>
    <w:link w:val="Heading1"/>
    <w:uiPriority w:val="9"/>
    <w:rsid w:val="00F158BB"/>
    <w:rPr>
      <w:rFonts w:ascii="Times New Roman" w:eastAsia="Times New Roman" w:hAnsi="Times New Roman" w:cs="Times New Roman"/>
      <w:b/>
      <w:bCs/>
      <w:color w:val="000000"/>
      <w:sz w:val="23"/>
      <w:szCs w:val="23"/>
    </w:rPr>
  </w:style>
  <w:style w:type="paragraph" w:styleId="BodyTextIndent">
    <w:name w:val="Body Text Indent"/>
    <w:basedOn w:val="Normal"/>
    <w:link w:val="BodyTextIndentChar"/>
    <w:uiPriority w:val="99"/>
    <w:unhideWhenUsed/>
    <w:rsid w:val="00CE7CB4"/>
    <w:pPr>
      <w:ind w:left="2160" w:hanging="1440"/>
    </w:pPr>
  </w:style>
  <w:style w:type="character" w:customStyle="1" w:styleId="BodyTextIndentChar">
    <w:name w:val="Body Text Indent Char"/>
    <w:basedOn w:val="DefaultParagraphFont"/>
    <w:link w:val="BodyTextIndent"/>
    <w:uiPriority w:val="99"/>
    <w:rsid w:val="00CE7CB4"/>
  </w:style>
  <w:style w:type="paragraph" w:styleId="BodyTextIndent2">
    <w:name w:val="Body Text Indent 2"/>
    <w:basedOn w:val="Normal"/>
    <w:link w:val="BodyTextIndent2Char"/>
    <w:uiPriority w:val="99"/>
    <w:semiHidden/>
    <w:unhideWhenUsed/>
    <w:rsid w:val="00CE7CB4"/>
    <w:pPr>
      <w:spacing w:after="120" w:line="480" w:lineRule="auto"/>
      <w:ind w:left="360"/>
    </w:pPr>
  </w:style>
  <w:style w:type="character" w:customStyle="1" w:styleId="BodyTextIndent2Char">
    <w:name w:val="Body Text Indent 2 Char"/>
    <w:basedOn w:val="DefaultParagraphFont"/>
    <w:link w:val="BodyTextIndent2"/>
    <w:uiPriority w:val="99"/>
    <w:semiHidden/>
    <w:rsid w:val="00CE7CB4"/>
  </w:style>
  <w:style w:type="paragraph" w:styleId="BodyTextIndent3">
    <w:name w:val="Body Text Indent 3"/>
    <w:basedOn w:val="Normal"/>
    <w:link w:val="BodyTextIndent3Char"/>
    <w:uiPriority w:val="99"/>
    <w:unhideWhenUsed/>
    <w:rsid w:val="00CE7CB4"/>
    <w:pPr>
      <w:ind w:left="2160" w:hanging="1440"/>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CE7CB4"/>
    <w:rPr>
      <w:rFonts w:ascii="Times New Roman" w:hAnsi="Times New Roman" w:cs="Times New Roman"/>
      <w:sz w:val="24"/>
      <w:szCs w:val="24"/>
    </w:rPr>
  </w:style>
  <w:style w:type="character" w:styleId="Emphasis">
    <w:name w:val="Emphasis"/>
    <w:basedOn w:val="DefaultParagraphFont"/>
    <w:uiPriority w:val="20"/>
    <w:qFormat/>
    <w:rsid w:val="00E25480"/>
    <w:rPr>
      <w:b/>
      <w:bCs/>
      <w:i w:val="0"/>
      <w:iCs w:val="0"/>
    </w:rPr>
  </w:style>
  <w:style w:type="character" w:customStyle="1" w:styleId="st1">
    <w:name w:val="st1"/>
    <w:basedOn w:val="DefaultParagraphFont"/>
    <w:rsid w:val="00E25480"/>
  </w:style>
  <w:style w:type="character" w:styleId="Hyperlink">
    <w:name w:val="Hyperlink"/>
    <w:basedOn w:val="DefaultParagraphFont"/>
    <w:unhideWhenUsed/>
    <w:rsid w:val="00F47018"/>
    <w:rPr>
      <w:color w:val="0563C1" w:themeColor="hyperlink"/>
      <w:u w:val="single"/>
    </w:rPr>
  </w:style>
  <w:style w:type="character" w:styleId="UnresolvedMention">
    <w:name w:val="Unresolved Mention"/>
    <w:basedOn w:val="DefaultParagraphFont"/>
    <w:uiPriority w:val="99"/>
    <w:semiHidden/>
    <w:unhideWhenUsed/>
    <w:rsid w:val="00F47018"/>
    <w:rPr>
      <w:color w:val="605E5C"/>
      <w:shd w:val="clear" w:color="auto" w:fill="E1DFDD"/>
    </w:rPr>
  </w:style>
  <w:style w:type="character" w:customStyle="1" w:styleId="Heading3Char">
    <w:name w:val="Heading 3 Char"/>
    <w:basedOn w:val="DefaultParagraphFont"/>
    <w:link w:val="Heading3"/>
    <w:uiPriority w:val="9"/>
    <w:semiHidden/>
    <w:rsid w:val="00710538"/>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B25DE9"/>
    <w:rPr>
      <w:rFonts w:ascii="Times New Roman" w:eastAsia="Times New Roman" w:hAnsi="Times New Roman" w:cs="Times New Roman"/>
      <w:b/>
      <w:bCs/>
      <w:color w:val="000000"/>
      <w:sz w:val="24"/>
      <w:szCs w:val="24"/>
    </w:rPr>
  </w:style>
  <w:style w:type="character" w:customStyle="1" w:styleId="Heading4Char">
    <w:name w:val="Heading 4 Char"/>
    <w:basedOn w:val="DefaultParagraphFont"/>
    <w:link w:val="Heading4"/>
    <w:uiPriority w:val="9"/>
    <w:rsid w:val="00B25DE9"/>
    <w:rPr>
      <w:rFonts w:ascii="Times New Roman" w:hAnsi="Times New Roman" w:cs="Times New Roman"/>
      <w:b/>
      <w:bCs/>
      <w:sz w:val="24"/>
      <w:szCs w:val="24"/>
    </w:rPr>
  </w:style>
  <w:style w:type="paragraph" w:styleId="BodyText">
    <w:name w:val="Body Text"/>
    <w:basedOn w:val="Normal"/>
    <w:link w:val="BodyTextChar"/>
    <w:uiPriority w:val="99"/>
    <w:unhideWhenUsed/>
    <w:rsid w:val="00B25DE9"/>
    <w:pPr>
      <w:widowControl w:val="0"/>
      <w:spacing w:after="0" w:line="240" w:lineRule="auto"/>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rsid w:val="00B25DE9"/>
    <w:rPr>
      <w:rFonts w:ascii="Times New Roman" w:hAnsi="Times New Roman" w:cs="Times New Roman"/>
      <w:b/>
      <w:bCs/>
      <w:sz w:val="24"/>
      <w:szCs w:val="24"/>
    </w:rPr>
  </w:style>
  <w:style w:type="paragraph" w:styleId="BodyText2">
    <w:name w:val="Body Text 2"/>
    <w:basedOn w:val="Normal"/>
    <w:link w:val="BodyText2Char"/>
    <w:uiPriority w:val="99"/>
    <w:unhideWhenUsed/>
    <w:rsid w:val="00C1651B"/>
    <w:pPr>
      <w:spacing w:after="0" w:line="240" w:lineRule="auto"/>
    </w:pPr>
    <w:rPr>
      <w:rFonts w:ascii="Times New Roman" w:eastAsia="Times New Roman" w:hAnsi="Times New Roman" w:cs="Times New Roman"/>
      <w:color w:val="000000"/>
      <w:sz w:val="23"/>
      <w:szCs w:val="23"/>
    </w:rPr>
  </w:style>
  <w:style w:type="character" w:customStyle="1" w:styleId="BodyText2Char">
    <w:name w:val="Body Text 2 Char"/>
    <w:basedOn w:val="DefaultParagraphFont"/>
    <w:link w:val="BodyText2"/>
    <w:uiPriority w:val="99"/>
    <w:rsid w:val="00C1651B"/>
    <w:rPr>
      <w:rFonts w:ascii="Times New Roman" w:eastAsia="Times New Roman" w:hAnsi="Times New Roman" w:cs="Times New Roman"/>
      <w:color w:val="000000"/>
      <w:sz w:val="23"/>
      <w:szCs w:val="23"/>
    </w:rPr>
  </w:style>
  <w:style w:type="character" w:customStyle="1" w:styleId="Heading5Char">
    <w:name w:val="Heading 5 Char"/>
    <w:basedOn w:val="DefaultParagraphFont"/>
    <w:link w:val="Heading5"/>
    <w:uiPriority w:val="9"/>
    <w:rsid w:val="007F78AD"/>
    <w:rPr>
      <w:rFonts w:ascii="Times New Roman" w:eastAsia="Times New Roman" w:hAnsi="Times New Roman" w:cs="Times New Roman"/>
      <w:b/>
      <w:bCs/>
      <w:color w:val="000000"/>
      <w:sz w:val="23"/>
      <w:szCs w:val="23"/>
    </w:rPr>
  </w:style>
  <w:style w:type="character" w:customStyle="1" w:styleId="Heading6Char">
    <w:name w:val="Heading 6 Char"/>
    <w:basedOn w:val="DefaultParagraphFont"/>
    <w:link w:val="Heading6"/>
    <w:uiPriority w:val="9"/>
    <w:rsid w:val="0011274F"/>
    <w:rPr>
      <w:rFonts w:ascii="Times New Roman" w:hAnsi="Times New Roman" w:cs="Times New Roman"/>
      <w:b/>
      <w:bCs/>
      <w:sz w:val="23"/>
      <w:szCs w:val="23"/>
    </w:rPr>
  </w:style>
  <w:style w:type="paragraph" w:styleId="FootnoteText">
    <w:name w:val="footnote text"/>
    <w:basedOn w:val="Normal"/>
    <w:link w:val="FootnoteTextChar"/>
    <w:uiPriority w:val="99"/>
    <w:semiHidden/>
    <w:unhideWhenUsed/>
    <w:rsid w:val="00CC7A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AE7"/>
    <w:rPr>
      <w:sz w:val="20"/>
      <w:szCs w:val="20"/>
    </w:rPr>
  </w:style>
  <w:style w:type="character" w:styleId="FootnoteReference">
    <w:name w:val="footnote reference"/>
    <w:basedOn w:val="DefaultParagraphFont"/>
    <w:uiPriority w:val="99"/>
    <w:semiHidden/>
    <w:unhideWhenUsed/>
    <w:rsid w:val="00CC7AE7"/>
    <w:rPr>
      <w:vertAlign w:val="superscript"/>
    </w:rPr>
  </w:style>
  <w:style w:type="character" w:styleId="CommentReference">
    <w:name w:val="annotation reference"/>
    <w:basedOn w:val="DefaultParagraphFont"/>
    <w:uiPriority w:val="99"/>
    <w:semiHidden/>
    <w:unhideWhenUsed/>
    <w:rsid w:val="003B6BD6"/>
    <w:rPr>
      <w:sz w:val="16"/>
      <w:szCs w:val="16"/>
    </w:rPr>
  </w:style>
  <w:style w:type="paragraph" w:styleId="CommentText">
    <w:name w:val="annotation text"/>
    <w:basedOn w:val="Normal"/>
    <w:link w:val="CommentTextChar"/>
    <w:uiPriority w:val="99"/>
    <w:unhideWhenUsed/>
    <w:rsid w:val="003B6BD6"/>
    <w:pPr>
      <w:spacing w:line="240" w:lineRule="auto"/>
    </w:pPr>
    <w:rPr>
      <w:sz w:val="20"/>
      <w:szCs w:val="20"/>
    </w:rPr>
  </w:style>
  <w:style w:type="character" w:customStyle="1" w:styleId="CommentTextChar">
    <w:name w:val="Comment Text Char"/>
    <w:basedOn w:val="DefaultParagraphFont"/>
    <w:link w:val="CommentText"/>
    <w:uiPriority w:val="99"/>
    <w:rsid w:val="003B6BD6"/>
    <w:rPr>
      <w:sz w:val="20"/>
      <w:szCs w:val="20"/>
    </w:rPr>
  </w:style>
  <w:style w:type="paragraph" w:styleId="CommentSubject">
    <w:name w:val="annotation subject"/>
    <w:basedOn w:val="CommentText"/>
    <w:next w:val="CommentText"/>
    <w:link w:val="CommentSubjectChar"/>
    <w:uiPriority w:val="99"/>
    <w:semiHidden/>
    <w:unhideWhenUsed/>
    <w:rsid w:val="003B6BD6"/>
    <w:rPr>
      <w:b/>
      <w:bCs/>
    </w:rPr>
  </w:style>
  <w:style w:type="character" w:customStyle="1" w:styleId="CommentSubjectChar">
    <w:name w:val="Comment Subject Char"/>
    <w:basedOn w:val="CommentTextChar"/>
    <w:link w:val="CommentSubject"/>
    <w:uiPriority w:val="99"/>
    <w:semiHidden/>
    <w:rsid w:val="003B6BD6"/>
    <w:rPr>
      <w:b/>
      <w:bCs/>
      <w:sz w:val="20"/>
      <w:szCs w:val="20"/>
    </w:rPr>
  </w:style>
  <w:style w:type="character" w:customStyle="1" w:styleId="normaltextrun">
    <w:name w:val="normaltextrun"/>
    <w:basedOn w:val="DefaultParagraphFont"/>
    <w:rsid w:val="00B07C77"/>
  </w:style>
  <w:style w:type="paragraph" w:styleId="BodyText3">
    <w:name w:val="Body Text 3"/>
    <w:basedOn w:val="Normal"/>
    <w:link w:val="BodyText3Char"/>
    <w:uiPriority w:val="99"/>
    <w:unhideWhenUsed/>
    <w:rsid w:val="00B07C77"/>
    <w:pPr>
      <w:spacing w:after="0" w:line="240" w:lineRule="auto"/>
      <w:textAlignment w:val="baseline"/>
    </w:pPr>
    <w:rPr>
      <w:rFonts w:ascii="Times New Roman" w:hAnsi="Times New Roman" w:cs="Times New Roman"/>
      <w:b/>
      <w:bCs/>
      <w:color w:val="000000"/>
      <w:sz w:val="24"/>
      <w:szCs w:val="24"/>
    </w:rPr>
  </w:style>
  <w:style w:type="character" w:customStyle="1" w:styleId="BodyText3Char">
    <w:name w:val="Body Text 3 Char"/>
    <w:basedOn w:val="DefaultParagraphFont"/>
    <w:link w:val="BodyText3"/>
    <w:uiPriority w:val="99"/>
    <w:rsid w:val="00B07C77"/>
    <w:rPr>
      <w:rFonts w:ascii="Times New Roman" w:hAnsi="Times New Roman" w:cs="Times New Roman"/>
      <w:b/>
      <w:bCs/>
      <w:color w:val="000000"/>
      <w:sz w:val="24"/>
      <w:szCs w:val="24"/>
    </w:rPr>
  </w:style>
  <w:style w:type="paragraph" w:customStyle="1" w:styleId="msonormal0">
    <w:name w:val="msonormal"/>
    <w:basedOn w:val="Normal"/>
    <w:rsid w:val="00AB0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1202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C44D40"/>
  </w:style>
  <w:style w:type="paragraph" w:customStyle="1" w:styleId="p1">
    <w:name w:val="p1"/>
    <w:basedOn w:val="Normal"/>
    <w:rsid w:val="00243D7A"/>
    <w:pPr>
      <w:spacing w:before="100" w:beforeAutospacing="1" w:after="100" w:afterAutospacing="1" w:line="240" w:lineRule="auto"/>
    </w:pPr>
    <w:rPr>
      <w:rFonts w:ascii="Calibri" w:hAnsi="Calibri" w:cs="Calibri"/>
    </w:rPr>
  </w:style>
  <w:style w:type="paragraph" w:customStyle="1" w:styleId="p2">
    <w:name w:val="p2"/>
    <w:basedOn w:val="Normal"/>
    <w:rsid w:val="00243D7A"/>
    <w:pPr>
      <w:spacing w:before="100" w:beforeAutospacing="1" w:after="100" w:afterAutospacing="1" w:line="240" w:lineRule="auto"/>
    </w:pPr>
    <w:rPr>
      <w:rFonts w:ascii="Calibri" w:hAnsi="Calibri" w:cs="Calibri"/>
    </w:rPr>
  </w:style>
  <w:style w:type="character" w:customStyle="1" w:styleId="s1">
    <w:name w:val="s1"/>
    <w:basedOn w:val="DefaultParagraphFont"/>
    <w:rsid w:val="00243D7A"/>
  </w:style>
  <w:style w:type="character" w:customStyle="1" w:styleId="tabchar">
    <w:name w:val="tabchar"/>
    <w:basedOn w:val="DefaultParagraphFont"/>
    <w:rsid w:val="00493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15237">
      <w:bodyDiv w:val="1"/>
      <w:marLeft w:val="0"/>
      <w:marRight w:val="0"/>
      <w:marTop w:val="0"/>
      <w:marBottom w:val="0"/>
      <w:divBdr>
        <w:top w:val="none" w:sz="0" w:space="0" w:color="auto"/>
        <w:left w:val="none" w:sz="0" w:space="0" w:color="auto"/>
        <w:bottom w:val="none" w:sz="0" w:space="0" w:color="auto"/>
        <w:right w:val="none" w:sz="0" w:space="0" w:color="auto"/>
      </w:divBdr>
      <w:divsChild>
        <w:div w:id="11807552">
          <w:marLeft w:val="0"/>
          <w:marRight w:val="0"/>
          <w:marTop w:val="0"/>
          <w:marBottom w:val="0"/>
          <w:divBdr>
            <w:top w:val="none" w:sz="0" w:space="0" w:color="auto"/>
            <w:left w:val="none" w:sz="0" w:space="0" w:color="auto"/>
            <w:bottom w:val="none" w:sz="0" w:space="0" w:color="auto"/>
            <w:right w:val="none" w:sz="0" w:space="0" w:color="auto"/>
          </w:divBdr>
          <w:divsChild>
            <w:div w:id="604844376">
              <w:marLeft w:val="180"/>
              <w:marRight w:val="0"/>
              <w:marTop w:val="0"/>
              <w:marBottom w:val="0"/>
              <w:divBdr>
                <w:top w:val="none" w:sz="0" w:space="0" w:color="auto"/>
                <w:left w:val="none" w:sz="0" w:space="0" w:color="auto"/>
                <w:bottom w:val="none" w:sz="0" w:space="0" w:color="auto"/>
                <w:right w:val="none" w:sz="0" w:space="0" w:color="auto"/>
              </w:divBdr>
              <w:divsChild>
                <w:div w:id="9248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57">
          <w:marLeft w:val="0"/>
          <w:marRight w:val="0"/>
          <w:marTop w:val="0"/>
          <w:marBottom w:val="0"/>
          <w:divBdr>
            <w:top w:val="none" w:sz="0" w:space="0" w:color="auto"/>
            <w:left w:val="none" w:sz="0" w:space="0" w:color="auto"/>
            <w:bottom w:val="none" w:sz="0" w:space="0" w:color="auto"/>
            <w:right w:val="none" w:sz="0" w:space="0" w:color="auto"/>
          </w:divBdr>
          <w:divsChild>
            <w:div w:id="1061488634">
              <w:marLeft w:val="180"/>
              <w:marRight w:val="0"/>
              <w:marTop w:val="0"/>
              <w:marBottom w:val="0"/>
              <w:divBdr>
                <w:top w:val="none" w:sz="0" w:space="0" w:color="auto"/>
                <w:left w:val="none" w:sz="0" w:space="0" w:color="auto"/>
                <w:bottom w:val="none" w:sz="0" w:space="0" w:color="auto"/>
                <w:right w:val="none" w:sz="0" w:space="0" w:color="auto"/>
              </w:divBdr>
              <w:divsChild>
                <w:div w:id="18770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9980">
          <w:marLeft w:val="0"/>
          <w:marRight w:val="0"/>
          <w:marTop w:val="0"/>
          <w:marBottom w:val="0"/>
          <w:divBdr>
            <w:top w:val="none" w:sz="0" w:space="0" w:color="auto"/>
            <w:left w:val="none" w:sz="0" w:space="0" w:color="auto"/>
            <w:bottom w:val="none" w:sz="0" w:space="0" w:color="auto"/>
            <w:right w:val="none" w:sz="0" w:space="0" w:color="auto"/>
          </w:divBdr>
          <w:divsChild>
            <w:div w:id="725295320">
              <w:marLeft w:val="180"/>
              <w:marRight w:val="0"/>
              <w:marTop w:val="0"/>
              <w:marBottom w:val="0"/>
              <w:divBdr>
                <w:top w:val="none" w:sz="0" w:space="0" w:color="auto"/>
                <w:left w:val="none" w:sz="0" w:space="0" w:color="auto"/>
                <w:bottom w:val="none" w:sz="0" w:space="0" w:color="auto"/>
                <w:right w:val="none" w:sz="0" w:space="0" w:color="auto"/>
              </w:divBdr>
              <w:divsChild>
                <w:div w:id="13366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841">
          <w:marLeft w:val="0"/>
          <w:marRight w:val="0"/>
          <w:marTop w:val="0"/>
          <w:marBottom w:val="0"/>
          <w:divBdr>
            <w:top w:val="none" w:sz="0" w:space="0" w:color="auto"/>
            <w:left w:val="none" w:sz="0" w:space="0" w:color="auto"/>
            <w:bottom w:val="none" w:sz="0" w:space="0" w:color="auto"/>
            <w:right w:val="none" w:sz="0" w:space="0" w:color="auto"/>
          </w:divBdr>
          <w:divsChild>
            <w:div w:id="667101861">
              <w:marLeft w:val="180"/>
              <w:marRight w:val="0"/>
              <w:marTop w:val="0"/>
              <w:marBottom w:val="0"/>
              <w:divBdr>
                <w:top w:val="none" w:sz="0" w:space="0" w:color="auto"/>
                <w:left w:val="none" w:sz="0" w:space="0" w:color="auto"/>
                <w:bottom w:val="none" w:sz="0" w:space="0" w:color="auto"/>
                <w:right w:val="none" w:sz="0" w:space="0" w:color="auto"/>
              </w:divBdr>
              <w:divsChild>
                <w:div w:id="21349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3056">
          <w:marLeft w:val="0"/>
          <w:marRight w:val="0"/>
          <w:marTop w:val="0"/>
          <w:marBottom w:val="0"/>
          <w:divBdr>
            <w:top w:val="none" w:sz="0" w:space="0" w:color="auto"/>
            <w:left w:val="none" w:sz="0" w:space="0" w:color="auto"/>
            <w:bottom w:val="none" w:sz="0" w:space="0" w:color="auto"/>
            <w:right w:val="none" w:sz="0" w:space="0" w:color="auto"/>
          </w:divBdr>
          <w:divsChild>
            <w:div w:id="1382482257">
              <w:marLeft w:val="180"/>
              <w:marRight w:val="0"/>
              <w:marTop w:val="0"/>
              <w:marBottom w:val="0"/>
              <w:divBdr>
                <w:top w:val="none" w:sz="0" w:space="0" w:color="auto"/>
                <w:left w:val="none" w:sz="0" w:space="0" w:color="auto"/>
                <w:bottom w:val="none" w:sz="0" w:space="0" w:color="auto"/>
                <w:right w:val="none" w:sz="0" w:space="0" w:color="auto"/>
              </w:divBdr>
              <w:divsChild>
                <w:div w:id="19015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940">
          <w:marLeft w:val="0"/>
          <w:marRight w:val="0"/>
          <w:marTop w:val="0"/>
          <w:marBottom w:val="0"/>
          <w:divBdr>
            <w:top w:val="none" w:sz="0" w:space="0" w:color="auto"/>
            <w:left w:val="none" w:sz="0" w:space="0" w:color="auto"/>
            <w:bottom w:val="none" w:sz="0" w:space="0" w:color="auto"/>
            <w:right w:val="none" w:sz="0" w:space="0" w:color="auto"/>
          </w:divBdr>
          <w:divsChild>
            <w:div w:id="676811008">
              <w:marLeft w:val="180"/>
              <w:marRight w:val="0"/>
              <w:marTop w:val="0"/>
              <w:marBottom w:val="0"/>
              <w:divBdr>
                <w:top w:val="none" w:sz="0" w:space="0" w:color="auto"/>
                <w:left w:val="none" w:sz="0" w:space="0" w:color="auto"/>
                <w:bottom w:val="none" w:sz="0" w:space="0" w:color="auto"/>
                <w:right w:val="none" w:sz="0" w:space="0" w:color="auto"/>
              </w:divBdr>
              <w:divsChild>
                <w:div w:id="9956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3261">
          <w:marLeft w:val="0"/>
          <w:marRight w:val="0"/>
          <w:marTop w:val="0"/>
          <w:marBottom w:val="0"/>
          <w:divBdr>
            <w:top w:val="none" w:sz="0" w:space="0" w:color="auto"/>
            <w:left w:val="none" w:sz="0" w:space="0" w:color="auto"/>
            <w:bottom w:val="none" w:sz="0" w:space="0" w:color="auto"/>
            <w:right w:val="none" w:sz="0" w:space="0" w:color="auto"/>
          </w:divBdr>
          <w:divsChild>
            <w:div w:id="82338470">
              <w:marLeft w:val="180"/>
              <w:marRight w:val="0"/>
              <w:marTop w:val="0"/>
              <w:marBottom w:val="0"/>
              <w:divBdr>
                <w:top w:val="none" w:sz="0" w:space="0" w:color="auto"/>
                <w:left w:val="none" w:sz="0" w:space="0" w:color="auto"/>
                <w:bottom w:val="none" w:sz="0" w:space="0" w:color="auto"/>
                <w:right w:val="none" w:sz="0" w:space="0" w:color="auto"/>
              </w:divBdr>
              <w:divsChild>
                <w:div w:id="11207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2523">
          <w:marLeft w:val="0"/>
          <w:marRight w:val="0"/>
          <w:marTop w:val="0"/>
          <w:marBottom w:val="0"/>
          <w:divBdr>
            <w:top w:val="none" w:sz="0" w:space="0" w:color="auto"/>
            <w:left w:val="none" w:sz="0" w:space="0" w:color="auto"/>
            <w:bottom w:val="none" w:sz="0" w:space="0" w:color="auto"/>
            <w:right w:val="none" w:sz="0" w:space="0" w:color="auto"/>
          </w:divBdr>
          <w:divsChild>
            <w:div w:id="875117242">
              <w:marLeft w:val="180"/>
              <w:marRight w:val="0"/>
              <w:marTop w:val="0"/>
              <w:marBottom w:val="0"/>
              <w:divBdr>
                <w:top w:val="none" w:sz="0" w:space="0" w:color="auto"/>
                <w:left w:val="none" w:sz="0" w:space="0" w:color="auto"/>
                <w:bottom w:val="none" w:sz="0" w:space="0" w:color="auto"/>
                <w:right w:val="none" w:sz="0" w:space="0" w:color="auto"/>
              </w:divBdr>
              <w:divsChild>
                <w:div w:id="13242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5247">
          <w:marLeft w:val="0"/>
          <w:marRight w:val="0"/>
          <w:marTop w:val="0"/>
          <w:marBottom w:val="0"/>
          <w:divBdr>
            <w:top w:val="none" w:sz="0" w:space="0" w:color="auto"/>
            <w:left w:val="none" w:sz="0" w:space="0" w:color="auto"/>
            <w:bottom w:val="none" w:sz="0" w:space="0" w:color="auto"/>
            <w:right w:val="none" w:sz="0" w:space="0" w:color="auto"/>
          </w:divBdr>
          <w:divsChild>
            <w:div w:id="840582483">
              <w:marLeft w:val="180"/>
              <w:marRight w:val="0"/>
              <w:marTop w:val="0"/>
              <w:marBottom w:val="0"/>
              <w:divBdr>
                <w:top w:val="none" w:sz="0" w:space="0" w:color="auto"/>
                <w:left w:val="none" w:sz="0" w:space="0" w:color="auto"/>
                <w:bottom w:val="none" w:sz="0" w:space="0" w:color="auto"/>
                <w:right w:val="none" w:sz="0" w:space="0" w:color="auto"/>
              </w:divBdr>
              <w:divsChild>
                <w:div w:id="14252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6047">
          <w:marLeft w:val="0"/>
          <w:marRight w:val="0"/>
          <w:marTop w:val="0"/>
          <w:marBottom w:val="0"/>
          <w:divBdr>
            <w:top w:val="none" w:sz="0" w:space="0" w:color="auto"/>
            <w:left w:val="none" w:sz="0" w:space="0" w:color="auto"/>
            <w:bottom w:val="none" w:sz="0" w:space="0" w:color="auto"/>
            <w:right w:val="none" w:sz="0" w:space="0" w:color="auto"/>
          </w:divBdr>
          <w:divsChild>
            <w:div w:id="1008941674">
              <w:marLeft w:val="180"/>
              <w:marRight w:val="0"/>
              <w:marTop w:val="0"/>
              <w:marBottom w:val="0"/>
              <w:divBdr>
                <w:top w:val="none" w:sz="0" w:space="0" w:color="auto"/>
                <w:left w:val="none" w:sz="0" w:space="0" w:color="auto"/>
                <w:bottom w:val="none" w:sz="0" w:space="0" w:color="auto"/>
                <w:right w:val="none" w:sz="0" w:space="0" w:color="auto"/>
              </w:divBdr>
              <w:divsChild>
                <w:div w:id="2771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8703">
          <w:marLeft w:val="0"/>
          <w:marRight w:val="0"/>
          <w:marTop w:val="0"/>
          <w:marBottom w:val="0"/>
          <w:divBdr>
            <w:top w:val="none" w:sz="0" w:space="0" w:color="auto"/>
            <w:left w:val="none" w:sz="0" w:space="0" w:color="auto"/>
            <w:bottom w:val="none" w:sz="0" w:space="0" w:color="auto"/>
            <w:right w:val="none" w:sz="0" w:space="0" w:color="auto"/>
          </w:divBdr>
          <w:divsChild>
            <w:div w:id="1483694187">
              <w:marLeft w:val="180"/>
              <w:marRight w:val="0"/>
              <w:marTop w:val="0"/>
              <w:marBottom w:val="0"/>
              <w:divBdr>
                <w:top w:val="none" w:sz="0" w:space="0" w:color="auto"/>
                <w:left w:val="none" w:sz="0" w:space="0" w:color="auto"/>
                <w:bottom w:val="none" w:sz="0" w:space="0" w:color="auto"/>
                <w:right w:val="none" w:sz="0" w:space="0" w:color="auto"/>
              </w:divBdr>
              <w:divsChild>
                <w:div w:id="8984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073">
          <w:marLeft w:val="0"/>
          <w:marRight w:val="0"/>
          <w:marTop w:val="0"/>
          <w:marBottom w:val="0"/>
          <w:divBdr>
            <w:top w:val="none" w:sz="0" w:space="0" w:color="auto"/>
            <w:left w:val="none" w:sz="0" w:space="0" w:color="auto"/>
            <w:bottom w:val="none" w:sz="0" w:space="0" w:color="auto"/>
            <w:right w:val="none" w:sz="0" w:space="0" w:color="auto"/>
          </w:divBdr>
          <w:divsChild>
            <w:div w:id="491457901">
              <w:marLeft w:val="180"/>
              <w:marRight w:val="0"/>
              <w:marTop w:val="0"/>
              <w:marBottom w:val="0"/>
              <w:divBdr>
                <w:top w:val="none" w:sz="0" w:space="0" w:color="auto"/>
                <w:left w:val="none" w:sz="0" w:space="0" w:color="auto"/>
                <w:bottom w:val="none" w:sz="0" w:space="0" w:color="auto"/>
                <w:right w:val="none" w:sz="0" w:space="0" w:color="auto"/>
              </w:divBdr>
              <w:divsChild>
                <w:div w:id="9740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4226">
          <w:marLeft w:val="0"/>
          <w:marRight w:val="0"/>
          <w:marTop w:val="0"/>
          <w:marBottom w:val="0"/>
          <w:divBdr>
            <w:top w:val="none" w:sz="0" w:space="0" w:color="auto"/>
            <w:left w:val="none" w:sz="0" w:space="0" w:color="auto"/>
            <w:bottom w:val="none" w:sz="0" w:space="0" w:color="auto"/>
            <w:right w:val="none" w:sz="0" w:space="0" w:color="auto"/>
          </w:divBdr>
          <w:divsChild>
            <w:div w:id="322778326">
              <w:marLeft w:val="180"/>
              <w:marRight w:val="0"/>
              <w:marTop w:val="0"/>
              <w:marBottom w:val="0"/>
              <w:divBdr>
                <w:top w:val="none" w:sz="0" w:space="0" w:color="auto"/>
                <w:left w:val="none" w:sz="0" w:space="0" w:color="auto"/>
                <w:bottom w:val="none" w:sz="0" w:space="0" w:color="auto"/>
                <w:right w:val="none" w:sz="0" w:space="0" w:color="auto"/>
              </w:divBdr>
              <w:divsChild>
                <w:div w:id="4227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51863">
          <w:marLeft w:val="0"/>
          <w:marRight w:val="0"/>
          <w:marTop w:val="0"/>
          <w:marBottom w:val="0"/>
          <w:divBdr>
            <w:top w:val="none" w:sz="0" w:space="0" w:color="auto"/>
            <w:left w:val="none" w:sz="0" w:space="0" w:color="auto"/>
            <w:bottom w:val="none" w:sz="0" w:space="0" w:color="auto"/>
            <w:right w:val="none" w:sz="0" w:space="0" w:color="auto"/>
          </w:divBdr>
          <w:divsChild>
            <w:div w:id="2061323107">
              <w:marLeft w:val="180"/>
              <w:marRight w:val="0"/>
              <w:marTop w:val="0"/>
              <w:marBottom w:val="0"/>
              <w:divBdr>
                <w:top w:val="none" w:sz="0" w:space="0" w:color="auto"/>
                <w:left w:val="none" w:sz="0" w:space="0" w:color="auto"/>
                <w:bottom w:val="none" w:sz="0" w:space="0" w:color="auto"/>
                <w:right w:val="none" w:sz="0" w:space="0" w:color="auto"/>
              </w:divBdr>
              <w:divsChild>
                <w:div w:id="8045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8057">
          <w:marLeft w:val="0"/>
          <w:marRight w:val="0"/>
          <w:marTop w:val="0"/>
          <w:marBottom w:val="0"/>
          <w:divBdr>
            <w:top w:val="none" w:sz="0" w:space="0" w:color="auto"/>
            <w:left w:val="none" w:sz="0" w:space="0" w:color="auto"/>
            <w:bottom w:val="none" w:sz="0" w:space="0" w:color="auto"/>
            <w:right w:val="none" w:sz="0" w:space="0" w:color="auto"/>
          </w:divBdr>
          <w:divsChild>
            <w:div w:id="14499542">
              <w:marLeft w:val="180"/>
              <w:marRight w:val="0"/>
              <w:marTop w:val="0"/>
              <w:marBottom w:val="0"/>
              <w:divBdr>
                <w:top w:val="none" w:sz="0" w:space="0" w:color="auto"/>
                <w:left w:val="none" w:sz="0" w:space="0" w:color="auto"/>
                <w:bottom w:val="none" w:sz="0" w:space="0" w:color="auto"/>
                <w:right w:val="none" w:sz="0" w:space="0" w:color="auto"/>
              </w:divBdr>
              <w:divsChild>
                <w:div w:id="1782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80872">
          <w:marLeft w:val="0"/>
          <w:marRight w:val="0"/>
          <w:marTop w:val="0"/>
          <w:marBottom w:val="0"/>
          <w:divBdr>
            <w:top w:val="none" w:sz="0" w:space="0" w:color="auto"/>
            <w:left w:val="none" w:sz="0" w:space="0" w:color="auto"/>
            <w:bottom w:val="none" w:sz="0" w:space="0" w:color="auto"/>
            <w:right w:val="none" w:sz="0" w:space="0" w:color="auto"/>
          </w:divBdr>
          <w:divsChild>
            <w:div w:id="307177052">
              <w:marLeft w:val="180"/>
              <w:marRight w:val="0"/>
              <w:marTop w:val="0"/>
              <w:marBottom w:val="0"/>
              <w:divBdr>
                <w:top w:val="none" w:sz="0" w:space="0" w:color="auto"/>
                <w:left w:val="none" w:sz="0" w:space="0" w:color="auto"/>
                <w:bottom w:val="none" w:sz="0" w:space="0" w:color="auto"/>
                <w:right w:val="none" w:sz="0" w:space="0" w:color="auto"/>
              </w:divBdr>
              <w:divsChild>
                <w:div w:id="17333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0707">
          <w:marLeft w:val="0"/>
          <w:marRight w:val="0"/>
          <w:marTop w:val="0"/>
          <w:marBottom w:val="0"/>
          <w:divBdr>
            <w:top w:val="none" w:sz="0" w:space="0" w:color="auto"/>
            <w:left w:val="none" w:sz="0" w:space="0" w:color="auto"/>
            <w:bottom w:val="none" w:sz="0" w:space="0" w:color="auto"/>
            <w:right w:val="none" w:sz="0" w:space="0" w:color="auto"/>
          </w:divBdr>
          <w:divsChild>
            <w:div w:id="88625302">
              <w:marLeft w:val="180"/>
              <w:marRight w:val="0"/>
              <w:marTop w:val="0"/>
              <w:marBottom w:val="0"/>
              <w:divBdr>
                <w:top w:val="none" w:sz="0" w:space="0" w:color="auto"/>
                <w:left w:val="none" w:sz="0" w:space="0" w:color="auto"/>
                <w:bottom w:val="none" w:sz="0" w:space="0" w:color="auto"/>
                <w:right w:val="none" w:sz="0" w:space="0" w:color="auto"/>
              </w:divBdr>
              <w:divsChild>
                <w:div w:id="14954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5967">
          <w:marLeft w:val="0"/>
          <w:marRight w:val="0"/>
          <w:marTop w:val="0"/>
          <w:marBottom w:val="0"/>
          <w:divBdr>
            <w:top w:val="none" w:sz="0" w:space="0" w:color="auto"/>
            <w:left w:val="none" w:sz="0" w:space="0" w:color="auto"/>
            <w:bottom w:val="none" w:sz="0" w:space="0" w:color="auto"/>
            <w:right w:val="none" w:sz="0" w:space="0" w:color="auto"/>
          </w:divBdr>
          <w:divsChild>
            <w:div w:id="1777096381">
              <w:marLeft w:val="180"/>
              <w:marRight w:val="0"/>
              <w:marTop w:val="0"/>
              <w:marBottom w:val="0"/>
              <w:divBdr>
                <w:top w:val="none" w:sz="0" w:space="0" w:color="auto"/>
                <w:left w:val="none" w:sz="0" w:space="0" w:color="auto"/>
                <w:bottom w:val="none" w:sz="0" w:space="0" w:color="auto"/>
                <w:right w:val="none" w:sz="0" w:space="0" w:color="auto"/>
              </w:divBdr>
              <w:divsChild>
                <w:div w:id="17225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10745">
          <w:marLeft w:val="0"/>
          <w:marRight w:val="0"/>
          <w:marTop w:val="0"/>
          <w:marBottom w:val="0"/>
          <w:divBdr>
            <w:top w:val="none" w:sz="0" w:space="0" w:color="auto"/>
            <w:left w:val="none" w:sz="0" w:space="0" w:color="auto"/>
            <w:bottom w:val="none" w:sz="0" w:space="0" w:color="auto"/>
            <w:right w:val="none" w:sz="0" w:space="0" w:color="auto"/>
          </w:divBdr>
          <w:divsChild>
            <w:div w:id="1543206831">
              <w:marLeft w:val="180"/>
              <w:marRight w:val="0"/>
              <w:marTop w:val="0"/>
              <w:marBottom w:val="0"/>
              <w:divBdr>
                <w:top w:val="none" w:sz="0" w:space="0" w:color="auto"/>
                <w:left w:val="none" w:sz="0" w:space="0" w:color="auto"/>
                <w:bottom w:val="none" w:sz="0" w:space="0" w:color="auto"/>
                <w:right w:val="none" w:sz="0" w:space="0" w:color="auto"/>
              </w:divBdr>
              <w:divsChild>
                <w:div w:id="15951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6717">
          <w:marLeft w:val="0"/>
          <w:marRight w:val="0"/>
          <w:marTop w:val="0"/>
          <w:marBottom w:val="0"/>
          <w:divBdr>
            <w:top w:val="none" w:sz="0" w:space="0" w:color="auto"/>
            <w:left w:val="none" w:sz="0" w:space="0" w:color="auto"/>
            <w:bottom w:val="none" w:sz="0" w:space="0" w:color="auto"/>
            <w:right w:val="none" w:sz="0" w:space="0" w:color="auto"/>
          </w:divBdr>
          <w:divsChild>
            <w:div w:id="1797992135">
              <w:marLeft w:val="180"/>
              <w:marRight w:val="0"/>
              <w:marTop w:val="0"/>
              <w:marBottom w:val="0"/>
              <w:divBdr>
                <w:top w:val="none" w:sz="0" w:space="0" w:color="auto"/>
                <w:left w:val="none" w:sz="0" w:space="0" w:color="auto"/>
                <w:bottom w:val="none" w:sz="0" w:space="0" w:color="auto"/>
                <w:right w:val="none" w:sz="0" w:space="0" w:color="auto"/>
              </w:divBdr>
              <w:divsChild>
                <w:div w:id="10507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4036">
          <w:marLeft w:val="0"/>
          <w:marRight w:val="0"/>
          <w:marTop w:val="0"/>
          <w:marBottom w:val="0"/>
          <w:divBdr>
            <w:top w:val="none" w:sz="0" w:space="0" w:color="auto"/>
            <w:left w:val="none" w:sz="0" w:space="0" w:color="auto"/>
            <w:bottom w:val="none" w:sz="0" w:space="0" w:color="auto"/>
            <w:right w:val="none" w:sz="0" w:space="0" w:color="auto"/>
          </w:divBdr>
          <w:divsChild>
            <w:div w:id="339239974">
              <w:marLeft w:val="180"/>
              <w:marRight w:val="0"/>
              <w:marTop w:val="0"/>
              <w:marBottom w:val="0"/>
              <w:divBdr>
                <w:top w:val="none" w:sz="0" w:space="0" w:color="auto"/>
                <w:left w:val="none" w:sz="0" w:space="0" w:color="auto"/>
                <w:bottom w:val="none" w:sz="0" w:space="0" w:color="auto"/>
                <w:right w:val="none" w:sz="0" w:space="0" w:color="auto"/>
              </w:divBdr>
              <w:divsChild>
                <w:div w:id="20194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148">
          <w:marLeft w:val="0"/>
          <w:marRight w:val="0"/>
          <w:marTop w:val="0"/>
          <w:marBottom w:val="0"/>
          <w:divBdr>
            <w:top w:val="none" w:sz="0" w:space="0" w:color="auto"/>
            <w:left w:val="none" w:sz="0" w:space="0" w:color="auto"/>
            <w:bottom w:val="none" w:sz="0" w:space="0" w:color="auto"/>
            <w:right w:val="none" w:sz="0" w:space="0" w:color="auto"/>
          </w:divBdr>
          <w:divsChild>
            <w:div w:id="221451457">
              <w:marLeft w:val="180"/>
              <w:marRight w:val="0"/>
              <w:marTop w:val="0"/>
              <w:marBottom w:val="0"/>
              <w:divBdr>
                <w:top w:val="none" w:sz="0" w:space="0" w:color="auto"/>
                <w:left w:val="none" w:sz="0" w:space="0" w:color="auto"/>
                <w:bottom w:val="none" w:sz="0" w:space="0" w:color="auto"/>
                <w:right w:val="none" w:sz="0" w:space="0" w:color="auto"/>
              </w:divBdr>
              <w:divsChild>
                <w:div w:id="1389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5788">
          <w:marLeft w:val="0"/>
          <w:marRight w:val="0"/>
          <w:marTop w:val="0"/>
          <w:marBottom w:val="0"/>
          <w:divBdr>
            <w:top w:val="none" w:sz="0" w:space="0" w:color="auto"/>
            <w:left w:val="none" w:sz="0" w:space="0" w:color="auto"/>
            <w:bottom w:val="none" w:sz="0" w:space="0" w:color="auto"/>
            <w:right w:val="none" w:sz="0" w:space="0" w:color="auto"/>
          </w:divBdr>
          <w:divsChild>
            <w:div w:id="114565794">
              <w:marLeft w:val="180"/>
              <w:marRight w:val="0"/>
              <w:marTop w:val="0"/>
              <w:marBottom w:val="0"/>
              <w:divBdr>
                <w:top w:val="none" w:sz="0" w:space="0" w:color="auto"/>
                <w:left w:val="none" w:sz="0" w:space="0" w:color="auto"/>
                <w:bottom w:val="none" w:sz="0" w:space="0" w:color="auto"/>
                <w:right w:val="none" w:sz="0" w:space="0" w:color="auto"/>
              </w:divBdr>
              <w:divsChild>
                <w:div w:id="16715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919">
          <w:marLeft w:val="0"/>
          <w:marRight w:val="0"/>
          <w:marTop w:val="0"/>
          <w:marBottom w:val="0"/>
          <w:divBdr>
            <w:top w:val="none" w:sz="0" w:space="0" w:color="auto"/>
            <w:left w:val="none" w:sz="0" w:space="0" w:color="auto"/>
            <w:bottom w:val="none" w:sz="0" w:space="0" w:color="auto"/>
            <w:right w:val="none" w:sz="0" w:space="0" w:color="auto"/>
          </w:divBdr>
          <w:divsChild>
            <w:div w:id="1212963190">
              <w:marLeft w:val="180"/>
              <w:marRight w:val="0"/>
              <w:marTop w:val="0"/>
              <w:marBottom w:val="0"/>
              <w:divBdr>
                <w:top w:val="none" w:sz="0" w:space="0" w:color="auto"/>
                <w:left w:val="none" w:sz="0" w:space="0" w:color="auto"/>
                <w:bottom w:val="none" w:sz="0" w:space="0" w:color="auto"/>
                <w:right w:val="none" w:sz="0" w:space="0" w:color="auto"/>
              </w:divBdr>
              <w:divsChild>
                <w:div w:id="13758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239">
          <w:marLeft w:val="0"/>
          <w:marRight w:val="0"/>
          <w:marTop w:val="0"/>
          <w:marBottom w:val="0"/>
          <w:divBdr>
            <w:top w:val="none" w:sz="0" w:space="0" w:color="auto"/>
            <w:left w:val="none" w:sz="0" w:space="0" w:color="auto"/>
            <w:bottom w:val="none" w:sz="0" w:space="0" w:color="auto"/>
            <w:right w:val="none" w:sz="0" w:space="0" w:color="auto"/>
          </w:divBdr>
          <w:divsChild>
            <w:div w:id="1060445548">
              <w:marLeft w:val="180"/>
              <w:marRight w:val="0"/>
              <w:marTop w:val="0"/>
              <w:marBottom w:val="0"/>
              <w:divBdr>
                <w:top w:val="none" w:sz="0" w:space="0" w:color="auto"/>
                <w:left w:val="none" w:sz="0" w:space="0" w:color="auto"/>
                <w:bottom w:val="none" w:sz="0" w:space="0" w:color="auto"/>
                <w:right w:val="none" w:sz="0" w:space="0" w:color="auto"/>
              </w:divBdr>
              <w:divsChild>
                <w:div w:id="13579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4225">
          <w:marLeft w:val="0"/>
          <w:marRight w:val="0"/>
          <w:marTop w:val="0"/>
          <w:marBottom w:val="0"/>
          <w:divBdr>
            <w:top w:val="none" w:sz="0" w:space="0" w:color="auto"/>
            <w:left w:val="none" w:sz="0" w:space="0" w:color="auto"/>
            <w:bottom w:val="none" w:sz="0" w:space="0" w:color="auto"/>
            <w:right w:val="none" w:sz="0" w:space="0" w:color="auto"/>
          </w:divBdr>
          <w:divsChild>
            <w:div w:id="1420444945">
              <w:marLeft w:val="180"/>
              <w:marRight w:val="0"/>
              <w:marTop w:val="0"/>
              <w:marBottom w:val="0"/>
              <w:divBdr>
                <w:top w:val="none" w:sz="0" w:space="0" w:color="auto"/>
                <w:left w:val="none" w:sz="0" w:space="0" w:color="auto"/>
                <w:bottom w:val="none" w:sz="0" w:space="0" w:color="auto"/>
                <w:right w:val="none" w:sz="0" w:space="0" w:color="auto"/>
              </w:divBdr>
              <w:divsChild>
                <w:div w:id="18729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21235">
          <w:marLeft w:val="0"/>
          <w:marRight w:val="0"/>
          <w:marTop w:val="0"/>
          <w:marBottom w:val="0"/>
          <w:divBdr>
            <w:top w:val="none" w:sz="0" w:space="0" w:color="auto"/>
            <w:left w:val="none" w:sz="0" w:space="0" w:color="auto"/>
            <w:bottom w:val="none" w:sz="0" w:space="0" w:color="auto"/>
            <w:right w:val="none" w:sz="0" w:space="0" w:color="auto"/>
          </w:divBdr>
          <w:divsChild>
            <w:div w:id="539366947">
              <w:marLeft w:val="180"/>
              <w:marRight w:val="0"/>
              <w:marTop w:val="0"/>
              <w:marBottom w:val="0"/>
              <w:divBdr>
                <w:top w:val="none" w:sz="0" w:space="0" w:color="auto"/>
                <w:left w:val="none" w:sz="0" w:space="0" w:color="auto"/>
                <w:bottom w:val="none" w:sz="0" w:space="0" w:color="auto"/>
                <w:right w:val="none" w:sz="0" w:space="0" w:color="auto"/>
              </w:divBdr>
              <w:divsChild>
                <w:div w:id="21145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3229">
          <w:marLeft w:val="0"/>
          <w:marRight w:val="0"/>
          <w:marTop w:val="0"/>
          <w:marBottom w:val="0"/>
          <w:divBdr>
            <w:top w:val="none" w:sz="0" w:space="0" w:color="auto"/>
            <w:left w:val="none" w:sz="0" w:space="0" w:color="auto"/>
            <w:bottom w:val="none" w:sz="0" w:space="0" w:color="auto"/>
            <w:right w:val="none" w:sz="0" w:space="0" w:color="auto"/>
          </w:divBdr>
          <w:divsChild>
            <w:div w:id="1506746438">
              <w:marLeft w:val="180"/>
              <w:marRight w:val="0"/>
              <w:marTop w:val="0"/>
              <w:marBottom w:val="0"/>
              <w:divBdr>
                <w:top w:val="none" w:sz="0" w:space="0" w:color="auto"/>
                <w:left w:val="none" w:sz="0" w:space="0" w:color="auto"/>
                <w:bottom w:val="none" w:sz="0" w:space="0" w:color="auto"/>
                <w:right w:val="none" w:sz="0" w:space="0" w:color="auto"/>
              </w:divBdr>
              <w:divsChild>
                <w:div w:id="4936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48416">
          <w:marLeft w:val="0"/>
          <w:marRight w:val="0"/>
          <w:marTop w:val="0"/>
          <w:marBottom w:val="0"/>
          <w:divBdr>
            <w:top w:val="none" w:sz="0" w:space="0" w:color="auto"/>
            <w:left w:val="none" w:sz="0" w:space="0" w:color="auto"/>
            <w:bottom w:val="none" w:sz="0" w:space="0" w:color="auto"/>
            <w:right w:val="none" w:sz="0" w:space="0" w:color="auto"/>
          </w:divBdr>
          <w:divsChild>
            <w:div w:id="585656722">
              <w:marLeft w:val="180"/>
              <w:marRight w:val="0"/>
              <w:marTop w:val="0"/>
              <w:marBottom w:val="0"/>
              <w:divBdr>
                <w:top w:val="none" w:sz="0" w:space="0" w:color="auto"/>
                <w:left w:val="none" w:sz="0" w:space="0" w:color="auto"/>
                <w:bottom w:val="none" w:sz="0" w:space="0" w:color="auto"/>
                <w:right w:val="none" w:sz="0" w:space="0" w:color="auto"/>
              </w:divBdr>
              <w:divsChild>
                <w:div w:id="211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58075">
          <w:marLeft w:val="0"/>
          <w:marRight w:val="0"/>
          <w:marTop w:val="0"/>
          <w:marBottom w:val="0"/>
          <w:divBdr>
            <w:top w:val="none" w:sz="0" w:space="0" w:color="auto"/>
            <w:left w:val="none" w:sz="0" w:space="0" w:color="auto"/>
            <w:bottom w:val="none" w:sz="0" w:space="0" w:color="auto"/>
            <w:right w:val="none" w:sz="0" w:space="0" w:color="auto"/>
          </w:divBdr>
          <w:divsChild>
            <w:div w:id="291597118">
              <w:marLeft w:val="180"/>
              <w:marRight w:val="0"/>
              <w:marTop w:val="0"/>
              <w:marBottom w:val="0"/>
              <w:divBdr>
                <w:top w:val="none" w:sz="0" w:space="0" w:color="auto"/>
                <w:left w:val="none" w:sz="0" w:space="0" w:color="auto"/>
                <w:bottom w:val="none" w:sz="0" w:space="0" w:color="auto"/>
                <w:right w:val="none" w:sz="0" w:space="0" w:color="auto"/>
              </w:divBdr>
              <w:divsChild>
                <w:div w:id="11557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19210">
          <w:marLeft w:val="0"/>
          <w:marRight w:val="0"/>
          <w:marTop w:val="0"/>
          <w:marBottom w:val="0"/>
          <w:divBdr>
            <w:top w:val="none" w:sz="0" w:space="0" w:color="auto"/>
            <w:left w:val="none" w:sz="0" w:space="0" w:color="auto"/>
            <w:bottom w:val="none" w:sz="0" w:space="0" w:color="auto"/>
            <w:right w:val="none" w:sz="0" w:space="0" w:color="auto"/>
          </w:divBdr>
          <w:divsChild>
            <w:div w:id="1069577419">
              <w:marLeft w:val="180"/>
              <w:marRight w:val="0"/>
              <w:marTop w:val="0"/>
              <w:marBottom w:val="0"/>
              <w:divBdr>
                <w:top w:val="none" w:sz="0" w:space="0" w:color="auto"/>
                <w:left w:val="none" w:sz="0" w:space="0" w:color="auto"/>
                <w:bottom w:val="none" w:sz="0" w:space="0" w:color="auto"/>
                <w:right w:val="none" w:sz="0" w:space="0" w:color="auto"/>
              </w:divBdr>
              <w:divsChild>
                <w:div w:id="1625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6690">
          <w:marLeft w:val="0"/>
          <w:marRight w:val="0"/>
          <w:marTop w:val="0"/>
          <w:marBottom w:val="0"/>
          <w:divBdr>
            <w:top w:val="none" w:sz="0" w:space="0" w:color="auto"/>
            <w:left w:val="none" w:sz="0" w:space="0" w:color="auto"/>
            <w:bottom w:val="none" w:sz="0" w:space="0" w:color="auto"/>
            <w:right w:val="none" w:sz="0" w:space="0" w:color="auto"/>
          </w:divBdr>
          <w:divsChild>
            <w:div w:id="488442315">
              <w:marLeft w:val="180"/>
              <w:marRight w:val="0"/>
              <w:marTop w:val="0"/>
              <w:marBottom w:val="0"/>
              <w:divBdr>
                <w:top w:val="none" w:sz="0" w:space="0" w:color="auto"/>
                <w:left w:val="none" w:sz="0" w:space="0" w:color="auto"/>
                <w:bottom w:val="none" w:sz="0" w:space="0" w:color="auto"/>
                <w:right w:val="none" w:sz="0" w:space="0" w:color="auto"/>
              </w:divBdr>
              <w:divsChild>
                <w:div w:id="6754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7471">
          <w:marLeft w:val="0"/>
          <w:marRight w:val="0"/>
          <w:marTop w:val="0"/>
          <w:marBottom w:val="0"/>
          <w:divBdr>
            <w:top w:val="none" w:sz="0" w:space="0" w:color="auto"/>
            <w:left w:val="none" w:sz="0" w:space="0" w:color="auto"/>
            <w:bottom w:val="none" w:sz="0" w:space="0" w:color="auto"/>
            <w:right w:val="none" w:sz="0" w:space="0" w:color="auto"/>
          </w:divBdr>
          <w:divsChild>
            <w:div w:id="755319995">
              <w:marLeft w:val="180"/>
              <w:marRight w:val="0"/>
              <w:marTop w:val="0"/>
              <w:marBottom w:val="0"/>
              <w:divBdr>
                <w:top w:val="none" w:sz="0" w:space="0" w:color="auto"/>
                <w:left w:val="none" w:sz="0" w:space="0" w:color="auto"/>
                <w:bottom w:val="none" w:sz="0" w:space="0" w:color="auto"/>
                <w:right w:val="none" w:sz="0" w:space="0" w:color="auto"/>
              </w:divBdr>
              <w:divsChild>
                <w:div w:id="51808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8807">
          <w:marLeft w:val="0"/>
          <w:marRight w:val="0"/>
          <w:marTop w:val="0"/>
          <w:marBottom w:val="0"/>
          <w:divBdr>
            <w:top w:val="none" w:sz="0" w:space="0" w:color="auto"/>
            <w:left w:val="none" w:sz="0" w:space="0" w:color="auto"/>
            <w:bottom w:val="none" w:sz="0" w:space="0" w:color="auto"/>
            <w:right w:val="none" w:sz="0" w:space="0" w:color="auto"/>
          </w:divBdr>
          <w:divsChild>
            <w:div w:id="17700721">
              <w:marLeft w:val="180"/>
              <w:marRight w:val="0"/>
              <w:marTop w:val="0"/>
              <w:marBottom w:val="0"/>
              <w:divBdr>
                <w:top w:val="none" w:sz="0" w:space="0" w:color="auto"/>
                <w:left w:val="none" w:sz="0" w:space="0" w:color="auto"/>
                <w:bottom w:val="none" w:sz="0" w:space="0" w:color="auto"/>
                <w:right w:val="none" w:sz="0" w:space="0" w:color="auto"/>
              </w:divBdr>
              <w:divsChild>
                <w:div w:id="16192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7550">
          <w:marLeft w:val="0"/>
          <w:marRight w:val="0"/>
          <w:marTop w:val="0"/>
          <w:marBottom w:val="0"/>
          <w:divBdr>
            <w:top w:val="none" w:sz="0" w:space="0" w:color="auto"/>
            <w:left w:val="none" w:sz="0" w:space="0" w:color="auto"/>
            <w:bottom w:val="none" w:sz="0" w:space="0" w:color="auto"/>
            <w:right w:val="none" w:sz="0" w:space="0" w:color="auto"/>
          </w:divBdr>
          <w:divsChild>
            <w:div w:id="442959340">
              <w:marLeft w:val="180"/>
              <w:marRight w:val="0"/>
              <w:marTop w:val="0"/>
              <w:marBottom w:val="0"/>
              <w:divBdr>
                <w:top w:val="none" w:sz="0" w:space="0" w:color="auto"/>
                <w:left w:val="none" w:sz="0" w:space="0" w:color="auto"/>
                <w:bottom w:val="none" w:sz="0" w:space="0" w:color="auto"/>
                <w:right w:val="none" w:sz="0" w:space="0" w:color="auto"/>
              </w:divBdr>
              <w:divsChild>
                <w:div w:id="1620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8515">
          <w:marLeft w:val="0"/>
          <w:marRight w:val="0"/>
          <w:marTop w:val="0"/>
          <w:marBottom w:val="0"/>
          <w:divBdr>
            <w:top w:val="none" w:sz="0" w:space="0" w:color="auto"/>
            <w:left w:val="none" w:sz="0" w:space="0" w:color="auto"/>
            <w:bottom w:val="none" w:sz="0" w:space="0" w:color="auto"/>
            <w:right w:val="none" w:sz="0" w:space="0" w:color="auto"/>
          </w:divBdr>
          <w:divsChild>
            <w:div w:id="442380070">
              <w:marLeft w:val="180"/>
              <w:marRight w:val="0"/>
              <w:marTop w:val="0"/>
              <w:marBottom w:val="0"/>
              <w:divBdr>
                <w:top w:val="none" w:sz="0" w:space="0" w:color="auto"/>
                <w:left w:val="none" w:sz="0" w:space="0" w:color="auto"/>
                <w:bottom w:val="none" w:sz="0" w:space="0" w:color="auto"/>
                <w:right w:val="none" w:sz="0" w:space="0" w:color="auto"/>
              </w:divBdr>
              <w:divsChild>
                <w:div w:id="10296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3004">
          <w:marLeft w:val="0"/>
          <w:marRight w:val="0"/>
          <w:marTop w:val="0"/>
          <w:marBottom w:val="0"/>
          <w:divBdr>
            <w:top w:val="none" w:sz="0" w:space="0" w:color="auto"/>
            <w:left w:val="none" w:sz="0" w:space="0" w:color="auto"/>
            <w:bottom w:val="none" w:sz="0" w:space="0" w:color="auto"/>
            <w:right w:val="none" w:sz="0" w:space="0" w:color="auto"/>
          </w:divBdr>
          <w:divsChild>
            <w:div w:id="1005934790">
              <w:marLeft w:val="180"/>
              <w:marRight w:val="0"/>
              <w:marTop w:val="0"/>
              <w:marBottom w:val="0"/>
              <w:divBdr>
                <w:top w:val="none" w:sz="0" w:space="0" w:color="auto"/>
                <w:left w:val="none" w:sz="0" w:space="0" w:color="auto"/>
                <w:bottom w:val="none" w:sz="0" w:space="0" w:color="auto"/>
                <w:right w:val="none" w:sz="0" w:space="0" w:color="auto"/>
              </w:divBdr>
              <w:divsChild>
                <w:div w:id="912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7840">
          <w:marLeft w:val="0"/>
          <w:marRight w:val="0"/>
          <w:marTop w:val="0"/>
          <w:marBottom w:val="0"/>
          <w:divBdr>
            <w:top w:val="none" w:sz="0" w:space="0" w:color="auto"/>
            <w:left w:val="none" w:sz="0" w:space="0" w:color="auto"/>
            <w:bottom w:val="none" w:sz="0" w:space="0" w:color="auto"/>
            <w:right w:val="none" w:sz="0" w:space="0" w:color="auto"/>
          </w:divBdr>
          <w:divsChild>
            <w:div w:id="1297296483">
              <w:marLeft w:val="180"/>
              <w:marRight w:val="0"/>
              <w:marTop w:val="0"/>
              <w:marBottom w:val="0"/>
              <w:divBdr>
                <w:top w:val="none" w:sz="0" w:space="0" w:color="auto"/>
                <w:left w:val="none" w:sz="0" w:space="0" w:color="auto"/>
                <w:bottom w:val="none" w:sz="0" w:space="0" w:color="auto"/>
                <w:right w:val="none" w:sz="0" w:space="0" w:color="auto"/>
              </w:divBdr>
              <w:divsChild>
                <w:div w:id="6960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9746">
          <w:marLeft w:val="0"/>
          <w:marRight w:val="0"/>
          <w:marTop w:val="0"/>
          <w:marBottom w:val="0"/>
          <w:divBdr>
            <w:top w:val="none" w:sz="0" w:space="0" w:color="auto"/>
            <w:left w:val="none" w:sz="0" w:space="0" w:color="auto"/>
            <w:bottom w:val="none" w:sz="0" w:space="0" w:color="auto"/>
            <w:right w:val="none" w:sz="0" w:space="0" w:color="auto"/>
          </w:divBdr>
          <w:divsChild>
            <w:div w:id="1377969300">
              <w:marLeft w:val="180"/>
              <w:marRight w:val="0"/>
              <w:marTop w:val="0"/>
              <w:marBottom w:val="0"/>
              <w:divBdr>
                <w:top w:val="none" w:sz="0" w:space="0" w:color="auto"/>
                <w:left w:val="none" w:sz="0" w:space="0" w:color="auto"/>
                <w:bottom w:val="none" w:sz="0" w:space="0" w:color="auto"/>
                <w:right w:val="none" w:sz="0" w:space="0" w:color="auto"/>
              </w:divBdr>
              <w:divsChild>
                <w:div w:id="4993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3174">
          <w:marLeft w:val="0"/>
          <w:marRight w:val="0"/>
          <w:marTop w:val="0"/>
          <w:marBottom w:val="0"/>
          <w:divBdr>
            <w:top w:val="none" w:sz="0" w:space="0" w:color="auto"/>
            <w:left w:val="none" w:sz="0" w:space="0" w:color="auto"/>
            <w:bottom w:val="none" w:sz="0" w:space="0" w:color="auto"/>
            <w:right w:val="none" w:sz="0" w:space="0" w:color="auto"/>
          </w:divBdr>
          <w:divsChild>
            <w:div w:id="1284385631">
              <w:marLeft w:val="180"/>
              <w:marRight w:val="0"/>
              <w:marTop w:val="0"/>
              <w:marBottom w:val="0"/>
              <w:divBdr>
                <w:top w:val="none" w:sz="0" w:space="0" w:color="auto"/>
                <w:left w:val="none" w:sz="0" w:space="0" w:color="auto"/>
                <w:bottom w:val="none" w:sz="0" w:space="0" w:color="auto"/>
                <w:right w:val="none" w:sz="0" w:space="0" w:color="auto"/>
              </w:divBdr>
              <w:divsChild>
                <w:div w:id="11451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9641">
          <w:marLeft w:val="0"/>
          <w:marRight w:val="0"/>
          <w:marTop w:val="0"/>
          <w:marBottom w:val="0"/>
          <w:divBdr>
            <w:top w:val="none" w:sz="0" w:space="0" w:color="auto"/>
            <w:left w:val="none" w:sz="0" w:space="0" w:color="auto"/>
            <w:bottom w:val="none" w:sz="0" w:space="0" w:color="auto"/>
            <w:right w:val="none" w:sz="0" w:space="0" w:color="auto"/>
          </w:divBdr>
          <w:divsChild>
            <w:div w:id="881676549">
              <w:marLeft w:val="180"/>
              <w:marRight w:val="0"/>
              <w:marTop w:val="0"/>
              <w:marBottom w:val="0"/>
              <w:divBdr>
                <w:top w:val="none" w:sz="0" w:space="0" w:color="auto"/>
                <w:left w:val="none" w:sz="0" w:space="0" w:color="auto"/>
                <w:bottom w:val="none" w:sz="0" w:space="0" w:color="auto"/>
                <w:right w:val="none" w:sz="0" w:space="0" w:color="auto"/>
              </w:divBdr>
              <w:divsChild>
                <w:div w:id="6761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3291">
          <w:marLeft w:val="0"/>
          <w:marRight w:val="0"/>
          <w:marTop w:val="0"/>
          <w:marBottom w:val="0"/>
          <w:divBdr>
            <w:top w:val="none" w:sz="0" w:space="0" w:color="auto"/>
            <w:left w:val="none" w:sz="0" w:space="0" w:color="auto"/>
            <w:bottom w:val="none" w:sz="0" w:space="0" w:color="auto"/>
            <w:right w:val="none" w:sz="0" w:space="0" w:color="auto"/>
          </w:divBdr>
          <w:divsChild>
            <w:div w:id="2070764873">
              <w:marLeft w:val="180"/>
              <w:marRight w:val="0"/>
              <w:marTop w:val="0"/>
              <w:marBottom w:val="0"/>
              <w:divBdr>
                <w:top w:val="none" w:sz="0" w:space="0" w:color="auto"/>
                <w:left w:val="none" w:sz="0" w:space="0" w:color="auto"/>
                <w:bottom w:val="none" w:sz="0" w:space="0" w:color="auto"/>
                <w:right w:val="none" w:sz="0" w:space="0" w:color="auto"/>
              </w:divBdr>
              <w:divsChild>
                <w:div w:id="10921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6806">
          <w:marLeft w:val="0"/>
          <w:marRight w:val="0"/>
          <w:marTop w:val="0"/>
          <w:marBottom w:val="0"/>
          <w:divBdr>
            <w:top w:val="none" w:sz="0" w:space="0" w:color="auto"/>
            <w:left w:val="none" w:sz="0" w:space="0" w:color="auto"/>
            <w:bottom w:val="none" w:sz="0" w:space="0" w:color="auto"/>
            <w:right w:val="none" w:sz="0" w:space="0" w:color="auto"/>
          </w:divBdr>
          <w:divsChild>
            <w:div w:id="1593588182">
              <w:marLeft w:val="180"/>
              <w:marRight w:val="0"/>
              <w:marTop w:val="0"/>
              <w:marBottom w:val="0"/>
              <w:divBdr>
                <w:top w:val="none" w:sz="0" w:space="0" w:color="auto"/>
                <w:left w:val="none" w:sz="0" w:space="0" w:color="auto"/>
                <w:bottom w:val="none" w:sz="0" w:space="0" w:color="auto"/>
                <w:right w:val="none" w:sz="0" w:space="0" w:color="auto"/>
              </w:divBdr>
              <w:divsChild>
                <w:div w:id="5859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3636">
          <w:marLeft w:val="0"/>
          <w:marRight w:val="0"/>
          <w:marTop w:val="0"/>
          <w:marBottom w:val="0"/>
          <w:divBdr>
            <w:top w:val="none" w:sz="0" w:space="0" w:color="auto"/>
            <w:left w:val="none" w:sz="0" w:space="0" w:color="auto"/>
            <w:bottom w:val="none" w:sz="0" w:space="0" w:color="auto"/>
            <w:right w:val="none" w:sz="0" w:space="0" w:color="auto"/>
          </w:divBdr>
          <w:divsChild>
            <w:div w:id="1051274446">
              <w:marLeft w:val="180"/>
              <w:marRight w:val="0"/>
              <w:marTop w:val="0"/>
              <w:marBottom w:val="0"/>
              <w:divBdr>
                <w:top w:val="none" w:sz="0" w:space="0" w:color="auto"/>
                <w:left w:val="none" w:sz="0" w:space="0" w:color="auto"/>
                <w:bottom w:val="none" w:sz="0" w:space="0" w:color="auto"/>
                <w:right w:val="none" w:sz="0" w:space="0" w:color="auto"/>
              </w:divBdr>
              <w:divsChild>
                <w:div w:id="18825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4125">
          <w:marLeft w:val="0"/>
          <w:marRight w:val="0"/>
          <w:marTop w:val="0"/>
          <w:marBottom w:val="0"/>
          <w:divBdr>
            <w:top w:val="none" w:sz="0" w:space="0" w:color="auto"/>
            <w:left w:val="none" w:sz="0" w:space="0" w:color="auto"/>
            <w:bottom w:val="none" w:sz="0" w:space="0" w:color="auto"/>
            <w:right w:val="none" w:sz="0" w:space="0" w:color="auto"/>
          </w:divBdr>
          <w:divsChild>
            <w:div w:id="2056658942">
              <w:marLeft w:val="180"/>
              <w:marRight w:val="0"/>
              <w:marTop w:val="0"/>
              <w:marBottom w:val="0"/>
              <w:divBdr>
                <w:top w:val="none" w:sz="0" w:space="0" w:color="auto"/>
                <w:left w:val="none" w:sz="0" w:space="0" w:color="auto"/>
                <w:bottom w:val="none" w:sz="0" w:space="0" w:color="auto"/>
                <w:right w:val="none" w:sz="0" w:space="0" w:color="auto"/>
              </w:divBdr>
              <w:divsChild>
                <w:div w:id="15831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5085">
          <w:marLeft w:val="0"/>
          <w:marRight w:val="0"/>
          <w:marTop w:val="0"/>
          <w:marBottom w:val="0"/>
          <w:divBdr>
            <w:top w:val="none" w:sz="0" w:space="0" w:color="auto"/>
            <w:left w:val="none" w:sz="0" w:space="0" w:color="auto"/>
            <w:bottom w:val="none" w:sz="0" w:space="0" w:color="auto"/>
            <w:right w:val="none" w:sz="0" w:space="0" w:color="auto"/>
          </w:divBdr>
          <w:divsChild>
            <w:div w:id="1292445811">
              <w:marLeft w:val="180"/>
              <w:marRight w:val="0"/>
              <w:marTop w:val="0"/>
              <w:marBottom w:val="0"/>
              <w:divBdr>
                <w:top w:val="none" w:sz="0" w:space="0" w:color="auto"/>
                <w:left w:val="none" w:sz="0" w:space="0" w:color="auto"/>
                <w:bottom w:val="none" w:sz="0" w:space="0" w:color="auto"/>
                <w:right w:val="none" w:sz="0" w:space="0" w:color="auto"/>
              </w:divBdr>
              <w:divsChild>
                <w:div w:id="14467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41972">
          <w:marLeft w:val="0"/>
          <w:marRight w:val="0"/>
          <w:marTop w:val="0"/>
          <w:marBottom w:val="0"/>
          <w:divBdr>
            <w:top w:val="none" w:sz="0" w:space="0" w:color="auto"/>
            <w:left w:val="none" w:sz="0" w:space="0" w:color="auto"/>
            <w:bottom w:val="none" w:sz="0" w:space="0" w:color="auto"/>
            <w:right w:val="none" w:sz="0" w:space="0" w:color="auto"/>
          </w:divBdr>
          <w:divsChild>
            <w:div w:id="1909922821">
              <w:marLeft w:val="180"/>
              <w:marRight w:val="0"/>
              <w:marTop w:val="0"/>
              <w:marBottom w:val="0"/>
              <w:divBdr>
                <w:top w:val="none" w:sz="0" w:space="0" w:color="auto"/>
                <w:left w:val="none" w:sz="0" w:space="0" w:color="auto"/>
                <w:bottom w:val="none" w:sz="0" w:space="0" w:color="auto"/>
                <w:right w:val="none" w:sz="0" w:space="0" w:color="auto"/>
              </w:divBdr>
              <w:divsChild>
                <w:div w:id="15493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4891">
          <w:marLeft w:val="0"/>
          <w:marRight w:val="0"/>
          <w:marTop w:val="0"/>
          <w:marBottom w:val="0"/>
          <w:divBdr>
            <w:top w:val="none" w:sz="0" w:space="0" w:color="auto"/>
            <w:left w:val="none" w:sz="0" w:space="0" w:color="auto"/>
            <w:bottom w:val="none" w:sz="0" w:space="0" w:color="auto"/>
            <w:right w:val="none" w:sz="0" w:space="0" w:color="auto"/>
          </w:divBdr>
          <w:divsChild>
            <w:div w:id="1636180890">
              <w:marLeft w:val="180"/>
              <w:marRight w:val="0"/>
              <w:marTop w:val="0"/>
              <w:marBottom w:val="0"/>
              <w:divBdr>
                <w:top w:val="none" w:sz="0" w:space="0" w:color="auto"/>
                <w:left w:val="none" w:sz="0" w:space="0" w:color="auto"/>
                <w:bottom w:val="none" w:sz="0" w:space="0" w:color="auto"/>
                <w:right w:val="none" w:sz="0" w:space="0" w:color="auto"/>
              </w:divBdr>
              <w:divsChild>
                <w:div w:id="11160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4373">
          <w:marLeft w:val="0"/>
          <w:marRight w:val="0"/>
          <w:marTop w:val="0"/>
          <w:marBottom w:val="0"/>
          <w:divBdr>
            <w:top w:val="none" w:sz="0" w:space="0" w:color="auto"/>
            <w:left w:val="none" w:sz="0" w:space="0" w:color="auto"/>
            <w:bottom w:val="none" w:sz="0" w:space="0" w:color="auto"/>
            <w:right w:val="none" w:sz="0" w:space="0" w:color="auto"/>
          </w:divBdr>
          <w:divsChild>
            <w:div w:id="191962894">
              <w:marLeft w:val="180"/>
              <w:marRight w:val="0"/>
              <w:marTop w:val="0"/>
              <w:marBottom w:val="0"/>
              <w:divBdr>
                <w:top w:val="none" w:sz="0" w:space="0" w:color="auto"/>
                <w:left w:val="none" w:sz="0" w:space="0" w:color="auto"/>
                <w:bottom w:val="none" w:sz="0" w:space="0" w:color="auto"/>
                <w:right w:val="none" w:sz="0" w:space="0" w:color="auto"/>
              </w:divBdr>
              <w:divsChild>
                <w:div w:id="3232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5515">
          <w:marLeft w:val="0"/>
          <w:marRight w:val="0"/>
          <w:marTop w:val="0"/>
          <w:marBottom w:val="0"/>
          <w:divBdr>
            <w:top w:val="none" w:sz="0" w:space="0" w:color="auto"/>
            <w:left w:val="none" w:sz="0" w:space="0" w:color="auto"/>
            <w:bottom w:val="none" w:sz="0" w:space="0" w:color="auto"/>
            <w:right w:val="none" w:sz="0" w:space="0" w:color="auto"/>
          </w:divBdr>
          <w:divsChild>
            <w:div w:id="66074614">
              <w:marLeft w:val="180"/>
              <w:marRight w:val="0"/>
              <w:marTop w:val="0"/>
              <w:marBottom w:val="0"/>
              <w:divBdr>
                <w:top w:val="none" w:sz="0" w:space="0" w:color="auto"/>
                <w:left w:val="none" w:sz="0" w:space="0" w:color="auto"/>
                <w:bottom w:val="none" w:sz="0" w:space="0" w:color="auto"/>
                <w:right w:val="none" w:sz="0" w:space="0" w:color="auto"/>
              </w:divBdr>
              <w:divsChild>
                <w:div w:id="965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3638">
          <w:marLeft w:val="0"/>
          <w:marRight w:val="0"/>
          <w:marTop w:val="0"/>
          <w:marBottom w:val="0"/>
          <w:divBdr>
            <w:top w:val="none" w:sz="0" w:space="0" w:color="auto"/>
            <w:left w:val="none" w:sz="0" w:space="0" w:color="auto"/>
            <w:bottom w:val="none" w:sz="0" w:space="0" w:color="auto"/>
            <w:right w:val="none" w:sz="0" w:space="0" w:color="auto"/>
          </w:divBdr>
          <w:divsChild>
            <w:div w:id="831987871">
              <w:marLeft w:val="180"/>
              <w:marRight w:val="0"/>
              <w:marTop w:val="0"/>
              <w:marBottom w:val="0"/>
              <w:divBdr>
                <w:top w:val="none" w:sz="0" w:space="0" w:color="auto"/>
                <w:left w:val="none" w:sz="0" w:space="0" w:color="auto"/>
                <w:bottom w:val="none" w:sz="0" w:space="0" w:color="auto"/>
                <w:right w:val="none" w:sz="0" w:space="0" w:color="auto"/>
              </w:divBdr>
              <w:divsChild>
                <w:div w:id="5878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8116">
          <w:marLeft w:val="0"/>
          <w:marRight w:val="0"/>
          <w:marTop w:val="0"/>
          <w:marBottom w:val="0"/>
          <w:divBdr>
            <w:top w:val="none" w:sz="0" w:space="0" w:color="auto"/>
            <w:left w:val="none" w:sz="0" w:space="0" w:color="auto"/>
            <w:bottom w:val="none" w:sz="0" w:space="0" w:color="auto"/>
            <w:right w:val="none" w:sz="0" w:space="0" w:color="auto"/>
          </w:divBdr>
          <w:divsChild>
            <w:div w:id="1903590946">
              <w:marLeft w:val="180"/>
              <w:marRight w:val="0"/>
              <w:marTop w:val="0"/>
              <w:marBottom w:val="0"/>
              <w:divBdr>
                <w:top w:val="none" w:sz="0" w:space="0" w:color="auto"/>
                <w:left w:val="none" w:sz="0" w:space="0" w:color="auto"/>
                <w:bottom w:val="none" w:sz="0" w:space="0" w:color="auto"/>
                <w:right w:val="none" w:sz="0" w:space="0" w:color="auto"/>
              </w:divBdr>
              <w:divsChild>
                <w:div w:id="11755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80535">
          <w:marLeft w:val="0"/>
          <w:marRight w:val="0"/>
          <w:marTop w:val="0"/>
          <w:marBottom w:val="0"/>
          <w:divBdr>
            <w:top w:val="none" w:sz="0" w:space="0" w:color="auto"/>
            <w:left w:val="none" w:sz="0" w:space="0" w:color="auto"/>
            <w:bottom w:val="none" w:sz="0" w:space="0" w:color="auto"/>
            <w:right w:val="none" w:sz="0" w:space="0" w:color="auto"/>
          </w:divBdr>
          <w:divsChild>
            <w:div w:id="965626595">
              <w:marLeft w:val="180"/>
              <w:marRight w:val="0"/>
              <w:marTop w:val="0"/>
              <w:marBottom w:val="0"/>
              <w:divBdr>
                <w:top w:val="none" w:sz="0" w:space="0" w:color="auto"/>
                <w:left w:val="none" w:sz="0" w:space="0" w:color="auto"/>
                <w:bottom w:val="none" w:sz="0" w:space="0" w:color="auto"/>
                <w:right w:val="none" w:sz="0" w:space="0" w:color="auto"/>
              </w:divBdr>
              <w:divsChild>
                <w:div w:id="19975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4979">
          <w:marLeft w:val="0"/>
          <w:marRight w:val="0"/>
          <w:marTop w:val="0"/>
          <w:marBottom w:val="0"/>
          <w:divBdr>
            <w:top w:val="none" w:sz="0" w:space="0" w:color="auto"/>
            <w:left w:val="none" w:sz="0" w:space="0" w:color="auto"/>
            <w:bottom w:val="none" w:sz="0" w:space="0" w:color="auto"/>
            <w:right w:val="none" w:sz="0" w:space="0" w:color="auto"/>
          </w:divBdr>
          <w:divsChild>
            <w:div w:id="587157990">
              <w:marLeft w:val="180"/>
              <w:marRight w:val="0"/>
              <w:marTop w:val="0"/>
              <w:marBottom w:val="0"/>
              <w:divBdr>
                <w:top w:val="none" w:sz="0" w:space="0" w:color="auto"/>
                <w:left w:val="none" w:sz="0" w:space="0" w:color="auto"/>
                <w:bottom w:val="none" w:sz="0" w:space="0" w:color="auto"/>
                <w:right w:val="none" w:sz="0" w:space="0" w:color="auto"/>
              </w:divBdr>
              <w:divsChild>
                <w:div w:id="18139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0305">
      <w:bodyDiv w:val="1"/>
      <w:marLeft w:val="0"/>
      <w:marRight w:val="0"/>
      <w:marTop w:val="0"/>
      <w:marBottom w:val="0"/>
      <w:divBdr>
        <w:top w:val="none" w:sz="0" w:space="0" w:color="auto"/>
        <w:left w:val="none" w:sz="0" w:space="0" w:color="auto"/>
        <w:bottom w:val="none" w:sz="0" w:space="0" w:color="auto"/>
        <w:right w:val="none" w:sz="0" w:space="0" w:color="auto"/>
      </w:divBdr>
    </w:div>
    <w:div w:id="171065360">
      <w:bodyDiv w:val="1"/>
      <w:marLeft w:val="0"/>
      <w:marRight w:val="0"/>
      <w:marTop w:val="0"/>
      <w:marBottom w:val="0"/>
      <w:divBdr>
        <w:top w:val="none" w:sz="0" w:space="0" w:color="auto"/>
        <w:left w:val="none" w:sz="0" w:space="0" w:color="auto"/>
        <w:bottom w:val="none" w:sz="0" w:space="0" w:color="auto"/>
        <w:right w:val="none" w:sz="0" w:space="0" w:color="auto"/>
      </w:divBdr>
    </w:div>
    <w:div w:id="204483729">
      <w:bodyDiv w:val="1"/>
      <w:marLeft w:val="0"/>
      <w:marRight w:val="0"/>
      <w:marTop w:val="0"/>
      <w:marBottom w:val="0"/>
      <w:divBdr>
        <w:top w:val="none" w:sz="0" w:space="0" w:color="auto"/>
        <w:left w:val="none" w:sz="0" w:space="0" w:color="auto"/>
        <w:bottom w:val="none" w:sz="0" w:space="0" w:color="auto"/>
        <w:right w:val="none" w:sz="0" w:space="0" w:color="auto"/>
      </w:divBdr>
      <w:divsChild>
        <w:div w:id="46993879">
          <w:marLeft w:val="0"/>
          <w:marRight w:val="0"/>
          <w:marTop w:val="0"/>
          <w:marBottom w:val="0"/>
          <w:divBdr>
            <w:top w:val="none" w:sz="0" w:space="0" w:color="auto"/>
            <w:left w:val="none" w:sz="0" w:space="0" w:color="auto"/>
            <w:bottom w:val="none" w:sz="0" w:space="0" w:color="auto"/>
            <w:right w:val="none" w:sz="0" w:space="0" w:color="auto"/>
          </w:divBdr>
          <w:divsChild>
            <w:div w:id="942952537">
              <w:marLeft w:val="180"/>
              <w:marRight w:val="240"/>
              <w:marTop w:val="0"/>
              <w:marBottom w:val="0"/>
              <w:divBdr>
                <w:top w:val="none" w:sz="0" w:space="0" w:color="auto"/>
                <w:left w:val="none" w:sz="0" w:space="0" w:color="auto"/>
                <w:bottom w:val="none" w:sz="0" w:space="0" w:color="auto"/>
                <w:right w:val="none" w:sz="0" w:space="0" w:color="auto"/>
              </w:divBdr>
            </w:div>
            <w:div w:id="1544823487">
              <w:marLeft w:val="180"/>
              <w:marRight w:val="0"/>
              <w:marTop w:val="0"/>
              <w:marBottom w:val="0"/>
              <w:divBdr>
                <w:top w:val="none" w:sz="0" w:space="0" w:color="auto"/>
                <w:left w:val="none" w:sz="0" w:space="0" w:color="auto"/>
                <w:bottom w:val="none" w:sz="0" w:space="0" w:color="auto"/>
                <w:right w:val="none" w:sz="0" w:space="0" w:color="auto"/>
              </w:divBdr>
              <w:divsChild>
                <w:div w:id="2729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7216">
          <w:marLeft w:val="0"/>
          <w:marRight w:val="0"/>
          <w:marTop w:val="0"/>
          <w:marBottom w:val="0"/>
          <w:divBdr>
            <w:top w:val="none" w:sz="0" w:space="0" w:color="auto"/>
            <w:left w:val="none" w:sz="0" w:space="0" w:color="auto"/>
            <w:bottom w:val="none" w:sz="0" w:space="0" w:color="auto"/>
            <w:right w:val="none" w:sz="0" w:space="0" w:color="auto"/>
          </w:divBdr>
          <w:divsChild>
            <w:div w:id="544025927">
              <w:marLeft w:val="180"/>
              <w:marRight w:val="0"/>
              <w:marTop w:val="0"/>
              <w:marBottom w:val="0"/>
              <w:divBdr>
                <w:top w:val="none" w:sz="0" w:space="0" w:color="auto"/>
                <w:left w:val="none" w:sz="0" w:space="0" w:color="auto"/>
                <w:bottom w:val="none" w:sz="0" w:space="0" w:color="auto"/>
                <w:right w:val="none" w:sz="0" w:space="0" w:color="auto"/>
              </w:divBdr>
              <w:divsChild>
                <w:div w:id="76875187">
                  <w:marLeft w:val="0"/>
                  <w:marRight w:val="0"/>
                  <w:marTop w:val="0"/>
                  <w:marBottom w:val="0"/>
                  <w:divBdr>
                    <w:top w:val="none" w:sz="0" w:space="0" w:color="auto"/>
                    <w:left w:val="none" w:sz="0" w:space="0" w:color="auto"/>
                    <w:bottom w:val="none" w:sz="0" w:space="0" w:color="auto"/>
                    <w:right w:val="none" w:sz="0" w:space="0" w:color="auto"/>
                  </w:divBdr>
                </w:div>
              </w:divsChild>
            </w:div>
            <w:div w:id="1771973842">
              <w:marLeft w:val="180"/>
              <w:marRight w:val="240"/>
              <w:marTop w:val="0"/>
              <w:marBottom w:val="0"/>
              <w:divBdr>
                <w:top w:val="none" w:sz="0" w:space="0" w:color="auto"/>
                <w:left w:val="none" w:sz="0" w:space="0" w:color="auto"/>
                <w:bottom w:val="none" w:sz="0" w:space="0" w:color="auto"/>
                <w:right w:val="none" w:sz="0" w:space="0" w:color="auto"/>
              </w:divBdr>
            </w:div>
          </w:divsChild>
        </w:div>
        <w:div w:id="417681127">
          <w:marLeft w:val="0"/>
          <w:marRight w:val="0"/>
          <w:marTop w:val="0"/>
          <w:marBottom w:val="0"/>
          <w:divBdr>
            <w:top w:val="none" w:sz="0" w:space="0" w:color="auto"/>
            <w:left w:val="none" w:sz="0" w:space="0" w:color="auto"/>
            <w:bottom w:val="none" w:sz="0" w:space="0" w:color="auto"/>
            <w:right w:val="none" w:sz="0" w:space="0" w:color="auto"/>
          </w:divBdr>
          <w:divsChild>
            <w:div w:id="1476602648">
              <w:marLeft w:val="180"/>
              <w:marRight w:val="240"/>
              <w:marTop w:val="0"/>
              <w:marBottom w:val="0"/>
              <w:divBdr>
                <w:top w:val="none" w:sz="0" w:space="0" w:color="auto"/>
                <w:left w:val="none" w:sz="0" w:space="0" w:color="auto"/>
                <w:bottom w:val="none" w:sz="0" w:space="0" w:color="auto"/>
                <w:right w:val="none" w:sz="0" w:space="0" w:color="auto"/>
              </w:divBdr>
            </w:div>
            <w:div w:id="1753089889">
              <w:marLeft w:val="180"/>
              <w:marRight w:val="0"/>
              <w:marTop w:val="0"/>
              <w:marBottom w:val="0"/>
              <w:divBdr>
                <w:top w:val="none" w:sz="0" w:space="0" w:color="auto"/>
                <w:left w:val="none" w:sz="0" w:space="0" w:color="auto"/>
                <w:bottom w:val="none" w:sz="0" w:space="0" w:color="auto"/>
                <w:right w:val="none" w:sz="0" w:space="0" w:color="auto"/>
              </w:divBdr>
              <w:divsChild>
                <w:div w:id="15917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04342">
          <w:marLeft w:val="0"/>
          <w:marRight w:val="0"/>
          <w:marTop w:val="0"/>
          <w:marBottom w:val="0"/>
          <w:divBdr>
            <w:top w:val="none" w:sz="0" w:space="0" w:color="auto"/>
            <w:left w:val="none" w:sz="0" w:space="0" w:color="auto"/>
            <w:bottom w:val="none" w:sz="0" w:space="0" w:color="auto"/>
            <w:right w:val="none" w:sz="0" w:space="0" w:color="auto"/>
          </w:divBdr>
          <w:divsChild>
            <w:div w:id="1793550813">
              <w:marLeft w:val="180"/>
              <w:marRight w:val="240"/>
              <w:marTop w:val="0"/>
              <w:marBottom w:val="0"/>
              <w:divBdr>
                <w:top w:val="none" w:sz="0" w:space="0" w:color="auto"/>
                <w:left w:val="none" w:sz="0" w:space="0" w:color="auto"/>
                <w:bottom w:val="none" w:sz="0" w:space="0" w:color="auto"/>
                <w:right w:val="none" w:sz="0" w:space="0" w:color="auto"/>
              </w:divBdr>
            </w:div>
            <w:div w:id="1905749754">
              <w:marLeft w:val="180"/>
              <w:marRight w:val="0"/>
              <w:marTop w:val="0"/>
              <w:marBottom w:val="0"/>
              <w:divBdr>
                <w:top w:val="none" w:sz="0" w:space="0" w:color="auto"/>
                <w:left w:val="none" w:sz="0" w:space="0" w:color="auto"/>
                <w:bottom w:val="none" w:sz="0" w:space="0" w:color="auto"/>
                <w:right w:val="none" w:sz="0" w:space="0" w:color="auto"/>
              </w:divBdr>
              <w:divsChild>
                <w:div w:id="14900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90233">
          <w:marLeft w:val="0"/>
          <w:marRight w:val="0"/>
          <w:marTop w:val="0"/>
          <w:marBottom w:val="0"/>
          <w:divBdr>
            <w:top w:val="none" w:sz="0" w:space="0" w:color="auto"/>
            <w:left w:val="none" w:sz="0" w:space="0" w:color="auto"/>
            <w:bottom w:val="none" w:sz="0" w:space="0" w:color="auto"/>
            <w:right w:val="none" w:sz="0" w:space="0" w:color="auto"/>
          </w:divBdr>
          <w:divsChild>
            <w:div w:id="540483350">
              <w:marLeft w:val="180"/>
              <w:marRight w:val="240"/>
              <w:marTop w:val="0"/>
              <w:marBottom w:val="0"/>
              <w:divBdr>
                <w:top w:val="none" w:sz="0" w:space="0" w:color="auto"/>
                <w:left w:val="none" w:sz="0" w:space="0" w:color="auto"/>
                <w:bottom w:val="none" w:sz="0" w:space="0" w:color="auto"/>
                <w:right w:val="none" w:sz="0" w:space="0" w:color="auto"/>
              </w:divBdr>
            </w:div>
            <w:div w:id="1672440814">
              <w:marLeft w:val="180"/>
              <w:marRight w:val="0"/>
              <w:marTop w:val="0"/>
              <w:marBottom w:val="0"/>
              <w:divBdr>
                <w:top w:val="none" w:sz="0" w:space="0" w:color="auto"/>
                <w:left w:val="none" w:sz="0" w:space="0" w:color="auto"/>
                <w:bottom w:val="none" w:sz="0" w:space="0" w:color="auto"/>
                <w:right w:val="none" w:sz="0" w:space="0" w:color="auto"/>
              </w:divBdr>
              <w:divsChild>
                <w:div w:id="7094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2667">
          <w:marLeft w:val="0"/>
          <w:marRight w:val="0"/>
          <w:marTop w:val="0"/>
          <w:marBottom w:val="0"/>
          <w:divBdr>
            <w:top w:val="none" w:sz="0" w:space="0" w:color="auto"/>
            <w:left w:val="none" w:sz="0" w:space="0" w:color="auto"/>
            <w:bottom w:val="none" w:sz="0" w:space="0" w:color="auto"/>
            <w:right w:val="none" w:sz="0" w:space="0" w:color="auto"/>
          </w:divBdr>
          <w:divsChild>
            <w:div w:id="1509909150">
              <w:marLeft w:val="180"/>
              <w:marRight w:val="240"/>
              <w:marTop w:val="0"/>
              <w:marBottom w:val="0"/>
              <w:divBdr>
                <w:top w:val="none" w:sz="0" w:space="0" w:color="auto"/>
                <w:left w:val="none" w:sz="0" w:space="0" w:color="auto"/>
                <w:bottom w:val="none" w:sz="0" w:space="0" w:color="auto"/>
                <w:right w:val="none" w:sz="0" w:space="0" w:color="auto"/>
              </w:divBdr>
            </w:div>
            <w:div w:id="1777552210">
              <w:marLeft w:val="180"/>
              <w:marRight w:val="0"/>
              <w:marTop w:val="0"/>
              <w:marBottom w:val="0"/>
              <w:divBdr>
                <w:top w:val="none" w:sz="0" w:space="0" w:color="auto"/>
                <w:left w:val="none" w:sz="0" w:space="0" w:color="auto"/>
                <w:bottom w:val="none" w:sz="0" w:space="0" w:color="auto"/>
                <w:right w:val="none" w:sz="0" w:space="0" w:color="auto"/>
              </w:divBdr>
              <w:divsChild>
                <w:div w:id="16431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6406">
          <w:marLeft w:val="0"/>
          <w:marRight w:val="0"/>
          <w:marTop w:val="0"/>
          <w:marBottom w:val="0"/>
          <w:divBdr>
            <w:top w:val="none" w:sz="0" w:space="0" w:color="auto"/>
            <w:left w:val="none" w:sz="0" w:space="0" w:color="auto"/>
            <w:bottom w:val="none" w:sz="0" w:space="0" w:color="auto"/>
            <w:right w:val="none" w:sz="0" w:space="0" w:color="auto"/>
          </w:divBdr>
          <w:divsChild>
            <w:div w:id="1366101841">
              <w:marLeft w:val="180"/>
              <w:marRight w:val="240"/>
              <w:marTop w:val="0"/>
              <w:marBottom w:val="0"/>
              <w:divBdr>
                <w:top w:val="none" w:sz="0" w:space="0" w:color="auto"/>
                <w:left w:val="none" w:sz="0" w:space="0" w:color="auto"/>
                <w:bottom w:val="none" w:sz="0" w:space="0" w:color="auto"/>
                <w:right w:val="none" w:sz="0" w:space="0" w:color="auto"/>
              </w:divBdr>
            </w:div>
            <w:div w:id="2001231857">
              <w:marLeft w:val="180"/>
              <w:marRight w:val="0"/>
              <w:marTop w:val="0"/>
              <w:marBottom w:val="0"/>
              <w:divBdr>
                <w:top w:val="none" w:sz="0" w:space="0" w:color="auto"/>
                <w:left w:val="none" w:sz="0" w:space="0" w:color="auto"/>
                <w:bottom w:val="none" w:sz="0" w:space="0" w:color="auto"/>
                <w:right w:val="none" w:sz="0" w:space="0" w:color="auto"/>
              </w:divBdr>
              <w:divsChild>
                <w:div w:id="3502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4387">
      <w:bodyDiv w:val="1"/>
      <w:marLeft w:val="0"/>
      <w:marRight w:val="0"/>
      <w:marTop w:val="0"/>
      <w:marBottom w:val="0"/>
      <w:divBdr>
        <w:top w:val="none" w:sz="0" w:space="0" w:color="auto"/>
        <w:left w:val="none" w:sz="0" w:space="0" w:color="auto"/>
        <w:bottom w:val="none" w:sz="0" w:space="0" w:color="auto"/>
        <w:right w:val="none" w:sz="0" w:space="0" w:color="auto"/>
      </w:divBdr>
      <w:divsChild>
        <w:div w:id="1880556147">
          <w:marLeft w:val="0"/>
          <w:marRight w:val="0"/>
          <w:marTop w:val="0"/>
          <w:marBottom w:val="0"/>
          <w:divBdr>
            <w:top w:val="none" w:sz="0" w:space="0" w:color="auto"/>
            <w:left w:val="none" w:sz="0" w:space="0" w:color="auto"/>
            <w:bottom w:val="none" w:sz="0" w:space="0" w:color="auto"/>
            <w:right w:val="none" w:sz="0" w:space="0" w:color="auto"/>
          </w:divBdr>
        </w:div>
        <w:div w:id="700477067">
          <w:marLeft w:val="0"/>
          <w:marRight w:val="0"/>
          <w:marTop w:val="0"/>
          <w:marBottom w:val="0"/>
          <w:divBdr>
            <w:top w:val="none" w:sz="0" w:space="0" w:color="auto"/>
            <w:left w:val="none" w:sz="0" w:space="0" w:color="auto"/>
            <w:bottom w:val="none" w:sz="0" w:space="0" w:color="auto"/>
            <w:right w:val="none" w:sz="0" w:space="0" w:color="auto"/>
          </w:divBdr>
          <w:divsChild>
            <w:div w:id="1307272740">
              <w:marLeft w:val="180"/>
              <w:marRight w:val="240"/>
              <w:marTop w:val="0"/>
              <w:marBottom w:val="0"/>
              <w:divBdr>
                <w:top w:val="none" w:sz="0" w:space="0" w:color="auto"/>
                <w:left w:val="none" w:sz="0" w:space="0" w:color="auto"/>
                <w:bottom w:val="none" w:sz="0" w:space="0" w:color="auto"/>
                <w:right w:val="none" w:sz="0" w:space="0" w:color="auto"/>
              </w:divBdr>
              <w:divsChild>
                <w:div w:id="2613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1334">
          <w:marLeft w:val="0"/>
          <w:marRight w:val="0"/>
          <w:marTop w:val="0"/>
          <w:marBottom w:val="0"/>
          <w:divBdr>
            <w:top w:val="none" w:sz="0" w:space="0" w:color="auto"/>
            <w:left w:val="none" w:sz="0" w:space="0" w:color="auto"/>
            <w:bottom w:val="none" w:sz="0" w:space="0" w:color="auto"/>
            <w:right w:val="none" w:sz="0" w:space="0" w:color="auto"/>
          </w:divBdr>
          <w:divsChild>
            <w:div w:id="1198203425">
              <w:marLeft w:val="180"/>
              <w:marRight w:val="240"/>
              <w:marTop w:val="0"/>
              <w:marBottom w:val="0"/>
              <w:divBdr>
                <w:top w:val="none" w:sz="0" w:space="0" w:color="auto"/>
                <w:left w:val="none" w:sz="0" w:space="0" w:color="auto"/>
                <w:bottom w:val="none" w:sz="0" w:space="0" w:color="auto"/>
                <w:right w:val="none" w:sz="0" w:space="0" w:color="auto"/>
              </w:divBdr>
              <w:divsChild>
                <w:div w:id="19558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09025">
      <w:bodyDiv w:val="1"/>
      <w:marLeft w:val="0"/>
      <w:marRight w:val="0"/>
      <w:marTop w:val="0"/>
      <w:marBottom w:val="0"/>
      <w:divBdr>
        <w:top w:val="none" w:sz="0" w:space="0" w:color="auto"/>
        <w:left w:val="none" w:sz="0" w:space="0" w:color="auto"/>
        <w:bottom w:val="none" w:sz="0" w:space="0" w:color="auto"/>
        <w:right w:val="none" w:sz="0" w:space="0" w:color="auto"/>
      </w:divBdr>
      <w:divsChild>
        <w:div w:id="33114516">
          <w:marLeft w:val="0"/>
          <w:marRight w:val="0"/>
          <w:marTop w:val="0"/>
          <w:marBottom w:val="0"/>
          <w:divBdr>
            <w:top w:val="none" w:sz="0" w:space="0" w:color="auto"/>
            <w:left w:val="none" w:sz="0" w:space="0" w:color="auto"/>
            <w:bottom w:val="none" w:sz="0" w:space="0" w:color="auto"/>
            <w:right w:val="none" w:sz="0" w:space="0" w:color="auto"/>
          </w:divBdr>
          <w:divsChild>
            <w:div w:id="1697347906">
              <w:marLeft w:val="180"/>
              <w:marRight w:val="0"/>
              <w:marTop w:val="0"/>
              <w:marBottom w:val="0"/>
              <w:divBdr>
                <w:top w:val="none" w:sz="0" w:space="0" w:color="auto"/>
                <w:left w:val="none" w:sz="0" w:space="0" w:color="auto"/>
                <w:bottom w:val="none" w:sz="0" w:space="0" w:color="auto"/>
                <w:right w:val="none" w:sz="0" w:space="0" w:color="auto"/>
              </w:divBdr>
              <w:divsChild>
                <w:div w:id="13551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7441">
          <w:marLeft w:val="0"/>
          <w:marRight w:val="0"/>
          <w:marTop w:val="0"/>
          <w:marBottom w:val="0"/>
          <w:divBdr>
            <w:top w:val="none" w:sz="0" w:space="0" w:color="auto"/>
            <w:left w:val="none" w:sz="0" w:space="0" w:color="auto"/>
            <w:bottom w:val="none" w:sz="0" w:space="0" w:color="auto"/>
            <w:right w:val="none" w:sz="0" w:space="0" w:color="auto"/>
          </w:divBdr>
          <w:divsChild>
            <w:div w:id="1029180667">
              <w:marLeft w:val="180"/>
              <w:marRight w:val="0"/>
              <w:marTop w:val="0"/>
              <w:marBottom w:val="0"/>
              <w:divBdr>
                <w:top w:val="none" w:sz="0" w:space="0" w:color="auto"/>
                <w:left w:val="none" w:sz="0" w:space="0" w:color="auto"/>
                <w:bottom w:val="none" w:sz="0" w:space="0" w:color="auto"/>
                <w:right w:val="none" w:sz="0" w:space="0" w:color="auto"/>
              </w:divBdr>
              <w:divsChild>
                <w:div w:id="17055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7952">
          <w:marLeft w:val="0"/>
          <w:marRight w:val="0"/>
          <w:marTop w:val="0"/>
          <w:marBottom w:val="0"/>
          <w:divBdr>
            <w:top w:val="none" w:sz="0" w:space="0" w:color="auto"/>
            <w:left w:val="none" w:sz="0" w:space="0" w:color="auto"/>
            <w:bottom w:val="none" w:sz="0" w:space="0" w:color="auto"/>
            <w:right w:val="none" w:sz="0" w:space="0" w:color="auto"/>
          </w:divBdr>
          <w:divsChild>
            <w:div w:id="1847749746">
              <w:marLeft w:val="180"/>
              <w:marRight w:val="0"/>
              <w:marTop w:val="0"/>
              <w:marBottom w:val="0"/>
              <w:divBdr>
                <w:top w:val="none" w:sz="0" w:space="0" w:color="auto"/>
                <w:left w:val="none" w:sz="0" w:space="0" w:color="auto"/>
                <w:bottom w:val="none" w:sz="0" w:space="0" w:color="auto"/>
                <w:right w:val="none" w:sz="0" w:space="0" w:color="auto"/>
              </w:divBdr>
              <w:divsChild>
                <w:div w:id="5423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28030">
          <w:marLeft w:val="0"/>
          <w:marRight w:val="0"/>
          <w:marTop w:val="0"/>
          <w:marBottom w:val="0"/>
          <w:divBdr>
            <w:top w:val="none" w:sz="0" w:space="0" w:color="auto"/>
            <w:left w:val="none" w:sz="0" w:space="0" w:color="auto"/>
            <w:bottom w:val="none" w:sz="0" w:space="0" w:color="auto"/>
            <w:right w:val="none" w:sz="0" w:space="0" w:color="auto"/>
          </w:divBdr>
          <w:divsChild>
            <w:div w:id="1782721740">
              <w:marLeft w:val="180"/>
              <w:marRight w:val="0"/>
              <w:marTop w:val="0"/>
              <w:marBottom w:val="0"/>
              <w:divBdr>
                <w:top w:val="none" w:sz="0" w:space="0" w:color="auto"/>
                <w:left w:val="none" w:sz="0" w:space="0" w:color="auto"/>
                <w:bottom w:val="none" w:sz="0" w:space="0" w:color="auto"/>
                <w:right w:val="none" w:sz="0" w:space="0" w:color="auto"/>
              </w:divBdr>
              <w:divsChild>
                <w:div w:id="7197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7165">
          <w:marLeft w:val="0"/>
          <w:marRight w:val="0"/>
          <w:marTop w:val="0"/>
          <w:marBottom w:val="0"/>
          <w:divBdr>
            <w:top w:val="none" w:sz="0" w:space="0" w:color="auto"/>
            <w:left w:val="none" w:sz="0" w:space="0" w:color="auto"/>
            <w:bottom w:val="none" w:sz="0" w:space="0" w:color="auto"/>
            <w:right w:val="none" w:sz="0" w:space="0" w:color="auto"/>
          </w:divBdr>
          <w:divsChild>
            <w:div w:id="2100787322">
              <w:marLeft w:val="180"/>
              <w:marRight w:val="0"/>
              <w:marTop w:val="0"/>
              <w:marBottom w:val="0"/>
              <w:divBdr>
                <w:top w:val="none" w:sz="0" w:space="0" w:color="auto"/>
                <w:left w:val="none" w:sz="0" w:space="0" w:color="auto"/>
                <w:bottom w:val="none" w:sz="0" w:space="0" w:color="auto"/>
                <w:right w:val="none" w:sz="0" w:space="0" w:color="auto"/>
              </w:divBdr>
              <w:divsChild>
                <w:div w:id="5683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7694">
          <w:marLeft w:val="0"/>
          <w:marRight w:val="0"/>
          <w:marTop w:val="0"/>
          <w:marBottom w:val="0"/>
          <w:divBdr>
            <w:top w:val="none" w:sz="0" w:space="0" w:color="auto"/>
            <w:left w:val="none" w:sz="0" w:space="0" w:color="auto"/>
            <w:bottom w:val="none" w:sz="0" w:space="0" w:color="auto"/>
            <w:right w:val="none" w:sz="0" w:space="0" w:color="auto"/>
          </w:divBdr>
          <w:divsChild>
            <w:div w:id="1854416379">
              <w:marLeft w:val="180"/>
              <w:marRight w:val="0"/>
              <w:marTop w:val="0"/>
              <w:marBottom w:val="0"/>
              <w:divBdr>
                <w:top w:val="none" w:sz="0" w:space="0" w:color="auto"/>
                <w:left w:val="none" w:sz="0" w:space="0" w:color="auto"/>
                <w:bottom w:val="none" w:sz="0" w:space="0" w:color="auto"/>
                <w:right w:val="none" w:sz="0" w:space="0" w:color="auto"/>
              </w:divBdr>
              <w:divsChild>
                <w:div w:id="16743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01244">
          <w:marLeft w:val="0"/>
          <w:marRight w:val="0"/>
          <w:marTop w:val="0"/>
          <w:marBottom w:val="0"/>
          <w:divBdr>
            <w:top w:val="none" w:sz="0" w:space="0" w:color="auto"/>
            <w:left w:val="none" w:sz="0" w:space="0" w:color="auto"/>
            <w:bottom w:val="none" w:sz="0" w:space="0" w:color="auto"/>
            <w:right w:val="none" w:sz="0" w:space="0" w:color="auto"/>
          </w:divBdr>
          <w:divsChild>
            <w:div w:id="1146505145">
              <w:marLeft w:val="180"/>
              <w:marRight w:val="0"/>
              <w:marTop w:val="0"/>
              <w:marBottom w:val="0"/>
              <w:divBdr>
                <w:top w:val="none" w:sz="0" w:space="0" w:color="auto"/>
                <w:left w:val="none" w:sz="0" w:space="0" w:color="auto"/>
                <w:bottom w:val="none" w:sz="0" w:space="0" w:color="auto"/>
                <w:right w:val="none" w:sz="0" w:space="0" w:color="auto"/>
              </w:divBdr>
              <w:divsChild>
                <w:div w:id="7547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4039">
          <w:marLeft w:val="0"/>
          <w:marRight w:val="0"/>
          <w:marTop w:val="0"/>
          <w:marBottom w:val="0"/>
          <w:divBdr>
            <w:top w:val="none" w:sz="0" w:space="0" w:color="auto"/>
            <w:left w:val="none" w:sz="0" w:space="0" w:color="auto"/>
            <w:bottom w:val="none" w:sz="0" w:space="0" w:color="auto"/>
            <w:right w:val="none" w:sz="0" w:space="0" w:color="auto"/>
          </w:divBdr>
          <w:divsChild>
            <w:div w:id="1421021115">
              <w:marLeft w:val="180"/>
              <w:marRight w:val="0"/>
              <w:marTop w:val="0"/>
              <w:marBottom w:val="0"/>
              <w:divBdr>
                <w:top w:val="none" w:sz="0" w:space="0" w:color="auto"/>
                <w:left w:val="none" w:sz="0" w:space="0" w:color="auto"/>
                <w:bottom w:val="none" w:sz="0" w:space="0" w:color="auto"/>
                <w:right w:val="none" w:sz="0" w:space="0" w:color="auto"/>
              </w:divBdr>
              <w:divsChild>
                <w:div w:id="19171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7707">
          <w:marLeft w:val="0"/>
          <w:marRight w:val="0"/>
          <w:marTop w:val="0"/>
          <w:marBottom w:val="0"/>
          <w:divBdr>
            <w:top w:val="none" w:sz="0" w:space="0" w:color="auto"/>
            <w:left w:val="none" w:sz="0" w:space="0" w:color="auto"/>
            <w:bottom w:val="none" w:sz="0" w:space="0" w:color="auto"/>
            <w:right w:val="none" w:sz="0" w:space="0" w:color="auto"/>
          </w:divBdr>
          <w:divsChild>
            <w:div w:id="709450632">
              <w:marLeft w:val="180"/>
              <w:marRight w:val="0"/>
              <w:marTop w:val="0"/>
              <w:marBottom w:val="0"/>
              <w:divBdr>
                <w:top w:val="none" w:sz="0" w:space="0" w:color="auto"/>
                <w:left w:val="none" w:sz="0" w:space="0" w:color="auto"/>
                <w:bottom w:val="none" w:sz="0" w:space="0" w:color="auto"/>
                <w:right w:val="none" w:sz="0" w:space="0" w:color="auto"/>
              </w:divBdr>
              <w:divsChild>
                <w:div w:id="12238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2663">
          <w:marLeft w:val="0"/>
          <w:marRight w:val="0"/>
          <w:marTop w:val="0"/>
          <w:marBottom w:val="0"/>
          <w:divBdr>
            <w:top w:val="none" w:sz="0" w:space="0" w:color="auto"/>
            <w:left w:val="none" w:sz="0" w:space="0" w:color="auto"/>
            <w:bottom w:val="none" w:sz="0" w:space="0" w:color="auto"/>
            <w:right w:val="none" w:sz="0" w:space="0" w:color="auto"/>
          </w:divBdr>
          <w:divsChild>
            <w:div w:id="927277139">
              <w:marLeft w:val="180"/>
              <w:marRight w:val="0"/>
              <w:marTop w:val="0"/>
              <w:marBottom w:val="0"/>
              <w:divBdr>
                <w:top w:val="none" w:sz="0" w:space="0" w:color="auto"/>
                <w:left w:val="none" w:sz="0" w:space="0" w:color="auto"/>
                <w:bottom w:val="none" w:sz="0" w:space="0" w:color="auto"/>
                <w:right w:val="none" w:sz="0" w:space="0" w:color="auto"/>
              </w:divBdr>
              <w:divsChild>
                <w:div w:id="5752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19305">
          <w:marLeft w:val="0"/>
          <w:marRight w:val="0"/>
          <w:marTop w:val="0"/>
          <w:marBottom w:val="0"/>
          <w:divBdr>
            <w:top w:val="none" w:sz="0" w:space="0" w:color="auto"/>
            <w:left w:val="none" w:sz="0" w:space="0" w:color="auto"/>
            <w:bottom w:val="none" w:sz="0" w:space="0" w:color="auto"/>
            <w:right w:val="none" w:sz="0" w:space="0" w:color="auto"/>
          </w:divBdr>
          <w:divsChild>
            <w:div w:id="927271424">
              <w:marLeft w:val="180"/>
              <w:marRight w:val="0"/>
              <w:marTop w:val="0"/>
              <w:marBottom w:val="0"/>
              <w:divBdr>
                <w:top w:val="none" w:sz="0" w:space="0" w:color="auto"/>
                <w:left w:val="none" w:sz="0" w:space="0" w:color="auto"/>
                <w:bottom w:val="none" w:sz="0" w:space="0" w:color="auto"/>
                <w:right w:val="none" w:sz="0" w:space="0" w:color="auto"/>
              </w:divBdr>
              <w:divsChild>
                <w:div w:id="16116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5907">
          <w:marLeft w:val="0"/>
          <w:marRight w:val="0"/>
          <w:marTop w:val="0"/>
          <w:marBottom w:val="0"/>
          <w:divBdr>
            <w:top w:val="none" w:sz="0" w:space="0" w:color="auto"/>
            <w:left w:val="none" w:sz="0" w:space="0" w:color="auto"/>
            <w:bottom w:val="none" w:sz="0" w:space="0" w:color="auto"/>
            <w:right w:val="none" w:sz="0" w:space="0" w:color="auto"/>
          </w:divBdr>
          <w:divsChild>
            <w:div w:id="1766881519">
              <w:marLeft w:val="180"/>
              <w:marRight w:val="0"/>
              <w:marTop w:val="0"/>
              <w:marBottom w:val="0"/>
              <w:divBdr>
                <w:top w:val="none" w:sz="0" w:space="0" w:color="auto"/>
                <w:left w:val="none" w:sz="0" w:space="0" w:color="auto"/>
                <w:bottom w:val="none" w:sz="0" w:space="0" w:color="auto"/>
                <w:right w:val="none" w:sz="0" w:space="0" w:color="auto"/>
              </w:divBdr>
              <w:divsChild>
                <w:div w:id="21433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50613">
          <w:marLeft w:val="0"/>
          <w:marRight w:val="0"/>
          <w:marTop w:val="0"/>
          <w:marBottom w:val="0"/>
          <w:divBdr>
            <w:top w:val="none" w:sz="0" w:space="0" w:color="auto"/>
            <w:left w:val="none" w:sz="0" w:space="0" w:color="auto"/>
            <w:bottom w:val="none" w:sz="0" w:space="0" w:color="auto"/>
            <w:right w:val="none" w:sz="0" w:space="0" w:color="auto"/>
          </w:divBdr>
          <w:divsChild>
            <w:div w:id="558901332">
              <w:marLeft w:val="180"/>
              <w:marRight w:val="0"/>
              <w:marTop w:val="0"/>
              <w:marBottom w:val="0"/>
              <w:divBdr>
                <w:top w:val="none" w:sz="0" w:space="0" w:color="auto"/>
                <w:left w:val="none" w:sz="0" w:space="0" w:color="auto"/>
                <w:bottom w:val="none" w:sz="0" w:space="0" w:color="auto"/>
                <w:right w:val="none" w:sz="0" w:space="0" w:color="auto"/>
              </w:divBdr>
              <w:divsChild>
                <w:div w:id="18870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599">
          <w:marLeft w:val="0"/>
          <w:marRight w:val="0"/>
          <w:marTop w:val="0"/>
          <w:marBottom w:val="0"/>
          <w:divBdr>
            <w:top w:val="none" w:sz="0" w:space="0" w:color="auto"/>
            <w:left w:val="none" w:sz="0" w:space="0" w:color="auto"/>
            <w:bottom w:val="none" w:sz="0" w:space="0" w:color="auto"/>
            <w:right w:val="none" w:sz="0" w:space="0" w:color="auto"/>
          </w:divBdr>
          <w:divsChild>
            <w:div w:id="636955558">
              <w:marLeft w:val="180"/>
              <w:marRight w:val="0"/>
              <w:marTop w:val="0"/>
              <w:marBottom w:val="0"/>
              <w:divBdr>
                <w:top w:val="none" w:sz="0" w:space="0" w:color="auto"/>
                <w:left w:val="none" w:sz="0" w:space="0" w:color="auto"/>
                <w:bottom w:val="none" w:sz="0" w:space="0" w:color="auto"/>
                <w:right w:val="none" w:sz="0" w:space="0" w:color="auto"/>
              </w:divBdr>
              <w:divsChild>
                <w:div w:id="8047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6337">
          <w:marLeft w:val="0"/>
          <w:marRight w:val="0"/>
          <w:marTop w:val="0"/>
          <w:marBottom w:val="0"/>
          <w:divBdr>
            <w:top w:val="none" w:sz="0" w:space="0" w:color="auto"/>
            <w:left w:val="none" w:sz="0" w:space="0" w:color="auto"/>
            <w:bottom w:val="none" w:sz="0" w:space="0" w:color="auto"/>
            <w:right w:val="none" w:sz="0" w:space="0" w:color="auto"/>
          </w:divBdr>
          <w:divsChild>
            <w:div w:id="1319729358">
              <w:marLeft w:val="180"/>
              <w:marRight w:val="0"/>
              <w:marTop w:val="0"/>
              <w:marBottom w:val="0"/>
              <w:divBdr>
                <w:top w:val="none" w:sz="0" w:space="0" w:color="auto"/>
                <w:left w:val="none" w:sz="0" w:space="0" w:color="auto"/>
                <w:bottom w:val="none" w:sz="0" w:space="0" w:color="auto"/>
                <w:right w:val="none" w:sz="0" w:space="0" w:color="auto"/>
              </w:divBdr>
              <w:divsChild>
                <w:div w:id="13531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2272">
          <w:marLeft w:val="0"/>
          <w:marRight w:val="0"/>
          <w:marTop w:val="0"/>
          <w:marBottom w:val="0"/>
          <w:divBdr>
            <w:top w:val="none" w:sz="0" w:space="0" w:color="auto"/>
            <w:left w:val="none" w:sz="0" w:space="0" w:color="auto"/>
            <w:bottom w:val="none" w:sz="0" w:space="0" w:color="auto"/>
            <w:right w:val="none" w:sz="0" w:space="0" w:color="auto"/>
          </w:divBdr>
          <w:divsChild>
            <w:div w:id="525292551">
              <w:marLeft w:val="180"/>
              <w:marRight w:val="0"/>
              <w:marTop w:val="0"/>
              <w:marBottom w:val="0"/>
              <w:divBdr>
                <w:top w:val="none" w:sz="0" w:space="0" w:color="auto"/>
                <w:left w:val="none" w:sz="0" w:space="0" w:color="auto"/>
                <w:bottom w:val="none" w:sz="0" w:space="0" w:color="auto"/>
                <w:right w:val="none" w:sz="0" w:space="0" w:color="auto"/>
              </w:divBdr>
              <w:divsChild>
                <w:div w:id="10721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7466">
          <w:marLeft w:val="0"/>
          <w:marRight w:val="0"/>
          <w:marTop w:val="0"/>
          <w:marBottom w:val="0"/>
          <w:divBdr>
            <w:top w:val="none" w:sz="0" w:space="0" w:color="auto"/>
            <w:left w:val="none" w:sz="0" w:space="0" w:color="auto"/>
            <w:bottom w:val="none" w:sz="0" w:space="0" w:color="auto"/>
            <w:right w:val="none" w:sz="0" w:space="0" w:color="auto"/>
          </w:divBdr>
          <w:divsChild>
            <w:div w:id="1410617878">
              <w:marLeft w:val="180"/>
              <w:marRight w:val="0"/>
              <w:marTop w:val="0"/>
              <w:marBottom w:val="0"/>
              <w:divBdr>
                <w:top w:val="none" w:sz="0" w:space="0" w:color="auto"/>
                <w:left w:val="none" w:sz="0" w:space="0" w:color="auto"/>
                <w:bottom w:val="none" w:sz="0" w:space="0" w:color="auto"/>
                <w:right w:val="none" w:sz="0" w:space="0" w:color="auto"/>
              </w:divBdr>
              <w:divsChild>
                <w:div w:id="11085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85077">
          <w:marLeft w:val="0"/>
          <w:marRight w:val="0"/>
          <w:marTop w:val="0"/>
          <w:marBottom w:val="0"/>
          <w:divBdr>
            <w:top w:val="none" w:sz="0" w:space="0" w:color="auto"/>
            <w:left w:val="none" w:sz="0" w:space="0" w:color="auto"/>
            <w:bottom w:val="none" w:sz="0" w:space="0" w:color="auto"/>
            <w:right w:val="none" w:sz="0" w:space="0" w:color="auto"/>
          </w:divBdr>
          <w:divsChild>
            <w:div w:id="1520460988">
              <w:marLeft w:val="180"/>
              <w:marRight w:val="0"/>
              <w:marTop w:val="0"/>
              <w:marBottom w:val="0"/>
              <w:divBdr>
                <w:top w:val="none" w:sz="0" w:space="0" w:color="auto"/>
                <w:left w:val="none" w:sz="0" w:space="0" w:color="auto"/>
                <w:bottom w:val="none" w:sz="0" w:space="0" w:color="auto"/>
                <w:right w:val="none" w:sz="0" w:space="0" w:color="auto"/>
              </w:divBdr>
              <w:divsChild>
                <w:div w:id="785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6236">
          <w:marLeft w:val="0"/>
          <w:marRight w:val="0"/>
          <w:marTop w:val="0"/>
          <w:marBottom w:val="0"/>
          <w:divBdr>
            <w:top w:val="none" w:sz="0" w:space="0" w:color="auto"/>
            <w:left w:val="none" w:sz="0" w:space="0" w:color="auto"/>
            <w:bottom w:val="none" w:sz="0" w:space="0" w:color="auto"/>
            <w:right w:val="none" w:sz="0" w:space="0" w:color="auto"/>
          </w:divBdr>
          <w:divsChild>
            <w:div w:id="961112156">
              <w:marLeft w:val="180"/>
              <w:marRight w:val="0"/>
              <w:marTop w:val="0"/>
              <w:marBottom w:val="0"/>
              <w:divBdr>
                <w:top w:val="none" w:sz="0" w:space="0" w:color="auto"/>
                <w:left w:val="none" w:sz="0" w:space="0" w:color="auto"/>
                <w:bottom w:val="none" w:sz="0" w:space="0" w:color="auto"/>
                <w:right w:val="none" w:sz="0" w:space="0" w:color="auto"/>
              </w:divBdr>
              <w:divsChild>
                <w:div w:id="2708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6953">
          <w:marLeft w:val="0"/>
          <w:marRight w:val="0"/>
          <w:marTop w:val="0"/>
          <w:marBottom w:val="0"/>
          <w:divBdr>
            <w:top w:val="none" w:sz="0" w:space="0" w:color="auto"/>
            <w:left w:val="none" w:sz="0" w:space="0" w:color="auto"/>
            <w:bottom w:val="none" w:sz="0" w:space="0" w:color="auto"/>
            <w:right w:val="none" w:sz="0" w:space="0" w:color="auto"/>
          </w:divBdr>
          <w:divsChild>
            <w:div w:id="1516651279">
              <w:marLeft w:val="180"/>
              <w:marRight w:val="0"/>
              <w:marTop w:val="0"/>
              <w:marBottom w:val="0"/>
              <w:divBdr>
                <w:top w:val="none" w:sz="0" w:space="0" w:color="auto"/>
                <w:left w:val="none" w:sz="0" w:space="0" w:color="auto"/>
                <w:bottom w:val="none" w:sz="0" w:space="0" w:color="auto"/>
                <w:right w:val="none" w:sz="0" w:space="0" w:color="auto"/>
              </w:divBdr>
              <w:divsChild>
                <w:div w:id="17327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2716">
          <w:marLeft w:val="0"/>
          <w:marRight w:val="0"/>
          <w:marTop w:val="0"/>
          <w:marBottom w:val="0"/>
          <w:divBdr>
            <w:top w:val="none" w:sz="0" w:space="0" w:color="auto"/>
            <w:left w:val="none" w:sz="0" w:space="0" w:color="auto"/>
            <w:bottom w:val="none" w:sz="0" w:space="0" w:color="auto"/>
            <w:right w:val="none" w:sz="0" w:space="0" w:color="auto"/>
          </w:divBdr>
          <w:divsChild>
            <w:div w:id="166602676">
              <w:marLeft w:val="180"/>
              <w:marRight w:val="0"/>
              <w:marTop w:val="0"/>
              <w:marBottom w:val="0"/>
              <w:divBdr>
                <w:top w:val="none" w:sz="0" w:space="0" w:color="auto"/>
                <w:left w:val="none" w:sz="0" w:space="0" w:color="auto"/>
                <w:bottom w:val="none" w:sz="0" w:space="0" w:color="auto"/>
                <w:right w:val="none" w:sz="0" w:space="0" w:color="auto"/>
              </w:divBdr>
              <w:divsChild>
                <w:div w:id="18001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9804">
          <w:marLeft w:val="0"/>
          <w:marRight w:val="0"/>
          <w:marTop w:val="0"/>
          <w:marBottom w:val="0"/>
          <w:divBdr>
            <w:top w:val="none" w:sz="0" w:space="0" w:color="auto"/>
            <w:left w:val="none" w:sz="0" w:space="0" w:color="auto"/>
            <w:bottom w:val="none" w:sz="0" w:space="0" w:color="auto"/>
            <w:right w:val="none" w:sz="0" w:space="0" w:color="auto"/>
          </w:divBdr>
          <w:divsChild>
            <w:div w:id="735204382">
              <w:marLeft w:val="180"/>
              <w:marRight w:val="0"/>
              <w:marTop w:val="0"/>
              <w:marBottom w:val="0"/>
              <w:divBdr>
                <w:top w:val="none" w:sz="0" w:space="0" w:color="auto"/>
                <w:left w:val="none" w:sz="0" w:space="0" w:color="auto"/>
                <w:bottom w:val="none" w:sz="0" w:space="0" w:color="auto"/>
                <w:right w:val="none" w:sz="0" w:space="0" w:color="auto"/>
              </w:divBdr>
              <w:divsChild>
                <w:div w:id="21063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92026">
          <w:marLeft w:val="0"/>
          <w:marRight w:val="0"/>
          <w:marTop w:val="0"/>
          <w:marBottom w:val="0"/>
          <w:divBdr>
            <w:top w:val="none" w:sz="0" w:space="0" w:color="auto"/>
            <w:left w:val="none" w:sz="0" w:space="0" w:color="auto"/>
            <w:bottom w:val="none" w:sz="0" w:space="0" w:color="auto"/>
            <w:right w:val="none" w:sz="0" w:space="0" w:color="auto"/>
          </w:divBdr>
          <w:divsChild>
            <w:div w:id="556166083">
              <w:marLeft w:val="180"/>
              <w:marRight w:val="0"/>
              <w:marTop w:val="0"/>
              <w:marBottom w:val="0"/>
              <w:divBdr>
                <w:top w:val="none" w:sz="0" w:space="0" w:color="auto"/>
                <w:left w:val="none" w:sz="0" w:space="0" w:color="auto"/>
                <w:bottom w:val="none" w:sz="0" w:space="0" w:color="auto"/>
                <w:right w:val="none" w:sz="0" w:space="0" w:color="auto"/>
              </w:divBdr>
              <w:divsChild>
                <w:div w:id="8252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8713">
          <w:marLeft w:val="0"/>
          <w:marRight w:val="0"/>
          <w:marTop w:val="0"/>
          <w:marBottom w:val="0"/>
          <w:divBdr>
            <w:top w:val="none" w:sz="0" w:space="0" w:color="auto"/>
            <w:left w:val="none" w:sz="0" w:space="0" w:color="auto"/>
            <w:bottom w:val="none" w:sz="0" w:space="0" w:color="auto"/>
            <w:right w:val="none" w:sz="0" w:space="0" w:color="auto"/>
          </w:divBdr>
          <w:divsChild>
            <w:div w:id="607813579">
              <w:marLeft w:val="180"/>
              <w:marRight w:val="0"/>
              <w:marTop w:val="0"/>
              <w:marBottom w:val="0"/>
              <w:divBdr>
                <w:top w:val="none" w:sz="0" w:space="0" w:color="auto"/>
                <w:left w:val="none" w:sz="0" w:space="0" w:color="auto"/>
                <w:bottom w:val="none" w:sz="0" w:space="0" w:color="auto"/>
                <w:right w:val="none" w:sz="0" w:space="0" w:color="auto"/>
              </w:divBdr>
              <w:divsChild>
                <w:div w:id="350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9574">
          <w:marLeft w:val="0"/>
          <w:marRight w:val="0"/>
          <w:marTop w:val="0"/>
          <w:marBottom w:val="0"/>
          <w:divBdr>
            <w:top w:val="none" w:sz="0" w:space="0" w:color="auto"/>
            <w:left w:val="none" w:sz="0" w:space="0" w:color="auto"/>
            <w:bottom w:val="none" w:sz="0" w:space="0" w:color="auto"/>
            <w:right w:val="none" w:sz="0" w:space="0" w:color="auto"/>
          </w:divBdr>
          <w:divsChild>
            <w:div w:id="1997683804">
              <w:marLeft w:val="180"/>
              <w:marRight w:val="0"/>
              <w:marTop w:val="0"/>
              <w:marBottom w:val="0"/>
              <w:divBdr>
                <w:top w:val="none" w:sz="0" w:space="0" w:color="auto"/>
                <w:left w:val="none" w:sz="0" w:space="0" w:color="auto"/>
                <w:bottom w:val="none" w:sz="0" w:space="0" w:color="auto"/>
                <w:right w:val="none" w:sz="0" w:space="0" w:color="auto"/>
              </w:divBdr>
              <w:divsChild>
                <w:div w:id="3356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3143">
          <w:marLeft w:val="0"/>
          <w:marRight w:val="0"/>
          <w:marTop w:val="0"/>
          <w:marBottom w:val="0"/>
          <w:divBdr>
            <w:top w:val="none" w:sz="0" w:space="0" w:color="auto"/>
            <w:left w:val="none" w:sz="0" w:space="0" w:color="auto"/>
            <w:bottom w:val="none" w:sz="0" w:space="0" w:color="auto"/>
            <w:right w:val="none" w:sz="0" w:space="0" w:color="auto"/>
          </w:divBdr>
          <w:divsChild>
            <w:div w:id="111560874">
              <w:marLeft w:val="180"/>
              <w:marRight w:val="0"/>
              <w:marTop w:val="0"/>
              <w:marBottom w:val="0"/>
              <w:divBdr>
                <w:top w:val="none" w:sz="0" w:space="0" w:color="auto"/>
                <w:left w:val="none" w:sz="0" w:space="0" w:color="auto"/>
                <w:bottom w:val="none" w:sz="0" w:space="0" w:color="auto"/>
                <w:right w:val="none" w:sz="0" w:space="0" w:color="auto"/>
              </w:divBdr>
              <w:divsChild>
                <w:div w:id="6057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0929">
          <w:marLeft w:val="0"/>
          <w:marRight w:val="0"/>
          <w:marTop w:val="0"/>
          <w:marBottom w:val="0"/>
          <w:divBdr>
            <w:top w:val="none" w:sz="0" w:space="0" w:color="auto"/>
            <w:left w:val="none" w:sz="0" w:space="0" w:color="auto"/>
            <w:bottom w:val="none" w:sz="0" w:space="0" w:color="auto"/>
            <w:right w:val="none" w:sz="0" w:space="0" w:color="auto"/>
          </w:divBdr>
          <w:divsChild>
            <w:div w:id="1728184562">
              <w:marLeft w:val="180"/>
              <w:marRight w:val="0"/>
              <w:marTop w:val="0"/>
              <w:marBottom w:val="0"/>
              <w:divBdr>
                <w:top w:val="none" w:sz="0" w:space="0" w:color="auto"/>
                <w:left w:val="none" w:sz="0" w:space="0" w:color="auto"/>
                <w:bottom w:val="none" w:sz="0" w:space="0" w:color="auto"/>
                <w:right w:val="none" w:sz="0" w:space="0" w:color="auto"/>
              </w:divBdr>
              <w:divsChild>
                <w:div w:id="577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68167">
          <w:marLeft w:val="0"/>
          <w:marRight w:val="0"/>
          <w:marTop w:val="0"/>
          <w:marBottom w:val="0"/>
          <w:divBdr>
            <w:top w:val="none" w:sz="0" w:space="0" w:color="auto"/>
            <w:left w:val="none" w:sz="0" w:space="0" w:color="auto"/>
            <w:bottom w:val="none" w:sz="0" w:space="0" w:color="auto"/>
            <w:right w:val="none" w:sz="0" w:space="0" w:color="auto"/>
          </w:divBdr>
          <w:divsChild>
            <w:div w:id="2036731036">
              <w:marLeft w:val="180"/>
              <w:marRight w:val="0"/>
              <w:marTop w:val="0"/>
              <w:marBottom w:val="0"/>
              <w:divBdr>
                <w:top w:val="none" w:sz="0" w:space="0" w:color="auto"/>
                <w:left w:val="none" w:sz="0" w:space="0" w:color="auto"/>
                <w:bottom w:val="none" w:sz="0" w:space="0" w:color="auto"/>
                <w:right w:val="none" w:sz="0" w:space="0" w:color="auto"/>
              </w:divBdr>
              <w:divsChild>
                <w:div w:id="5180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30154">
          <w:marLeft w:val="0"/>
          <w:marRight w:val="0"/>
          <w:marTop w:val="0"/>
          <w:marBottom w:val="0"/>
          <w:divBdr>
            <w:top w:val="none" w:sz="0" w:space="0" w:color="auto"/>
            <w:left w:val="none" w:sz="0" w:space="0" w:color="auto"/>
            <w:bottom w:val="none" w:sz="0" w:space="0" w:color="auto"/>
            <w:right w:val="none" w:sz="0" w:space="0" w:color="auto"/>
          </w:divBdr>
          <w:divsChild>
            <w:div w:id="881288478">
              <w:marLeft w:val="180"/>
              <w:marRight w:val="0"/>
              <w:marTop w:val="0"/>
              <w:marBottom w:val="0"/>
              <w:divBdr>
                <w:top w:val="none" w:sz="0" w:space="0" w:color="auto"/>
                <w:left w:val="none" w:sz="0" w:space="0" w:color="auto"/>
                <w:bottom w:val="none" w:sz="0" w:space="0" w:color="auto"/>
                <w:right w:val="none" w:sz="0" w:space="0" w:color="auto"/>
              </w:divBdr>
              <w:divsChild>
                <w:div w:id="14878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65444">
          <w:marLeft w:val="0"/>
          <w:marRight w:val="0"/>
          <w:marTop w:val="0"/>
          <w:marBottom w:val="0"/>
          <w:divBdr>
            <w:top w:val="none" w:sz="0" w:space="0" w:color="auto"/>
            <w:left w:val="none" w:sz="0" w:space="0" w:color="auto"/>
            <w:bottom w:val="none" w:sz="0" w:space="0" w:color="auto"/>
            <w:right w:val="none" w:sz="0" w:space="0" w:color="auto"/>
          </w:divBdr>
          <w:divsChild>
            <w:div w:id="444228246">
              <w:marLeft w:val="180"/>
              <w:marRight w:val="0"/>
              <w:marTop w:val="0"/>
              <w:marBottom w:val="0"/>
              <w:divBdr>
                <w:top w:val="none" w:sz="0" w:space="0" w:color="auto"/>
                <w:left w:val="none" w:sz="0" w:space="0" w:color="auto"/>
                <w:bottom w:val="none" w:sz="0" w:space="0" w:color="auto"/>
                <w:right w:val="none" w:sz="0" w:space="0" w:color="auto"/>
              </w:divBdr>
              <w:divsChild>
                <w:div w:id="14409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353">
          <w:marLeft w:val="0"/>
          <w:marRight w:val="0"/>
          <w:marTop w:val="0"/>
          <w:marBottom w:val="0"/>
          <w:divBdr>
            <w:top w:val="none" w:sz="0" w:space="0" w:color="auto"/>
            <w:left w:val="none" w:sz="0" w:space="0" w:color="auto"/>
            <w:bottom w:val="none" w:sz="0" w:space="0" w:color="auto"/>
            <w:right w:val="none" w:sz="0" w:space="0" w:color="auto"/>
          </w:divBdr>
          <w:divsChild>
            <w:div w:id="763765764">
              <w:marLeft w:val="180"/>
              <w:marRight w:val="0"/>
              <w:marTop w:val="0"/>
              <w:marBottom w:val="0"/>
              <w:divBdr>
                <w:top w:val="none" w:sz="0" w:space="0" w:color="auto"/>
                <w:left w:val="none" w:sz="0" w:space="0" w:color="auto"/>
                <w:bottom w:val="none" w:sz="0" w:space="0" w:color="auto"/>
                <w:right w:val="none" w:sz="0" w:space="0" w:color="auto"/>
              </w:divBdr>
              <w:divsChild>
                <w:div w:id="15085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4577">
          <w:marLeft w:val="0"/>
          <w:marRight w:val="0"/>
          <w:marTop w:val="0"/>
          <w:marBottom w:val="0"/>
          <w:divBdr>
            <w:top w:val="none" w:sz="0" w:space="0" w:color="auto"/>
            <w:left w:val="none" w:sz="0" w:space="0" w:color="auto"/>
            <w:bottom w:val="none" w:sz="0" w:space="0" w:color="auto"/>
            <w:right w:val="none" w:sz="0" w:space="0" w:color="auto"/>
          </w:divBdr>
          <w:divsChild>
            <w:div w:id="1191919425">
              <w:marLeft w:val="180"/>
              <w:marRight w:val="0"/>
              <w:marTop w:val="0"/>
              <w:marBottom w:val="0"/>
              <w:divBdr>
                <w:top w:val="none" w:sz="0" w:space="0" w:color="auto"/>
                <w:left w:val="none" w:sz="0" w:space="0" w:color="auto"/>
                <w:bottom w:val="none" w:sz="0" w:space="0" w:color="auto"/>
                <w:right w:val="none" w:sz="0" w:space="0" w:color="auto"/>
              </w:divBdr>
              <w:divsChild>
                <w:div w:id="4773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1707">
          <w:marLeft w:val="0"/>
          <w:marRight w:val="0"/>
          <w:marTop w:val="0"/>
          <w:marBottom w:val="0"/>
          <w:divBdr>
            <w:top w:val="none" w:sz="0" w:space="0" w:color="auto"/>
            <w:left w:val="none" w:sz="0" w:space="0" w:color="auto"/>
            <w:bottom w:val="none" w:sz="0" w:space="0" w:color="auto"/>
            <w:right w:val="none" w:sz="0" w:space="0" w:color="auto"/>
          </w:divBdr>
          <w:divsChild>
            <w:div w:id="1204292277">
              <w:marLeft w:val="180"/>
              <w:marRight w:val="0"/>
              <w:marTop w:val="0"/>
              <w:marBottom w:val="0"/>
              <w:divBdr>
                <w:top w:val="none" w:sz="0" w:space="0" w:color="auto"/>
                <w:left w:val="none" w:sz="0" w:space="0" w:color="auto"/>
                <w:bottom w:val="none" w:sz="0" w:space="0" w:color="auto"/>
                <w:right w:val="none" w:sz="0" w:space="0" w:color="auto"/>
              </w:divBdr>
              <w:divsChild>
                <w:div w:id="4969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30916">
          <w:marLeft w:val="0"/>
          <w:marRight w:val="0"/>
          <w:marTop w:val="0"/>
          <w:marBottom w:val="0"/>
          <w:divBdr>
            <w:top w:val="none" w:sz="0" w:space="0" w:color="auto"/>
            <w:left w:val="none" w:sz="0" w:space="0" w:color="auto"/>
            <w:bottom w:val="none" w:sz="0" w:space="0" w:color="auto"/>
            <w:right w:val="none" w:sz="0" w:space="0" w:color="auto"/>
          </w:divBdr>
          <w:divsChild>
            <w:div w:id="1959291713">
              <w:marLeft w:val="180"/>
              <w:marRight w:val="0"/>
              <w:marTop w:val="0"/>
              <w:marBottom w:val="0"/>
              <w:divBdr>
                <w:top w:val="none" w:sz="0" w:space="0" w:color="auto"/>
                <w:left w:val="none" w:sz="0" w:space="0" w:color="auto"/>
                <w:bottom w:val="none" w:sz="0" w:space="0" w:color="auto"/>
                <w:right w:val="none" w:sz="0" w:space="0" w:color="auto"/>
              </w:divBdr>
              <w:divsChild>
                <w:div w:id="13494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0041">
          <w:marLeft w:val="0"/>
          <w:marRight w:val="0"/>
          <w:marTop w:val="0"/>
          <w:marBottom w:val="0"/>
          <w:divBdr>
            <w:top w:val="none" w:sz="0" w:space="0" w:color="auto"/>
            <w:left w:val="none" w:sz="0" w:space="0" w:color="auto"/>
            <w:bottom w:val="none" w:sz="0" w:space="0" w:color="auto"/>
            <w:right w:val="none" w:sz="0" w:space="0" w:color="auto"/>
          </w:divBdr>
          <w:divsChild>
            <w:div w:id="805313904">
              <w:marLeft w:val="180"/>
              <w:marRight w:val="0"/>
              <w:marTop w:val="0"/>
              <w:marBottom w:val="0"/>
              <w:divBdr>
                <w:top w:val="none" w:sz="0" w:space="0" w:color="auto"/>
                <w:left w:val="none" w:sz="0" w:space="0" w:color="auto"/>
                <w:bottom w:val="none" w:sz="0" w:space="0" w:color="auto"/>
                <w:right w:val="none" w:sz="0" w:space="0" w:color="auto"/>
              </w:divBdr>
              <w:divsChild>
                <w:div w:id="1931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35810">
          <w:marLeft w:val="0"/>
          <w:marRight w:val="0"/>
          <w:marTop w:val="0"/>
          <w:marBottom w:val="0"/>
          <w:divBdr>
            <w:top w:val="none" w:sz="0" w:space="0" w:color="auto"/>
            <w:left w:val="none" w:sz="0" w:space="0" w:color="auto"/>
            <w:bottom w:val="none" w:sz="0" w:space="0" w:color="auto"/>
            <w:right w:val="none" w:sz="0" w:space="0" w:color="auto"/>
          </w:divBdr>
          <w:divsChild>
            <w:div w:id="1341934176">
              <w:marLeft w:val="180"/>
              <w:marRight w:val="0"/>
              <w:marTop w:val="0"/>
              <w:marBottom w:val="0"/>
              <w:divBdr>
                <w:top w:val="none" w:sz="0" w:space="0" w:color="auto"/>
                <w:left w:val="none" w:sz="0" w:space="0" w:color="auto"/>
                <w:bottom w:val="none" w:sz="0" w:space="0" w:color="auto"/>
                <w:right w:val="none" w:sz="0" w:space="0" w:color="auto"/>
              </w:divBdr>
              <w:divsChild>
                <w:div w:id="20835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9171">
          <w:marLeft w:val="0"/>
          <w:marRight w:val="0"/>
          <w:marTop w:val="0"/>
          <w:marBottom w:val="0"/>
          <w:divBdr>
            <w:top w:val="none" w:sz="0" w:space="0" w:color="auto"/>
            <w:left w:val="none" w:sz="0" w:space="0" w:color="auto"/>
            <w:bottom w:val="none" w:sz="0" w:space="0" w:color="auto"/>
            <w:right w:val="none" w:sz="0" w:space="0" w:color="auto"/>
          </w:divBdr>
          <w:divsChild>
            <w:div w:id="372274036">
              <w:marLeft w:val="180"/>
              <w:marRight w:val="0"/>
              <w:marTop w:val="0"/>
              <w:marBottom w:val="0"/>
              <w:divBdr>
                <w:top w:val="none" w:sz="0" w:space="0" w:color="auto"/>
                <w:left w:val="none" w:sz="0" w:space="0" w:color="auto"/>
                <w:bottom w:val="none" w:sz="0" w:space="0" w:color="auto"/>
                <w:right w:val="none" w:sz="0" w:space="0" w:color="auto"/>
              </w:divBdr>
              <w:divsChild>
                <w:div w:id="1851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7192">
          <w:marLeft w:val="0"/>
          <w:marRight w:val="0"/>
          <w:marTop w:val="0"/>
          <w:marBottom w:val="0"/>
          <w:divBdr>
            <w:top w:val="none" w:sz="0" w:space="0" w:color="auto"/>
            <w:left w:val="none" w:sz="0" w:space="0" w:color="auto"/>
            <w:bottom w:val="none" w:sz="0" w:space="0" w:color="auto"/>
            <w:right w:val="none" w:sz="0" w:space="0" w:color="auto"/>
          </w:divBdr>
          <w:divsChild>
            <w:div w:id="28145882">
              <w:marLeft w:val="180"/>
              <w:marRight w:val="0"/>
              <w:marTop w:val="0"/>
              <w:marBottom w:val="0"/>
              <w:divBdr>
                <w:top w:val="none" w:sz="0" w:space="0" w:color="auto"/>
                <w:left w:val="none" w:sz="0" w:space="0" w:color="auto"/>
                <w:bottom w:val="none" w:sz="0" w:space="0" w:color="auto"/>
                <w:right w:val="none" w:sz="0" w:space="0" w:color="auto"/>
              </w:divBdr>
              <w:divsChild>
                <w:div w:id="14739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13052">
          <w:marLeft w:val="0"/>
          <w:marRight w:val="0"/>
          <w:marTop w:val="0"/>
          <w:marBottom w:val="0"/>
          <w:divBdr>
            <w:top w:val="none" w:sz="0" w:space="0" w:color="auto"/>
            <w:left w:val="none" w:sz="0" w:space="0" w:color="auto"/>
            <w:bottom w:val="none" w:sz="0" w:space="0" w:color="auto"/>
            <w:right w:val="none" w:sz="0" w:space="0" w:color="auto"/>
          </w:divBdr>
          <w:divsChild>
            <w:div w:id="1046031556">
              <w:marLeft w:val="180"/>
              <w:marRight w:val="0"/>
              <w:marTop w:val="0"/>
              <w:marBottom w:val="0"/>
              <w:divBdr>
                <w:top w:val="none" w:sz="0" w:space="0" w:color="auto"/>
                <w:left w:val="none" w:sz="0" w:space="0" w:color="auto"/>
                <w:bottom w:val="none" w:sz="0" w:space="0" w:color="auto"/>
                <w:right w:val="none" w:sz="0" w:space="0" w:color="auto"/>
              </w:divBdr>
              <w:divsChild>
                <w:div w:id="15526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5790">
          <w:marLeft w:val="0"/>
          <w:marRight w:val="0"/>
          <w:marTop w:val="0"/>
          <w:marBottom w:val="0"/>
          <w:divBdr>
            <w:top w:val="none" w:sz="0" w:space="0" w:color="auto"/>
            <w:left w:val="none" w:sz="0" w:space="0" w:color="auto"/>
            <w:bottom w:val="none" w:sz="0" w:space="0" w:color="auto"/>
            <w:right w:val="none" w:sz="0" w:space="0" w:color="auto"/>
          </w:divBdr>
          <w:divsChild>
            <w:div w:id="1160921832">
              <w:marLeft w:val="180"/>
              <w:marRight w:val="0"/>
              <w:marTop w:val="0"/>
              <w:marBottom w:val="0"/>
              <w:divBdr>
                <w:top w:val="none" w:sz="0" w:space="0" w:color="auto"/>
                <w:left w:val="none" w:sz="0" w:space="0" w:color="auto"/>
                <w:bottom w:val="none" w:sz="0" w:space="0" w:color="auto"/>
                <w:right w:val="none" w:sz="0" w:space="0" w:color="auto"/>
              </w:divBdr>
              <w:divsChild>
                <w:div w:id="12180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7632">
          <w:marLeft w:val="0"/>
          <w:marRight w:val="0"/>
          <w:marTop w:val="0"/>
          <w:marBottom w:val="0"/>
          <w:divBdr>
            <w:top w:val="none" w:sz="0" w:space="0" w:color="auto"/>
            <w:left w:val="none" w:sz="0" w:space="0" w:color="auto"/>
            <w:bottom w:val="none" w:sz="0" w:space="0" w:color="auto"/>
            <w:right w:val="none" w:sz="0" w:space="0" w:color="auto"/>
          </w:divBdr>
          <w:divsChild>
            <w:div w:id="1003316357">
              <w:marLeft w:val="180"/>
              <w:marRight w:val="0"/>
              <w:marTop w:val="0"/>
              <w:marBottom w:val="0"/>
              <w:divBdr>
                <w:top w:val="none" w:sz="0" w:space="0" w:color="auto"/>
                <w:left w:val="none" w:sz="0" w:space="0" w:color="auto"/>
                <w:bottom w:val="none" w:sz="0" w:space="0" w:color="auto"/>
                <w:right w:val="none" w:sz="0" w:space="0" w:color="auto"/>
              </w:divBdr>
              <w:divsChild>
                <w:div w:id="8260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4484">
          <w:marLeft w:val="0"/>
          <w:marRight w:val="0"/>
          <w:marTop w:val="0"/>
          <w:marBottom w:val="0"/>
          <w:divBdr>
            <w:top w:val="none" w:sz="0" w:space="0" w:color="auto"/>
            <w:left w:val="none" w:sz="0" w:space="0" w:color="auto"/>
            <w:bottom w:val="none" w:sz="0" w:space="0" w:color="auto"/>
            <w:right w:val="none" w:sz="0" w:space="0" w:color="auto"/>
          </w:divBdr>
          <w:divsChild>
            <w:div w:id="263539200">
              <w:marLeft w:val="180"/>
              <w:marRight w:val="0"/>
              <w:marTop w:val="0"/>
              <w:marBottom w:val="0"/>
              <w:divBdr>
                <w:top w:val="none" w:sz="0" w:space="0" w:color="auto"/>
                <w:left w:val="none" w:sz="0" w:space="0" w:color="auto"/>
                <w:bottom w:val="none" w:sz="0" w:space="0" w:color="auto"/>
                <w:right w:val="none" w:sz="0" w:space="0" w:color="auto"/>
              </w:divBdr>
              <w:divsChild>
                <w:div w:id="19063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5413">
          <w:marLeft w:val="0"/>
          <w:marRight w:val="0"/>
          <w:marTop w:val="0"/>
          <w:marBottom w:val="0"/>
          <w:divBdr>
            <w:top w:val="none" w:sz="0" w:space="0" w:color="auto"/>
            <w:left w:val="none" w:sz="0" w:space="0" w:color="auto"/>
            <w:bottom w:val="none" w:sz="0" w:space="0" w:color="auto"/>
            <w:right w:val="none" w:sz="0" w:space="0" w:color="auto"/>
          </w:divBdr>
          <w:divsChild>
            <w:div w:id="634723206">
              <w:marLeft w:val="180"/>
              <w:marRight w:val="0"/>
              <w:marTop w:val="0"/>
              <w:marBottom w:val="0"/>
              <w:divBdr>
                <w:top w:val="none" w:sz="0" w:space="0" w:color="auto"/>
                <w:left w:val="none" w:sz="0" w:space="0" w:color="auto"/>
                <w:bottom w:val="none" w:sz="0" w:space="0" w:color="auto"/>
                <w:right w:val="none" w:sz="0" w:space="0" w:color="auto"/>
              </w:divBdr>
              <w:divsChild>
                <w:div w:id="9794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5598">
          <w:marLeft w:val="0"/>
          <w:marRight w:val="0"/>
          <w:marTop w:val="0"/>
          <w:marBottom w:val="0"/>
          <w:divBdr>
            <w:top w:val="none" w:sz="0" w:space="0" w:color="auto"/>
            <w:left w:val="none" w:sz="0" w:space="0" w:color="auto"/>
            <w:bottom w:val="none" w:sz="0" w:space="0" w:color="auto"/>
            <w:right w:val="none" w:sz="0" w:space="0" w:color="auto"/>
          </w:divBdr>
          <w:divsChild>
            <w:div w:id="1110855431">
              <w:marLeft w:val="180"/>
              <w:marRight w:val="0"/>
              <w:marTop w:val="0"/>
              <w:marBottom w:val="0"/>
              <w:divBdr>
                <w:top w:val="none" w:sz="0" w:space="0" w:color="auto"/>
                <w:left w:val="none" w:sz="0" w:space="0" w:color="auto"/>
                <w:bottom w:val="none" w:sz="0" w:space="0" w:color="auto"/>
                <w:right w:val="none" w:sz="0" w:space="0" w:color="auto"/>
              </w:divBdr>
              <w:divsChild>
                <w:div w:id="2649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2712">
          <w:marLeft w:val="0"/>
          <w:marRight w:val="0"/>
          <w:marTop w:val="0"/>
          <w:marBottom w:val="0"/>
          <w:divBdr>
            <w:top w:val="none" w:sz="0" w:space="0" w:color="auto"/>
            <w:left w:val="none" w:sz="0" w:space="0" w:color="auto"/>
            <w:bottom w:val="none" w:sz="0" w:space="0" w:color="auto"/>
            <w:right w:val="none" w:sz="0" w:space="0" w:color="auto"/>
          </w:divBdr>
          <w:divsChild>
            <w:div w:id="170996032">
              <w:marLeft w:val="180"/>
              <w:marRight w:val="0"/>
              <w:marTop w:val="0"/>
              <w:marBottom w:val="0"/>
              <w:divBdr>
                <w:top w:val="none" w:sz="0" w:space="0" w:color="auto"/>
                <w:left w:val="none" w:sz="0" w:space="0" w:color="auto"/>
                <w:bottom w:val="none" w:sz="0" w:space="0" w:color="auto"/>
                <w:right w:val="none" w:sz="0" w:space="0" w:color="auto"/>
              </w:divBdr>
              <w:divsChild>
                <w:div w:id="13459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058">
          <w:marLeft w:val="0"/>
          <w:marRight w:val="0"/>
          <w:marTop w:val="0"/>
          <w:marBottom w:val="0"/>
          <w:divBdr>
            <w:top w:val="none" w:sz="0" w:space="0" w:color="auto"/>
            <w:left w:val="none" w:sz="0" w:space="0" w:color="auto"/>
            <w:bottom w:val="none" w:sz="0" w:space="0" w:color="auto"/>
            <w:right w:val="none" w:sz="0" w:space="0" w:color="auto"/>
          </w:divBdr>
          <w:divsChild>
            <w:div w:id="2108499650">
              <w:marLeft w:val="180"/>
              <w:marRight w:val="0"/>
              <w:marTop w:val="0"/>
              <w:marBottom w:val="0"/>
              <w:divBdr>
                <w:top w:val="none" w:sz="0" w:space="0" w:color="auto"/>
                <w:left w:val="none" w:sz="0" w:space="0" w:color="auto"/>
                <w:bottom w:val="none" w:sz="0" w:space="0" w:color="auto"/>
                <w:right w:val="none" w:sz="0" w:space="0" w:color="auto"/>
              </w:divBdr>
              <w:divsChild>
                <w:div w:id="2061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573">
          <w:marLeft w:val="0"/>
          <w:marRight w:val="0"/>
          <w:marTop w:val="0"/>
          <w:marBottom w:val="0"/>
          <w:divBdr>
            <w:top w:val="none" w:sz="0" w:space="0" w:color="auto"/>
            <w:left w:val="none" w:sz="0" w:space="0" w:color="auto"/>
            <w:bottom w:val="none" w:sz="0" w:space="0" w:color="auto"/>
            <w:right w:val="none" w:sz="0" w:space="0" w:color="auto"/>
          </w:divBdr>
          <w:divsChild>
            <w:div w:id="1529178523">
              <w:marLeft w:val="180"/>
              <w:marRight w:val="0"/>
              <w:marTop w:val="0"/>
              <w:marBottom w:val="0"/>
              <w:divBdr>
                <w:top w:val="none" w:sz="0" w:space="0" w:color="auto"/>
                <w:left w:val="none" w:sz="0" w:space="0" w:color="auto"/>
                <w:bottom w:val="none" w:sz="0" w:space="0" w:color="auto"/>
                <w:right w:val="none" w:sz="0" w:space="0" w:color="auto"/>
              </w:divBdr>
              <w:divsChild>
                <w:div w:id="4381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1141">
          <w:marLeft w:val="0"/>
          <w:marRight w:val="0"/>
          <w:marTop w:val="0"/>
          <w:marBottom w:val="0"/>
          <w:divBdr>
            <w:top w:val="none" w:sz="0" w:space="0" w:color="auto"/>
            <w:left w:val="none" w:sz="0" w:space="0" w:color="auto"/>
            <w:bottom w:val="none" w:sz="0" w:space="0" w:color="auto"/>
            <w:right w:val="none" w:sz="0" w:space="0" w:color="auto"/>
          </w:divBdr>
          <w:divsChild>
            <w:div w:id="716467154">
              <w:marLeft w:val="180"/>
              <w:marRight w:val="0"/>
              <w:marTop w:val="0"/>
              <w:marBottom w:val="0"/>
              <w:divBdr>
                <w:top w:val="none" w:sz="0" w:space="0" w:color="auto"/>
                <w:left w:val="none" w:sz="0" w:space="0" w:color="auto"/>
                <w:bottom w:val="none" w:sz="0" w:space="0" w:color="auto"/>
                <w:right w:val="none" w:sz="0" w:space="0" w:color="auto"/>
              </w:divBdr>
              <w:divsChild>
                <w:div w:id="17890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3323">
          <w:marLeft w:val="0"/>
          <w:marRight w:val="0"/>
          <w:marTop w:val="0"/>
          <w:marBottom w:val="0"/>
          <w:divBdr>
            <w:top w:val="none" w:sz="0" w:space="0" w:color="auto"/>
            <w:left w:val="none" w:sz="0" w:space="0" w:color="auto"/>
            <w:bottom w:val="none" w:sz="0" w:space="0" w:color="auto"/>
            <w:right w:val="none" w:sz="0" w:space="0" w:color="auto"/>
          </w:divBdr>
          <w:divsChild>
            <w:div w:id="367073728">
              <w:marLeft w:val="180"/>
              <w:marRight w:val="0"/>
              <w:marTop w:val="0"/>
              <w:marBottom w:val="0"/>
              <w:divBdr>
                <w:top w:val="none" w:sz="0" w:space="0" w:color="auto"/>
                <w:left w:val="none" w:sz="0" w:space="0" w:color="auto"/>
                <w:bottom w:val="none" w:sz="0" w:space="0" w:color="auto"/>
                <w:right w:val="none" w:sz="0" w:space="0" w:color="auto"/>
              </w:divBdr>
              <w:divsChild>
                <w:div w:id="16688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19898">
          <w:marLeft w:val="0"/>
          <w:marRight w:val="0"/>
          <w:marTop w:val="0"/>
          <w:marBottom w:val="0"/>
          <w:divBdr>
            <w:top w:val="none" w:sz="0" w:space="0" w:color="auto"/>
            <w:left w:val="none" w:sz="0" w:space="0" w:color="auto"/>
            <w:bottom w:val="none" w:sz="0" w:space="0" w:color="auto"/>
            <w:right w:val="none" w:sz="0" w:space="0" w:color="auto"/>
          </w:divBdr>
          <w:divsChild>
            <w:div w:id="2132043556">
              <w:marLeft w:val="180"/>
              <w:marRight w:val="0"/>
              <w:marTop w:val="0"/>
              <w:marBottom w:val="0"/>
              <w:divBdr>
                <w:top w:val="none" w:sz="0" w:space="0" w:color="auto"/>
                <w:left w:val="none" w:sz="0" w:space="0" w:color="auto"/>
                <w:bottom w:val="none" w:sz="0" w:space="0" w:color="auto"/>
                <w:right w:val="none" w:sz="0" w:space="0" w:color="auto"/>
              </w:divBdr>
              <w:divsChild>
                <w:div w:id="945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0321">
          <w:marLeft w:val="0"/>
          <w:marRight w:val="0"/>
          <w:marTop w:val="0"/>
          <w:marBottom w:val="0"/>
          <w:divBdr>
            <w:top w:val="none" w:sz="0" w:space="0" w:color="auto"/>
            <w:left w:val="none" w:sz="0" w:space="0" w:color="auto"/>
            <w:bottom w:val="none" w:sz="0" w:space="0" w:color="auto"/>
            <w:right w:val="none" w:sz="0" w:space="0" w:color="auto"/>
          </w:divBdr>
          <w:divsChild>
            <w:div w:id="1625427645">
              <w:marLeft w:val="180"/>
              <w:marRight w:val="0"/>
              <w:marTop w:val="0"/>
              <w:marBottom w:val="0"/>
              <w:divBdr>
                <w:top w:val="none" w:sz="0" w:space="0" w:color="auto"/>
                <w:left w:val="none" w:sz="0" w:space="0" w:color="auto"/>
                <w:bottom w:val="none" w:sz="0" w:space="0" w:color="auto"/>
                <w:right w:val="none" w:sz="0" w:space="0" w:color="auto"/>
              </w:divBdr>
              <w:divsChild>
                <w:div w:id="11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8231">
          <w:marLeft w:val="0"/>
          <w:marRight w:val="0"/>
          <w:marTop w:val="0"/>
          <w:marBottom w:val="0"/>
          <w:divBdr>
            <w:top w:val="none" w:sz="0" w:space="0" w:color="auto"/>
            <w:left w:val="none" w:sz="0" w:space="0" w:color="auto"/>
            <w:bottom w:val="none" w:sz="0" w:space="0" w:color="auto"/>
            <w:right w:val="none" w:sz="0" w:space="0" w:color="auto"/>
          </w:divBdr>
          <w:divsChild>
            <w:div w:id="1440754974">
              <w:marLeft w:val="180"/>
              <w:marRight w:val="0"/>
              <w:marTop w:val="0"/>
              <w:marBottom w:val="0"/>
              <w:divBdr>
                <w:top w:val="none" w:sz="0" w:space="0" w:color="auto"/>
                <w:left w:val="none" w:sz="0" w:space="0" w:color="auto"/>
                <w:bottom w:val="none" w:sz="0" w:space="0" w:color="auto"/>
                <w:right w:val="none" w:sz="0" w:space="0" w:color="auto"/>
              </w:divBdr>
              <w:divsChild>
                <w:div w:id="2908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929">
          <w:marLeft w:val="0"/>
          <w:marRight w:val="0"/>
          <w:marTop w:val="0"/>
          <w:marBottom w:val="0"/>
          <w:divBdr>
            <w:top w:val="none" w:sz="0" w:space="0" w:color="auto"/>
            <w:left w:val="none" w:sz="0" w:space="0" w:color="auto"/>
            <w:bottom w:val="none" w:sz="0" w:space="0" w:color="auto"/>
            <w:right w:val="none" w:sz="0" w:space="0" w:color="auto"/>
          </w:divBdr>
          <w:divsChild>
            <w:div w:id="1407533094">
              <w:marLeft w:val="180"/>
              <w:marRight w:val="0"/>
              <w:marTop w:val="0"/>
              <w:marBottom w:val="0"/>
              <w:divBdr>
                <w:top w:val="none" w:sz="0" w:space="0" w:color="auto"/>
                <w:left w:val="none" w:sz="0" w:space="0" w:color="auto"/>
                <w:bottom w:val="none" w:sz="0" w:space="0" w:color="auto"/>
                <w:right w:val="none" w:sz="0" w:space="0" w:color="auto"/>
              </w:divBdr>
              <w:divsChild>
                <w:div w:id="9313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1465">
      <w:bodyDiv w:val="1"/>
      <w:marLeft w:val="0"/>
      <w:marRight w:val="0"/>
      <w:marTop w:val="0"/>
      <w:marBottom w:val="0"/>
      <w:divBdr>
        <w:top w:val="none" w:sz="0" w:space="0" w:color="auto"/>
        <w:left w:val="none" w:sz="0" w:space="0" w:color="auto"/>
        <w:bottom w:val="none" w:sz="0" w:space="0" w:color="auto"/>
        <w:right w:val="none" w:sz="0" w:space="0" w:color="auto"/>
      </w:divBdr>
    </w:div>
    <w:div w:id="352659083">
      <w:bodyDiv w:val="1"/>
      <w:marLeft w:val="0"/>
      <w:marRight w:val="0"/>
      <w:marTop w:val="0"/>
      <w:marBottom w:val="0"/>
      <w:divBdr>
        <w:top w:val="none" w:sz="0" w:space="0" w:color="auto"/>
        <w:left w:val="none" w:sz="0" w:space="0" w:color="auto"/>
        <w:bottom w:val="none" w:sz="0" w:space="0" w:color="auto"/>
        <w:right w:val="none" w:sz="0" w:space="0" w:color="auto"/>
      </w:divBdr>
    </w:div>
    <w:div w:id="376511654">
      <w:bodyDiv w:val="1"/>
      <w:marLeft w:val="0"/>
      <w:marRight w:val="0"/>
      <w:marTop w:val="0"/>
      <w:marBottom w:val="0"/>
      <w:divBdr>
        <w:top w:val="none" w:sz="0" w:space="0" w:color="auto"/>
        <w:left w:val="none" w:sz="0" w:space="0" w:color="auto"/>
        <w:bottom w:val="none" w:sz="0" w:space="0" w:color="auto"/>
        <w:right w:val="none" w:sz="0" w:space="0" w:color="auto"/>
      </w:divBdr>
      <w:divsChild>
        <w:div w:id="1772314858">
          <w:marLeft w:val="0"/>
          <w:marRight w:val="0"/>
          <w:marTop w:val="0"/>
          <w:marBottom w:val="0"/>
          <w:divBdr>
            <w:top w:val="none" w:sz="0" w:space="0" w:color="auto"/>
            <w:left w:val="none" w:sz="0" w:space="0" w:color="auto"/>
            <w:bottom w:val="none" w:sz="0" w:space="0" w:color="auto"/>
            <w:right w:val="none" w:sz="0" w:space="0" w:color="auto"/>
          </w:divBdr>
          <w:divsChild>
            <w:div w:id="1765035780">
              <w:marLeft w:val="0"/>
              <w:marRight w:val="0"/>
              <w:marTop w:val="0"/>
              <w:marBottom w:val="0"/>
              <w:divBdr>
                <w:top w:val="none" w:sz="0" w:space="0" w:color="auto"/>
                <w:left w:val="none" w:sz="0" w:space="0" w:color="auto"/>
                <w:bottom w:val="none" w:sz="0" w:space="0" w:color="auto"/>
                <w:right w:val="none" w:sz="0" w:space="0" w:color="auto"/>
              </w:divBdr>
              <w:divsChild>
                <w:div w:id="1058017904">
                  <w:marLeft w:val="0"/>
                  <w:marRight w:val="0"/>
                  <w:marTop w:val="0"/>
                  <w:marBottom w:val="0"/>
                  <w:divBdr>
                    <w:top w:val="none" w:sz="0" w:space="0" w:color="auto"/>
                    <w:left w:val="none" w:sz="0" w:space="0" w:color="auto"/>
                    <w:bottom w:val="none" w:sz="0" w:space="0" w:color="auto"/>
                    <w:right w:val="none" w:sz="0" w:space="0" w:color="auto"/>
                  </w:divBdr>
                  <w:divsChild>
                    <w:div w:id="337655757">
                      <w:marLeft w:val="0"/>
                      <w:marRight w:val="0"/>
                      <w:marTop w:val="0"/>
                      <w:marBottom w:val="0"/>
                      <w:divBdr>
                        <w:top w:val="none" w:sz="0" w:space="0" w:color="auto"/>
                        <w:left w:val="none" w:sz="0" w:space="0" w:color="auto"/>
                        <w:bottom w:val="none" w:sz="0" w:space="0" w:color="auto"/>
                        <w:right w:val="none" w:sz="0" w:space="0" w:color="auto"/>
                      </w:divBdr>
                      <w:divsChild>
                        <w:div w:id="884021984">
                          <w:marLeft w:val="0"/>
                          <w:marRight w:val="0"/>
                          <w:marTop w:val="0"/>
                          <w:marBottom w:val="0"/>
                          <w:divBdr>
                            <w:top w:val="none" w:sz="0" w:space="0" w:color="auto"/>
                            <w:left w:val="none" w:sz="0" w:space="0" w:color="auto"/>
                            <w:bottom w:val="none" w:sz="0" w:space="0" w:color="auto"/>
                            <w:right w:val="none" w:sz="0" w:space="0" w:color="auto"/>
                          </w:divBdr>
                          <w:divsChild>
                            <w:div w:id="1397977394">
                              <w:marLeft w:val="0"/>
                              <w:marRight w:val="0"/>
                              <w:marTop w:val="0"/>
                              <w:marBottom w:val="0"/>
                              <w:divBdr>
                                <w:top w:val="none" w:sz="0" w:space="0" w:color="auto"/>
                                <w:left w:val="none" w:sz="0" w:space="0" w:color="auto"/>
                                <w:bottom w:val="none" w:sz="0" w:space="0" w:color="auto"/>
                                <w:right w:val="none" w:sz="0" w:space="0" w:color="auto"/>
                              </w:divBdr>
                              <w:divsChild>
                                <w:div w:id="146358202">
                                  <w:marLeft w:val="0"/>
                                  <w:marRight w:val="0"/>
                                  <w:marTop w:val="0"/>
                                  <w:marBottom w:val="0"/>
                                  <w:divBdr>
                                    <w:top w:val="none" w:sz="0" w:space="0" w:color="auto"/>
                                    <w:left w:val="none" w:sz="0" w:space="0" w:color="auto"/>
                                    <w:bottom w:val="none" w:sz="0" w:space="0" w:color="auto"/>
                                    <w:right w:val="none" w:sz="0" w:space="0" w:color="auto"/>
                                  </w:divBdr>
                                  <w:divsChild>
                                    <w:div w:id="1712994909">
                                      <w:marLeft w:val="0"/>
                                      <w:marRight w:val="0"/>
                                      <w:marTop w:val="0"/>
                                      <w:marBottom w:val="0"/>
                                      <w:divBdr>
                                        <w:top w:val="none" w:sz="0" w:space="0" w:color="auto"/>
                                        <w:left w:val="none" w:sz="0" w:space="0" w:color="auto"/>
                                        <w:bottom w:val="none" w:sz="0" w:space="0" w:color="auto"/>
                                        <w:right w:val="none" w:sz="0" w:space="0" w:color="auto"/>
                                      </w:divBdr>
                                      <w:divsChild>
                                        <w:div w:id="432554972">
                                          <w:marLeft w:val="0"/>
                                          <w:marRight w:val="0"/>
                                          <w:marTop w:val="0"/>
                                          <w:marBottom w:val="0"/>
                                          <w:divBdr>
                                            <w:top w:val="none" w:sz="0" w:space="0" w:color="auto"/>
                                            <w:left w:val="none" w:sz="0" w:space="0" w:color="auto"/>
                                            <w:bottom w:val="none" w:sz="0" w:space="0" w:color="auto"/>
                                            <w:right w:val="none" w:sz="0" w:space="0" w:color="auto"/>
                                          </w:divBdr>
                                          <w:divsChild>
                                            <w:div w:id="505444031">
                                              <w:marLeft w:val="0"/>
                                              <w:marRight w:val="0"/>
                                              <w:marTop w:val="0"/>
                                              <w:marBottom w:val="0"/>
                                              <w:divBdr>
                                                <w:top w:val="none" w:sz="0" w:space="0" w:color="auto"/>
                                                <w:left w:val="none" w:sz="0" w:space="0" w:color="auto"/>
                                                <w:bottom w:val="none" w:sz="0" w:space="0" w:color="auto"/>
                                                <w:right w:val="none" w:sz="0" w:space="0" w:color="auto"/>
                                              </w:divBdr>
                                              <w:divsChild>
                                                <w:div w:id="1714889848">
                                                  <w:marLeft w:val="0"/>
                                                  <w:marRight w:val="0"/>
                                                  <w:marTop w:val="0"/>
                                                  <w:marBottom w:val="0"/>
                                                  <w:divBdr>
                                                    <w:top w:val="none" w:sz="0" w:space="0" w:color="auto"/>
                                                    <w:left w:val="none" w:sz="0" w:space="0" w:color="auto"/>
                                                    <w:bottom w:val="none" w:sz="0" w:space="0" w:color="auto"/>
                                                    <w:right w:val="none" w:sz="0" w:space="0" w:color="auto"/>
                                                  </w:divBdr>
                                                  <w:divsChild>
                                                    <w:div w:id="1986467931">
                                                      <w:marLeft w:val="0"/>
                                                      <w:marRight w:val="0"/>
                                                      <w:marTop w:val="0"/>
                                                      <w:marBottom w:val="0"/>
                                                      <w:divBdr>
                                                        <w:top w:val="single" w:sz="6" w:space="0" w:color="auto"/>
                                                        <w:left w:val="none" w:sz="0" w:space="0" w:color="auto"/>
                                                        <w:bottom w:val="single" w:sz="6" w:space="0" w:color="auto"/>
                                                        <w:right w:val="none" w:sz="0" w:space="0" w:color="auto"/>
                                                      </w:divBdr>
                                                      <w:divsChild>
                                                        <w:div w:id="887254610">
                                                          <w:marLeft w:val="0"/>
                                                          <w:marRight w:val="0"/>
                                                          <w:marTop w:val="0"/>
                                                          <w:marBottom w:val="0"/>
                                                          <w:divBdr>
                                                            <w:top w:val="none" w:sz="0" w:space="0" w:color="auto"/>
                                                            <w:left w:val="none" w:sz="0" w:space="0" w:color="auto"/>
                                                            <w:bottom w:val="none" w:sz="0" w:space="0" w:color="auto"/>
                                                            <w:right w:val="none" w:sz="0" w:space="0" w:color="auto"/>
                                                          </w:divBdr>
                                                          <w:divsChild>
                                                            <w:div w:id="923342614">
                                                              <w:marLeft w:val="0"/>
                                                              <w:marRight w:val="0"/>
                                                              <w:marTop w:val="0"/>
                                                              <w:marBottom w:val="0"/>
                                                              <w:divBdr>
                                                                <w:top w:val="none" w:sz="0" w:space="0" w:color="auto"/>
                                                                <w:left w:val="none" w:sz="0" w:space="0" w:color="auto"/>
                                                                <w:bottom w:val="none" w:sz="0" w:space="0" w:color="auto"/>
                                                                <w:right w:val="none" w:sz="0" w:space="0" w:color="auto"/>
                                                              </w:divBdr>
                                                              <w:divsChild>
                                                                <w:div w:id="1983923713">
                                                                  <w:marLeft w:val="0"/>
                                                                  <w:marRight w:val="0"/>
                                                                  <w:marTop w:val="0"/>
                                                                  <w:marBottom w:val="0"/>
                                                                  <w:divBdr>
                                                                    <w:top w:val="none" w:sz="0" w:space="0" w:color="auto"/>
                                                                    <w:left w:val="none" w:sz="0" w:space="0" w:color="auto"/>
                                                                    <w:bottom w:val="none" w:sz="0" w:space="0" w:color="auto"/>
                                                                    <w:right w:val="none" w:sz="0" w:space="0" w:color="auto"/>
                                                                  </w:divBdr>
                                                                  <w:divsChild>
                                                                    <w:div w:id="999383240">
                                                                      <w:marLeft w:val="0"/>
                                                                      <w:marRight w:val="0"/>
                                                                      <w:marTop w:val="0"/>
                                                                      <w:marBottom w:val="0"/>
                                                                      <w:divBdr>
                                                                        <w:top w:val="none" w:sz="0" w:space="0" w:color="auto"/>
                                                                        <w:left w:val="none" w:sz="0" w:space="0" w:color="auto"/>
                                                                        <w:bottom w:val="none" w:sz="0" w:space="0" w:color="auto"/>
                                                                        <w:right w:val="none" w:sz="0" w:space="0" w:color="auto"/>
                                                                      </w:divBdr>
                                                                      <w:divsChild>
                                                                        <w:div w:id="1532718059">
                                                                          <w:marLeft w:val="0"/>
                                                                          <w:marRight w:val="0"/>
                                                                          <w:marTop w:val="0"/>
                                                                          <w:marBottom w:val="0"/>
                                                                          <w:divBdr>
                                                                            <w:top w:val="none" w:sz="0" w:space="0" w:color="auto"/>
                                                                            <w:left w:val="none" w:sz="0" w:space="0" w:color="auto"/>
                                                                            <w:bottom w:val="none" w:sz="0" w:space="0" w:color="auto"/>
                                                                            <w:right w:val="none" w:sz="0" w:space="0" w:color="auto"/>
                                                                          </w:divBdr>
                                                                          <w:divsChild>
                                                                            <w:div w:id="600071057">
                                                                              <w:marLeft w:val="0"/>
                                                                              <w:marRight w:val="0"/>
                                                                              <w:marTop w:val="0"/>
                                                                              <w:marBottom w:val="0"/>
                                                                              <w:divBdr>
                                                                                <w:top w:val="none" w:sz="0" w:space="0" w:color="auto"/>
                                                                                <w:left w:val="none" w:sz="0" w:space="0" w:color="auto"/>
                                                                                <w:bottom w:val="none" w:sz="0" w:space="0" w:color="auto"/>
                                                                                <w:right w:val="none" w:sz="0" w:space="0" w:color="auto"/>
                                                                              </w:divBdr>
                                                                              <w:divsChild>
                                                                                <w:div w:id="11566530">
                                                                                  <w:marLeft w:val="0"/>
                                                                                  <w:marRight w:val="0"/>
                                                                                  <w:marTop w:val="0"/>
                                                                                  <w:marBottom w:val="0"/>
                                                                                  <w:divBdr>
                                                                                    <w:top w:val="none" w:sz="0" w:space="0" w:color="auto"/>
                                                                                    <w:left w:val="none" w:sz="0" w:space="0" w:color="auto"/>
                                                                                    <w:bottom w:val="none" w:sz="0" w:space="0" w:color="auto"/>
                                                                                    <w:right w:val="none" w:sz="0" w:space="0" w:color="auto"/>
                                                                                  </w:divBdr>
                                                                                </w:div>
                                                                                <w:div w:id="34283337">
                                                                                  <w:marLeft w:val="0"/>
                                                                                  <w:marRight w:val="0"/>
                                                                                  <w:marTop w:val="0"/>
                                                                                  <w:marBottom w:val="0"/>
                                                                                  <w:divBdr>
                                                                                    <w:top w:val="none" w:sz="0" w:space="0" w:color="auto"/>
                                                                                    <w:left w:val="none" w:sz="0" w:space="0" w:color="auto"/>
                                                                                    <w:bottom w:val="none" w:sz="0" w:space="0" w:color="auto"/>
                                                                                    <w:right w:val="none" w:sz="0" w:space="0" w:color="auto"/>
                                                                                  </w:divBdr>
                                                                                </w:div>
                                                                                <w:div w:id="46223767">
                                                                                  <w:marLeft w:val="0"/>
                                                                                  <w:marRight w:val="0"/>
                                                                                  <w:marTop w:val="0"/>
                                                                                  <w:marBottom w:val="0"/>
                                                                                  <w:divBdr>
                                                                                    <w:top w:val="none" w:sz="0" w:space="0" w:color="auto"/>
                                                                                    <w:left w:val="none" w:sz="0" w:space="0" w:color="auto"/>
                                                                                    <w:bottom w:val="none" w:sz="0" w:space="0" w:color="auto"/>
                                                                                    <w:right w:val="none" w:sz="0" w:space="0" w:color="auto"/>
                                                                                  </w:divBdr>
                                                                                </w:div>
                                                                                <w:div w:id="49034687">
                                                                                  <w:marLeft w:val="0"/>
                                                                                  <w:marRight w:val="0"/>
                                                                                  <w:marTop w:val="0"/>
                                                                                  <w:marBottom w:val="0"/>
                                                                                  <w:divBdr>
                                                                                    <w:top w:val="none" w:sz="0" w:space="0" w:color="auto"/>
                                                                                    <w:left w:val="none" w:sz="0" w:space="0" w:color="auto"/>
                                                                                    <w:bottom w:val="none" w:sz="0" w:space="0" w:color="auto"/>
                                                                                    <w:right w:val="none" w:sz="0" w:space="0" w:color="auto"/>
                                                                                  </w:divBdr>
                                                                                </w:div>
                                                                                <w:div w:id="58021210">
                                                                                  <w:marLeft w:val="0"/>
                                                                                  <w:marRight w:val="0"/>
                                                                                  <w:marTop w:val="0"/>
                                                                                  <w:marBottom w:val="0"/>
                                                                                  <w:divBdr>
                                                                                    <w:top w:val="none" w:sz="0" w:space="0" w:color="auto"/>
                                                                                    <w:left w:val="none" w:sz="0" w:space="0" w:color="auto"/>
                                                                                    <w:bottom w:val="none" w:sz="0" w:space="0" w:color="auto"/>
                                                                                    <w:right w:val="none" w:sz="0" w:space="0" w:color="auto"/>
                                                                                  </w:divBdr>
                                                                                </w:div>
                                                                                <w:div w:id="72047565">
                                                                                  <w:marLeft w:val="0"/>
                                                                                  <w:marRight w:val="0"/>
                                                                                  <w:marTop w:val="0"/>
                                                                                  <w:marBottom w:val="0"/>
                                                                                  <w:divBdr>
                                                                                    <w:top w:val="none" w:sz="0" w:space="0" w:color="auto"/>
                                                                                    <w:left w:val="none" w:sz="0" w:space="0" w:color="auto"/>
                                                                                    <w:bottom w:val="none" w:sz="0" w:space="0" w:color="auto"/>
                                                                                    <w:right w:val="none" w:sz="0" w:space="0" w:color="auto"/>
                                                                                  </w:divBdr>
                                                                                </w:div>
                                                                                <w:div w:id="88890641">
                                                                                  <w:marLeft w:val="0"/>
                                                                                  <w:marRight w:val="0"/>
                                                                                  <w:marTop w:val="0"/>
                                                                                  <w:marBottom w:val="0"/>
                                                                                  <w:divBdr>
                                                                                    <w:top w:val="none" w:sz="0" w:space="0" w:color="auto"/>
                                                                                    <w:left w:val="none" w:sz="0" w:space="0" w:color="auto"/>
                                                                                    <w:bottom w:val="none" w:sz="0" w:space="0" w:color="auto"/>
                                                                                    <w:right w:val="none" w:sz="0" w:space="0" w:color="auto"/>
                                                                                  </w:divBdr>
                                                                                </w:div>
                                                                                <w:div w:id="117531098">
                                                                                  <w:marLeft w:val="0"/>
                                                                                  <w:marRight w:val="0"/>
                                                                                  <w:marTop w:val="0"/>
                                                                                  <w:marBottom w:val="0"/>
                                                                                  <w:divBdr>
                                                                                    <w:top w:val="none" w:sz="0" w:space="0" w:color="auto"/>
                                                                                    <w:left w:val="none" w:sz="0" w:space="0" w:color="auto"/>
                                                                                    <w:bottom w:val="none" w:sz="0" w:space="0" w:color="auto"/>
                                                                                    <w:right w:val="none" w:sz="0" w:space="0" w:color="auto"/>
                                                                                  </w:divBdr>
                                                                                </w:div>
                                                                                <w:div w:id="142965974">
                                                                                  <w:marLeft w:val="0"/>
                                                                                  <w:marRight w:val="0"/>
                                                                                  <w:marTop w:val="0"/>
                                                                                  <w:marBottom w:val="0"/>
                                                                                  <w:divBdr>
                                                                                    <w:top w:val="none" w:sz="0" w:space="0" w:color="auto"/>
                                                                                    <w:left w:val="none" w:sz="0" w:space="0" w:color="auto"/>
                                                                                    <w:bottom w:val="none" w:sz="0" w:space="0" w:color="auto"/>
                                                                                    <w:right w:val="none" w:sz="0" w:space="0" w:color="auto"/>
                                                                                  </w:divBdr>
                                                                                </w:div>
                                                                                <w:div w:id="155803855">
                                                                                  <w:marLeft w:val="0"/>
                                                                                  <w:marRight w:val="0"/>
                                                                                  <w:marTop w:val="0"/>
                                                                                  <w:marBottom w:val="0"/>
                                                                                  <w:divBdr>
                                                                                    <w:top w:val="none" w:sz="0" w:space="0" w:color="auto"/>
                                                                                    <w:left w:val="none" w:sz="0" w:space="0" w:color="auto"/>
                                                                                    <w:bottom w:val="none" w:sz="0" w:space="0" w:color="auto"/>
                                                                                    <w:right w:val="none" w:sz="0" w:space="0" w:color="auto"/>
                                                                                  </w:divBdr>
                                                                                </w:div>
                                                                                <w:div w:id="167209715">
                                                                                  <w:marLeft w:val="0"/>
                                                                                  <w:marRight w:val="0"/>
                                                                                  <w:marTop w:val="0"/>
                                                                                  <w:marBottom w:val="0"/>
                                                                                  <w:divBdr>
                                                                                    <w:top w:val="none" w:sz="0" w:space="0" w:color="auto"/>
                                                                                    <w:left w:val="none" w:sz="0" w:space="0" w:color="auto"/>
                                                                                    <w:bottom w:val="none" w:sz="0" w:space="0" w:color="auto"/>
                                                                                    <w:right w:val="none" w:sz="0" w:space="0" w:color="auto"/>
                                                                                  </w:divBdr>
                                                                                </w:div>
                                                                                <w:div w:id="191114971">
                                                                                  <w:marLeft w:val="0"/>
                                                                                  <w:marRight w:val="0"/>
                                                                                  <w:marTop w:val="0"/>
                                                                                  <w:marBottom w:val="0"/>
                                                                                  <w:divBdr>
                                                                                    <w:top w:val="none" w:sz="0" w:space="0" w:color="auto"/>
                                                                                    <w:left w:val="none" w:sz="0" w:space="0" w:color="auto"/>
                                                                                    <w:bottom w:val="none" w:sz="0" w:space="0" w:color="auto"/>
                                                                                    <w:right w:val="none" w:sz="0" w:space="0" w:color="auto"/>
                                                                                  </w:divBdr>
                                                                                </w:div>
                                                                                <w:div w:id="205026015">
                                                                                  <w:marLeft w:val="0"/>
                                                                                  <w:marRight w:val="0"/>
                                                                                  <w:marTop w:val="0"/>
                                                                                  <w:marBottom w:val="0"/>
                                                                                  <w:divBdr>
                                                                                    <w:top w:val="none" w:sz="0" w:space="0" w:color="auto"/>
                                                                                    <w:left w:val="none" w:sz="0" w:space="0" w:color="auto"/>
                                                                                    <w:bottom w:val="none" w:sz="0" w:space="0" w:color="auto"/>
                                                                                    <w:right w:val="none" w:sz="0" w:space="0" w:color="auto"/>
                                                                                  </w:divBdr>
                                                                                </w:div>
                                                                                <w:div w:id="240876884">
                                                                                  <w:marLeft w:val="0"/>
                                                                                  <w:marRight w:val="0"/>
                                                                                  <w:marTop w:val="0"/>
                                                                                  <w:marBottom w:val="0"/>
                                                                                  <w:divBdr>
                                                                                    <w:top w:val="none" w:sz="0" w:space="0" w:color="auto"/>
                                                                                    <w:left w:val="none" w:sz="0" w:space="0" w:color="auto"/>
                                                                                    <w:bottom w:val="none" w:sz="0" w:space="0" w:color="auto"/>
                                                                                    <w:right w:val="none" w:sz="0" w:space="0" w:color="auto"/>
                                                                                  </w:divBdr>
                                                                                </w:div>
                                                                                <w:div w:id="273489155">
                                                                                  <w:marLeft w:val="0"/>
                                                                                  <w:marRight w:val="0"/>
                                                                                  <w:marTop w:val="0"/>
                                                                                  <w:marBottom w:val="0"/>
                                                                                  <w:divBdr>
                                                                                    <w:top w:val="none" w:sz="0" w:space="0" w:color="auto"/>
                                                                                    <w:left w:val="none" w:sz="0" w:space="0" w:color="auto"/>
                                                                                    <w:bottom w:val="none" w:sz="0" w:space="0" w:color="auto"/>
                                                                                    <w:right w:val="none" w:sz="0" w:space="0" w:color="auto"/>
                                                                                  </w:divBdr>
                                                                                </w:div>
                                                                                <w:div w:id="304895536">
                                                                                  <w:marLeft w:val="0"/>
                                                                                  <w:marRight w:val="0"/>
                                                                                  <w:marTop w:val="0"/>
                                                                                  <w:marBottom w:val="0"/>
                                                                                  <w:divBdr>
                                                                                    <w:top w:val="none" w:sz="0" w:space="0" w:color="auto"/>
                                                                                    <w:left w:val="none" w:sz="0" w:space="0" w:color="auto"/>
                                                                                    <w:bottom w:val="none" w:sz="0" w:space="0" w:color="auto"/>
                                                                                    <w:right w:val="none" w:sz="0" w:space="0" w:color="auto"/>
                                                                                  </w:divBdr>
                                                                                </w:div>
                                                                                <w:div w:id="306864867">
                                                                                  <w:marLeft w:val="0"/>
                                                                                  <w:marRight w:val="0"/>
                                                                                  <w:marTop w:val="0"/>
                                                                                  <w:marBottom w:val="0"/>
                                                                                  <w:divBdr>
                                                                                    <w:top w:val="none" w:sz="0" w:space="0" w:color="auto"/>
                                                                                    <w:left w:val="none" w:sz="0" w:space="0" w:color="auto"/>
                                                                                    <w:bottom w:val="none" w:sz="0" w:space="0" w:color="auto"/>
                                                                                    <w:right w:val="none" w:sz="0" w:space="0" w:color="auto"/>
                                                                                  </w:divBdr>
                                                                                </w:div>
                                                                                <w:div w:id="310408174">
                                                                                  <w:marLeft w:val="0"/>
                                                                                  <w:marRight w:val="0"/>
                                                                                  <w:marTop w:val="0"/>
                                                                                  <w:marBottom w:val="0"/>
                                                                                  <w:divBdr>
                                                                                    <w:top w:val="none" w:sz="0" w:space="0" w:color="auto"/>
                                                                                    <w:left w:val="none" w:sz="0" w:space="0" w:color="auto"/>
                                                                                    <w:bottom w:val="none" w:sz="0" w:space="0" w:color="auto"/>
                                                                                    <w:right w:val="none" w:sz="0" w:space="0" w:color="auto"/>
                                                                                  </w:divBdr>
                                                                                </w:div>
                                                                                <w:div w:id="337660473">
                                                                                  <w:marLeft w:val="0"/>
                                                                                  <w:marRight w:val="0"/>
                                                                                  <w:marTop w:val="0"/>
                                                                                  <w:marBottom w:val="0"/>
                                                                                  <w:divBdr>
                                                                                    <w:top w:val="none" w:sz="0" w:space="0" w:color="auto"/>
                                                                                    <w:left w:val="none" w:sz="0" w:space="0" w:color="auto"/>
                                                                                    <w:bottom w:val="none" w:sz="0" w:space="0" w:color="auto"/>
                                                                                    <w:right w:val="none" w:sz="0" w:space="0" w:color="auto"/>
                                                                                  </w:divBdr>
                                                                                </w:div>
                                                                                <w:div w:id="364524158">
                                                                                  <w:marLeft w:val="0"/>
                                                                                  <w:marRight w:val="0"/>
                                                                                  <w:marTop w:val="0"/>
                                                                                  <w:marBottom w:val="0"/>
                                                                                  <w:divBdr>
                                                                                    <w:top w:val="none" w:sz="0" w:space="0" w:color="auto"/>
                                                                                    <w:left w:val="none" w:sz="0" w:space="0" w:color="auto"/>
                                                                                    <w:bottom w:val="none" w:sz="0" w:space="0" w:color="auto"/>
                                                                                    <w:right w:val="none" w:sz="0" w:space="0" w:color="auto"/>
                                                                                  </w:divBdr>
                                                                                </w:div>
                                                                                <w:div w:id="377703725">
                                                                                  <w:marLeft w:val="0"/>
                                                                                  <w:marRight w:val="0"/>
                                                                                  <w:marTop w:val="0"/>
                                                                                  <w:marBottom w:val="0"/>
                                                                                  <w:divBdr>
                                                                                    <w:top w:val="none" w:sz="0" w:space="0" w:color="auto"/>
                                                                                    <w:left w:val="none" w:sz="0" w:space="0" w:color="auto"/>
                                                                                    <w:bottom w:val="none" w:sz="0" w:space="0" w:color="auto"/>
                                                                                    <w:right w:val="none" w:sz="0" w:space="0" w:color="auto"/>
                                                                                  </w:divBdr>
                                                                                </w:div>
                                                                                <w:div w:id="395515939">
                                                                                  <w:marLeft w:val="0"/>
                                                                                  <w:marRight w:val="0"/>
                                                                                  <w:marTop w:val="0"/>
                                                                                  <w:marBottom w:val="0"/>
                                                                                  <w:divBdr>
                                                                                    <w:top w:val="none" w:sz="0" w:space="0" w:color="auto"/>
                                                                                    <w:left w:val="none" w:sz="0" w:space="0" w:color="auto"/>
                                                                                    <w:bottom w:val="none" w:sz="0" w:space="0" w:color="auto"/>
                                                                                    <w:right w:val="none" w:sz="0" w:space="0" w:color="auto"/>
                                                                                  </w:divBdr>
                                                                                </w:div>
                                                                                <w:div w:id="409276248">
                                                                                  <w:marLeft w:val="0"/>
                                                                                  <w:marRight w:val="0"/>
                                                                                  <w:marTop w:val="0"/>
                                                                                  <w:marBottom w:val="0"/>
                                                                                  <w:divBdr>
                                                                                    <w:top w:val="none" w:sz="0" w:space="0" w:color="auto"/>
                                                                                    <w:left w:val="none" w:sz="0" w:space="0" w:color="auto"/>
                                                                                    <w:bottom w:val="none" w:sz="0" w:space="0" w:color="auto"/>
                                                                                    <w:right w:val="none" w:sz="0" w:space="0" w:color="auto"/>
                                                                                  </w:divBdr>
                                                                                </w:div>
                                                                                <w:div w:id="433482850">
                                                                                  <w:marLeft w:val="0"/>
                                                                                  <w:marRight w:val="0"/>
                                                                                  <w:marTop w:val="0"/>
                                                                                  <w:marBottom w:val="0"/>
                                                                                  <w:divBdr>
                                                                                    <w:top w:val="none" w:sz="0" w:space="0" w:color="auto"/>
                                                                                    <w:left w:val="none" w:sz="0" w:space="0" w:color="auto"/>
                                                                                    <w:bottom w:val="none" w:sz="0" w:space="0" w:color="auto"/>
                                                                                    <w:right w:val="none" w:sz="0" w:space="0" w:color="auto"/>
                                                                                  </w:divBdr>
                                                                                </w:div>
                                                                                <w:div w:id="458452438">
                                                                                  <w:marLeft w:val="0"/>
                                                                                  <w:marRight w:val="0"/>
                                                                                  <w:marTop w:val="0"/>
                                                                                  <w:marBottom w:val="0"/>
                                                                                  <w:divBdr>
                                                                                    <w:top w:val="none" w:sz="0" w:space="0" w:color="auto"/>
                                                                                    <w:left w:val="none" w:sz="0" w:space="0" w:color="auto"/>
                                                                                    <w:bottom w:val="none" w:sz="0" w:space="0" w:color="auto"/>
                                                                                    <w:right w:val="none" w:sz="0" w:space="0" w:color="auto"/>
                                                                                  </w:divBdr>
                                                                                </w:div>
                                                                                <w:div w:id="490415007">
                                                                                  <w:marLeft w:val="0"/>
                                                                                  <w:marRight w:val="0"/>
                                                                                  <w:marTop w:val="0"/>
                                                                                  <w:marBottom w:val="0"/>
                                                                                  <w:divBdr>
                                                                                    <w:top w:val="none" w:sz="0" w:space="0" w:color="auto"/>
                                                                                    <w:left w:val="none" w:sz="0" w:space="0" w:color="auto"/>
                                                                                    <w:bottom w:val="none" w:sz="0" w:space="0" w:color="auto"/>
                                                                                    <w:right w:val="none" w:sz="0" w:space="0" w:color="auto"/>
                                                                                  </w:divBdr>
                                                                                </w:div>
                                                                                <w:div w:id="518934494">
                                                                                  <w:marLeft w:val="0"/>
                                                                                  <w:marRight w:val="0"/>
                                                                                  <w:marTop w:val="0"/>
                                                                                  <w:marBottom w:val="0"/>
                                                                                  <w:divBdr>
                                                                                    <w:top w:val="none" w:sz="0" w:space="0" w:color="auto"/>
                                                                                    <w:left w:val="none" w:sz="0" w:space="0" w:color="auto"/>
                                                                                    <w:bottom w:val="none" w:sz="0" w:space="0" w:color="auto"/>
                                                                                    <w:right w:val="none" w:sz="0" w:space="0" w:color="auto"/>
                                                                                  </w:divBdr>
                                                                                </w:div>
                                                                                <w:div w:id="520507824">
                                                                                  <w:marLeft w:val="0"/>
                                                                                  <w:marRight w:val="0"/>
                                                                                  <w:marTop w:val="0"/>
                                                                                  <w:marBottom w:val="0"/>
                                                                                  <w:divBdr>
                                                                                    <w:top w:val="none" w:sz="0" w:space="0" w:color="auto"/>
                                                                                    <w:left w:val="none" w:sz="0" w:space="0" w:color="auto"/>
                                                                                    <w:bottom w:val="none" w:sz="0" w:space="0" w:color="auto"/>
                                                                                    <w:right w:val="none" w:sz="0" w:space="0" w:color="auto"/>
                                                                                  </w:divBdr>
                                                                                </w:div>
                                                                                <w:div w:id="522402245">
                                                                                  <w:marLeft w:val="0"/>
                                                                                  <w:marRight w:val="0"/>
                                                                                  <w:marTop w:val="0"/>
                                                                                  <w:marBottom w:val="0"/>
                                                                                  <w:divBdr>
                                                                                    <w:top w:val="none" w:sz="0" w:space="0" w:color="auto"/>
                                                                                    <w:left w:val="none" w:sz="0" w:space="0" w:color="auto"/>
                                                                                    <w:bottom w:val="none" w:sz="0" w:space="0" w:color="auto"/>
                                                                                    <w:right w:val="none" w:sz="0" w:space="0" w:color="auto"/>
                                                                                  </w:divBdr>
                                                                                </w:div>
                                                                                <w:div w:id="550658418">
                                                                                  <w:marLeft w:val="0"/>
                                                                                  <w:marRight w:val="0"/>
                                                                                  <w:marTop w:val="0"/>
                                                                                  <w:marBottom w:val="0"/>
                                                                                  <w:divBdr>
                                                                                    <w:top w:val="none" w:sz="0" w:space="0" w:color="auto"/>
                                                                                    <w:left w:val="none" w:sz="0" w:space="0" w:color="auto"/>
                                                                                    <w:bottom w:val="none" w:sz="0" w:space="0" w:color="auto"/>
                                                                                    <w:right w:val="none" w:sz="0" w:space="0" w:color="auto"/>
                                                                                  </w:divBdr>
                                                                                </w:div>
                                                                                <w:div w:id="562763027">
                                                                                  <w:marLeft w:val="0"/>
                                                                                  <w:marRight w:val="0"/>
                                                                                  <w:marTop w:val="0"/>
                                                                                  <w:marBottom w:val="0"/>
                                                                                  <w:divBdr>
                                                                                    <w:top w:val="none" w:sz="0" w:space="0" w:color="auto"/>
                                                                                    <w:left w:val="none" w:sz="0" w:space="0" w:color="auto"/>
                                                                                    <w:bottom w:val="none" w:sz="0" w:space="0" w:color="auto"/>
                                                                                    <w:right w:val="none" w:sz="0" w:space="0" w:color="auto"/>
                                                                                  </w:divBdr>
                                                                                </w:div>
                                                                                <w:div w:id="590238624">
                                                                                  <w:marLeft w:val="0"/>
                                                                                  <w:marRight w:val="0"/>
                                                                                  <w:marTop w:val="0"/>
                                                                                  <w:marBottom w:val="0"/>
                                                                                  <w:divBdr>
                                                                                    <w:top w:val="none" w:sz="0" w:space="0" w:color="auto"/>
                                                                                    <w:left w:val="none" w:sz="0" w:space="0" w:color="auto"/>
                                                                                    <w:bottom w:val="none" w:sz="0" w:space="0" w:color="auto"/>
                                                                                    <w:right w:val="none" w:sz="0" w:space="0" w:color="auto"/>
                                                                                  </w:divBdr>
                                                                                </w:div>
                                                                                <w:div w:id="607086998">
                                                                                  <w:marLeft w:val="0"/>
                                                                                  <w:marRight w:val="0"/>
                                                                                  <w:marTop w:val="0"/>
                                                                                  <w:marBottom w:val="0"/>
                                                                                  <w:divBdr>
                                                                                    <w:top w:val="none" w:sz="0" w:space="0" w:color="auto"/>
                                                                                    <w:left w:val="none" w:sz="0" w:space="0" w:color="auto"/>
                                                                                    <w:bottom w:val="none" w:sz="0" w:space="0" w:color="auto"/>
                                                                                    <w:right w:val="none" w:sz="0" w:space="0" w:color="auto"/>
                                                                                  </w:divBdr>
                                                                                </w:div>
                                                                                <w:div w:id="635722122">
                                                                                  <w:marLeft w:val="0"/>
                                                                                  <w:marRight w:val="0"/>
                                                                                  <w:marTop w:val="0"/>
                                                                                  <w:marBottom w:val="0"/>
                                                                                  <w:divBdr>
                                                                                    <w:top w:val="none" w:sz="0" w:space="0" w:color="auto"/>
                                                                                    <w:left w:val="none" w:sz="0" w:space="0" w:color="auto"/>
                                                                                    <w:bottom w:val="none" w:sz="0" w:space="0" w:color="auto"/>
                                                                                    <w:right w:val="none" w:sz="0" w:space="0" w:color="auto"/>
                                                                                  </w:divBdr>
                                                                                </w:div>
                                                                                <w:div w:id="648360894">
                                                                                  <w:marLeft w:val="0"/>
                                                                                  <w:marRight w:val="0"/>
                                                                                  <w:marTop w:val="0"/>
                                                                                  <w:marBottom w:val="0"/>
                                                                                  <w:divBdr>
                                                                                    <w:top w:val="none" w:sz="0" w:space="0" w:color="auto"/>
                                                                                    <w:left w:val="none" w:sz="0" w:space="0" w:color="auto"/>
                                                                                    <w:bottom w:val="none" w:sz="0" w:space="0" w:color="auto"/>
                                                                                    <w:right w:val="none" w:sz="0" w:space="0" w:color="auto"/>
                                                                                  </w:divBdr>
                                                                                </w:div>
                                                                                <w:div w:id="675422488">
                                                                                  <w:marLeft w:val="0"/>
                                                                                  <w:marRight w:val="0"/>
                                                                                  <w:marTop w:val="0"/>
                                                                                  <w:marBottom w:val="0"/>
                                                                                  <w:divBdr>
                                                                                    <w:top w:val="none" w:sz="0" w:space="0" w:color="auto"/>
                                                                                    <w:left w:val="none" w:sz="0" w:space="0" w:color="auto"/>
                                                                                    <w:bottom w:val="none" w:sz="0" w:space="0" w:color="auto"/>
                                                                                    <w:right w:val="none" w:sz="0" w:space="0" w:color="auto"/>
                                                                                  </w:divBdr>
                                                                                </w:div>
                                                                                <w:div w:id="677461429">
                                                                                  <w:marLeft w:val="0"/>
                                                                                  <w:marRight w:val="0"/>
                                                                                  <w:marTop w:val="0"/>
                                                                                  <w:marBottom w:val="0"/>
                                                                                  <w:divBdr>
                                                                                    <w:top w:val="none" w:sz="0" w:space="0" w:color="auto"/>
                                                                                    <w:left w:val="none" w:sz="0" w:space="0" w:color="auto"/>
                                                                                    <w:bottom w:val="none" w:sz="0" w:space="0" w:color="auto"/>
                                                                                    <w:right w:val="none" w:sz="0" w:space="0" w:color="auto"/>
                                                                                  </w:divBdr>
                                                                                </w:div>
                                                                                <w:div w:id="737746164">
                                                                                  <w:marLeft w:val="0"/>
                                                                                  <w:marRight w:val="0"/>
                                                                                  <w:marTop w:val="0"/>
                                                                                  <w:marBottom w:val="0"/>
                                                                                  <w:divBdr>
                                                                                    <w:top w:val="none" w:sz="0" w:space="0" w:color="auto"/>
                                                                                    <w:left w:val="none" w:sz="0" w:space="0" w:color="auto"/>
                                                                                    <w:bottom w:val="none" w:sz="0" w:space="0" w:color="auto"/>
                                                                                    <w:right w:val="none" w:sz="0" w:space="0" w:color="auto"/>
                                                                                  </w:divBdr>
                                                                                </w:div>
                                                                                <w:div w:id="739788484">
                                                                                  <w:marLeft w:val="0"/>
                                                                                  <w:marRight w:val="0"/>
                                                                                  <w:marTop w:val="0"/>
                                                                                  <w:marBottom w:val="0"/>
                                                                                  <w:divBdr>
                                                                                    <w:top w:val="none" w:sz="0" w:space="0" w:color="auto"/>
                                                                                    <w:left w:val="none" w:sz="0" w:space="0" w:color="auto"/>
                                                                                    <w:bottom w:val="none" w:sz="0" w:space="0" w:color="auto"/>
                                                                                    <w:right w:val="none" w:sz="0" w:space="0" w:color="auto"/>
                                                                                  </w:divBdr>
                                                                                </w:div>
                                                                                <w:div w:id="789014741">
                                                                                  <w:marLeft w:val="0"/>
                                                                                  <w:marRight w:val="0"/>
                                                                                  <w:marTop w:val="0"/>
                                                                                  <w:marBottom w:val="0"/>
                                                                                  <w:divBdr>
                                                                                    <w:top w:val="none" w:sz="0" w:space="0" w:color="auto"/>
                                                                                    <w:left w:val="none" w:sz="0" w:space="0" w:color="auto"/>
                                                                                    <w:bottom w:val="none" w:sz="0" w:space="0" w:color="auto"/>
                                                                                    <w:right w:val="none" w:sz="0" w:space="0" w:color="auto"/>
                                                                                  </w:divBdr>
                                                                                </w:div>
                                                                                <w:div w:id="799957087">
                                                                                  <w:marLeft w:val="0"/>
                                                                                  <w:marRight w:val="0"/>
                                                                                  <w:marTop w:val="0"/>
                                                                                  <w:marBottom w:val="0"/>
                                                                                  <w:divBdr>
                                                                                    <w:top w:val="none" w:sz="0" w:space="0" w:color="auto"/>
                                                                                    <w:left w:val="none" w:sz="0" w:space="0" w:color="auto"/>
                                                                                    <w:bottom w:val="none" w:sz="0" w:space="0" w:color="auto"/>
                                                                                    <w:right w:val="none" w:sz="0" w:space="0" w:color="auto"/>
                                                                                  </w:divBdr>
                                                                                </w:div>
                                                                                <w:div w:id="811096387">
                                                                                  <w:marLeft w:val="0"/>
                                                                                  <w:marRight w:val="0"/>
                                                                                  <w:marTop w:val="0"/>
                                                                                  <w:marBottom w:val="0"/>
                                                                                  <w:divBdr>
                                                                                    <w:top w:val="none" w:sz="0" w:space="0" w:color="auto"/>
                                                                                    <w:left w:val="none" w:sz="0" w:space="0" w:color="auto"/>
                                                                                    <w:bottom w:val="none" w:sz="0" w:space="0" w:color="auto"/>
                                                                                    <w:right w:val="none" w:sz="0" w:space="0" w:color="auto"/>
                                                                                  </w:divBdr>
                                                                                </w:div>
                                                                                <w:div w:id="825899844">
                                                                                  <w:marLeft w:val="0"/>
                                                                                  <w:marRight w:val="0"/>
                                                                                  <w:marTop w:val="0"/>
                                                                                  <w:marBottom w:val="0"/>
                                                                                  <w:divBdr>
                                                                                    <w:top w:val="none" w:sz="0" w:space="0" w:color="auto"/>
                                                                                    <w:left w:val="none" w:sz="0" w:space="0" w:color="auto"/>
                                                                                    <w:bottom w:val="none" w:sz="0" w:space="0" w:color="auto"/>
                                                                                    <w:right w:val="none" w:sz="0" w:space="0" w:color="auto"/>
                                                                                  </w:divBdr>
                                                                                </w:div>
                                                                                <w:div w:id="830407690">
                                                                                  <w:marLeft w:val="0"/>
                                                                                  <w:marRight w:val="0"/>
                                                                                  <w:marTop w:val="0"/>
                                                                                  <w:marBottom w:val="0"/>
                                                                                  <w:divBdr>
                                                                                    <w:top w:val="none" w:sz="0" w:space="0" w:color="auto"/>
                                                                                    <w:left w:val="none" w:sz="0" w:space="0" w:color="auto"/>
                                                                                    <w:bottom w:val="none" w:sz="0" w:space="0" w:color="auto"/>
                                                                                    <w:right w:val="none" w:sz="0" w:space="0" w:color="auto"/>
                                                                                  </w:divBdr>
                                                                                </w:div>
                                                                                <w:div w:id="835922947">
                                                                                  <w:marLeft w:val="0"/>
                                                                                  <w:marRight w:val="0"/>
                                                                                  <w:marTop w:val="0"/>
                                                                                  <w:marBottom w:val="0"/>
                                                                                  <w:divBdr>
                                                                                    <w:top w:val="none" w:sz="0" w:space="0" w:color="auto"/>
                                                                                    <w:left w:val="none" w:sz="0" w:space="0" w:color="auto"/>
                                                                                    <w:bottom w:val="none" w:sz="0" w:space="0" w:color="auto"/>
                                                                                    <w:right w:val="none" w:sz="0" w:space="0" w:color="auto"/>
                                                                                  </w:divBdr>
                                                                                </w:div>
                                                                                <w:div w:id="895972031">
                                                                                  <w:marLeft w:val="0"/>
                                                                                  <w:marRight w:val="0"/>
                                                                                  <w:marTop w:val="0"/>
                                                                                  <w:marBottom w:val="0"/>
                                                                                  <w:divBdr>
                                                                                    <w:top w:val="none" w:sz="0" w:space="0" w:color="auto"/>
                                                                                    <w:left w:val="none" w:sz="0" w:space="0" w:color="auto"/>
                                                                                    <w:bottom w:val="none" w:sz="0" w:space="0" w:color="auto"/>
                                                                                    <w:right w:val="none" w:sz="0" w:space="0" w:color="auto"/>
                                                                                  </w:divBdr>
                                                                                </w:div>
                                                                                <w:div w:id="899900880">
                                                                                  <w:marLeft w:val="0"/>
                                                                                  <w:marRight w:val="0"/>
                                                                                  <w:marTop w:val="0"/>
                                                                                  <w:marBottom w:val="0"/>
                                                                                  <w:divBdr>
                                                                                    <w:top w:val="none" w:sz="0" w:space="0" w:color="auto"/>
                                                                                    <w:left w:val="none" w:sz="0" w:space="0" w:color="auto"/>
                                                                                    <w:bottom w:val="none" w:sz="0" w:space="0" w:color="auto"/>
                                                                                    <w:right w:val="none" w:sz="0" w:space="0" w:color="auto"/>
                                                                                  </w:divBdr>
                                                                                </w:div>
                                                                                <w:div w:id="906232804">
                                                                                  <w:marLeft w:val="0"/>
                                                                                  <w:marRight w:val="0"/>
                                                                                  <w:marTop w:val="0"/>
                                                                                  <w:marBottom w:val="0"/>
                                                                                  <w:divBdr>
                                                                                    <w:top w:val="none" w:sz="0" w:space="0" w:color="auto"/>
                                                                                    <w:left w:val="none" w:sz="0" w:space="0" w:color="auto"/>
                                                                                    <w:bottom w:val="none" w:sz="0" w:space="0" w:color="auto"/>
                                                                                    <w:right w:val="none" w:sz="0" w:space="0" w:color="auto"/>
                                                                                  </w:divBdr>
                                                                                  <w:divsChild>
                                                                                    <w:div w:id="1202011552">
                                                                                      <w:marLeft w:val="0"/>
                                                                                      <w:marRight w:val="0"/>
                                                                                      <w:marTop w:val="0"/>
                                                                                      <w:marBottom w:val="0"/>
                                                                                      <w:divBdr>
                                                                                        <w:top w:val="none" w:sz="0" w:space="0" w:color="auto"/>
                                                                                        <w:left w:val="none" w:sz="0" w:space="0" w:color="auto"/>
                                                                                        <w:bottom w:val="none" w:sz="0" w:space="0" w:color="auto"/>
                                                                                        <w:right w:val="none" w:sz="0" w:space="0" w:color="auto"/>
                                                                                      </w:divBdr>
                                                                                    </w:div>
                                                                                    <w:div w:id="1914002119">
                                                                                      <w:marLeft w:val="0"/>
                                                                                      <w:marRight w:val="0"/>
                                                                                      <w:marTop w:val="0"/>
                                                                                      <w:marBottom w:val="0"/>
                                                                                      <w:divBdr>
                                                                                        <w:top w:val="none" w:sz="0" w:space="0" w:color="auto"/>
                                                                                        <w:left w:val="none" w:sz="0" w:space="0" w:color="auto"/>
                                                                                        <w:bottom w:val="none" w:sz="0" w:space="0" w:color="auto"/>
                                                                                        <w:right w:val="none" w:sz="0" w:space="0" w:color="auto"/>
                                                                                      </w:divBdr>
                                                                                    </w:div>
                                                                                  </w:divsChild>
                                                                                </w:div>
                                                                                <w:div w:id="911617406">
                                                                                  <w:marLeft w:val="0"/>
                                                                                  <w:marRight w:val="0"/>
                                                                                  <w:marTop w:val="0"/>
                                                                                  <w:marBottom w:val="0"/>
                                                                                  <w:divBdr>
                                                                                    <w:top w:val="none" w:sz="0" w:space="0" w:color="auto"/>
                                                                                    <w:left w:val="none" w:sz="0" w:space="0" w:color="auto"/>
                                                                                    <w:bottom w:val="none" w:sz="0" w:space="0" w:color="auto"/>
                                                                                    <w:right w:val="none" w:sz="0" w:space="0" w:color="auto"/>
                                                                                  </w:divBdr>
                                                                                </w:div>
                                                                                <w:div w:id="926815224">
                                                                                  <w:marLeft w:val="0"/>
                                                                                  <w:marRight w:val="0"/>
                                                                                  <w:marTop w:val="0"/>
                                                                                  <w:marBottom w:val="0"/>
                                                                                  <w:divBdr>
                                                                                    <w:top w:val="none" w:sz="0" w:space="0" w:color="auto"/>
                                                                                    <w:left w:val="none" w:sz="0" w:space="0" w:color="auto"/>
                                                                                    <w:bottom w:val="none" w:sz="0" w:space="0" w:color="auto"/>
                                                                                    <w:right w:val="none" w:sz="0" w:space="0" w:color="auto"/>
                                                                                  </w:divBdr>
                                                                                </w:div>
                                                                                <w:div w:id="937447621">
                                                                                  <w:marLeft w:val="0"/>
                                                                                  <w:marRight w:val="0"/>
                                                                                  <w:marTop w:val="0"/>
                                                                                  <w:marBottom w:val="0"/>
                                                                                  <w:divBdr>
                                                                                    <w:top w:val="none" w:sz="0" w:space="0" w:color="auto"/>
                                                                                    <w:left w:val="none" w:sz="0" w:space="0" w:color="auto"/>
                                                                                    <w:bottom w:val="none" w:sz="0" w:space="0" w:color="auto"/>
                                                                                    <w:right w:val="none" w:sz="0" w:space="0" w:color="auto"/>
                                                                                  </w:divBdr>
                                                                                </w:div>
                                                                                <w:div w:id="942805025">
                                                                                  <w:marLeft w:val="0"/>
                                                                                  <w:marRight w:val="0"/>
                                                                                  <w:marTop w:val="0"/>
                                                                                  <w:marBottom w:val="0"/>
                                                                                  <w:divBdr>
                                                                                    <w:top w:val="none" w:sz="0" w:space="0" w:color="auto"/>
                                                                                    <w:left w:val="none" w:sz="0" w:space="0" w:color="auto"/>
                                                                                    <w:bottom w:val="none" w:sz="0" w:space="0" w:color="auto"/>
                                                                                    <w:right w:val="none" w:sz="0" w:space="0" w:color="auto"/>
                                                                                  </w:divBdr>
                                                                                </w:div>
                                                                                <w:div w:id="967660872">
                                                                                  <w:marLeft w:val="0"/>
                                                                                  <w:marRight w:val="0"/>
                                                                                  <w:marTop w:val="0"/>
                                                                                  <w:marBottom w:val="0"/>
                                                                                  <w:divBdr>
                                                                                    <w:top w:val="none" w:sz="0" w:space="0" w:color="auto"/>
                                                                                    <w:left w:val="none" w:sz="0" w:space="0" w:color="auto"/>
                                                                                    <w:bottom w:val="none" w:sz="0" w:space="0" w:color="auto"/>
                                                                                    <w:right w:val="none" w:sz="0" w:space="0" w:color="auto"/>
                                                                                  </w:divBdr>
                                                                                </w:div>
                                                                                <w:div w:id="972978612">
                                                                                  <w:marLeft w:val="0"/>
                                                                                  <w:marRight w:val="0"/>
                                                                                  <w:marTop w:val="0"/>
                                                                                  <w:marBottom w:val="0"/>
                                                                                  <w:divBdr>
                                                                                    <w:top w:val="none" w:sz="0" w:space="0" w:color="auto"/>
                                                                                    <w:left w:val="none" w:sz="0" w:space="0" w:color="auto"/>
                                                                                    <w:bottom w:val="none" w:sz="0" w:space="0" w:color="auto"/>
                                                                                    <w:right w:val="none" w:sz="0" w:space="0" w:color="auto"/>
                                                                                  </w:divBdr>
                                                                                </w:div>
                                                                                <w:div w:id="984239183">
                                                                                  <w:marLeft w:val="0"/>
                                                                                  <w:marRight w:val="0"/>
                                                                                  <w:marTop w:val="0"/>
                                                                                  <w:marBottom w:val="0"/>
                                                                                  <w:divBdr>
                                                                                    <w:top w:val="none" w:sz="0" w:space="0" w:color="auto"/>
                                                                                    <w:left w:val="none" w:sz="0" w:space="0" w:color="auto"/>
                                                                                    <w:bottom w:val="none" w:sz="0" w:space="0" w:color="auto"/>
                                                                                    <w:right w:val="none" w:sz="0" w:space="0" w:color="auto"/>
                                                                                  </w:divBdr>
                                                                                </w:div>
                                                                                <w:div w:id="1032268904">
                                                                                  <w:marLeft w:val="0"/>
                                                                                  <w:marRight w:val="0"/>
                                                                                  <w:marTop w:val="0"/>
                                                                                  <w:marBottom w:val="0"/>
                                                                                  <w:divBdr>
                                                                                    <w:top w:val="none" w:sz="0" w:space="0" w:color="auto"/>
                                                                                    <w:left w:val="none" w:sz="0" w:space="0" w:color="auto"/>
                                                                                    <w:bottom w:val="none" w:sz="0" w:space="0" w:color="auto"/>
                                                                                    <w:right w:val="none" w:sz="0" w:space="0" w:color="auto"/>
                                                                                  </w:divBdr>
                                                                                </w:div>
                                                                                <w:div w:id="1052267613">
                                                                                  <w:marLeft w:val="0"/>
                                                                                  <w:marRight w:val="0"/>
                                                                                  <w:marTop w:val="0"/>
                                                                                  <w:marBottom w:val="0"/>
                                                                                  <w:divBdr>
                                                                                    <w:top w:val="none" w:sz="0" w:space="0" w:color="auto"/>
                                                                                    <w:left w:val="none" w:sz="0" w:space="0" w:color="auto"/>
                                                                                    <w:bottom w:val="none" w:sz="0" w:space="0" w:color="auto"/>
                                                                                    <w:right w:val="none" w:sz="0" w:space="0" w:color="auto"/>
                                                                                  </w:divBdr>
                                                                                </w:div>
                                                                                <w:div w:id="1071346944">
                                                                                  <w:marLeft w:val="0"/>
                                                                                  <w:marRight w:val="0"/>
                                                                                  <w:marTop w:val="0"/>
                                                                                  <w:marBottom w:val="0"/>
                                                                                  <w:divBdr>
                                                                                    <w:top w:val="none" w:sz="0" w:space="0" w:color="auto"/>
                                                                                    <w:left w:val="none" w:sz="0" w:space="0" w:color="auto"/>
                                                                                    <w:bottom w:val="none" w:sz="0" w:space="0" w:color="auto"/>
                                                                                    <w:right w:val="none" w:sz="0" w:space="0" w:color="auto"/>
                                                                                  </w:divBdr>
                                                                                </w:div>
                                                                                <w:div w:id="1113859989">
                                                                                  <w:marLeft w:val="0"/>
                                                                                  <w:marRight w:val="0"/>
                                                                                  <w:marTop w:val="0"/>
                                                                                  <w:marBottom w:val="0"/>
                                                                                  <w:divBdr>
                                                                                    <w:top w:val="none" w:sz="0" w:space="0" w:color="auto"/>
                                                                                    <w:left w:val="none" w:sz="0" w:space="0" w:color="auto"/>
                                                                                    <w:bottom w:val="none" w:sz="0" w:space="0" w:color="auto"/>
                                                                                    <w:right w:val="none" w:sz="0" w:space="0" w:color="auto"/>
                                                                                  </w:divBdr>
                                                                                </w:div>
                                                                                <w:div w:id="1138913028">
                                                                                  <w:marLeft w:val="0"/>
                                                                                  <w:marRight w:val="0"/>
                                                                                  <w:marTop w:val="0"/>
                                                                                  <w:marBottom w:val="0"/>
                                                                                  <w:divBdr>
                                                                                    <w:top w:val="none" w:sz="0" w:space="0" w:color="auto"/>
                                                                                    <w:left w:val="none" w:sz="0" w:space="0" w:color="auto"/>
                                                                                    <w:bottom w:val="none" w:sz="0" w:space="0" w:color="auto"/>
                                                                                    <w:right w:val="none" w:sz="0" w:space="0" w:color="auto"/>
                                                                                  </w:divBdr>
                                                                                </w:div>
                                                                                <w:div w:id="1149904070">
                                                                                  <w:marLeft w:val="0"/>
                                                                                  <w:marRight w:val="0"/>
                                                                                  <w:marTop w:val="0"/>
                                                                                  <w:marBottom w:val="0"/>
                                                                                  <w:divBdr>
                                                                                    <w:top w:val="none" w:sz="0" w:space="0" w:color="auto"/>
                                                                                    <w:left w:val="none" w:sz="0" w:space="0" w:color="auto"/>
                                                                                    <w:bottom w:val="none" w:sz="0" w:space="0" w:color="auto"/>
                                                                                    <w:right w:val="none" w:sz="0" w:space="0" w:color="auto"/>
                                                                                  </w:divBdr>
                                                                                </w:div>
                                                                                <w:div w:id="1161314747">
                                                                                  <w:marLeft w:val="0"/>
                                                                                  <w:marRight w:val="0"/>
                                                                                  <w:marTop w:val="0"/>
                                                                                  <w:marBottom w:val="0"/>
                                                                                  <w:divBdr>
                                                                                    <w:top w:val="none" w:sz="0" w:space="0" w:color="auto"/>
                                                                                    <w:left w:val="none" w:sz="0" w:space="0" w:color="auto"/>
                                                                                    <w:bottom w:val="none" w:sz="0" w:space="0" w:color="auto"/>
                                                                                    <w:right w:val="none" w:sz="0" w:space="0" w:color="auto"/>
                                                                                  </w:divBdr>
                                                                                </w:div>
                                                                                <w:div w:id="1163855394">
                                                                                  <w:marLeft w:val="0"/>
                                                                                  <w:marRight w:val="0"/>
                                                                                  <w:marTop w:val="0"/>
                                                                                  <w:marBottom w:val="0"/>
                                                                                  <w:divBdr>
                                                                                    <w:top w:val="none" w:sz="0" w:space="0" w:color="auto"/>
                                                                                    <w:left w:val="none" w:sz="0" w:space="0" w:color="auto"/>
                                                                                    <w:bottom w:val="none" w:sz="0" w:space="0" w:color="auto"/>
                                                                                    <w:right w:val="none" w:sz="0" w:space="0" w:color="auto"/>
                                                                                  </w:divBdr>
                                                                                </w:div>
                                                                                <w:div w:id="1194418053">
                                                                                  <w:marLeft w:val="0"/>
                                                                                  <w:marRight w:val="0"/>
                                                                                  <w:marTop w:val="0"/>
                                                                                  <w:marBottom w:val="0"/>
                                                                                  <w:divBdr>
                                                                                    <w:top w:val="none" w:sz="0" w:space="0" w:color="auto"/>
                                                                                    <w:left w:val="none" w:sz="0" w:space="0" w:color="auto"/>
                                                                                    <w:bottom w:val="none" w:sz="0" w:space="0" w:color="auto"/>
                                                                                    <w:right w:val="none" w:sz="0" w:space="0" w:color="auto"/>
                                                                                  </w:divBdr>
                                                                                </w:div>
                                                                                <w:div w:id="1229539686">
                                                                                  <w:marLeft w:val="0"/>
                                                                                  <w:marRight w:val="0"/>
                                                                                  <w:marTop w:val="0"/>
                                                                                  <w:marBottom w:val="0"/>
                                                                                  <w:divBdr>
                                                                                    <w:top w:val="none" w:sz="0" w:space="0" w:color="auto"/>
                                                                                    <w:left w:val="none" w:sz="0" w:space="0" w:color="auto"/>
                                                                                    <w:bottom w:val="none" w:sz="0" w:space="0" w:color="auto"/>
                                                                                    <w:right w:val="none" w:sz="0" w:space="0" w:color="auto"/>
                                                                                  </w:divBdr>
                                                                                </w:div>
                                                                                <w:div w:id="1242527608">
                                                                                  <w:marLeft w:val="0"/>
                                                                                  <w:marRight w:val="0"/>
                                                                                  <w:marTop w:val="0"/>
                                                                                  <w:marBottom w:val="0"/>
                                                                                  <w:divBdr>
                                                                                    <w:top w:val="none" w:sz="0" w:space="0" w:color="auto"/>
                                                                                    <w:left w:val="none" w:sz="0" w:space="0" w:color="auto"/>
                                                                                    <w:bottom w:val="none" w:sz="0" w:space="0" w:color="auto"/>
                                                                                    <w:right w:val="none" w:sz="0" w:space="0" w:color="auto"/>
                                                                                  </w:divBdr>
                                                                                </w:div>
                                                                                <w:div w:id="1263151621">
                                                                                  <w:marLeft w:val="0"/>
                                                                                  <w:marRight w:val="0"/>
                                                                                  <w:marTop w:val="0"/>
                                                                                  <w:marBottom w:val="0"/>
                                                                                  <w:divBdr>
                                                                                    <w:top w:val="none" w:sz="0" w:space="0" w:color="auto"/>
                                                                                    <w:left w:val="none" w:sz="0" w:space="0" w:color="auto"/>
                                                                                    <w:bottom w:val="none" w:sz="0" w:space="0" w:color="auto"/>
                                                                                    <w:right w:val="none" w:sz="0" w:space="0" w:color="auto"/>
                                                                                  </w:divBdr>
                                                                                </w:div>
                                                                                <w:div w:id="1306548992">
                                                                                  <w:marLeft w:val="0"/>
                                                                                  <w:marRight w:val="0"/>
                                                                                  <w:marTop w:val="0"/>
                                                                                  <w:marBottom w:val="0"/>
                                                                                  <w:divBdr>
                                                                                    <w:top w:val="none" w:sz="0" w:space="0" w:color="auto"/>
                                                                                    <w:left w:val="none" w:sz="0" w:space="0" w:color="auto"/>
                                                                                    <w:bottom w:val="none" w:sz="0" w:space="0" w:color="auto"/>
                                                                                    <w:right w:val="none" w:sz="0" w:space="0" w:color="auto"/>
                                                                                  </w:divBdr>
                                                                                  <w:divsChild>
                                                                                    <w:div w:id="1608851880">
                                                                                      <w:marLeft w:val="0"/>
                                                                                      <w:marRight w:val="0"/>
                                                                                      <w:marTop w:val="0"/>
                                                                                      <w:marBottom w:val="0"/>
                                                                                      <w:divBdr>
                                                                                        <w:top w:val="none" w:sz="0" w:space="0" w:color="auto"/>
                                                                                        <w:left w:val="none" w:sz="0" w:space="0" w:color="auto"/>
                                                                                        <w:bottom w:val="none" w:sz="0" w:space="0" w:color="auto"/>
                                                                                        <w:right w:val="none" w:sz="0" w:space="0" w:color="auto"/>
                                                                                      </w:divBdr>
                                                                                    </w:div>
                                                                                  </w:divsChild>
                                                                                </w:div>
                                                                                <w:div w:id="1331788931">
                                                                                  <w:marLeft w:val="0"/>
                                                                                  <w:marRight w:val="0"/>
                                                                                  <w:marTop w:val="0"/>
                                                                                  <w:marBottom w:val="0"/>
                                                                                  <w:divBdr>
                                                                                    <w:top w:val="none" w:sz="0" w:space="0" w:color="auto"/>
                                                                                    <w:left w:val="none" w:sz="0" w:space="0" w:color="auto"/>
                                                                                    <w:bottom w:val="none" w:sz="0" w:space="0" w:color="auto"/>
                                                                                    <w:right w:val="none" w:sz="0" w:space="0" w:color="auto"/>
                                                                                  </w:divBdr>
                                                                                </w:div>
                                                                                <w:div w:id="1334801265">
                                                                                  <w:marLeft w:val="0"/>
                                                                                  <w:marRight w:val="0"/>
                                                                                  <w:marTop w:val="0"/>
                                                                                  <w:marBottom w:val="0"/>
                                                                                  <w:divBdr>
                                                                                    <w:top w:val="none" w:sz="0" w:space="0" w:color="auto"/>
                                                                                    <w:left w:val="none" w:sz="0" w:space="0" w:color="auto"/>
                                                                                    <w:bottom w:val="none" w:sz="0" w:space="0" w:color="auto"/>
                                                                                    <w:right w:val="none" w:sz="0" w:space="0" w:color="auto"/>
                                                                                  </w:divBdr>
                                                                                </w:div>
                                                                                <w:div w:id="1335911696">
                                                                                  <w:marLeft w:val="0"/>
                                                                                  <w:marRight w:val="0"/>
                                                                                  <w:marTop w:val="0"/>
                                                                                  <w:marBottom w:val="0"/>
                                                                                  <w:divBdr>
                                                                                    <w:top w:val="none" w:sz="0" w:space="0" w:color="auto"/>
                                                                                    <w:left w:val="none" w:sz="0" w:space="0" w:color="auto"/>
                                                                                    <w:bottom w:val="none" w:sz="0" w:space="0" w:color="auto"/>
                                                                                    <w:right w:val="none" w:sz="0" w:space="0" w:color="auto"/>
                                                                                  </w:divBdr>
                                                                                </w:div>
                                                                                <w:div w:id="1352073937">
                                                                                  <w:marLeft w:val="0"/>
                                                                                  <w:marRight w:val="0"/>
                                                                                  <w:marTop w:val="0"/>
                                                                                  <w:marBottom w:val="0"/>
                                                                                  <w:divBdr>
                                                                                    <w:top w:val="none" w:sz="0" w:space="0" w:color="auto"/>
                                                                                    <w:left w:val="none" w:sz="0" w:space="0" w:color="auto"/>
                                                                                    <w:bottom w:val="none" w:sz="0" w:space="0" w:color="auto"/>
                                                                                    <w:right w:val="none" w:sz="0" w:space="0" w:color="auto"/>
                                                                                  </w:divBdr>
                                                                                </w:div>
                                                                                <w:div w:id="1401557504">
                                                                                  <w:marLeft w:val="0"/>
                                                                                  <w:marRight w:val="0"/>
                                                                                  <w:marTop w:val="0"/>
                                                                                  <w:marBottom w:val="0"/>
                                                                                  <w:divBdr>
                                                                                    <w:top w:val="none" w:sz="0" w:space="0" w:color="auto"/>
                                                                                    <w:left w:val="none" w:sz="0" w:space="0" w:color="auto"/>
                                                                                    <w:bottom w:val="none" w:sz="0" w:space="0" w:color="auto"/>
                                                                                    <w:right w:val="none" w:sz="0" w:space="0" w:color="auto"/>
                                                                                  </w:divBdr>
                                                                                </w:div>
                                                                                <w:div w:id="1413743415">
                                                                                  <w:marLeft w:val="0"/>
                                                                                  <w:marRight w:val="0"/>
                                                                                  <w:marTop w:val="0"/>
                                                                                  <w:marBottom w:val="0"/>
                                                                                  <w:divBdr>
                                                                                    <w:top w:val="none" w:sz="0" w:space="0" w:color="auto"/>
                                                                                    <w:left w:val="none" w:sz="0" w:space="0" w:color="auto"/>
                                                                                    <w:bottom w:val="none" w:sz="0" w:space="0" w:color="auto"/>
                                                                                    <w:right w:val="none" w:sz="0" w:space="0" w:color="auto"/>
                                                                                  </w:divBdr>
                                                                                </w:div>
                                                                                <w:div w:id="1418938052">
                                                                                  <w:marLeft w:val="0"/>
                                                                                  <w:marRight w:val="0"/>
                                                                                  <w:marTop w:val="0"/>
                                                                                  <w:marBottom w:val="0"/>
                                                                                  <w:divBdr>
                                                                                    <w:top w:val="none" w:sz="0" w:space="0" w:color="auto"/>
                                                                                    <w:left w:val="none" w:sz="0" w:space="0" w:color="auto"/>
                                                                                    <w:bottom w:val="none" w:sz="0" w:space="0" w:color="auto"/>
                                                                                    <w:right w:val="none" w:sz="0" w:space="0" w:color="auto"/>
                                                                                  </w:divBdr>
                                                                                </w:div>
                                                                                <w:div w:id="1472408494">
                                                                                  <w:marLeft w:val="0"/>
                                                                                  <w:marRight w:val="0"/>
                                                                                  <w:marTop w:val="0"/>
                                                                                  <w:marBottom w:val="0"/>
                                                                                  <w:divBdr>
                                                                                    <w:top w:val="none" w:sz="0" w:space="0" w:color="auto"/>
                                                                                    <w:left w:val="none" w:sz="0" w:space="0" w:color="auto"/>
                                                                                    <w:bottom w:val="none" w:sz="0" w:space="0" w:color="auto"/>
                                                                                    <w:right w:val="none" w:sz="0" w:space="0" w:color="auto"/>
                                                                                  </w:divBdr>
                                                                                </w:div>
                                                                                <w:div w:id="1484201574">
                                                                                  <w:marLeft w:val="0"/>
                                                                                  <w:marRight w:val="0"/>
                                                                                  <w:marTop w:val="0"/>
                                                                                  <w:marBottom w:val="0"/>
                                                                                  <w:divBdr>
                                                                                    <w:top w:val="none" w:sz="0" w:space="0" w:color="auto"/>
                                                                                    <w:left w:val="none" w:sz="0" w:space="0" w:color="auto"/>
                                                                                    <w:bottom w:val="none" w:sz="0" w:space="0" w:color="auto"/>
                                                                                    <w:right w:val="none" w:sz="0" w:space="0" w:color="auto"/>
                                                                                  </w:divBdr>
                                                                                </w:div>
                                                                                <w:div w:id="1510750075">
                                                                                  <w:marLeft w:val="0"/>
                                                                                  <w:marRight w:val="0"/>
                                                                                  <w:marTop w:val="0"/>
                                                                                  <w:marBottom w:val="0"/>
                                                                                  <w:divBdr>
                                                                                    <w:top w:val="none" w:sz="0" w:space="0" w:color="auto"/>
                                                                                    <w:left w:val="none" w:sz="0" w:space="0" w:color="auto"/>
                                                                                    <w:bottom w:val="none" w:sz="0" w:space="0" w:color="auto"/>
                                                                                    <w:right w:val="none" w:sz="0" w:space="0" w:color="auto"/>
                                                                                  </w:divBdr>
                                                                                </w:div>
                                                                                <w:div w:id="1532650034">
                                                                                  <w:marLeft w:val="0"/>
                                                                                  <w:marRight w:val="0"/>
                                                                                  <w:marTop w:val="0"/>
                                                                                  <w:marBottom w:val="0"/>
                                                                                  <w:divBdr>
                                                                                    <w:top w:val="none" w:sz="0" w:space="0" w:color="auto"/>
                                                                                    <w:left w:val="none" w:sz="0" w:space="0" w:color="auto"/>
                                                                                    <w:bottom w:val="none" w:sz="0" w:space="0" w:color="auto"/>
                                                                                    <w:right w:val="none" w:sz="0" w:space="0" w:color="auto"/>
                                                                                  </w:divBdr>
                                                                                </w:div>
                                                                                <w:div w:id="1537934876">
                                                                                  <w:marLeft w:val="0"/>
                                                                                  <w:marRight w:val="0"/>
                                                                                  <w:marTop w:val="0"/>
                                                                                  <w:marBottom w:val="0"/>
                                                                                  <w:divBdr>
                                                                                    <w:top w:val="none" w:sz="0" w:space="0" w:color="auto"/>
                                                                                    <w:left w:val="none" w:sz="0" w:space="0" w:color="auto"/>
                                                                                    <w:bottom w:val="none" w:sz="0" w:space="0" w:color="auto"/>
                                                                                    <w:right w:val="none" w:sz="0" w:space="0" w:color="auto"/>
                                                                                  </w:divBdr>
                                                                                </w:div>
                                                                                <w:div w:id="1559779366">
                                                                                  <w:marLeft w:val="0"/>
                                                                                  <w:marRight w:val="0"/>
                                                                                  <w:marTop w:val="0"/>
                                                                                  <w:marBottom w:val="0"/>
                                                                                  <w:divBdr>
                                                                                    <w:top w:val="none" w:sz="0" w:space="0" w:color="auto"/>
                                                                                    <w:left w:val="none" w:sz="0" w:space="0" w:color="auto"/>
                                                                                    <w:bottom w:val="none" w:sz="0" w:space="0" w:color="auto"/>
                                                                                    <w:right w:val="none" w:sz="0" w:space="0" w:color="auto"/>
                                                                                  </w:divBdr>
                                                                                </w:div>
                                                                                <w:div w:id="1582830497">
                                                                                  <w:marLeft w:val="0"/>
                                                                                  <w:marRight w:val="0"/>
                                                                                  <w:marTop w:val="0"/>
                                                                                  <w:marBottom w:val="0"/>
                                                                                  <w:divBdr>
                                                                                    <w:top w:val="none" w:sz="0" w:space="0" w:color="auto"/>
                                                                                    <w:left w:val="none" w:sz="0" w:space="0" w:color="auto"/>
                                                                                    <w:bottom w:val="none" w:sz="0" w:space="0" w:color="auto"/>
                                                                                    <w:right w:val="none" w:sz="0" w:space="0" w:color="auto"/>
                                                                                  </w:divBdr>
                                                                                </w:div>
                                                                                <w:div w:id="1587034790">
                                                                                  <w:marLeft w:val="0"/>
                                                                                  <w:marRight w:val="0"/>
                                                                                  <w:marTop w:val="0"/>
                                                                                  <w:marBottom w:val="0"/>
                                                                                  <w:divBdr>
                                                                                    <w:top w:val="none" w:sz="0" w:space="0" w:color="auto"/>
                                                                                    <w:left w:val="none" w:sz="0" w:space="0" w:color="auto"/>
                                                                                    <w:bottom w:val="none" w:sz="0" w:space="0" w:color="auto"/>
                                                                                    <w:right w:val="none" w:sz="0" w:space="0" w:color="auto"/>
                                                                                  </w:divBdr>
                                                                                </w:div>
                                                                                <w:div w:id="1588031264">
                                                                                  <w:marLeft w:val="0"/>
                                                                                  <w:marRight w:val="0"/>
                                                                                  <w:marTop w:val="0"/>
                                                                                  <w:marBottom w:val="0"/>
                                                                                  <w:divBdr>
                                                                                    <w:top w:val="none" w:sz="0" w:space="0" w:color="auto"/>
                                                                                    <w:left w:val="none" w:sz="0" w:space="0" w:color="auto"/>
                                                                                    <w:bottom w:val="none" w:sz="0" w:space="0" w:color="auto"/>
                                                                                    <w:right w:val="none" w:sz="0" w:space="0" w:color="auto"/>
                                                                                  </w:divBdr>
                                                                                </w:div>
                                                                                <w:div w:id="1592198257">
                                                                                  <w:marLeft w:val="0"/>
                                                                                  <w:marRight w:val="0"/>
                                                                                  <w:marTop w:val="0"/>
                                                                                  <w:marBottom w:val="0"/>
                                                                                  <w:divBdr>
                                                                                    <w:top w:val="none" w:sz="0" w:space="0" w:color="auto"/>
                                                                                    <w:left w:val="none" w:sz="0" w:space="0" w:color="auto"/>
                                                                                    <w:bottom w:val="none" w:sz="0" w:space="0" w:color="auto"/>
                                                                                    <w:right w:val="none" w:sz="0" w:space="0" w:color="auto"/>
                                                                                  </w:divBdr>
                                                                                </w:div>
                                                                                <w:div w:id="1610356804">
                                                                                  <w:marLeft w:val="0"/>
                                                                                  <w:marRight w:val="0"/>
                                                                                  <w:marTop w:val="0"/>
                                                                                  <w:marBottom w:val="0"/>
                                                                                  <w:divBdr>
                                                                                    <w:top w:val="none" w:sz="0" w:space="0" w:color="auto"/>
                                                                                    <w:left w:val="none" w:sz="0" w:space="0" w:color="auto"/>
                                                                                    <w:bottom w:val="none" w:sz="0" w:space="0" w:color="auto"/>
                                                                                    <w:right w:val="none" w:sz="0" w:space="0" w:color="auto"/>
                                                                                  </w:divBdr>
                                                                                </w:div>
                                                                                <w:div w:id="1687168953">
                                                                                  <w:marLeft w:val="0"/>
                                                                                  <w:marRight w:val="0"/>
                                                                                  <w:marTop w:val="0"/>
                                                                                  <w:marBottom w:val="0"/>
                                                                                  <w:divBdr>
                                                                                    <w:top w:val="none" w:sz="0" w:space="0" w:color="auto"/>
                                                                                    <w:left w:val="none" w:sz="0" w:space="0" w:color="auto"/>
                                                                                    <w:bottom w:val="none" w:sz="0" w:space="0" w:color="auto"/>
                                                                                    <w:right w:val="none" w:sz="0" w:space="0" w:color="auto"/>
                                                                                  </w:divBdr>
                                                                                </w:div>
                                                                                <w:div w:id="1694838983">
                                                                                  <w:marLeft w:val="0"/>
                                                                                  <w:marRight w:val="0"/>
                                                                                  <w:marTop w:val="0"/>
                                                                                  <w:marBottom w:val="0"/>
                                                                                  <w:divBdr>
                                                                                    <w:top w:val="none" w:sz="0" w:space="0" w:color="auto"/>
                                                                                    <w:left w:val="none" w:sz="0" w:space="0" w:color="auto"/>
                                                                                    <w:bottom w:val="none" w:sz="0" w:space="0" w:color="auto"/>
                                                                                    <w:right w:val="none" w:sz="0" w:space="0" w:color="auto"/>
                                                                                  </w:divBdr>
                                                                                  <w:divsChild>
                                                                                    <w:div w:id="141696295">
                                                                                      <w:marLeft w:val="0"/>
                                                                                      <w:marRight w:val="0"/>
                                                                                      <w:marTop w:val="0"/>
                                                                                      <w:marBottom w:val="0"/>
                                                                                      <w:divBdr>
                                                                                        <w:top w:val="none" w:sz="0" w:space="0" w:color="auto"/>
                                                                                        <w:left w:val="none" w:sz="0" w:space="0" w:color="auto"/>
                                                                                        <w:bottom w:val="none" w:sz="0" w:space="0" w:color="auto"/>
                                                                                        <w:right w:val="none" w:sz="0" w:space="0" w:color="auto"/>
                                                                                      </w:divBdr>
                                                                                    </w:div>
                                                                                    <w:div w:id="683629384">
                                                                                      <w:marLeft w:val="0"/>
                                                                                      <w:marRight w:val="0"/>
                                                                                      <w:marTop w:val="0"/>
                                                                                      <w:marBottom w:val="0"/>
                                                                                      <w:divBdr>
                                                                                        <w:top w:val="none" w:sz="0" w:space="0" w:color="auto"/>
                                                                                        <w:left w:val="none" w:sz="0" w:space="0" w:color="auto"/>
                                                                                        <w:bottom w:val="none" w:sz="0" w:space="0" w:color="auto"/>
                                                                                        <w:right w:val="none" w:sz="0" w:space="0" w:color="auto"/>
                                                                                      </w:divBdr>
                                                                                    </w:div>
                                                                                    <w:div w:id="920867443">
                                                                                      <w:marLeft w:val="0"/>
                                                                                      <w:marRight w:val="0"/>
                                                                                      <w:marTop w:val="0"/>
                                                                                      <w:marBottom w:val="0"/>
                                                                                      <w:divBdr>
                                                                                        <w:top w:val="none" w:sz="0" w:space="0" w:color="auto"/>
                                                                                        <w:left w:val="none" w:sz="0" w:space="0" w:color="auto"/>
                                                                                        <w:bottom w:val="none" w:sz="0" w:space="0" w:color="auto"/>
                                                                                        <w:right w:val="none" w:sz="0" w:space="0" w:color="auto"/>
                                                                                      </w:divBdr>
                                                                                    </w:div>
                                                                                    <w:div w:id="930360693">
                                                                                      <w:marLeft w:val="0"/>
                                                                                      <w:marRight w:val="0"/>
                                                                                      <w:marTop w:val="0"/>
                                                                                      <w:marBottom w:val="0"/>
                                                                                      <w:divBdr>
                                                                                        <w:top w:val="none" w:sz="0" w:space="0" w:color="auto"/>
                                                                                        <w:left w:val="none" w:sz="0" w:space="0" w:color="auto"/>
                                                                                        <w:bottom w:val="none" w:sz="0" w:space="0" w:color="auto"/>
                                                                                        <w:right w:val="none" w:sz="0" w:space="0" w:color="auto"/>
                                                                                      </w:divBdr>
                                                                                    </w:div>
                                                                                    <w:div w:id="1839690681">
                                                                                      <w:marLeft w:val="0"/>
                                                                                      <w:marRight w:val="0"/>
                                                                                      <w:marTop w:val="0"/>
                                                                                      <w:marBottom w:val="0"/>
                                                                                      <w:divBdr>
                                                                                        <w:top w:val="none" w:sz="0" w:space="0" w:color="auto"/>
                                                                                        <w:left w:val="none" w:sz="0" w:space="0" w:color="auto"/>
                                                                                        <w:bottom w:val="none" w:sz="0" w:space="0" w:color="auto"/>
                                                                                        <w:right w:val="none" w:sz="0" w:space="0" w:color="auto"/>
                                                                                      </w:divBdr>
                                                                                    </w:div>
                                                                                  </w:divsChild>
                                                                                </w:div>
                                                                                <w:div w:id="1723141045">
                                                                                  <w:marLeft w:val="0"/>
                                                                                  <w:marRight w:val="0"/>
                                                                                  <w:marTop w:val="0"/>
                                                                                  <w:marBottom w:val="0"/>
                                                                                  <w:divBdr>
                                                                                    <w:top w:val="none" w:sz="0" w:space="0" w:color="auto"/>
                                                                                    <w:left w:val="none" w:sz="0" w:space="0" w:color="auto"/>
                                                                                    <w:bottom w:val="none" w:sz="0" w:space="0" w:color="auto"/>
                                                                                    <w:right w:val="none" w:sz="0" w:space="0" w:color="auto"/>
                                                                                  </w:divBdr>
                                                                                </w:div>
                                                                                <w:div w:id="1733625811">
                                                                                  <w:marLeft w:val="0"/>
                                                                                  <w:marRight w:val="0"/>
                                                                                  <w:marTop w:val="0"/>
                                                                                  <w:marBottom w:val="0"/>
                                                                                  <w:divBdr>
                                                                                    <w:top w:val="none" w:sz="0" w:space="0" w:color="auto"/>
                                                                                    <w:left w:val="none" w:sz="0" w:space="0" w:color="auto"/>
                                                                                    <w:bottom w:val="none" w:sz="0" w:space="0" w:color="auto"/>
                                                                                    <w:right w:val="none" w:sz="0" w:space="0" w:color="auto"/>
                                                                                  </w:divBdr>
                                                                                </w:div>
                                                                                <w:div w:id="1740471606">
                                                                                  <w:marLeft w:val="0"/>
                                                                                  <w:marRight w:val="0"/>
                                                                                  <w:marTop w:val="0"/>
                                                                                  <w:marBottom w:val="0"/>
                                                                                  <w:divBdr>
                                                                                    <w:top w:val="none" w:sz="0" w:space="0" w:color="auto"/>
                                                                                    <w:left w:val="none" w:sz="0" w:space="0" w:color="auto"/>
                                                                                    <w:bottom w:val="none" w:sz="0" w:space="0" w:color="auto"/>
                                                                                    <w:right w:val="none" w:sz="0" w:space="0" w:color="auto"/>
                                                                                  </w:divBdr>
                                                                                </w:div>
                                                                                <w:div w:id="1746607541">
                                                                                  <w:marLeft w:val="0"/>
                                                                                  <w:marRight w:val="0"/>
                                                                                  <w:marTop w:val="0"/>
                                                                                  <w:marBottom w:val="0"/>
                                                                                  <w:divBdr>
                                                                                    <w:top w:val="none" w:sz="0" w:space="0" w:color="auto"/>
                                                                                    <w:left w:val="none" w:sz="0" w:space="0" w:color="auto"/>
                                                                                    <w:bottom w:val="none" w:sz="0" w:space="0" w:color="auto"/>
                                                                                    <w:right w:val="none" w:sz="0" w:space="0" w:color="auto"/>
                                                                                  </w:divBdr>
                                                                                  <w:divsChild>
                                                                                    <w:div w:id="380206083">
                                                                                      <w:marLeft w:val="0"/>
                                                                                      <w:marRight w:val="0"/>
                                                                                      <w:marTop w:val="0"/>
                                                                                      <w:marBottom w:val="0"/>
                                                                                      <w:divBdr>
                                                                                        <w:top w:val="none" w:sz="0" w:space="0" w:color="auto"/>
                                                                                        <w:left w:val="none" w:sz="0" w:space="0" w:color="auto"/>
                                                                                        <w:bottom w:val="none" w:sz="0" w:space="0" w:color="auto"/>
                                                                                        <w:right w:val="none" w:sz="0" w:space="0" w:color="auto"/>
                                                                                      </w:divBdr>
                                                                                    </w:div>
                                                                                    <w:div w:id="1035080364">
                                                                                      <w:marLeft w:val="0"/>
                                                                                      <w:marRight w:val="0"/>
                                                                                      <w:marTop w:val="0"/>
                                                                                      <w:marBottom w:val="0"/>
                                                                                      <w:divBdr>
                                                                                        <w:top w:val="none" w:sz="0" w:space="0" w:color="auto"/>
                                                                                        <w:left w:val="none" w:sz="0" w:space="0" w:color="auto"/>
                                                                                        <w:bottom w:val="none" w:sz="0" w:space="0" w:color="auto"/>
                                                                                        <w:right w:val="none" w:sz="0" w:space="0" w:color="auto"/>
                                                                                      </w:divBdr>
                                                                                    </w:div>
                                                                                    <w:div w:id="1657683019">
                                                                                      <w:marLeft w:val="0"/>
                                                                                      <w:marRight w:val="0"/>
                                                                                      <w:marTop w:val="0"/>
                                                                                      <w:marBottom w:val="0"/>
                                                                                      <w:divBdr>
                                                                                        <w:top w:val="none" w:sz="0" w:space="0" w:color="auto"/>
                                                                                        <w:left w:val="none" w:sz="0" w:space="0" w:color="auto"/>
                                                                                        <w:bottom w:val="none" w:sz="0" w:space="0" w:color="auto"/>
                                                                                        <w:right w:val="none" w:sz="0" w:space="0" w:color="auto"/>
                                                                                      </w:divBdr>
                                                                                    </w:div>
                                                                                    <w:div w:id="2046901722">
                                                                                      <w:marLeft w:val="0"/>
                                                                                      <w:marRight w:val="0"/>
                                                                                      <w:marTop w:val="0"/>
                                                                                      <w:marBottom w:val="0"/>
                                                                                      <w:divBdr>
                                                                                        <w:top w:val="none" w:sz="0" w:space="0" w:color="auto"/>
                                                                                        <w:left w:val="none" w:sz="0" w:space="0" w:color="auto"/>
                                                                                        <w:bottom w:val="none" w:sz="0" w:space="0" w:color="auto"/>
                                                                                        <w:right w:val="none" w:sz="0" w:space="0" w:color="auto"/>
                                                                                      </w:divBdr>
                                                                                    </w:div>
                                                                                  </w:divsChild>
                                                                                </w:div>
                                                                                <w:div w:id="1803500702">
                                                                                  <w:marLeft w:val="0"/>
                                                                                  <w:marRight w:val="0"/>
                                                                                  <w:marTop w:val="0"/>
                                                                                  <w:marBottom w:val="0"/>
                                                                                  <w:divBdr>
                                                                                    <w:top w:val="none" w:sz="0" w:space="0" w:color="auto"/>
                                                                                    <w:left w:val="none" w:sz="0" w:space="0" w:color="auto"/>
                                                                                    <w:bottom w:val="none" w:sz="0" w:space="0" w:color="auto"/>
                                                                                    <w:right w:val="none" w:sz="0" w:space="0" w:color="auto"/>
                                                                                  </w:divBdr>
                                                                                </w:div>
                                                                                <w:div w:id="1878664723">
                                                                                  <w:marLeft w:val="0"/>
                                                                                  <w:marRight w:val="0"/>
                                                                                  <w:marTop w:val="0"/>
                                                                                  <w:marBottom w:val="0"/>
                                                                                  <w:divBdr>
                                                                                    <w:top w:val="none" w:sz="0" w:space="0" w:color="auto"/>
                                                                                    <w:left w:val="none" w:sz="0" w:space="0" w:color="auto"/>
                                                                                    <w:bottom w:val="none" w:sz="0" w:space="0" w:color="auto"/>
                                                                                    <w:right w:val="none" w:sz="0" w:space="0" w:color="auto"/>
                                                                                  </w:divBdr>
                                                                                </w:div>
                                                                                <w:div w:id="1890339159">
                                                                                  <w:marLeft w:val="0"/>
                                                                                  <w:marRight w:val="0"/>
                                                                                  <w:marTop w:val="0"/>
                                                                                  <w:marBottom w:val="0"/>
                                                                                  <w:divBdr>
                                                                                    <w:top w:val="none" w:sz="0" w:space="0" w:color="auto"/>
                                                                                    <w:left w:val="none" w:sz="0" w:space="0" w:color="auto"/>
                                                                                    <w:bottom w:val="none" w:sz="0" w:space="0" w:color="auto"/>
                                                                                    <w:right w:val="none" w:sz="0" w:space="0" w:color="auto"/>
                                                                                  </w:divBdr>
                                                                                </w:div>
                                                                                <w:div w:id="1892880858">
                                                                                  <w:marLeft w:val="0"/>
                                                                                  <w:marRight w:val="0"/>
                                                                                  <w:marTop w:val="0"/>
                                                                                  <w:marBottom w:val="0"/>
                                                                                  <w:divBdr>
                                                                                    <w:top w:val="none" w:sz="0" w:space="0" w:color="auto"/>
                                                                                    <w:left w:val="none" w:sz="0" w:space="0" w:color="auto"/>
                                                                                    <w:bottom w:val="none" w:sz="0" w:space="0" w:color="auto"/>
                                                                                    <w:right w:val="none" w:sz="0" w:space="0" w:color="auto"/>
                                                                                  </w:divBdr>
                                                                                </w:div>
                                                                                <w:div w:id="1916281916">
                                                                                  <w:marLeft w:val="0"/>
                                                                                  <w:marRight w:val="0"/>
                                                                                  <w:marTop w:val="0"/>
                                                                                  <w:marBottom w:val="0"/>
                                                                                  <w:divBdr>
                                                                                    <w:top w:val="none" w:sz="0" w:space="0" w:color="auto"/>
                                                                                    <w:left w:val="none" w:sz="0" w:space="0" w:color="auto"/>
                                                                                    <w:bottom w:val="none" w:sz="0" w:space="0" w:color="auto"/>
                                                                                    <w:right w:val="none" w:sz="0" w:space="0" w:color="auto"/>
                                                                                  </w:divBdr>
                                                                                </w:div>
                                                                                <w:div w:id="1956785122">
                                                                                  <w:marLeft w:val="0"/>
                                                                                  <w:marRight w:val="0"/>
                                                                                  <w:marTop w:val="0"/>
                                                                                  <w:marBottom w:val="0"/>
                                                                                  <w:divBdr>
                                                                                    <w:top w:val="none" w:sz="0" w:space="0" w:color="auto"/>
                                                                                    <w:left w:val="none" w:sz="0" w:space="0" w:color="auto"/>
                                                                                    <w:bottom w:val="none" w:sz="0" w:space="0" w:color="auto"/>
                                                                                    <w:right w:val="none" w:sz="0" w:space="0" w:color="auto"/>
                                                                                  </w:divBdr>
                                                                                </w:div>
                                                                                <w:div w:id="1957249884">
                                                                                  <w:marLeft w:val="0"/>
                                                                                  <w:marRight w:val="0"/>
                                                                                  <w:marTop w:val="0"/>
                                                                                  <w:marBottom w:val="0"/>
                                                                                  <w:divBdr>
                                                                                    <w:top w:val="none" w:sz="0" w:space="0" w:color="auto"/>
                                                                                    <w:left w:val="none" w:sz="0" w:space="0" w:color="auto"/>
                                                                                    <w:bottom w:val="none" w:sz="0" w:space="0" w:color="auto"/>
                                                                                    <w:right w:val="none" w:sz="0" w:space="0" w:color="auto"/>
                                                                                  </w:divBdr>
                                                                                </w:div>
                                                                                <w:div w:id="1984699831">
                                                                                  <w:marLeft w:val="0"/>
                                                                                  <w:marRight w:val="0"/>
                                                                                  <w:marTop w:val="0"/>
                                                                                  <w:marBottom w:val="0"/>
                                                                                  <w:divBdr>
                                                                                    <w:top w:val="none" w:sz="0" w:space="0" w:color="auto"/>
                                                                                    <w:left w:val="none" w:sz="0" w:space="0" w:color="auto"/>
                                                                                    <w:bottom w:val="none" w:sz="0" w:space="0" w:color="auto"/>
                                                                                    <w:right w:val="none" w:sz="0" w:space="0" w:color="auto"/>
                                                                                  </w:divBdr>
                                                                                </w:div>
                                                                                <w:div w:id="1992902914">
                                                                                  <w:marLeft w:val="0"/>
                                                                                  <w:marRight w:val="0"/>
                                                                                  <w:marTop w:val="0"/>
                                                                                  <w:marBottom w:val="0"/>
                                                                                  <w:divBdr>
                                                                                    <w:top w:val="none" w:sz="0" w:space="0" w:color="auto"/>
                                                                                    <w:left w:val="none" w:sz="0" w:space="0" w:color="auto"/>
                                                                                    <w:bottom w:val="none" w:sz="0" w:space="0" w:color="auto"/>
                                                                                    <w:right w:val="none" w:sz="0" w:space="0" w:color="auto"/>
                                                                                  </w:divBdr>
                                                                                </w:div>
                                                                                <w:div w:id="2035963747">
                                                                                  <w:marLeft w:val="0"/>
                                                                                  <w:marRight w:val="0"/>
                                                                                  <w:marTop w:val="0"/>
                                                                                  <w:marBottom w:val="0"/>
                                                                                  <w:divBdr>
                                                                                    <w:top w:val="none" w:sz="0" w:space="0" w:color="auto"/>
                                                                                    <w:left w:val="none" w:sz="0" w:space="0" w:color="auto"/>
                                                                                    <w:bottom w:val="none" w:sz="0" w:space="0" w:color="auto"/>
                                                                                    <w:right w:val="none" w:sz="0" w:space="0" w:color="auto"/>
                                                                                  </w:divBdr>
                                                                                </w:div>
                                                                                <w:div w:id="2044624668">
                                                                                  <w:marLeft w:val="0"/>
                                                                                  <w:marRight w:val="0"/>
                                                                                  <w:marTop w:val="0"/>
                                                                                  <w:marBottom w:val="0"/>
                                                                                  <w:divBdr>
                                                                                    <w:top w:val="none" w:sz="0" w:space="0" w:color="auto"/>
                                                                                    <w:left w:val="none" w:sz="0" w:space="0" w:color="auto"/>
                                                                                    <w:bottom w:val="none" w:sz="0" w:space="0" w:color="auto"/>
                                                                                    <w:right w:val="none" w:sz="0" w:space="0" w:color="auto"/>
                                                                                  </w:divBdr>
                                                                                </w:div>
                                                                                <w:div w:id="2067755575">
                                                                                  <w:marLeft w:val="0"/>
                                                                                  <w:marRight w:val="0"/>
                                                                                  <w:marTop w:val="0"/>
                                                                                  <w:marBottom w:val="0"/>
                                                                                  <w:divBdr>
                                                                                    <w:top w:val="none" w:sz="0" w:space="0" w:color="auto"/>
                                                                                    <w:left w:val="none" w:sz="0" w:space="0" w:color="auto"/>
                                                                                    <w:bottom w:val="none" w:sz="0" w:space="0" w:color="auto"/>
                                                                                    <w:right w:val="none" w:sz="0" w:space="0" w:color="auto"/>
                                                                                  </w:divBdr>
                                                                                </w:div>
                                                                                <w:div w:id="2086880993">
                                                                                  <w:marLeft w:val="0"/>
                                                                                  <w:marRight w:val="0"/>
                                                                                  <w:marTop w:val="0"/>
                                                                                  <w:marBottom w:val="0"/>
                                                                                  <w:divBdr>
                                                                                    <w:top w:val="none" w:sz="0" w:space="0" w:color="auto"/>
                                                                                    <w:left w:val="none" w:sz="0" w:space="0" w:color="auto"/>
                                                                                    <w:bottom w:val="none" w:sz="0" w:space="0" w:color="auto"/>
                                                                                    <w:right w:val="none" w:sz="0" w:space="0" w:color="auto"/>
                                                                                  </w:divBdr>
                                                                                </w:div>
                                                                                <w:div w:id="2102675359">
                                                                                  <w:marLeft w:val="0"/>
                                                                                  <w:marRight w:val="0"/>
                                                                                  <w:marTop w:val="0"/>
                                                                                  <w:marBottom w:val="0"/>
                                                                                  <w:divBdr>
                                                                                    <w:top w:val="none" w:sz="0" w:space="0" w:color="auto"/>
                                                                                    <w:left w:val="none" w:sz="0" w:space="0" w:color="auto"/>
                                                                                    <w:bottom w:val="none" w:sz="0" w:space="0" w:color="auto"/>
                                                                                    <w:right w:val="none" w:sz="0" w:space="0" w:color="auto"/>
                                                                                  </w:divBdr>
                                                                                </w:div>
                                                                                <w:div w:id="21201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450004">
      <w:bodyDiv w:val="1"/>
      <w:marLeft w:val="0"/>
      <w:marRight w:val="0"/>
      <w:marTop w:val="0"/>
      <w:marBottom w:val="0"/>
      <w:divBdr>
        <w:top w:val="none" w:sz="0" w:space="0" w:color="auto"/>
        <w:left w:val="none" w:sz="0" w:space="0" w:color="auto"/>
        <w:bottom w:val="none" w:sz="0" w:space="0" w:color="auto"/>
        <w:right w:val="none" w:sz="0" w:space="0" w:color="auto"/>
      </w:divBdr>
    </w:div>
    <w:div w:id="497043369">
      <w:bodyDiv w:val="1"/>
      <w:marLeft w:val="0"/>
      <w:marRight w:val="0"/>
      <w:marTop w:val="0"/>
      <w:marBottom w:val="0"/>
      <w:divBdr>
        <w:top w:val="none" w:sz="0" w:space="0" w:color="auto"/>
        <w:left w:val="none" w:sz="0" w:space="0" w:color="auto"/>
        <w:bottom w:val="none" w:sz="0" w:space="0" w:color="auto"/>
        <w:right w:val="none" w:sz="0" w:space="0" w:color="auto"/>
      </w:divBdr>
      <w:divsChild>
        <w:div w:id="26958083">
          <w:marLeft w:val="0"/>
          <w:marRight w:val="0"/>
          <w:marTop w:val="0"/>
          <w:marBottom w:val="0"/>
          <w:divBdr>
            <w:top w:val="none" w:sz="0" w:space="0" w:color="auto"/>
            <w:left w:val="none" w:sz="0" w:space="0" w:color="auto"/>
            <w:bottom w:val="none" w:sz="0" w:space="0" w:color="auto"/>
            <w:right w:val="none" w:sz="0" w:space="0" w:color="auto"/>
          </w:divBdr>
          <w:divsChild>
            <w:div w:id="1873377592">
              <w:marLeft w:val="180"/>
              <w:marRight w:val="0"/>
              <w:marTop w:val="0"/>
              <w:marBottom w:val="0"/>
              <w:divBdr>
                <w:top w:val="none" w:sz="0" w:space="0" w:color="auto"/>
                <w:left w:val="none" w:sz="0" w:space="0" w:color="auto"/>
                <w:bottom w:val="none" w:sz="0" w:space="0" w:color="auto"/>
                <w:right w:val="none" w:sz="0" w:space="0" w:color="auto"/>
              </w:divBdr>
              <w:divsChild>
                <w:div w:id="15781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5201">
          <w:marLeft w:val="0"/>
          <w:marRight w:val="0"/>
          <w:marTop w:val="0"/>
          <w:marBottom w:val="0"/>
          <w:divBdr>
            <w:top w:val="none" w:sz="0" w:space="0" w:color="auto"/>
            <w:left w:val="none" w:sz="0" w:space="0" w:color="auto"/>
            <w:bottom w:val="none" w:sz="0" w:space="0" w:color="auto"/>
            <w:right w:val="none" w:sz="0" w:space="0" w:color="auto"/>
          </w:divBdr>
          <w:divsChild>
            <w:div w:id="1971669584">
              <w:marLeft w:val="180"/>
              <w:marRight w:val="0"/>
              <w:marTop w:val="0"/>
              <w:marBottom w:val="0"/>
              <w:divBdr>
                <w:top w:val="none" w:sz="0" w:space="0" w:color="auto"/>
                <w:left w:val="none" w:sz="0" w:space="0" w:color="auto"/>
                <w:bottom w:val="none" w:sz="0" w:space="0" w:color="auto"/>
                <w:right w:val="none" w:sz="0" w:space="0" w:color="auto"/>
              </w:divBdr>
              <w:divsChild>
                <w:div w:id="3795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8803">
          <w:marLeft w:val="0"/>
          <w:marRight w:val="0"/>
          <w:marTop w:val="0"/>
          <w:marBottom w:val="0"/>
          <w:divBdr>
            <w:top w:val="none" w:sz="0" w:space="0" w:color="auto"/>
            <w:left w:val="none" w:sz="0" w:space="0" w:color="auto"/>
            <w:bottom w:val="none" w:sz="0" w:space="0" w:color="auto"/>
            <w:right w:val="none" w:sz="0" w:space="0" w:color="auto"/>
          </w:divBdr>
          <w:divsChild>
            <w:div w:id="2001737527">
              <w:marLeft w:val="180"/>
              <w:marRight w:val="0"/>
              <w:marTop w:val="0"/>
              <w:marBottom w:val="0"/>
              <w:divBdr>
                <w:top w:val="none" w:sz="0" w:space="0" w:color="auto"/>
                <w:left w:val="none" w:sz="0" w:space="0" w:color="auto"/>
                <w:bottom w:val="none" w:sz="0" w:space="0" w:color="auto"/>
                <w:right w:val="none" w:sz="0" w:space="0" w:color="auto"/>
              </w:divBdr>
              <w:divsChild>
                <w:div w:id="7593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39561">
          <w:marLeft w:val="0"/>
          <w:marRight w:val="0"/>
          <w:marTop w:val="0"/>
          <w:marBottom w:val="0"/>
          <w:divBdr>
            <w:top w:val="none" w:sz="0" w:space="0" w:color="auto"/>
            <w:left w:val="none" w:sz="0" w:space="0" w:color="auto"/>
            <w:bottom w:val="none" w:sz="0" w:space="0" w:color="auto"/>
            <w:right w:val="none" w:sz="0" w:space="0" w:color="auto"/>
          </w:divBdr>
          <w:divsChild>
            <w:div w:id="913051066">
              <w:marLeft w:val="180"/>
              <w:marRight w:val="0"/>
              <w:marTop w:val="0"/>
              <w:marBottom w:val="0"/>
              <w:divBdr>
                <w:top w:val="none" w:sz="0" w:space="0" w:color="auto"/>
                <w:left w:val="none" w:sz="0" w:space="0" w:color="auto"/>
                <w:bottom w:val="none" w:sz="0" w:space="0" w:color="auto"/>
                <w:right w:val="none" w:sz="0" w:space="0" w:color="auto"/>
              </w:divBdr>
              <w:divsChild>
                <w:div w:id="11074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1308">
          <w:marLeft w:val="0"/>
          <w:marRight w:val="0"/>
          <w:marTop w:val="0"/>
          <w:marBottom w:val="0"/>
          <w:divBdr>
            <w:top w:val="none" w:sz="0" w:space="0" w:color="auto"/>
            <w:left w:val="none" w:sz="0" w:space="0" w:color="auto"/>
            <w:bottom w:val="none" w:sz="0" w:space="0" w:color="auto"/>
            <w:right w:val="none" w:sz="0" w:space="0" w:color="auto"/>
          </w:divBdr>
          <w:divsChild>
            <w:div w:id="974526888">
              <w:marLeft w:val="180"/>
              <w:marRight w:val="0"/>
              <w:marTop w:val="0"/>
              <w:marBottom w:val="0"/>
              <w:divBdr>
                <w:top w:val="none" w:sz="0" w:space="0" w:color="auto"/>
                <w:left w:val="none" w:sz="0" w:space="0" w:color="auto"/>
                <w:bottom w:val="none" w:sz="0" w:space="0" w:color="auto"/>
                <w:right w:val="none" w:sz="0" w:space="0" w:color="auto"/>
              </w:divBdr>
              <w:divsChild>
                <w:div w:id="4668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0888">
          <w:marLeft w:val="0"/>
          <w:marRight w:val="0"/>
          <w:marTop w:val="0"/>
          <w:marBottom w:val="0"/>
          <w:divBdr>
            <w:top w:val="none" w:sz="0" w:space="0" w:color="auto"/>
            <w:left w:val="none" w:sz="0" w:space="0" w:color="auto"/>
            <w:bottom w:val="none" w:sz="0" w:space="0" w:color="auto"/>
            <w:right w:val="none" w:sz="0" w:space="0" w:color="auto"/>
          </w:divBdr>
          <w:divsChild>
            <w:div w:id="1404181772">
              <w:marLeft w:val="180"/>
              <w:marRight w:val="0"/>
              <w:marTop w:val="0"/>
              <w:marBottom w:val="0"/>
              <w:divBdr>
                <w:top w:val="none" w:sz="0" w:space="0" w:color="auto"/>
                <w:left w:val="none" w:sz="0" w:space="0" w:color="auto"/>
                <w:bottom w:val="none" w:sz="0" w:space="0" w:color="auto"/>
                <w:right w:val="none" w:sz="0" w:space="0" w:color="auto"/>
              </w:divBdr>
              <w:divsChild>
                <w:div w:id="18063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2376">
          <w:marLeft w:val="0"/>
          <w:marRight w:val="0"/>
          <w:marTop w:val="0"/>
          <w:marBottom w:val="0"/>
          <w:divBdr>
            <w:top w:val="none" w:sz="0" w:space="0" w:color="auto"/>
            <w:left w:val="none" w:sz="0" w:space="0" w:color="auto"/>
            <w:bottom w:val="none" w:sz="0" w:space="0" w:color="auto"/>
            <w:right w:val="none" w:sz="0" w:space="0" w:color="auto"/>
          </w:divBdr>
          <w:divsChild>
            <w:div w:id="2129811871">
              <w:marLeft w:val="180"/>
              <w:marRight w:val="0"/>
              <w:marTop w:val="0"/>
              <w:marBottom w:val="0"/>
              <w:divBdr>
                <w:top w:val="none" w:sz="0" w:space="0" w:color="auto"/>
                <w:left w:val="none" w:sz="0" w:space="0" w:color="auto"/>
                <w:bottom w:val="none" w:sz="0" w:space="0" w:color="auto"/>
                <w:right w:val="none" w:sz="0" w:space="0" w:color="auto"/>
              </w:divBdr>
              <w:divsChild>
                <w:div w:id="9568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4716">
          <w:marLeft w:val="0"/>
          <w:marRight w:val="0"/>
          <w:marTop w:val="0"/>
          <w:marBottom w:val="0"/>
          <w:divBdr>
            <w:top w:val="none" w:sz="0" w:space="0" w:color="auto"/>
            <w:left w:val="none" w:sz="0" w:space="0" w:color="auto"/>
            <w:bottom w:val="none" w:sz="0" w:space="0" w:color="auto"/>
            <w:right w:val="none" w:sz="0" w:space="0" w:color="auto"/>
          </w:divBdr>
          <w:divsChild>
            <w:div w:id="882909048">
              <w:marLeft w:val="180"/>
              <w:marRight w:val="0"/>
              <w:marTop w:val="0"/>
              <w:marBottom w:val="0"/>
              <w:divBdr>
                <w:top w:val="none" w:sz="0" w:space="0" w:color="auto"/>
                <w:left w:val="none" w:sz="0" w:space="0" w:color="auto"/>
                <w:bottom w:val="none" w:sz="0" w:space="0" w:color="auto"/>
                <w:right w:val="none" w:sz="0" w:space="0" w:color="auto"/>
              </w:divBdr>
              <w:divsChild>
                <w:div w:id="10930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1175">
          <w:marLeft w:val="0"/>
          <w:marRight w:val="0"/>
          <w:marTop w:val="0"/>
          <w:marBottom w:val="0"/>
          <w:divBdr>
            <w:top w:val="none" w:sz="0" w:space="0" w:color="auto"/>
            <w:left w:val="none" w:sz="0" w:space="0" w:color="auto"/>
            <w:bottom w:val="none" w:sz="0" w:space="0" w:color="auto"/>
            <w:right w:val="none" w:sz="0" w:space="0" w:color="auto"/>
          </w:divBdr>
          <w:divsChild>
            <w:div w:id="368116853">
              <w:marLeft w:val="180"/>
              <w:marRight w:val="0"/>
              <w:marTop w:val="0"/>
              <w:marBottom w:val="0"/>
              <w:divBdr>
                <w:top w:val="none" w:sz="0" w:space="0" w:color="auto"/>
                <w:left w:val="none" w:sz="0" w:space="0" w:color="auto"/>
                <w:bottom w:val="none" w:sz="0" w:space="0" w:color="auto"/>
                <w:right w:val="none" w:sz="0" w:space="0" w:color="auto"/>
              </w:divBdr>
              <w:divsChild>
                <w:div w:id="4495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3700">
          <w:marLeft w:val="0"/>
          <w:marRight w:val="0"/>
          <w:marTop w:val="0"/>
          <w:marBottom w:val="0"/>
          <w:divBdr>
            <w:top w:val="none" w:sz="0" w:space="0" w:color="auto"/>
            <w:left w:val="none" w:sz="0" w:space="0" w:color="auto"/>
            <w:bottom w:val="none" w:sz="0" w:space="0" w:color="auto"/>
            <w:right w:val="none" w:sz="0" w:space="0" w:color="auto"/>
          </w:divBdr>
          <w:divsChild>
            <w:div w:id="2014840315">
              <w:marLeft w:val="180"/>
              <w:marRight w:val="0"/>
              <w:marTop w:val="0"/>
              <w:marBottom w:val="0"/>
              <w:divBdr>
                <w:top w:val="none" w:sz="0" w:space="0" w:color="auto"/>
                <w:left w:val="none" w:sz="0" w:space="0" w:color="auto"/>
                <w:bottom w:val="none" w:sz="0" w:space="0" w:color="auto"/>
                <w:right w:val="none" w:sz="0" w:space="0" w:color="auto"/>
              </w:divBdr>
              <w:divsChild>
                <w:div w:id="15397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82560">
          <w:marLeft w:val="0"/>
          <w:marRight w:val="0"/>
          <w:marTop w:val="0"/>
          <w:marBottom w:val="0"/>
          <w:divBdr>
            <w:top w:val="none" w:sz="0" w:space="0" w:color="auto"/>
            <w:left w:val="none" w:sz="0" w:space="0" w:color="auto"/>
            <w:bottom w:val="none" w:sz="0" w:space="0" w:color="auto"/>
            <w:right w:val="none" w:sz="0" w:space="0" w:color="auto"/>
          </w:divBdr>
          <w:divsChild>
            <w:div w:id="1709644752">
              <w:marLeft w:val="180"/>
              <w:marRight w:val="0"/>
              <w:marTop w:val="0"/>
              <w:marBottom w:val="0"/>
              <w:divBdr>
                <w:top w:val="none" w:sz="0" w:space="0" w:color="auto"/>
                <w:left w:val="none" w:sz="0" w:space="0" w:color="auto"/>
                <w:bottom w:val="none" w:sz="0" w:space="0" w:color="auto"/>
                <w:right w:val="none" w:sz="0" w:space="0" w:color="auto"/>
              </w:divBdr>
              <w:divsChild>
                <w:div w:id="4412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29332">
      <w:bodyDiv w:val="1"/>
      <w:marLeft w:val="0"/>
      <w:marRight w:val="0"/>
      <w:marTop w:val="0"/>
      <w:marBottom w:val="0"/>
      <w:divBdr>
        <w:top w:val="none" w:sz="0" w:space="0" w:color="auto"/>
        <w:left w:val="none" w:sz="0" w:space="0" w:color="auto"/>
        <w:bottom w:val="none" w:sz="0" w:space="0" w:color="auto"/>
        <w:right w:val="none" w:sz="0" w:space="0" w:color="auto"/>
      </w:divBdr>
    </w:div>
    <w:div w:id="744032272">
      <w:bodyDiv w:val="1"/>
      <w:marLeft w:val="0"/>
      <w:marRight w:val="0"/>
      <w:marTop w:val="0"/>
      <w:marBottom w:val="0"/>
      <w:divBdr>
        <w:top w:val="none" w:sz="0" w:space="0" w:color="auto"/>
        <w:left w:val="none" w:sz="0" w:space="0" w:color="auto"/>
        <w:bottom w:val="none" w:sz="0" w:space="0" w:color="auto"/>
        <w:right w:val="none" w:sz="0" w:space="0" w:color="auto"/>
      </w:divBdr>
    </w:div>
    <w:div w:id="750666113">
      <w:bodyDiv w:val="1"/>
      <w:marLeft w:val="0"/>
      <w:marRight w:val="0"/>
      <w:marTop w:val="0"/>
      <w:marBottom w:val="0"/>
      <w:divBdr>
        <w:top w:val="none" w:sz="0" w:space="0" w:color="auto"/>
        <w:left w:val="none" w:sz="0" w:space="0" w:color="auto"/>
        <w:bottom w:val="none" w:sz="0" w:space="0" w:color="auto"/>
        <w:right w:val="none" w:sz="0" w:space="0" w:color="auto"/>
      </w:divBdr>
      <w:divsChild>
        <w:div w:id="188422657">
          <w:marLeft w:val="0"/>
          <w:marRight w:val="0"/>
          <w:marTop w:val="0"/>
          <w:marBottom w:val="0"/>
          <w:divBdr>
            <w:top w:val="none" w:sz="0" w:space="0" w:color="auto"/>
            <w:left w:val="none" w:sz="0" w:space="0" w:color="auto"/>
            <w:bottom w:val="none" w:sz="0" w:space="0" w:color="auto"/>
            <w:right w:val="none" w:sz="0" w:space="0" w:color="auto"/>
          </w:divBdr>
        </w:div>
        <w:div w:id="1494174829">
          <w:marLeft w:val="0"/>
          <w:marRight w:val="0"/>
          <w:marTop w:val="0"/>
          <w:marBottom w:val="0"/>
          <w:divBdr>
            <w:top w:val="none" w:sz="0" w:space="0" w:color="auto"/>
            <w:left w:val="none" w:sz="0" w:space="0" w:color="auto"/>
            <w:bottom w:val="none" w:sz="0" w:space="0" w:color="auto"/>
            <w:right w:val="none" w:sz="0" w:space="0" w:color="auto"/>
          </w:divBdr>
        </w:div>
      </w:divsChild>
    </w:div>
    <w:div w:id="836192783">
      <w:bodyDiv w:val="1"/>
      <w:marLeft w:val="0"/>
      <w:marRight w:val="0"/>
      <w:marTop w:val="0"/>
      <w:marBottom w:val="0"/>
      <w:divBdr>
        <w:top w:val="none" w:sz="0" w:space="0" w:color="auto"/>
        <w:left w:val="none" w:sz="0" w:space="0" w:color="auto"/>
        <w:bottom w:val="none" w:sz="0" w:space="0" w:color="auto"/>
        <w:right w:val="none" w:sz="0" w:space="0" w:color="auto"/>
      </w:divBdr>
      <w:divsChild>
        <w:div w:id="7605690">
          <w:marLeft w:val="0"/>
          <w:marRight w:val="0"/>
          <w:marTop w:val="0"/>
          <w:marBottom w:val="0"/>
          <w:divBdr>
            <w:top w:val="none" w:sz="0" w:space="0" w:color="auto"/>
            <w:left w:val="none" w:sz="0" w:space="0" w:color="auto"/>
            <w:bottom w:val="none" w:sz="0" w:space="0" w:color="auto"/>
            <w:right w:val="none" w:sz="0" w:space="0" w:color="auto"/>
          </w:divBdr>
          <w:divsChild>
            <w:div w:id="139082756">
              <w:marLeft w:val="180"/>
              <w:marRight w:val="0"/>
              <w:marTop w:val="0"/>
              <w:marBottom w:val="0"/>
              <w:divBdr>
                <w:top w:val="none" w:sz="0" w:space="0" w:color="auto"/>
                <w:left w:val="none" w:sz="0" w:space="0" w:color="auto"/>
                <w:bottom w:val="none" w:sz="0" w:space="0" w:color="auto"/>
                <w:right w:val="none" w:sz="0" w:space="0" w:color="auto"/>
              </w:divBdr>
              <w:divsChild>
                <w:div w:id="18673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9742">
          <w:marLeft w:val="0"/>
          <w:marRight w:val="0"/>
          <w:marTop w:val="0"/>
          <w:marBottom w:val="0"/>
          <w:divBdr>
            <w:top w:val="none" w:sz="0" w:space="0" w:color="auto"/>
            <w:left w:val="none" w:sz="0" w:space="0" w:color="auto"/>
            <w:bottom w:val="none" w:sz="0" w:space="0" w:color="auto"/>
            <w:right w:val="none" w:sz="0" w:space="0" w:color="auto"/>
          </w:divBdr>
          <w:divsChild>
            <w:div w:id="875852361">
              <w:marLeft w:val="180"/>
              <w:marRight w:val="0"/>
              <w:marTop w:val="0"/>
              <w:marBottom w:val="0"/>
              <w:divBdr>
                <w:top w:val="none" w:sz="0" w:space="0" w:color="auto"/>
                <w:left w:val="none" w:sz="0" w:space="0" w:color="auto"/>
                <w:bottom w:val="none" w:sz="0" w:space="0" w:color="auto"/>
                <w:right w:val="none" w:sz="0" w:space="0" w:color="auto"/>
              </w:divBdr>
              <w:divsChild>
                <w:div w:id="7514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8236">
          <w:marLeft w:val="0"/>
          <w:marRight w:val="0"/>
          <w:marTop w:val="0"/>
          <w:marBottom w:val="0"/>
          <w:divBdr>
            <w:top w:val="none" w:sz="0" w:space="0" w:color="auto"/>
            <w:left w:val="none" w:sz="0" w:space="0" w:color="auto"/>
            <w:bottom w:val="none" w:sz="0" w:space="0" w:color="auto"/>
            <w:right w:val="none" w:sz="0" w:space="0" w:color="auto"/>
          </w:divBdr>
          <w:divsChild>
            <w:div w:id="57214082">
              <w:marLeft w:val="180"/>
              <w:marRight w:val="0"/>
              <w:marTop w:val="0"/>
              <w:marBottom w:val="0"/>
              <w:divBdr>
                <w:top w:val="none" w:sz="0" w:space="0" w:color="auto"/>
                <w:left w:val="none" w:sz="0" w:space="0" w:color="auto"/>
                <w:bottom w:val="none" w:sz="0" w:space="0" w:color="auto"/>
                <w:right w:val="none" w:sz="0" w:space="0" w:color="auto"/>
              </w:divBdr>
              <w:divsChild>
                <w:div w:id="1418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543">
          <w:marLeft w:val="0"/>
          <w:marRight w:val="0"/>
          <w:marTop w:val="0"/>
          <w:marBottom w:val="0"/>
          <w:divBdr>
            <w:top w:val="none" w:sz="0" w:space="0" w:color="auto"/>
            <w:left w:val="none" w:sz="0" w:space="0" w:color="auto"/>
            <w:bottom w:val="none" w:sz="0" w:space="0" w:color="auto"/>
            <w:right w:val="none" w:sz="0" w:space="0" w:color="auto"/>
          </w:divBdr>
          <w:divsChild>
            <w:div w:id="556090683">
              <w:marLeft w:val="180"/>
              <w:marRight w:val="0"/>
              <w:marTop w:val="0"/>
              <w:marBottom w:val="0"/>
              <w:divBdr>
                <w:top w:val="none" w:sz="0" w:space="0" w:color="auto"/>
                <w:left w:val="none" w:sz="0" w:space="0" w:color="auto"/>
                <w:bottom w:val="none" w:sz="0" w:space="0" w:color="auto"/>
                <w:right w:val="none" w:sz="0" w:space="0" w:color="auto"/>
              </w:divBdr>
              <w:divsChild>
                <w:div w:id="2315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9189">
          <w:marLeft w:val="0"/>
          <w:marRight w:val="0"/>
          <w:marTop w:val="0"/>
          <w:marBottom w:val="0"/>
          <w:divBdr>
            <w:top w:val="none" w:sz="0" w:space="0" w:color="auto"/>
            <w:left w:val="none" w:sz="0" w:space="0" w:color="auto"/>
            <w:bottom w:val="none" w:sz="0" w:space="0" w:color="auto"/>
            <w:right w:val="none" w:sz="0" w:space="0" w:color="auto"/>
          </w:divBdr>
          <w:divsChild>
            <w:div w:id="896822063">
              <w:marLeft w:val="180"/>
              <w:marRight w:val="0"/>
              <w:marTop w:val="0"/>
              <w:marBottom w:val="0"/>
              <w:divBdr>
                <w:top w:val="none" w:sz="0" w:space="0" w:color="auto"/>
                <w:left w:val="none" w:sz="0" w:space="0" w:color="auto"/>
                <w:bottom w:val="none" w:sz="0" w:space="0" w:color="auto"/>
                <w:right w:val="none" w:sz="0" w:space="0" w:color="auto"/>
              </w:divBdr>
              <w:divsChild>
                <w:div w:id="4397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6929">
          <w:marLeft w:val="0"/>
          <w:marRight w:val="0"/>
          <w:marTop w:val="0"/>
          <w:marBottom w:val="0"/>
          <w:divBdr>
            <w:top w:val="none" w:sz="0" w:space="0" w:color="auto"/>
            <w:left w:val="none" w:sz="0" w:space="0" w:color="auto"/>
            <w:bottom w:val="none" w:sz="0" w:space="0" w:color="auto"/>
            <w:right w:val="none" w:sz="0" w:space="0" w:color="auto"/>
          </w:divBdr>
          <w:divsChild>
            <w:div w:id="1539931966">
              <w:marLeft w:val="180"/>
              <w:marRight w:val="0"/>
              <w:marTop w:val="0"/>
              <w:marBottom w:val="0"/>
              <w:divBdr>
                <w:top w:val="none" w:sz="0" w:space="0" w:color="auto"/>
                <w:left w:val="none" w:sz="0" w:space="0" w:color="auto"/>
                <w:bottom w:val="none" w:sz="0" w:space="0" w:color="auto"/>
                <w:right w:val="none" w:sz="0" w:space="0" w:color="auto"/>
              </w:divBdr>
              <w:divsChild>
                <w:div w:id="16556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5695">
          <w:marLeft w:val="0"/>
          <w:marRight w:val="0"/>
          <w:marTop w:val="0"/>
          <w:marBottom w:val="0"/>
          <w:divBdr>
            <w:top w:val="none" w:sz="0" w:space="0" w:color="auto"/>
            <w:left w:val="none" w:sz="0" w:space="0" w:color="auto"/>
            <w:bottom w:val="none" w:sz="0" w:space="0" w:color="auto"/>
            <w:right w:val="none" w:sz="0" w:space="0" w:color="auto"/>
          </w:divBdr>
          <w:divsChild>
            <w:div w:id="1513564330">
              <w:marLeft w:val="180"/>
              <w:marRight w:val="0"/>
              <w:marTop w:val="0"/>
              <w:marBottom w:val="0"/>
              <w:divBdr>
                <w:top w:val="none" w:sz="0" w:space="0" w:color="auto"/>
                <w:left w:val="none" w:sz="0" w:space="0" w:color="auto"/>
                <w:bottom w:val="none" w:sz="0" w:space="0" w:color="auto"/>
                <w:right w:val="none" w:sz="0" w:space="0" w:color="auto"/>
              </w:divBdr>
              <w:divsChild>
                <w:div w:id="17362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7999">
          <w:marLeft w:val="0"/>
          <w:marRight w:val="0"/>
          <w:marTop w:val="0"/>
          <w:marBottom w:val="0"/>
          <w:divBdr>
            <w:top w:val="none" w:sz="0" w:space="0" w:color="auto"/>
            <w:left w:val="none" w:sz="0" w:space="0" w:color="auto"/>
            <w:bottom w:val="none" w:sz="0" w:space="0" w:color="auto"/>
            <w:right w:val="none" w:sz="0" w:space="0" w:color="auto"/>
          </w:divBdr>
          <w:divsChild>
            <w:div w:id="2107310354">
              <w:marLeft w:val="180"/>
              <w:marRight w:val="0"/>
              <w:marTop w:val="0"/>
              <w:marBottom w:val="0"/>
              <w:divBdr>
                <w:top w:val="none" w:sz="0" w:space="0" w:color="auto"/>
                <w:left w:val="none" w:sz="0" w:space="0" w:color="auto"/>
                <w:bottom w:val="none" w:sz="0" w:space="0" w:color="auto"/>
                <w:right w:val="none" w:sz="0" w:space="0" w:color="auto"/>
              </w:divBdr>
              <w:divsChild>
                <w:div w:id="7448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4791">
          <w:marLeft w:val="0"/>
          <w:marRight w:val="0"/>
          <w:marTop w:val="0"/>
          <w:marBottom w:val="0"/>
          <w:divBdr>
            <w:top w:val="none" w:sz="0" w:space="0" w:color="auto"/>
            <w:left w:val="none" w:sz="0" w:space="0" w:color="auto"/>
            <w:bottom w:val="none" w:sz="0" w:space="0" w:color="auto"/>
            <w:right w:val="none" w:sz="0" w:space="0" w:color="auto"/>
          </w:divBdr>
          <w:divsChild>
            <w:div w:id="1539900426">
              <w:marLeft w:val="180"/>
              <w:marRight w:val="0"/>
              <w:marTop w:val="0"/>
              <w:marBottom w:val="0"/>
              <w:divBdr>
                <w:top w:val="none" w:sz="0" w:space="0" w:color="auto"/>
                <w:left w:val="none" w:sz="0" w:space="0" w:color="auto"/>
                <w:bottom w:val="none" w:sz="0" w:space="0" w:color="auto"/>
                <w:right w:val="none" w:sz="0" w:space="0" w:color="auto"/>
              </w:divBdr>
              <w:divsChild>
                <w:div w:id="132173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6989">
          <w:marLeft w:val="0"/>
          <w:marRight w:val="0"/>
          <w:marTop w:val="0"/>
          <w:marBottom w:val="0"/>
          <w:divBdr>
            <w:top w:val="none" w:sz="0" w:space="0" w:color="auto"/>
            <w:left w:val="none" w:sz="0" w:space="0" w:color="auto"/>
            <w:bottom w:val="none" w:sz="0" w:space="0" w:color="auto"/>
            <w:right w:val="none" w:sz="0" w:space="0" w:color="auto"/>
          </w:divBdr>
          <w:divsChild>
            <w:div w:id="1246645597">
              <w:marLeft w:val="180"/>
              <w:marRight w:val="0"/>
              <w:marTop w:val="0"/>
              <w:marBottom w:val="0"/>
              <w:divBdr>
                <w:top w:val="none" w:sz="0" w:space="0" w:color="auto"/>
                <w:left w:val="none" w:sz="0" w:space="0" w:color="auto"/>
                <w:bottom w:val="none" w:sz="0" w:space="0" w:color="auto"/>
                <w:right w:val="none" w:sz="0" w:space="0" w:color="auto"/>
              </w:divBdr>
              <w:divsChild>
                <w:div w:id="16608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1846">
          <w:marLeft w:val="0"/>
          <w:marRight w:val="0"/>
          <w:marTop w:val="0"/>
          <w:marBottom w:val="0"/>
          <w:divBdr>
            <w:top w:val="none" w:sz="0" w:space="0" w:color="auto"/>
            <w:left w:val="none" w:sz="0" w:space="0" w:color="auto"/>
            <w:bottom w:val="none" w:sz="0" w:space="0" w:color="auto"/>
            <w:right w:val="none" w:sz="0" w:space="0" w:color="auto"/>
          </w:divBdr>
          <w:divsChild>
            <w:div w:id="1045103653">
              <w:marLeft w:val="180"/>
              <w:marRight w:val="0"/>
              <w:marTop w:val="0"/>
              <w:marBottom w:val="0"/>
              <w:divBdr>
                <w:top w:val="none" w:sz="0" w:space="0" w:color="auto"/>
                <w:left w:val="none" w:sz="0" w:space="0" w:color="auto"/>
                <w:bottom w:val="none" w:sz="0" w:space="0" w:color="auto"/>
                <w:right w:val="none" w:sz="0" w:space="0" w:color="auto"/>
              </w:divBdr>
              <w:divsChild>
                <w:div w:id="460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2294">
          <w:marLeft w:val="0"/>
          <w:marRight w:val="0"/>
          <w:marTop w:val="0"/>
          <w:marBottom w:val="0"/>
          <w:divBdr>
            <w:top w:val="none" w:sz="0" w:space="0" w:color="auto"/>
            <w:left w:val="none" w:sz="0" w:space="0" w:color="auto"/>
            <w:bottom w:val="none" w:sz="0" w:space="0" w:color="auto"/>
            <w:right w:val="none" w:sz="0" w:space="0" w:color="auto"/>
          </w:divBdr>
          <w:divsChild>
            <w:div w:id="136536188">
              <w:marLeft w:val="180"/>
              <w:marRight w:val="0"/>
              <w:marTop w:val="0"/>
              <w:marBottom w:val="0"/>
              <w:divBdr>
                <w:top w:val="none" w:sz="0" w:space="0" w:color="auto"/>
                <w:left w:val="none" w:sz="0" w:space="0" w:color="auto"/>
                <w:bottom w:val="none" w:sz="0" w:space="0" w:color="auto"/>
                <w:right w:val="none" w:sz="0" w:space="0" w:color="auto"/>
              </w:divBdr>
              <w:divsChild>
                <w:div w:id="5535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8645">
          <w:marLeft w:val="0"/>
          <w:marRight w:val="0"/>
          <w:marTop w:val="0"/>
          <w:marBottom w:val="0"/>
          <w:divBdr>
            <w:top w:val="none" w:sz="0" w:space="0" w:color="auto"/>
            <w:left w:val="none" w:sz="0" w:space="0" w:color="auto"/>
            <w:bottom w:val="none" w:sz="0" w:space="0" w:color="auto"/>
            <w:right w:val="none" w:sz="0" w:space="0" w:color="auto"/>
          </w:divBdr>
          <w:divsChild>
            <w:div w:id="1171214555">
              <w:marLeft w:val="180"/>
              <w:marRight w:val="0"/>
              <w:marTop w:val="0"/>
              <w:marBottom w:val="0"/>
              <w:divBdr>
                <w:top w:val="none" w:sz="0" w:space="0" w:color="auto"/>
                <w:left w:val="none" w:sz="0" w:space="0" w:color="auto"/>
                <w:bottom w:val="none" w:sz="0" w:space="0" w:color="auto"/>
                <w:right w:val="none" w:sz="0" w:space="0" w:color="auto"/>
              </w:divBdr>
              <w:divsChild>
                <w:div w:id="17605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70487">
          <w:marLeft w:val="0"/>
          <w:marRight w:val="0"/>
          <w:marTop w:val="0"/>
          <w:marBottom w:val="0"/>
          <w:divBdr>
            <w:top w:val="none" w:sz="0" w:space="0" w:color="auto"/>
            <w:left w:val="none" w:sz="0" w:space="0" w:color="auto"/>
            <w:bottom w:val="none" w:sz="0" w:space="0" w:color="auto"/>
            <w:right w:val="none" w:sz="0" w:space="0" w:color="auto"/>
          </w:divBdr>
          <w:divsChild>
            <w:div w:id="981807208">
              <w:marLeft w:val="180"/>
              <w:marRight w:val="0"/>
              <w:marTop w:val="0"/>
              <w:marBottom w:val="0"/>
              <w:divBdr>
                <w:top w:val="none" w:sz="0" w:space="0" w:color="auto"/>
                <w:left w:val="none" w:sz="0" w:space="0" w:color="auto"/>
                <w:bottom w:val="none" w:sz="0" w:space="0" w:color="auto"/>
                <w:right w:val="none" w:sz="0" w:space="0" w:color="auto"/>
              </w:divBdr>
              <w:divsChild>
                <w:div w:id="18232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2302">
          <w:marLeft w:val="0"/>
          <w:marRight w:val="0"/>
          <w:marTop w:val="0"/>
          <w:marBottom w:val="0"/>
          <w:divBdr>
            <w:top w:val="none" w:sz="0" w:space="0" w:color="auto"/>
            <w:left w:val="none" w:sz="0" w:space="0" w:color="auto"/>
            <w:bottom w:val="none" w:sz="0" w:space="0" w:color="auto"/>
            <w:right w:val="none" w:sz="0" w:space="0" w:color="auto"/>
          </w:divBdr>
          <w:divsChild>
            <w:div w:id="1193611733">
              <w:marLeft w:val="180"/>
              <w:marRight w:val="0"/>
              <w:marTop w:val="0"/>
              <w:marBottom w:val="0"/>
              <w:divBdr>
                <w:top w:val="none" w:sz="0" w:space="0" w:color="auto"/>
                <w:left w:val="none" w:sz="0" w:space="0" w:color="auto"/>
                <w:bottom w:val="none" w:sz="0" w:space="0" w:color="auto"/>
                <w:right w:val="none" w:sz="0" w:space="0" w:color="auto"/>
              </w:divBdr>
              <w:divsChild>
                <w:div w:id="15783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5443">
          <w:marLeft w:val="0"/>
          <w:marRight w:val="0"/>
          <w:marTop w:val="0"/>
          <w:marBottom w:val="0"/>
          <w:divBdr>
            <w:top w:val="none" w:sz="0" w:space="0" w:color="auto"/>
            <w:left w:val="none" w:sz="0" w:space="0" w:color="auto"/>
            <w:bottom w:val="none" w:sz="0" w:space="0" w:color="auto"/>
            <w:right w:val="none" w:sz="0" w:space="0" w:color="auto"/>
          </w:divBdr>
          <w:divsChild>
            <w:div w:id="1071663123">
              <w:marLeft w:val="180"/>
              <w:marRight w:val="0"/>
              <w:marTop w:val="0"/>
              <w:marBottom w:val="0"/>
              <w:divBdr>
                <w:top w:val="none" w:sz="0" w:space="0" w:color="auto"/>
                <w:left w:val="none" w:sz="0" w:space="0" w:color="auto"/>
                <w:bottom w:val="none" w:sz="0" w:space="0" w:color="auto"/>
                <w:right w:val="none" w:sz="0" w:space="0" w:color="auto"/>
              </w:divBdr>
              <w:divsChild>
                <w:div w:id="4303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3764">
          <w:marLeft w:val="0"/>
          <w:marRight w:val="0"/>
          <w:marTop w:val="0"/>
          <w:marBottom w:val="0"/>
          <w:divBdr>
            <w:top w:val="none" w:sz="0" w:space="0" w:color="auto"/>
            <w:left w:val="none" w:sz="0" w:space="0" w:color="auto"/>
            <w:bottom w:val="none" w:sz="0" w:space="0" w:color="auto"/>
            <w:right w:val="none" w:sz="0" w:space="0" w:color="auto"/>
          </w:divBdr>
          <w:divsChild>
            <w:div w:id="1124347421">
              <w:marLeft w:val="180"/>
              <w:marRight w:val="0"/>
              <w:marTop w:val="0"/>
              <w:marBottom w:val="0"/>
              <w:divBdr>
                <w:top w:val="none" w:sz="0" w:space="0" w:color="auto"/>
                <w:left w:val="none" w:sz="0" w:space="0" w:color="auto"/>
                <w:bottom w:val="none" w:sz="0" w:space="0" w:color="auto"/>
                <w:right w:val="none" w:sz="0" w:space="0" w:color="auto"/>
              </w:divBdr>
              <w:divsChild>
                <w:div w:id="19097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09923">
          <w:marLeft w:val="0"/>
          <w:marRight w:val="0"/>
          <w:marTop w:val="0"/>
          <w:marBottom w:val="0"/>
          <w:divBdr>
            <w:top w:val="none" w:sz="0" w:space="0" w:color="auto"/>
            <w:left w:val="none" w:sz="0" w:space="0" w:color="auto"/>
            <w:bottom w:val="none" w:sz="0" w:space="0" w:color="auto"/>
            <w:right w:val="none" w:sz="0" w:space="0" w:color="auto"/>
          </w:divBdr>
          <w:divsChild>
            <w:div w:id="1929651834">
              <w:marLeft w:val="180"/>
              <w:marRight w:val="0"/>
              <w:marTop w:val="0"/>
              <w:marBottom w:val="0"/>
              <w:divBdr>
                <w:top w:val="none" w:sz="0" w:space="0" w:color="auto"/>
                <w:left w:val="none" w:sz="0" w:space="0" w:color="auto"/>
                <w:bottom w:val="none" w:sz="0" w:space="0" w:color="auto"/>
                <w:right w:val="none" w:sz="0" w:space="0" w:color="auto"/>
              </w:divBdr>
              <w:divsChild>
                <w:div w:id="7087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0824">
          <w:marLeft w:val="0"/>
          <w:marRight w:val="0"/>
          <w:marTop w:val="0"/>
          <w:marBottom w:val="0"/>
          <w:divBdr>
            <w:top w:val="none" w:sz="0" w:space="0" w:color="auto"/>
            <w:left w:val="none" w:sz="0" w:space="0" w:color="auto"/>
            <w:bottom w:val="none" w:sz="0" w:space="0" w:color="auto"/>
            <w:right w:val="none" w:sz="0" w:space="0" w:color="auto"/>
          </w:divBdr>
          <w:divsChild>
            <w:div w:id="1578974503">
              <w:marLeft w:val="180"/>
              <w:marRight w:val="0"/>
              <w:marTop w:val="0"/>
              <w:marBottom w:val="0"/>
              <w:divBdr>
                <w:top w:val="none" w:sz="0" w:space="0" w:color="auto"/>
                <w:left w:val="none" w:sz="0" w:space="0" w:color="auto"/>
                <w:bottom w:val="none" w:sz="0" w:space="0" w:color="auto"/>
                <w:right w:val="none" w:sz="0" w:space="0" w:color="auto"/>
              </w:divBdr>
              <w:divsChild>
                <w:div w:id="4096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2298">
          <w:marLeft w:val="0"/>
          <w:marRight w:val="0"/>
          <w:marTop w:val="0"/>
          <w:marBottom w:val="0"/>
          <w:divBdr>
            <w:top w:val="none" w:sz="0" w:space="0" w:color="auto"/>
            <w:left w:val="none" w:sz="0" w:space="0" w:color="auto"/>
            <w:bottom w:val="none" w:sz="0" w:space="0" w:color="auto"/>
            <w:right w:val="none" w:sz="0" w:space="0" w:color="auto"/>
          </w:divBdr>
          <w:divsChild>
            <w:div w:id="1172528749">
              <w:marLeft w:val="180"/>
              <w:marRight w:val="0"/>
              <w:marTop w:val="0"/>
              <w:marBottom w:val="0"/>
              <w:divBdr>
                <w:top w:val="none" w:sz="0" w:space="0" w:color="auto"/>
                <w:left w:val="none" w:sz="0" w:space="0" w:color="auto"/>
                <w:bottom w:val="none" w:sz="0" w:space="0" w:color="auto"/>
                <w:right w:val="none" w:sz="0" w:space="0" w:color="auto"/>
              </w:divBdr>
              <w:divsChild>
                <w:div w:id="7293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2781">
          <w:marLeft w:val="0"/>
          <w:marRight w:val="0"/>
          <w:marTop w:val="0"/>
          <w:marBottom w:val="0"/>
          <w:divBdr>
            <w:top w:val="none" w:sz="0" w:space="0" w:color="auto"/>
            <w:left w:val="none" w:sz="0" w:space="0" w:color="auto"/>
            <w:bottom w:val="none" w:sz="0" w:space="0" w:color="auto"/>
            <w:right w:val="none" w:sz="0" w:space="0" w:color="auto"/>
          </w:divBdr>
          <w:divsChild>
            <w:div w:id="1526866840">
              <w:marLeft w:val="180"/>
              <w:marRight w:val="0"/>
              <w:marTop w:val="0"/>
              <w:marBottom w:val="0"/>
              <w:divBdr>
                <w:top w:val="none" w:sz="0" w:space="0" w:color="auto"/>
                <w:left w:val="none" w:sz="0" w:space="0" w:color="auto"/>
                <w:bottom w:val="none" w:sz="0" w:space="0" w:color="auto"/>
                <w:right w:val="none" w:sz="0" w:space="0" w:color="auto"/>
              </w:divBdr>
              <w:divsChild>
                <w:div w:id="5723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4080">
          <w:marLeft w:val="0"/>
          <w:marRight w:val="0"/>
          <w:marTop w:val="0"/>
          <w:marBottom w:val="0"/>
          <w:divBdr>
            <w:top w:val="none" w:sz="0" w:space="0" w:color="auto"/>
            <w:left w:val="none" w:sz="0" w:space="0" w:color="auto"/>
            <w:bottom w:val="none" w:sz="0" w:space="0" w:color="auto"/>
            <w:right w:val="none" w:sz="0" w:space="0" w:color="auto"/>
          </w:divBdr>
          <w:divsChild>
            <w:div w:id="1460798598">
              <w:marLeft w:val="180"/>
              <w:marRight w:val="0"/>
              <w:marTop w:val="0"/>
              <w:marBottom w:val="0"/>
              <w:divBdr>
                <w:top w:val="none" w:sz="0" w:space="0" w:color="auto"/>
                <w:left w:val="none" w:sz="0" w:space="0" w:color="auto"/>
                <w:bottom w:val="none" w:sz="0" w:space="0" w:color="auto"/>
                <w:right w:val="none" w:sz="0" w:space="0" w:color="auto"/>
              </w:divBdr>
              <w:divsChild>
                <w:div w:id="20567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18">
          <w:marLeft w:val="0"/>
          <w:marRight w:val="0"/>
          <w:marTop w:val="0"/>
          <w:marBottom w:val="0"/>
          <w:divBdr>
            <w:top w:val="none" w:sz="0" w:space="0" w:color="auto"/>
            <w:left w:val="none" w:sz="0" w:space="0" w:color="auto"/>
            <w:bottom w:val="none" w:sz="0" w:space="0" w:color="auto"/>
            <w:right w:val="none" w:sz="0" w:space="0" w:color="auto"/>
          </w:divBdr>
          <w:divsChild>
            <w:div w:id="854617527">
              <w:marLeft w:val="180"/>
              <w:marRight w:val="0"/>
              <w:marTop w:val="0"/>
              <w:marBottom w:val="0"/>
              <w:divBdr>
                <w:top w:val="none" w:sz="0" w:space="0" w:color="auto"/>
                <w:left w:val="none" w:sz="0" w:space="0" w:color="auto"/>
                <w:bottom w:val="none" w:sz="0" w:space="0" w:color="auto"/>
                <w:right w:val="none" w:sz="0" w:space="0" w:color="auto"/>
              </w:divBdr>
              <w:divsChild>
                <w:div w:id="17922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0428">
          <w:marLeft w:val="0"/>
          <w:marRight w:val="0"/>
          <w:marTop w:val="0"/>
          <w:marBottom w:val="0"/>
          <w:divBdr>
            <w:top w:val="none" w:sz="0" w:space="0" w:color="auto"/>
            <w:left w:val="none" w:sz="0" w:space="0" w:color="auto"/>
            <w:bottom w:val="none" w:sz="0" w:space="0" w:color="auto"/>
            <w:right w:val="none" w:sz="0" w:space="0" w:color="auto"/>
          </w:divBdr>
          <w:divsChild>
            <w:div w:id="1375695804">
              <w:marLeft w:val="180"/>
              <w:marRight w:val="0"/>
              <w:marTop w:val="0"/>
              <w:marBottom w:val="0"/>
              <w:divBdr>
                <w:top w:val="none" w:sz="0" w:space="0" w:color="auto"/>
                <w:left w:val="none" w:sz="0" w:space="0" w:color="auto"/>
                <w:bottom w:val="none" w:sz="0" w:space="0" w:color="auto"/>
                <w:right w:val="none" w:sz="0" w:space="0" w:color="auto"/>
              </w:divBdr>
              <w:divsChild>
                <w:div w:id="8919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0677">
          <w:marLeft w:val="0"/>
          <w:marRight w:val="0"/>
          <w:marTop w:val="0"/>
          <w:marBottom w:val="0"/>
          <w:divBdr>
            <w:top w:val="none" w:sz="0" w:space="0" w:color="auto"/>
            <w:left w:val="none" w:sz="0" w:space="0" w:color="auto"/>
            <w:bottom w:val="none" w:sz="0" w:space="0" w:color="auto"/>
            <w:right w:val="none" w:sz="0" w:space="0" w:color="auto"/>
          </w:divBdr>
          <w:divsChild>
            <w:div w:id="1425999833">
              <w:marLeft w:val="180"/>
              <w:marRight w:val="0"/>
              <w:marTop w:val="0"/>
              <w:marBottom w:val="0"/>
              <w:divBdr>
                <w:top w:val="none" w:sz="0" w:space="0" w:color="auto"/>
                <w:left w:val="none" w:sz="0" w:space="0" w:color="auto"/>
                <w:bottom w:val="none" w:sz="0" w:space="0" w:color="auto"/>
                <w:right w:val="none" w:sz="0" w:space="0" w:color="auto"/>
              </w:divBdr>
              <w:divsChild>
                <w:div w:id="20923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9907">
          <w:marLeft w:val="0"/>
          <w:marRight w:val="0"/>
          <w:marTop w:val="0"/>
          <w:marBottom w:val="0"/>
          <w:divBdr>
            <w:top w:val="none" w:sz="0" w:space="0" w:color="auto"/>
            <w:left w:val="none" w:sz="0" w:space="0" w:color="auto"/>
            <w:bottom w:val="none" w:sz="0" w:space="0" w:color="auto"/>
            <w:right w:val="none" w:sz="0" w:space="0" w:color="auto"/>
          </w:divBdr>
          <w:divsChild>
            <w:div w:id="1619945123">
              <w:marLeft w:val="180"/>
              <w:marRight w:val="0"/>
              <w:marTop w:val="0"/>
              <w:marBottom w:val="0"/>
              <w:divBdr>
                <w:top w:val="none" w:sz="0" w:space="0" w:color="auto"/>
                <w:left w:val="none" w:sz="0" w:space="0" w:color="auto"/>
                <w:bottom w:val="none" w:sz="0" w:space="0" w:color="auto"/>
                <w:right w:val="none" w:sz="0" w:space="0" w:color="auto"/>
              </w:divBdr>
              <w:divsChild>
                <w:div w:id="12214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6235">
          <w:marLeft w:val="0"/>
          <w:marRight w:val="0"/>
          <w:marTop w:val="0"/>
          <w:marBottom w:val="0"/>
          <w:divBdr>
            <w:top w:val="none" w:sz="0" w:space="0" w:color="auto"/>
            <w:left w:val="none" w:sz="0" w:space="0" w:color="auto"/>
            <w:bottom w:val="none" w:sz="0" w:space="0" w:color="auto"/>
            <w:right w:val="none" w:sz="0" w:space="0" w:color="auto"/>
          </w:divBdr>
          <w:divsChild>
            <w:div w:id="291835025">
              <w:marLeft w:val="180"/>
              <w:marRight w:val="0"/>
              <w:marTop w:val="0"/>
              <w:marBottom w:val="0"/>
              <w:divBdr>
                <w:top w:val="none" w:sz="0" w:space="0" w:color="auto"/>
                <w:left w:val="none" w:sz="0" w:space="0" w:color="auto"/>
                <w:bottom w:val="none" w:sz="0" w:space="0" w:color="auto"/>
                <w:right w:val="none" w:sz="0" w:space="0" w:color="auto"/>
              </w:divBdr>
              <w:divsChild>
                <w:div w:id="10864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7478">
          <w:marLeft w:val="0"/>
          <w:marRight w:val="0"/>
          <w:marTop w:val="0"/>
          <w:marBottom w:val="0"/>
          <w:divBdr>
            <w:top w:val="none" w:sz="0" w:space="0" w:color="auto"/>
            <w:left w:val="none" w:sz="0" w:space="0" w:color="auto"/>
            <w:bottom w:val="none" w:sz="0" w:space="0" w:color="auto"/>
            <w:right w:val="none" w:sz="0" w:space="0" w:color="auto"/>
          </w:divBdr>
          <w:divsChild>
            <w:div w:id="822815945">
              <w:marLeft w:val="180"/>
              <w:marRight w:val="0"/>
              <w:marTop w:val="0"/>
              <w:marBottom w:val="0"/>
              <w:divBdr>
                <w:top w:val="none" w:sz="0" w:space="0" w:color="auto"/>
                <w:left w:val="none" w:sz="0" w:space="0" w:color="auto"/>
                <w:bottom w:val="none" w:sz="0" w:space="0" w:color="auto"/>
                <w:right w:val="none" w:sz="0" w:space="0" w:color="auto"/>
              </w:divBdr>
              <w:divsChild>
                <w:div w:id="8058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8924">
          <w:marLeft w:val="0"/>
          <w:marRight w:val="0"/>
          <w:marTop w:val="0"/>
          <w:marBottom w:val="0"/>
          <w:divBdr>
            <w:top w:val="none" w:sz="0" w:space="0" w:color="auto"/>
            <w:left w:val="none" w:sz="0" w:space="0" w:color="auto"/>
            <w:bottom w:val="none" w:sz="0" w:space="0" w:color="auto"/>
            <w:right w:val="none" w:sz="0" w:space="0" w:color="auto"/>
          </w:divBdr>
          <w:divsChild>
            <w:div w:id="181012641">
              <w:marLeft w:val="180"/>
              <w:marRight w:val="0"/>
              <w:marTop w:val="0"/>
              <w:marBottom w:val="0"/>
              <w:divBdr>
                <w:top w:val="none" w:sz="0" w:space="0" w:color="auto"/>
                <w:left w:val="none" w:sz="0" w:space="0" w:color="auto"/>
                <w:bottom w:val="none" w:sz="0" w:space="0" w:color="auto"/>
                <w:right w:val="none" w:sz="0" w:space="0" w:color="auto"/>
              </w:divBdr>
              <w:divsChild>
                <w:div w:id="766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70485">
          <w:marLeft w:val="0"/>
          <w:marRight w:val="0"/>
          <w:marTop w:val="0"/>
          <w:marBottom w:val="0"/>
          <w:divBdr>
            <w:top w:val="none" w:sz="0" w:space="0" w:color="auto"/>
            <w:left w:val="none" w:sz="0" w:space="0" w:color="auto"/>
            <w:bottom w:val="none" w:sz="0" w:space="0" w:color="auto"/>
            <w:right w:val="none" w:sz="0" w:space="0" w:color="auto"/>
          </w:divBdr>
          <w:divsChild>
            <w:div w:id="293371100">
              <w:marLeft w:val="180"/>
              <w:marRight w:val="0"/>
              <w:marTop w:val="0"/>
              <w:marBottom w:val="0"/>
              <w:divBdr>
                <w:top w:val="none" w:sz="0" w:space="0" w:color="auto"/>
                <w:left w:val="none" w:sz="0" w:space="0" w:color="auto"/>
                <w:bottom w:val="none" w:sz="0" w:space="0" w:color="auto"/>
                <w:right w:val="none" w:sz="0" w:space="0" w:color="auto"/>
              </w:divBdr>
              <w:divsChild>
                <w:div w:id="19867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7596">
          <w:marLeft w:val="0"/>
          <w:marRight w:val="0"/>
          <w:marTop w:val="0"/>
          <w:marBottom w:val="0"/>
          <w:divBdr>
            <w:top w:val="none" w:sz="0" w:space="0" w:color="auto"/>
            <w:left w:val="none" w:sz="0" w:space="0" w:color="auto"/>
            <w:bottom w:val="none" w:sz="0" w:space="0" w:color="auto"/>
            <w:right w:val="none" w:sz="0" w:space="0" w:color="auto"/>
          </w:divBdr>
          <w:divsChild>
            <w:div w:id="989023625">
              <w:marLeft w:val="180"/>
              <w:marRight w:val="0"/>
              <w:marTop w:val="0"/>
              <w:marBottom w:val="0"/>
              <w:divBdr>
                <w:top w:val="none" w:sz="0" w:space="0" w:color="auto"/>
                <w:left w:val="none" w:sz="0" w:space="0" w:color="auto"/>
                <w:bottom w:val="none" w:sz="0" w:space="0" w:color="auto"/>
                <w:right w:val="none" w:sz="0" w:space="0" w:color="auto"/>
              </w:divBdr>
              <w:divsChild>
                <w:div w:id="3421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2920">
          <w:marLeft w:val="0"/>
          <w:marRight w:val="0"/>
          <w:marTop w:val="0"/>
          <w:marBottom w:val="0"/>
          <w:divBdr>
            <w:top w:val="none" w:sz="0" w:space="0" w:color="auto"/>
            <w:left w:val="none" w:sz="0" w:space="0" w:color="auto"/>
            <w:bottom w:val="none" w:sz="0" w:space="0" w:color="auto"/>
            <w:right w:val="none" w:sz="0" w:space="0" w:color="auto"/>
          </w:divBdr>
          <w:divsChild>
            <w:div w:id="560602592">
              <w:marLeft w:val="180"/>
              <w:marRight w:val="0"/>
              <w:marTop w:val="0"/>
              <w:marBottom w:val="0"/>
              <w:divBdr>
                <w:top w:val="none" w:sz="0" w:space="0" w:color="auto"/>
                <w:left w:val="none" w:sz="0" w:space="0" w:color="auto"/>
                <w:bottom w:val="none" w:sz="0" w:space="0" w:color="auto"/>
                <w:right w:val="none" w:sz="0" w:space="0" w:color="auto"/>
              </w:divBdr>
              <w:divsChild>
                <w:div w:id="19102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4269">
          <w:marLeft w:val="0"/>
          <w:marRight w:val="0"/>
          <w:marTop w:val="0"/>
          <w:marBottom w:val="0"/>
          <w:divBdr>
            <w:top w:val="none" w:sz="0" w:space="0" w:color="auto"/>
            <w:left w:val="none" w:sz="0" w:space="0" w:color="auto"/>
            <w:bottom w:val="none" w:sz="0" w:space="0" w:color="auto"/>
            <w:right w:val="none" w:sz="0" w:space="0" w:color="auto"/>
          </w:divBdr>
          <w:divsChild>
            <w:div w:id="517811037">
              <w:marLeft w:val="180"/>
              <w:marRight w:val="0"/>
              <w:marTop w:val="0"/>
              <w:marBottom w:val="0"/>
              <w:divBdr>
                <w:top w:val="none" w:sz="0" w:space="0" w:color="auto"/>
                <w:left w:val="none" w:sz="0" w:space="0" w:color="auto"/>
                <w:bottom w:val="none" w:sz="0" w:space="0" w:color="auto"/>
                <w:right w:val="none" w:sz="0" w:space="0" w:color="auto"/>
              </w:divBdr>
              <w:divsChild>
                <w:div w:id="17193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8532">
          <w:marLeft w:val="0"/>
          <w:marRight w:val="0"/>
          <w:marTop w:val="0"/>
          <w:marBottom w:val="0"/>
          <w:divBdr>
            <w:top w:val="none" w:sz="0" w:space="0" w:color="auto"/>
            <w:left w:val="none" w:sz="0" w:space="0" w:color="auto"/>
            <w:bottom w:val="none" w:sz="0" w:space="0" w:color="auto"/>
            <w:right w:val="none" w:sz="0" w:space="0" w:color="auto"/>
          </w:divBdr>
          <w:divsChild>
            <w:div w:id="687218648">
              <w:marLeft w:val="180"/>
              <w:marRight w:val="0"/>
              <w:marTop w:val="0"/>
              <w:marBottom w:val="0"/>
              <w:divBdr>
                <w:top w:val="none" w:sz="0" w:space="0" w:color="auto"/>
                <w:left w:val="none" w:sz="0" w:space="0" w:color="auto"/>
                <w:bottom w:val="none" w:sz="0" w:space="0" w:color="auto"/>
                <w:right w:val="none" w:sz="0" w:space="0" w:color="auto"/>
              </w:divBdr>
              <w:divsChild>
                <w:div w:id="15466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6928">
          <w:marLeft w:val="0"/>
          <w:marRight w:val="0"/>
          <w:marTop w:val="0"/>
          <w:marBottom w:val="0"/>
          <w:divBdr>
            <w:top w:val="none" w:sz="0" w:space="0" w:color="auto"/>
            <w:left w:val="none" w:sz="0" w:space="0" w:color="auto"/>
            <w:bottom w:val="none" w:sz="0" w:space="0" w:color="auto"/>
            <w:right w:val="none" w:sz="0" w:space="0" w:color="auto"/>
          </w:divBdr>
          <w:divsChild>
            <w:div w:id="253049871">
              <w:marLeft w:val="180"/>
              <w:marRight w:val="0"/>
              <w:marTop w:val="0"/>
              <w:marBottom w:val="0"/>
              <w:divBdr>
                <w:top w:val="none" w:sz="0" w:space="0" w:color="auto"/>
                <w:left w:val="none" w:sz="0" w:space="0" w:color="auto"/>
                <w:bottom w:val="none" w:sz="0" w:space="0" w:color="auto"/>
                <w:right w:val="none" w:sz="0" w:space="0" w:color="auto"/>
              </w:divBdr>
              <w:divsChild>
                <w:div w:id="12717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6887">
          <w:marLeft w:val="0"/>
          <w:marRight w:val="0"/>
          <w:marTop w:val="0"/>
          <w:marBottom w:val="0"/>
          <w:divBdr>
            <w:top w:val="none" w:sz="0" w:space="0" w:color="auto"/>
            <w:left w:val="none" w:sz="0" w:space="0" w:color="auto"/>
            <w:bottom w:val="none" w:sz="0" w:space="0" w:color="auto"/>
            <w:right w:val="none" w:sz="0" w:space="0" w:color="auto"/>
          </w:divBdr>
          <w:divsChild>
            <w:div w:id="1302419570">
              <w:marLeft w:val="180"/>
              <w:marRight w:val="0"/>
              <w:marTop w:val="0"/>
              <w:marBottom w:val="0"/>
              <w:divBdr>
                <w:top w:val="none" w:sz="0" w:space="0" w:color="auto"/>
                <w:left w:val="none" w:sz="0" w:space="0" w:color="auto"/>
                <w:bottom w:val="none" w:sz="0" w:space="0" w:color="auto"/>
                <w:right w:val="none" w:sz="0" w:space="0" w:color="auto"/>
              </w:divBdr>
              <w:divsChild>
                <w:div w:id="824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8216">
          <w:marLeft w:val="0"/>
          <w:marRight w:val="0"/>
          <w:marTop w:val="0"/>
          <w:marBottom w:val="0"/>
          <w:divBdr>
            <w:top w:val="none" w:sz="0" w:space="0" w:color="auto"/>
            <w:left w:val="none" w:sz="0" w:space="0" w:color="auto"/>
            <w:bottom w:val="none" w:sz="0" w:space="0" w:color="auto"/>
            <w:right w:val="none" w:sz="0" w:space="0" w:color="auto"/>
          </w:divBdr>
          <w:divsChild>
            <w:div w:id="2041930940">
              <w:marLeft w:val="180"/>
              <w:marRight w:val="0"/>
              <w:marTop w:val="0"/>
              <w:marBottom w:val="0"/>
              <w:divBdr>
                <w:top w:val="none" w:sz="0" w:space="0" w:color="auto"/>
                <w:left w:val="none" w:sz="0" w:space="0" w:color="auto"/>
                <w:bottom w:val="none" w:sz="0" w:space="0" w:color="auto"/>
                <w:right w:val="none" w:sz="0" w:space="0" w:color="auto"/>
              </w:divBdr>
              <w:divsChild>
                <w:div w:id="7220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5147">
          <w:marLeft w:val="0"/>
          <w:marRight w:val="0"/>
          <w:marTop w:val="0"/>
          <w:marBottom w:val="0"/>
          <w:divBdr>
            <w:top w:val="none" w:sz="0" w:space="0" w:color="auto"/>
            <w:left w:val="none" w:sz="0" w:space="0" w:color="auto"/>
            <w:bottom w:val="none" w:sz="0" w:space="0" w:color="auto"/>
            <w:right w:val="none" w:sz="0" w:space="0" w:color="auto"/>
          </w:divBdr>
          <w:divsChild>
            <w:div w:id="1355304680">
              <w:marLeft w:val="180"/>
              <w:marRight w:val="0"/>
              <w:marTop w:val="0"/>
              <w:marBottom w:val="0"/>
              <w:divBdr>
                <w:top w:val="none" w:sz="0" w:space="0" w:color="auto"/>
                <w:left w:val="none" w:sz="0" w:space="0" w:color="auto"/>
                <w:bottom w:val="none" w:sz="0" w:space="0" w:color="auto"/>
                <w:right w:val="none" w:sz="0" w:space="0" w:color="auto"/>
              </w:divBdr>
              <w:divsChild>
                <w:div w:id="4102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8993">
          <w:marLeft w:val="0"/>
          <w:marRight w:val="0"/>
          <w:marTop w:val="0"/>
          <w:marBottom w:val="0"/>
          <w:divBdr>
            <w:top w:val="none" w:sz="0" w:space="0" w:color="auto"/>
            <w:left w:val="none" w:sz="0" w:space="0" w:color="auto"/>
            <w:bottom w:val="none" w:sz="0" w:space="0" w:color="auto"/>
            <w:right w:val="none" w:sz="0" w:space="0" w:color="auto"/>
          </w:divBdr>
          <w:divsChild>
            <w:div w:id="91751769">
              <w:marLeft w:val="180"/>
              <w:marRight w:val="0"/>
              <w:marTop w:val="0"/>
              <w:marBottom w:val="0"/>
              <w:divBdr>
                <w:top w:val="none" w:sz="0" w:space="0" w:color="auto"/>
                <w:left w:val="none" w:sz="0" w:space="0" w:color="auto"/>
                <w:bottom w:val="none" w:sz="0" w:space="0" w:color="auto"/>
                <w:right w:val="none" w:sz="0" w:space="0" w:color="auto"/>
              </w:divBdr>
              <w:divsChild>
                <w:div w:id="21092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2559">
          <w:marLeft w:val="0"/>
          <w:marRight w:val="0"/>
          <w:marTop w:val="0"/>
          <w:marBottom w:val="0"/>
          <w:divBdr>
            <w:top w:val="none" w:sz="0" w:space="0" w:color="auto"/>
            <w:left w:val="none" w:sz="0" w:space="0" w:color="auto"/>
            <w:bottom w:val="none" w:sz="0" w:space="0" w:color="auto"/>
            <w:right w:val="none" w:sz="0" w:space="0" w:color="auto"/>
          </w:divBdr>
          <w:divsChild>
            <w:div w:id="1345791437">
              <w:marLeft w:val="180"/>
              <w:marRight w:val="0"/>
              <w:marTop w:val="0"/>
              <w:marBottom w:val="0"/>
              <w:divBdr>
                <w:top w:val="none" w:sz="0" w:space="0" w:color="auto"/>
                <w:left w:val="none" w:sz="0" w:space="0" w:color="auto"/>
                <w:bottom w:val="none" w:sz="0" w:space="0" w:color="auto"/>
                <w:right w:val="none" w:sz="0" w:space="0" w:color="auto"/>
              </w:divBdr>
              <w:divsChild>
                <w:div w:id="823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96236">
          <w:marLeft w:val="0"/>
          <w:marRight w:val="0"/>
          <w:marTop w:val="0"/>
          <w:marBottom w:val="0"/>
          <w:divBdr>
            <w:top w:val="none" w:sz="0" w:space="0" w:color="auto"/>
            <w:left w:val="none" w:sz="0" w:space="0" w:color="auto"/>
            <w:bottom w:val="none" w:sz="0" w:space="0" w:color="auto"/>
            <w:right w:val="none" w:sz="0" w:space="0" w:color="auto"/>
          </w:divBdr>
          <w:divsChild>
            <w:div w:id="1309703768">
              <w:marLeft w:val="180"/>
              <w:marRight w:val="0"/>
              <w:marTop w:val="0"/>
              <w:marBottom w:val="0"/>
              <w:divBdr>
                <w:top w:val="none" w:sz="0" w:space="0" w:color="auto"/>
                <w:left w:val="none" w:sz="0" w:space="0" w:color="auto"/>
                <w:bottom w:val="none" w:sz="0" w:space="0" w:color="auto"/>
                <w:right w:val="none" w:sz="0" w:space="0" w:color="auto"/>
              </w:divBdr>
              <w:divsChild>
                <w:div w:id="9696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5280">
          <w:marLeft w:val="0"/>
          <w:marRight w:val="0"/>
          <w:marTop w:val="0"/>
          <w:marBottom w:val="0"/>
          <w:divBdr>
            <w:top w:val="none" w:sz="0" w:space="0" w:color="auto"/>
            <w:left w:val="none" w:sz="0" w:space="0" w:color="auto"/>
            <w:bottom w:val="none" w:sz="0" w:space="0" w:color="auto"/>
            <w:right w:val="none" w:sz="0" w:space="0" w:color="auto"/>
          </w:divBdr>
          <w:divsChild>
            <w:div w:id="376928773">
              <w:marLeft w:val="180"/>
              <w:marRight w:val="0"/>
              <w:marTop w:val="0"/>
              <w:marBottom w:val="0"/>
              <w:divBdr>
                <w:top w:val="none" w:sz="0" w:space="0" w:color="auto"/>
                <w:left w:val="none" w:sz="0" w:space="0" w:color="auto"/>
                <w:bottom w:val="none" w:sz="0" w:space="0" w:color="auto"/>
                <w:right w:val="none" w:sz="0" w:space="0" w:color="auto"/>
              </w:divBdr>
              <w:divsChild>
                <w:div w:id="11394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6104">
          <w:marLeft w:val="0"/>
          <w:marRight w:val="0"/>
          <w:marTop w:val="0"/>
          <w:marBottom w:val="0"/>
          <w:divBdr>
            <w:top w:val="none" w:sz="0" w:space="0" w:color="auto"/>
            <w:left w:val="none" w:sz="0" w:space="0" w:color="auto"/>
            <w:bottom w:val="none" w:sz="0" w:space="0" w:color="auto"/>
            <w:right w:val="none" w:sz="0" w:space="0" w:color="auto"/>
          </w:divBdr>
          <w:divsChild>
            <w:div w:id="229774319">
              <w:marLeft w:val="180"/>
              <w:marRight w:val="0"/>
              <w:marTop w:val="0"/>
              <w:marBottom w:val="0"/>
              <w:divBdr>
                <w:top w:val="none" w:sz="0" w:space="0" w:color="auto"/>
                <w:left w:val="none" w:sz="0" w:space="0" w:color="auto"/>
                <w:bottom w:val="none" w:sz="0" w:space="0" w:color="auto"/>
                <w:right w:val="none" w:sz="0" w:space="0" w:color="auto"/>
              </w:divBdr>
              <w:divsChild>
                <w:div w:id="10613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1964">
          <w:marLeft w:val="0"/>
          <w:marRight w:val="0"/>
          <w:marTop w:val="0"/>
          <w:marBottom w:val="0"/>
          <w:divBdr>
            <w:top w:val="none" w:sz="0" w:space="0" w:color="auto"/>
            <w:left w:val="none" w:sz="0" w:space="0" w:color="auto"/>
            <w:bottom w:val="none" w:sz="0" w:space="0" w:color="auto"/>
            <w:right w:val="none" w:sz="0" w:space="0" w:color="auto"/>
          </w:divBdr>
          <w:divsChild>
            <w:div w:id="1050417596">
              <w:marLeft w:val="180"/>
              <w:marRight w:val="0"/>
              <w:marTop w:val="0"/>
              <w:marBottom w:val="0"/>
              <w:divBdr>
                <w:top w:val="none" w:sz="0" w:space="0" w:color="auto"/>
                <w:left w:val="none" w:sz="0" w:space="0" w:color="auto"/>
                <w:bottom w:val="none" w:sz="0" w:space="0" w:color="auto"/>
                <w:right w:val="none" w:sz="0" w:space="0" w:color="auto"/>
              </w:divBdr>
              <w:divsChild>
                <w:div w:id="9141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90434">
          <w:marLeft w:val="0"/>
          <w:marRight w:val="0"/>
          <w:marTop w:val="0"/>
          <w:marBottom w:val="0"/>
          <w:divBdr>
            <w:top w:val="none" w:sz="0" w:space="0" w:color="auto"/>
            <w:left w:val="none" w:sz="0" w:space="0" w:color="auto"/>
            <w:bottom w:val="none" w:sz="0" w:space="0" w:color="auto"/>
            <w:right w:val="none" w:sz="0" w:space="0" w:color="auto"/>
          </w:divBdr>
          <w:divsChild>
            <w:div w:id="128131299">
              <w:marLeft w:val="180"/>
              <w:marRight w:val="0"/>
              <w:marTop w:val="0"/>
              <w:marBottom w:val="0"/>
              <w:divBdr>
                <w:top w:val="none" w:sz="0" w:space="0" w:color="auto"/>
                <w:left w:val="none" w:sz="0" w:space="0" w:color="auto"/>
                <w:bottom w:val="none" w:sz="0" w:space="0" w:color="auto"/>
                <w:right w:val="none" w:sz="0" w:space="0" w:color="auto"/>
              </w:divBdr>
              <w:divsChild>
                <w:div w:id="5015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1972">
          <w:marLeft w:val="0"/>
          <w:marRight w:val="0"/>
          <w:marTop w:val="0"/>
          <w:marBottom w:val="0"/>
          <w:divBdr>
            <w:top w:val="none" w:sz="0" w:space="0" w:color="auto"/>
            <w:left w:val="none" w:sz="0" w:space="0" w:color="auto"/>
            <w:bottom w:val="none" w:sz="0" w:space="0" w:color="auto"/>
            <w:right w:val="none" w:sz="0" w:space="0" w:color="auto"/>
          </w:divBdr>
          <w:divsChild>
            <w:div w:id="724916735">
              <w:marLeft w:val="180"/>
              <w:marRight w:val="0"/>
              <w:marTop w:val="0"/>
              <w:marBottom w:val="0"/>
              <w:divBdr>
                <w:top w:val="none" w:sz="0" w:space="0" w:color="auto"/>
                <w:left w:val="none" w:sz="0" w:space="0" w:color="auto"/>
                <w:bottom w:val="none" w:sz="0" w:space="0" w:color="auto"/>
                <w:right w:val="none" w:sz="0" w:space="0" w:color="auto"/>
              </w:divBdr>
              <w:divsChild>
                <w:div w:id="16861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13085">
          <w:marLeft w:val="0"/>
          <w:marRight w:val="0"/>
          <w:marTop w:val="0"/>
          <w:marBottom w:val="0"/>
          <w:divBdr>
            <w:top w:val="none" w:sz="0" w:space="0" w:color="auto"/>
            <w:left w:val="none" w:sz="0" w:space="0" w:color="auto"/>
            <w:bottom w:val="none" w:sz="0" w:space="0" w:color="auto"/>
            <w:right w:val="none" w:sz="0" w:space="0" w:color="auto"/>
          </w:divBdr>
          <w:divsChild>
            <w:div w:id="1021013218">
              <w:marLeft w:val="180"/>
              <w:marRight w:val="0"/>
              <w:marTop w:val="0"/>
              <w:marBottom w:val="0"/>
              <w:divBdr>
                <w:top w:val="none" w:sz="0" w:space="0" w:color="auto"/>
                <w:left w:val="none" w:sz="0" w:space="0" w:color="auto"/>
                <w:bottom w:val="none" w:sz="0" w:space="0" w:color="auto"/>
                <w:right w:val="none" w:sz="0" w:space="0" w:color="auto"/>
              </w:divBdr>
              <w:divsChild>
                <w:div w:id="20113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2621">
          <w:marLeft w:val="0"/>
          <w:marRight w:val="0"/>
          <w:marTop w:val="0"/>
          <w:marBottom w:val="0"/>
          <w:divBdr>
            <w:top w:val="none" w:sz="0" w:space="0" w:color="auto"/>
            <w:left w:val="none" w:sz="0" w:space="0" w:color="auto"/>
            <w:bottom w:val="none" w:sz="0" w:space="0" w:color="auto"/>
            <w:right w:val="none" w:sz="0" w:space="0" w:color="auto"/>
          </w:divBdr>
          <w:divsChild>
            <w:div w:id="1440491384">
              <w:marLeft w:val="180"/>
              <w:marRight w:val="0"/>
              <w:marTop w:val="0"/>
              <w:marBottom w:val="0"/>
              <w:divBdr>
                <w:top w:val="none" w:sz="0" w:space="0" w:color="auto"/>
                <w:left w:val="none" w:sz="0" w:space="0" w:color="auto"/>
                <w:bottom w:val="none" w:sz="0" w:space="0" w:color="auto"/>
                <w:right w:val="none" w:sz="0" w:space="0" w:color="auto"/>
              </w:divBdr>
              <w:divsChild>
                <w:div w:id="7304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60803">
          <w:marLeft w:val="0"/>
          <w:marRight w:val="0"/>
          <w:marTop w:val="0"/>
          <w:marBottom w:val="0"/>
          <w:divBdr>
            <w:top w:val="none" w:sz="0" w:space="0" w:color="auto"/>
            <w:left w:val="none" w:sz="0" w:space="0" w:color="auto"/>
            <w:bottom w:val="none" w:sz="0" w:space="0" w:color="auto"/>
            <w:right w:val="none" w:sz="0" w:space="0" w:color="auto"/>
          </w:divBdr>
          <w:divsChild>
            <w:div w:id="1298023457">
              <w:marLeft w:val="180"/>
              <w:marRight w:val="0"/>
              <w:marTop w:val="0"/>
              <w:marBottom w:val="0"/>
              <w:divBdr>
                <w:top w:val="none" w:sz="0" w:space="0" w:color="auto"/>
                <w:left w:val="none" w:sz="0" w:space="0" w:color="auto"/>
                <w:bottom w:val="none" w:sz="0" w:space="0" w:color="auto"/>
                <w:right w:val="none" w:sz="0" w:space="0" w:color="auto"/>
              </w:divBdr>
              <w:divsChild>
                <w:div w:id="82925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0766">
          <w:marLeft w:val="0"/>
          <w:marRight w:val="0"/>
          <w:marTop w:val="0"/>
          <w:marBottom w:val="0"/>
          <w:divBdr>
            <w:top w:val="none" w:sz="0" w:space="0" w:color="auto"/>
            <w:left w:val="none" w:sz="0" w:space="0" w:color="auto"/>
            <w:bottom w:val="none" w:sz="0" w:space="0" w:color="auto"/>
            <w:right w:val="none" w:sz="0" w:space="0" w:color="auto"/>
          </w:divBdr>
          <w:divsChild>
            <w:div w:id="898631605">
              <w:marLeft w:val="180"/>
              <w:marRight w:val="0"/>
              <w:marTop w:val="0"/>
              <w:marBottom w:val="0"/>
              <w:divBdr>
                <w:top w:val="none" w:sz="0" w:space="0" w:color="auto"/>
                <w:left w:val="none" w:sz="0" w:space="0" w:color="auto"/>
                <w:bottom w:val="none" w:sz="0" w:space="0" w:color="auto"/>
                <w:right w:val="none" w:sz="0" w:space="0" w:color="auto"/>
              </w:divBdr>
              <w:divsChild>
                <w:div w:id="14553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0310">
          <w:marLeft w:val="0"/>
          <w:marRight w:val="0"/>
          <w:marTop w:val="0"/>
          <w:marBottom w:val="0"/>
          <w:divBdr>
            <w:top w:val="none" w:sz="0" w:space="0" w:color="auto"/>
            <w:left w:val="none" w:sz="0" w:space="0" w:color="auto"/>
            <w:bottom w:val="none" w:sz="0" w:space="0" w:color="auto"/>
            <w:right w:val="none" w:sz="0" w:space="0" w:color="auto"/>
          </w:divBdr>
          <w:divsChild>
            <w:div w:id="1067070099">
              <w:marLeft w:val="180"/>
              <w:marRight w:val="0"/>
              <w:marTop w:val="0"/>
              <w:marBottom w:val="0"/>
              <w:divBdr>
                <w:top w:val="none" w:sz="0" w:space="0" w:color="auto"/>
                <w:left w:val="none" w:sz="0" w:space="0" w:color="auto"/>
                <w:bottom w:val="none" w:sz="0" w:space="0" w:color="auto"/>
                <w:right w:val="none" w:sz="0" w:space="0" w:color="auto"/>
              </w:divBdr>
              <w:divsChild>
                <w:div w:id="17979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111">
          <w:marLeft w:val="0"/>
          <w:marRight w:val="0"/>
          <w:marTop w:val="0"/>
          <w:marBottom w:val="0"/>
          <w:divBdr>
            <w:top w:val="none" w:sz="0" w:space="0" w:color="auto"/>
            <w:left w:val="none" w:sz="0" w:space="0" w:color="auto"/>
            <w:bottom w:val="none" w:sz="0" w:space="0" w:color="auto"/>
            <w:right w:val="none" w:sz="0" w:space="0" w:color="auto"/>
          </w:divBdr>
          <w:divsChild>
            <w:div w:id="1346514675">
              <w:marLeft w:val="180"/>
              <w:marRight w:val="0"/>
              <w:marTop w:val="0"/>
              <w:marBottom w:val="0"/>
              <w:divBdr>
                <w:top w:val="none" w:sz="0" w:space="0" w:color="auto"/>
                <w:left w:val="none" w:sz="0" w:space="0" w:color="auto"/>
                <w:bottom w:val="none" w:sz="0" w:space="0" w:color="auto"/>
                <w:right w:val="none" w:sz="0" w:space="0" w:color="auto"/>
              </w:divBdr>
              <w:divsChild>
                <w:div w:id="7650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4333">
          <w:marLeft w:val="0"/>
          <w:marRight w:val="0"/>
          <w:marTop w:val="0"/>
          <w:marBottom w:val="0"/>
          <w:divBdr>
            <w:top w:val="none" w:sz="0" w:space="0" w:color="auto"/>
            <w:left w:val="none" w:sz="0" w:space="0" w:color="auto"/>
            <w:bottom w:val="none" w:sz="0" w:space="0" w:color="auto"/>
            <w:right w:val="none" w:sz="0" w:space="0" w:color="auto"/>
          </w:divBdr>
          <w:divsChild>
            <w:div w:id="1988975180">
              <w:marLeft w:val="180"/>
              <w:marRight w:val="0"/>
              <w:marTop w:val="0"/>
              <w:marBottom w:val="0"/>
              <w:divBdr>
                <w:top w:val="none" w:sz="0" w:space="0" w:color="auto"/>
                <w:left w:val="none" w:sz="0" w:space="0" w:color="auto"/>
                <w:bottom w:val="none" w:sz="0" w:space="0" w:color="auto"/>
                <w:right w:val="none" w:sz="0" w:space="0" w:color="auto"/>
              </w:divBdr>
              <w:divsChild>
                <w:div w:id="10010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6098">
          <w:marLeft w:val="0"/>
          <w:marRight w:val="0"/>
          <w:marTop w:val="0"/>
          <w:marBottom w:val="0"/>
          <w:divBdr>
            <w:top w:val="none" w:sz="0" w:space="0" w:color="auto"/>
            <w:left w:val="none" w:sz="0" w:space="0" w:color="auto"/>
            <w:bottom w:val="none" w:sz="0" w:space="0" w:color="auto"/>
            <w:right w:val="none" w:sz="0" w:space="0" w:color="auto"/>
          </w:divBdr>
          <w:divsChild>
            <w:div w:id="1309045052">
              <w:marLeft w:val="180"/>
              <w:marRight w:val="0"/>
              <w:marTop w:val="0"/>
              <w:marBottom w:val="0"/>
              <w:divBdr>
                <w:top w:val="none" w:sz="0" w:space="0" w:color="auto"/>
                <w:left w:val="none" w:sz="0" w:space="0" w:color="auto"/>
                <w:bottom w:val="none" w:sz="0" w:space="0" w:color="auto"/>
                <w:right w:val="none" w:sz="0" w:space="0" w:color="auto"/>
              </w:divBdr>
              <w:divsChild>
                <w:div w:id="15228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4931">
          <w:marLeft w:val="0"/>
          <w:marRight w:val="0"/>
          <w:marTop w:val="0"/>
          <w:marBottom w:val="0"/>
          <w:divBdr>
            <w:top w:val="none" w:sz="0" w:space="0" w:color="auto"/>
            <w:left w:val="none" w:sz="0" w:space="0" w:color="auto"/>
            <w:bottom w:val="none" w:sz="0" w:space="0" w:color="auto"/>
            <w:right w:val="none" w:sz="0" w:space="0" w:color="auto"/>
          </w:divBdr>
          <w:divsChild>
            <w:div w:id="1531725457">
              <w:marLeft w:val="180"/>
              <w:marRight w:val="0"/>
              <w:marTop w:val="0"/>
              <w:marBottom w:val="0"/>
              <w:divBdr>
                <w:top w:val="none" w:sz="0" w:space="0" w:color="auto"/>
                <w:left w:val="none" w:sz="0" w:space="0" w:color="auto"/>
                <w:bottom w:val="none" w:sz="0" w:space="0" w:color="auto"/>
                <w:right w:val="none" w:sz="0" w:space="0" w:color="auto"/>
              </w:divBdr>
              <w:divsChild>
                <w:div w:id="2044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9152">
          <w:marLeft w:val="0"/>
          <w:marRight w:val="0"/>
          <w:marTop w:val="0"/>
          <w:marBottom w:val="0"/>
          <w:divBdr>
            <w:top w:val="none" w:sz="0" w:space="0" w:color="auto"/>
            <w:left w:val="none" w:sz="0" w:space="0" w:color="auto"/>
            <w:bottom w:val="none" w:sz="0" w:space="0" w:color="auto"/>
            <w:right w:val="none" w:sz="0" w:space="0" w:color="auto"/>
          </w:divBdr>
          <w:divsChild>
            <w:div w:id="543710577">
              <w:marLeft w:val="180"/>
              <w:marRight w:val="0"/>
              <w:marTop w:val="0"/>
              <w:marBottom w:val="0"/>
              <w:divBdr>
                <w:top w:val="none" w:sz="0" w:space="0" w:color="auto"/>
                <w:left w:val="none" w:sz="0" w:space="0" w:color="auto"/>
                <w:bottom w:val="none" w:sz="0" w:space="0" w:color="auto"/>
                <w:right w:val="none" w:sz="0" w:space="0" w:color="auto"/>
              </w:divBdr>
              <w:divsChild>
                <w:div w:id="7745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7115">
          <w:marLeft w:val="0"/>
          <w:marRight w:val="0"/>
          <w:marTop w:val="0"/>
          <w:marBottom w:val="0"/>
          <w:divBdr>
            <w:top w:val="none" w:sz="0" w:space="0" w:color="auto"/>
            <w:left w:val="none" w:sz="0" w:space="0" w:color="auto"/>
            <w:bottom w:val="none" w:sz="0" w:space="0" w:color="auto"/>
            <w:right w:val="none" w:sz="0" w:space="0" w:color="auto"/>
          </w:divBdr>
          <w:divsChild>
            <w:div w:id="125437504">
              <w:marLeft w:val="180"/>
              <w:marRight w:val="0"/>
              <w:marTop w:val="0"/>
              <w:marBottom w:val="0"/>
              <w:divBdr>
                <w:top w:val="none" w:sz="0" w:space="0" w:color="auto"/>
                <w:left w:val="none" w:sz="0" w:space="0" w:color="auto"/>
                <w:bottom w:val="none" w:sz="0" w:space="0" w:color="auto"/>
                <w:right w:val="none" w:sz="0" w:space="0" w:color="auto"/>
              </w:divBdr>
              <w:divsChild>
                <w:div w:id="8089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4653">
          <w:marLeft w:val="0"/>
          <w:marRight w:val="0"/>
          <w:marTop w:val="0"/>
          <w:marBottom w:val="0"/>
          <w:divBdr>
            <w:top w:val="none" w:sz="0" w:space="0" w:color="auto"/>
            <w:left w:val="none" w:sz="0" w:space="0" w:color="auto"/>
            <w:bottom w:val="none" w:sz="0" w:space="0" w:color="auto"/>
            <w:right w:val="none" w:sz="0" w:space="0" w:color="auto"/>
          </w:divBdr>
          <w:divsChild>
            <w:div w:id="1993211966">
              <w:marLeft w:val="180"/>
              <w:marRight w:val="0"/>
              <w:marTop w:val="0"/>
              <w:marBottom w:val="0"/>
              <w:divBdr>
                <w:top w:val="none" w:sz="0" w:space="0" w:color="auto"/>
                <w:left w:val="none" w:sz="0" w:space="0" w:color="auto"/>
                <w:bottom w:val="none" w:sz="0" w:space="0" w:color="auto"/>
                <w:right w:val="none" w:sz="0" w:space="0" w:color="auto"/>
              </w:divBdr>
              <w:divsChild>
                <w:div w:id="14288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6221">
          <w:marLeft w:val="0"/>
          <w:marRight w:val="0"/>
          <w:marTop w:val="0"/>
          <w:marBottom w:val="0"/>
          <w:divBdr>
            <w:top w:val="none" w:sz="0" w:space="0" w:color="auto"/>
            <w:left w:val="none" w:sz="0" w:space="0" w:color="auto"/>
            <w:bottom w:val="none" w:sz="0" w:space="0" w:color="auto"/>
            <w:right w:val="none" w:sz="0" w:space="0" w:color="auto"/>
          </w:divBdr>
          <w:divsChild>
            <w:div w:id="1742211682">
              <w:marLeft w:val="180"/>
              <w:marRight w:val="0"/>
              <w:marTop w:val="0"/>
              <w:marBottom w:val="0"/>
              <w:divBdr>
                <w:top w:val="none" w:sz="0" w:space="0" w:color="auto"/>
                <w:left w:val="none" w:sz="0" w:space="0" w:color="auto"/>
                <w:bottom w:val="none" w:sz="0" w:space="0" w:color="auto"/>
                <w:right w:val="none" w:sz="0" w:space="0" w:color="auto"/>
              </w:divBdr>
              <w:divsChild>
                <w:div w:id="13947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4218">
          <w:marLeft w:val="0"/>
          <w:marRight w:val="0"/>
          <w:marTop w:val="0"/>
          <w:marBottom w:val="0"/>
          <w:divBdr>
            <w:top w:val="none" w:sz="0" w:space="0" w:color="auto"/>
            <w:left w:val="none" w:sz="0" w:space="0" w:color="auto"/>
            <w:bottom w:val="none" w:sz="0" w:space="0" w:color="auto"/>
            <w:right w:val="none" w:sz="0" w:space="0" w:color="auto"/>
          </w:divBdr>
          <w:divsChild>
            <w:div w:id="1981180544">
              <w:marLeft w:val="180"/>
              <w:marRight w:val="0"/>
              <w:marTop w:val="0"/>
              <w:marBottom w:val="0"/>
              <w:divBdr>
                <w:top w:val="none" w:sz="0" w:space="0" w:color="auto"/>
                <w:left w:val="none" w:sz="0" w:space="0" w:color="auto"/>
                <w:bottom w:val="none" w:sz="0" w:space="0" w:color="auto"/>
                <w:right w:val="none" w:sz="0" w:space="0" w:color="auto"/>
              </w:divBdr>
              <w:divsChild>
                <w:div w:id="111702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5168">
          <w:marLeft w:val="0"/>
          <w:marRight w:val="0"/>
          <w:marTop w:val="0"/>
          <w:marBottom w:val="0"/>
          <w:divBdr>
            <w:top w:val="none" w:sz="0" w:space="0" w:color="auto"/>
            <w:left w:val="none" w:sz="0" w:space="0" w:color="auto"/>
            <w:bottom w:val="none" w:sz="0" w:space="0" w:color="auto"/>
            <w:right w:val="none" w:sz="0" w:space="0" w:color="auto"/>
          </w:divBdr>
          <w:divsChild>
            <w:div w:id="538398270">
              <w:marLeft w:val="180"/>
              <w:marRight w:val="0"/>
              <w:marTop w:val="0"/>
              <w:marBottom w:val="0"/>
              <w:divBdr>
                <w:top w:val="none" w:sz="0" w:space="0" w:color="auto"/>
                <w:left w:val="none" w:sz="0" w:space="0" w:color="auto"/>
                <w:bottom w:val="none" w:sz="0" w:space="0" w:color="auto"/>
                <w:right w:val="none" w:sz="0" w:space="0" w:color="auto"/>
              </w:divBdr>
              <w:divsChild>
                <w:div w:id="43228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52736">
          <w:marLeft w:val="0"/>
          <w:marRight w:val="0"/>
          <w:marTop w:val="0"/>
          <w:marBottom w:val="0"/>
          <w:divBdr>
            <w:top w:val="none" w:sz="0" w:space="0" w:color="auto"/>
            <w:left w:val="none" w:sz="0" w:space="0" w:color="auto"/>
            <w:bottom w:val="none" w:sz="0" w:space="0" w:color="auto"/>
            <w:right w:val="none" w:sz="0" w:space="0" w:color="auto"/>
          </w:divBdr>
          <w:divsChild>
            <w:div w:id="1631397109">
              <w:marLeft w:val="180"/>
              <w:marRight w:val="0"/>
              <w:marTop w:val="0"/>
              <w:marBottom w:val="0"/>
              <w:divBdr>
                <w:top w:val="none" w:sz="0" w:space="0" w:color="auto"/>
                <w:left w:val="none" w:sz="0" w:space="0" w:color="auto"/>
                <w:bottom w:val="none" w:sz="0" w:space="0" w:color="auto"/>
                <w:right w:val="none" w:sz="0" w:space="0" w:color="auto"/>
              </w:divBdr>
              <w:divsChild>
                <w:div w:id="17783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4622">
          <w:marLeft w:val="0"/>
          <w:marRight w:val="0"/>
          <w:marTop w:val="0"/>
          <w:marBottom w:val="0"/>
          <w:divBdr>
            <w:top w:val="none" w:sz="0" w:space="0" w:color="auto"/>
            <w:left w:val="none" w:sz="0" w:space="0" w:color="auto"/>
            <w:bottom w:val="none" w:sz="0" w:space="0" w:color="auto"/>
            <w:right w:val="none" w:sz="0" w:space="0" w:color="auto"/>
          </w:divBdr>
          <w:divsChild>
            <w:div w:id="609625309">
              <w:marLeft w:val="180"/>
              <w:marRight w:val="0"/>
              <w:marTop w:val="0"/>
              <w:marBottom w:val="0"/>
              <w:divBdr>
                <w:top w:val="none" w:sz="0" w:space="0" w:color="auto"/>
                <w:left w:val="none" w:sz="0" w:space="0" w:color="auto"/>
                <w:bottom w:val="none" w:sz="0" w:space="0" w:color="auto"/>
                <w:right w:val="none" w:sz="0" w:space="0" w:color="auto"/>
              </w:divBdr>
              <w:divsChild>
                <w:div w:id="20755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04">
          <w:marLeft w:val="0"/>
          <w:marRight w:val="0"/>
          <w:marTop w:val="0"/>
          <w:marBottom w:val="0"/>
          <w:divBdr>
            <w:top w:val="none" w:sz="0" w:space="0" w:color="auto"/>
            <w:left w:val="none" w:sz="0" w:space="0" w:color="auto"/>
            <w:bottom w:val="none" w:sz="0" w:space="0" w:color="auto"/>
            <w:right w:val="none" w:sz="0" w:space="0" w:color="auto"/>
          </w:divBdr>
          <w:divsChild>
            <w:div w:id="637610996">
              <w:marLeft w:val="180"/>
              <w:marRight w:val="0"/>
              <w:marTop w:val="0"/>
              <w:marBottom w:val="0"/>
              <w:divBdr>
                <w:top w:val="none" w:sz="0" w:space="0" w:color="auto"/>
                <w:left w:val="none" w:sz="0" w:space="0" w:color="auto"/>
                <w:bottom w:val="none" w:sz="0" w:space="0" w:color="auto"/>
                <w:right w:val="none" w:sz="0" w:space="0" w:color="auto"/>
              </w:divBdr>
              <w:divsChild>
                <w:div w:id="7127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01608">
          <w:marLeft w:val="0"/>
          <w:marRight w:val="0"/>
          <w:marTop w:val="0"/>
          <w:marBottom w:val="0"/>
          <w:divBdr>
            <w:top w:val="none" w:sz="0" w:space="0" w:color="auto"/>
            <w:left w:val="none" w:sz="0" w:space="0" w:color="auto"/>
            <w:bottom w:val="none" w:sz="0" w:space="0" w:color="auto"/>
            <w:right w:val="none" w:sz="0" w:space="0" w:color="auto"/>
          </w:divBdr>
          <w:divsChild>
            <w:div w:id="1028721443">
              <w:marLeft w:val="180"/>
              <w:marRight w:val="0"/>
              <w:marTop w:val="0"/>
              <w:marBottom w:val="0"/>
              <w:divBdr>
                <w:top w:val="none" w:sz="0" w:space="0" w:color="auto"/>
                <w:left w:val="none" w:sz="0" w:space="0" w:color="auto"/>
                <w:bottom w:val="none" w:sz="0" w:space="0" w:color="auto"/>
                <w:right w:val="none" w:sz="0" w:space="0" w:color="auto"/>
              </w:divBdr>
              <w:divsChild>
                <w:div w:id="3931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8711">
          <w:marLeft w:val="0"/>
          <w:marRight w:val="0"/>
          <w:marTop w:val="0"/>
          <w:marBottom w:val="0"/>
          <w:divBdr>
            <w:top w:val="none" w:sz="0" w:space="0" w:color="auto"/>
            <w:left w:val="none" w:sz="0" w:space="0" w:color="auto"/>
            <w:bottom w:val="none" w:sz="0" w:space="0" w:color="auto"/>
            <w:right w:val="none" w:sz="0" w:space="0" w:color="auto"/>
          </w:divBdr>
          <w:divsChild>
            <w:div w:id="437605578">
              <w:marLeft w:val="180"/>
              <w:marRight w:val="0"/>
              <w:marTop w:val="0"/>
              <w:marBottom w:val="0"/>
              <w:divBdr>
                <w:top w:val="none" w:sz="0" w:space="0" w:color="auto"/>
                <w:left w:val="none" w:sz="0" w:space="0" w:color="auto"/>
                <w:bottom w:val="none" w:sz="0" w:space="0" w:color="auto"/>
                <w:right w:val="none" w:sz="0" w:space="0" w:color="auto"/>
              </w:divBdr>
              <w:divsChild>
                <w:div w:id="5142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7024">
          <w:marLeft w:val="0"/>
          <w:marRight w:val="0"/>
          <w:marTop w:val="0"/>
          <w:marBottom w:val="0"/>
          <w:divBdr>
            <w:top w:val="none" w:sz="0" w:space="0" w:color="auto"/>
            <w:left w:val="none" w:sz="0" w:space="0" w:color="auto"/>
            <w:bottom w:val="none" w:sz="0" w:space="0" w:color="auto"/>
            <w:right w:val="none" w:sz="0" w:space="0" w:color="auto"/>
          </w:divBdr>
          <w:divsChild>
            <w:div w:id="1421638670">
              <w:marLeft w:val="180"/>
              <w:marRight w:val="0"/>
              <w:marTop w:val="0"/>
              <w:marBottom w:val="0"/>
              <w:divBdr>
                <w:top w:val="none" w:sz="0" w:space="0" w:color="auto"/>
                <w:left w:val="none" w:sz="0" w:space="0" w:color="auto"/>
                <w:bottom w:val="none" w:sz="0" w:space="0" w:color="auto"/>
                <w:right w:val="none" w:sz="0" w:space="0" w:color="auto"/>
              </w:divBdr>
              <w:divsChild>
                <w:div w:id="12539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0208">
          <w:marLeft w:val="0"/>
          <w:marRight w:val="0"/>
          <w:marTop w:val="0"/>
          <w:marBottom w:val="0"/>
          <w:divBdr>
            <w:top w:val="none" w:sz="0" w:space="0" w:color="auto"/>
            <w:left w:val="none" w:sz="0" w:space="0" w:color="auto"/>
            <w:bottom w:val="none" w:sz="0" w:space="0" w:color="auto"/>
            <w:right w:val="none" w:sz="0" w:space="0" w:color="auto"/>
          </w:divBdr>
          <w:divsChild>
            <w:div w:id="1552494784">
              <w:marLeft w:val="180"/>
              <w:marRight w:val="0"/>
              <w:marTop w:val="0"/>
              <w:marBottom w:val="0"/>
              <w:divBdr>
                <w:top w:val="none" w:sz="0" w:space="0" w:color="auto"/>
                <w:left w:val="none" w:sz="0" w:space="0" w:color="auto"/>
                <w:bottom w:val="none" w:sz="0" w:space="0" w:color="auto"/>
                <w:right w:val="none" w:sz="0" w:space="0" w:color="auto"/>
              </w:divBdr>
              <w:divsChild>
                <w:div w:id="1873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9338">
          <w:marLeft w:val="0"/>
          <w:marRight w:val="0"/>
          <w:marTop w:val="0"/>
          <w:marBottom w:val="0"/>
          <w:divBdr>
            <w:top w:val="none" w:sz="0" w:space="0" w:color="auto"/>
            <w:left w:val="none" w:sz="0" w:space="0" w:color="auto"/>
            <w:bottom w:val="none" w:sz="0" w:space="0" w:color="auto"/>
            <w:right w:val="none" w:sz="0" w:space="0" w:color="auto"/>
          </w:divBdr>
          <w:divsChild>
            <w:div w:id="1257055337">
              <w:marLeft w:val="180"/>
              <w:marRight w:val="0"/>
              <w:marTop w:val="0"/>
              <w:marBottom w:val="0"/>
              <w:divBdr>
                <w:top w:val="none" w:sz="0" w:space="0" w:color="auto"/>
                <w:left w:val="none" w:sz="0" w:space="0" w:color="auto"/>
                <w:bottom w:val="none" w:sz="0" w:space="0" w:color="auto"/>
                <w:right w:val="none" w:sz="0" w:space="0" w:color="auto"/>
              </w:divBdr>
              <w:divsChild>
                <w:div w:id="16338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7488">
          <w:marLeft w:val="0"/>
          <w:marRight w:val="0"/>
          <w:marTop w:val="0"/>
          <w:marBottom w:val="0"/>
          <w:divBdr>
            <w:top w:val="none" w:sz="0" w:space="0" w:color="auto"/>
            <w:left w:val="none" w:sz="0" w:space="0" w:color="auto"/>
            <w:bottom w:val="none" w:sz="0" w:space="0" w:color="auto"/>
            <w:right w:val="none" w:sz="0" w:space="0" w:color="auto"/>
          </w:divBdr>
          <w:divsChild>
            <w:div w:id="214197868">
              <w:marLeft w:val="180"/>
              <w:marRight w:val="0"/>
              <w:marTop w:val="0"/>
              <w:marBottom w:val="0"/>
              <w:divBdr>
                <w:top w:val="none" w:sz="0" w:space="0" w:color="auto"/>
                <w:left w:val="none" w:sz="0" w:space="0" w:color="auto"/>
                <w:bottom w:val="none" w:sz="0" w:space="0" w:color="auto"/>
                <w:right w:val="none" w:sz="0" w:space="0" w:color="auto"/>
              </w:divBdr>
              <w:divsChild>
                <w:div w:id="10825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4357">
          <w:marLeft w:val="0"/>
          <w:marRight w:val="0"/>
          <w:marTop w:val="0"/>
          <w:marBottom w:val="0"/>
          <w:divBdr>
            <w:top w:val="none" w:sz="0" w:space="0" w:color="auto"/>
            <w:left w:val="none" w:sz="0" w:space="0" w:color="auto"/>
            <w:bottom w:val="none" w:sz="0" w:space="0" w:color="auto"/>
            <w:right w:val="none" w:sz="0" w:space="0" w:color="auto"/>
          </w:divBdr>
          <w:divsChild>
            <w:div w:id="408582545">
              <w:marLeft w:val="180"/>
              <w:marRight w:val="0"/>
              <w:marTop w:val="0"/>
              <w:marBottom w:val="0"/>
              <w:divBdr>
                <w:top w:val="none" w:sz="0" w:space="0" w:color="auto"/>
                <w:left w:val="none" w:sz="0" w:space="0" w:color="auto"/>
                <w:bottom w:val="none" w:sz="0" w:space="0" w:color="auto"/>
                <w:right w:val="none" w:sz="0" w:space="0" w:color="auto"/>
              </w:divBdr>
              <w:divsChild>
                <w:div w:id="3045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3853">
          <w:marLeft w:val="0"/>
          <w:marRight w:val="0"/>
          <w:marTop w:val="0"/>
          <w:marBottom w:val="0"/>
          <w:divBdr>
            <w:top w:val="none" w:sz="0" w:space="0" w:color="auto"/>
            <w:left w:val="none" w:sz="0" w:space="0" w:color="auto"/>
            <w:bottom w:val="none" w:sz="0" w:space="0" w:color="auto"/>
            <w:right w:val="none" w:sz="0" w:space="0" w:color="auto"/>
          </w:divBdr>
          <w:divsChild>
            <w:div w:id="1601374671">
              <w:marLeft w:val="180"/>
              <w:marRight w:val="0"/>
              <w:marTop w:val="0"/>
              <w:marBottom w:val="0"/>
              <w:divBdr>
                <w:top w:val="none" w:sz="0" w:space="0" w:color="auto"/>
                <w:left w:val="none" w:sz="0" w:space="0" w:color="auto"/>
                <w:bottom w:val="none" w:sz="0" w:space="0" w:color="auto"/>
                <w:right w:val="none" w:sz="0" w:space="0" w:color="auto"/>
              </w:divBdr>
              <w:divsChild>
                <w:div w:id="668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79710">
          <w:marLeft w:val="0"/>
          <w:marRight w:val="0"/>
          <w:marTop w:val="0"/>
          <w:marBottom w:val="0"/>
          <w:divBdr>
            <w:top w:val="none" w:sz="0" w:space="0" w:color="auto"/>
            <w:left w:val="none" w:sz="0" w:space="0" w:color="auto"/>
            <w:bottom w:val="none" w:sz="0" w:space="0" w:color="auto"/>
            <w:right w:val="none" w:sz="0" w:space="0" w:color="auto"/>
          </w:divBdr>
          <w:divsChild>
            <w:div w:id="650445957">
              <w:marLeft w:val="180"/>
              <w:marRight w:val="0"/>
              <w:marTop w:val="0"/>
              <w:marBottom w:val="0"/>
              <w:divBdr>
                <w:top w:val="none" w:sz="0" w:space="0" w:color="auto"/>
                <w:left w:val="none" w:sz="0" w:space="0" w:color="auto"/>
                <w:bottom w:val="none" w:sz="0" w:space="0" w:color="auto"/>
                <w:right w:val="none" w:sz="0" w:space="0" w:color="auto"/>
              </w:divBdr>
              <w:divsChild>
                <w:div w:id="12957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4588">
          <w:marLeft w:val="0"/>
          <w:marRight w:val="0"/>
          <w:marTop w:val="0"/>
          <w:marBottom w:val="0"/>
          <w:divBdr>
            <w:top w:val="none" w:sz="0" w:space="0" w:color="auto"/>
            <w:left w:val="none" w:sz="0" w:space="0" w:color="auto"/>
            <w:bottom w:val="none" w:sz="0" w:space="0" w:color="auto"/>
            <w:right w:val="none" w:sz="0" w:space="0" w:color="auto"/>
          </w:divBdr>
          <w:divsChild>
            <w:div w:id="162358045">
              <w:marLeft w:val="180"/>
              <w:marRight w:val="0"/>
              <w:marTop w:val="0"/>
              <w:marBottom w:val="0"/>
              <w:divBdr>
                <w:top w:val="none" w:sz="0" w:space="0" w:color="auto"/>
                <w:left w:val="none" w:sz="0" w:space="0" w:color="auto"/>
                <w:bottom w:val="none" w:sz="0" w:space="0" w:color="auto"/>
                <w:right w:val="none" w:sz="0" w:space="0" w:color="auto"/>
              </w:divBdr>
              <w:divsChild>
                <w:div w:id="5616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4788">
          <w:marLeft w:val="0"/>
          <w:marRight w:val="0"/>
          <w:marTop w:val="0"/>
          <w:marBottom w:val="0"/>
          <w:divBdr>
            <w:top w:val="none" w:sz="0" w:space="0" w:color="auto"/>
            <w:left w:val="none" w:sz="0" w:space="0" w:color="auto"/>
            <w:bottom w:val="none" w:sz="0" w:space="0" w:color="auto"/>
            <w:right w:val="none" w:sz="0" w:space="0" w:color="auto"/>
          </w:divBdr>
          <w:divsChild>
            <w:div w:id="632949476">
              <w:marLeft w:val="180"/>
              <w:marRight w:val="0"/>
              <w:marTop w:val="0"/>
              <w:marBottom w:val="0"/>
              <w:divBdr>
                <w:top w:val="none" w:sz="0" w:space="0" w:color="auto"/>
                <w:left w:val="none" w:sz="0" w:space="0" w:color="auto"/>
                <w:bottom w:val="none" w:sz="0" w:space="0" w:color="auto"/>
                <w:right w:val="none" w:sz="0" w:space="0" w:color="auto"/>
              </w:divBdr>
              <w:divsChild>
                <w:div w:id="4111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386">
          <w:marLeft w:val="0"/>
          <w:marRight w:val="0"/>
          <w:marTop w:val="0"/>
          <w:marBottom w:val="0"/>
          <w:divBdr>
            <w:top w:val="none" w:sz="0" w:space="0" w:color="auto"/>
            <w:left w:val="none" w:sz="0" w:space="0" w:color="auto"/>
            <w:bottom w:val="none" w:sz="0" w:space="0" w:color="auto"/>
            <w:right w:val="none" w:sz="0" w:space="0" w:color="auto"/>
          </w:divBdr>
          <w:divsChild>
            <w:div w:id="1467972706">
              <w:marLeft w:val="180"/>
              <w:marRight w:val="0"/>
              <w:marTop w:val="0"/>
              <w:marBottom w:val="0"/>
              <w:divBdr>
                <w:top w:val="none" w:sz="0" w:space="0" w:color="auto"/>
                <w:left w:val="none" w:sz="0" w:space="0" w:color="auto"/>
                <w:bottom w:val="none" w:sz="0" w:space="0" w:color="auto"/>
                <w:right w:val="none" w:sz="0" w:space="0" w:color="auto"/>
              </w:divBdr>
              <w:divsChild>
                <w:div w:id="357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7190">
          <w:marLeft w:val="0"/>
          <w:marRight w:val="0"/>
          <w:marTop w:val="0"/>
          <w:marBottom w:val="0"/>
          <w:divBdr>
            <w:top w:val="none" w:sz="0" w:space="0" w:color="auto"/>
            <w:left w:val="none" w:sz="0" w:space="0" w:color="auto"/>
            <w:bottom w:val="none" w:sz="0" w:space="0" w:color="auto"/>
            <w:right w:val="none" w:sz="0" w:space="0" w:color="auto"/>
          </w:divBdr>
          <w:divsChild>
            <w:div w:id="1905287958">
              <w:marLeft w:val="180"/>
              <w:marRight w:val="0"/>
              <w:marTop w:val="0"/>
              <w:marBottom w:val="0"/>
              <w:divBdr>
                <w:top w:val="none" w:sz="0" w:space="0" w:color="auto"/>
                <w:left w:val="none" w:sz="0" w:space="0" w:color="auto"/>
                <w:bottom w:val="none" w:sz="0" w:space="0" w:color="auto"/>
                <w:right w:val="none" w:sz="0" w:space="0" w:color="auto"/>
              </w:divBdr>
              <w:divsChild>
                <w:div w:id="7402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5680">
          <w:marLeft w:val="0"/>
          <w:marRight w:val="0"/>
          <w:marTop w:val="0"/>
          <w:marBottom w:val="0"/>
          <w:divBdr>
            <w:top w:val="none" w:sz="0" w:space="0" w:color="auto"/>
            <w:left w:val="none" w:sz="0" w:space="0" w:color="auto"/>
            <w:bottom w:val="none" w:sz="0" w:space="0" w:color="auto"/>
            <w:right w:val="none" w:sz="0" w:space="0" w:color="auto"/>
          </w:divBdr>
          <w:divsChild>
            <w:div w:id="893615826">
              <w:marLeft w:val="180"/>
              <w:marRight w:val="0"/>
              <w:marTop w:val="0"/>
              <w:marBottom w:val="0"/>
              <w:divBdr>
                <w:top w:val="none" w:sz="0" w:space="0" w:color="auto"/>
                <w:left w:val="none" w:sz="0" w:space="0" w:color="auto"/>
                <w:bottom w:val="none" w:sz="0" w:space="0" w:color="auto"/>
                <w:right w:val="none" w:sz="0" w:space="0" w:color="auto"/>
              </w:divBdr>
              <w:divsChild>
                <w:div w:id="15907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2242">
          <w:marLeft w:val="0"/>
          <w:marRight w:val="0"/>
          <w:marTop w:val="0"/>
          <w:marBottom w:val="0"/>
          <w:divBdr>
            <w:top w:val="none" w:sz="0" w:space="0" w:color="auto"/>
            <w:left w:val="none" w:sz="0" w:space="0" w:color="auto"/>
            <w:bottom w:val="none" w:sz="0" w:space="0" w:color="auto"/>
            <w:right w:val="none" w:sz="0" w:space="0" w:color="auto"/>
          </w:divBdr>
          <w:divsChild>
            <w:div w:id="877812725">
              <w:marLeft w:val="180"/>
              <w:marRight w:val="0"/>
              <w:marTop w:val="0"/>
              <w:marBottom w:val="0"/>
              <w:divBdr>
                <w:top w:val="none" w:sz="0" w:space="0" w:color="auto"/>
                <w:left w:val="none" w:sz="0" w:space="0" w:color="auto"/>
                <w:bottom w:val="none" w:sz="0" w:space="0" w:color="auto"/>
                <w:right w:val="none" w:sz="0" w:space="0" w:color="auto"/>
              </w:divBdr>
              <w:divsChild>
                <w:div w:id="3541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2620">
          <w:marLeft w:val="0"/>
          <w:marRight w:val="0"/>
          <w:marTop w:val="0"/>
          <w:marBottom w:val="0"/>
          <w:divBdr>
            <w:top w:val="none" w:sz="0" w:space="0" w:color="auto"/>
            <w:left w:val="none" w:sz="0" w:space="0" w:color="auto"/>
            <w:bottom w:val="none" w:sz="0" w:space="0" w:color="auto"/>
            <w:right w:val="none" w:sz="0" w:space="0" w:color="auto"/>
          </w:divBdr>
          <w:divsChild>
            <w:div w:id="693455726">
              <w:marLeft w:val="180"/>
              <w:marRight w:val="0"/>
              <w:marTop w:val="0"/>
              <w:marBottom w:val="0"/>
              <w:divBdr>
                <w:top w:val="none" w:sz="0" w:space="0" w:color="auto"/>
                <w:left w:val="none" w:sz="0" w:space="0" w:color="auto"/>
                <w:bottom w:val="none" w:sz="0" w:space="0" w:color="auto"/>
                <w:right w:val="none" w:sz="0" w:space="0" w:color="auto"/>
              </w:divBdr>
              <w:divsChild>
                <w:div w:id="10630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9017">
          <w:marLeft w:val="0"/>
          <w:marRight w:val="0"/>
          <w:marTop w:val="0"/>
          <w:marBottom w:val="0"/>
          <w:divBdr>
            <w:top w:val="none" w:sz="0" w:space="0" w:color="auto"/>
            <w:left w:val="none" w:sz="0" w:space="0" w:color="auto"/>
            <w:bottom w:val="none" w:sz="0" w:space="0" w:color="auto"/>
            <w:right w:val="none" w:sz="0" w:space="0" w:color="auto"/>
          </w:divBdr>
          <w:divsChild>
            <w:div w:id="367410383">
              <w:marLeft w:val="180"/>
              <w:marRight w:val="0"/>
              <w:marTop w:val="0"/>
              <w:marBottom w:val="0"/>
              <w:divBdr>
                <w:top w:val="none" w:sz="0" w:space="0" w:color="auto"/>
                <w:left w:val="none" w:sz="0" w:space="0" w:color="auto"/>
                <w:bottom w:val="none" w:sz="0" w:space="0" w:color="auto"/>
                <w:right w:val="none" w:sz="0" w:space="0" w:color="auto"/>
              </w:divBdr>
              <w:divsChild>
                <w:div w:id="1734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5324">
          <w:marLeft w:val="0"/>
          <w:marRight w:val="0"/>
          <w:marTop w:val="0"/>
          <w:marBottom w:val="0"/>
          <w:divBdr>
            <w:top w:val="none" w:sz="0" w:space="0" w:color="auto"/>
            <w:left w:val="none" w:sz="0" w:space="0" w:color="auto"/>
            <w:bottom w:val="none" w:sz="0" w:space="0" w:color="auto"/>
            <w:right w:val="none" w:sz="0" w:space="0" w:color="auto"/>
          </w:divBdr>
          <w:divsChild>
            <w:div w:id="1759207166">
              <w:marLeft w:val="180"/>
              <w:marRight w:val="0"/>
              <w:marTop w:val="0"/>
              <w:marBottom w:val="0"/>
              <w:divBdr>
                <w:top w:val="none" w:sz="0" w:space="0" w:color="auto"/>
                <w:left w:val="none" w:sz="0" w:space="0" w:color="auto"/>
                <w:bottom w:val="none" w:sz="0" w:space="0" w:color="auto"/>
                <w:right w:val="none" w:sz="0" w:space="0" w:color="auto"/>
              </w:divBdr>
              <w:divsChild>
                <w:div w:id="1519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5128">
          <w:marLeft w:val="0"/>
          <w:marRight w:val="0"/>
          <w:marTop w:val="0"/>
          <w:marBottom w:val="0"/>
          <w:divBdr>
            <w:top w:val="none" w:sz="0" w:space="0" w:color="auto"/>
            <w:left w:val="none" w:sz="0" w:space="0" w:color="auto"/>
            <w:bottom w:val="none" w:sz="0" w:space="0" w:color="auto"/>
            <w:right w:val="none" w:sz="0" w:space="0" w:color="auto"/>
          </w:divBdr>
          <w:divsChild>
            <w:div w:id="416101582">
              <w:marLeft w:val="180"/>
              <w:marRight w:val="0"/>
              <w:marTop w:val="0"/>
              <w:marBottom w:val="0"/>
              <w:divBdr>
                <w:top w:val="none" w:sz="0" w:space="0" w:color="auto"/>
                <w:left w:val="none" w:sz="0" w:space="0" w:color="auto"/>
                <w:bottom w:val="none" w:sz="0" w:space="0" w:color="auto"/>
                <w:right w:val="none" w:sz="0" w:space="0" w:color="auto"/>
              </w:divBdr>
              <w:divsChild>
                <w:div w:id="11626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090">
          <w:marLeft w:val="0"/>
          <w:marRight w:val="0"/>
          <w:marTop w:val="0"/>
          <w:marBottom w:val="0"/>
          <w:divBdr>
            <w:top w:val="none" w:sz="0" w:space="0" w:color="auto"/>
            <w:left w:val="none" w:sz="0" w:space="0" w:color="auto"/>
            <w:bottom w:val="none" w:sz="0" w:space="0" w:color="auto"/>
            <w:right w:val="none" w:sz="0" w:space="0" w:color="auto"/>
          </w:divBdr>
          <w:divsChild>
            <w:div w:id="231962795">
              <w:marLeft w:val="180"/>
              <w:marRight w:val="0"/>
              <w:marTop w:val="0"/>
              <w:marBottom w:val="0"/>
              <w:divBdr>
                <w:top w:val="none" w:sz="0" w:space="0" w:color="auto"/>
                <w:left w:val="none" w:sz="0" w:space="0" w:color="auto"/>
                <w:bottom w:val="none" w:sz="0" w:space="0" w:color="auto"/>
                <w:right w:val="none" w:sz="0" w:space="0" w:color="auto"/>
              </w:divBdr>
              <w:divsChild>
                <w:div w:id="17852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2703">
          <w:marLeft w:val="0"/>
          <w:marRight w:val="0"/>
          <w:marTop w:val="0"/>
          <w:marBottom w:val="0"/>
          <w:divBdr>
            <w:top w:val="none" w:sz="0" w:space="0" w:color="auto"/>
            <w:left w:val="none" w:sz="0" w:space="0" w:color="auto"/>
            <w:bottom w:val="none" w:sz="0" w:space="0" w:color="auto"/>
            <w:right w:val="none" w:sz="0" w:space="0" w:color="auto"/>
          </w:divBdr>
          <w:divsChild>
            <w:div w:id="1237321454">
              <w:marLeft w:val="180"/>
              <w:marRight w:val="0"/>
              <w:marTop w:val="0"/>
              <w:marBottom w:val="0"/>
              <w:divBdr>
                <w:top w:val="none" w:sz="0" w:space="0" w:color="auto"/>
                <w:left w:val="none" w:sz="0" w:space="0" w:color="auto"/>
                <w:bottom w:val="none" w:sz="0" w:space="0" w:color="auto"/>
                <w:right w:val="none" w:sz="0" w:space="0" w:color="auto"/>
              </w:divBdr>
              <w:divsChild>
                <w:div w:id="20174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0176">
          <w:marLeft w:val="0"/>
          <w:marRight w:val="0"/>
          <w:marTop w:val="0"/>
          <w:marBottom w:val="0"/>
          <w:divBdr>
            <w:top w:val="none" w:sz="0" w:space="0" w:color="auto"/>
            <w:left w:val="none" w:sz="0" w:space="0" w:color="auto"/>
            <w:bottom w:val="none" w:sz="0" w:space="0" w:color="auto"/>
            <w:right w:val="none" w:sz="0" w:space="0" w:color="auto"/>
          </w:divBdr>
          <w:divsChild>
            <w:div w:id="1247033060">
              <w:marLeft w:val="180"/>
              <w:marRight w:val="0"/>
              <w:marTop w:val="0"/>
              <w:marBottom w:val="0"/>
              <w:divBdr>
                <w:top w:val="none" w:sz="0" w:space="0" w:color="auto"/>
                <w:left w:val="none" w:sz="0" w:space="0" w:color="auto"/>
                <w:bottom w:val="none" w:sz="0" w:space="0" w:color="auto"/>
                <w:right w:val="none" w:sz="0" w:space="0" w:color="auto"/>
              </w:divBdr>
              <w:divsChild>
                <w:div w:id="5083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38537">
          <w:marLeft w:val="0"/>
          <w:marRight w:val="0"/>
          <w:marTop w:val="0"/>
          <w:marBottom w:val="0"/>
          <w:divBdr>
            <w:top w:val="none" w:sz="0" w:space="0" w:color="auto"/>
            <w:left w:val="none" w:sz="0" w:space="0" w:color="auto"/>
            <w:bottom w:val="none" w:sz="0" w:space="0" w:color="auto"/>
            <w:right w:val="none" w:sz="0" w:space="0" w:color="auto"/>
          </w:divBdr>
          <w:divsChild>
            <w:div w:id="114834860">
              <w:marLeft w:val="180"/>
              <w:marRight w:val="0"/>
              <w:marTop w:val="0"/>
              <w:marBottom w:val="0"/>
              <w:divBdr>
                <w:top w:val="none" w:sz="0" w:space="0" w:color="auto"/>
                <w:left w:val="none" w:sz="0" w:space="0" w:color="auto"/>
                <w:bottom w:val="none" w:sz="0" w:space="0" w:color="auto"/>
                <w:right w:val="none" w:sz="0" w:space="0" w:color="auto"/>
              </w:divBdr>
              <w:divsChild>
                <w:div w:id="9413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3349">
          <w:marLeft w:val="0"/>
          <w:marRight w:val="0"/>
          <w:marTop w:val="0"/>
          <w:marBottom w:val="0"/>
          <w:divBdr>
            <w:top w:val="none" w:sz="0" w:space="0" w:color="auto"/>
            <w:left w:val="none" w:sz="0" w:space="0" w:color="auto"/>
            <w:bottom w:val="none" w:sz="0" w:space="0" w:color="auto"/>
            <w:right w:val="none" w:sz="0" w:space="0" w:color="auto"/>
          </w:divBdr>
          <w:divsChild>
            <w:div w:id="1629898276">
              <w:marLeft w:val="180"/>
              <w:marRight w:val="0"/>
              <w:marTop w:val="0"/>
              <w:marBottom w:val="0"/>
              <w:divBdr>
                <w:top w:val="none" w:sz="0" w:space="0" w:color="auto"/>
                <w:left w:val="none" w:sz="0" w:space="0" w:color="auto"/>
                <w:bottom w:val="none" w:sz="0" w:space="0" w:color="auto"/>
                <w:right w:val="none" w:sz="0" w:space="0" w:color="auto"/>
              </w:divBdr>
              <w:divsChild>
                <w:div w:id="17398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1632">
          <w:marLeft w:val="0"/>
          <w:marRight w:val="0"/>
          <w:marTop w:val="0"/>
          <w:marBottom w:val="0"/>
          <w:divBdr>
            <w:top w:val="none" w:sz="0" w:space="0" w:color="auto"/>
            <w:left w:val="none" w:sz="0" w:space="0" w:color="auto"/>
            <w:bottom w:val="none" w:sz="0" w:space="0" w:color="auto"/>
            <w:right w:val="none" w:sz="0" w:space="0" w:color="auto"/>
          </w:divBdr>
          <w:divsChild>
            <w:div w:id="1488591787">
              <w:marLeft w:val="180"/>
              <w:marRight w:val="0"/>
              <w:marTop w:val="0"/>
              <w:marBottom w:val="0"/>
              <w:divBdr>
                <w:top w:val="none" w:sz="0" w:space="0" w:color="auto"/>
                <w:left w:val="none" w:sz="0" w:space="0" w:color="auto"/>
                <w:bottom w:val="none" w:sz="0" w:space="0" w:color="auto"/>
                <w:right w:val="none" w:sz="0" w:space="0" w:color="auto"/>
              </w:divBdr>
              <w:divsChild>
                <w:div w:id="8382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8341">
          <w:marLeft w:val="0"/>
          <w:marRight w:val="0"/>
          <w:marTop w:val="0"/>
          <w:marBottom w:val="0"/>
          <w:divBdr>
            <w:top w:val="none" w:sz="0" w:space="0" w:color="auto"/>
            <w:left w:val="none" w:sz="0" w:space="0" w:color="auto"/>
            <w:bottom w:val="none" w:sz="0" w:space="0" w:color="auto"/>
            <w:right w:val="none" w:sz="0" w:space="0" w:color="auto"/>
          </w:divBdr>
          <w:divsChild>
            <w:div w:id="1053390636">
              <w:marLeft w:val="180"/>
              <w:marRight w:val="0"/>
              <w:marTop w:val="0"/>
              <w:marBottom w:val="0"/>
              <w:divBdr>
                <w:top w:val="none" w:sz="0" w:space="0" w:color="auto"/>
                <w:left w:val="none" w:sz="0" w:space="0" w:color="auto"/>
                <w:bottom w:val="none" w:sz="0" w:space="0" w:color="auto"/>
                <w:right w:val="none" w:sz="0" w:space="0" w:color="auto"/>
              </w:divBdr>
              <w:divsChild>
                <w:div w:id="15632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81580">
          <w:marLeft w:val="0"/>
          <w:marRight w:val="0"/>
          <w:marTop w:val="0"/>
          <w:marBottom w:val="0"/>
          <w:divBdr>
            <w:top w:val="none" w:sz="0" w:space="0" w:color="auto"/>
            <w:left w:val="none" w:sz="0" w:space="0" w:color="auto"/>
            <w:bottom w:val="none" w:sz="0" w:space="0" w:color="auto"/>
            <w:right w:val="none" w:sz="0" w:space="0" w:color="auto"/>
          </w:divBdr>
          <w:divsChild>
            <w:div w:id="2048067528">
              <w:marLeft w:val="180"/>
              <w:marRight w:val="0"/>
              <w:marTop w:val="0"/>
              <w:marBottom w:val="0"/>
              <w:divBdr>
                <w:top w:val="none" w:sz="0" w:space="0" w:color="auto"/>
                <w:left w:val="none" w:sz="0" w:space="0" w:color="auto"/>
                <w:bottom w:val="none" w:sz="0" w:space="0" w:color="auto"/>
                <w:right w:val="none" w:sz="0" w:space="0" w:color="auto"/>
              </w:divBdr>
              <w:divsChild>
                <w:div w:id="124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2342">
          <w:marLeft w:val="0"/>
          <w:marRight w:val="0"/>
          <w:marTop w:val="0"/>
          <w:marBottom w:val="0"/>
          <w:divBdr>
            <w:top w:val="none" w:sz="0" w:space="0" w:color="auto"/>
            <w:left w:val="none" w:sz="0" w:space="0" w:color="auto"/>
            <w:bottom w:val="none" w:sz="0" w:space="0" w:color="auto"/>
            <w:right w:val="none" w:sz="0" w:space="0" w:color="auto"/>
          </w:divBdr>
          <w:divsChild>
            <w:div w:id="1342970848">
              <w:marLeft w:val="180"/>
              <w:marRight w:val="0"/>
              <w:marTop w:val="0"/>
              <w:marBottom w:val="0"/>
              <w:divBdr>
                <w:top w:val="none" w:sz="0" w:space="0" w:color="auto"/>
                <w:left w:val="none" w:sz="0" w:space="0" w:color="auto"/>
                <w:bottom w:val="none" w:sz="0" w:space="0" w:color="auto"/>
                <w:right w:val="none" w:sz="0" w:space="0" w:color="auto"/>
              </w:divBdr>
              <w:divsChild>
                <w:div w:id="930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7969">
          <w:marLeft w:val="0"/>
          <w:marRight w:val="0"/>
          <w:marTop w:val="0"/>
          <w:marBottom w:val="0"/>
          <w:divBdr>
            <w:top w:val="none" w:sz="0" w:space="0" w:color="auto"/>
            <w:left w:val="none" w:sz="0" w:space="0" w:color="auto"/>
            <w:bottom w:val="none" w:sz="0" w:space="0" w:color="auto"/>
            <w:right w:val="none" w:sz="0" w:space="0" w:color="auto"/>
          </w:divBdr>
          <w:divsChild>
            <w:div w:id="9532507">
              <w:marLeft w:val="180"/>
              <w:marRight w:val="0"/>
              <w:marTop w:val="0"/>
              <w:marBottom w:val="0"/>
              <w:divBdr>
                <w:top w:val="none" w:sz="0" w:space="0" w:color="auto"/>
                <w:left w:val="none" w:sz="0" w:space="0" w:color="auto"/>
                <w:bottom w:val="none" w:sz="0" w:space="0" w:color="auto"/>
                <w:right w:val="none" w:sz="0" w:space="0" w:color="auto"/>
              </w:divBdr>
              <w:divsChild>
                <w:div w:id="5808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72954">
          <w:marLeft w:val="0"/>
          <w:marRight w:val="0"/>
          <w:marTop w:val="0"/>
          <w:marBottom w:val="0"/>
          <w:divBdr>
            <w:top w:val="none" w:sz="0" w:space="0" w:color="auto"/>
            <w:left w:val="none" w:sz="0" w:space="0" w:color="auto"/>
            <w:bottom w:val="none" w:sz="0" w:space="0" w:color="auto"/>
            <w:right w:val="none" w:sz="0" w:space="0" w:color="auto"/>
          </w:divBdr>
          <w:divsChild>
            <w:div w:id="285163511">
              <w:marLeft w:val="180"/>
              <w:marRight w:val="0"/>
              <w:marTop w:val="0"/>
              <w:marBottom w:val="0"/>
              <w:divBdr>
                <w:top w:val="none" w:sz="0" w:space="0" w:color="auto"/>
                <w:left w:val="none" w:sz="0" w:space="0" w:color="auto"/>
                <w:bottom w:val="none" w:sz="0" w:space="0" w:color="auto"/>
                <w:right w:val="none" w:sz="0" w:space="0" w:color="auto"/>
              </w:divBdr>
              <w:divsChild>
                <w:div w:id="2016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2467">
          <w:marLeft w:val="0"/>
          <w:marRight w:val="0"/>
          <w:marTop w:val="0"/>
          <w:marBottom w:val="0"/>
          <w:divBdr>
            <w:top w:val="none" w:sz="0" w:space="0" w:color="auto"/>
            <w:left w:val="none" w:sz="0" w:space="0" w:color="auto"/>
            <w:bottom w:val="none" w:sz="0" w:space="0" w:color="auto"/>
            <w:right w:val="none" w:sz="0" w:space="0" w:color="auto"/>
          </w:divBdr>
          <w:divsChild>
            <w:div w:id="1099721182">
              <w:marLeft w:val="180"/>
              <w:marRight w:val="0"/>
              <w:marTop w:val="0"/>
              <w:marBottom w:val="0"/>
              <w:divBdr>
                <w:top w:val="none" w:sz="0" w:space="0" w:color="auto"/>
                <w:left w:val="none" w:sz="0" w:space="0" w:color="auto"/>
                <w:bottom w:val="none" w:sz="0" w:space="0" w:color="auto"/>
                <w:right w:val="none" w:sz="0" w:space="0" w:color="auto"/>
              </w:divBdr>
              <w:divsChild>
                <w:div w:id="9805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7089">
          <w:marLeft w:val="0"/>
          <w:marRight w:val="0"/>
          <w:marTop w:val="0"/>
          <w:marBottom w:val="0"/>
          <w:divBdr>
            <w:top w:val="none" w:sz="0" w:space="0" w:color="auto"/>
            <w:left w:val="none" w:sz="0" w:space="0" w:color="auto"/>
            <w:bottom w:val="none" w:sz="0" w:space="0" w:color="auto"/>
            <w:right w:val="none" w:sz="0" w:space="0" w:color="auto"/>
          </w:divBdr>
          <w:divsChild>
            <w:div w:id="627589848">
              <w:marLeft w:val="180"/>
              <w:marRight w:val="0"/>
              <w:marTop w:val="0"/>
              <w:marBottom w:val="0"/>
              <w:divBdr>
                <w:top w:val="none" w:sz="0" w:space="0" w:color="auto"/>
                <w:left w:val="none" w:sz="0" w:space="0" w:color="auto"/>
                <w:bottom w:val="none" w:sz="0" w:space="0" w:color="auto"/>
                <w:right w:val="none" w:sz="0" w:space="0" w:color="auto"/>
              </w:divBdr>
              <w:divsChild>
                <w:div w:id="16180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3648">
      <w:bodyDiv w:val="1"/>
      <w:marLeft w:val="0"/>
      <w:marRight w:val="0"/>
      <w:marTop w:val="0"/>
      <w:marBottom w:val="0"/>
      <w:divBdr>
        <w:top w:val="none" w:sz="0" w:space="0" w:color="auto"/>
        <w:left w:val="none" w:sz="0" w:space="0" w:color="auto"/>
        <w:bottom w:val="none" w:sz="0" w:space="0" w:color="auto"/>
        <w:right w:val="none" w:sz="0" w:space="0" w:color="auto"/>
      </w:divBdr>
    </w:div>
    <w:div w:id="913004794">
      <w:bodyDiv w:val="1"/>
      <w:marLeft w:val="0"/>
      <w:marRight w:val="0"/>
      <w:marTop w:val="0"/>
      <w:marBottom w:val="0"/>
      <w:divBdr>
        <w:top w:val="none" w:sz="0" w:space="0" w:color="auto"/>
        <w:left w:val="none" w:sz="0" w:space="0" w:color="auto"/>
        <w:bottom w:val="none" w:sz="0" w:space="0" w:color="auto"/>
        <w:right w:val="none" w:sz="0" w:space="0" w:color="auto"/>
      </w:divBdr>
      <w:divsChild>
        <w:div w:id="57484182">
          <w:marLeft w:val="0"/>
          <w:marRight w:val="0"/>
          <w:marTop w:val="0"/>
          <w:marBottom w:val="0"/>
          <w:divBdr>
            <w:top w:val="none" w:sz="0" w:space="0" w:color="auto"/>
            <w:left w:val="none" w:sz="0" w:space="0" w:color="auto"/>
            <w:bottom w:val="none" w:sz="0" w:space="0" w:color="auto"/>
            <w:right w:val="none" w:sz="0" w:space="0" w:color="auto"/>
          </w:divBdr>
          <w:divsChild>
            <w:div w:id="1934970015">
              <w:marLeft w:val="180"/>
              <w:marRight w:val="0"/>
              <w:marTop w:val="0"/>
              <w:marBottom w:val="0"/>
              <w:divBdr>
                <w:top w:val="none" w:sz="0" w:space="0" w:color="auto"/>
                <w:left w:val="none" w:sz="0" w:space="0" w:color="auto"/>
                <w:bottom w:val="none" w:sz="0" w:space="0" w:color="auto"/>
                <w:right w:val="none" w:sz="0" w:space="0" w:color="auto"/>
              </w:divBdr>
              <w:divsChild>
                <w:div w:id="17649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934">
          <w:marLeft w:val="0"/>
          <w:marRight w:val="0"/>
          <w:marTop w:val="0"/>
          <w:marBottom w:val="0"/>
          <w:divBdr>
            <w:top w:val="none" w:sz="0" w:space="0" w:color="auto"/>
            <w:left w:val="none" w:sz="0" w:space="0" w:color="auto"/>
            <w:bottom w:val="none" w:sz="0" w:space="0" w:color="auto"/>
            <w:right w:val="none" w:sz="0" w:space="0" w:color="auto"/>
          </w:divBdr>
          <w:divsChild>
            <w:div w:id="869994587">
              <w:marLeft w:val="180"/>
              <w:marRight w:val="0"/>
              <w:marTop w:val="0"/>
              <w:marBottom w:val="0"/>
              <w:divBdr>
                <w:top w:val="none" w:sz="0" w:space="0" w:color="auto"/>
                <w:left w:val="none" w:sz="0" w:space="0" w:color="auto"/>
                <w:bottom w:val="none" w:sz="0" w:space="0" w:color="auto"/>
                <w:right w:val="none" w:sz="0" w:space="0" w:color="auto"/>
              </w:divBdr>
              <w:divsChild>
                <w:div w:id="20802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6327">
          <w:marLeft w:val="0"/>
          <w:marRight w:val="0"/>
          <w:marTop w:val="0"/>
          <w:marBottom w:val="0"/>
          <w:divBdr>
            <w:top w:val="none" w:sz="0" w:space="0" w:color="auto"/>
            <w:left w:val="none" w:sz="0" w:space="0" w:color="auto"/>
            <w:bottom w:val="none" w:sz="0" w:space="0" w:color="auto"/>
            <w:right w:val="none" w:sz="0" w:space="0" w:color="auto"/>
          </w:divBdr>
          <w:divsChild>
            <w:div w:id="1744796471">
              <w:marLeft w:val="180"/>
              <w:marRight w:val="0"/>
              <w:marTop w:val="0"/>
              <w:marBottom w:val="0"/>
              <w:divBdr>
                <w:top w:val="none" w:sz="0" w:space="0" w:color="auto"/>
                <w:left w:val="none" w:sz="0" w:space="0" w:color="auto"/>
                <w:bottom w:val="none" w:sz="0" w:space="0" w:color="auto"/>
                <w:right w:val="none" w:sz="0" w:space="0" w:color="auto"/>
              </w:divBdr>
              <w:divsChild>
                <w:div w:id="88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5475">
          <w:marLeft w:val="0"/>
          <w:marRight w:val="0"/>
          <w:marTop w:val="0"/>
          <w:marBottom w:val="0"/>
          <w:divBdr>
            <w:top w:val="none" w:sz="0" w:space="0" w:color="auto"/>
            <w:left w:val="none" w:sz="0" w:space="0" w:color="auto"/>
            <w:bottom w:val="none" w:sz="0" w:space="0" w:color="auto"/>
            <w:right w:val="none" w:sz="0" w:space="0" w:color="auto"/>
          </w:divBdr>
          <w:divsChild>
            <w:div w:id="762384105">
              <w:marLeft w:val="180"/>
              <w:marRight w:val="0"/>
              <w:marTop w:val="0"/>
              <w:marBottom w:val="0"/>
              <w:divBdr>
                <w:top w:val="none" w:sz="0" w:space="0" w:color="auto"/>
                <w:left w:val="none" w:sz="0" w:space="0" w:color="auto"/>
                <w:bottom w:val="none" w:sz="0" w:space="0" w:color="auto"/>
                <w:right w:val="none" w:sz="0" w:space="0" w:color="auto"/>
              </w:divBdr>
              <w:divsChild>
                <w:div w:id="11304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6901">
          <w:marLeft w:val="0"/>
          <w:marRight w:val="0"/>
          <w:marTop w:val="0"/>
          <w:marBottom w:val="0"/>
          <w:divBdr>
            <w:top w:val="none" w:sz="0" w:space="0" w:color="auto"/>
            <w:left w:val="none" w:sz="0" w:space="0" w:color="auto"/>
            <w:bottom w:val="none" w:sz="0" w:space="0" w:color="auto"/>
            <w:right w:val="none" w:sz="0" w:space="0" w:color="auto"/>
          </w:divBdr>
          <w:divsChild>
            <w:div w:id="1595165228">
              <w:marLeft w:val="180"/>
              <w:marRight w:val="0"/>
              <w:marTop w:val="0"/>
              <w:marBottom w:val="0"/>
              <w:divBdr>
                <w:top w:val="none" w:sz="0" w:space="0" w:color="auto"/>
                <w:left w:val="none" w:sz="0" w:space="0" w:color="auto"/>
                <w:bottom w:val="none" w:sz="0" w:space="0" w:color="auto"/>
                <w:right w:val="none" w:sz="0" w:space="0" w:color="auto"/>
              </w:divBdr>
              <w:divsChild>
                <w:div w:id="19286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623">
          <w:marLeft w:val="0"/>
          <w:marRight w:val="0"/>
          <w:marTop w:val="0"/>
          <w:marBottom w:val="0"/>
          <w:divBdr>
            <w:top w:val="none" w:sz="0" w:space="0" w:color="auto"/>
            <w:left w:val="none" w:sz="0" w:space="0" w:color="auto"/>
            <w:bottom w:val="none" w:sz="0" w:space="0" w:color="auto"/>
            <w:right w:val="none" w:sz="0" w:space="0" w:color="auto"/>
          </w:divBdr>
          <w:divsChild>
            <w:div w:id="506098009">
              <w:marLeft w:val="180"/>
              <w:marRight w:val="0"/>
              <w:marTop w:val="0"/>
              <w:marBottom w:val="0"/>
              <w:divBdr>
                <w:top w:val="none" w:sz="0" w:space="0" w:color="auto"/>
                <w:left w:val="none" w:sz="0" w:space="0" w:color="auto"/>
                <w:bottom w:val="none" w:sz="0" w:space="0" w:color="auto"/>
                <w:right w:val="none" w:sz="0" w:space="0" w:color="auto"/>
              </w:divBdr>
              <w:divsChild>
                <w:div w:id="17192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15478">
          <w:marLeft w:val="0"/>
          <w:marRight w:val="0"/>
          <w:marTop w:val="0"/>
          <w:marBottom w:val="0"/>
          <w:divBdr>
            <w:top w:val="none" w:sz="0" w:space="0" w:color="auto"/>
            <w:left w:val="none" w:sz="0" w:space="0" w:color="auto"/>
            <w:bottom w:val="none" w:sz="0" w:space="0" w:color="auto"/>
            <w:right w:val="none" w:sz="0" w:space="0" w:color="auto"/>
          </w:divBdr>
          <w:divsChild>
            <w:div w:id="972489162">
              <w:marLeft w:val="180"/>
              <w:marRight w:val="0"/>
              <w:marTop w:val="0"/>
              <w:marBottom w:val="0"/>
              <w:divBdr>
                <w:top w:val="none" w:sz="0" w:space="0" w:color="auto"/>
                <w:left w:val="none" w:sz="0" w:space="0" w:color="auto"/>
                <w:bottom w:val="none" w:sz="0" w:space="0" w:color="auto"/>
                <w:right w:val="none" w:sz="0" w:space="0" w:color="auto"/>
              </w:divBdr>
              <w:divsChild>
                <w:div w:id="5327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5812">
          <w:marLeft w:val="0"/>
          <w:marRight w:val="0"/>
          <w:marTop w:val="0"/>
          <w:marBottom w:val="0"/>
          <w:divBdr>
            <w:top w:val="none" w:sz="0" w:space="0" w:color="auto"/>
            <w:left w:val="none" w:sz="0" w:space="0" w:color="auto"/>
            <w:bottom w:val="none" w:sz="0" w:space="0" w:color="auto"/>
            <w:right w:val="none" w:sz="0" w:space="0" w:color="auto"/>
          </w:divBdr>
          <w:divsChild>
            <w:div w:id="1615286792">
              <w:marLeft w:val="180"/>
              <w:marRight w:val="0"/>
              <w:marTop w:val="0"/>
              <w:marBottom w:val="0"/>
              <w:divBdr>
                <w:top w:val="none" w:sz="0" w:space="0" w:color="auto"/>
                <w:left w:val="none" w:sz="0" w:space="0" w:color="auto"/>
                <w:bottom w:val="none" w:sz="0" w:space="0" w:color="auto"/>
                <w:right w:val="none" w:sz="0" w:space="0" w:color="auto"/>
              </w:divBdr>
              <w:divsChild>
                <w:div w:id="20201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5236">
          <w:marLeft w:val="0"/>
          <w:marRight w:val="0"/>
          <w:marTop w:val="0"/>
          <w:marBottom w:val="0"/>
          <w:divBdr>
            <w:top w:val="none" w:sz="0" w:space="0" w:color="auto"/>
            <w:left w:val="none" w:sz="0" w:space="0" w:color="auto"/>
            <w:bottom w:val="none" w:sz="0" w:space="0" w:color="auto"/>
            <w:right w:val="none" w:sz="0" w:space="0" w:color="auto"/>
          </w:divBdr>
          <w:divsChild>
            <w:div w:id="1102381534">
              <w:marLeft w:val="180"/>
              <w:marRight w:val="0"/>
              <w:marTop w:val="0"/>
              <w:marBottom w:val="0"/>
              <w:divBdr>
                <w:top w:val="none" w:sz="0" w:space="0" w:color="auto"/>
                <w:left w:val="none" w:sz="0" w:space="0" w:color="auto"/>
                <w:bottom w:val="none" w:sz="0" w:space="0" w:color="auto"/>
                <w:right w:val="none" w:sz="0" w:space="0" w:color="auto"/>
              </w:divBdr>
              <w:divsChild>
                <w:div w:id="2727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5398">
          <w:marLeft w:val="0"/>
          <w:marRight w:val="0"/>
          <w:marTop w:val="0"/>
          <w:marBottom w:val="0"/>
          <w:divBdr>
            <w:top w:val="none" w:sz="0" w:space="0" w:color="auto"/>
            <w:left w:val="none" w:sz="0" w:space="0" w:color="auto"/>
            <w:bottom w:val="none" w:sz="0" w:space="0" w:color="auto"/>
            <w:right w:val="none" w:sz="0" w:space="0" w:color="auto"/>
          </w:divBdr>
          <w:divsChild>
            <w:div w:id="305088057">
              <w:marLeft w:val="180"/>
              <w:marRight w:val="0"/>
              <w:marTop w:val="0"/>
              <w:marBottom w:val="0"/>
              <w:divBdr>
                <w:top w:val="none" w:sz="0" w:space="0" w:color="auto"/>
                <w:left w:val="none" w:sz="0" w:space="0" w:color="auto"/>
                <w:bottom w:val="none" w:sz="0" w:space="0" w:color="auto"/>
                <w:right w:val="none" w:sz="0" w:space="0" w:color="auto"/>
              </w:divBdr>
              <w:divsChild>
                <w:div w:id="20380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2766">
          <w:marLeft w:val="0"/>
          <w:marRight w:val="0"/>
          <w:marTop w:val="0"/>
          <w:marBottom w:val="0"/>
          <w:divBdr>
            <w:top w:val="none" w:sz="0" w:space="0" w:color="auto"/>
            <w:left w:val="none" w:sz="0" w:space="0" w:color="auto"/>
            <w:bottom w:val="none" w:sz="0" w:space="0" w:color="auto"/>
            <w:right w:val="none" w:sz="0" w:space="0" w:color="auto"/>
          </w:divBdr>
          <w:divsChild>
            <w:div w:id="219555413">
              <w:marLeft w:val="180"/>
              <w:marRight w:val="0"/>
              <w:marTop w:val="0"/>
              <w:marBottom w:val="0"/>
              <w:divBdr>
                <w:top w:val="none" w:sz="0" w:space="0" w:color="auto"/>
                <w:left w:val="none" w:sz="0" w:space="0" w:color="auto"/>
                <w:bottom w:val="none" w:sz="0" w:space="0" w:color="auto"/>
                <w:right w:val="none" w:sz="0" w:space="0" w:color="auto"/>
              </w:divBdr>
              <w:divsChild>
                <w:div w:id="519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0948">
          <w:marLeft w:val="0"/>
          <w:marRight w:val="0"/>
          <w:marTop w:val="0"/>
          <w:marBottom w:val="0"/>
          <w:divBdr>
            <w:top w:val="none" w:sz="0" w:space="0" w:color="auto"/>
            <w:left w:val="none" w:sz="0" w:space="0" w:color="auto"/>
            <w:bottom w:val="none" w:sz="0" w:space="0" w:color="auto"/>
            <w:right w:val="none" w:sz="0" w:space="0" w:color="auto"/>
          </w:divBdr>
          <w:divsChild>
            <w:div w:id="1471903426">
              <w:marLeft w:val="180"/>
              <w:marRight w:val="0"/>
              <w:marTop w:val="0"/>
              <w:marBottom w:val="0"/>
              <w:divBdr>
                <w:top w:val="none" w:sz="0" w:space="0" w:color="auto"/>
                <w:left w:val="none" w:sz="0" w:space="0" w:color="auto"/>
                <w:bottom w:val="none" w:sz="0" w:space="0" w:color="auto"/>
                <w:right w:val="none" w:sz="0" w:space="0" w:color="auto"/>
              </w:divBdr>
              <w:divsChild>
                <w:div w:id="938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3802">
          <w:marLeft w:val="0"/>
          <w:marRight w:val="0"/>
          <w:marTop w:val="0"/>
          <w:marBottom w:val="0"/>
          <w:divBdr>
            <w:top w:val="none" w:sz="0" w:space="0" w:color="auto"/>
            <w:left w:val="none" w:sz="0" w:space="0" w:color="auto"/>
            <w:bottom w:val="none" w:sz="0" w:space="0" w:color="auto"/>
            <w:right w:val="none" w:sz="0" w:space="0" w:color="auto"/>
          </w:divBdr>
          <w:divsChild>
            <w:div w:id="1974405462">
              <w:marLeft w:val="180"/>
              <w:marRight w:val="0"/>
              <w:marTop w:val="0"/>
              <w:marBottom w:val="0"/>
              <w:divBdr>
                <w:top w:val="none" w:sz="0" w:space="0" w:color="auto"/>
                <w:left w:val="none" w:sz="0" w:space="0" w:color="auto"/>
                <w:bottom w:val="none" w:sz="0" w:space="0" w:color="auto"/>
                <w:right w:val="none" w:sz="0" w:space="0" w:color="auto"/>
              </w:divBdr>
              <w:divsChild>
                <w:div w:id="26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399">
          <w:marLeft w:val="0"/>
          <w:marRight w:val="0"/>
          <w:marTop w:val="0"/>
          <w:marBottom w:val="0"/>
          <w:divBdr>
            <w:top w:val="none" w:sz="0" w:space="0" w:color="auto"/>
            <w:left w:val="none" w:sz="0" w:space="0" w:color="auto"/>
            <w:bottom w:val="none" w:sz="0" w:space="0" w:color="auto"/>
            <w:right w:val="none" w:sz="0" w:space="0" w:color="auto"/>
          </w:divBdr>
          <w:divsChild>
            <w:div w:id="1492523001">
              <w:marLeft w:val="180"/>
              <w:marRight w:val="0"/>
              <w:marTop w:val="0"/>
              <w:marBottom w:val="0"/>
              <w:divBdr>
                <w:top w:val="none" w:sz="0" w:space="0" w:color="auto"/>
                <w:left w:val="none" w:sz="0" w:space="0" w:color="auto"/>
                <w:bottom w:val="none" w:sz="0" w:space="0" w:color="auto"/>
                <w:right w:val="none" w:sz="0" w:space="0" w:color="auto"/>
              </w:divBdr>
              <w:divsChild>
                <w:div w:id="9779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846">
          <w:marLeft w:val="0"/>
          <w:marRight w:val="0"/>
          <w:marTop w:val="0"/>
          <w:marBottom w:val="0"/>
          <w:divBdr>
            <w:top w:val="none" w:sz="0" w:space="0" w:color="auto"/>
            <w:left w:val="none" w:sz="0" w:space="0" w:color="auto"/>
            <w:bottom w:val="none" w:sz="0" w:space="0" w:color="auto"/>
            <w:right w:val="none" w:sz="0" w:space="0" w:color="auto"/>
          </w:divBdr>
          <w:divsChild>
            <w:div w:id="2055343724">
              <w:marLeft w:val="180"/>
              <w:marRight w:val="0"/>
              <w:marTop w:val="0"/>
              <w:marBottom w:val="0"/>
              <w:divBdr>
                <w:top w:val="none" w:sz="0" w:space="0" w:color="auto"/>
                <w:left w:val="none" w:sz="0" w:space="0" w:color="auto"/>
                <w:bottom w:val="none" w:sz="0" w:space="0" w:color="auto"/>
                <w:right w:val="none" w:sz="0" w:space="0" w:color="auto"/>
              </w:divBdr>
              <w:divsChild>
                <w:div w:id="3582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798">
          <w:marLeft w:val="0"/>
          <w:marRight w:val="0"/>
          <w:marTop w:val="0"/>
          <w:marBottom w:val="0"/>
          <w:divBdr>
            <w:top w:val="none" w:sz="0" w:space="0" w:color="auto"/>
            <w:left w:val="none" w:sz="0" w:space="0" w:color="auto"/>
            <w:bottom w:val="none" w:sz="0" w:space="0" w:color="auto"/>
            <w:right w:val="none" w:sz="0" w:space="0" w:color="auto"/>
          </w:divBdr>
          <w:divsChild>
            <w:div w:id="1363896045">
              <w:marLeft w:val="180"/>
              <w:marRight w:val="0"/>
              <w:marTop w:val="0"/>
              <w:marBottom w:val="0"/>
              <w:divBdr>
                <w:top w:val="none" w:sz="0" w:space="0" w:color="auto"/>
                <w:left w:val="none" w:sz="0" w:space="0" w:color="auto"/>
                <w:bottom w:val="none" w:sz="0" w:space="0" w:color="auto"/>
                <w:right w:val="none" w:sz="0" w:space="0" w:color="auto"/>
              </w:divBdr>
              <w:divsChild>
                <w:div w:id="5892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02418">
          <w:marLeft w:val="0"/>
          <w:marRight w:val="0"/>
          <w:marTop w:val="0"/>
          <w:marBottom w:val="0"/>
          <w:divBdr>
            <w:top w:val="none" w:sz="0" w:space="0" w:color="auto"/>
            <w:left w:val="none" w:sz="0" w:space="0" w:color="auto"/>
            <w:bottom w:val="none" w:sz="0" w:space="0" w:color="auto"/>
            <w:right w:val="none" w:sz="0" w:space="0" w:color="auto"/>
          </w:divBdr>
          <w:divsChild>
            <w:div w:id="750389110">
              <w:marLeft w:val="180"/>
              <w:marRight w:val="0"/>
              <w:marTop w:val="0"/>
              <w:marBottom w:val="0"/>
              <w:divBdr>
                <w:top w:val="none" w:sz="0" w:space="0" w:color="auto"/>
                <w:left w:val="none" w:sz="0" w:space="0" w:color="auto"/>
                <w:bottom w:val="none" w:sz="0" w:space="0" w:color="auto"/>
                <w:right w:val="none" w:sz="0" w:space="0" w:color="auto"/>
              </w:divBdr>
              <w:divsChild>
                <w:div w:id="15975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68676">
          <w:marLeft w:val="0"/>
          <w:marRight w:val="0"/>
          <w:marTop w:val="0"/>
          <w:marBottom w:val="0"/>
          <w:divBdr>
            <w:top w:val="none" w:sz="0" w:space="0" w:color="auto"/>
            <w:left w:val="none" w:sz="0" w:space="0" w:color="auto"/>
            <w:bottom w:val="none" w:sz="0" w:space="0" w:color="auto"/>
            <w:right w:val="none" w:sz="0" w:space="0" w:color="auto"/>
          </w:divBdr>
          <w:divsChild>
            <w:div w:id="20867265">
              <w:marLeft w:val="180"/>
              <w:marRight w:val="0"/>
              <w:marTop w:val="0"/>
              <w:marBottom w:val="0"/>
              <w:divBdr>
                <w:top w:val="none" w:sz="0" w:space="0" w:color="auto"/>
                <w:left w:val="none" w:sz="0" w:space="0" w:color="auto"/>
                <w:bottom w:val="none" w:sz="0" w:space="0" w:color="auto"/>
                <w:right w:val="none" w:sz="0" w:space="0" w:color="auto"/>
              </w:divBdr>
              <w:divsChild>
                <w:div w:id="19115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70396">
          <w:marLeft w:val="0"/>
          <w:marRight w:val="0"/>
          <w:marTop w:val="0"/>
          <w:marBottom w:val="0"/>
          <w:divBdr>
            <w:top w:val="none" w:sz="0" w:space="0" w:color="auto"/>
            <w:left w:val="none" w:sz="0" w:space="0" w:color="auto"/>
            <w:bottom w:val="none" w:sz="0" w:space="0" w:color="auto"/>
            <w:right w:val="none" w:sz="0" w:space="0" w:color="auto"/>
          </w:divBdr>
          <w:divsChild>
            <w:div w:id="53896308">
              <w:marLeft w:val="180"/>
              <w:marRight w:val="0"/>
              <w:marTop w:val="0"/>
              <w:marBottom w:val="0"/>
              <w:divBdr>
                <w:top w:val="none" w:sz="0" w:space="0" w:color="auto"/>
                <w:left w:val="none" w:sz="0" w:space="0" w:color="auto"/>
                <w:bottom w:val="none" w:sz="0" w:space="0" w:color="auto"/>
                <w:right w:val="none" w:sz="0" w:space="0" w:color="auto"/>
              </w:divBdr>
              <w:divsChild>
                <w:div w:id="19043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40029">
          <w:marLeft w:val="0"/>
          <w:marRight w:val="0"/>
          <w:marTop w:val="0"/>
          <w:marBottom w:val="0"/>
          <w:divBdr>
            <w:top w:val="none" w:sz="0" w:space="0" w:color="auto"/>
            <w:left w:val="none" w:sz="0" w:space="0" w:color="auto"/>
            <w:bottom w:val="none" w:sz="0" w:space="0" w:color="auto"/>
            <w:right w:val="none" w:sz="0" w:space="0" w:color="auto"/>
          </w:divBdr>
          <w:divsChild>
            <w:div w:id="1868063917">
              <w:marLeft w:val="180"/>
              <w:marRight w:val="0"/>
              <w:marTop w:val="0"/>
              <w:marBottom w:val="0"/>
              <w:divBdr>
                <w:top w:val="none" w:sz="0" w:space="0" w:color="auto"/>
                <w:left w:val="none" w:sz="0" w:space="0" w:color="auto"/>
                <w:bottom w:val="none" w:sz="0" w:space="0" w:color="auto"/>
                <w:right w:val="none" w:sz="0" w:space="0" w:color="auto"/>
              </w:divBdr>
              <w:divsChild>
                <w:div w:id="15723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3582">
          <w:marLeft w:val="0"/>
          <w:marRight w:val="0"/>
          <w:marTop w:val="0"/>
          <w:marBottom w:val="0"/>
          <w:divBdr>
            <w:top w:val="none" w:sz="0" w:space="0" w:color="auto"/>
            <w:left w:val="none" w:sz="0" w:space="0" w:color="auto"/>
            <w:bottom w:val="none" w:sz="0" w:space="0" w:color="auto"/>
            <w:right w:val="none" w:sz="0" w:space="0" w:color="auto"/>
          </w:divBdr>
          <w:divsChild>
            <w:div w:id="1827555122">
              <w:marLeft w:val="180"/>
              <w:marRight w:val="0"/>
              <w:marTop w:val="0"/>
              <w:marBottom w:val="0"/>
              <w:divBdr>
                <w:top w:val="none" w:sz="0" w:space="0" w:color="auto"/>
                <w:left w:val="none" w:sz="0" w:space="0" w:color="auto"/>
                <w:bottom w:val="none" w:sz="0" w:space="0" w:color="auto"/>
                <w:right w:val="none" w:sz="0" w:space="0" w:color="auto"/>
              </w:divBdr>
              <w:divsChild>
                <w:div w:id="1319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078">
          <w:marLeft w:val="0"/>
          <w:marRight w:val="0"/>
          <w:marTop w:val="0"/>
          <w:marBottom w:val="0"/>
          <w:divBdr>
            <w:top w:val="none" w:sz="0" w:space="0" w:color="auto"/>
            <w:left w:val="none" w:sz="0" w:space="0" w:color="auto"/>
            <w:bottom w:val="none" w:sz="0" w:space="0" w:color="auto"/>
            <w:right w:val="none" w:sz="0" w:space="0" w:color="auto"/>
          </w:divBdr>
          <w:divsChild>
            <w:div w:id="1360204103">
              <w:marLeft w:val="180"/>
              <w:marRight w:val="0"/>
              <w:marTop w:val="0"/>
              <w:marBottom w:val="0"/>
              <w:divBdr>
                <w:top w:val="none" w:sz="0" w:space="0" w:color="auto"/>
                <w:left w:val="none" w:sz="0" w:space="0" w:color="auto"/>
                <w:bottom w:val="none" w:sz="0" w:space="0" w:color="auto"/>
                <w:right w:val="none" w:sz="0" w:space="0" w:color="auto"/>
              </w:divBdr>
              <w:divsChild>
                <w:div w:id="19314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02029">
          <w:marLeft w:val="0"/>
          <w:marRight w:val="0"/>
          <w:marTop w:val="0"/>
          <w:marBottom w:val="0"/>
          <w:divBdr>
            <w:top w:val="none" w:sz="0" w:space="0" w:color="auto"/>
            <w:left w:val="none" w:sz="0" w:space="0" w:color="auto"/>
            <w:bottom w:val="none" w:sz="0" w:space="0" w:color="auto"/>
            <w:right w:val="none" w:sz="0" w:space="0" w:color="auto"/>
          </w:divBdr>
          <w:divsChild>
            <w:div w:id="1248882131">
              <w:marLeft w:val="180"/>
              <w:marRight w:val="0"/>
              <w:marTop w:val="0"/>
              <w:marBottom w:val="0"/>
              <w:divBdr>
                <w:top w:val="none" w:sz="0" w:space="0" w:color="auto"/>
                <w:left w:val="none" w:sz="0" w:space="0" w:color="auto"/>
                <w:bottom w:val="none" w:sz="0" w:space="0" w:color="auto"/>
                <w:right w:val="none" w:sz="0" w:space="0" w:color="auto"/>
              </w:divBdr>
              <w:divsChild>
                <w:div w:id="7258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8603">
          <w:marLeft w:val="0"/>
          <w:marRight w:val="0"/>
          <w:marTop w:val="0"/>
          <w:marBottom w:val="0"/>
          <w:divBdr>
            <w:top w:val="none" w:sz="0" w:space="0" w:color="auto"/>
            <w:left w:val="none" w:sz="0" w:space="0" w:color="auto"/>
            <w:bottom w:val="none" w:sz="0" w:space="0" w:color="auto"/>
            <w:right w:val="none" w:sz="0" w:space="0" w:color="auto"/>
          </w:divBdr>
          <w:divsChild>
            <w:div w:id="1635259246">
              <w:marLeft w:val="180"/>
              <w:marRight w:val="0"/>
              <w:marTop w:val="0"/>
              <w:marBottom w:val="0"/>
              <w:divBdr>
                <w:top w:val="none" w:sz="0" w:space="0" w:color="auto"/>
                <w:left w:val="none" w:sz="0" w:space="0" w:color="auto"/>
                <w:bottom w:val="none" w:sz="0" w:space="0" w:color="auto"/>
                <w:right w:val="none" w:sz="0" w:space="0" w:color="auto"/>
              </w:divBdr>
              <w:divsChild>
                <w:div w:id="9689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0360">
          <w:marLeft w:val="0"/>
          <w:marRight w:val="0"/>
          <w:marTop w:val="0"/>
          <w:marBottom w:val="0"/>
          <w:divBdr>
            <w:top w:val="none" w:sz="0" w:space="0" w:color="auto"/>
            <w:left w:val="none" w:sz="0" w:space="0" w:color="auto"/>
            <w:bottom w:val="none" w:sz="0" w:space="0" w:color="auto"/>
            <w:right w:val="none" w:sz="0" w:space="0" w:color="auto"/>
          </w:divBdr>
          <w:divsChild>
            <w:div w:id="832068340">
              <w:marLeft w:val="180"/>
              <w:marRight w:val="0"/>
              <w:marTop w:val="0"/>
              <w:marBottom w:val="0"/>
              <w:divBdr>
                <w:top w:val="none" w:sz="0" w:space="0" w:color="auto"/>
                <w:left w:val="none" w:sz="0" w:space="0" w:color="auto"/>
                <w:bottom w:val="none" w:sz="0" w:space="0" w:color="auto"/>
                <w:right w:val="none" w:sz="0" w:space="0" w:color="auto"/>
              </w:divBdr>
              <w:divsChild>
                <w:div w:id="7652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8975">
          <w:marLeft w:val="0"/>
          <w:marRight w:val="0"/>
          <w:marTop w:val="0"/>
          <w:marBottom w:val="0"/>
          <w:divBdr>
            <w:top w:val="none" w:sz="0" w:space="0" w:color="auto"/>
            <w:left w:val="none" w:sz="0" w:space="0" w:color="auto"/>
            <w:bottom w:val="none" w:sz="0" w:space="0" w:color="auto"/>
            <w:right w:val="none" w:sz="0" w:space="0" w:color="auto"/>
          </w:divBdr>
          <w:divsChild>
            <w:div w:id="668019247">
              <w:marLeft w:val="180"/>
              <w:marRight w:val="0"/>
              <w:marTop w:val="0"/>
              <w:marBottom w:val="0"/>
              <w:divBdr>
                <w:top w:val="none" w:sz="0" w:space="0" w:color="auto"/>
                <w:left w:val="none" w:sz="0" w:space="0" w:color="auto"/>
                <w:bottom w:val="none" w:sz="0" w:space="0" w:color="auto"/>
                <w:right w:val="none" w:sz="0" w:space="0" w:color="auto"/>
              </w:divBdr>
              <w:divsChild>
                <w:div w:id="9922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8065">
          <w:marLeft w:val="0"/>
          <w:marRight w:val="0"/>
          <w:marTop w:val="0"/>
          <w:marBottom w:val="0"/>
          <w:divBdr>
            <w:top w:val="none" w:sz="0" w:space="0" w:color="auto"/>
            <w:left w:val="none" w:sz="0" w:space="0" w:color="auto"/>
            <w:bottom w:val="none" w:sz="0" w:space="0" w:color="auto"/>
            <w:right w:val="none" w:sz="0" w:space="0" w:color="auto"/>
          </w:divBdr>
          <w:divsChild>
            <w:div w:id="1815829280">
              <w:marLeft w:val="180"/>
              <w:marRight w:val="0"/>
              <w:marTop w:val="0"/>
              <w:marBottom w:val="0"/>
              <w:divBdr>
                <w:top w:val="none" w:sz="0" w:space="0" w:color="auto"/>
                <w:left w:val="none" w:sz="0" w:space="0" w:color="auto"/>
                <w:bottom w:val="none" w:sz="0" w:space="0" w:color="auto"/>
                <w:right w:val="none" w:sz="0" w:space="0" w:color="auto"/>
              </w:divBdr>
              <w:divsChild>
                <w:div w:id="18037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7819">
          <w:marLeft w:val="0"/>
          <w:marRight w:val="0"/>
          <w:marTop w:val="0"/>
          <w:marBottom w:val="0"/>
          <w:divBdr>
            <w:top w:val="none" w:sz="0" w:space="0" w:color="auto"/>
            <w:left w:val="none" w:sz="0" w:space="0" w:color="auto"/>
            <w:bottom w:val="none" w:sz="0" w:space="0" w:color="auto"/>
            <w:right w:val="none" w:sz="0" w:space="0" w:color="auto"/>
          </w:divBdr>
          <w:divsChild>
            <w:div w:id="1825584101">
              <w:marLeft w:val="180"/>
              <w:marRight w:val="0"/>
              <w:marTop w:val="0"/>
              <w:marBottom w:val="0"/>
              <w:divBdr>
                <w:top w:val="none" w:sz="0" w:space="0" w:color="auto"/>
                <w:left w:val="none" w:sz="0" w:space="0" w:color="auto"/>
                <w:bottom w:val="none" w:sz="0" w:space="0" w:color="auto"/>
                <w:right w:val="none" w:sz="0" w:space="0" w:color="auto"/>
              </w:divBdr>
              <w:divsChild>
                <w:div w:id="5722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2303">
      <w:bodyDiv w:val="1"/>
      <w:marLeft w:val="0"/>
      <w:marRight w:val="0"/>
      <w:marTop w:val="0"/>
      <w:marBottom w:val="0"/>
      <w:divBdr>
        <w:top w:val="none" w:sz="0" w:space="0" w:color="auto"/>
        <w:left w:val="none" w:sz="0" w:space="0" w:color="auto"/>
        <w:bottom w:val="none" w:sz="0" w:space="0" w:color="auto"/>
        <w:right w:val="none" w:sz="0" w:space="0" w:color="auto"/>
      </w:divBdr>
      <w:divsChild>
        <w:div w:id="46103092">
          <w:marLeft w:val="0"/>
          <w:marRight w:val="0"/>
          <w:marTop w:val="0"/>
          <w:marBottom w:val="0"/>
          <w:divBdr>
            <w:top w:val="none" w:sz="0" w:space="0" w:color="auto"/>
            <w:left w:val="none" w:sz="0" w:space="0" w:color="auto"/>
            <w:bottom w:val="none" w:sz="0" w:space="0" w:color="auto"/>
            <w:right w:val="none" w:sz="0" w:space="0" w:color="auto"/>
          </w:divBdr>
          <w:divsChild>
            <w:div w:id="36005765">
              <w:marLeft w:val="180"/>
              <w:marRight w:val="0"/>
              <w:marTop w:val="0"/>
              <w:marBottom w:val="0"/>
              <w:divBdr>
                <w:top w:val="none" w:sz="0" w:space="0" w:color="auto"/>
                <w:left w:val="none" w:sz="0" w:space="0" w:color="auto"/>
                <w:bottom w:val="none" w:sz="0" w:space="0" w:color="auto"/>
                <w:right w:val="none" w:sz="0" w:space="0" w:color="auto"/>
              </w:divBdr>
              <w:divsChild>
                <w:div w:id="11746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4119">
          <w:marLeft w:val="0"/>
          <w:marRight w:val="0"/>
          <w:marTop w:val="0"/>
          <w:marBottom w:val="0"/>
          <w:divBdr>
            <w:top w:val="none" w:sz="0" w:space="0" w:color="auto"/>
            <w:left w:val="none" w:sz="0" w:space="0" w:color="auto"/>
            <w:bottom w:val="none" w:sz="0" w:space="0" w:color="auto"/>
            <w:right w:val="none" w:sz="0" w:space="0" w:color="auto"/>
          </w:divBdr>
          <w:divsChild>
            <w:div w:id="568003792">
              <w:marLeft w:val="180"/>
              <w:marRight w:val="0"/>
              <w:marTop w:val="0"/>
              <w:marBottom w:val="0"/>
              <w:divBdr>
                <w:top w:val="none" w:sz="0" w:space="0" w:color="auto"/>
                <w:left w:val="none" w:sz="0" w:space="0" w:color="auto"/>
                <w:bottom w:val="none" w:sz="0" w:space="0" w:color="auto"/>
                <w:right w:val="none" w:sz="0" w:space="0" w:color="auto"/>
              </w:divBdr>
              <w:divsChild>
                <w:div w:id="17540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9144">
          <w:marLeft w:val="0"/>
          <w:marRight w:val="0"/>
          <w:marTop w:val="0"/>
          <w:marBottom w:val="0"/>
          <w:divBdr>
            <w:top w:val="none" w:sz="0" w:space="0" w:color="auto"/>
            <w:left w:val="none" w:sz="0" w:space="0" w:color="auto"/>
            <w:bottom w:val="none" w:sz="0" w:space="0" w:color="auto"/>
            <w:right w:val="none" w:sz="0" w:space="0" w:color="auto"/>
          </w:divBdr>
          <w:divsChild>
            <w:div w:id="1973242648">
              <w:marLeft w:val="180"/>
              <w:marRight w:val="0"/>
              <w:marTop w:val="0"/>
              <w:marBottom w:val="0"/>
              <w:divBdr>
                <w:top w:val="none" w:sz="0" w:space="0" w:color="auto"/>
                <w:left w:val="none" w:sz="0" w:space="0" w:color="auto"/>
                <w:bottom w:val="none" w:sz="0" w:space="0" w:color="auto"/>
                <w:right w:val="none" w:sz="0" w:space="0" w:color="auto"/>
              </w:divBdr>
              <w:divsChild>
                <w:div w:id="3997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3755">
          <w:marLeft w:val="0"/>
          <w:marRight w:val="0"/>
          <w:marTop w:val="0"/>
          <w:marBottom w:val="0"/>
          <w:divBdr>
            <w:top w:val="none" w:sz="0" w:space="0" w:color="auto"/>
            <w:left w:val="none" w:sz="0" w:space="0" w:color="auto"/>
            <w:bottom w:val="none" w:sz="0" w:space="0" w:color="auto"/>
            <w:right w:val="none" w:sz="0" w:space="0" w:color="auto"/>
          </w:divBdr>
          <w:divsChild>
            <w:div w:id="1537232432">
              <w:marLeft w:val="180"/>
              <w:marRight w:val="0"/>
              <w:marTop w:val="0"/>
              <w:marBottom w:val="0"/>
              <w:divBdr>
                <w:top w:val="none" w:sz="0" w:space="0" w:color="auto"/>
                <w:left w:val="none" w:sz="0" w:space="0" w:color="auto"/>
                <w:bottom w:val="none" w:sz="0" w:space="0" w:color="auto"/>
                <w:right w:val="none" w:sz="0" w:space="0" w:color="auto"/>
              </w:divBdr>
              <w:divsChild>
                <w:div w:id="14818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7092">
          <w:marLeft w:val="0"/>
          <w:marRight w:val="0"/>
          <w:marTop w:val="0"/>
          <w:marBottom w:val="0"/>
          <w:divBdr>
            <w:top w:val="none" w:sz="0" w:space="0" w:color="auto"/>
            <w:left w:val="none" w:sz="0" w:space="0" w:color="auto"/>
            <w:bottom w:val="none" w:sz="0" w:space="0" w:color="auto"/>
            <w:right w:val="none" w:sz="0" w:space="0" w:color="auto"/>
          </w:divBdr>
          <w:divsChild>
            <w:div w:id="728453954">
              <w:marLeft w:val="180"/>
              <w:marRight w:val="0"/>
              <w:marTop w:val="0"/>
              <w:marBottom w:val="0"/>
              <w:divBdr>
                <w:top w:val="none" w:sz="0" w:space="0" w:color="auto"/>
                <w:left w:val="none" w:sz="0" w:space="0" w:color="auto"/>
                <w:bottom w:val="none" w:sz="0" w:space="0" w:color="auto"/>
                <w:right w:val="none" w:sz="0" w:space="0" w:color="auto"/>
              </w:divBdr>
              <w:divsChild>
                <w:div w:id="13066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5537">
          <w:marLeft w:val="0"/>
          <w:marRight w:val="0"/>
          <w:marTop w:val="0"/>
          <w:marBottom w:val="0"/>
          <w:divBdr>
            <w:top w:val="none" w:sz="0" w:space="0" w:color="auto"/>
            <w:left w:val="none" w:sz="0" w:space="0" w:color="auto"/>
            <w:bottom w:val="none" w:sz="0" w:space="0" w:color="auto"/>
            <w:right w:val="none" w:sz="0" w:space="0" w:color="auto"/>
          </w:divBdr>
          <w:divsChild>
            <w:div w:id="1354116206">
              <w:marLeft w:val="180"/>
              <w:marRight w:val="0"/>
              <w:marTop w:val="0"/>
              <w:marBottom w:val="0"/>
              <w:divBdr>
                <w:top w:val="none" w:sz="0" w:space="0" w:color="auto"/>
                <w:left w:val="none" w:sz="0" w:space="0" w:color="auto"/>
                <w:bottom w:val="none" w:sz="0" w:space="0" w:color="auto"/>
                <w:right w:val="none" w:sz="0" w:space="0" w:color="auto"/>
              </w:divBdr>
              <w:divsChild>
                <w:div w:id="15366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98463">
          <w:marLeft w:val="0"/>
          <w:marRight w:val="0"/>
          <w:marTop w:val="0"/>
          <w:marBottom w:val="0"/>
          <w:divBdr>
            <w:top w:val="none" w:sz="0" w:space="0" w:color="auto"/>
            <w:left w:val="none" w:sz="0" w:space="0" w:color="auto"/>
            <w:bottom w:val="none" w:sz="0" w:space="0" w:color="auto"/>
            <w:right w:val="none" w:sz="0" w:space="0" w:color="auto"/>
          </w:divBdr>
          <w:divsChild>
            <w:div w:id="2122410790">
              <w:marLeft w:val="180"/>
              <w:marRight w:val="0"/>
              <w:marTop w:val="0"/>
              <w:marBottom w:val="0"/>
              <w:divBdr>
                <w:top w:val="none" w:sz="0" w:space="0" w:color="auto"/>
                <w:left w:val="none" w:sz="0" w:space="0" w:color="auto"/>
                <w:bottom w:val="none" w:sz="0" w:space="0" w:color="auto"/>
                <w:right w:val="none" w:sz="0" w:space="0" w:color="auto"/>
              </w:divBdr>
              <w:divsChild>
                <w:div w:id="4959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6692">
          <w:marLeft w:val="0"/>
          <w:marRight w:val="0"/>
          <w:marTop w:val="0"/>
          <w:marBottom w:val="0"/>
          <w:divBdr>
            <w:top w:val="none" w:sz="0" w:space="0" w:color="auto"/>
            <w:left w:val="none" w:sz="0" w:space="0" w:color="auto"/>
            <w:bottom w:val="none" w:sz="0" w:space="0" w:color="auto"/>
            <w:right w:val="none" w:sz="0" w:space="0" w:color="auto"/>
          </w:divBdr>
          <w:divsChild>
            <w:div w:id="44644150">
              <w:marLeft w:val="180"/>
              <w:marRight w:val="0"/>
              <w:marTop w:val="0"/>
              <w:marBottom w:val="0"/>
              <w:divBdr>
                <w:top w:val="none" w:sz="0" w:space="0" w:color="auto"/>
                <w:left w:val="none" w:sz="0" w:space="0" w:color="auto"/>
                <w:bottom w:val="none" w:sz="0" w:space="0" w:color="auto"/>
                <w:right w:val="none" w:sz="0" w:space="0" w:color="auto"/>
              </w:divBdr>
              <w:divsChild>
                <w:div w:id="10775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24437">
          <w:marLeft w:val="0"/>
          <w:marRight w:val="0"/>
          <w:marTop w:val="0"/>
          <w:marBottom w:val="0"/>
          <w:divBdr>
            <w:top w:val="none" w:sz="0" w:space="0" w:color="auto"/>
            <w:left w:val="none" w:sz="0" w:space="0" w:color="auto"/>
            <w:bottom w:val="none" w:sz="0" w:space="0" w:color="auto"/>
            <w:right w:val="none" w:sz="0" w:space="0" w:color="auto"/>
          </w:divBdr>
          <w:divsChild>
            <w:div w:id="845941765">
              <w:marLeft w:val="180"/>
              <w:marRight w:val="0"/>
              <w:marTop w:val="0"/>
              <w:marBottom w:val="0"/>
              <w:divBdr>
                <w:top w:val="none" w:sz="0" w:space="0" w:color="auto"/>
                <w:left w:val="none" w:sz="0" w:space="0" w:color="auto"/>
                <w:bottom w:val="none" w:sz="0" w:space="0" w:color="auto"/>
                <w:right w:val="none" w:sz="0" w:space="0" w:color="auto"/>
              </w:divBdr>
              <w:divsChild>
                <w:div w:id="20104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6612">
          <w:marLeft w:val="0"/>
          <w:marRight w:val="0"/>
          <w:marTop w:val="0"/>
          <w:marBottom w:val="0"/>
          <w:divBdr>
            <w:top w:val="none" w:sz="0" w:space="0" w:color="auto"/>
            <w:left w:val="none" w:sz="0" w:space="0" w:color="auto"/>
            <w:bottom w:val="none" w:sz="0" w:space="0" w:color="auto"/>
            <w:right w:val="none" w:sz="0" w:space="0" w:color="auto"/>
          </w:divBdr>
          <w:divsChild>
            <w:div w:id="1311130443">
              <w:marLeft w:val="180"/>
              <w:marRight w:val="0"/>
              <w:marTop w:val="0"/>
              <w:marBottom w:val="0"/>
              <w:divBdr>
                <w:top w:val="none" w:sz="0" w:space="0" w:color="auto"/>
                <w:left w:val="none" w:sz="0" w:space="0" w:color="auto"/>
                <w:bottom w:val="none" w:sz="0" w:space="0" w:color="auto"/>
                <w:right w:val="none" w:sz="0" w:space="0" w:color="auto"/>
              </w:divBdr>
              <w:divsChild>
                <w:div w:id="5775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3585">
          <w:marLeft w:val="0"/>
          <w:marRight w:val="0"/>
          <w:marTop w:val="0"/>
          <w:marBottom w:val="0"/>
          <w:divBdr>
            <w:top w:val="none" w:sz="0" w:space="0" w:color="auto"/>
            <w:left w:val="none" w:sz="0" w:space="0" w:color="auto"/>
            <w:bottom w:val="none" w:sz="0" w:space="0" w:color="auto"/>
            <w:right w:val="none" w:sz="0" w:space="0" w:color="auto"/>
          </w:divBdr>
          <w:divsChild>
            <w:div w:id="153304473">
              <w:marLeft w:val="180"/>
              <w:marRight w:val="0"/>
              <w:marTop w:val="0"/>
              <w:marBottom w:val="0"/>
              <w:divBdr>
                <w:top w:val="none" w:sz="0" w:space="0" w:color="auto"/>
                <w:left w:val="none" w:sz="0" w:space="0" w:color="auto"/>
                <w:bottom w:val="none" w:sz="0" w:space="0" w:color="auto"/>
                <w:right w:val="none" w:sz="0" w:space="0" w:color="auto"/>
              </w:divBdr>
              <w:divsChild>
                <w:div w:id="11113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4707">
          <w:marLeft w:val="0"/>
          <w:marRight w:val="0"/>
          <w:marTop w:val="0"/>
          <w:marBottom w:val="0"/>
          <w:divBdr>
            <w:top w:val="none" w:sz="0" w:space="0" w:color="auto"/>
            <w:left w:val="none" w:sz="0" w:space="0" w:color="auto"/>
            <w:bottom w:val="none" w:sz="0" w:space="0" w:color="auto"/>
            <w:right w:val="none" w:sz="0" w:space="0" w:color="auto"/>
          </w:divBdr>
          <w:divsChild>
            <w:div w:id="1293826640">
              <w:marLeft w:val="180"/>
              <w:marRight w:val="0"/>
              <w:marTop w:val="0"/>
              <w:marBottom w:val="0"/>
              <w:divBdr>
                <w:top w:val="none" w:sz="0" w:space="0" w:color="auto"/>
                <w:left w:val="none" w:sz="0" w:space="0" w:color="auto"/>
                <w:bottom w:val="none" w:sz="0" w:space="0" w:color="auto"/>
                <w:right w:val="none" w:sz="0" w:space="0" w:color="auto"/>
              </w:divBdr>
              <w:divsChild>
                <w:div w:id="13759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0895">
          <w:marLeft w:val="0"/>
          <w:marRight w:val="0"/>
          <w:marTop w:val="0"/>
          <w:marBottom w:val="0"/>
          <w:divBdr>
            <w:top w:val="none" w:sz="0" w:space="0" w:color="auto"/>
            <w:left w:val="none" w:sz="0" w:space="0" w:color="auto"/>
            <w:bottom w:val="none" w:sz="0" w:space="0" w:color="auto"/>
            <w:right w:val="none" w:sz="0" w:space="0" w:color="auto"/>
          </w:divBdr>
          <w:divsChild>
            <w:div w:id="638456358">
              <w:marLeft w:val="180"/>
              <w:marRight w:val="0"/>
              <w:marTop w:val="0"/>
              <w:marBottom w:val="0"/>
              <w:divBdr>
                <w:top w:val="none" w:sz="0" w:space="0" w:color="auto"/>
                <w:left w:val="none" w:sz="0" w:space="0" w:color="auto"/>
                <w:bottom w:val="none" w:sz="0" w:space="0" w:color="auto"/>
                <w:right w:val="none" w:sz="0" w:space="0" w:color="auto"/>
              </w:divBdr>
              <w:divsChild>
                <w:div w:id="1335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0">
          <w:marLeft w:val="0"/>
          <w:marRight w:val="0"/>
          <w:marTop w:val="0"/>
          <w:marBottom w:val="0"/>
          <w:divBdr>
            <w:top w:val="none" w:sz="0" w:space="0" w:color="auto"/>
            <w:left w:val="none" w:sz="0" w:space="0" w:color="auto"/>
            <w:bottom w:val="none" w:sz="0" w:space="0" w:color="auto"/>
            <w:right w:val="none" w:sz="0" w:space="0" w:color="auto"/>
          </w:divBdr>
          <w:divsChild>
            <w:div w:id="22022316">
              <w:marLeft w:val="180"/>
              <w:marRight w:val="0"/>
              <w:marTop w:val="0"/>
              <w:marBottom w:val="0"/>
              <w:divBdr>
                <w:top w:val="none" w:sz="0" w:space="0" w:color="auto"/>
                <w:left w:val="none" w:sz="0" w:space="0" w:color="auto"/>
                <w:bottom w:val="none" w:sz="0" w:space="0" w:color="auto"/>
                <w:right w:val="none" w:sz="0" w:space="0" w:color="auto"/>
              </w:divBdr>
              <w:divsChild>
                <w:div w:id="4814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9927">
          <w:marLeft w:val="0"/>
          <w:marRight w:val="0"/>
          <w:marTop w:val="0"/>
          <w:marBottom w:val="0"/>
          <w:divBdr>
            <w:top w:val="none" w:sz="0" w:space="0" w:color="auto"/>
            <w:left w:val="none" w:sz="0" w:space="0" w:color="auto"/>
            <w:bottom w:val="none" w:sz="0" w:space="0" w:color="auto"/>
            <w:right w:val="none" w:sz="0" w:space="0" w:color="auto"/>
          </w:divBdr>
          <w:divsChild>
            <w:div w:id="1657297144">
              <w:marLeft w:val="180"/>
              <w:marRight w:val="0"/>
              <w:marTop w:val="0"/>
              <w:marBottom w:val="0"/>
              <w:divBdr>
                <w:top w:val="none" w:sz="0" w:space="0" w:color="auto"/>
                <w:left w:val="none" w:sz="0" w:space="0" w:color="auto"/>
                <w:bottom w:val="none" w:sz="0" w:space="0" w:color="auto"/>
                <w:right w:val="none" w:sz="0" w:space="0" w:color="auto"/>
              </w:divBdr>
              <w:divsChild>
                <w:div w:id="7993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4597">
          <w:marLeft w:val="0"/>
          <w:marRight w:val="0"/>
          <w:marTop w:val="0"/>
          <w:marBottom w:val="0"/>
          <w:divBdr>
            <w:top w:val="none" w:sz="0" w:space="0" w:color="auto"/>
            <w:left w:val="none" w:sz="0" w:space="0" w:color="auto"/>
            <w:bottom w:val="none" w:sz="0" w:space="0" w:color="auto"/>
            <w:right w:val="none" w:sz="0" w:space="0" w:color="auto"/>
          </w:divBdr>
          <w:divsChild>
            <w:div w:id="760570969">
              <w:marLeft w:val="180"/>
              <w:marRight w:val="0"/>
              <w:marTop w:val="0"/>
              <w:marBottom w:val="0"/>
              <w:divBdr>
                <w:top w:val="none" w:sz="0" w:space="0" w:color="auto"/>
                <w:left w:val="none" w:sz="0" w:space="0" w:color="auto"/>
                <w:bottom w:val="none" w:sz="0" w:space="0" w:color="auto"/>
                <w:right w:val="none" w:sz="0" w:space="0" w:color="auto"/>
              </w:divBdr>
              <w:divsChild>
                <w:div w:id="4399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4659">
          <w:marLeft w:val="0"/>
          <w:marRight w:val="0"/>
          <w:marTop w:val="0"/>
          <w:marBottom w:val="0"/>
          <w:divBdr>
            <w:top w:val="none" w:sz="0" w:space="0" w:color="auto"/>
            <w:left w:val="none" w:sz="0" w:space="0" w:color="auto"/>
            <w:bottom w:val="none" w:sz="0" w:space="0" w:color="auto"/>
            <w:right w:val="none" w:sz="0" w:space="0" w:color="auto"/>
          </w:divBdr>
          <w:divsChild>
            <w:div w:id="1930114895">
              <w:marLeft w:val="180"/>
              <w:marRight w:val="0"/>
              <w:marTop w:val="0"/>
              <w:marBottom w:val="0"/>
              <w:divBdr>
                <w:top w:val="none" w:sz="0" w:space="0" w:color="auto"/>
                <w:left w:val="none" w:sz="0" w:space="0" w:color="auto"/>
                <w:bottom w:val="none" w:sz="0" w:space="0" w:color="auto"/>
                <w:right w:val="none" w:sz="0" w:space="0" w:color="auto"/>
              </w:divBdr>
              <w:divsChild>
                <w:div w:id="20284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6856">
          <w:marLeft w:val="0"/>
          <w:marRight w:val="0"/>
          <w:marTop w:val="0"/>
          <w:marBottom w:val="0"/>
          <w:divBdr>
            <w:top w:val="none" w:sz="0" w:space="0" w:color="auto"/>
            <w:left w:val="none" w:sz="0" w:space="0" w:color="auto"/>
            <w:bottom w:val="none" w:sz="0" w:space="0" w:color="auto"/>
            <w:right w:val="none" w:sz="0" w:space="0" w:color="auto"/>
          </w:divBdr>
          <w:divsChild>
            <w:div w:id="657878930">
              <w:marLeft w:val="180"/>
              <w:marRight w:val="0"/>
              <w:marTop w:val="0"/>
              <w:marBottom w:val="0"/>
              <w:divBdr>
                <w:top w:val="none" w:sz="0" w:space="0" w:color="auto"/>
                <w:left w:val="none" w:sz="0" w:space="0" w:color="auto"/>
                <w:bottom w:val="none" w:sz="0" w:space="0" w:color="auto"/>
                <w:right w:val="none" w:sz="0" w:space="0" w:color="auto"/>
              </w:divBdr>
              <w:divsChild>
                <w:div w:id="1549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3506">
          <w:marLeft w:val="0"/>
          <w:marRight w:val="0"/>
          <w:marTop w:val="0"/>
          <w:marBottom w:val="0"/>
          <w:divBdr>
            <w:top w:val="none" w:sz="0" w:space="0" w:color="auto"/>
            <w:left w:val="none" w:sz="0" w:space="0" w:color="auto"/>
            <w:bottom w:val="none" w:sz="0" w:space="0" w:color="auto"/>
            <w:right w:val="none" w:sz="0" w:space="0" w:color="auto"/>
          </w:divBdr>
          <w:divsChild>
            <w:div w:id="809128528">
              <w:marLeft w:val="180"/>
              <w:marRight w:val="0"/>
              <w:marTop w:val="0"/>
              <w:marBottom w:val="0"/>
              <w:divBdr>
                <w:top w:val="none" w:sz="0" w:space="0" w:color="auto"/>
                <w:left w:val="none" w:sz="0" w:space="0" w:color="auto"/>
                <w:bottom w:val="none" w:sz="0" w:space="0" w:color="auto"/>
                <w:right w:val="none" w:sz="0" w:space="0" w:color="auto"/>
              </w:divBdr>
              <w:divsChild>
                <w:div w:id="5742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0787">
          <w:marLeft w:val="0"/>
          <w:marRight w:val="0"/>
          <w:marTop w:val="0"/>
          <w:marBottom w:val="0"/>
          <w:divBdr>
            <w:top w:val="none" w:sz="0" w:space="0" w:color="auto"/>
            <w:left w:val="none" w:sz="0" w:space="0" w:color="auto"/>
            <w:bottom w:val="none" w:sz="0" w:space="0" w:color="auto"/>
            <w:right w:val="none" w:sz="0" w:space="0" w:color="auto"/>
          </w:divBdr>
          <w:divsChild>
            <w:div w:id="1021930473">
              <w:marLeft w:val="180"/>
              <w:marRight w:val="0"/>
              <w:marTop w:val="0"/>
              <w:marBottom w:val="0"/>
              <w:divBdr>
                <w:top w:val="none" w:sz="0" w:space="0" w:color="auto"/>
                <w:left w:val="none" w:sz="0" w:space="0" w:color="auto"/>
                <w:bottom w:val="none" w:sz="0" w:space="0" w:color="auto"/>
                <w:right w:val="none" w:sz="0" w:space="0" w:color="auto"/>
              </w:divBdr>
              <w:divsChild>
                <w:div w:id="13832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5304">
          <w:marLeft w:val="0"/>
          <w:marRight w:val="0"/>
          <w:marTop w:val="0"/>
          <w:marBottom w:val="0"/>
          <w:divBdr>
            <w:top w:val="none" w:sz="0" w:space="0" w:color="auto"/>
            <w:left w:val="none" w:sz="0" w:space="0" w:color="auto"/>
            <w:bottom w:val="none" w:sz="0" w:space="0" w:color="auto"/>
            <w:right w:val="none" w:sz="0" w:space="0" w:color="auto"/>
          </w:divBdr>
          <w:divsChild>
            <w:div w:id="853348850">
              <w:marLeft w:val="180"/>
              <w:marRight w:val="0"/>
              <w:marTop w:val="0"/>
              <w:marBottom w:val="0"/>
              <w:divBdr>
                <w:top w:val="none" w:sz="0" w:space="0" w:color="auto"/>
                <w:left w:val="none" w:sz="0" w:space="0" w:color="auto"/>
                <w:bottom w:val="none" w:sz="0" w:space="0" w:color="auto"/>
                <w:right w:val="none" w:sz="0" w:space="0" w:color="auto"/>
              </w:divBdr>
              <w:divsChild>
                <w:div w:id="20359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1352">
          <w:marLeft w:val="0"/>
          <w:marRight w:val="0"/>
          <w:marTop w:val="0"/>
          <w:marBottom w:val="0"/>
          <w:divBdr>
            <w:top w:val="none" w:sz="0" w:space="0" w:color="auto"/>
            <w:left w:val="none" w:sz="0" w:space="0" w:color="auto"/>
            <w:bottom w:val="none" w:sz="0" w:space="0" w:color="auto"/>
            <w:right w:val="none" w:sz="0" w:space="0" w:color="auto"/>
          </w:divBdr>
          <w:divsChild>
            <w:div w:id="1364668609">
              <w:marLeft w:val="180"/>
              <w:marRight w:val="0"/>
              <w:marTop w:val="0"/>
              <w:marBottom w:val="0"/>
              <w:divBdr>
                <w:top w:val="none" w:sz="0" w:space="0" w:color="auto"/>
                <w:left w:val="none" w:sz="0" w:space="0" w:color="auto"/>
                <w:bottom w:val="none" w:sz="0" w:space="0" w:color="auto"/>
                <w:right w:val="none" w:sz="0" w:space="0" w:color="auto"/>
              </w:divBdr>
              <w:divsChild>
                <w:div w:id="3917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8366">
          <w:marLeft w:val="0"/>
          <w:marRight w:val="0"/>
          <w:marTop w:val="0"/>
          <w:marBottom w:val="0"/>
          <w:divBdr>
            <w:top w:val="none" w:sz="0" w:space="0" w:color="auto"/>
            <w:left w:val="none" w:sz="0" w:space="0" w:color="auto"/>
            <w:bottom w:val="none" w:sz="0" w:space="0" w:color="auto"/>
            <w:right w:val="none" w:sz="0" w:space="0" w:color="auto"/>
          </w:divBdr>
          <w:divsChild>
            <w:div w:id="1969385556">
              <w:marLeft w:val="180"/>
              <w:marRight w:val="0"/>
              <w:marTop w:val="0"/>
              <w:marBottom w:val="0"/>
              <w:divBdr>
                <w:top w:val="none" w:sz="0" w:space="0" w:color="auto"/>
                <w:left w:val="none" w:sz="0" w:space="0" w:color="auto"/>
                <w:bottom w:val="none" w:sz="0" w:space="0" w:color="auto"/>
                <w:right w:val="none" w:sz="0" w:space="0" w:color="auto"/>
              </w:divBdr>
              <w:divsChild>
                <w:div w:id="10984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4772">
      <w:bodyDiv w:val="1"/>
      <w:marLeft w:val="0"/>
      <w:marRight w:val="0"/>
      <w:marTop w:val="0"/>
      <w:marBottom w:val="0"/>
      <w:divBdr>
        <w:top w:val="none" w:sz="0" w:space="0" w:color="auto"/>
        <w:left w:val="none" w:sz="0" w:space="0" w:color="auto"/>
        <w:bottom w:val="none" w:sz="0" w:space="0" w:color="auto"/>
        <w:right w:val="none" w:sz="0" w:space="0" w:color="auto"/>
      </w:divBdr>
    </w:div>
    <w:div w:id="1278174104">
      <w:bodyDiv w:val="1"/>
      <w:marLeft w:val="0"/>
      <w:marRight w:val="0"/>
      <w:marTop w:val="0"/>
      <w:marBottom w:val="0"/>
      <w:divBdr>
        <w:top w:val="none" w:sz="0" w:space="0" w:color="auto"/>
        <w:left w:val="none" w:sz="0" w:space="0" w:color="auto"/>
        <w:bottom w:val="none" w:sz="0" w:space="0" w:color="auto"/>
        <w:right w:val="none" w:sz="0" w:space="0" w:color="auto"/>
      </w:divBdr>
    </w:div>
    <w:div w:id="1340235789">
      <w:bodyDiv w:val="1"/>
      <w:marLeft w:val="0"/>
      <w:marRight w:val="0"/>
      <w:marTop w:val="0"/>
      <w:marBottom w:val="0"/>
      <w:divBdr>
        <w:top w:val="none" w:sz="0" w:space="0" w:color="auto"/>
        <w:left w:val="none" w:sz="0" w:space="0" w:color="auto"/>
        <w:bottom w:val="none" w:sz="0" w:space="0" w:color="auto"/>
        <w:right w:val="none" w:sz="0" w:space="0" w:color="auto"/>
      </w:divBdr>
      <w:divsChild>
        <w:div w:id="2089840453">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343779799">
      <w:bodyDiv w:val="1"/>
      <w:marLeft w:val="0"/>
      <w:marRight w:val="0"/>
      <w:marTop w:val="0"/>
      <w:marBottom w:val="0"/>
      <w:divBdr>
        <w:top w:val="none" w:sz="0" w:space="0" w:color="auto"/>
        <w:left w:val="none" w:sz="0" w:space="0" w:color="auto"/>
        <w:bottom w:val="none" w:sz="0" w:space="0" w:color="auto"/>
        <w:right w:val="none" w:sz="0" w:space="0" w:color="auto"/>
      </w:divBdr>
    </w:div>
    <w:div w:id="1447433100">
      <w:bodyDiv w:val="1"/>
      <w:marLeft w:val="0"/>
      <w:marRight w:val="0"/>
      <w:marTop w:val="0"/>
      <w:marBottom w:val="0"/>
      <w:divBdr>
        <w:top w:val="none" w:sz="0" w:space="0" w:color="auto"/>
        <w:left w:val="none" w:sz="0" w:space="0" w:color="auto"/>
        <w:bottom w:val="none" w:sz="0" w:space="0" w:color="auto"/>
        <w:right w:val="none" w:sz="0" w:space="0" w:color="auto"/>
      </w:divBdr>
      <w:divsChild>
        <w:div w:id="2441527">
          <w:marLeft w:val="0"/>
          <w:marRight w:val="0"/>
          <w:marTop w:val="0"/>
          <w:marBottom w:val="0"/>
          <w:divBdr>
            <w:top w:val="none" w:sz="0" w:space="0" w:color="auto"/>
            <w:left w:val="none" w:sz="0" w:space="0" w:color="auto"/>
            <w:bottom w:val="none" w:sz="0" w:space="0" w:color="auto"/>
            <w:right w:val="none" w:sz="0" w:space="0" w:color="auto"/>
          </w:divBdr>
          <w:divsChild>
            <w:div w:id="532349415">
              <w:marLeft w:val="180"/>
              <w:marRight w:val="0"/>
              <w:marTop w:val="0"/>
              <w:marBottom w:val="0"/>
              <w:divBdr>
                <w:top w:val="none" w:sz="0" w:space="0" w:color="auto"/>
                <w:left w:val="none" w:sz="0" w:space="0" w:color="auto"/>
                <w:bottom w:val="none" w:sz="0" w:space="0" w:color="auto"/>
                <w:right w:val="none" w:sz="0" w:space="0" w:color="auto"/>
              </w:divBdr>
              <w:divsChild>
                <w:div w:id="2757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448">
          <w:marLeft w:val="0"/>
          <w:marRight w:val="0"/>
          <w:marTop w:val="0"/>
          <w:marBottom w:val="0"/>
          <w:divBdr>
            <w:top w:val="none" w:sz="0" w:space="0" w:color="auto"/>
            <w:left w:val="none" w:sz="0" w:space="0" w:color="auto"/>
            <w:bottom w:val="none" w:sz="0" w:space="0" w:color="auto"/>
            <w:right w:val="none" w:sz="0" w:space="0" w:color="auto"/>
          </w:divBdr>
          <w:divsChild>
            <w:div w:id="1769503933">
              <w:marLeft w:val="180"/>
              <w:marRight w:val="0"/>
              <w:marTop w:val="0"/>
              <w:marBottom w:val="0"/>
              <w:divBdr>
                <w:top w:val="none" w:sz="0" w:space="0" w:color="auto"/>
                <w:left w:val="none" w:sz="0" w:space="0" w:color="auto"/>
                <w:bottom w:val="none" w:sz="0" w:space="0" w:color="auto"/>
                <w:right w:val="none" w:sz="0" w:space="0" w:color="auto"/>
              </w:divBdr>
              <w:divsChild>
                <w:div w:id="10849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826">
          <w:marLeft w:val="0"/>
          <w:marRight w:val="0"/>
          <w:marTop w:val="0"/>
          <w:marBottom w:val="0"/>
          <w:divBdr>
            <w:top w:val="none" w:sz="0" w:space="0" w:color="auto"/>
            <w:left w:val="none" w:sz="0" w:space="0" w:color="auto"/>
            <w:bottom w:val="none" w:sz="0" w:space="0" w:color="auto"/>
            <w:right w:val="none" w:sz="0" w:space="0" w:color="auto"/>
          </w:divBdr>
          <w:divsChild>
            <w:div w:id="2081127606">
              <w:marLeft w:val="180"/>
              <w:marRight w:val="0"/>
              <w:marTop w:val="0"/>
              <w:marBottom w:val="0"/>
              <w:divBdr>
                <w:top w:val="none" w:sz="0" w:space="0" w:color="auto"/>
                <w:left w:val="none" w:sz="0" w:space="0" w:color="auto"/>
                <w:bottom w:val="none" w:sz="0" w:space="0" w:color="auto"/>
                <w:right w:val="none" w:sz="0" w:space="0" w:color="auto"/>
              </w:divBdr>
              <w:divsChild>
                <w:div w:id="14699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767">
          <w:marLeft w:val="0"/>
          <w:marRight w:val="0"/>
          <w:marTop w:val="0"/>
          <w:marBottom w:val="0"/>
          <w:divBdr>
            <w:top w:val="none" w:sz="0" w:space="0" w:color="auto"/>
            <w:left w:val="none" w:sz="0" w:space="0" w:color="auto"/>
            <w:bottom w:val="none" w:sz="0" w:space="0" w:color="auto"/>
            <w:right w:val="none" w:sz="0" w:space="0" w:color="auto"/>
          </w:divBdr>
          <w:divsChild>
            <w:div w:id="113334919">
              <w:marLeft w:val="180"/>
              <w:marRight w:val="0"/>
              <w:marTop w:val="0"/>
              <w:marBottom w:val="0"/>
              <w:divBdr>
                <w:top w:val="none" w:sz="0" w:space="0" w:color="auto"/>
                <w:left w:val="none" w:sz="0" w:space="0" w:color="auto"/>
                <w:bottom w:val="none" w:sz="0" w:space="0" w:color="auto"/>
                <w:right w:val="none" w:sz="0" w:space="0" w:color="auto"/>
              </w:divBdr>
              <w:divsChild>
                <w:div w:id="9885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66">
          <w:marLeft w:val="0"/>
          <w:marRight w:val="0"/>
          <w:marTop w:val="0"/>
          <w:marBottom w:val="0"/>
          <w:divBdr>
            <w:top w:val="none" w:sz="0" w:space="0" w:color="auto"/>
            <w:left w:val="none" w:sz="0" w:space="0" w:color="auto"/>
            <w:bottom w:val="none" w:sz="0" w:space="0" w:color="auto"/>
            <w:right w:val="none" w:sz="0" w:space="0" w:color="auto"/>
          </w:divBdr>
          <w:divsChild>
            <w:div w:id="858660279">
              <w:marLeft w:val="180"/>
              <w:marRight w:val="0"/>
              <w:marTop w:val="0"/>
              <w:marBottom w:val="0"/>
              <w:divBdr>
                <w:top w:val="none" w:sz="0" w:space="0" w:color="auto"/>
                <w:left w:val="none" w:sz="0" w:space="0" w:color="auto"/>
                <w:bottom w:val="none" w:sz="0" w:space="0" w:color="auto"/>
                <w:right w:val="none" w:sz="0" w:space="0" w:color="auto"/>
              </w:divBdr>
              <w:divsChild>
                <w:div w:id="10973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9650">
          <w:marLeft w:val="0"/>
          <w:marRight w:val="0"/>
          <w:marTop w:val="0"/>
          <w:marBottom w:val="0"/>
          <w:divBdr>
            <w:top w:val="none" w:sz="0" w:space="0" w:color="auto"/>
            <w:left w:val="none" w:sz="0" w:space="0" w:color="auto"/>
            <w:bottom w:val="none" w:sz="0" w:space="0" w:color="auto"/>
            <w:right w:val="none" w:sz="0" w:space="0" w:color="auto"/>
          </w:divBdr>
          <w:divsChild>
            <w:div w:id="888418240">
              <w:marLeft w:val="180"/>
              <w:marRight w:val="0"/>
              <w:marTop w:val="0"/>
              <w:marBottom w:val="0"/>
              <w:divBdr>
                <w:top w:val="none" w:sz="0" w:space="0" w:color="auto"/>
                <w:left w:val="none" w:sz="0" w:space="0" w:color="auto"/>
                <w:bottom w:val="none" w:sz="0" w:space="0" w:color="auto"/>
                <w:right w:val="none" w:sz="0" w:space="0" w:color="auto"/>
              </w:divBdr>
              <w:divsChild>
                <w:div w:id="8631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3475">
          <w:marLeft w:val="0"/>
          <w:marRight w:val="0"/>
          <w:marTop w:val="0"/>
          <w:marBottom w:val="0"/>
          <w:divBdr>
            <w:top w:val="none" w:sz="0" w:space="0" w:color="auto"/>
            <w:left w:val="none" w:sz="0" w:space="0" w:color="auto"/>
            <w:bottom w:val="none" w:sz="0" w:space="0" w:color="auto"/>
            <w:right w:val="none" w:sz="0" w:space="0" w:color="auto"/>
          </w:divBdr>
          <w:divsChild>
            <w:div w:id="1230773353">
              <w:marLeft w:val="180"/>
              <w:marRight w:val="0"/>
              <w:marTop w:val="0"/>
              <w:marBottom w:val="0"/>
              <w:divBdr>
                <w:top w:val="none" w:sz="0" w:space="0" w:color="auto"/>
                <w:left w:val="none" w:sz="0" w:space="0" w:color="auto"/>
                <w:bottom w:val="none" w:sz="0" w:space="0" w:color="auto"/>
                <w:right w:val="none" w:sz="0" w:space="0" w:color="auto"/>
              </w:divBdr>
              <w:divsChild>
                <w:div w:id="3735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7884">
          <w:marLeft w:val="0"/>
          <w:marRight w:val="0"/>
          <w:marTop w:val="0"/>
          <w:marBottom w:val="0"/>
          <w:divBdr>
            <w:top w:val="none" w:sz="0" w:space="0" w:color="auto"/>
            <w:left w:val="none" w:sz="0" w:space="0" w:color="auto"/>
            <w:bottom w:val="none" w:sz="0" w:space="0" w:color="auto"/>
            <w:right w:val="none" w:sz="0" w:space="0" w:color="auto"/>
          </w:divBdr>
          <w:divsChild>
            <w:div w:id="526524675">
              <w:marLeft w:val="180"/>
              <w:marRight w:val="0"/>
              <w:marTop w:val="0"/>
              <w:marBottom w:val="0"/>
              <w:divBdr>
                <w:top w:val="none" w:sz="0" w:space="0" w:color="auto"/>
                <w:left w:val="none" w:sz="0" w:space="0" w:color="auto"/>
                <w:bottom w:val="none" w:sz="0" w:space="0" w:color="auto"/>
                <w:right w:val="none" w:sz="0" w:space="0" w:color="auto"/>
              </w:divBdr>
              <w:divsChild>
                <w:div w:id="19751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1249">
          <w:marLeft w:val="0"/>
          <w:marRight w:val="0"/>
          <w:marTop w:val="0"/>
          <w:marBottom w:val="0"/>
          <w:divBdr>
            <w:top w:val="none" w:sz="0" w:space="0" w:color="auto"/>
            <w:left w:val="none" w:sz="0" w:space="0" w:color="auto"/>
            <w:bottom w:val="none" w:sz="0" w:space="0" w:color="auto"/>
            <w:right w:val="none" w:sz="0" w:space="0" w:color="auto"/>
          </w:divBdr>
          <w:divsChild>
            <w:div w:id="459692675">
              <w:marLeft w:val="180"/>
              <w:marRight w:val="0"/>
              <w:marTop w:val="0"/>
              <w:marBottom w:val="0"/>
              <w:divBdr>
                <w:top w:val="none" w:sz="0" w:space="0" w:color="auto"/>
                <w:left w:val="none" w:sz="0" w:space="0" w:color="auto"/>
                <w:bottom w:val="none" w:sz="0" w:space="0" w:color="auto"/>
                <w:right w:val="none" w:sz="0" w:space="0" w:color="auto"/>
              </w:divBdr>
              <w:divsChild>
                <w:div w:id="2626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455">
          <w:marLeft w:val="0"/>
          <w:marRight w:val="0"/>
          <w:marTop w:val="0"/>
          <w:marBottom w:val="0"/>
          <w:divBdr>
            <w:top w:val="none" w:sz="0" w:space="0" w:color="auto"/>
            <w:left w:val="none" w:sz="0" w:space="0" w:color="auto"/>
            <w:bottom w:val="none" w:sz="0" w:space="0" w:color="auto"/>
            <w:right w:val="none" w:sz="0" w:space="0" w:color="auto"/>
          </w:divBdr>
          <w:divsChild>
            <w:div w:id="662851826">
              <w:marLeft w:val="180"/>
              <w:marRight w:val="0"/>
              <w:marTop w:val="0"/>
              <w:marBottom w:val="0"/>
              <w:divBdr>
                <w:top w:val="none" w:sz="0" w:space="0" w:color="auto"/>
                <w:left w:val="none" w:sz="0" w:space="0" w:color="auto"/>
                <w:bottom w:val="none" w:sz="0" w:space="0" w:color="auto"/>
                <w:right w:val="none" w:sz="0" w:space="0" w:color="auto"/>
              </w:divBdr>
              <w:divsChild>
                <w:div w:id="16245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1739">
          <w:marLeft w:val="0"/>
          <w:marRight w:val="0"/>
          <w:marTop w:val="0"/>
          <w:marBottom w:val="0"/>
          <w:divBdr>
            <w:top w:val="none" w:sz="0" w:space="0" w:color="auto"/>
            <w:left w:val="none" w:sz="0" w:space="0" w:color="auto"/>
            <w:bottom w:val="none" w:sz="0" w:space="0" w:color="auto"/>
            <w:right w:val="none" w:sz="0" w:space="0" w:color="auto"/>
          </w:divBdr>
          <w:divsChild>
            <w:div w:id="1261793415">
              <w:marLeft w:val="180"/>
              <w:marRight w:val="0"/>
              <w:marTop w:val="0"/>
              <w:marBottom w:val="0"/>
              <w:divBdr>
                <w:top w:val="none" w:sz="0" w:space="0" w:color="auto"/>
                <w:left w:val="none" w:sz="0" w:space="0" w:color="auto"/>
                <w:bottom w:val="none" w:sz="0" w:space="0" w:color="auto"/>
                <w:right w:val="none" w:sz="0" w:space="0" w:color="auto"/>
              </w:divBdr>
              <w:divsChild>
                <w:div w:id="18531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4115">
          <w:marLeft w:val="0"/>
          <w:marRight w:val="0"/>
          <w:marTop w:val="0"/>
          <w:marBottom w:val="0"/>
          <w:divBdr>
            <w:top w:val="none" w:sz="0" w:space="0" w:color="auto"/>
            <w:left w:val="none" w:sz="0" w:space="0" w:color="auto"/>
            <w:bottom w:val="none" w:sz="0" w:space="0" w:color="auto"/>
            <w:right w:val="none" w:sz="0" w:space="0" w:color="auto"/>
          </w:divBdr>
          <w:divsChild>
            <w:div w:id="1898516137">
              <w:marLeft w:val="180"/>
              <w:marRight w:val="0"/>
              <w:marTop w:val="0"/>
              <w:marBottom w:val="0"/>
              <w:divBdr>
                <w:top w:val="none" w:sz="0" w:space="0" w:color="auto"/>
                <w:left w:val="none" w:sz="0" w:space="0" w:color="auto"/>
                <w:bottom w:val="none" w:sz="0" w:space="0" w:color="auto"/>
                <w:right w:val="none" w:sz="0" w:space="0" w:color="auto"/>
              </w:divBdr>
              <w:divsChild>
                <w:div w:id="5168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9926">
          <w:marLeft w:val="0"/>
          <w:marRight w:val="0"/>
          <w:marTop w:val="0"/>
          <w:marBottom w:val="0"/>
          <w:divBdr>
            <w:top w:val="none" w:sz="0" w:space="0" w:color="auto"/>
            <w:left w:val="none" w:sz="0" w:space="0" w:color="auto"/>
            <w:bottom w:val="none" w:sz="0" w:space="0" w:color="auto"/>
            <w:right w:val="none" w:sz="0" w:space="0" w:color="auto"/>
          </w:divBdr>
          <w:divsChild>
            <w:div w:id="2008439764">
              <w:marLeft w:val="180"/>
              <w:marRight w:val="0"/>
              <w:marTop w:val="0"/>
              <w:marBottom w:val="0"/>
              <w:divBdr>
                <w:top w:val="none" w:sz="0" w:space="0" w:color="auto"/>
                <w:left w:val="none" w:sz="0" w:space="0" w:color="auto"/>
                <w:bottom w:val="none" w:sz="0" w:space="0" w:color="auto"/>
                <w:right w:val="none" w:sz="0" w:space="0" w:color="auto"/>
              </w:divBdr>
              <w:divsChild>
                <w:div w:id="19099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407">
          <w:marLeft w:val="0"/>
          <w:marRight w:val="0"/>
          <w:marTop w:val="0"/>
          <w:marBottom w:val="0"/>
          <w:divBdr>
            <w:top w:val="none" w:sz="0" w:space="0" w:color="auto"/>
            <w:left w:val="none" w:sz="0" w:space="0" w:color="auto"/>
            <w:bottom w:val="none" w:sz="0" w:space="0" w:color="auto"/>
            <w:right w:val="none" w:sz="0" w:space="0" w:color="auto"/>
          </w:divBdr>
          <w:divsChild>
            <w:div w:id="1415930800">
              <w:marLeft w:val="180"/>
              <w:marRight w:val="0"/>
              <w:marTop w:val="0"/>
              <w:marBottom w:val="0"/>
              <w:divBdr>
                <w:top w:val="none" w:sz="0" w:space="0" w:color="auto"/>
                <w:left w:val="none" w:sz="0" w:space="0" w:color="auto"/>
                <w:bottom w:val="none" w:sz="0" w:space="0" w:color="auto"/>
                <w:right w:val="none" w:sz="0" w:space="0" w:color="auto"/>
              </w:divBdr>
              <w:divsChild>
                <w:div w:id="20727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2717">
          <w:marLeft w:val="0"/>
          <w:marRight w:val="0"/>
          <w:marTop w:val="0"/>
          <w:marBottom w:val="0"/>
          <w:divBdr>
            <w:top w:val="none" w:sz="0" w:space="0" w:color="auto"/>
            <w:left w:val="none" w:sz="0" w:space="0" w:color="auto"/>
            <w:bottom w:val="none" w:sz="0" w:space="0" w:color="auto"/>
            <w:right w:val="none" w:sz="0" w:space="0" w:color="auto"/>
          </w:divBdr>
          <w:divsChild>
            <w:div w:id="518543239">
              <w:marLeft w:val="180"/>
              <w:marRight w:val="0"/>
              <w:marTop w:val="0"/>
              <w:marBottom w:val="0"/>
              <w:divBdr>
                <w:top w:val="none" w:sz="0" w:space="0" w:color="auto"/>
                <w:left w:val="none" w:sz="0" w:space="0" w:color="auto"/>
                <w:bottom w:val="none" w:sz="0" w:space="0" w:color="auto"/>
                <w:right w:val="none" w:sz="0" w:space="0" w:color="auto"/>
              </w:divBdr>
              <w:divsChild>
                <w:div w:id="7747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9162">
          <w:marLeft w:val="0"/>
          <w:marRight w:val="0"/>
          <w:marTop w:val="0"/>
          <w:marBottom w:val="0"/>
          <w:divBdr>
            <w:top w:val="none" w:sz="0" w:space="0" w:color="auto"/>
            <w:left w:val="none" w:sz="0" w:space="0" w:color="auto"/>
            <w:bottom w:val="none" w:sz="0" w:space="0" w:color="auto"/>
            <w:right w:val="none" w:sz="0" w:space="0" w:color="auto"/>
          </w:divBdr>
          <w:divsChild>
            <w:div w:id="1728840434">
              <w:marLeft w:val="180"/>
              <w:marRight w:val="0"/>
              <w:marTop w:val="0"/>
              <w:marBottom w:val="0"/>
              <w:divBdr>
                <w:top w:val="none" w:sz="0" w:space="0" w:color="auto"/>
                <w:left w:val="none" w:sz="0" w:space="0" w:color="auto"/>
                <w:bottom w:val="none" w:sz="0" w:space="0" w:color="auto"/>
                <w:right w:val="none" w:sz="0" w:space="0" w:color="auto"/>
              </w:divBdr>
              <w:divsChild>
                <w:div w:id="1559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1150">
          <w:marLeft w:val="0"/>
          <w:marRight w:val="0"/>
          <w:marTop w:val="0"/>
          <w:marBottom w:val="0"/>
          <w:divBdr>
            <w:top w:val="none" w:sz="0" w:space="0" w:color="auto"/>
            <w:left w:val="none" w:sz="0" w:space="0" w:color="auto"/>
            <w:bottom w:val="none" w:sz="0" w:space="0" w:color="auto"/>
            <w:right w:val="none" w:sz="0" w:space="0" w:color="auto"/>
          </w:divBdr>
          <w:divsChild>
            <w:div w:id="1635211797">
              <w:marLeft w:val="180"/>
              <w:marRight w:val="0"/>
              <w:marTop w:val="0"/>
              <w:marBottom w:val="0"/>
              <w:divBdr>
                <w:top w:val="none" w:sz="0" w:space="0" w:color="auto"/>
                <w:left w:val="none" w:sz="0" w:space="0" w:color="auto"/>
                <w:bottom w:val="none" w:sz="0" w:space="0" w:color="auto"/>
                <w:right w:val="none" w:sz="0" w:space="0" w:color="auto"/>
              </w:divBdr>
              <w:divsChild>
                <w:div w:id="20114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6921">
          <w:marLeft w:val="0"/>
          <w:marRight w:val="0"/>
          <w:marTop w:val="0"/>
          <w:marBottom w:val="0"/>
          <w:divBdr>
            <w:top w:val="none" w:sz="0" w:space="0" w:color="auto"/>
            <w:left w:val="none" w:sz="0" w:space="0" w:color="auto"/>
            <w:bottom w:val="none" w:sz="0" w:space="0" w:color="auto"/>
            <w:right w:val="none" w:sz="0" w:space="0" w:color="auto"/>
          </w:divBdr>
          <w:divsChild>
            <w:div w:id="135493070">
              <w:marLeft w:val="180"/>
              <w:marRight w:val="0"/>
              <w:marTop w:val="0"/>
              <w:marBottom w:val="0"/>
              <w:divBdr>
                <w:top w:val="none" w:sz="0" w:space="0" w:color="auto"/>
                <w:left w:val="none" w:sz="0" w:space="0" w:color="auto"/>
                <w:bottom w:val="none" w:sz="0" w:space="0" w:color="auto"/>
                <w:right w:val="none" w:sz="0" w:space="0" w:color="auto"/>
              </w:divBdr>
              <w:divsChild>
                <w:div w:id="7246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657">
          <w:marLeft w:val="0"/>
          <w:marRight w:val="0"/>
          <w:marTop w:val="0"/>
          <w:marBottom w:val="0"/>
          <w:divBdr>
            <w:top w:val="none" w:sz="0" w:space="0" w:color="auto"/>
            <w:left w:val="none" w:sz="0" w:space="0" w:color="auto"/>
            <w:bottom w:val="none" w:sz="0" w:space="0" w:color="auto"/>
            <w:right w:val="none" w:sz="0" w:space="0" w:color="auto"/>
          </w:divBdr>
          <w:divsChild>
            <w:div w:id="1049380736">
              <w:marLeft w:val="180"/>
              <w:marRight w:val="0"/>
              <w:marTop w:val="0"/>
              <w:marBottom w:val="0"/>
              <w:divBdr>
                <w:top w:val="none" w:sz="0" w:space="0" w:color="auto"/>
                <w:left w:val="none" w:sz="0" w:space="0" w:color="auto"/>
                <w:bottom w:val="none" w:sz="0" w:space="0" w:color="auto"/>
                <w:right w:val="none" w:sz="0" w:space="0" w:color="auto"/>
              </w:divBdr>
              <w:divsChild>
                <w:div w:id="1598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1018">
          <w:marLeft w:val="0"/>
          <w:marRight w:val="0"/>
          <w:marTop w:val="0"/>
          <w:marBottom w:val="0"/>
          <w:divBdr>
            <w:top w:val="none" w:sz="0" w:space="0" w:color="auto"/>
            <w:left w:val="none" w:sz="0" w:space="0" w:color="auto"/>
            <w:bottom w:val="none" w:sz="0" w:space="0" w:color="auto"/>
            <w:right w:val="none" w:sz="0" w:space="0" w:color="auto"/>
          </w:divBdr>
          <w:divsChild>
            <w:div w:id="1923752395">
              <w:marLeft w:val="180"/>
              <w:marRight w:val="0"/>
              <w:marTop w:val="0"/>
              <w:marBottom w:val="0"/>
              <w:divBdr>
                <w:top w:val="none" w:sz="0" w:space="0" w:color="auto"/>
                <w:left w:val="none" w:sz="0" w:space="0" w:color="auto"/>
                <w:bottom w:val="none" w:sz="0" w:space="0" w:color="auto"/>
                <w:right w:val="none" w:sz="0" w:space="0" w:color="auto"/>
              </w:divBdr>
              <w:divsChild>
                <w:div w:id="17235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4337">
          <w:marLeft w:val="0"/>
          <w:marRight w:val="0"/>
          <w:marTop w:val="0"/>
          <w:marBottom w:val="0"/>
          <w:divBdr>
            <w:top w:val="none" w:sz="0" w:space="0" w:color="auto"/>
            <w:left w:val="none" w:sz="0" w:space="0" w:color="auto"/>
            <w:bottom w:val="none" w:sz="0" w:space="0" w:color="auto"/>
            <w:right w:val="none" w:sz="0" w:space="0" w:color="auto"/>
          </w:divBdr>
          <w:divsChild>
            <w:div w:id="989018800">
              <w:marLeft w:val="180"/>
              <w:marRight w:val="0"/>
              <w:marTop w:val="0"/>
              <w:marBottom w:val="0"/>
              <w:divBdr>
                <w:top w:val="none" w:sz="0" w:space="0" w:color="auto"/>
                <w:left w:val="none" w:sz="0" w:space="0" w:color="auto"/>
                <w:bottom w:val="none" w:sz="0" w:space="0" w:color="auto"/>
                <w:right w:val="none" w:sz="0" w:space="0" w:color="auto"/>
              </w:divBdr>
              <w:divsChild>
                <w:div w:id="13029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3528">
          <w:marLeft w:val="0"/>
          <w:marRight w:val="0"/>
          <w:marTop w:val="0"/>
          <w:marBottom w:val="0"/>
          <w:divBdr>
            <w:top w:val="none" w:sz="0" w:space="0" w:color="auto"/>
            <w:left w:val="none" w:sz="0" w:space="0" w:color="auto"/>
            <w:bottom w:val="none" w:sz="0" w:space="0" w:color="auto"/>
            <w:right w:val="none" w:sz="0" w:space="0" w:color="auto"/>
          </w:divBdr>
          <w:divsChild>
            <w:div w:id="1243298957">
              <w:marLeft w:val="180"/>
              <w:marRight w:val="0"/>
              <w:marTop w:val="0"/>
              <w:marBottom w:val="0"/>
              <w:divBdr>
                <w:top w:val="none" w:sz="0" w:space="0" w:color="auto"/>
                <w:left w:val="none" w:sz="0" w:space="0" w:color="auto"/>
                <w:bottom w:val="none" w:sz="0" w:space="0" w:color="auto"/>
                <w:right w:val="none" w:sz="0" w:space="0" w:color="auto"/>
              </w:divBdr>
              <w:divsChild>
                <w:div w:id="20793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732">
          <w:marLeft w:val="0"/>
          <w:marRight w:val="0"/>
          <w:marTop w:val="0"/>
          <w:marBottom w:val="0"/>
          <w:divBdr>
            <w:top w:val="none" w:sz="0" w:space="0" w:color="auto"/>
            <w:left w:val="none" w:sz="0" w:space="0" w:color="auto"/>
            <w:bottom w:val="none" w:sz="0" w:space="0" w:color="auto"/>
            <w:right w:val="none" w:sz="0" w:space="0" w:color="auto"/>
          </w:divBdr>
          <w:divsChild>
            <w:div w:id="1673409770">
              <w:marLeft w:val="180"/>
              <w:marRight w:val="0"/>
              <w:marTop w:val="0"/>
              <w:marBottom w:val="0"/>
              <w:divBdr>
                <w:top w:val="none" w:sz="0" w:space="0" w:color="auto"/>
                <w:left w:val="none" w:sz="0" w:space="0" w:color="auto"/>
                <w:bottom w:val="none" w:sz="0" w:space="0" w:color="auto"/>
                <w:right w:val="none" w:sz="0" w:space="0" w:color="auto"/>
              </w:divBdr>
              <w:divsChild>
                <w:div w:id="10311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52642">
          <w:marLeft w:val="0"/>
          <w:marRight w:val="0"/>
          <w:marTop w:val="0"/>
          <w:marBottom w:val="0"/>
          <w:divBdr>
            <w:top w:val="none" w:sz="0" w:space="0" w:color="auto"/>
            <w:left w:val="none" w:sz="0" w:space="0" w:color="auto"/>
            <w:bottom w:val="none" w:sz="0" w:space="0" w:color="auto"/>
            <w:right w:val="none" w:sz="0" w:space="0" w:color="auto"/>
          </w:divBdr>
          <w:divsChild>
            <w:div w:id="1311859085">
              <w:marLeft w:val="180"/>
              <w:marRight w:val="0"/>
              <w:marTop w:val="0"/>
              <w:marBottom w:val="0"/>
              <w:divBdr>
                <w:top w:val="none" w:sz="0" w:space="0" w:color="auto"/>
                <w:left w:val="none" w:sz="0" w:space="0" w:color="auto"/>
                <w:bottom w:val="none" w:sz="0" w:space="0" w:color="auto"/>
                <w:right w:val="none" w:sz="0" w:space="0" w:color="auto"/>
              </w:divBdr>
              <w:divsChild>
                <w:div w:id="8464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5874">
          <w:marLeft w:val="0"/>
          <w:marRight w:val="0"/>
          <w:marTop w:val="0"/>
          <w:marBottom w:val="0"/>
          <w:divBdr>
            <w:top w:val="none" w:sz="0" w:space="0" w:color="auto"/>
            <w:left w:val="none" w:sz="0" w:space="0" w:color="auto"/>
            <w:bottom w:val="none" w:sz="0" w:space="0" w:color="auto"/>
            <w:right w:val="none" w:sz="0" w:space="0" w:color="auto"/>
          </w:divBdr>
          <w:divsChild>
            <w:div w:id="1724980196">
              <w:marLeft w:val="180"/>
              <w:marRight w:val="0"/>
              <w:marTop w:val="0"/>
              <w:marBottom w:val="0"/>
              <w:divBdr>
                <w:top w:val="none" w:sz="0" w:space="0" w:color="auto"/>
                <w:left w:val="none" w:sz="0" w:space="0" w:color="auto"/>
                <w:bottom w:val="none" w:sz="0" w:space="0" w:color="auto"/>
                <w:right w:val="none" w:sz="0" w:space="0" w:color="auto"/>
              </w:divBdr>
              <w:divsChild>
                <w:div w:id="17349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1948">
          <w:marLeft w:val="0"/>
          <w:marRight w:val="0"/>
          <w:marTop w:val="0"/>
          <w:marBottom w:val="0"/>
          <w:divBdr>
            <w:top w:val="none" w:sz="0" w:space="0" w:color="auto"/>
            <w:left w:val="none" w:sz="0" w:space="0" w:color="auto"/>
            <w:bottom w:val="none" w:sz="0" w:space="0" w:color="auto"/>
            <w:right w:val="none" w:sz="0" w:space="0" w:color="auto"/>
          </w:divBdr>
          <w:divsChild>
            <w:div w:id="478694993">
              <w:marLeft w:val="180"/>
              <w:marRight w:val="0"/>
              <w:marTop w:val="0"/>
              <w:marBottom w:val="0"/>
              <w:divBdr>
                <w:top w:val="none" w:sz="0" w:space="0" w:color="auto"/>
                <w:left w:val="none" w:sz="0" w:space="0" w:color="auto"/>
                <w:bottom w:val="none" w:sz="0" w:space="0" w:color="auto"/>
                <w:right w:val="none" w:sz="0" w:space="0" w:color="auto"/>
              </w:divBdr>
              <w:divsChild>
                <w:div w:id="11958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5035">
          <w:marLeft w:val="0"/>
          <w:marRight w:val="0"/>
          <w:marTop w:val="0"/>
          <w:marBottom w:val="0"/>
          <w:divBdr>
            <w:top w:val="none" w:sz="0" w:space="0" w:color="auto"/>
            <w:left w:val="none" w:sz="0" w:space="0" w:color="auto"/>
            <w:bottom w:val="none" w:sz="0" w:space="0" w:color="auto"/>
            <w:right w:val="none" w:sz="0" w:space="0" w:color="auto"/>
          </w:divBdr>
          <w:divsChild>
            <w:div w:id="1054891762">
              <w:marLeft w:val="180"/>
              <w:marRight w:val="0"/>
              <w:marTop w:val="0"/>
              <w:marBottom w:val="0"/>
              <w:divBdr>
                <w:top w:val="none" w:sz="0" w:space="0" w:color="auto"/>
                <w:left w:val="none" w:sz="0" w:space="0" w:color="auto"/>
                <w:bottom w:val="none" w:sz="0" w:space="0" w:color="auto"/>
                <w:right w:val="none" w:sz="0" w:space="0" w:color="auto"/>
              </w:divBdr>
              <w:divsChild>
                <w:div w:id="21258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7236">
          <w:marLeft w:val="0"/>
          <w:marRight w:val="0"/>
          <w:marTop w:val="0"/>
          <w:marBottom w:val="0"/>
          <w:divBdr>
            <w:top w:val="none" w:sz="0" w:space="0" w:color="auto"/>
            <w:left w:val="none" w:sz="0" w:space="0" w:color="auto"/>
            <w:bottom w:val="none" w:sz="0" w:space="0" w:color="auto"/>
            <w:right w:val="none" w:sz="0" w:space="0" w:color="auto"/>
          </w:divBdr>
          <w:divsChild>
            <w:div w:id="353388559">
              <w:marLeft w:val="180"/>
              <w:marRight w:val="0"/>
              <w:marTop w:val="0"/>
              <w:marBottom w:val="0"/>
              <w:divBdr>
                <w:top w:val="none" w:sz="0" w:space="0" w:color="auto"/>
                <w:left w:val="none" w:sz="0" w:space="0" w:color="auto"/>
                <w:bottom w:val="none" w:sz="0" w:space="0" w:color="auto"/>
                <w:right w:val="none" w:sz="0" w:space="0" w:color="auto"/>
              </w:divBdr>
              <w:divsChild>
                <w:div w:id="16761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50126">
          <w:marLeft w:val="0"/>
          <w:marRight w:val="0"/>
          <w:marTop w:val="0"/>
          <w:marBottom w:val="0"/>
          <w:divBdr>
            <w:top w:val="none" w:sz="0" w:space="0" w:color="auto"/>
            <w:left w:val="none" w:sz="0" w:space="0" w:color="auto"/>
            <w:bottom w:val="none" w:sz="0" w:space="0" w:color="auto"/>
            <w:right w:val="none" w:sz="0" w:space="0" w:color="auto"/>
          </w:divBdr>
          <w:divsChild>
            <w:div w:id="2025396860">
              <w:marLeft w:val="180"/>
              <w:marRight w:val="0"/>
              <w:marTop w:val="0"/>
              <w:marBottom w:val="0"/>
              <w:divBdr>
                <w:top w:val="none" w:sz="0" w:space="0" w:color="auto"/>
                <w:left w:val="none" w:sz="0" w:space="0" w:color="auto"/>
                <w:bottom w:val="none" w:sz="0" w:space="0" w:color="auto"/>
                <w:right w:val="none" w:sz="0" w:space="0" w:color="auto"/>
              </w:divBdr>
              <w:divsChild>
                <w:div w:id="3912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401">
          <w:marLeft w:val="0"/>
          <w:marRight w:val="0"/>
          <w:marTop w:val="0"/>
          <w:marBottom w:val="0"/>
          <w:divBdr>
            <w:top w:val="none" w:sz="0" w:space="0" w:color="auto"/>
            <w:left w:val="none" w:sz="0" w:space="0" w:color="auto"/>
            <w:bottom w:val="none" w:sz="0" w:space="0" w:color="auto"/>
            <w:right w:val="none" w:sz="0" w:space="0" w:color="auto"/>
          </w:divBdr>
          <w:divsChild>
            <w:div w:id="911350923">
              <w:marLeft w:val="180"/>
              <w:marRight w:val="0"/>
              <w:marTop w:val="0"/>
              <w:marBottom w:val="0"/>
              <w:divBdr>
                <w:top w:val="none" w:sz="0" w:space="0" w:color="auto"/>
                <w:left w:val="none" w:sz="0" w:space="0" w:color="auto"/>
                <w:bottom w:val="none" w:sz="0" w:space="0" w:color="auto"/>
                <w:right w:val="none" w:sz="0" w:space="0" w:color="auto"/>
              </w:divBdr>
              <w:divsChild>
                <w:div w:id="7234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38980">
          <w:marLeft w:val="0"/>
          <w:marRight w:val="0"/>
          <w:marTop w:val="0"/>
          <w:marBottom w:val="0"/>
          <w:divBdr>
            <w:top w:val="none" w:sz="0" w:space="0" w:color="auto"/>
            <w:left w:val="none" w:sz="0" w:space="0" w:color="auto"/>
            <w:bottom w:val="none" w:sz="0" w:space="0" w:color="auto"/>
            <w:right w:val="none" w:sz="0" w:space="0" w:color="auto"/>
          </w:divBdr>
          <w:divsChild>
            <w:div w:id="630357471">
              <w:marLeft w:val="180"/>
              <w:marRight w:val="0"/>
              <w:marTop w:val="0"/>
              <w:marBottom w:val="0"/>
              <w:divBdr>
                <w:top w:val="none" w:sz="0" w:space="0" w:color="auto"/>
                <w:left w:val="none" w:sz="0" w:space="0" w:color="auto"/>
                <w:bottom w:val="none" w:sz="0" w:space="0" w:color="auto"/>
                <w:right w:val="none" w:sz="0" w:space="0" w:color="auto"/>
              </w:divBdr>
              <w:divsChild>
                <w:div w:id="21273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5223">
          <w:marLeft w:val="0"/>
          <w:marRight w:val="0"/>
          <w:marTop w:val="0"/>
          <w:marBottom w:val="0"/>
          <w:divBdr>
            <w:top w:val="none" w:sz="0" w:space="0" w:color="auto"/>
            <w:left w:val="none" w:sz="0" w:space="0" w:color="auto"/>
            <w:bottom w:val="none" w:sz="0" w:space="0" w:color="auto"/>
            <w:right w:val="none" w:sz="0" w:space="0" w:color="auto"/>
          </w:divBdr>
          <w:divsChild>
            <w:div w:id="219948409">
              <w:marLeft w:val="180"/>
              <w:marRight w:val="0"/>
              <w:marTop w:val="0"/>
              <w:marBottom w:val="0"/>
              <w:divBdr>
                <w:top w:val="none" w:sz="0" w:space="0" w:color="auto"/>
                <w:left w:val="none" w:sz="0" w:space="0" w:color="auto"/>
                <w:bottom w:val="none" w:sz="0" w:space="0" w:color="auto"/>
                <w:right w:val="none" w:sz="0" w:space="0" w:color="auto"/>
              </w:divBdr>
              <w:divsChild>
                <w:div w:id="2068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1458">
          <w:marLeft w:val="0"/>
          <w:marRight w:val="0"/>
          <w:marTop w:val="0"/>
          <w:marBottom w:val="0"/>
          <w:divBdr>
            <w:top w:val="none" w:sz="0" w:space="0" w:color="auto"/>
            <w:left w:val="none" w:sz="0" w:space="0" w:color="auto"/>
            <w:bottom w:val="none" w:sz="0" w:space="0" w:color="auto"/>
            <w:right w:val="none" w:sz="0" w:space="0" w:color="auto"/>
          </w:divBdr>
          <w:divsChild>
            <w:div w:id="2023043192">
              <w:marLeft w:val="180"/>
              <w:marRight w:val="0"/>
              <w:marTop w:val="0"/>
              <w:marBottom w:val="0"/>
              <w:divBdr>
                <w:top w:val="none" w:sz="0" w:space="0" w:color="auto"/>
                <w:left w:val="none" w:sz="0" w:space="0" w:color="auto"/>
                <w:bottom w:val="none" w:sz="0" w:space="0" w:color="auto"/>
                <w:right w:val="none" w:sz="0" w:space="0" w:color="auto"/>
              </w:divBdr>
              <w:divsChild>
                <w:div w:id="1610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75222">
          <w:marLeft w:val="0"/>
          <w:marRight w:val="0"/>
          <w:marTop w:val="0"/>
          <w:marBottom w:val="0"/>
          <w:divBdr>
            <w:top w:val="none" w:sz="0" w:space="0" w:color="auto"/>
            <w:left w:val="none" w:sz="0" w:space="0" w:color="auto"/>
            <w:bottom w:val="none" w:sz="0" w:space="0" w:color="auto"/>
            <w:right w:val="none" w:sz="0" w:space="0" w:color="auto"/>
          </w:divBdr>
          <w:divsChild>
            <w:div w:id="1692878493">
              <w:marLeft w:val="180"/>
              <w:marRight w:val="0"/>
              <w:marTop w:val="0"/>
              <w:marBottom w:val="0"/>
              <w:divBdr>
                <w:top w:val="none" w:sz="0" w:space="0" w:color="auto"/>
                <w:left w:val="none" w:sz="0" w:space="0" w:color="auto"/>
                <w:bottom w:val="none" w:sz="0" w:space="0" w:color="auto"/>
                <w:right w:val="none" w:sz="0" w:space="0" w:color="auto"/>
              </w:divBdr>
              <w:divsChild>
                <w:div w:id="5370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8259">
          <w:marLeft w:val="0"/>
          <w:marRight w:val="0"/>
          <w:marTop w:val="0"/>
          <w:marBottom w:val="0"/>
          <w:divBdr>
            <w:top w:val="none" w:sz="0" w:space="0" w:color="auto"/>
            <w:left w:val="none" w:sz="0" w:space="0" w:color="auto"/>
            <w:bottom w:val="none" w:sz="0" w:space="0" w:color="auto"/>
            <w:right w:val="none" w:sz="0" w:space="0" w:color="auto"/>
          </w:divBdr>
          <w:divsChild>
            <w:div w:id="2145149389">
              <w:marLeft w:val="180"/>
              <w:marRight w:val="0"/>
              <w:marTop w:val="0"/>
              <w:marBottom w:val="0"/>
              <w:divBdr>
                <w:top w:val="none" w:sz="0" w:space="0" w:color="auto"/>
                <w:left w:val="none" w:sz="0" w:space="0" w:color="auto"/>
                <w:bottom w:val="none" w:sz="0" w:space="0" w:color="auto"/>
                <w:right w:val="none" w:sz="0" w:space="0" w:color="auto"/>
              </w:divBdr>
              <w:divsChild>
                <w:div w:id="17814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10720">
          <w:marLeft w:val="0"/>
          <w:marRight w:val="0"/>
          <w:marTop w:val="0"/>
          <w:marBottom w:val="0"/>
          <w:divBdr>
            <w:top w:val="none" w:sz="0" w:space="0" w:color="auto"/>
            <w:left w:val="none" w:sz="0" w:space="0" w:color="auto"/>
            <w:bottom w:val="none" w:sz="0" w:space="0" w:color="auto"/>
            <w:right w:val="none" w:sz="0" w:space="0" w:color="auto"/>
          </w:divBdr>
          <w:divsChild>
            <w:div w:id="1596472822">
              <w:marLeft w:val="180"/>
              <w:marRight w:val="0"/>
              <w:marTop w:val="0"/>
              <w:marBottom w:val="0"/>
              <w:divBdr>
                <w:top w:val="none" w:sz="0" w:space="0" w:color="auto"/>
                <w:left w:val="none" w:sz="0" w:space="0" w:color="auto"/>
                <w:bottom w:val="none" w:sz="0" w:space="0" w:color="auto"/>
                <w:right w:val="none" w:sz="0" w:space="0" w:color="auto"/>
              </w:divBdr>
              <w:divsChild>
                <w:div w:id="9235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5585">
          <w:marLeft w:val="0"/>
          <w:marRight w:val="0"/>
          <w:marTop w:val="0"/>
          <w:marBottom w:val="0"/>
          <w:divBdr>
            <w:top w:val="none" w:sz="0" w:space="0" w:color="auto"/>
            <w:left w:val="none" w:sz="0" w:space="0" w:color="auto"/>
            <w:bottom w:val="none" w:sz="0" w:space="0" w:color="auto"/>
            <w:right w:val="none" w:sz="0" w:space="0" w:color="auto"/>
          </w:divBdr>
          <w:divsChild>
            <w:div w:id="343827674">
              <w:marLeft w:val="180"/>
              <w:marRight w:val="0"/>
              <w:marTop w:val="0"/>
              <w:marBottom w:val="0"/>
              <w:divBdr>
                <w:top w:val="none" w:sz="0" w:space="0" w:color="auto"/>
                <w:left w:val="none" w:sz="0" w:space="0" w:color="auto"/>
                <w:bottom w:val="none" w:sz="0" w:space="0" w:color="auto"/>
                <w:right w:val="none" w:sz="0" w:space="0" w:color="auto"/>
              </w:divBdr>
              <w:divsChild>
                <w:div w:id="5947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1347">
          <w:marLeft w:val="0"/>
          <w:marRight w:val="0"/>
          <w:marTop w:val="0"/>
          <w:marBottom w:val="0"/>
          <w:divBdr>
            <w:top w:val="none" w:sz="0" w:space="0" w:color="auto"/>
            <w:left w:val="none" w:sz="0" w:space="0" w:color="auto"/>
            <w:bottom w:val="none" w:sz="0" w:space="0" w:color="auto"/>
            <w:right w:val="none" w:sz="0" w:space="0" w:color="auto"/>
          </w:divBdr>
          <w:divsChild>
            <w:div w:id="664434917">
              <w:marLeft w:val="180"/>
              <w:marRight w:val="0"/>
              <w:marTop w:val="0"/>
              <w:marBottom w:val="0"/>
              <w:divBdr>
                <w:top w:val="none" w:sz="0" w:space="0" w:color="auto"/>
                <w:left w:val="none" w:sz="0" w:space="0" w:color="auto"/>
                <w:bottom w:val="none" w:sz="0" w:space="0" w:color="auto"/>
                <w:right w:val="none" w:sz="0" w:space="0" w:color="auto"/>
              </w:divBdr>
              <w:divsChild>
                <w:div w:id="17180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9085">
          <w:marLeft w:val="0"/>
          <w:marRight w:val="0"/>
          <w:marTop w:val="0"/>
          <w:marBottom w:val="0"/>
          <w:divBdr>
            <w:top w:val="none" w:sz="0" w:space="0" w:color="auto"/>
            <w:left w:val="none" w:sz="0" w:space="0" w:color="auto"/>
            <w:bottom w:val="none" w:sz="0" w:space="0" w:color="auto"/>
            <w:right w:val="none" w:sz="0" w:space="0" w:color="auto"/>
          </w:divBdr>
          <w:divsChild>
            <w:div w:id="236593715">
              <w:marLeft w:val="180"/>
              <w:marRight w:val="0"/>
              <w:marTop w:val="0"/>
              <w:marBottom w:val="0"/>
              <w:divBdr>
                <w:top w:val="none" w:sz="0" w:space="0" w:color="auto"/>
                <w:left w:val="none" w:sz="0" w:space="0" w:color="auto"/>
                <w:bottom w:val="none" w:sz="0" w:space="0" w:color="auto"/>
                <w:right w:val="none" w:sz="0" w:space="0" w:color="auto"/>
              </w:divBdr>
              <w:divsChild>
                <w:div w:id="5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3849">
          <w:marLeft w:val="0"/>
          <w:marRight w:val="0"/>
          <w:marTop w:val="0"/>
          <w:marBottom w:val="0"/>
          <w:divBdr>
            <w:top w:val="none" w:sz="0" w:space="0" w:color="auto"/>
            <w:left w:val="none" w:sz="0" w:space="0" w:color="auto"/>
            <w:bottom w:val="none" w:sz="0" w:space="0" w:color="auto"/>
            <w:right w:val="none" w:sz="0" w:space="0" w:color="auto"/>
          </w:divBdr>
          <w:divsChild>
            <w:div w:id="540360529">
              <w:marLeft w:val="180"/>
              <w:marRight w:val="0"/>
              <w:marTop w:val="0"/>
              <w:marBottom w:val="0"/>
              <w:divBdr>
                <w:top w:val="none" w:sz="0" w:space="0" w:color="auto"/>
                <w:left w:val="none" w:sz="0" w:space="0" w:color="auto"/>
                <w:bottom w:val="none" w:sz="0" w:space="0" w:color="auto"/>
                <w:right w:val="none" w:sz="0" w:space="0" w:color="auto"/>
              </w:divBdr>
              <w:divsChild>
                <w:div w:id="16839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8496">
          <w:marLeft w:val="0"/>
          <w:marRight w:val="0"/>
          <w:marTop w:val="0"/>
          <w:marBottom w:val="0"/>
          <w:divBdr>
            <w:top w:val="none" w:sz="0" w:space="0" w:color="auto"/>
            <w:left w:val="none" w:sz="0" w:space="0" w:color="auto"/>
            <w:bottom w:val="none" w:sz="0" w:space="0" w:color="auto"/>
            <w:right w:val="none" w:sz="0" w:space="0" w:color="auto"/>
          </w:divBdr>
          <w:divsChild>
            <w:div w:id="803815015">
              <w:marLeft w:val="180"/>
              <w:marRight w:val="0"/>
              <w:marTop w:val="0"/>
              <w:marBottom w:val="0"/>
              <w:divBdr>
                <w:top w:val="none" w:sz="0" w:space="0" w:color="auto"/>
                <w:left w:val="none" w:sz="0" w:space="0" w:color="auto"/>
                <w:bottom w:val="none" w:sz="0" w:space="0" w:color="auto"/>
                <w:right w:val="none" w:sz="0" w:space="0" w:color="auto"/>
              </w:divBdr>
              <w:divsChild>
                <w:div w:id="5032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70840">
          <w:marLeft w:val="0"/>
          <w:marRight w:val="0"/>
          <w:marTop w:val="0"/>
          <w:marBottom w:val="0"/>
          <w:divBdr>
            <w:top w:val="none" w:sz="0" w:space="0" w:color="auto"/>
            <w:left w:val="none" w:sz="0" w:space="0" w:color="auto"/>
            <w:bottom w:val="none" w:sz="0" w:space="0" w:color="auto"/>
            <w:right w:val="none" w:sz="0" w:space="0" w:color="auto"/>
          </w:divBdr>
          <w:divsChild>
            <w:div w:id="855118233">
              <w:marLeft w:val="180"/>
              <w:marRight w:val="0"/>
              <w:marTop w:val="0"/>
              <w:marBottom w:val="0"/>
              <w:divBdr>
                <w:top w:val="none" w:sz="0" w:space="0" w:color="auto"/>
                <w:left w:val="none" w:sz="0" w:space="0" w:color="auto"/>
                <w:bottom w:val="none" w:sz="0" w:space="0" w:color="auto"/>
                <w:right w:val="none" w:sz="0" w:space="0" w:color="auto"/>
              </w:divBdr>
              <w:divsChild>
                <w:div w:id="700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3983">
          <w:marLeft w:val="0"/>
          <w:marRight w:val="0"/>
          <w:marTop w:val="0"/>
          <w:marBottom w:val="0"/>
          <w:divBdr>
            <w:top w:val="none" w:sz="0" w:space="0" w:color="auto"/>
            <w:left w:val="none" w:sz="0" w:space="0" w:color="auto"/>
            <w:bottom w:val="none" w:sz="0" w:space="0" w:color="auto"/>
            <w:right w:val="none" w:sz="0" w:space="0" w:color="auto"/>
          </w:divBdr>
          <w:divsChild>
            <w:div w:id="41174979">
              <w:marLeft w:val="180"/>
              <w:marRight w:val="0"/>
              <w:marTop w:val="0"/>
              <w:marBottom w:val="0"/>
              <w:divBdr>
                <w:top w:val="none" w:sz="0" w:space="0" w:color="auto"/>
                <w:left w:val="none" w:sz="0" w:space="0" w:color="auto"/>
                <w:bottom w:val="none" w:sz="0" w:space="0" w:color="auto"/>
                <w:right w:val="none" w:sz="0" w:space="0" w:color="auto"/>
              </w:divBdr>
              <w:divsChild>
                <w:div w:id="7592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152">
          <w:marLeft w:val="0"/>
          <w:marRight w:val="0"/>
          <w:marTop w:val="0"/>
          <w:marBottom w:val="0"/>
          <w:divBdr>
            <w:top w:val="none" w:sz="0" w:space="0" w:color="auto"/>
            <w:left w:val="none" w:sz="0" w:space="0" w:color="auto"/>
            <w:bottom w:val="none" w:sz="0" w:space="0" w:color="auto"/>
            <w:right w:val="none" w:sz="0" w:space="0" w:color="auto"/>
          </w:divBdr>
          <w:divsChild>
            <w:div w:id="1353189554">
              <w:marLeft w:val="180"/>
              <w:marRight w:val="0"/>
              <w:marTop w:val="0"/>
              <w:marBottom w:val="0"/>
              <w:divBdr>
                <w:top w:val="none" w:sz="0" w:space="0" w:color="auto"/>
                <w:left w:val="none" w:sz="0" w:space="0" w:color="auto"/>
                <w:bottom w:val="none" w:sz="0" w:space="0" w:color="auto"/>
                <w:right w:val="none" w:sz="0" w:space="0" w:color="auto"/>
              </w:divBdr>
              <w:divsChild>
                <w:div w:id="8977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766">
          <w:marLeft w:val="0"/>
          <w:marRight w:val="0"/>
          <w:marTop w:val="0"/>
          <w:marBottom w:val="0"/>
          <w:divBdr>
            <w:top w:val="none" w:sz="0" w:space="0" w:color="auto"/>
            <w:left w:val="none" w:sz="0" w:space="0" w:color="auto"/>
            <w:bottom w:val="none" w:sz="0" w:space="0" w:color="auto"/>
            <w:right w:val="none" w:sz="0" w:space="0" w:color="auto"/>
          </w:divBdr>
          <w:divsChild>
            <w:div w:id="82144134">
              <w:marLeft w:val="180"/>
              <w:marRight w:val="0"/>
              <w:marTop w:val="0"/>
              <w:marBottom w:val="0"/>
              <w:divBdr>
                <w:top w:val="none" w:sz="0" w:space="0" w:color="auto"/>
                <w:left w:val="none" w:sz="0" w:space="0" w:color="auto"/>
                <w:bottom w:val="none" w:sz="0" w:space="0" w:color="auto"/>
                <w:right w:val="none" w:sz="0" w:space="0" w:color="auto"/>
              </w:divBdr>
              <w:divsChild>
                <w:div w:id="4518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1215">
          <w:marLeft w:val="0"/>
          <w:marRight w:val="0"/>
          <w:marTop w:val="0"/>
          <w:marBottom w:val="0"/>
          <w:divBdr>
            <w:top w:val="none" w:sz="0" w:space="0" w:color="auto"/>
            <w:left w:val="none" w:sz="0" w:space="0" w:color="auto"/>
            <w:bottom w:val="none" w:sz="0" w:space="0" w:color="auto"/>
            <w:right w:val="none" w:sz="0" w:space="0" w:color="auto"/>
          </w:divBdr>
          <w:divsChild>
            <w:div w:id="2058699748">
              <w:marLeft w:val="180"/>
              <w:marRight w:val="0"/>
              <w:marTop w:val="0"/>
              <w:marBottom w:val="0"/>
              <w:divBdr>
                <w:top w:val="none" w:sz="0" w:space="0" w:color="auto"/>
                <w:left w:val="none" w:sz="0" w:space="0" w:color="auto"/>
                <w:bottom w:val="none" w:sz="0" w:space="0" w:color="auto"/>
                <w:right w:val="none" w:sz="0" w:space="0" w:color="auto"/>
              </w:divBdr>
              <w:divsChild>
                <w:div w:id="13106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0705">
          <w:marLeft w:val="0"/>
          <w:marRight w:val="0"/>
          <w:marTop w:val="0"/>
          <w:marBottom w:val="0"/>
          <w:divBdr>
            <w:top w:val="none" w:sz="0" w:space="0" w:color="auto"/>
            <w:left w:val="none" w:sz="0" w:space="0" w:color="auto"/>
            <w:bottom w:val="none" w:sz="0" w:space="0" w:color="auto"/>
            <w:right w:val="none" w:sz="0" w:space="0" w:color="auto"/>
          </w:divBdr>
          <w:divsChild>
            <w:div w:id="1684820335">
              <w:marLeft w:val="180"/>
              <w:marRight w:val="0"/>
              <w:marTop w:val="0"/>
              <w:marBottom w:val="0"/>
              <w:divBdr>
                <w:top w:val="none" w:sz="0" w:space="0" w:color="auto"/>
                <w:left w:val="none" w:sz="0" w:space="0" w:color="auto"/>
                <w:bottom w:val="none" w:sz="0" w:space="0" w:color="auto"/>
                <w:right w:val="none" w:sz="0" w:space="0" w:color="auto"/>
              </w:divBdr>
              <w:divsChild>
                <w:div w:id="3183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9544">
          <w:marLeft w:val="0"/>
          <w:marRight w:val="0"/>
          <w:marTop w:val="0"/>
          <w:marBottom w:val="0"/>
          <w:divBdr>
            <w:top w:val="none" w:sz="0" w:space="0" w:color="auto"/>
            <w:left w:val="none" w:sz="0" w:space="0" w:color="auto"/>
            <w:bottom w:val="none" w:sz="0" w:space="0" w:color="auto"/>
            <w:right w:val="none" w:sz="0" w:space="0" w:color="auto"/>
          </w:divBdr>
          <w:divsChild>
            <w:div w:id="155614955">
              <w:marLeft w:val="180"/>
              <w:marRight w:val="0"/>
              <w:marTop w:val="0"/>
              <w:marBottom w:val="0"/>
              <w:divBdr>
                <w:top w:val="none" w:sz="0" w:space="0" w:color="auto"/>
                <w:left w:val="none" w:sz="0" w:space="0" w:color="auto"/>
                <w:bottom w:val="none" w:sz="0" w:space="0" w:color="auto"/>
                <w:right w:val="none" w:sz="0" w:space="0" w:color="auto"/>
              </w:divBdr>
              <w:divsChild>
                <w:div w:id="4735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4208">
          <w:marLeft w:val="0"/>
          <w:marRight w:val="0"/>
          <w:marTop w:val="0"/>
          <w:marBottom w:val="0"/>
          <w:divBdr>
            <w:top w:val="none" w:sz="0" w:space="0" w:color="auto"/>
            <w:left w:val="none" w:sz="0" w:space="0" w:color="auto"/>
            <w:bottom w:val="none" w:sz="0" w:space="0" w:color="auto"/>
            <w:right w:val="none" w:sz="0" w:space="0" w:color="auto"/>
          </w:divBdr>
          <w:divsChild>
            <w:div w:id="1915624738">
              <w:marLeft w:val="180"/>
              <w:marRight w:val="0"/>
              <w:marTop w:val="0"/>
              <w:marBottom w:val="0"/>
              <w:divBdr>
                <w:top w:val="none" w:sz="0" w:space="0" w:color="auto"/>
                <w:left w:val="none" w:sz="0" w:space="0" w:color="auto"/>
                <w:bottom w:val="none" w:sz="0" w:space="0" w:color="auto"/>
                <w:right w:val="none" w:sz="0" w:space="0" w:color="auto"/>
              </w:divBdr>
              <w:divsChild>
                <w:div w:id="15375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2519">
          <w:marLeft w:val="0"/>
          <w:marRight w:val="0"/>
          <w:marTop w:val="0"/>
          <w:marBottom w:val="0"/>
          <w:divBdr>
            <w:top w:val="none" w:sz="0" w:space="0" w:color="auto"/>
            <w:left w:val="none" w:sz="0" w:space="0" w:color="auto"/>
            <w:bottom w:val="none" w:sz="0" w:space="0" w:color="auto"/>
            <w:right w:val="none" w:sz="0" w:space="0" w:color="auto"/>
          </w:divBdr>
          <w:divsChild>
            <w:div w:id="1420518047">
              <w:marLeft w:val="180"/>
              <w:marRight w:val="0"/>
              <w:marTop w:val="0"/>
              <w:marBottom w:val="0"/>
              <w:divBdr>
                <w:top w:val="none" w:sz="0" w:space="0" w:color="auto"/>
                <w:left w:val="none" w:sz="0" w:space="0" w:color="auto"/>
                <w:bottom w:val="none" w:sz="0" w:space="0" w:color="auto"/>
                <w:right w:val="none" w:sz="0" w:space="0" w:color="auto"/>
              </w:divBdr>
              <w:divsChild>
                <w:div w:id="18506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390">
          <w:marLeft w:val="0"/>
          <w:marRight w:val="0"/>
          <w:marTop w:val="0"/>
          <w:marBottom w:val="0"/>
          <w:divBdr>
            <w:top w:val="none" w:sz="0" w:space="0" w:color="auto"/>
            <w:left w:val="none" w:sz="0" w:space="0" w:color="auto"/>
            <w:bottom w:val="none" w:sz="0" w:space="0" w:color="auto"/>
            <w:right w:val="none" w:sz="0" w:space="0" w:color="auto"/>
          </w:divBdr>
          <w:divsChild>
            <w:div w:id="2013992355">
              <w:marLeft w:val="180"/>
              <w:marRight w:val="0"/>
              <w:marTop w:val="0"/>
              <w:marBottom w:val="0"/>
              <w:divBdr>
                <w:top w:val="none" w:sz="0" w:space="0" w:color="auto"/>
                <w:left w:val="none" w:sz="0" w:space="0" w:color="auto"/>
                <w:bottom w:val="none" w:sz="0" w:space="0" w:color="auto"/>
                <w:right w:val="none" w:sz="0" w:space="0" w:color="auto"/>
              </w:divBdr>
              <w:divsChild>
                <w:div w:id="18590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75563">
          <w:marLeft w:val="0"/>
          <w:marRight w:val="0"/>
          <w:marTop w:val="0"/>
          <w:marBottom w:val="0"/>
          <w:divBdr>
            <w:top w:val="none" w:sz="0" w:space="0" w:color="auto"/>
            <w:left w:val="none" w:sz="0" w:space="0" w:color="auto"/>
            <w:bottom w:val="none" w:sz="0" w:space="0" w:color="auto"/>
            <w:right w:val="none" w:sz="0" w:space="0" w:color="auto"/>
          </w:divBdr>
          <w:divsChild>
            <w:div w:id="1017804859">
              <w:marLeft w:val="180"/>
              <w:marRight w:val="0"/>
              <w:marTop w:val="0"/>
              <w:marBottom w:val="0"/>
              <w:divBdr>
                <w:top w:val="none" w:sz="0" w:space="0" w:color="auto"/>
                <w:left w:val="none" w:sz="0" w:space="0" w:color="auto"/>
                <w:bottom w:val="none" w:sz="0" w:space="0" w:color="auto"/>
                <w:right w:val="none" w:sz="0" w:space="0" w:color="auto"/>
              </w:divBdr>
              <w:divsChild>
                <w:div w:id="9374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7348">
          <w:marLeft w:val="0"/>
          <w:marRight w:val="0"/>
          <w:marTop w:val="0"/>
          <w:marBottom w:val="0"/>
          <w:divBdr>
            <w:top w:val="none" w:sz="0" w:space="0" w:color="auto"/>
            <w:left w:val="none" w:sz="0" w:space="0" w:color="auto"/>
            <w:bottom w:val="none" w:sz="0" w:space="0" w:color="auto"/>
            <w:right w:val="none" w:sz="0" w:space="0" w:color="auto"/>
          </w:divBdr>
          <w:divsChild>
            <w:div w:id="1522816577">
              <w:marLeft w:val="180"/>
              <w:marRight w:val="0"/>
              <w:marTop w:val="0"/>
              <w:marBottom w:val="0"/>
              <w:divBdr>
                <w:top w:val="none" w:sz="0" w:space="0" w:color="auto"/>
                <w:left w:val="none" w:sz="0" w:space="0" w:color="auto"/>
                <w:bottom w:val="none" w:sz="0" w:space="0" w:color="auto"/>
                <w:right w:val="none" w:sz="0" w:space="0" w:color="auto"/>
              </w:divBdr>
              <w:divsChild>
                <w:div w:id="12031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90625">
          <w:marLeft w:val="0"/>
          <w:marRight w:val="0"/>
          <w:marTop w:val="0"/>
          <w:marBottom w:val="0"/>
          <w:divBdr>
            <w:top w:val="none" w:sz="0" w:space="0" w:color="auto"/>
            <w:left w:val="none" w:sz="0" w:space="0" w:color="auto"/>
            <w:bottom w:val="none" w:sz="0" w:space="0" w:color="auto"/>
            <w:right w:val="none" w:sz="0" w:space="0" w:color="auto"/>
          </w:divBdr>
          <w:divsChild>
            <w:div w:id="1472943071">
              <w:marLeft w:val="180"/>
              <w:marRight w:val="0"/>
              <w:marTop w:val="0"/>
              <w:marBottom w:val="0"/>
              <w:divBdr>
                <w:top w:val="none" w:sz="0" w:space="0" w:color="auto"/>
                <w:left w:val="none" w:sz="0" w:space="0" w:color="auto"/>
                <w:bottom w:val="none" w:sz="0" w:space="0" w:color="auto"/>
                <w:right w:val="none" w:sz="0" w:space="0" w:color="auto"/>
              </w:divBdr>
              <w:divsChild>
                <w:div w:id="8611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0934">
          <w:marLeft w:val="0"/>
          <w:marRight w:val="0"/>
          <w:marTop w:val="0"/>
          <w:marBottom w:val="0"/>
          <w:divBdr>
            <w:top w:val="none" w:sz="0" w:space="0" w:color="auto"/>
            <w:left w:val="none" w:sz="0" w:space="0" w:color="auto"/>
            <w:bottom w:val="none" w:sz="0" w:space="0" w:color="auto"/>
            <w:right w:val="none" w:sz="0" w:space="0" w:color="auto"/>
          </w:divBdr>
          <w:divsChild>
            <w:div w:id="412506619">
              <w:marLeft w:val="180"/>
              <w:marRight w:val="0"/>
              <w:marTop w:val="0"/>
              <w:marBottom w:val="0"/>
              <w:divBdr>
                <w:top w:val="none" w:sz="0" w:space="0" w:color="auto"/>
                <w:left w:val="none" w:sz="0" w:space="0" w:color="auto"/>
                <w:bottom w:val="none" w:sz="0" w:space="0" w:color="auto"/>
                <w:right w:val="none" w:sz="0" w:space="0" w:color="auto"/>
              </w:divBdr>
              <w:divsChild>
                <w:div w:id="14392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71738">
          <w:marLeft w:val="0"/>
          <w:marRight w:val="0"/>
          <w:marTop w:val="0"/>
          <w:marBottom w:val="0"/>
          <w:divBdr>
            <w:top w:val="none" w:sz="0" w:space="0" w:color="auto"/>
            <w:left w:val="none" w:sz="0" w:space="0" w:color="auto"/>
            <w:bottom w:val="none" w:sz="0" w:space="0" w:color="auto"/>
            <w:right w:val="none" w:sz="0" w:space="0" w:color="auto"/>
          </w:divBdr>
          <w:divsChild>
            <w:div w:id="482745277">
              <w:marLeft w:val="180"/>
              <w:marRight w:val="0"/>
              <w:marTop w:val="0"/>
              <w:marBottom w:val="0"/>
              <w:divBdr>
                <w:top w:val="none" w:sz="0" w:space="0" w:color="auto"/>
                <w:left w:val="none" w:sz="0" w:space="0" w:color="auto"/>
                <w:bottom w:val="none" w:sz="0" w:space="0" w:color="auto"/>
                <w:right w:val="none" w:sz="0" w:space="0" w:color="auto"/>
              </w:divBdr>
              <w:divsChild>
                <w:div w:id="17563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452">
          <w:marLeft w:val="0"/>
          <w:marRight w:val="0"/>
          <w:marTop w:val="0"/>
          <w:marBottom w:val="0"/>
          <w:divBdr>
            <w:top w:val="none" w:sz="0" w:space="0" w:color="auto"/>
            <w:left w:val="none" w:sz="0" w:space="0" w:color="auto"/>
            <w:bottom w:val="none" w:sz="0" w:space="0" w:color="auto"/>
            <w:right w:val="none" w:sz="0" w:space="0" w:color="auto"/>
          </w:divBdr>
          <w:divsChild>
            <w:div w:id="933321595">
              <w:marLeft w:val="180"/>
              <w:marRight w:val="0"/>
              <w:marTop w:val="0"/>
              <w:marBottom w:val="0"/>
              <w:divBdr>
                <w:top w:val="none" w:sz="0" w:space="0" w:color="auto"/>
                <w:left w:val="none" w:sz="0" w:space="0" w:color="auto"/>
                <w:bottom w:val="none" w:sz="0" w:space="0" w:color="auto"/>
                <w:right w:val="none" w:sz="0" w:space="0" w:color="auto"/>
              </w:divBdr>
              <w:divsChild>
                <w:div w:id="18501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9200">
          <w:marLeft w:val="0"/>
          <w:marRight w:val="0"/>
          <w:marTop w:val="0"/>
          <w:marBottom w:val="0"/>
          <w:divBdr>
            <w:top w:val="none" w:sz="0" w:space="0" w:color="auto"/>
            <w:left w:val="none" w:sz="0" w:space="0" w:color="auto"/>
            <w:bottom w:val="none" w:sz="0" w:space="0" w:color="auto"/>
            <w:right w:val="none" w:sz="0" w:space="0" w:color="auto"/>
          </w:divBdr>
          <w:divsChild>
            <w:div w:id="1036126396">
              <w:marLeft w:val="180"/>
              <w:marRight w:val="0"/>
              <w:marTop w:val="0"/>
              <w:marBottom w:val="0"/>
              <w:divBdr>
                <w:top w:val="none" w:sz="0" w:space="0" w:color="auto"/>
                <w:left w:val="none" w:sz="0" w:space="0" w:color="auto"/>
                <w:bottom w:val="none" w:sz="0" w:space="0" w:color="auto"/>
                <w:right w:val="none" w:sz="0" w:space="0" w:color="auto"/>
              </w:divBdr>
              <w:divsChild>
                <w:div w:id="12714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1060">
          <w:marLeft w:val="0"/>
          <w:marRight w:val="0"/>
          <w:marTop w:val="0"/>
          <w:marBottom w:val="0"/>
          <w:divBdr>
            <w:top w:val="none" w:sz="0" w:space="0" w:color="auto"/>
            <w:left w:val="none" w:sz="0" w:space="0" w:color="auto"/>
            <w:bottom w:val="none" w:sz="0" w:space="0" w:color="auto"/>
            <w:right w:val="none" w:sz="0" w:space="0" w:color="auto"/>
          </w:divBdr>
          <w:divsChild>
            <w:div w:id="52001034">
              <w:marLeft w:val="180"/>
              <w:marRight w:val="0"/>
              <w:marTop w:val="0"/>
              <w:marBottom w:val="0"/>
              <w:divBdr>
                <w:top w:val="none" w:sz="0" w:space="0" w:color="auto"/>
                <w:left w:val="none" w:sz="0" w:space="0" w:color="auto"/>
                <w:bottom w:val="none" w:sz="0" w:space="0" w:color="auto"/>
                <w:right w:val="none" w:sz="0" w:space="0" w:color="auto"/>
              </w:divBdr>
              <w:divsChild>
                <w:div w:id="5800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8561">
          <w:marLeft w:val="0"/>
          <w:marRight w:val="0"/>
          <w:marTop w:val="0"/>
          <w:marBottom w:val="0"/>
          <w:divBdr>
            <w:top w:val="none" w:sz="0" w:space="0" w:color="auto"/>
            <w:left w:val="none" w:sz="0" w:space="0" w:color="auto"/>
            <w:bottom w:val="none" w:sz="0" w:space="0" w:color="auto"/>
            <w:right w:val="none" w:sz="0" w:space="0" w:color="auto"/>
          </w:divBdr>
          <w:divsChild>
            <w:div w:id="1368679202">
              <w:marLeft w:val="180"/>
              <w:marRight w:val="0"/>
              <w:marTop w:val="0"/>
              <w:marBottom w:val="0"/>
              <w:divBdr>
                <w:top w:val="none" w:sz="0" w:space="0" w:color="auto"/>
                <w:left w:val="none" w:sz="0" w:space="0" w:color="auto"/>
                <w:bottom w:val="none" w:sz="0" w:space="0" w:color="auto"/>
                <w:right w:val="none" w:sz="0" w:space="0" w:color="auto"/>
              </w:divBdr>
              <w:divsChild>
                <w:div w:id="2935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3182">
          <w:marLeft w:val="0"/>
          <w:marRight w:val="0"/>
          <w:marTop w:val="0"/>
          <w:marBottom w:val="0"/>
          <w:divBdr>
            <w:top w:val="none" w:sz="0" w:space="0" w:color="auto"/>
            <w:left w:val="none" w:sz="0" w:space="0" w:color="auto"/>
            <w:bottom w:val="none" w:sz="0" w:space="0" w:color="auto"/>
            <w:right w:val="none" w:sz="0" w:space="0" w:color="auto"/>
          </w:divBdr>
          <w:divsChild>
            <w:div w:id="438988302">
              <w:marLeft w:val="180"/>
              <w:marRight w:val="0"/>
              <w:marTop w:val="0"/>
              <w:marBottom w:val="0"/>
              <w:divBdr>
                <w:top w:val="none" w:sz="0" w:space="0" w:color="auto"/>
                <w:left w:val="none" w:sz="0" w:space="0" w:color="auto"/>
                <w:bottom w:val="none" w:sz="0" w:space="0" w:color="auto"/>
                <w:right w:val="none" w:sz="0" w:space="0" w:color="auto"/>
              </w:divBdr>
              <w:divsChild>
                <w:div w:id="1391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3511">
          <w:marLeft w:val="0"/>
          <w:marRight w:val="0"/>
          <w:marTop w:val="0"/>
          <w:marBottom w:val="0"/>
          <w:divBdr>
            <w:top w:val="none" w:sz="0" w:space="0" w:color="auto"/>
            <w:left w:val="none" w:sz="0" w:space="0" w:color="auto"/>
            <w:bottom w:val="none" w:sz="0" w:space="0" w:color="auto"/>
            <w:right w:val="none" w:sz="0" w:space="0" w:color="auto"/>
          </w:divBdr>
          <w:divsChild>
            <w:div w:id="767967144">
              <w:marLeft w:val="180"/>
              <w:marRight w:val="0"/>
              <w:marTop w:val="0"/>
              <w:marBottom w:val="0"/>
              <w:divBdr>
                <w:top w:val="none" w:sz="0" w:space="0" w:color="auto"/>
                <w:left w:val="none" w:sz="0" w:space="0" w:color="auto"/>
                <w:bottom w:val="none" w:sz="0" w:space="0" w:color="auto"/>
                <w:right w:val="none" w:sz="0" w:space="0" w:color="auto"/>
              </w:divBdr>
              <w:divsChild>
                <w:div w:id="4054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6071">
          <w:marLeft w:val="0"/>
          <w:marRight w:val="0"/>
          <w:marTop w:val="0"/>
          <w:marBottom w:val="0"/>
          <w:divBdr>
            <w:top w:val="none" w:sz="0" w:space="0" w:color="auto"/>
            <w:left w:val="none" w:sz="0" w:space="0" w:color="auto"/>
            <w:bottom w:val="none" w:sz="0" w:space="0" w:color="auto"/>
            <w:right w:val="none" w:sz="0" w:space="0" w:color="auto"/>
          </w:divBdr>
          <w:divsChild>
            <w:div w:id="390152458">
              <w:marLeft w:val="180"/>
              <w:marRight w:val="0"/>
              <w:marTop w:val="0"/>
              <w:marBottom w:val="0"/>
              <w:divBdr>
                <w:top w:val="none" w:sz="0" w:space="0" w:color="auto"/>
                <w:left w:val="none" w:sz="0" w:space="0" w:color="auto"/>
                <w:bottom w:val="none" w:sz="0" w:space="0" w:color="auto"/>
                <w:right w:val="none" w:sz="0" w:space="0" w:color="auto"/>
              </w:divBdr>
              <w:divsChild>
                <w:div w:id="7507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5413">
          <w:marLeft w:val="0"/>
          <w:marRight w:val="0"/>
          <w:marTop w:val="0"/>
          <w:marBottom w:val="0"/>
          <w:divBdr>
            <w:top w:val="none" w:sz="0" w:space="0" w:color="auto"/>
            <w:left w:val="none" w:sz="0" w:space="0" w:color="auto"/>
            <w:bottom w:val="none" w:sz="0" w:space="0" w:color="auto"/>
            <w:right w:val="none" w:sz="0" w:space="0" w:color="auto"/>
          </w:divBdr>
          <w:divsChild>
            <w:div w:id="1062211726">
              <w:marLeft w:val="180"/>
              <w:marRight w:val="0"/>
              <w:marTop w:val="0"/>
              <w:marBottom w:val="0"/>
              <w:divBdr>
                <w:top w:val="none" w:sz="0" w:space="0" w:color="auto"/>
                <w:left w:val="none" w:sz="0" w:space="0" w:color="auto"/>
                <w:bottom w:val="none" w:sz="0" w:space="0" w:color="auto"/>
                <w:right w:val="none" w:sz="0" w:space="0" w:color="auto"/>
              </w:divBdr>
              <w:divsChild>
                <w:div w:id="17797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5607">
          <w:marLeft w:val="0"/>
          <w:marRight w:val="0"/>
          <w:marTop w:val="0"/>
          <w:marBottom w:val="0"/>
          <w:divBdr>
            <w:top w:val="none" w:sz="0" w:space="0" w:color="auto"/>
            <w:left w:val="none" w:sz="0" w:space="0" w:color="auto"/>
            <w:bottom w:val="none" w:sz="0" w:space="0" w:color="auto"/>
            <w:right w:val="none" w:sz="0" w:space="0" w:color="auto"/>
          </w:divBdr>
          <w:divsChild>
            <w:div w:id="1386105008">
              <w:marLeft w:val="180"/>
              <w:marRight w:val="0"/>
              <w:marTop w:val="0"/>
              <w:marBottom w:val="0"/>
              <w:divBdr>
                <w:top w:val="none" w:sz="0" w:space="0" w:color="auto"/>
                <w:left w:val="none" w:sz="0" w:space="0" w:color="auto"/>
                <w:bottom w:val="none" w:sz="0" w:space="0" w:color="auto"/>
                <w:right w:val="none" w:sz="0" w:space="0" w:color="auto"/>
              </w:divBdr>
              <w:divsChild>
                <w:div w:id="14801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754">
          <w:marLeft w:val="0"/>
          <w:marRight w:val="0"/>
          <w:marTop w:val="0"/>
          <w:marBottom w:val="0"/>
          <w:divBdr>
            <w:top w:val="none" w:sz="0" w:space="0" w:color="auto"/>
            <w:left w:val="none" w:sz="0" w:space="0" w:color="auto"/>
            <w:bottom w:val="none" w:sz="0" w:space="0" w:color="auto"/>
            <w:right w:val="none" w:sz="0" w:space="0" w:color="auto"/>
          </w:divBdr>
          <w:divsChild>
            <w:div w:id="6911329">
              <w:marLeft w:val="180"/>
              <w:marRight w:val="0"/>
              <w:marTop w:val="0"/>
              <w:marBottom w:val="0"/>
              <w:divBdr>
                <w:top w:val="none" w:sz="0" w:space="0" w:color="auto"/>
                <w:left w:val="none" w:sz="0" w:space="0" w:color="auto"/>
                <w:bottom w:val="none" w:sz="0" w:space="0" w:color="auto"/>
                <w:right w:val="none" w:sz="0" w:space="0" w:color="auto"/>
              </w:divBdr>
              <w:divsChild>
                <w:div w:id="5340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5689">
          <w:marLeft w:val="0"/>
          <w:marRight w:val="0"/>
          <w:marTop w:val="0"/>
          <w:marBottom w:val="0"/>
          <w:divBdr>
            <w:top w:val="none" w:sz="0" w:space="0" w:color="auto"/>
            <w:left w:val="none" w:sz="0" w:space="0" w:color="auto"/>
            <w:bottom w:val="none" w:sz="0" w:space="0" w:color="auto"/>
            <w:right w:val="none" w:sz="0" w:space="0" w:color="auto"/>
          </w:divBdr>
          <w:divsChild>
            <w:div w:id="33506337">
              <w:marLeft w:val="180"/>
              <w:marRight w:val="0"/>
              <w:marTop w:val="0"/>
              <w:marBottom w:val="0"/>
              <w:divBdr>
                <w:top w:val="none" w:sz="0" w:space="0" w:color="auto"/>
                <w:left w:val="none" w:sz="0" w:space="0" w:color="auto"/>
                <w:bottom w:val="none" w:sz="0" w:space="0" w:color="auto"/>
                <w:right w:val="none" w:sz="0" w:space="0" w:color="auto"/>
              </w:divBdr>
              <w:divsChild>
                <w:div w:id="17424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5621">
          <w:marLeft w:val="0"/>
          <w:marRight w:val="0"/>
          <w:marTop w:val="0"/>
          <w:marBottom w:val="0"/>
          <w:divBdr>
            <w:top w:val="none" w:sz="0" w:space="0" w:color="auto"/>
            <w:left w:val="none" w:sz="0" w:space="0" w:color="auto"/>
            <w:bottom w:val="none" w:sz="0" w:space="0" w:color="auto"/>
            <w:right w:val="none" w:sz="0" w:space="0" w:color="auto"/>
          </w:divBdr>
          <w:divsChild>
            <w:div w:id="703755153">
              <w:marLeft w:val="180"/>
              <w:marRight w:val="0"/>
              <w:marTop w:val="0"/>
              <w:marBottom w:val="0"/>
              <w:divBdr>
                <w:top w:val="none" w:sz="0" w:space="0" w:color="auto"/>
                <w:left w:val="none" w:sz="0" w:space="0" w:color="auto"/>
                <w:bottom w:val="none" w:sz="0" w:space="0" w:color="auto"/>
                <w:right w:val="none" w:sz="0" w:space="0" w:color="auto"/>
              </w:divBdr>
              <w:divsChild>
                <w:div w:id="5478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8107">
          <w:marLeft w:val="0"/>
          <w:marRight w:val="0"/>
          <w:marTop w:val="0"/>
          <w:marBottom w:val="0"/>
          <w:divBdr>
            <w:top w:val="none" w:sz="0" w:space="0" w:color="auto"/>
            <w:left w:val="none" w:sz="0" w:space="0" w:color="auto"/>
            <w:bottom w:val="none" w:sz="0" w:space="0" w:color="auto"/>
            <w:right w:val="none" w:sz="0" w:space="0" w:color="auto"/>
          </w:divBdr>
          <w:divsChild>
            <w:div w:id="2052070387">
              <w:marLeft w:val="180"/>
              <w:marRight w:val="0"/>
              <w:marTop w:val="0"/>
              <w:marBottom w:val="0"/>
              <w:divBdr>
                <w:top w:val="none" w:sz="0" w:space="0" w:color="auto"/>
                <w:left w:val="none" w:sz="0" w:space="0" w:color="auto"/>
                <w:bottom w:val="none" w:sz="0" w:space="0" w:color="auto"/>
                <w:right w:val="none" w:sz="0" w:space="0" w:color="auto"/>
              </w:divBdr>
              <w:divsChild>
                <w:div w:id="6043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1977">
          <w:marLeft w:val="0"/>
          <w:marRight w:val="0"/>
          <w:marTop w:val="0"/>
          <w:marBottom w:val="0"/>
          <w:divBdr>
            <w:top w:val="none" w:sz="0" w:space="0" w:color="auto"/>
            <w:left w:val="none" w:sz="0" w:space="0" w:color="auto"/>
            <w:bottom w:val="none" w:sz="0" w:space="0" w:color="auto"/>
            <w:right w:val="none" w:sz="0" w:space="0" w:color="auto"/>
          </w:divBdr>
          <w:divsChild>
            <w:div w:id="1642422664">
              <w:marLeft w:val="180"/>
              <w:marRight w:val="0"/>
              <w:marTop w:val="0"/>
              <w:marBottom w:val="0"/>
              <w:divBdr>
                <w:top w:val="none" w:sz="0" w:space="0" w:color="auto"/>
                <w:left w:val="none" w:sz="0" w:space="0" w:color="auto"/>
                <w:bottom w:val="none" w:sz="0" w:space="0" w:color="auto"/>
                <w:right w:val="none" w:sz="0" w:space="0" w:color="auto"/>
              </w:divBdr>
              <w:divsChild>
                <w:div w:id="13205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6049">
          <w:marLeft w:val="0"/>
          <w:marRight w:val="0"/>
          <w:marTop w:val="0"/>
          <w:marBottom w:val="0"/>
          <w:divBdr>
            <w:top w:val="none" w:sz="0" w:space="0" w:color="auto"/>
            <w:left w:val="none" w:sz="0" w:space="0" w:color="auto"/>
            <w:bottom w:val="none" w:sz="0" w:space="0" w:color="auto"/>
            <w:right w:val="none" w:sz="0" w:space="0" w:color="auto"/>
          </w:divBdr>
          <w:divsChild>
            <w:div w:id="2141075154">
              <w:marLeft w:val="180"/>
              <w:marRight w:val="0"/>
              <w:marTop w:val="0"/>
              <w:marBottom w:val="0"/>
              <w:divBdr>
                <w:top w:val="none" w:sz="0" w:space="0" w:color="auto"/>
                <w:left w:val="none" w:sz="0" w:space="0" w:color="auto"/>
                <w:bottom w:val="none" w:sz="0" w:space="0" w:color="auto"/>
                <w:right w:val="none" w:sz="0" w:space="0" w:color="auto"/>
              </w:divBdr>
              <w:divsChild>
                <w:div w:id="15397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6874">
          <w:marLeft w:val="0"/>
          <w:marRight w:val="0"/>
          <w:marTop w:val="0"/>
          <w:marBottom w:val="0"/>
          <w:divBdr>
            <w:top w:val="none" w:sz="0" w:space="0" w:color="auto"/>
            <w:left w:val="none" w:sz="0" w:space="0" w:color="auto"/>
            <w:bottom w:val="none" w:sz="0" w:space="0" w:color="auto"/>
            <w:right w:val="none" w:sz="0" w:space="0" w:color="auto"/>
          </w:divBdr>
          <w:divsChild>
            <w:div w:id="1965768149">
              <w:marLeft w:val="180"/>
              <w:marRight w:val="0"/>
              <w:marTop w:val="0"/>
              <w:marBottom w:val="0"/>
              <w:divBdr>
                <w:top w:val="none" w:sz="0" w:space="0" w:color="auto"/>
                <w:left w:val="none" w:sz="0" w:space="0" w:color="auto"/>
                <w:bottom w:val="none" w:sz="0" w:space="0" w:color="auto"/>
                <w:right w:val="none" w:sz="0" w:space="0" w:color="auto"/>
              </w:divBdr>
              <w:divsChild>
                <w:div w:id="13160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2120">
          <w:marLeft w:val="0"/>
          <w:marRight w:val="0"/>
          <w:marTop w:val="0"/>
          <w:marBottom w:val="0"/>
          <w:divBdr>
            <w:top w:val="none" w:sz="0" w:space="0" w:color="auto"/>
            <w:left w:val="none" w:sz="0" w:space="0" w:color="auto"/>
            <w:bottom w:val="none" w:sz="0" w:space="0" w:color="auto"/>
            <w:right w:val="none" w:sz="0" w:space="0" w:color="auto"/>
          </w:divBdr>
          <w:divsChild>
            <w:div w:id="696542707">
              <w:marLeft w:val="180"/>
              <w:marRight w:val="0"/>
              <w:marTop w:val="0"/>
              <w:marBottom w:val="0"/>
              <w:divBdr>
                <w:top w:val="none" w:sz="0" w:space="0" w:color="auto"/>
                <w:left w:val="none" w:sz="0" w:space="0" w:color="auto"/>
                <w:bottom w:val="none" w:sz="0" w:space="0" w:color="auto"/>
                <w:right w:val="none" w:sz="0" w:space="0" w:color="auto"/>
              </w:divBdr>
              <w:divsChild>
                <w:div w:id="5438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7750">
          <w:marLeft w:val="0"/>
          <w:marRight w:val="0"/>
          <w:marTop w:val="0"/>
          <w:marBottom w:val="0"/>
          <w:divBdr>
            <w:top w:val="none" w:sz="0" w:space="0" w:color="auto"/>
            <w:left w:val="none" w:sz="0" w:space="0" w:color="auto"/>
            <w:bottom w:val="none" w:sz="0" w:space="0" w:color="auto"/>
            <w:right w:val="none" w:sz="0" w:space="0" w:color="auto"/>
          </w:divBdr>
          <w:divsChild>
            <w:div w:id="688143292">
              <w:marLeft w:val="180"/>
              <w:marRight w:val="0"/>
              <w:marTop w:val="0"/>
              <w:marBottom w:val="0"/>
              <w:divBdr>
                <w:top w:val="none" w:sz="0" w:space="0" w:color="auto"/>
                <w:left w:val="none" w:sz="0" w:space="0" w:color="auto"/>
                <w:bottom w:val="none" w:sz="0" w:space="0" w:color="auto"/>
                <w:right w:val="none" w:sz="0" w:space="0" w:color="auto"/>
              </w:divBdr>
              <w:divsChild>
                <w:div w:id="6903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29007">
          <w:marLeft w:val="0"/>
          <w:marRight w:val="0"/>
          <w:marTop w:val="0"/>
          <w:marBottom w:val="0"/>
          <w:divBdr>
            <w:top w:val="none" w:sz="0" w:space="0" w:color="auto"/>
            <w:left w:val="none" w:sz="0" w:space="0" w:color="auto"/>
            <w:bottom w:val="none" w:sz="0" w:space="0" w:color="auto"/>
            <w:right w:val="none" w:sz="0" w:space="0" w:color="auto"/>
          </w:divBdr>
          <w:divsChild>
            <w:div w:id="138885789">
              <w:marLeft w:val="180"/>
              <w:marRight w:val="0"/>
              <w:marTop w:val="0"/>
              <w:marBottom w:val="0"/>
              <w:divBdr>
                <w:top w:val="none" w:sz="0" w:space="0" w:color="auto"/>
                <w:left w:val="none" w:sz="0" w:space="0" w:color="auto"/>
                <w:bottom w:val="none" w:sz="0" w:space="0" w:color="auto"/>
                <w:right w:val="none" w:sz="0" w:space="0" w:color="auto"/>
              </w:divBdr>
              <w:divsChild>
                <w:div w:id="16749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3969">
          <w:marLeft w:val="0"/>
          <w:marRight w:val="0"/>
          <w:marTop w:val="0"/>
          <w:marBottom w:val="0"/>
          <w:divBdr>
            <w:top w:val="none" w:sz="0" w:space="0" w:color="auto"/>
            <w:left w:val="none" w:sz="0" w:space="0" w:color="auto"/>
            <w:bottom w:val="none" w:sz="0" w:space="0" w:color="auto"/>
            <w:right w:val="none" w:sz="0" w:space="0" w:color="auto"/>
          </w:divBdr>
          <w:divsChild>
            <w:div w:id="1803841452">
              <w:marLeft w:val="180"/>
              <w:marRight w:val="0"/>
              <w:marTop w:val="0"/>
              <w:marBottom w:val="0"/>
              <w:divBdr>
                <w:top w:val="none" w:sz="0" w:space="0" w:color="auto"/>
                <w:left w:val="none" w:sz="0" w:space="0" w:color="auto"/>
                <w:bottom w:val="none" w:sz="0" w:space="0" w:color="auto"/>
                <w:right w:val="none" w:sz="0" w:space="0" w:color="auto"/>
              </w:divBdr>
              <w:divsChild>
                <w:div w:id="712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9394">
          <w:marLeft w:val="0"/>
          <w:marRight w:val="0"/>
          <w:marTop w:val="0"/>
          <w:marBottom w:val="0"/>
          <w:divBdr>
            <w:top w:val="none" w:sz="0" w:space="0" w:color="auto"/>
            <w:left w:val="none" w:sz="0" w:space="0" w:color="auto"/>
            <w:bottom w:val="none" w:sz="0" w:space="0" w:color="auto"/>
            <w:right w:val="none" w:sz="0" w:space="0" w:color="auto"/>
          </w:divBdr>
          <w:divsChild>
            <w:div w:id="2069647614">
              <w:marLeft w:val="180"/>
              <w:marRight w:val="0"/>
              <w:marTop w:val="0"/>
              <w:marBottom w:val="0"/>
              <w:divBdr>
                <w:top w:val="none" w:sz="0" w:space="0" w:color="auto"/>
                <w:left w:val="none" w:sz="0" w:space="0" w:color="auto"/>
                <w:bottom w:val="none" w:sz="0" w:space="0" w:color="auto"/>
                <w:right w:val="none" w:sz="0" w:space="0" w:color="auto"/>
              </w:divBdr>
              <w:divsChild>
                <w:div w:id="15824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7941">
          <w:marLeft w:val="0"/>
          <w:marRight w:val="0"/>
          <w:marTop w:val="0"/>
          <w:marBottom w:val="0"/>
          <w:divBdr>
            <w:top w:val="none" w:sz="0" w:space="0" w:color="auto"/>
            <w:left w:val="none" w:sz="0" w:space="0" w:color="auto"/>
            <w:bottom w:val="none" w:sz="0" w:space="0" w:color="auto"/>
            <w:right w:val="none" w:sz="0" w:space="0" w:color="auto"/>
          </w:divBdr>
          <w:divsChild>
            <w:div w:id="1219515092">
              <w:marLeft w:val="180"/>
              <w:marRight w:val="0"/>
              <w:marTop w:val="0"/>
              <w:marBottom w:val="0"/>
              <w:divBdr>
                <w:top w:val="none" w:sz="0" w:space="0" w:color="auto"/>
                <w:left w:val="none" w:sz="0" w:space="0" w:color="auto"/>
                <w:bottom w:val="none" w:sz="0" w:space="0" w:color="auto"/>
                <w:right w:val="none" w:sz="0" w:space="0" w:color="auto"/>
              </w:divBdr>
              <w:divsChild>
                <w:div w:id="6681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4010">
          <w:marLeft w:val="0"/>
          <w:marRight w:val="0"/>
          <w:marTop w:val="0"/>
          <w:marBottom w:val="0"/>
          <w:divBdr>
            <w:top w:val="none" w:sz="0" w:space="0" w:color="auto"/>
            <w:left w:val="none" w:sz="0" w:space="0" w:color="auto"/>
            <w:bottom w:val="none" w:sz="0" w:space="0" w:color="auto"/>
            <w:right w:val="none" w:sz="0" w:space="0" w:color="auto"/>
          </w:divBdr>
          <w:divsChild>
            <w:div w:id="1600868840">
              <w:marLeft w:val="180"/>
              <w:marRight w:val="0"/>
              <w:marTop w:val="0"/>
              <w:marBottom w:val="0"/>
              <w:divBdr>
                <w:top w:val="none" w:sz="0" w:space="0" w:color="auto"/>
                <w:left w:val="none" w:sz="0" w:space="0" w:color="auto"/>
                <w:bottom w:val="none" w:sz="0" w:space="0" w:color="auto"/>
                <w:right w:val="none" w:sz="0" w:space="0" w:color="auto"/>
              </w:divBdr>
              <w:divsChild>
                <w:div w:id="3694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6743">
          <w:marLeft w:val="0"/>
          <w:marRight w:val="0"/>
          <w:marTop w:val="0"/>
          <w:marBottom w:val="0"/>
          <w:divBdr>
            <w:top w:val="none" w:sz="0" w:space="0" w:color="auto"/>
            <w:left w:val="none" w:sz="0" w:space="0" w:color="auto"/>
            <w:bottom w:val="none" w:sz="0" w:space="0" w:color="auto"/>
            <w:right w:val="none" w:sz="0" w:space="0" w:color="auto"/>
          </w:divBdr>
          <w:divsChild>
            <w:div w:id="533084019">
              <w:marLeft w:val="180"/>
              <w:marRight w:val="0"/>
              <w:marTop w:val="0"/>
              <w:marBottom w:val="0"/>
              <w:divBdr>
                <w:top w:val="none" w:sz="0" w:space="0" w:color="auto"/>
                <w:left w:val="none" w:sz="0" w:space="0" w:color="auto"/>
                <w:bottom w:val="none" w:sz="0" w:space="0" w:color="auto"/>
                <w:right w:val="none" w:sz="0" w:space="0" w:color="auto"/>
              </w:divBdr>
              <w:divsChild>
                <w:div w:id="1760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1553">
          <w:marLeft w:val="0"/>
          <w:marRight w:val="0"/>
          <w:marTop w:val="0"/>
          <w:marBottom w:val="0"/>
          <w:divBdr>
            <w:top w:val="none" w:sz="0" w:space="0" w:color="auto"/>
            <w:left w:val="none" w:sz="0" w:space="0" w:color="auto"/>
            <w:bottom w:val="none" w:sz="0" w:space="0" w:color="auto"/>
            <w:right w:val="none" w:sz="0" w:space="0" w:color="auto"/>
          </w:divBdr>
          <w:divsChild>
            <w:div w:id="792287653">
              <w:marLeft w:val="180"/>
              <w:marRight w:val="0"/>
              <w:marTop w:val="0"/>
              <w:marBottom w:val="0"/>
              <w:divBdr>
                <w:top w:val="none" w:sz="0" w:space="0" w:color="auto"/>
                <w:left w:val="none" w:sz="0" w:space="0" w:color="auto"/>
                <w:bottom w:val="none" w:sz="0" w:space="0" w:color="auto"/>
                <w:right w:val="none" w:sz="0" w:space="0" w:color="auto"/>
              </w:divBdr>
              <w:divsChild>
                <w:div w:id="16373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7323">
          <w:marLeft w:val="0"/>
          <w:marRight w:val="0"/>
          <w:marTop w:val="0"/>
          <w:marBottom w:val="0"/>
          <w:divBdr>
            <w:top w:val="none" w:sz="0" w:space="0" w:color="auto"/>
            <w:left w:val="none" w:sz="0" w:space="0" w:color="auto"/>
            <w:bottom w:val="none" w:sz="0" w:space="0" w:color="auto"/>
            <w:right w:val="none" w:sz="0" w:space="0" w:color="auto"/>
          </w:divBdr>
          <w:divsChild>
            <w:div w:id="1779370447">
              <w:marLeft w:val="180"/>
              <w:marRight w:val="0"/>
              <w:marTop w:val="0"/>
              <w:marBottom w:val="0"/>
              <w:divBdr>
                <w:top w:val="none" w:sz="0" w:space="0" w:color="auto"/>
                <w:left w:val="none" w:sz="0" w:space="0" w:color="auto"/>
                <w:bottom w:val="none" w:sz="0" w:space="0" w:color="auto"/>
                <w:right w:val="none" w:sz="0" w:space="0" w:color="auto"/>
              </w:divBdr>
              <w:divsChild>
                <w:div w:id="14684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9308">
          <w:marLeft w:val="0"/>
          <w:marRight w:val="0"/>
          <w:marTop w:val="0"/>
          <w:marBottom w:val="0"/>
          <w:divBdr>
            <w:top w:val="none" w:sz="0" w:space="0" w:color="auto"/>
            <w:left w:val="none" w:sz="0" w:space="0" w:color="auto"/>
            <w:bottom w:val="none" w:sz="0" w:space="0" w:color="auto"/>
            <w:right w:val="none" w:sz="0" w:space="0" w:color="auto"/>
          </w:divBdr>
          <w:divsChild>
            <w:div w:id="814491829">
              <w:marLeft w:val="180"/>
              <w:marRight w:val="0"/>
              <w:marTop w:val="0"/>
              <w:marBottom w:val="0"/>
              <w:divBdr>
                <w:top w:val="none" w:sz="0" w:space="0" w:color="auto"/>
                <w:left w:val="none" w:sz="0" w:space="0" w:color="auto"/>
                <w:bottom w:val="none" w:sz="0" w:space="0" w:color="auto"/>
                <w:right w:val="none" w:sz="0" w:space="0" w:color="auto"/>
              </w:divBdr>
              <w:divsChild>
                <w:div w:id="5763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5469">
          <w:marLeft w:val="0"/>
          <w:marRight w:val="0"/>
          <w:marTop w:val="0"/>
          <w:marBottom w:val="0"/>
          <w:divBdr>
            <w:top w:val="none" w:sz="0" w:space="0" w:color="auto"/>
            <w:left w:val="none" w:sz="0" w:space="0" w:color="auto"/>
            <w:bottom w:val="none" w:sz="0" w:space="0" w:color="auto"/>
            <w:right w:val="none" w:sz="0" w:space="0" w:color="auto"/>
          </w:divBdr>
          <w:divsChild>
            <w:div w:id="641080444">
              <w:marLeft w:val="180"/>
              <w:marRight w:val="0"/>
              <w:marTop w:val="0"/>
              <w:marBottom w:val="0"/>
              <w:divBdr>
                <w:top w:val="none" w:sz="0" w:space="0" w:color="auto"/>
                <w:left w:val="none" w:sz="0" w:space="0" w:color="auto"/>
                <w:bottom w:val="none" w:sz="0" w:space="0" w:color="auto"/>
                <w:right w:val="none" w:sz="0" w:space="0" w:color="auto"/>
              </w:divBdr>
              <w:divsChild>
                <w:div w:id="1918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3338">
          <w:marLeft w:val="0"/>
          <w:marRight w:val="0"/>
          <w:marTop w:val="0"/>
          <w:marBottom w:val="0"/>
          <w:divBdr>
            <w:top w:val="none" w:sz="0" w:space="0" w:color="auto"/>
            <w:left w:val="none" w:sz="0" w:space="0" w:color="auto"/>
            <w:bottom w:val="none" w:sz="0" w:space="0" w:color="auto"/>
            <w:right w:val="none" w:sz="0" w:space="0" w:color="auto"/>
          </w:divBdr>
          <w:divsChild>
            <w:div w:id="290331508">
              <w:marLeft w:val="180"/>
              <w:marRight w:val="0"/>
              <w:marTop w:val="0"/>
              <w:marBottom w:val="0"/>
              <w:divBdr>
                <w:top w:val="none" w:sz="0" w:space="0" w:color="auto"/>
                <w:left w:val="none" w:sz="0" w:space="0" w:color="auto"/>
                <w:bottom w:val="none" w:sz="0" w:space="0" w:color="auto"/>
                <w:right w:val="none" w:sz="0" w:space="0" w:color="auto"/>
              </w:divBdr>
              <w:divsChild>
                <w:div w:id="1899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2401">
          <w:marLeft w:val="0"/>
          <w:marRight w:val="0"/>
          <w:marTop w:val="0"/>
          <w:marBottom w:val="0"/>
          <w:divBdr>
            <w:top w:val="none" w:sz="0" w:space="0" w:color="auto"/>
            <w:left w:val="none" w:sz="0" w:space="0" w:color="auto"/>
            <w:bottom w:val="none" w:sz="0" w:space="0" w:color="auto"/>
            <w:right w:val="none" w:sz="0" w:space="0" w:color="auto"/>
          </w:divBdr>
          <w:divsChild>
            <w:div w:id="865798446">
              <w:marLeft w:val="180"/>
              <w:marRight w:val="0"/>
              <w:marTop w:val="0"/>
              <w:marBottom w:val="0"/>
              <w:divBdr>
                <w:top w:val="none" w:sz="0" w:space="0" w:color="auto"/>
                <w:left w:val="none" w:sz="0" w:space="0" w:color="auto"/>
                <w:bottom w:val="none" w:sz="0" w:space="0" w:color="auto"/>
                <w:right w:val="none" w:sz="0" w:space="0" w:color="auto"/>
              </w:divBdr>
              <w:divsChild>
                <w:div w:id="291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3052">
          <w:marLeft w:val="0"/>
          <w:marRight w:val="0"/>
          <w:marTop w:val="0"/>
          <w:marBottom w:val="0"/>
          <w:divBdr>
            <w:top w:val="none" w:sz="0" w:space="0" w:color="auto"/>
            <w:left w:val="none" w:sz="0" w:space="0" w:color="auto"/>
            <w:bottom w:val="none" w:sz="0" w:space="0" w:color="auto"/>
            <w:right w:val="none" w:sz="0" w:space="0" w:color="auto"/>
          </w:divBdr>
          <w:divsChild>
            <w:div w:id="1431316721">
              <w:marLeft w:val="180"/>
              <w:marRight w:val="0"/>
              <w:marTop w:val="0"/>
              <w:marBottom w:val="0"/>
              <w:divBdr>
                <w:top w:val="none" w:sz="0" w:space="0" w:color="auto"/>
                <w:left w:val="none" w:sz="0" w:space="0" w:color="auto"/>
                <w:bottom w:val="none" w:sz="0" w:space="0" w:color="auto"/>
                <w:right w:val="none" w:sz="0" w:space="0" w:color="auto"/>
              </w:divBdr>
              <w:divsChild>
                <w:div w:id="18477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32">
          <w:marLeft w:val="0"/>
          <w:marRight w:val="0"/>
          <w:marTop w:val="0"/>
          <w:marBottom w:val="0"/>
          <w:divBdr>
            <w:top w:val="none" w:sz="0" w:space="0" w:color="auto"/>
            <w:left w:val="none" w:sz="0" w:space="0" w:color="auto"/>
            <w:bottom w:val="none" w:sz="0" w:space="0" w:color="auto"/>
            <w:right w:val="none" w:sz="0" w:space="0" w:color="auto"/>
          </w:divBdr>
          <w:divsChild>
            <w:div w:id="541404995">
              <w:marLeft w:val="180"/>
              <w:marRight w:val="0"/>
              <w:marTop w:val="0"/>
              <w:marBottom w:val="0"/>
              <w:divBdr>
                <w:top w:val="none" w:sz="0" w:space="0" w:color="auto"/>
                <w:left w:val="none" w:sz="0" w:space="0" w:color="auto"/>
                <w:bottom w:val="none" w:sz="0" w:space="0" w:color="auto"/>
                <w:right w:val="none" w:sz="0" w:space="0" w:color="auto"/>
              </w:divBdr>
              <w:divsChild>
                <w:div w:id="116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5099">
          <w:marLeft w:val="0"/>
          <w:marRight w:val="0"/>
          <w:marTop w:val="0"/>
          <w:marBottom w:val="0"/>
          <w:divBdr>
            <w:top w:val="none" w:sz="0" w:space="0" w:color="auto"/>
            <w:left w:val="none" w:sz="0" w:space="0" w:color="auto"/>
            <w:bottom w:val="none" w:sz="0" w:space="0" w:color="auto"/>
            <w:right w:val="none" w:sz="0" w:space="0" w:color="auto"/>
          </w:divBdr>
          <w:divsChild>
            <w:div w:id="1962150084">
              <w:marLeft w:val="180"/>
              <w:marRight w:val="0"/>
              <w:marTop w:val="0"/>
              <w:marBottom w:val="0"/>
              <w:divBdr>
                <w:top w:val="none" w:sz="0" w:space="0" w:color="auto"/>
                <w:left w:val="none" w:sz="0" w:space="0" w:color="auto"/>
                <w:bottom w:val="none" w:sz="0" w:space="0" w:color="auto"/>
                <w:right w:val="none" w:sz="0" w:space="0" w:color="auto"/>
              </w:divBdr>
              <w:divsChild>
                <w:div w:id="6109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5015">
          <w:marLeft w:val="0"/>
          <w:marRight w:val="0"/>
          <w:marTop w:val="0"/>
          <w:marBottom w:val="0"/>
          <w:divBdr>
            <w:top w:val="none" w:sz="0" w:space="0" w:color="auto"/>
            <w:left w:val="none" w:sz="0" w:space="0" w:color="auto"/>
            <w:bottom w:val="none" w:sz="0" w:space="0" w:color="auto"/>
            <w:right w:val="none" w:sz="0" w:space="0" w:color="auto"/>
          </w:divBdr>
          <w:divsChild>
            <w:div w:id="1786078991">
              <w:marLeft w:val="180"/>
              <w:marRight w:val="0"/>
              <w:marTop w:val="0"/>
              <w:marBottom w:val="0"/>
              <w:divBdr>
                <w:top w:val="none" w:sz="0" w:space="0" w:color="auto"/>
                <w:left w:val="none" w:sz="0" w:space="0" w:color="auto"/>
                <w:bottom w:val="none" w:sz="0" w:space="0" w:color="auto"/>
                <w:right w:val="none" w:sz="0" w:space="0" w:color="auto"/>
              </w:divBdr>
              <w:divsChild>
                <w:div w:id="6120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44759">
          <w:marLeft w:val="0"/>
          <w:marRight w:val="0"/>
          <w:marTop w:val="0"/>
          <w:marBottom w:val="0"/>
          <w:divBdr>
            <w:top w:val="none" w:sz="0" w:space="0" w:color="auto"/>
            <w:left w:val="none" w:sz="0" w:space="0" w:color="auto"/>
            <w:bottom w:val="none" w:sz="0" w:space="0" w:color="auto"/>
            <w:right w:val="none" w:sz="0" w:space="0" w:color="auto"/>
          </w:divBdr>
          <w:divsChild>
            <w:div w:id="971982758">
              <w:marLeft w:val="180"/>
              <w:marRight w:val="0"/>
              <w:marTop w:val="0"/>
              <w:marBottom w:val="0"/>
              <w:divBdr>
                <w:top w:val="none" w:sz="0" w:space="0" w:color="auto"/>
                <w:left w:val="none" w:sz="0" w:space="0" w:color="auto"/>
                <w:bottom w:val="none" w:sz="0" w:space="0" w:color="auto"/>
                <w:right w:val="none" w:sz="0" w:space="0" w:color="auto"/>
              </w:divBdr>
              <w:divsChild>
                <w:div w:id="19035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7674">
          <w:marLeft w:val="0"/>
          <w:marRight w:val="0"/>
          <w:marTop w:val="0"/>
          <w:marBottom w:val="0"/>
          <w:divBdr>
            <w:top w:val="none" w:sz="0" w:space="0" w:color="auto"/>
            <w:left w:val="none" w:sz="0" w:space="0" w:color="auto"/>
            <w:bottom w:val="none" w:sz="0" w:space="0" w:color="auto"/>
            <w:right w:val="none" w:sz="0" w:space="0" w:color="auto"/>
          </w:divBdr>
          <w:divsChild>
            <w:div w:id="1527596002">
              <w:marLeft w:val="180"/>
              <w:marRight w:val="0"/>
              <w:marTop w:val="0"/>
              <w:marBottom w:val="0"/>
              <w:divBdr>
                <w:top w:val="none" w:sz="0" w:space="0" w:color="auto"/>
                <w:left w:val="none" w:sz="0" w:space="0" w:color="auto"/>
                <w:bottom w:val="none" w:sz="0" w:space="0" w:color="auto"/>
                <w:right w:val="none" w:sz="0" w:space="0" w:color="auto"/>
              </w:divBdr>
              <w:divsChild>
                <w:div w:id="9510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6340">
          <w:marLeft w:val="0"/>
          <w:marRight w:val="0"/>
          <w:marTop w:val="0"/>
          <w:marBottom w:val="0"/>
          <w:divBdr>
            <w:top w:val="none" w:sz="0" w:space="0" w:color="auto"/>
            <w:left w:val="none" w:sz="0" w:space="0" w:color="auto"/>
            <w:bottom w:val="none" w:sz="0" w:space="0" w:color="auto"/>
            <w:right w:val="none" w:sz="0" w:space="0" w:color="auto"/>
          </w:divBdr>
          <w:divsChild>
            <w:div w:id="1739788408">
              <w:marLeft w:val="180"/>
              <w:marRight w:val="0"/>
              <w:marTop w:val="0"/>
              <w:marBottom w:val="0"/>
              <w:divBdr>
                <w:top w:val="none" w:sz="0" w:space="0" w:color="auto"/>
                <w:left w:val="none" w:sz="0" w:space="0" w:color="auto"/>
                <w:bottom w:val="none" w:sz="0" w:space="0" w:color="auto"/>
                <w:right w:val="none" w:sz="0" w:space="0" w:color="auto"/>
              </w:divBdr>
              <w:divsChild>
                <w:div w:id="120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6379">
          <w:marLeft w:val="0"/>
          <w:marRight w:val="0"/>
          <w:marTop w:val="0"/>
          <w:marBottom w:val="0"/>
          <w:divBdr>
            <w:top w:val="none" w:sz="0" w:space="0" w:color="auto"/>
            <w:left w:val="none" w:sz="0" w:space="0" w:color="auto"/>
            <w:bottom w:val="none" w:sz="0" w:space="0" w:color="auto"/>
            <w:right w:val="none" w:sz="0" w:space="0" w:color="auto"/>
          </w:divBdr>
          <w:divsChild>
            <w:div w:id="347633788">
              <w:marLeft w:val="180"/>
              <w:marRight w:val="0"/>
              <w:marTop w:val="0"/>
              <w:marBottom w:val="0"/>
              <w:divBdr>
                <w:top w:val="none" w:sz="0" w:space="0" w:color="auto"/>
                <w:left w:val="none" w:sz="0" w:space="0" w:color="auto"/>
                <w:bottom w:val="none" w:sz="0" w:space="0" w:color="auto"/>
                <w:right w:val="none" w:sz="0" w:space="0" w:color="auto"/>
              </w:divBdr>
              <w:divsChild>
                <w:div w:id="6888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71250">
          <w:marLeft w:val="0"/>
          <w:marRight w:val="0"/>
          <w:marTop w:val="0"/>
          <w:marBottom w:val="0"/>
          <w:divBdr>
            <w:top w:val="none" w:sz="0" w:space="0" w:color="auto"/>
            <w:left w:val="none" w:sz="0" w:space="0" w:color="auto"/>
            <w:bottom w:val="none" w:sz="0" w:space="0" w:color="auto"/>
            <w:right w:val="none" w:sz="0" w:space="0" w:color="auto"/>
          </w:divBdr>
          <w:divsChild>
            <w:div w:id="1919170476">
              <w:marLeft w:val="180"/>
              <w:marRight w:val="0"/>
              <w:marTop w:val="0"/>
              <w:marBottom w:val="0"/>
              <w:divBdr>
                <w:top w:val="none" w:sz="0" w:space="0" w:color="auto"/>
                <w:left w:val="none" w:sz="0" w:space="0" w:color="auto"/>
                <w:bottom w:val="none" w:sz="0" w:space="0" w:color="auto"/>
                <w:right w:val="none" w:sz="0" w:space="0" w:color="auto"/>
              </w:divBdr>
              <w:divsChild>
                <w:div w:id="6032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380">
          <w:marLeft w:val="0"/>
          <w:marRight w:val="0"/>
          <w:marTop w:val="0"/>
          <w:marBottom w:val="0"/>
          <w:divBdr>
            <w:top w:val="none" w:sz="0" w:space="0" w:color="auto"/>
            <w:left w:val="none" w:sz="0" w:space="0" w:color="auto"/>
            <w:bottom w:val="none" w:sz="0" w:space="0" w:color="auto"/>
            <w:right w:val="none" w:sz="0" w:space="0" w:color="auto"/>
          </w:divBdr>
          <w:divsChild>
            <w:div w:id="480850082">
              <w:marLeft w:val="180"/>
              <w:marRight w:val="0"/>
              <w:marTop w:val="0"/>
              <w:marBottom w:val="0"/>
              <w:divBdr>
                <w:top w:val="none" w:sz="0" w:space="0" w:color="auto"/>
                <w:left w:val="none" w:sz="0" w:space="0" w:color="auto"/>
                <w:bottom w:val="none" w:sz="0" w:space="0" w:color="auto"/>
                <w:right w:val="none" w:sz="0" w:space="0" w:color="auto"/>
              </w:divBdr>
              <w:divsChild>
                <w:div w:id="1570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3560">
          <w:marLeft w:val="0"/>
          <w:marRight w:val="0"/>
          <w:marTop w:val="0"/>
          <w:marBottom w:val="0"/>
          <w:divBdr>
            <w:top w:val="none" w:sz="0" w:space="0" w:color="auto"/>
            <w:left w:val="none" w:sz="0" w:space="0" w:color="auto"/>
            <w:bottom w:val="none" w:sz="0" w:space="0" w:color="auto"/>
            <w:right w:val="none" w:sz="0" w:space="0" w:color="auto"/>
          </w:divBdr>
          <w:divsChild>
            <w:div w:id="469640637">
              <w:marLeft w:val="180"/>
              <w:marRight w:val="0"/>
              <w:marTop w:val="0"/>
              <w:marBottom w:val="0"/>
              <w:divBdr>
                <w:top w:val="none" w:sz="0" w:space="0" w:color="auto"/>
                <w:left w:val="none" w:sz="0" w:space="0" w:color="auto"/>
                <w:bottom w:val="none" w:sz="0" w:space="0" w:color="auto"/>
                <w:right w:val="none" w:sz="0" w:space="0" w:color="auto"/>
              </w:divBdr>
              <w:divsChild>
                <w:div w:id="7107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0861">
          <w:marLeft w:val="0"/>
          <w:marRight w:val="0"/>
          <w:marTop w:val="0"/>
          <w:marBottom w:val="0"/>
          <w:divBdr>
            <w:top w:val="none" w:sz="0" w:space="0" w:color="auto"/>
            <w:left w:val="none" w:sz="0" w:space="0" w:color="auto"/>
            <w:bottom w:val="none" w:sz="0" w:space="0" w:color="auto"/>
            <w:right w:val="none" w:sz="0" w:space="0" w:color="auto"/>
          </w:divBdr>
          <w:divsChild>
            <w:div w:id="2071028198">
              <w:marLeft w:val="180"/>
              <w:marRight w:val="0"/>
              <w:marTop w:val="0"/>
              <w:marBottom w:val="0"/>
              <w:divBdr>
                <w:top w:val="none" w:sz="0" w:space="0" w:color="auto"/>
                <w:left w:val="none" w:sz="0" w:space="0" w:color="auto"/>
                <w:bottom w:val="none" w:sz="0" w:space="0" w:color="auto"/>
                <w:right w:val="none" w:sz="0" w:space="0" w:color="auto"/>
              </w:divBdr>
              <w:divsChild>
                <w:div w:id="3073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8052">
          <w:marLeft w:val="0"/>
          <w:marRight w:val="0"/>
          <w:marTop w:val="0"/>
          <w:marBottom w:val="0"/>
          <w:divBdr>
            <w:top w:val="none" w:sz="0" w:space="0" w:color="auto"/>
            <w:left w:val="none" w:sz="0" w:space="0" w:color="auto"/>
            <w:bottom w:val="none" w:sz="0" w:space="0" w:color="auto"/>
            <w:right w:val="none" w:sz="0" w:space="0" w:color="auto"/>
          </w:divBdr>
          <w:divsChild>
            <w:div w:id="949707224">
              <w:marLeft w:val="180"/>
              <w:marRight w:val="0"/>
              <w:marTop w:val="0"/>
              <w:marBottom w:val="0"/>
              <w:divBdr>
                <w:top w:val="none" w:sz="0" w:space="0" w:color="auto"/>
                <w:left w:val="none" w:sz="0" w:space="0" w:color="auto"/>
                <w:bottom w:val="none" w:sz="0" w:space="0" w:color="auto"/>
                <w:right w:val="none" w:sz="0" w:space="0" w:color="auto"/>
              </w:divBdr>
              <w:divsChild>
                <w:div w:id="21305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2031">
          <w:marLeft w:val="0"/>
          <w:marRight w:val="0"/>
          <w:marTop w:val="0"/>
          <w:marBottom w:val="0"/>
          <w:divBdr>
            <w:top w:val="none" w:sz="0" w:space="0" w:color="auto"/>
            <w:left w:val="none" w:sz="0" w:space="0" w:color="auto"/>
            <w:bottom w:val="none" w:sz="0" w:space="0" w:color="auto"/>
            <w:right w:val="none" w:sz="0" w:space="0" w:color="auto"/>
          </w:divBdr>
          <w:divsChild>
            <w:div w:id="1696031399">
              <w:marLeft w:val="180"/>
              <w:marRight w:val="0"/>
              <w:marTop w:val="0"/>
              <w:marBottom w:val="0"/>
              <w:divBdr>
                <w:top w:val="none" w:sz="0" w:space="0" w:color="auto"/>
                <w:left w:val="none" w:sz="0" w:space="0" w:color="auto"/>
                <w:bottom w:val="none" w:sz="0" w:space="0" w:color="auto"/>
                <w:right w:val="none" w:sz="0" w:space="0" w:color="auto"/>
              </w:divBdr>
              <w:divsChild>
                <w:div w:id="17167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1587">
          <w:marLeft w:val="0"/>
          <w:marRight w:val="0"/>
          <w:marTop w:val="0"/>
          <w:marBottom w:val="0"/>
          <w:divBdr>
            <w:top w:val="none" w:sz="0" w:space="0" w:color="auto"/>
            <w:left w:val="none" w:sz="0" w:space="0" w:color="auto"/>
            <w:bottom w:val="none" w:sz="0" w:space="0" w:color="auto"/>
            <w:right w:val="none" w:sz="0" w:space="0" w:color="auto"/>
          </w:divBdr>
          <w:divsChild>
            <w:div w:id="1013805800">
              <w:marLeft w:val="180"/>
              <w:marRight w:val="0"/>
              <w:marTop w:val="0"/>
              <w:marBottom w:val="0"/>
              <w:divBdr>
                <w:top w:val="none" w:sz="0" w:space="0" w:color="auto"/>
                <w:left w:val="none" w:sz="0" w:space="0" w:color="auto"/>
                <w:bottom w:val="none" w:sz="0" w:space="0" w:color="auto"/>
                <w:right w:val="none" w:sz="0" w:space="0" w:color="auto"/>
              </w:divBdr>
              <w:divsChild>
                <w:div w:id="19711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3024">
          <w:marLeft w:val="0"/>
          <w:marRight w:val="0"/>
          <w:marTop w:val="0"/>
          <w:marBottom w:val="0"/>
          <w:divBdr>
            <w:top w:val="none" w:sz="0" w:space="0" w:color="auto"/>
            <w:left w:val="none" w:sz="0" w:space="0" w:color="auto"/>
            <w:bottom w:val="none" w:sz="0" w:space="0" w:color="auto"/>
            <w:right w:val="none" w:sz="0" w:space="0" w:color="auto"/>
          </w:divBdr>
          <w:divsChild>
            <w:div w:id="875460148">
              <w:marLeft w:val="180"/>
              <w:marRight w:val="0"/>
              <w:marTop w:val="0"/>
              <w:marBottom w:val="0"/>
              <w:divBdr>
                <w:top w:val="none" w:sz="0" w:space="0" w:color="auto"/>
                <w:left w:val="none" w:sz="0" w:space="0" w:color="auto"/>
                <w:bottom w:val="none" w:sz="0" w:space="0" w:color="auto"/>
                <w:right w:val="none" w:sz="0" w:space="0" w:color="auto"/>
              </w:divBdr>
              <w:divsChild>
                <w:div w:id="1224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6881">
          <w:marLeft w:val="0"/>
          <w:marRight w:val="0"/>
          <w:marTop w:val="0"/>
          <w:marBottom w:val="0"/>
          <w:divBdr>
            <w:top w:val="none" w:sz="0" w:space="0" w:color="auto"/>
            <w:left w:val="none" w:sz="0" w:space="0" w:color="auto"/>
            <w:bottom w:val="none" w:sz="0" w:space="0" w:color="auto"/>
            <w:right w:val="none" w:sz="0" w:space="0" w:color="auto"/>
          </w:divBdr>
          <w:divsChild>
            <w:div w:id="1581481675">
              <w:marLeft w:val="180"/>
              <w:marRight w:val="0"/>
              <w:marTop w:val="0"/>
              <w:marBottom w:val="0"/>
              <w:divBdr>
                <w:top w:val="none" w:sz="0" w:space="0" w:color="auto"/>
                <w:left w:val="none" w:sz="0" w:space="0" w:color="auto"/>
                <w:bottom w:val="none" w:sz="0" w:space="0" w:color="auto"/>
                <w:right w:val="none" w:sz="0" w:space="0" w:color="auto"/>
              </w:divBdr>
              <w:divsChild>
                <w:div w:id="20795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7408">
          <w:marLeft w:val="0"/>
          <w:marRight w:val="0"/>
          <w:marTop w:val="0"/>
          <w:marBottom w:val="0"/>
          <w:divBdr>
            <w:top w:val="none" w:sz="0" w:space="0" w:color="auto"/>
            <w:left w:val="none" w:sz="0" w:space="0" w:color="auto"/>
            <w:bottom w:val="none" w:sz="0" w:space="0" w:color="auto"/>
            <w:right w:val="none" w:sz="0" w:space="0" w:color="auto"/>
          </w:divBdr>
          <w:divsChild>
            <w:div w:id="1344627624">
              <w:marLeft w:val="180"/>
              <w:marRight w:val="0"/>
              <w:marTop w:val="0"/>
              <w:marBottom w:val="0"/>
              <w:divBdr>
                <w:top w:val="none" w:sz="0" w:space="0" w:color="auto"/>
                <w:left w:val="none" w:sz="0" w:space="0" w:color="auto"/>
                <w:bottom w:val="none" w:sz="0" w:space="0" w:color="auto"/>
                <w:right w:val="none" w:sz="0" w:space="0" w:color="auto"/>
              </w:divBdr>
              <w:divsChild>
                <w:div w:id="13020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5033">
          <w:marLeft w:val="0"/>
          <w:marRight w:val="0"/>
          <w:marTop w:val="0"/>
          <w:marBottom w:val="0"/>
          <w:divBdr>
            <w:top w:val="none" w:sz="0" w:space="0" w:color="auto"/>
            <w:left w:val="none" w:sz="0" w:space="0" w:color="auto"/>
            <w:bottom w:val="none" w:sz="0" w:space="0" w:color="auto"/>
            <w:right w:val="none" w:sz="0" w:space="0" w:color="auto"/>
          </w:divBdr>
          <w:divsChild>
            <w:div w:id="753477350">
              <w:marLeft w:val="180"/>
              <w:marRight w:val="0"/>
              <w:marTop w:val="0"/>
              <w:marBottom w:val="0"/>
              <w:divBdr>
                <w:top w:val="none" w:sz="0" w:space="0" w:color="auto"/>
                <w:left w:val="none" w:sz="0" w:space="0" w:color="auto"/>
                <w:bottom w:val="none" w:sz="0" w:space="0" w:color="auto"/>
                <w:right w:val="none" w:sz="0" w:space="0" w:color="auto"/>
              </w:divBdr>
              <w:divsChild>
                <w:div w:id="20843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60709">
          <w:marLeft w:val="0"/>
          <w:marRight w:val="0"/>
          <w:marTop w:val="0"/>
          <w:marBottom w:val="0"/>
          <w:divBdr>
            <w:top w:val="none" w:sz="0" w:space="0" w:color="auto"/>
            <w:left w:val="none" w:sz="0" w:space="0" w:color="auto"/>
            <w:bottom w:val="none" w:sz="0" w:space="0" w:color="auto"/>
            <w:right w:val="none" w:sz="0" w:space="0" w:color="auto"/>
          </w:divBdr>
          <w:divsChild>
            <w:div w:id="1291477208">
              <w:marLeft w:val="180"/>
              <w:marRight w:val="0"/>
              <w:marTop w:val="0"/>
              <w:marBottom w:val="0"/>
              <w:divBdr>
                <w:top w:val="none" w:sz="0" w:space="0" w:color="auto"/>
                <w:left w:val="none" w:sz="0" w:space="0" w:color="auto"/>
                <w:bottom w:val="none" w:sz="0" w:space="0" w:color="auto"/>
                <w:right w:val="none" w:sz="0" w:space="0" w:color="auto"/>
              </w:divBdr>
              <w:divsChild>
                <w:div w:id="10808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0873">
          <w:marLeft w:val="0"/>
          <w:marRight w:val="0"/>
          <w:marTop w:val="0"/>
          <w:marBottom w:val="0"/>
          <w:divBdr>
            <w:top w:val="none" w:sz="0" w:space="0" w:color="auto"/>
            <w:left w:val="none" w:sz="0" w:space="0" w:color="auto"/>
            <w:bottom w:val="none" w:sz="0" w:space="0" w:color="auto"/>
            <w:right w:val="none" w:sz="0" w:space="0" w:color="auto"/>
          </w:divBdr>
          <w:divsChild>
            <w:div w:id="2032149335">
              <w:marLeft w:val="180"/>
              <w:marRight w:val="0"/>
              <w:marTop w:val="0"/>
              <w:marBottom w:val="0"/>
              <w:divBdr>
                <w:top w:val="none" w:sz="0" w:space="0" w:color="auto"/>
                <w:left w:val="none" w:sz="0" w:space="0" w:color="auto"/>
                <w:bottom w:val="none" w:sz="0" w:space="0" w:color="auto"/>
                <w:right w:val="none" w:sz="0" w:space="0" w:color="auto"/>
              </w:divBdr>
              <w:divsChild>
                <w:div w:id="4543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31922">
          <w:marLeft w:val="0"/>
          <w:marRight w:val="0"/>
          <w:marTop w:val="0"/>
          <w:marBottom w:val="0"/>
          <w:divBdr>
            <w:top w:val="none" w:sz="0" w:space="0" w:color="auto"/>
            <w:left w:val="none" w:sz="0" w:space="0" w:color="auto"/>
            <w:bottom w:val="none" w:sz="0" w:space="0" w:color="auto"/>
            <w:right w:val="none" w:sz="0" w:space="0" w:color="auto"/>
          </w:divBdr>
          <w:divsChild>
            <w:div w:id="1004672474">
              <w:marLeft w:val="180"/>
              <w:marRight w:val="0"/>
              <w:marTop w:val="0"/>
              <w:marBottom w:val="0"/>
              <w:divBdr>
                <w:top w:val="none" w:sz="0" w:space="0" w:color="auto"/>
                <w:left w:val="none" w:sz="0" w:space="0" w:color="auto"/>
                <w:bottom w:val="none" w:sz="0" w:space="0" w:color="auto"/>
                <w:right w:val="none" w:sz="0" w:space="0" w:color="auto"/>
              </w:divBdr>
              <w:divsChild>
                <w:div w:id="3736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3062">
          <w:marLeft w:val="0"/>
          <w:marRight w:val="0"/>
          <w:marTop w:val="0"/>
          <w:marBottom w:val="0"/>
          <w:divBdr>
            <w:top w:val="none" w:sz="0" w:space="0" w:color="auto"/>
            <w:left w:val="none" w:sz="0" w:space="0" w:color="auto"/>
            <w:bottom w:val="none" w:sz="0" w:space="0" w:color="auto"/>
            <w:right w:val="none" w:sz="0" w:space="0" w:color="auto"/>
          </w:divBdr>
          <w:divsChild>
            <w:div w:id="885995713">
              <w:marLeft w:val="180"/>
              <w:marRight w:val="0"/>
              <w:marTop w:val="0"/>
              <w:marBottom w:val="0"/>
              <w:divBdr>
                <w:top w:val="none" w:sz="0" w:space="0" w:color="auto"/>
                <w:left w:val="none" w:sz="0" w:space="0" w:color="auto"/>
                <w:bottom w:val="none" w:sz="0" w:space="0" w:color="auto"/>
                <w:right w:val="none" w:sz="0" w:space="0" w:color="auto"/>
              </w:divBdr>
              <w:divsChild>
                <w:div w:id="4923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2737">
          <w:marLeft w:val="0"/>
          <w:marRight w:val="0"/>
          <w:marTop w:val="0"/>
          <w:marBottom w:val="0"/>
          <w:divBdr>
            <w:top w:val="none" w:sz="0" w:space="0" w:color="auto"/>
            <w:left w:val="none" w:sz="0" w:space="0" w:color="auto"/>
            <w:bottom w:val="none" w:sz="0" w:space="0" w:color="auto"/>
            <w:right w:val="none" w:sz="0" w:space="0" w:color="auto"/>
          </w:divBdr>
          <w:divsChild>
            <w:div w:id="848258554">
              <w:marLeft w:val="180"/>
              <w:marRight w:val="0"/>
              <w:marTop w:val="0"/>
              <w:marBottom w:val="0"/>
              <w:divBdr>
                <w:top w:val="none" w:sz="0" w:space="0" w:color="auto"/>
                <w:left w:val="none" w:sz="0" w:space="0" w:color="auto"/>
                <w:bottom w:val="none" w:sz="0" w:space="0" w:color="auto"/>
                <w:right w:val="none" w:sz="0" w:space="0" w:color="auto"/>
              </w:divBdr>
              <w:divsChild>
                <w:div w:id="4642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8049">
          <w:marLeft w:val="0"/>
          <w:marRight w:val="0"/>
          <w:marTop w:val="0"/>
          <w:marBottom w:val="0"/>
          <w:divBdr>
            <w:top w:val="none" w:sz="0" w:space="0" w:color="auto"/>
            <w:left w:val="none" w:sz="0" w:space="0" w:color="auto"/>
            <w:bottom w:val="none" w:sz="0" w:space="0" w:color="auto"/>
            <w:right w:val="none" w:sz="0" w:space="0" w:color="auto"/>
          </w:divBdr>
          <w:divsChild>
            <w:div w:id="1124009223">
              <w:marLeft w:val="180"/>
              <w:marRight w:val="0"/>
              <w:marTop w:val="0"/>
              <w:marBottom w:val="0"/>
              <w:divBdr>
                <w:top w:val="none" w:sz="0" w:space="0" w:color="auto"/>
                <w:left w:val="none" w:sz="0" w:space="0" w:color="auto"/>
                <w:bottom w:val="none" w:sz="0" w:space="0" w:color="auto"/>
                <w:right w:val="none" w:sz="0" w:space="0" w:color="auto"/>
              </w:divBdr>
              <w:divsChild>
                <w:div w:id="10716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1459">
          <w:marLeft w:val="0"/>
          <w:marRight w:val="0"/>
          <w:marTop w:val="0"/>
          <w:marBottom w:val="0"/>
          <w:divBdr>
            <w:top w:val="none" w:sz="0" w:space="0" w:color="auto"/>
            <w:left w:val="none" w:sz="0" w:space="0" w:color="auto"/>
            <w:bottom w:val="none" w:sz="0" w:space="0" w:color="auto"/>
            <w:right w:val="none" w:sz="0" w:space="0" w:color="auto"/>
          </w:divBdr>
          <w:divsChild>
            <w:div w:id="1651053041">
              <w:marLeft w:val="180"/>
              <w:marRight w:val="0"/>
              <w:marTop w:val="0"/>
              <w:marBottom w:val="0"/>
              <w:divBdr>
                <w:top w:val="none" w:sz="0" w:space="0" w:color="auto"/>
                <w:left w:val="none" w:sz="0" w:space="0" w:color="auto"/>
                <w:bottom w:val="none" w:sz="0" w:space="0" w:color="auto"/>
                <w:right w:val="none" w:sz="0" w:space="0" w:color="auto"/>
              </w:divBdr>
              <w:divsChild>
                <w:div w:id="3518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7640">
          <w:marLeft w:val="0"/>
          <w:marRight w:val="0"/>
          <w:marTop w:val="0"/>
          <w:marBottom w:val="0"/>
          <w:divBdr>
            <w:top w:val="none" w:sz="0" w:space="0" w:color="auto"/>
            <w:left w:val="none" w:sz="0" w:space="0" w:color="auto"/>
            <w:bottom w:val="none" w:sz="0" w:space="0" w:color="auto"/>
            <w:right w:val="none" w:sz="0" w:space="0" w:color="auto"/>
          </w:divBdr>
          <w:divsChild>
            <w:div w:id="163478355">
              <w:marLeft w:val="180"/>
              <w:marRight w:val="0"/>
              <w:marTop w:val="0"/>
              <w:marBottom w:val="0"/>
              <w:divBdr>
                <w:top w:val="none" w:sz="0" w:space="0" w:color="auto"/>
                <w:left w:val="none" w:sz="0" w:space="0" w:color="auto"/>
                <w:bottom w:val="none" w:sz="0" w:space="0" w:color="auto"/>
                <w:right w:val="none" w:sz="0" w:space="0" w:color="auto"/>
              </w:divBdr>
              <w:divsChild>
                <w:div w:id="15062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6229">
          <w:marLeft w:val="0"/>
          <w:marRight w:val="0"/>
          <w:marTop w:val="0"/>
          <w:marBottom w:val="0"/>
          <w:divBdr>
            <w:top w:val="none" w:sz="0" w:space="0" w:color="auto"/>
            <w:left w:val="none" w:sz="0" w:space="0" w:color="auto"/>
            <w:bottom w:val="none" w:sz="0" w:space="0" w:color="auto"/>
            <w:right w:val="none" w:sz="0" w:space="0" w:color="auto"/>
          </w:divBdr>
          <w:divsChild>
            <w:div w:id="2109545256">
              <w:marLeft w:val="180"/>
              <w:marRight w:val="0"/>
              <w:marTop w:val="0"/>
              <w:marBottom w:val="0"/>
              <w:divBdr>
                <w:top w:val="none" w:sz="0" w:space="0" w:color="auto"/>
                <w:left w:val="none" w:sz="0" w:space="0" w:color="auto"/>
                <w:bottom w:val="none" w:sz="0" w:space="0" w:color="auto"/>
                <w:right w:val="none" w:sz="0" w:space="0" w:color="auto"/>
              </w:divBdr>
              <w:divsChild>
                <w:div w:id="1574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458392">
          <w:marLeft w:val="0"/>
          <w:marRight w:val="0"/>
          <w:marTop w:val="0"/>
          <w:marBottom w:val="0"/>
          <w:divBdr>
            <w:top w:val="none" w:sz="0" w:space="0" w:color="auto"/>
            <w:left w:val="none" w:sz="0" w:space="0" w:color="auto"/>
            <w:bottom w:val="none" w:sz="0" w:space="0" w:color="auto"/>
            <w:right w:val="none" w:sz="0" w:space="0" w:color="auto"/>
          </w:divBdr>
          <w:divsChild>
            <w:div w:id="807166094">
              <w:marLeft w:val="180"/>
              <w:marRight w:val="0"/>
              <w:marTop w:val="0"/>
              <w:marBottom w:val="0"/>
              <w:divBdr>
                <w:top w:val="none" w:sz="0" w:space="0" w:color="auto"/>
                <w:left w:val="none" w:sz="0" w:space="0" w:color="auto"/>
                <w:bottom w:val="none" w:sz="0" w:space="0" w:color="auto"/>
                <w:right w:val="none" w:sz="0" w:space="0" w:color="auto"/>
              </w:divBdr>
              <w:divsChild>
                <w:div w:id="18244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24365">
          <w:marLeft w:val="0"/>
          <w:marRight w:val="0"/>
          <w:marTop w:val="0"/>
          <w:marBottom w:val="0"/>
          <w:divBdr>
            <w:top w:val="none" w:sz="0" w:space="0" w:color="auto"/>
            <w:left w:val="none" w:sz="0" w:space="0" w:color="auto"/>
            <w:bottom w:val="none" w:sz="0" w:space="0" w:color="auto"/>
            <w:right w:val="none" w:sz="0" w:space="0" w:color="auto"/>
          </w:divBdr>
          <w:divsChild>
            <w:div w:id="398672449">
              <w:marLeft w:val="180"/>
              <w:marRight w:val="0"/>
              <w:marTop w:val="0"/>
              <w:marBottom w:val="0"/>
              <w:divBdr>
                <w:top w:val="none" w:sz="0" w:space="0" w:color="auto"/>
                <w:left w:val="none" w:sz="0" w:space="0" w:color="auto"/>
                <w:bottom w:val="none" w:sz="0" w:space="0" w:color="auto"/>
                <w:right w:val="none" w:sz="0" w:space="0" w:color="auto"/>
              </w:divBdr>
              <w:divsChild>
                <w:div w:id="8074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39208">
          <w:marLeft w:val="0"/>
          <w:marRight w:val="0"/>
          <w:marTop w:val="0"/>
          <w:marBottom w:val="0"/>
          <w:divBdr>
            <w:top w:val="none" w:sz="0" w:space="0" w:color="auto"/>
            <w:left w:val="none" w:sz="0" w:space="0" w:color="auto"/>
            <w:bottom w:val="none" w:sz="0" w:space="0" w:color="auto"/>
            <w:right w:val="none" w:sz="0" w:space="0" w:color="auto"/>
          </w:divBdr>
          <w:divsChild>
            <w:div w:id="1013144578">
              <w:marLeft w:val="180"/>
              <w:marRight w:val="0"/>
              <w:marTop w:val="0"/>
              <w:marBottom w:val="0"/>
              <w:divBdr>
                <w:top w:val="none" w:sz="0" w:space="0" w:color="auto"/>
                <w:left w:val="none" w:sz="0" w:space="0" w:color="auto"/>
                <w:bottom w:val="none" w:sz="0" w:space="0" w:color="auto"/>
                <w:right w:val="none" w:sz="0" w:space="0" w:color="auto"/>
              </w:divBdr>
              <w:divsChild>
                <w:div w:id="10619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05883">
          <w:marLeft w:val="0"/>
          <w:marRight w:val="0"/>
          <w:marTop w:val="0"/>
          <w:marBottom w:val="0"/>
          <w:divBdr>
            <w:top w:val="none" w:sz="0" w:space="0" w:color="auto"/>
            <w:left w:val="none" w:sz="0" w:space="0" w:color="auto"/>
            <w:bottom w:val="none" w:sz="0" w:space="0" w:color="auto"/>
            <w:right w:val="none" w:sz="0" w:space="0" w:color="auto"/>
          </w:divBdr>
          <w:divsChild>
            <w:div w:id="624964087">
              <w:marLeft w:val="180"/>
              <w:marRight w:val="0"/>
              <w:marTop w:val="0"/>
              <w:marBottom w:val="0"/>
              <w:divBdr>
                <w:top w:val="none" w:sz="0" w:space="0" w:color="auto"/>
                <w:left w:val="none" w:sz="0" w:space="0" w:color="auto"/>
                <w:bottom w:val="none" w:sz="0" w:space="0" w:color="auto"/>
                <w:right w:val="none" w:sz="0" w:space="0" w:color="auto"/>
              </w:divBdr>
              <w:divsChild>
                <w:div w:id="6193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18785">
          <w:marLeft w:val="0"/>
          <w:marRight w:val="0"/>
          <w:marTop w:val="0"/>
          <w:marBottom w:val="0"/>
          <w:divBdr>
            <w:top w:val="none" w:sz="0" w:space="0" w:color="auto"/>
            <w:left w:val="none" w:sz="0" w:space="0" w:color="auto"/>
            <w:bottom w:val="none" w:sz="0" w:space="0" w:color="auto"/>
            <w:right w:val="none" w:sz="0" w:space="0" w:color="auto"/>
          </w:divBdr>
          <w:divsChild>
            <w:div w:id="137693527">
              <w:marLeft w:val="180"/>
              <w:marRight w:val="0"/>
              <w:marTop w:val="0"/>
              <w:marBottom w:val="0"/>
              <w:divBdr>
                <w:top w:val="none" w:sz="0" w:space="0" w:color="auto"/>
                <w:left w:val="none" w:sz="0" w:space="0" w:color="auto"/>
                <w:bottom w:val="none" w:sz="0" w:space="0" w:color="auto"/>
                <w:right w:val="none" w:sz="0" w:space="0" w:color="auto"/>
              </w:divBdr>
              <w:divsChild>
                <w:div w:id="11409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0706">
          <w:marLeft w:val="0"/>
          <w:marRight w:val="0"/>
          <w:marTop w:val="0"/>
          <w:marBottom w:val="0"/>
          <w:divBdr>
            <w:top w:val="none" w:sz="0" w:space="0" w:color="auto"/>
            <w:left w:val="none" w:sz="0" w:space="0" w:color="auto"/>
            <w:bottom w:val="none" w:sz="0" w:space="0" w:color="auto"/>
            <w:right w:val="none" w:sz="0" w:space="0" w:color="auto"/>
          </w:divBdr>
          <w:divsChild>
            <w:div w:id="1152018815">
              <w:marLeft w:val="180"/>
              <w:marRight w:val="0"/>
              <w:marTop w:val="0"/>
              <w:marBottom w:val="0"/>
              <w:divBdr>
                <w:top w:val="none" w:sz="0" w:space="0" w:color="auto"/>
                <w:left w:val="none" w:sz="0" w:space="0" w:color="auto"/>
                <w:bottom w:val="none" w:sz="0" w:space="0" w:color="auto"/>
                <w:right w:val="none" w:sz="0" w:space="0" w:color="auto"/>
              </w:divBdr>
              <w:divsChild>
                <w:div w:id="5503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6262">
          <w:marLeft w:val="0"/>
          <w:marRight w:val="0"/>
          <w:marTop w:val="0"/>
          <w:marBottom w:val="0"/>
          <w:divBdr>
            <w:top w:val="none" w:sz="0" w:space="0" w:color="auto"/>
            <w:left w:val="none" w:sz="0" w:space="0" w:color="auto"/>
            <w:bottom w:val="none" w:sz="0" w:space="0" w:color="auto"/>
            <w:right w:val="none" w:sz="0" w:space="0" w:color="auto"/>
          </w:divBdr>
          <w:divsChild>
            <w:div w:id="1431243516">
              <w:marLeft w:val="180"/>
              <w:marRight w:val="0"/>
              <w:marTop w:val="0"/>
              <w:marBottom w:val="0"/>
              <w:divBdr>
                <w:top w:val="none" w:sz="0" w:space="0" w:color="auto"/>
                <w:left w:val="none" w:sz="0" w:space="0" w:color="auto"/>
                <w:bottom w:val="none" w:sz="0" w:space="0" w:color="auto"/>
                <w:right w:val="none" w:sz="0" w:space="0" w:color="auto"/>
              </w:divBdr>
              <w:divsChild>
                <w:div w:id="8642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11268">
          <w:marLeft w:val="0"/>
          <w:marRight w:val="0"/>
          <w:marTop w:val="0"/>
          <w:marBottom w:val="0"/>
          <w:divBdr>
            <w:top w:val="none" w:sz="0" w:space="0" w:color="auto"/>
            <w:left w:val="none" w:sz="0" w:space="0" w:color="auto"/>
            <w:bottom w:val="none" w:sz="0" w:space="0" w:color="auto"/>
            <w:right w:val="none" w:sz="0" w:space="0" w:color="auto"/>
          </w:divBdr>
          <w:divsChild>
            <w:div w:id="10380317">
              <w:marLeft w:val="180"/>
              <w:marRight w:val="0"/>
              <w:marTop w:val="0"/>
              <w:marBottom w:val="0"/>
              <w:divBdr>
                <w:top w:val="none" w:sz="0" w:space="0" w:color="auto"/>
                <w:left w:val="none" w:sz="0" w:space="0" w:color="auto"/>
                <w:bottom w:val="none" w:sz="0" w:space="0" w:color="auto"/>
                <w:right w:val="none" w:sz="0" w:space="0" w:color="auto"/>
              </w:divBdr>
              <w:divsChild>
                <w:div w:id="11909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7556">
          <w:marLeft w:val="0"/>
          <w:marRight w:val="0"/>
          <w:marTop w:val="0"/>
          <w:marBottom w:val="0"/>
          <w:divBdr>
            <w:top w:val="none" w:sz="0" w:space="0" w:color="auto"/>
            <w:left w:val="none" w:sz="0" w:space="0" w:color="auto"/>
            <w:bottom w:val="none" w:sz="0" w:space="0" w:color="auto"/>
            <w:right w:val="none" w:sz="0" w:space="0" w:color="auto"/>
          </w:divBdr>
          <w:divsChild>
            <w:div w:id="1683166712">
              <w:marLeft w:val="180"/>
              <w:marRight w:val="0"/>
              <w:marTop w:val="0"/>
              <w:marBottom w:val="0"/>
              <w:divBdr>
                <w:top w:val="none" w:sz="0" w:space="0" w:color="auto"/>
                <w:left w:val="none" w:sz="0" w:space="0" w:color="auto"/>
                <w:bottom w:val="none" w:sz="0" w:space="0" w:color="auto"/>
                <w:right w:val="none" w:sz="0" w:space="0" w:color="auto"/>
              </w:divBdr>
              <w:divsChild>
                <w:div w:id="10514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7752">
          <w:marLeft w:val="0"/>
          <w:marRight w:val="0"/>
          <w:marTop w:val="0"/>
          <w:marBottom w:val="0"/>
          <w:divBdr>
            <w:top w:val="none" w:sz="0" w:space="0" w:color="auto"/>
            <w:left w:val="none" w:sz="0" w:space="0" w:color="auto"/>
            <w:bottom w:val="none" w:sz="0" w:space="0" w:color="auto"/>
            <w:right w:val="none" w:sz="0" w:space="0" w:color="auto"/>
          </w:divBdr>
          <w:divsChild>
            <w:div w:id="969825659">
              <w:marLeft w:val="180"/>
              <w:marRight w:val="0"/>
              <w:marTop w:val="0"/>
              <w:marBottom w:val="0"/>
              <w:divBdr>
                <w:top w:val="none" w:sz="0" w:space="0" w:color="auto"/>
                <w:left w:val="none" w:sz="0" w:space="0" w:color="auto"/>
                <w:bottom w:val="none" w:sz="0" w:space="0" w:color="auto"/>
                <w:right w:val="none" w:sz="0" w:space="0" w:color="auto"/>
              </w:divBdr>
              <w:divsChild>
                <w:div w:id="20699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4905">
          <w:marLeft w:val="0"/>
          <w:marRight w:val="0"/>
          <w:marTop w:val="0"/>
          <w:marBottom w:val="0"/>
          <w:divBdr>
            <w:top w:val="none" w:sz="0" w:space="0" w:color="auto"/>
            <w:left w:val="none" w:sz="0" w:space="0" w:color="auto"/>
            <w:bottom w:val="none" w:sz="0" w:space="0" w:color="auto"/>
            <w:right w:val="none" w:sz="0" w:space="0" w:color="auto"/>
          </w:divBdr>
          <w:divsChild>
            <w:div w:id="1906917927">
              <w:marLeft w:val="180"/>
              <w:marRight w:val="0"/>
              <w:marTop w:val="0"/>
              <w:marBottom w:val="0"/>
              <w:divBdr>
                <w:top w:val="none" w:sz="0" w:space="0" w:color="auto"/>
                <w:left w:val="none" w:sz="0" w:space="0" w:color="auto"/>
                <w:bottom w:val="none" w:sz="0" w:space="0" w:color="auto"/>
                <w:right w:val="none" w:sz="0" w:space="0" w:color="auto"/>
              </w:divBdr>
              <w:divsChild>
                <w:div w:id="16421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7041">
          <w:marLeft w:val="0"/>
          <w:marRight w:val="0"/>
          <w:marTop w:val="0"/>
          <w:marBottom w:val="0"/>
          <w:divBdr>
            <w:top w:val="none" w:sz="0" w:space="0" w:color="auto"/>
            <w:left w:val="none" w:sz="0" w:space="0" w:color="auto"/>
            <w:bottom w:val="none" w:sz="0" w:space="0" w:color="auto"/>
            <w:right w:val="none" w:sz="0" w:space="0" w:color="auto"/>
          </w:divBdr>
          <w:divsChild>
            <w:div w:id="835412992">
              <w:marLeft w:val="180"/>
              <w:marRight w:val="0"/>
              <w:marTop w:val="0"/>
              <w:marBottom w:val="0"/>
              <w:divBdr>
                <w:top w:val="none" w:sz="0" w:space="0" w:color="auto"/>
                <w:left w:val="none" w:sz="0" w:space="0" w:color="auto"/>
                <w:bottom w:val="none" w:sz="0" w:space="0" w:color="auto"/>
                <w:right w:val="none" w:sz="0" w:space="0" w:color="auto"/>
              </w:divBdr>
              <w:divsChild>
                <w:div w:id="20410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9249">
          <w:marLeft w:val="0"/>
          <w:marRight w:val="0"/>
          <w:marTop w:val="0"/>
          <w:marBottom w:val="0"/>
          <w:divBdr>
            <w:top w:val="none" w:sz="0" w:space="0" w:color="auto"/>
            <w:left w:val="none" w:sz="0" w:space="0" w:color="auto"/>
            <w:bottom w:val="none" w:sz="0" w:space="0" w:color="auto"/>
            <w:right w:val="none" w:sz="0" w:space="0" w:color="auto"/>
          </w:divBdr>
          <w:divsChild>
            <w:div w:id="898595221">
              <w:marLeft w:val="180"/>
              <w:marRight w:val="0"/>
              <w:marTop w:val="0"/>
              <w:marBottom w:val="0"/>
              <w:divBdr>
                <w:top w:val="none" w:sz="0" w:space="0" w:color="auto"/>
                <w:left w:val="none" w:sz="0" w:space="0" w:color="auto"/>
                <w:bottom w:val="none" w:sz="0" w:space="0" w:color="auto"/>
                <w:right w:val="none" w:sz="0" w:space="0" w:color="auto"/>
              </w:divBdr>
              <w:divsChild>
                <w:div w:id="18449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659">
          <w:marLeft w:val="0"/>
          <w:marRight w:val="0"/>
          <w:marTop w:val="0"/>
          <w:marBottom w:val="0"/>
          <w:divBdr>
            <w:top w:val="none" w:sz="0" w:space="0" w:color="auto"/>
            <w:left w:val="none" w:sz="0" w:space="0" w:color="auto"/>
            <w:bottom w:val="none" w:sz="0" w:space="0" w:color="auto"/>
            <w:right w:val="none" w:sz="0" w:space="0" w:color="auto"/>
          </w:divBdr>
          <w:divsChild>
            <w:div w:id="1800297207">
              <w:marLeft w:val="180"/>
              <w:marRight w:val="0"/>
              <w:marTop w:val="0"/>
              <w:marBottom w:val="0"/>
              <w:divBdr>
                <w:top w:val="none" w:sz="0" w:space="0" w:color="auto"/>
                <w:left w:val="none" w:sz="0" w:space="0" w:color="auto"/>
                <w:bottom w:val="none" w:sz="0" w:space="0" w:color="auto"/>
                <w:right w:val="none" w:sz="0" w:space="0" w:color="auto"/>
              </w:divBdr>
              <w:divsChild>
                <w:div w:id="19006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2696">
          <w:marLeft w:val="0"/>
          <w:marRight w:val="0"/>
          <w:marTop w:val="0"/>
          <w:marBottom w:val="0"/>
          <w:divBdr>
            <w:top w:val="none" w:sz="0" w:space="0" w:color="auto"/>
            <w:left w:val="none" w:sz="0" w:space="0" w:color="auto"/>
            <w:bottom w:val="none" w:sz="0" w:space="0" w:color="auto"/>
            <w:right w:val="none" w:sz="0" w:space="0" w:color="auto"/>
          </w:divBdr>
          <w:divsChild>
            <w:div w:id="1588809396">
              <w:marLeft w:val="180"/>
              <w:marRight w:val="0"/>
              <w:marTop w:val="0"/>
              <w:marBottom w:val="0"/>
              <w:divBdr>
                <w:top w:val="none" w:sz="0" w:space="0" w:color="auto"/>
                <w:left w:val="none" w:sz="0" w:space="0" w:color="auto"/>
                <w:bottom w:val="none" w:sz="0" w:space="0" w:color="auto"/>
                <w:right w:val="none" w:sz="0" w:space="0" w:color="auto"/>
              </w:divBdr>
              <w:divsChild>
                <w:div w:id="17687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80">
          <w:marLeft w:val="0"/>
          <w:marRight w:val="0"/>
          <w:marTop w:val="0"/>
          <w:marBottom w:val="0"/>
          <w:divBdr>
            <w:top w:val="none" w:sz="0" w:space="0" w:color="auto"/>
            <w:left w:val="none" w:sz="0" w:space="0" w:color="auto"/>
            <w:bottom w:val="none" w:sz="0" w:space="0" w:color="auto"/>
            <w:right w:val="none" w:sz="0" w:space="0" w:color="auto"/>
          </w:divBdr>
          <w:divsChild>
            <w:div w:id="2041398630">
              <w:marLeft w:val="180"/>
              <w:marRight w:val="0"/>
              <w:marTop w:val="0"/>
              <w:marBottom w:val="0"/>
              <w:divBdr>
                <w:top w:val="none" w:sz="0" w:space="0" w:color="auto"/>
                <w:left w:val="none" w:sz="0" w:space="0" w:color="auto"/>
                <w:bottom w:val="none" w:sz="0" w:space="0" w:color="auto"/>
                <w:right w:val="none" w:sz="0" w:space="0" w:color="auto"/>
              </w:divBdr>
              <w:divsChild>
                <w:div w:id="2221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79035">
          <w:marLeft w:val="0"/>
          <w:marRight w:val="0"/>
          <w:marTop w:val="0"/>
          <w:marBottom w:val="0"/>
          <w:divBdr>
            <w:top w:val="none" w:sz="0" w:space="0" w:color="auto"/>
            <w:left w:val="none" w:sz="0" w:space="0" w:color="auto"/>
            <w:bottom w:val="none" w:sz="0" w:space="0" w:color="auto"/>
            <w:right w:val="none" w:sz="0" w:space="0" w:color="auto"/>
          </w:divBdr>
          <w:divsChild>
            <w:div w:id="168760608">
              <w:marLeft w:val="180"/>
              <w:marRight w:val="0"/>
              <w:marTop w:val="0"/>
              <w:marBottom w:val="0"/>
              <w:divBdr>
                <w:top w:val="none" w:sz="0" w:space="0" w:color="auto"/>
                <w:left w:val="none" w:sz="0" w:space="0" w:color="auto"/>
                <w:bottom w:val="none" w:sz="0" w:space="0" w:color="auto"/>
                <w:right w:val="none" w:sz="0" w:space="0" w:color="auto"/>
              </w:divBdr>
              <w:divsChild>
                <w:div w:id="6378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2632">
          <w:marLeft w:val="0"/>
          <w:marRight w:val="0"/>
          <w:marTop w:val="0"/>
          <w:marBottom w:val="0"/>
          <w:divBdr>
            <w:top w:val="none" w:sz="0" w:space="0" w:color="auto"/>
            <w:left w:val="none" w:sz="0" w:space="0" w:color="auto"/>
            <w:bottom w:val="none" w:sz="0" w:space="0" w:color="auto"/>
            <w:right w:val="none" w:sz="0" w:space="0" w:color="auto"/>
          </w:divBdr>
          <w:divsChild>
            <w:div w:id="65878516">
              <w:marLeft w:val="180"/>
              <w:marRight w:val="0"/>
              <w:marTop w:val="0"/>
              <w:marBottom w:val="0"/>
              <w:divBdr>
                <w:top w:val="none" w:sz="0" w:space="0" w:color="auto"/>
                <w:left w:val="none" w:sz="0" w:space="0" w:color="auto"/>
                <w:bottom w:val="none" w:sz="0" w:space="0" w:color="auto"/>
                <w:right w:val="none" w:sz="0" w:space="0" w:color="auto"/>
              </w:divBdr>
              <w:divsChild>
                <w:div w:id="9008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5907">
          <w:marLeft w:val="0"/>
          <w:marRight w:val="0"/>
          <w:marTop w:val="0"/>
          <w:marBottom w:val="0"/>
          <w:divBdr>
            <w:top w:val="none" w:sz="0" w:space="0" w:color="auto"/>
            <w:left w:val="none" w:sz="0" w:space="0" w:color="auto"/>
            <w:bottom w:val="none" w:sz="0" w:space="0" w:color="auto"/>
            <w:right w:val="none" w:sz="0" w:space="0" w:color="auto"/>
          </w:divBdr>
          <w:divsChild>
            <w:div w:id="894854417">
              <w:marLeft w:val="180"/>
              <w:marRight w:val="0"/>
              <w:marTop w:val="0"/>
              <w:marBottom w:val="0"/>
              <w:divBdr>
                <w:top w:val="none" w:sz="0" w:space="0" w:color="auto"/>
                <w:left w:val="none" w:sz="0" w:space="0" w:color="auto"/>
                <w:bottom w:val="none" w:sz="0" w:space="0" w:color="auto"/>
                <w:right w:val="none" w:sz="0" w:space="0" w:color="auto"/>
              </w:divBdr>
              <w:divsChild>
                <w:div w:id="13764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2221">
          <w:marLeft w:val="0"/>
          <w:marRight w:val="0"/>
          <w:marTop w:val="0"/>
          <w:marBottom w:val="0"/>
          <w:divBdr>
            <w:top w:val="none" w:sz="0" w:space="0" w:color="auto"/>
            <w:left w:val="none" w:sz="0" w:space="0" w:color="auto"/>
            <w:bottom w:val="none" w:sz="0" w:space="0" w:color="auto"/>
            <w:right w:val="none" w:sz="0" w:space="0" w:color="auto"/>
          </w:divBdr>
          <w:divsChild>
            <w:div w:id="782000481">
              <w:marLeft w:val="180"/>
              <w:marRight w:val="0"/>
              <w:marTop w:val="0"/>
              <w:marBottom w:val="0"/>
              <w:divBdr>
                <w:top w:val="none" w:sz="0" w:space="0" w:color="auto"/>
                <w:left w:val="none" w:sz="0" w:space="0" w:color="auto"/>
                <w:bottom w:val="none" w:sz="0" w:space="0" w:color="auto"/>
                <w:right w:val="none" w:sz="0" w:space="0" w:color="auto"/>
              </w:divBdr>
              <w:divsChild>
                <w:div w:id="20704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6509">
          <w:marLeft w:val="0"/>
          <w:marRight w:val="0"/>
          <w:marTop w:val="0"/>
          <w:marBottom w:val="0"/>
          <w:divBdr>
            <w:top w:val="none" w:sz="0" w:space="0" w:color="auto"/>
            <w:left w:val="none" w:sz="0" w:space="0" w:color="auto"/>
            <w:bottom w:val="none" w:sz="0" w:space="0" w:color="auto"/>
            <w:right w:val="none" w:sz="0" w:space="0" w:color="auto"/>
          </w:divBdr>
          <w:divsChild>
            <w:div w:id="748311868">
              <w:marLeft w:val="180"/>
              <w:marRight w:val="0"/>
              <w:marTop w:val="0"/>
              <w:marBottom w:val="0"/>
              <w:divBdr>
                <w:top w:val="none" w:sz="0" w:space="0" w:color="auto"/>
                <w:left w:val="none" w:sz="0" w:space="0" w:color="auto"/>
                <w:bottom w:val="none" w:sz="0" w:space="0" w:color="auto"/>
                <w:right w:val="none" w:sz="0" w:space="0" w:color="auto"/>
              </w:divBdr>
              <w:divsChild>
                <w:div w:id="21149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2632">
          <w:marLeft w:val="0"/>
          <w:marRight w:val="0"/>
          <w:marTop w:val="0"/>
          <w:marBottom w:val="0"/>
          <w:divBdr>
            <w:top w:val="none" w:sz="0" w:space="0" w:color="auto"/>
            <w:left w:val="none" w:sz="0" w:space="0" w:color="auto"/>
            <w:bottom w:val="none" w:sz="0" w:space="0" w:color="auto"/>
            <w:right w:val="none" w:sz="0" w:space="0" w:color="auto"/>
          </w:divBdr>
          <w:divsChild>
            <w:div w:id="513231330">
              <w:marLeft w:val="180"/>
              <w:marRight w:val="0"/>
              <w:marTop w:val="0"/>
              <w:marBottom w:val="0"/>
              <w:divBdr>
                <w:top w:val="none" w:sz="0" w:space="0" w:color="auto"/>
                <w:left w:val="none" w:sz="0" w:space="0" w:color="auto"/>
                <w:bottom w:val="none" w:sz="0" w:space="0" w:color="auto"/>
                <w:right w:val="none" w:sz="0" w:space="0" w:color="auto"/>
              </w:divBdr>
              <w:divsChild>
                <w:div w:id="9936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9093">
          <w:marLeft w:val="0"/>
          <w:marRight w:val="0"/>
          <w:marTop w:val="0"/>
          <w:marBottom w:val="0"/>
          <w:divBdr>
            <w:top w:val="none" w:sz="0" w:space="0" w:color="auto"/>
            <w:left w:val="none" w:sz="0" w:space="0" w:color="auto"/>
            <w:bottom w:val="none" w:sz="0" w:space="0" w:color="auto"/>
            <w:right w:val="none" w:sz="0" w:space="0" w:color="auto"/>
          </w:divBdr>
          <w:divsChild>
            <w:div w:id="1888755247">
              <w:marLeft w:val="180"/>
              <w:marRight w:val="0"/>
              <w:marTop w:val="0"/>
              <w:marBottom w:val="0"/>
              <w:divBdr>
                <w:top w:val="none" w:sz="0" w:space="0" w:color="auto"/>
                <w:left w:val="none" w:sz="0" w:space="0" w:color="auto"/>
                <w:bottom w:val="none" w:sz="0" w:space="0" w:color="auto"/>
                <w:right w:val="none" w:sz="0" w:space="0" w:color="auto"/>
              </w:divBdr>
              <w:divsChild>
                <w:div w:id="15504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1996">
          <w:marLeft w:val="0"/>
          <w:marRight w:val="0"/>
          <w:marTop w:val="0"/>
          <w:marBottom w:val="0"/>
          <w:divBdr>
            <w:top w:val="none" w:sz="0" w:space="0" w:color="auto"/>
            <w:left w:val="none" w:sz="0" w:space="0" w:color="auto"/>
            <w:bottom w:val="none" w:sz="0" w:space="0" w:color="auto"/>
            <w:right w:val="none" w:sz="0" w:space="0" w:color="auto"/>
          </w:divBdr>
          <w:divsChild>
            <w:div w:id="999817249">
              <w:marLeft w:val="180"/>
              <w:marRight w:val="0"/>
              <w:marTop w:val="0"/>
              <w:marBottom w:val="0"/>
              <w:divBdr>
                <w:top w:val="none" w:sz="0" w:space="0" w:color="auto"/>
                <w:left w:val="none" w:sz="0" w:space="0" w:color="auto"/>
                <w:bottom w:val="none" w:sz="0" w:space="0" w:color="auto"/>
                <w:right w:val="none" w:sz="0" w:space="0" w:color="auto"/>
              </w:divBdr>
              <w:divsChild>
                <w:div w:id="10006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3262">
          <w:marLeft w:val="0"/>
          <w:marRight w:val="0"/>
          <w:marTop w:val="0"/>
          <w:marBottom w:val="0"/>
          <w:divBdr>
            <w:top w:val="none" w:sz="0" w:space="0" w:color="auto"/>
            <w:left w:val="none" w:sz="0" w:space="0" w:color="auto"/>
            <w:bottom w:val="none" w:sz="0" w:space="0" w:color="auto"/>
            <w:right w:val="none" w:sz="0" w:space="0" w:color="auto"/>
          </w:divBdr>
          <w:divsChild>
            <w:div w:id="443038520">
              <w:marLeft w:val="180"/>
              <w:marRight w:val="0"/>
              <w:marTop w:val="0"/>
              <w:marBottom w:val="0"/>
              <w:divBdr>
                <w:top w:val="none" w:sz="0" w:space="0" w:color="auto"/>
                <w:left w:val="none" w:sz="0" w:space="0" w:color="auto"/>
                <w:bottom w:val="none" w:sz="0" w:space="0" w:color="auto"/>
                <w:right w:val="none" w:sz="0" w:space="0" w:color="auto"/>
              </w:divBdr>
              <w:divsChild>
                <w:div w:id="8356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30420">
          <w:marLeft w:val="0"/>
          <w:marRight w:val="0"/>
          <w:marTop w:val="0"/>
          <w:marBottom w:val="0"/>
          <w:divBdr>
            <w:top w:val="none" w:sz="0" w:space="0" w:color="auto"/>
            <w:left w:val="none" w:sz="0" w:space="0" w:color="auto"/>
            <w:bottom w:val="none" w:sz="0" w:space="0" w:color="auto"/>
            <w:right w:val="none" w:sz="0" w:space="0" w:color="auto"/>
          </w:divBdr>
          <w:divsChild>
            <w:div w:id="1381049453">
              <w:marLeft w:val="180"/>
              <w:marRight w:val="0"/>
              <w:marTop w:val="0"/>
              <w:marBottom w:val="0"/>
              <w:divBdr>
                <w:top w:val="none" w:sz="0" w:space="0" w:color="auto"/>
                <w:left w:val="none" w:sz="0" w:space="0" w:color="auto"/>
                <w:bottom w:val="none" w:sz="0" w:space="0" w:color="auto"/>
                <w:right w:val="none" w:sz="0" w:space="0" w:color="auto"/>
              </w:divBdr>
              <w:divsChild>
                <w:div w:id="20128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2742">
          <w:marLeft w:val="0"/>
          <w:marRight w:val="0"/>
          <w:marTop w:val="0"/>
          <w:marBottom w:val="0"/>
          <w:divBdr>
            <w:top w:val="none" w:sz="0" w:space="0" w:color="auto"/>
            <w:left w:val="none" w:sz="0" w:space="0" w:color="auto"/>
            <w:bottom w:val="none" w:sz="0" w:space="0" w:color="auto"/>
            <w:right w:val="none" w:sz="0" w:space="0" w:color="auto"/>
          </w:divBdr>
          <w:divsChild>
            <w:div w:id="1656299432">
              <w:marLeft w:val="180"/>
              <w:marRight w:val="0"/>
              <w:marTop w:val="0"/>
              <w:marBottom w:val="0"/>
              <w:divBdr>
                <w:top w:val="none" w:sz="0" w:space="0" w:color="auto"/>
                <w:left w:val="none" w:sz="0" w:space="0" w:color="auto"/>
                <w:bottom w:val="none" w:sz="0" w:space="0" w:color="auto"/>
                <w:right w:val="none" w:sz="0" w:space="0" w:color="auto"/>
              </w:divBdr>
              <w:divsChild>
                <w:div w:id="1176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9231">
          <w:marLeft w:val="0"/>
          <w:marRight w:val="0"/>
          <w:marTop w:val="0"/>
          <w:marBottom w:val="0"/>
          <w:divBdr>
            <w:top w:val="none" w:sz="0" w:space="0" w:color="auto"/>
            <w:left w:val="none" w:sz="0" w:space="0" w:color="auto"/>
            <w:bottom w:val="none" w:sz="0" w:space="0" w:color="auto"/>
            <w:right w:val="none" w:sz="0" w:space="0" w:color="auto"/>
          </w:divBdr>
          <w:divsChild>
            <w:div w:id="157236328">
              <w:marLeft w:val="180"/>
              <w:marRight w:val="0"/>
              <w:marTop w:val="0"/>
              <w:marBottom w:val="0"/>
              <w:divBdr>
                <w:top w:val="none" w:sz="0" w:space="0" w:color="auto"/>
                <w:left w:val="none" w:sz="0" w:space="0" w:color="auto"/>
                <w:bottom w:val="none" w:sz="0" w:space="0" w:color="auto"/>
                <w:right w:val="none" w:sz="0" w:space="0" w:color="auto"/>
              </w:divBdr>
              <w:divsChild>
                <w:div w:id="8724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7918">
          <w:marLeft w:val="0"/>
          <w:marRight w:val="0"/>
          <w:marTop w:val="0"/>
          <w:marBottom w:val="0"/>
          <w:divBdr>
            <w:top w:val="none" w:sz="0" w:space="0" w:color="auto"/>
            <w:left w:val="none" w:sz="0" w:space="0" w:color="auto"/>
            <w:bottom w:val="none" w:sz="0" w:space="0" w:color="auto"/>
            <w:right w:val="none" w:sz="0" w:space="0" w:color="auto"/>
          </w:divBdr>
          <w:divsChild>
            <w:div w:id="183250970">
              <w:marLeft w:val="180"/>
              <w:marRight w:val="0"/>
              <w:marTop w:val="0"/>
              <w:marBottom w:val="0"/>
              <w:divBdr>
                <w:top w:val="none" w:sz="0" w:space="0" w:color="auto"/>
                <w:left w:val="none" w:sz="0" w:space="0" w:color="auto"/>
                <w:bottom w:val="none" w:sz="0" w:space="0" w:color="auto"/>
                <w:right w:val="none" w:sz="0" w:space="0" w:color="auto"/>
              </w:divBdr>
              <w:divsChild>
                <w:div w:id="7702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5048">
          <w:marLeft w:val="0"/>
          <w:marRight w:val="0"/>
          <w:marTop w:val="0"/>
          <w:marBottom w:val="0"/>
          <w:divBdr>
            <w:top w:val="none" w:sz="0" w:space="0" w:color="auto"/>
            <w:left w:val="none" w:sz="0" w:space="0" w:color="auto"/>
            <w:bottom w:val="none" w:sz="0" w:space="0" w:color="auto"/>
            <w:right w:val="none" w:sz="0" w:space="0" w:color="auto"/>
          </w:divBdr>
          <w:divsChild>
            <w:div w:id="1178423201">
              <w:marLeft w:val="180"/>
              <w:marRight w:val="0"/>
              <w:marTop w:val="0"/>
              <w:marBottom w:val="0"/>
              <w:divBdr>
                <w:top w:val="none" w:sz="0" w:space="0" w:color="auto"/>
                <w:left w:val="none" w:sz="0" w:space="0" w:color="auto"/>
                <w:bottom w:val="none" w:sz="0" w:space="0" w:color="auto"/>
                <w:right w:val="none" w:sz="0" w:space="0" w:color="auto"/>
              </w:divBdr>
              <w:divsChild>
                <w:div w:id="11979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524">
          <w:marLeft w:val="0"/>
          <w:marRight w:val="0"/>
          <w:marTop w:val="0"/>
          <w:marBottom w:val="0"/>
          <w:divBdr>
            <w:top w:val="none" w:sz="0" w:space="0" w:color="auto"/>
            <w:left w:val="none" w:sz="0" w:space="0" w:color="auto"/>
            <w:bottom w:val="none" w:sz="0" w:space="0" w:color="auto"/>
            <w:right w:val="none" w:sz="0" w:space="0" w:color="auto"/>
          </w:divBdr>
          <w:divsChild>
            <w:div w:id="1630472836">
              <w:marLeft w:val="180"/>
              <w:marRight w:val="0"/>
              <w:marTop w:val="0"/>
              <w:marBottom w:val="0"/>
              <w:divBdr>
                <w:top w:val="none" w:sz="0" w:space="0" w:color="auto"/>
                <w:left w:val="none" w:sz="0" w:space="0" w:color="auto"/>
                <w:bottom w:val="none" w:sz="0" w:space="0" w:color="auto"/>
                <w:right w:val="none" w:sz="0" w:space="0" w:color="auto"/>
              </w:divBdr>
              <w:divsChild>
                <w:div w:id="7374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2710">
          <w:marLeft w:val="0"/>
          <w:marRight w:val="0"/>
          <w:marTop w:val="0"/>
          <w:marBottom w:val="0"/>
          <w:divBdr>
            <w:top w:val="none" w:sz="0" w:space="0" w:color="auto"/>
            <w:left w:val="none" w:sz="0" w:space="0" w:color="auto"/>
            <w:bottom w:val="none" w:sz="0" w:space="0" w:color="auto"/>
            <w:right w:val="none" w:sz="0" w:space="0" w:color="auto"/>
          </w:divBdr>
          <w:divsChild>
            <w:div w:id="1268539162">
              <w:marLeft w:val="180"/>
              <w:marRight w:val="0"/>
              <w:marTop w:val="0"/>
              <w:marBottom w:val="0"/>
              <w:divBdr>
                <w:top w:val="none" w:sz="0" w:space="0" w:color="auto"/>
                <w:left w:val="none" w:sz="0" w:space="0" w:color="auto"/>
                <w:bottom w:val="none" w:sz="0" w:space="0" w:color="auto"/>
                <w:right w:val="none" w:sz="0" w:space="0" w:color="auto"/>
              </w:divBdr>
              <w:divsChild>
                <w:div w:id="18013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9277">
          <w:marLeft w:val="0"/>
          <w:marRight w:val="0"/>
          <w:marTop w:val="0"/>
          <w:marBottom w:val="0"/>
          <w:divBdr>
            <w:top w:val="none" w:sz="0" w:space="0" w:color="auto"/>
            <w:left w:val="none" w:sz="0" w:space="0" w:color="auto"/>
            <w:bottom w:val="none" w:sz="0" w:space="0" w:color="auto"/>
            <w:right w:val="none" w:sz="0" w:space="0" w:color="auto"/>
          </w:divBdr>
          <w:divsChild>
            <w:div w:id="1333490706">
              <w:marLeft w:val="180"/>
              <w:marRight w:val="0"/>
              <w:marTop w:val="0"/>
              <w:marBottom w:val="0"/>
              <w:divBdr>
                <w:top w:val="none" w:sz="0" w:space="0" w:color="auto"/>
                <w:left w:val="none" w:sz="0" w:space="0" w:color="auto"/>
                <w:bottom w:val="none" w:sz="0" w:space="0" w:color="auto"/>
                <w:right w:val="none" w:sz="0" w:space="0" w:color="auto"/>
              </w:divBdr>
              <w:divsChild>
                <w:div w:id="14165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1966">
          <w:marLeft w:val="0"/>
          <w:marRight w:val="0"/>
          <w:marTop w:val="0"/>
          <w:marBottom w:val="0"/>
          <w:divBdr>
            <w:top w:val="none" w:sz="0" w:space="0" w:color="auto"/>
            <w:left w:val="none" w:sz="0" w:space="0" w:color="auto"/>
            <w:bottom w:val="none" w:sz="0" w:space="0" w:color="auto"/>
            <w:right w:val="none" w:sz="0" w:space="0" w:color="auto"/>
          </w:divBdr>
          <w:divsChild>
            <w:div w:id="123743986">
              <w:marLeft w:val="180"/>
              <w:marRight w:val="0"/>
              <w:marTop w:val="0"/>
              <w:marBottom w:val="0"/>
              <w:divBdr>
                <w:top w:val="none" w:sz="0" w:space="0" w:color="auto"/>
                <w:left w:val="none" w:sz="0" w:space="0" w:color="auto"/>
                <w:bottom w:val="none" w:sz="0" w:space="0" w:color="auto"/>
                <w:right w:val="none" w:sz="0" w:space="0" w:color="auto"/>
              </w:divBdr>
              <w:divsChild>
                <w:div w:id="11033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7722">
      <w:bodyDiv w:val="1"/>
      <w:marLeft w:val="0"/>
      <w:marRight w:val="0"/>
      <w:marTop w:val="0"/>
      <w:marBottom w:val="0"/>
      <w:divBdr>
        <w:top w:val="none" w:sz="0" w:space="0" w:color="auto"/>
        <w:left w:val="none" w:sz="0" w:space="0" w:color="auto"/>
        <w:bottom w:val="none" w:sz="0" w:space="0" w:color="auto"/>
        <w:right w:val="none" w:sz="0" w:space="0" w:color="auto"/>
      </w:divBdr>
    </w:div>
    <w:div w:id="1493528275">
      <w:bodyDiv w:val="1"/>
      <w:marLeft w:val="0"/>
      <w:marRight w:val="0"/>
      <w:marTop w:val="0"/>
      <w:marBottom w:val="0"/>
      <w:divBdr>
        <w:top w:val="none" w:sz="0" w:space="0" w:color="auto"/>
        <w:left w:val="none" w:sz="0" w:space="0" w:color="auto"/>
        <w:bottom w:val="none" w:sz="0" w:space="0" w:color="auto"/>
        <w:right w:val="none" w:sz="0" w:space="0" w:color="auto"/>
      </w:divBdr>
    </w:div>
    <w:div w:id="1500651751">
      <w:bodyDiv w:val="1"/>
      <w:marLeft w:val="0"/>
      <w:marRight w:val="0"/>
      <w:marTop w:val="0"/>
      <w:marBottom w:val="0"/>
      <w:divBdr>
        <w:top w:val="none" w:sz="0" w:space="0" w:color="auto"/>
        <w:left w:val="none" w:sz="0" w:space="0" w:color="auto"/>
        <w:bottom w:val="none" w:sz="0" w:space="0" w:color="auto"/>
        <w:right w:val="none" w:sz="0" w:space="0" w:color="auto"/>
      </w:divBdr>
      <w:divsChild>
        <w:div w:id="55668005">
          <w:marLeft w:val="0"/>
          <w:marRight w:val="0"/>
          <w:marTop w:val="0"/>
          <w:marBottom w:val="0"/>
          <w:divBdr>
            <w:top w:val="none" w:sz="0" w:space="0" w:color="auto"/>
            <w:left w:val="none" w:sz="0" w:space="0" w:color="auto"/>
            <w:bottom w:val="none" w:sz="0" w:space="0" w:color="auto"/>
            <w:right w:val="none" w:sz="0" w:space="0" w:color="auto"/>
          </w:divBdr>
          <w:divsChild>
            <w:div w:id="288358714">
              <w:marLeft w:val="180"/>
              <w:marRight w:val="0"/>
              <w:marTop w:val="0"/>
              <w:marBottom w:val="0"/>
              <w:divBdr>
                <w:top w:val="none" w:sz="0" w:space="0" w:color="auto"/>
                <w:left w:val="none" w:sz="0" w:space="0" w:color="auto"/>
                <w:bottom w:val="none" w:sz="0" w:space="0" w:color="auto"/>
                <w:right w:val="none" w:sz="0" w:space="0" w:color="auto"/>
              </w:divBdr>
              <w:divsChild>
                <w:div w:id="455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300">
          <w:marLeft w:val="0"/>
          <w:marRight w:val="0"/>
          <w:marTop w:val="0"/>
          <w:marBottom w:val="0"/>
          <w:divBdr>
            <w:top w:val="none" w:sz="0" w:space="0" w:color="auto"/>
            <w:left w:val="none" w:sz="0" w:space="0" w:color="auto"/>
            <w:bottom w:val="none" w:sz="0" w:space="0" w:color="auto"/>
            <w:right w:val="none" w:sz="0" w:space="0" w:color="auto"/>
          </w:divBdr>
          <w:divsChild>
            <w:div w:id="1611668752">
              <w:marLeft w:val="180"/>
              <w:marRight w:val="0"/>
              <w:marTop w:val="0"/>
              <w:marBottom w:val="0"/>
              <w:divBdr>
                <w:top w:val="none" w:sz="0" w:space="0" w:color="auto"/>
                <w:left w:val="none" w:sz="0" w:space="0" w:color="auto"/>
                <w:bottom w:val="none" w:sz="0" w:space="0" w:color="auto"/>
                <w:right w:val="none" w:sz="0" w:space="0" w:color="auto"/>
              </w:divBdr>
              <w:divsChild>
                <w:div w:id="15970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7701">
          <w:marLeft w:val="0"/>
          <w:marRight w:val="0"/>
          <w:marTop w:val="0"/>
          <w:marBottom w:val="0"/>
          <w:divBdr>
            <w:top w:val="none" w:sz="0" w:space="0" w:color="auto"/>
            <w:left w:val="none" w:sz="0" w:space="0" w:color="auto"/>
            <w:bottom w:val="none" w:sz="0" w:space="0" w:color="auto"/>
            <w:right w:val="none" w:sz="0" w:space="0" w:color="auto"/>
          </w:divBdr>
          <w:divsChild>
            <w:div w:id="311253148">
              <w:marLeft w:val="180"/>
              <w:marRight w:val="0"/>
              <w:marTop w:val="0"/>
              <w:marBottom w:val="0"/>
              <w:divBdr>
                <w:top w:val="none" w:sz="0" w:space="0" w:color="auto"/>
                <w:left w:val="none" w:sz="0" w:space="0" w:color="auto"/>
                <w:bottom w:val="none" w:sz="0" w:space="0" w:color="auto"/>
                <w:right w:val="none" w:sz="0" w:space="0" w:color="auto"/>
              </w:divBdr>
              <w:divsChild>
                <w:div w:id="5865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3405">
          <w:marLeft w:val="0"/>
          <w:marRight w:val="0"/>
          <w:marTop w:val="0"/>
          <w:marBottom w:val="0"/>
          <w:divBdr>
            <w:top w:val="none" w:sz="0" w:space="0" w:color="auto"/>
            <w:left w:val="none" w:sz="0" w:space="0" w:color="auto"/>
            <w:bottom w:val="none" w:sz="0" w:space="0" w:color="auto"/>
            <w:right w:val="none" w:sz="0" w:space="0" w:color="auto"/>
          </w:divBdr>
          <w:divsChild>
            <w:div w:id="985814379">
              <w:marLeft w:val="180"/>
              <w:marRight w:val="0"/>
              <w:marTop w:val="0"/>
              <w:marBottom w:val="0"/>
              <w:divBdr>
                <w:top w:val="none" w:sz="0" w:space="0" w:color="auto"/>
                <w:left w:val="none" w:sz="0" w:space="0" w:color="auto"/>
                <w:bottom w:val="none" w:sz="0" w:space="0" w:color="auto"/>
                <w:right w:val="none" w:sz="0" w:space="0" w:color="auto"/>
              </w:divBdr>
              <w:divsChild>
                <w:div w:id="15828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880">
          <w:marLeft w:val="0"/>
          <w:marRight w:val="0"/>
          <w:marTop w:val="0"/>
          <w:marBottom w:val="0"/>
          <w:divBdr>
            <w:top w:val="none" w:sz="0" w:space="0" w:color="auto"/>
            <w:left w:val="none" w:sz="0" w:space="0" w:color="auto"/>
            <w:bottom w:val="none" w:sz="0" w:space="0" w:color="auto"/>
            <w:right w:val="none" w:sz="0" w:space="0" w:color="auto"/>
          </w:divBdr>
          <w:divsChild>
            <w:div w:id="27728648">
              <w:marLeft w:val="180"/>
              <w:marRight w:val="0"/>
              <w:marTop w:val="0"/>
              <w:marBottom w:val="0"/>
              <w:divBdr>
                <w:top w:val="none" w:sz="0" w:space="0" w:color="auto"/>
                <w:left w:val="none" w:sz="0" w:space="0" w:color="auto"/>
                <w:bottom w:val="none" w:sz="0" w:space="0" w:color="auto"/>
                <w:right w:val="none" w:sz="0" w:space="0" w:color="auto"/>
              </w:divBdr>
              <w:divsChild>
                <w:div w:id="2804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7582">
          <w:marLeft w:val="0"/>
          <w:marRight w:val="0"/>
          <w:marTop w:val="0"/>
          <w:marBottom w:val="0"/>
          <w:divBdr>
            <w:top w:val="none" w:sz="0" w:space="0" w:color="auto"/>
            <w:left w:val="none" w:sz="0" w:space="0" w:color="auto"/>
            <w:bottom w:val="none" w:sz="0" w:space="0" w:color="auto"/>
            <w:right w:val="none" w:sz="0" w:space="0" w:color="auto"/>
          </w:divBdr>
          <w:divsChild>
            <w:div w:id="516894440">
              <w:marLeft w:val="180"/>
              <w:marRight w:val="0"/>
              <w:marTop w:val="0"/>
              <w:marBottom w:val="0"/>
              <w:divBdr>
                <w:top w:val="none" w:sz="0" w:space="0" w:color="auto"/>
                <w:left w:val="none" w:sz="0" w:space="0" w:color="auto"/>
                <w:bottom w:val="none" w:sz="0" w:space="0" w:color="auto"/>
                <w:right w:val="none" w:sz="0" w:space="0" w:color="auto"/>
              </w:divBdr>
              <w:divsChild>
                <w:div w:id="6532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00661">
          <w:marLeft w:val="0"/>
          <w:marRight w:val="0"/>
          <w:marTop w:val="0"/>
          <w:marBottom w:val="0"/>
          <w:divBdr>
            <w:top w:val="none" w:sz="0" w:space="0" w:color="auto"/>
            <w:left w:val="none" w:sz="0" w:space="0" w:color="auto"/>
            <w:bottom w:val="none" w:sz="0" w:space="0" w:color="auto"/>
            <w:right w:val="none" w:sz="0" w:space="0" w:color="auto"/>
          </w:divBdr>
          <w:divsChild>
            <w:div w:id="1616789839">
              <w:marLeft w:val="180"/>
              <w:marRight w:val="0"/>
              <w:marTop w:val="0"/>
              <w:marBottom w:val="0"/>
              <w:divBdr>
                <w:top w:val="none" w:sz="0" w:space="0" w:color="auto"/>
                <w:left w:val="none" w:sz="0" w:space="0" w:color="auto"/>
                <w:bottom w:val="none" w:sz="0" w:space="0" w:color="auto"/>
                <w:right w:val="none" w:sz="0" w:space="0" w:color="auto"/>
              </w:divBdr>
              <w:divsChild>
                <w:div w:id="8074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1442">
          <w:marLeft w:val="0"/>
          <w:marRight w:val="0"/>
          <w:marTop w:val="0"/>
          <w:marBottom w:val="0"/>
          <w:divBdr>
            <w:top w:val="none" w:sz="0" w:space="0" w:color="auto"/>
            <w:left w:val="none" w:sz="0" w:space="0" w:color="auto"/>
            <w:bottom w:val="none" w:sz="0" w:space="0" w:color="auto"/>
            <w:right w:val="none" w:sz="0" w:space="0" w:color="auto"/>
          </w:divBdr>
          <w:divsChild>
            <w:div w:id="811096304">
              <w:marLeft w:val="180"/>
              <w:marRight w:val="0"/>
              <w:marTop w:val="0"/>
              <w:marBottom w:val="0"/>
              <w:divBdr>
                <w:top w:val="none" w:sz="0" w:space="0" w:color="auto"/>
                <w:left w:val="none" w:sz="0" w:space="0" w:color="auto"/>
                <w:bottom w:val="none" w:sz="0" w:space="0" w:color="auto"/>
                <w:right w:val="none" w:sz="0" w:space="0" w:color="auto"/>
              </w:divBdr>
              <w:divsChild>
                <w:div w:id="3570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40898">
          <w:marLeft w:val="0"/>
          <w:marRight w:val="0"/>
          <w:marTop w:val="0"/>
          <w:marBottom w:val="0"/>
          <w:divBdr>
            <w:top w:val="none" w:sz="0" w:space="0" w:color="auto"/>
            <w:left w:val="none" w:sz="0" w:space="0" w:color="auto"/>
            <w:bottom w:val="none" w:sz="0" w:space="0" w:color="auto"/>
            <w:right w:val="none" w:sz="0" w:space="0" w:color="auto"/>
          </w:divBdr>
          <w:divsChild>
            <w:div w:id="709109499">
              <w:marLeft w:val="180"/>
              <w:marRight w:val="0"/>
              <w:marTop w:val="0"/>
              <w:marBottom w:val="0"/>
              <w:divBdr>
                <w:top w:val="none" w:sz="0" w:space="0" w:color="auto"/>
                <w:left w:val="none" w:sz="0" w:space="0" w:color="auto"/>
                <w:bottom w:val="none" w:sz="0" w:space="0" w:color="auto"/>
                <w:right w:val="none" w:sz="0" w:space="0" w:color="auto"/>
              </w:divBdr>
              <w:divsChild>
                <w:div w:id="19608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1541">
          <w:marLeft w:val="0"/>
          <w:marRight w:val="0"/>
          <w:marTop w:val="0"/>
          <w:marBottom w:val="0"/>
          <w:divBdr>
            <w:top w:val="none" w:sz="0" w:space="0" w:color="auto"/>
            <w:left w:val="none" w:sz="0" w:space="0" w:color="auto"/>
            <w:bottom w:val="none" w:sz="0" w:space="0" w:color="auto"/>
            <w:right w:val="none" w:sz="0" w:space="0" w:color="auto"/>
          </w:divBdr>
          <w:divsChild>
            <w:div w:id="1187913113">
              <w:marLeft w:val="180"/>
              <w:marRight w:val="0"/>
              <w:marTop w:val="0"/>
              <w:marBottom w:val="0"/>
              <w:divBdr>
                <w:top w:val="none" w:sz="0" w:space="0" w:color="auto"/>
                <w:left w:val="none" w:sz="0" w:space="0" w:color="auto"/>
                <w:bottom w:val="none" w:sz="0" w:space="0" w:color="auto"/>
                <w:right w:val="none" w:sz="0" w:space="0" w:color="auto"/>
              </w:divBdr>
              <w:divsChild>
                <w:div w:id="15407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1817">
          <w:marLeft w:val="0"/>
          <w:marRight w:val="0"/>
          <w:marTop w:val="0"/>
          <w:marBottom w:val="0"/>
          <w:divBdr>
            <w:top w:val="none" w:sz="0" w:space="0" w:color="auto"/>
            <w:left w:val="none" w:sz="0" w:space="0" w:color="auto"/>
            <w:bottom w:val="none" w:sz="0" w:space="0" w:color="auto"/>
            <w:right w:val="none" w:sz="0" w:space="0" w:color="auto"/>
          </w:divBdr>
          <w:divsChild>
            <w:div w:id="540173957">
              <w:marLeft w:val="180"/>
              <w:marRight w:val="0"/>
              <w:marTop w:val="0"/>
              <w:marBottom w:val="0"/>
              <w:divBdr>
                <w:top w:val="none" w:sz="0" w:space="0" w:color="auto"/>
                <w:left w:val="none" w:sz="0" w:space="0" w:color="auto"/>
                <w:bottom w:val="none" w:sz="0" w:space="0" w:color="auto"/>
                <w:right w:val="none" w:sz="0" w:space="0" w:color="auto"/>
              </w:divBdr>
              <w:divsChild>
                <w:div w:id="3331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4890">
          <w:marLeft w:val="0"/>
          <w:marRight w:val="0"/>
          <w:marTop w:val="0"/>
          <w:marBottom w:val="0"/>
          <w:divBdr>
            <w:top w:val="none" w:sz="0" w:space="0" w:color="auto"/>
            <w:left w:val="none" w:sz="0" w:space="0" w:color="auto"/>
            <w:bottom w:val="none" w:sz="0" w:space="0" w:color="auto"/>
            <w:right w:val="none" w:sz="0" w:space="0" w:color="auto"/>
          </w:divBdr>
          <w:divsChild>
            <w:div w:id="520973804">
              <w:marLeft w:val="180"/>
              <w:marRight w:val="0"/>
              <w:marTop w:val="0"/>
              <w:marBottom w:val="0"/>
              <w:divBdr>
                <w:top w:val="none" w:sz="0" w:space="0" w:color="auto"/>
                <w:left w:val="none" w:sz="0" w:space="0" w:color="auto"/>
                <w:bottom w:val="none" w:sz="0" w:space="0" w:color="auto"/>
                <w:right w:val="none" w:sz="0" w:space="0" w:color="auto"/>
              </w:divBdr>
              <w:divsChild>
                <w:div w:id="172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5452">
          <w:marLeft w:val="0"/>
          <w:marRight w:val="0"/>
          <w:marTop w:val="0"/>
          <w:marBottom w:val="0"/>
          <w:divBdr>
            <w:top w:val="none" w:sz="0" w:space="0" w:color="auto"/>
            <w:left w:val="none" w:sz="0" w:space="0" w:color="auto"/>
            <w:bottom w:val="none" w:sz="0" w:space="0" w:color="auto"/>
            <w:right w:val="none" w:sz="0" w:space="0" w:color="auto"/>
          </w:divBdr>
          <w:divsChild>
            <w:div w:id="1275675133">
              <w:marLeft w:val="180"/>
              <w:marRight w:val="0"/>
              <w:marTop w:val="0"/>
              <w:marBottom w:val="0"/>
              <w:divBdr>
                <w:top w:val="none" w:sz="0" w:space="0" w:color="auto"/>
                <w:left w:val="none" w:sz="0" w:space="0" w:color="auto"/>
                <w:bottom w:val="none" w:sz="0" w:space="0" w:color="auto"/>
                <w:right w:val="none" w:sz="0" w:space="0" w:color="auto"/>
              </w:divBdr>
              <w:divsChild>
                <w:div w:id="13167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4772">
          <w:marLeft w:val="0"/>
          <w:marRight w:val="0"/>
          <w:marTop w:val="0"/>
          <w:marBottom w:val="0"/>
          <w:divBdr>
            <w:top w:val="none" w:sz="0" w:space="0" w:color="auto"/>
            <w:left w:val="none" w:sz="0" w:space="0" w:color="auto"/>
            <w:bottom w:val="none" w:sz="0" w:space="0" w:color="auto"/>
            <w:right w:val="none" w:sz="0" w:space="0" w:color="auto"/>
          </w:divBdr>
          <w:divsChild>
            <w:div w:id="13503392">
              <w:marLeft w:val="180"/>
              <w:marRight w:val="0"/>
              <w:marTop w:val="0"/>
              <w:marBottom w:val="0"/>
              <w:divBdr>
                <w:top w:val="none" w:sz="0" w:space="0" w:color="auto"/>
                <w:left w:val="none" w:sz="0" w:space="0" w:color="auto"/>
                <w:bottom w:val="none" w:sz="0" w:space="0" w:color="auto"/>
                <w:right w:val="none" w:sz="0" w:space="0" w:color="auto"/>
              </w:divBdr>
              <w:divsChild>
                <w:div w:id="16607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01952">
          <w:marLeft w:val="0"/>
          <w:marRight w:val="0"/>
          <w:marTop w:val="0"/>
          <w:marBottom w:val="0"/>
          <w:divBdr>
            <w:top w:val="none" w:sz="0" w:space="0" w:color="auto"/>
            <w:left w:val="none" w:sz="0" w:space="0" w:color="auto"/>
            <w:bottom w:val="none" w:sz="0" w:space="0" w:color="auto"/>
            <w:right w:val="none" w:sz="0" w:space="0" w:color="auto"/>
          </w:divBdr>
          <w:divsChild>
            <w:div w:id="1962879803">
              <w:marLeft w:val="180"/>
              <w:marRight w:val="0"/>
              <w:marTop w:val="0"/>
              <w:marBottom w:val="0"/>
              <w:divBdr>
                <w:top w:val="none" w:sz="0" w:space="0" w:color="auto"/>
                <w:left w:val="none" w:sz="0" w:space="0" w:color="auto"/>
                <w:bottom w:val="none" w:sz="0" w:space="0" w:color="auto"/>
                <w:right w:val="none" w:sz="0" w:space="0" w:color="auto"/>
              </w:divBdr>
              <w:divsChild>
                <w:div w:id="15001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9050">
          <w:marLeft w:val="0"/>
          <w:marRight w:val="0"/>
          <w:marTop w:val="0"/>
          <w:marBottom w:val="0"/>
          <w:divBdr>
            <w:top w:val="none" w:sz="0" w:space="0" w:color="auto"/>
            <w:left w:val="none" w:sz="0" w:space="0" w:color="auto"/>
            <w:bottom w:val="none" w:sz="0" w:space="0" w:color="auto"/>
            <w:right w:val="none" w:sz="0" w:space="0" w:color="auto"/>
          </w:divBdr>
          <w:divsChild>
            <w:div w:id="1311641698">
              <w:marLeft w:val="180"/>
              <w:marRight w:val="0"/>
              <w:marTop w:val="0"/>
              <w:marBottom w:val="0"/>
              <w:divBdr>
                <w:top w:val="none" w:sz="0" w:space="0" w:color="auto"/>
                <w:left w:val="none" w:sz="0" w:space="0" w:color="auto"/>
                <w:bottom w:val="none" w:sz="0" w:space="0" w:color="auto"/>
                <w:right w:val="none" w:sz="0" w:space="0" w:color="auto"/>
              </w:divBdr>
              <w:divsChild>
                <w:div w:id="8136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0538">
          <w:marLeft w:val="0"/>
          <w:marRight w:val="0"/>
          <w:marTop w:val="0"/>
          <w:marBottom w:val="0"/>
          <w:divBdr>
            <w:top w:val="none" w:sz="0" w:space="0" w:color="auto"/>
            <w:left w:val="none" w:sz="0" w:space="0" w:color="auto"/>
            <w:bottom w:val="none" w:sz="0" w:space="0" w:color="auto"/>
            <w:right w:val="none" w:sz="0" w:space="0" w:color="auto"/>
          </w:divBdr>
          <w:divsChild>
            <w:div w:id="35740993">
              <w:marLeft w:val="180"/>
              <w:marRight w:val="0"/>
              <w:marTop w:val="0"/>
              <w:marBottom w:val="0"/>
              <w:divBdr>
                <w:top w:val="none" w:sz="0" w:space="0" w:color="auto"/>
                <w:left w:val="none" w:sz="0" w:space="0" w:color="auto"/>
                <w:bottom w:val="none" w:sz="0" w:space="0" w:color="auto"/>
                <w:right w:val="none" w:sz="0" w:space="0" w:color="auto"/>
              </w:divBdr>
              <w:divsChild>
                <w:div w:id="17433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7388">
          <w:marLeft w:val="0"/>
          <w:marRight w:val="0"/>
          <w:marTop w:val="0"/>
          <w:marBottom w:val="0"/>
          <w:divBdr>
            <w:top w:val="none" w:sz="0" w:space="0" w:color="auto"/>
            <w:left w:val="none" w:sz="0" w:space="0" w:color="auto"/>
            <w:bottom w:val="none" w:sz="0" w:space="0" w:color="auto"/>
            <w:right w:val="none" w:sz="0" w:space="0" w:color="auto"/>
          </w:divBdr>
          <w:divsChild>
            <w:div w:id="193276641">
              <w:marLeft w:val="180"/>
              <w:marRight w:val="0"/>
              <w:marTop w:val="0"/>
              <w:marBottom w:val="0"/>
              <w:divBdr>
                <w:top w:val="none" w:sz="0" w:space="0" w:color="auto"/>
                <w:left w:val="none" w:sz="0" w:space="0" w:color="auto"/>
                <w:bottom w:val="none" w:sz="0" w:space="0" w:color="auto"/>
                <w:right w:val="none" w:sz="0" w:space="0" w:color="auto"/>
              </w:divBdr>
              <w:divsChild>
                <w:div w:id="1918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8497">
          <w:marLeft w:val="0"/>
          <w:marRight w:val="0"/>
          <w:marTop w:val="0"/>
          <w:marBottom w:val="0"/>
          <w:divBdr>
            <w:top w:val="none" w:sz="0" w:space="0" w:color="auto"/>
            <w:left w:val="none" w:sz="0" w:space="0" w:color="auto"/>
            <w:bottom w:val="none" w:sz="0" w:space="0" w:color="auto"/>
            <w:right w:val="none" w:sz="0" w:space="0" w:color="auto"/>
          </w:divBdr>
          <w:divsChild>
            <w:div w:id="238713935">
              <w:marLeft w:val="180"/>
              <w:marRight w:val="0"/>
              <w:marTop w:val="0"/>
              <w:marBottom w:val="0"/>
              <w:divBdr>
                <w:top w:val="none" w:sz="0" w:space="0" w:color="auto"/>
                <w:left w:val="none" w:sz="0" w:space="0" w:color="auto"/>
                <w:bottom w:val="none" w:sz="0" w:space="0" w:color="auto"/>
                <w:right w:val="none" w:sz="0" w:space="0" w:color="auto"/>
              </w:divBdr>
              <w:divsChild>
                <w:div w:id="9579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5609">
          <w:marLeft w:val="0"/>
          <w:marRight w:val="0"/>
          <w:marTop w:val="0"/>
          <w:marBottom w:val="0"/>
          <w:divBdr>
            <w:top w:val="none" w:sz="0" w:space="0" w:color="auto"/>
            <w:left w:val="none" w:sz="0" w:space="0" w:color="auto"/>
            <w:bottom w:val="none" w:sz="0" w:space="0" w:color="auto"/>
            <w:right w:val="none" w:sz="0" w:space="0" w:color="auto"/>
          </w:divBdr>
          <w:divsChild>
            <w:div w:id="2058236428">
              <w:marLeft w:val="180"/>
              <w:marRight w:val="0"/>
              <w:marTop w:val="0"/>
              <w:marBottom w:val="0"/>
              <w:divBdr>
                <w:top w:val="none" w:sz="0" w:space="0" w:color="auto"/>
                <w:left w:val="none" w:sz="0" w:space="0" w:color="auto"/>
                <w:bottom w:val="none" w:sz="0" w:space="0" w:color="auto"/>
                <w:right w:val="none" w:sz="0" w:space="0" w:color="auto"/>
              </w:divBdr>
              <w:divsChild>
                <w:div w:id="17245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7567">
          <w:marLeft w:val="0"/>
          <w:marRight w:val="0"/>
          <w:marTop w:val="0"/>
          <w:marBottom w:val="0"/>
          <w:divBdr>
            <w:top w:val="none" w:sz="0" w:space="0" w:color="auto"/>
            <w:left w:val="none" w:sz="0" w:space="0" w:color="auto"/>
            <w:bottom w:val="none" w:sz="0" w:space="0" w:color="auto"/>
            <w:right w:val="none" w:sz="0" w:space="0" w:color="auto"/>
          </w:divBdr>
          <w:divsChild>
            <w:div w:id="814834522">
              <w:marLeft w:val="180"/>
              <w:marRight w:val="0"/>
              <w:marTop w:val="0"/>
              <w:marBottom w:val="0"/>
              <w:divBdr>
                <w:top w:val="none" w:sz="0" w:space="0" w:color="auto"/>
                <w:left w:val="none" w:sz="0" w:space="0" w:color="auto"/>
                <w:bottom w:val="none" w:sz="0" w:space="0" w:color="auto"/>
                <w:right w:val="none" w:sz="0" w:space="0" w:color="auto"/>
              </w:divBdr>
              <w:divsChild>
                <w:div w:id="5343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5151">
          <w:marLeft w:val="0"/>
          <w:marRight w:val="0"/>
          <w:marTop w:val="0"/>
          <w:marBottom w:val="0"/>
          <w:divBdr>
            <w:top w:val="none" w:sz="0" w:space="0" w:color="auto"/>
            <w:left w:val="none" w:sz="0" w:space="0" w:color="auto"/>
            <w:bottom w:val="none" w:sz="0" w:space="0" w:color="auto"/>
            <w:right w:val="none" w:sz="0" w:space="0" w:color="auto"/>
          </w:divBdr>
          <w:divsChild>
            <w:div w:id="727074668">
              <w:marLeft w:val="180"/>
              <w:marRight w:val="0"/>
              <w:marTop w:val="0"/>
              <w:marBottom w:val="0"/>
              <w:divBdr>
                <w:top w:val="none" w:sz="0" w:space="0" w:color="auto"/>
                <w:left w:val="none" w:sz="0" w:space="0" w:color="auto"/>
                <w:bottom w:val="none" w:sz="0" w:space="0" w:color="auto"/>
                <w:right w:val="none" w:sz="0" w:space="0" w:color="auto"/>
              </w:divBdr>
              <w:divsChild>
                <w:div w:id="2074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3161">
          <w:marLeft w:val="0"/>
          <w:marRight w:val="0"/>
          <w:marTop w:val="0"/>
          <w:marBottom w:val="0"/>
          <w:divBdr>
            <w:top w:val="none" w:sz="0" w:space="0" w:color="auto"/>
            <w:left w:val="none" w:sz="0" w:space="0" w:color="auto"/>
            <w:bottom w:val="none" w:sz="0" w:space="0" w:color="auto"/>
            <w:right w:val="none" w:sz="0" w:space="0" w:color="auto"/>
          </w:divBdr>
          <w:divsChild>
            <w:div w:id="1347707845">
              <w:marLeft w:val="180"/>
              <w:marRight w:val="0"/>
              <w:marTop w:val="0"/>
              <w:marBottom w:val="0"/>
              <w:divBdr>
                <w:top w:val="none" w:sz="0" w:space="0" w:color="auto"/>
                <w:left w:val="none" w:sz="0" w:space="0" w:color="auto"/>
                <w:bottom w:val="none" w:sz="0" w:space="0" w:color="auto"/>
                <w:right w:val="none" w:sz="0" w:space="0" w:color="auto"/>
              </w:divBdr>
              <w:divsChild>
                <w:div w:id="555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4208">
          <w:marLeft w:val="0"/>
          <w:marRight w:val="0"/>
          <w:marTop w:val="0"/>
          <w:marBottom w:val="0"/>
          <w:divBdr>
            <w:top w:val="none" w:sz="0" w:space="0" w:color="auto"/>
            <w:left w:val="none" w:sz="0" w:space="0" w:color="auto"/>
            <w:bottom w:val="none" w:sz="0" w:space="0" w:color="auto"/>
            <w:right w:val="none" w:sz="0" w:space="0" w:color="auto"/>
          </w:divBdr>
          <w:divsChild>
            <w:div w:id="656879327">
              <w:marLeft w:val="180"/>
              <w:marRight w:val="0"/>
              <w:marTop w:val="0"/>
              <w:marBottom w:val="0"/>
              <w:divBdr>
                <w:top w:val="none" w:sz="0" w:space="0" w:color="auto"/>
                <w:left w:val="none" w:sz="0" w:space="0" w:color="auto"/>
                <w:bottom w:val="none" w:sz="0" w:space="0" w:color="auto"/>
                <w:right w:val="none" w:sz="0" w:space="0" w:color="auto"/>
              </w:divBdr>
              <w:divsChild>
                <w:div w:id="933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337">
          <w:marLeft w:val="0"/>
          <w:marRight w:val="0"/>
          <w:marTop w:val="0"/>
          <w:marBottom w:val="0"/>
          <w:divBdr>
            <w:top w:val="none" w:sz="0" w:space="0" w:color="auto"/>
            <w:left w:val="none" w:sz="0" w:space="0" w:color="auto"/>
            <w:bottom w:val="none" w:sz="0" w:space="0" w:color="auto"/>
            <w:right w:val="none" w:sz="0" w:space="0" w:color="auto"/>
          </w:divBdr>
          <w:divsChild>
            <w:div w:id="278492539">
              <w:marLeft w:val="180"/>
              <w:marRight w:val="0"/>
              <w:marTop w:val="0"/>
              <w:marBottom w:val="0"/>
              <w:divBdr>
                <w:top w:val="none" w:sz="0" w:space="0" w:color="auto"/>
                <w:left w:val="none" w:sz="0" w:space="0" w:color="auto"/>
                <w:bottom w:val="none" w:sz="0" w:space="0" w:color="auto"/>
                <w:right w:val="none" w:sz="0" w:space="0" w:color="auto"/>
              </w:divBdr>
              <w:divsChild>
                <w:div w:id="15397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0423">
          <w:marLeft w:val="0"/>
          <w:marRight w:val="0"/>
          <w:marTop w:val="0"/>
          <w:marBottom w:val="0"/>
          <w:divBdr>
            <w:top w:val="none" w:sz="0" w:space="0" w:color="auto"/>
            <w:left w:val="none" w:sz="0" w:space="0" w:color="auto"/>
            <w:bottom w:val="none" w:sz="0" w:space="0" w:color="auto"/>
            <w:right w:val="none" w:sz="0" w:space="0" w:color="auto"/>
          </w:divBdr>
          <w:divsChild>
            <w:div w:id="1986078367">
              <w:marLeft w:val="180"/>
              <w:marRight w:val="0"/>
              <w:marTop w:val="0"/>
              <w:marBottom w:val="0"/>
              <w:divBdr>
                <w:top w:val="none" w:sz="0" w:space="0" w:color="auto"/>
                <w:left w:val="none" w:sz="0" w:space="0" w:color="auto"/>
                <w:bottom w:val="none" w:sz="0" w:space="0" w:color="auto"/>
                <w:right w:val="none" w:sz="0" w:space="0" w:color="auto"/>
              </w:divBdr>
              <w:divsChild>
                <w:div w:id="3228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8327">
          <w:marLeft w:val="0"/>
          <w:marRight w:val="0"/>
          <w:marTop w:val="0"/>
          <w:marBottom w:val="0"/>
          <w:divBdr>
            <w:top w:val="none" w:sz="0" w:space="0" w:color="auto"/>
            <w:left w:val="none" w:sz="0" w:space="0" w:color="auto"/>
            <w:bottom w:val="none" w:sz="0" w:space="0" w:color="auto"/>
            <w:right w:val="none" w:sz="0" w:space="0" w:color="auto"/>
          </w:divBdr>
          <w:divsChild>
            <w:div w:id="334920073">
              <w:marLeft w:val="180"/>
              <w:marRight w:val="0"/>
              <w:marTop w:val="0"/>
              <w:marBottom w:val="0"/>
              <w:divBdr>
                <w:top w:val="none" w:sz="0" w:space="0" w:color="auto"/>
                <w:left w:val="none" w:sz="0" w:space="0" w:color="auto"/>
                <w:bottom w:val="none" w:sz="0" w:space="0" w:color="auto"/>
                <w:right w:val="none" w:sz="0" w:space="0" w:color="auto"/>
              </w:divBdr>
              <w:divsChild>
                <w:div w:id="9722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7553">
          <w:marLeft w:val="0"/>
          <w:marRight w:val="0"/>
          <w:marTop w:val="0"/>
          <w:marBottom w:val="0"/>
          <w:divBdr>
            <w:top w:val="none" w:sz="0" w:space="0" w:color="auto"/>
            <w:left w:val="none" w:sz="0" w:space="0" w:color="auto"/>
            <w:bottom w:val="none" w:sz="0" w:space="0" w:color="auto"/>
            <w:right w:val="none" w:sz="0" w:space="0" w:color="auto"/>
          </w:divBdr>
          <w:divsChild>
            <w:div w:id="305819740">
              <w:marLeft w:val="180"/>
              <w:marRight w:val="0"/>
              <w:marTop w:val="0"/>
              <w:marBottom w:val="0"/>
              <w:divBdr>
                <w:top w:val="none" w:sz="0" w:space="0" w:color="auto"/>
                <w:left w:val="none" w:sz="0" w:space="0" w:color="auto"/>
                <w:bottom w:val="none" w:sz="0" w:space="0" w:color="auto"/>
                <w:right w:val="none" w:sz="0" w:space="0" w:color="auto"/>
              </w:divBdr>
              <w:divsChild>
                <w:div w:id="13678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6409">
          <w:marLeft w:val="0"/>
          <w:marRight w:val="0"/>
          <w:marTop w:val="0"/>
          <w:marBottom w:val="0"/>
          <w:divBdr>
            <w:top w:val="none" w:sz="0" w:space="0" w:color="auto"/>
            <w:left w:val="none" w:sz="0" w:space="0" w:color="auto"/>
            <w:bottom w:val="none" w:sz="0" w:space="0" w:color="auto"/>
            <w:right w:val="none" w:sz="0" w:space="0" w:color="auto"/>
          </w:divBdr>
          <w:divsChild>
            <w:div w:id="1287469945">
              <w:marLeft w:val="180"/>
              <w:marRight w:val="0"/>
              <w:marTop w:val="0"/>
              <w:marBottom w:val="0"/>
              <w:divBdr>
                <w:top w:val="none" w:sz="0" w:space="0" w:color="auto"/>
                <w:left w:val="none" w:sz="0" w:space="0" w:color="auto"/>
                <w:bottom w:val="none" w:sz="0" w:space="0" w:color="auto"/>
                <w:right w:val="none" w:sz="0" w:space="0" w:color="auto"/>
              </w:divBdr>
              <w:divsChild>
                <w:div w:id="2345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8846">
          <w:marLeft w:val="0"/>
          <w:marRight w:val="0"/>
          <w:marTop w:val="0"/>
          <w:marBottom w:val="0"/>
          <w:divBdr>
            <w:top w:val="none" w:sz="0" w:space="0" w:color="auto"/>
            <w:left w:val="none" w:sz="0" w:space="0" w:color="auto"/>
            <w:bottom w:val="none" w:sz="0" w:space="0" w:color="auto"/>
            <w:right w:val="none" w:sz="0" w:space="0" w:color="auto"/>
          </w:divBdr>
          <w:divsChild>
            <w:div w:id="1606034836">
              <w:marLeft w:val="180"/>
              <w:marRight w:val="0"/>
              <w:marTop w:val="0"/>
              <w:marBottom w:val="0"/>
              <w:divBdr>
                <w:top w:val="none" w:sz="0" w:space="0" w:color="auto"/>
                <w:left w:val="none" w:sz="0" w:space="0" w:color="auto"/>
                <w:bottom w:val="none" w:sz="0" w:space="0" w:color="auto"/>
                <w:right w:val="none" w:sz="0" w:space="0" w:color="auto"/>
              </w:divBdr>
              <w:divsChild>
                <w:div w:id="15996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19264">
          <w:marLeft w:val="0"/>
          <w:marRight w:val="0"/>
          <w:marTop w:val="0"/>
          <w:marBottom w:val="0"/>
          <w:divBdr>
            <w:top w:val="none" w:sz="0" w:space="0" w:color="auto"/>
            <w:left w:val="none" w:sz="0" w:space="0" w:color="auto"/>
            <w:bottom w:val="none" w:sz="0" w:space="0" w:color="auto"/>
            <w:right w:val="none" w:sz="0" w:space="0" w:color="auto"/>
          </w:divBdr>
          <w:divsChild>
            <w:div w:id="1157191657">
              <w:marLeft w:val="180"/>
              <w:marRight w:val="0"/>
              <w:marTop w:val="0"/>
              <w:marBottom w:val="0"/>
              <w:divBdr>
                <w:top w:val="none" w:sz="0" w:space="0" w:color="auto"/>
                <w:left w:val="none" w:sz="0" w:space="0" w:color="auto"/>
                <w:bottom w:val="none" w:sz="0" w:space="0" w:color="auto"/>
                <w:right w:val="none" w:sz="0" w:space="0" w:color="auto"/>
              </w:divBdr>
              <w:divsChild>
                <w:div w:id="4742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1681">
          <w:marLeft w:val="0"/>
          <w:marRight w:val="0"/>
          <w:marTop w:val="0"/>
          <w:marBottom w:val="0"/>
          <w:divBdr>
            <w:top w:val="none" w:sz="0" w:space="0" w:color="auto"/>
            <w:left w:val="none" w:sz="0" w:space="0" w:color="auto"/>
            <w:bottom w:val="none" w:sz="0" w:space="0" w:color="auto"/>
            <w:right w:val="none" w:sz="0" w:space="0" w:color="auto"/>
          </w:divBdr>
          <w:divsChild>
            <w:div w:id="1444878883">
              <w:marLeft w:val="180"/>
              <w:marRight w:val="0"/>
              <w:marTop w:val="0"/>
              <w:marBottom w:val="0"/>
              <w:divBdr>
                <w:top w:val="none" w:sz="0" w:space="0" w:color="auto"/>
                <w:left w:val="none" w:sz="0" w:space="0" w:color="auto"/>
                <w:bottom w:val="none" w:sz="0" w:space="0" w:color="auto"/>
                <w:right w:val="none" w:sz="0" w:space="0" w:color="auto"/>
              </w:divBdr>
              <w:divsChild>
                <w:div w:id="6599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5406">
          <w:marLeft w:val="0"/>
          <w:marRight w:val="0"/>
          <w:marTop w:val="0"/>
          <w:marBottom w:val="0"/>
          <w:divBdr>
            <w:top w:val="none" w:sz="0" w:space="0" w:color="auto"/>
            <w:left w:val="none" w:sz="0" w:space="0" w:color="auto"/>
            <w:bottom w:val="none" w:sz="0" w:space="0" w:color="auto"/>
            <w:right w:val="none" w:sz="0" w:space="0" w:color="auto"/>
          </w:divBdr>
          <w:divsChild>
            <w:div w:id="226647565">
              <w:marLeft w:val="180"/>
              <w:marRight w:val="0"/>
              <w:marTop w:val="0"/>
              <w:marBottom w:val="0"/>
              <w:divBdr>
                <w:top w:val="none" w:sz="0" w:space="0" w:color="auto"/>
                <w:left w:val="none" w:sz="0" w:space="0" w:color="auto"/>
                <w:bottom w:val="none" w:sz="0" w:space="0" w:color="auto"/>
                <w:right w:val="none" w:sz="0" w:space="0" w:color="auto"/>
              </w:divBdr>
              <w:divsChild>
                <w:div w:id="12952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9146">
          <w:marLeft w:val="0"/>
          <w:marRight w:val="0"/>
          <w:marTop w:val="0"/>
          <w:marBottom w:val="0"/>
          <w:divBdr>
            <w:top w:val="none" w:sz="0" w:space="0" w:color="auto"/>
            <w:left w:val="none" w:sz="0" w:space="0" w:color="auto"/>
            <w:bottom w:val="none" w:sz="0" w:space="0" w:color="auto"/>
            <w:right w:val="none" w:sz="0" w:space="0" w:color="auto"/>
          </w:divBdr>
          <w:divsChild>
            <w:div w:id="496462793">
              <w:marLeft w:val="180"/>
              <w:marRight w:val="0"/>
              <w:marTop w:val="0"/>
              <w:marBottom w:val="0"/>
              <w:divBdr>
                <w:top w:val="none" w:sz="0" w:space="0" w:color="auto"/>
                <w:left w:val="none" w:sz="0" w:space="0" w:color="auto"/>
                <w:bottom w:val="none" w:sz="0" w:space="0" w:color="auto"/>
                <w:right w:val="none" w:sz="0" w:space="0" w:color="auto"/>
              </w:divBdr>
              <w:divsChild>
                <w:div w:id="17343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590">
          <w:marLeft w:val="0"/>
          <w:marRight w:val="0"/>
          <w:marTop w:val="0"/>
          <w:marBottom w:val="0"/>
          <w:divBdr>
            <w:top w:val="none" w:sz="0" w:space="0" w:color="auto"/>
            <w:left w:val="none" w:sz="0" w:space="0" w:color="auto"/>
            <w:bottom w:val="none" w:sz="0" w:space="0" w:color="auto"/>
            <w:right w:val="none" w:sz="0" w:space="0" w:color="auto"/>
          </w:divBdr>
          <w:divsChild>
            <w:div w:id="1327200423">
              <w:marLeft w:val="180"/>
              <w:marRight w:val="0"/>
              <w:marTop w:val="0"/>
              <w:marBottom w:val="0"/>
              <w:divBdr>
                <w:top w:val="none" w:sz="0" w:space="0" w:color="auto"/>
                <w:left w:val="none" w:sz="0" w:space="0" w:color="auto"/>
                <w:bottom w:val="none" w:sz="0" w:space="0" w:color="auto"/>
                <w:right w:val="none" w:sz="0" w:space="0" w:color="auto"/>
              </w:divBdr>
              <w:divsChild>
                <w:div w:id="5828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89987">
          <w:marLeft w:val="0"/>
          <w:marRight w:val="0"/>
          <w:marTop w:val="0"/>
          <w:marBottom w:val="0"/>
          <w:divBdr>
            <w:top w:val="none" w:sz="0" w:space="0" w:color="auto"/>
            <w:left w:val="none" w:sz="0" w:space="0" w:color="auto"/>
            <w:bottom w:val="none" w:sz="0" w:space="0" w:color="auto"/>
            <w:right w:val="none" w:sz="0" w:space="0" w:color="auto"/>
          </w:divBdr>
          <w:divsChild>
            <w:div w:id="1246575074">
              <w:marLeft w:val="180"/>
              <w:marRight w:val="0"/>
              <w:marTop w:val="0"/>
              <w:marBottom w:val="0"/>
              <w:divBdr>
                <w:top w:val="none" w:sz="0" w:space="0" w:color="auto"/>
                <w:left w:val="none" w:sz="0" w:space="0" w:color="auto"/>
                <w:bottom w:val="none" w:sz="0" w:space="0" w:color="auto"/>
                <w:right w:val="none" w:sz="0" w:space="0" w:color="auto"/>
              </w:divBdr>
              <w:divsChild>
                <w:div w:id="10385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30110">
          <w:marLeft w:val="0"/>
          <w:marRight w:val="0"/>
          <w:marTop w:val="0"/>
          <w:marBottom w:val="0"/>
          <w:divBdr>
            <w:top w:val="none" w:sz="0" w:space="0" w:color="auto"/>
            <w:left w:val="none" w:sz="0" w:space="0" w:color="auto"/>
            <w:bottom w:val="none" w:sz="0" w:space="0" w:color="auto"/>
            <w:right w:val="none" w:sz="0" w:space="0" w:color="auto"/>
          </w:divBdr>
          <w:divsChild>
            <w:div w:id="827289025">
              <w:marLeft w:val="180"/>
              <w:marRight w:val="0"/>
              <w:marTop w:val="0"/>
              <w:marBottom w:val="0"/>
              <w:divBdr>
                <w:top w:val="none" w:sz="0" w:space="0" w:color="auto"/>
                <w:left w:val="none" w:sz="0" w:space="0" w:color="auto"/>
                <w:bottom w:val="none" w:sz="0" w:space="0" w:color="auto"/>
                <w:right w:val="none" w:sz="0" w:space="0" w:color="auto"/>
              </w:divBdr>
              <w:divsChild>
                <w:div w:id="15259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8635">
          <w:marLeft w:val="0"/>
          <w:marRight w:val="0"/>
          <w:marTop w:val="0"/>
          <w:marBottom w:val="0"/>
          <w:divBdr>
            <w:top w:val="none" w:sz="0" w:space="0" w:color="auto"/>
            <w:left w:val="none" w:sz="0" w:space="0" w:color="auto"/>
            <w:bottom w:val="none" w:sz="0" w:space="0" w:color="auto"/>
            <w:right w:val="none" w:sz="0" w:space="0" w:color="auto"/>
          </w:divBdr>
          <w:divsChild>
            <w:div w:id="397018411">
              <w:marLeft w:val="180"/>
              <w:marRight w:val="0"/>
              <w:marTop w:val="0"/>
              <w:marBottom w:val="0"/>
              <w:divBdr>
                <w:top w:val="none" w:sz="0" w:space="0" w:color="auto"/>
                <w:left w:val="none" w:sz="0" w:space="0" w:color="auto"/>
                <w:bottom w:val="none" w:sz="0" w:space="0" w:color="auto"/>
                <w:right w:val="none" w:sz="0" w:space="0" w:color="auto"/>
              </w:divBdr>
              <w:divsChild>
                <w:div w:id="13577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06501">
          <w:marLeft w:val="0"/>
          <w:marRight w:val="0"/>
          <w:marTop w:val="0"/>
          <w:marBottom w:val="0"/>
          <w:divBdr>
            <w:top w:val="none" w:sz="0" w:space="0" w:color="auto"/>
            <w:left w:val="none" w:sz="0" w:space="0" w:color="auto"/>
            <w:bottom w:val="none" w:sz="0" w:space="0" w:color="auto"/>
            <w:right w:val="none" w:sz="0" w:space="0" w:color="auto"/>
          </w:divBdr>
          <w:divsChild>
            <w:div w:id="1296571235">
              <w:marLeft w:val="180"/>
              <w:marRight w:val="0"/>
              <w:marTop w:val="0"/>
              <w:marBottom w:val="0"/>
              <w:divBdr>
                <w:top w:val="none" w:sz="0" w:space="0" w:color="auto"/>
                <w:left w:val="none" w:sz="0" w:space="0" w:color="auto"/>
                <w:bottom w:val="none" w:sz="0" w:space="0" w:color="auto"/>
                <w:right w:val="none" w:sz="0" w:space="0" w:color="auto"/>
              </w:divBdr>
              <w:divsChild>
                <w:div w:id="14836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9181">
          <w:marLeft w:val="0"/>
          <w:marRight w:val="0"/>
          <w:marTop w:val="0"/>
          <w:marBottom w:val="0"/>
          <w:divBdr>
            <w:top w:val="none" w:sz="0" w:space="0" w:color="auto"/>
            <w:left w:val="none" w:sz="0" w:space="0" w:color="auto"/>
            <w:bottom w:val="none" w:sz="0" w:space="0" w:color="auto"/>
            <w:right w:val="none" w:sz="0" w:space="0" w:color="auto"/>
          </w:divBdr>
          <w:divsChild>
            <w:div w:id="1068503950">
              <w:marLeft w:val="180"/>
              <w:marRight w:val="0"/>
              <w:marTop w:val="0"/>
              <w:marBottom w:val="0"/>
              <w:divBdr>
                <w:top w:val="none" w:sz="0" w:space="0" w:color="auto"/>
                <w:left w:val="none" w:sz="0" w:space="0" w:color="auto"/>
                <w:bottom w:val="none" w:sz="0" w:space="0" w:color="auto"/>
                <w:right w:val="none" w:sz="0" w:space="0" w:color="auto"/>
              </w:divBdr>
              <w:divsChild>
                <w:div w:id="5847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34041">
          <w:marLeft w:val="0"/>
          <w:marRight w:val="0"/>
          <w:marTop w:val="0"/>
          <w:marBottom w:val="0"/>
          <w:divBdr>
            <w:top w:val="none" w:sz="0" w:space="0" w:color="auto"/>
            <w:left w:val="none" w:sz="0" w:space="0" w:color="auto"/>
            <w:bottom w:val="none" w:sz="0" w:space="0" w:color="auto"/>
            <w:right w:val="none" w:sz="0" w:space="0" w:color="auto"/>
          </w:divBdr>
          <w:divsChild>
            <w:div w:id="126048327">
              <w:marLeft w:val="180"/>
              <w:marRight w:val="0"/>
              <w:marTop w:val="0"/>
              <w:marBottom w:val="0"/>
              <w:divBdr>
                <w:top w:val="none" w:sz="0" w:space="0" w:color="auto"/>
                <w:left w:val="none" w:sz="0" w:space="0" w:color="auto"/>
                <w:bottom w:val="none" w:sz="0" w:space="0" w:color="auto"/>
                <w:right w:val="none" w:sz="0" w:space="0" w:color="auto"/>
              </w:divBdr>
              <w:divsChild>
                <w:div w:id="18667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71919">
          <w:marLeft w:val="0"/>
          <w:marRight w:val="0"/>
          <w:marTop w:val="0"/>
          <w:marBottom w:val="0"/>
          <w:divBdr>
            <w:top w:val="none" w:sz="0" w:space="0" w:color="auto"/>
            <w:left w:val="none" w:sz="0" w:space="0" w:color="auto"/>
            <w:bottom w:val="none" w:sz="0" w:space="0" w:color="auto"/>
            <w:right w:val="none" w:sz="0" w:space="0" w:color="auto"/>
          </w:divBdr>
          <w:divsChild>
            <w:div w:id="1992636375">
              <w:marLeft w:val="180"/>
              <w:marRight w:val="0"/>
              <w:marTop w:val="0"/>
              <w:marBottom w:val="0"/>
              <w:divBdr>
                <w:top w:val="none" w:sz="0" w:space="0" w:color="auto"/>
                <w:left w:val="none" w:sz="0" w:space="0" w:color="auto"/>
                <w:bottom w:val="none" w:sz="0" w:space="0" w:color="auto"/>
                <w:right w:val="none" w:sz="0" w:space="0" w:color="auto"/>
              </w:divBdr>
              <w:divsChild>
                <w:div w:id="16303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0098">
          <w:marLeft w:val="0"/>
          <w:marRight w:val="0"/>
          <w:marTop w:val="0"/>
          <w:marBottom w:val="0"/>
          <w:divBdr>
            <w:top w:val="none" w:sz="0" w:space="0" w:color="auto"/>
            <w:left w:val="none" w:sz="0" w:space="0" w:color="auto"/>
            <w:bottom w:val="none" w:sz="0" w:space="0" w:color="auto"/>
            <w:right w:val="none" w:sz="0" w:space="0" w:color="auto"/>
          </w:divBdr>
          <w:divsChild>
            <w:div w:id="216163610">
              <w:marLeft w:val="180"/>
              <w:marRight w:val="0"/>
              <w:marTop w:val="0"/>
              <w:marBottom w:val="0"/>
              <w:divBdr>
                <w:top w:val="none" w:sz="0" w:space="0" w:color="auto"/>
                <w:left w:val="none" w:sz="0" w:space="0" w:color="auto"/>
                <w:bottom w:val="none" w:sz="0" w:space="0" w:color="auto"/>
                <w:right w:val="none" w:sz="0" w:space="0" w:color="auto"/>
              </w:divBdr>
              <w:divsChild>
                <w:div w:id="135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8647">
          <w:marLeft w:val="0"/>
          <w:marRight w:val="0"/>
          <w:marTop w:val="0"/>
          <w:marBottom w:val="0"/>
          <w:divBdr>
            <w:top w:val="none" w:sz="0" w:space="0" w:color="auto"/>
            <w:left w:val="none" w:sz="0" w:space="0" w:color="auto"/>
            <w:bottom w:val="none" w:sz="0" w:space="0" w:color="auto"/>
            <w:right w:val="none" w:sz="0" w:space="0" w:color="auto"/>
          </w:divBdr>
          <w:divsChild>
            <w:div w:id="2142965412">
              <w:marLeft w:val="180"/>
              <w:marRight w:val="0"/>
              <w:marTop w:val="0"/>
              <w:marBottom w:val="0"/>
              <w:divBdr>
                <w:top w:val="none" w:sz="0" w:space="0" w:color="auto"/>
                <w:left w:val="none" w:sz="0" w:space="0" w:color="auto"/>
                <w:bottom w:val="none" w:sz="0" w:space="0" w:color="auto"/>
                <w:right w:val="none" w:sz="0" w:space="0" w:color="auto"/>
              </w:divBdr>
              <w:divsChild>
                <w:div w:id="12120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881">
          <w:marLeft w:val="0"/>
          <w:marRight w:val="0"/>
          <w:marTop w:val="0"/>
          <w:marBottom w:val="0"/>
          <w:divBdr>
            <w:top w:val="none" w:sz="0" w:space="0" w:color="auto"/>
            <w:left w:val="none" w:sz="0" w:space="0" w:color="auto"/>
            <w:bottom w:val="none" w:sz="0" w:space="0" w:color="auto"/>
            <w:right w:val="none" w:sz="0" w:space="0" w:color="auto"/>
          </w:divBdr>
          <w:divsChild>
            <w:div w:id="1587153319">
              <w:marLeft w:val="180"/>
              <w:marRight w:val="0"/>
              <w:marTop w:val="0"/>
              <w:marBottom w:val="0"/>
              <w:divBdr>
                <w:top w:val="none" w:sz="0" w:space="0" w:color="auto"/>
                <w:left w:val="none" w:sz="0" w:space="0" w:color="auto"/>
                <w:bottom w:val="none" w:sz="0" w:space="0" w:color="auto"/>
                <w:right w:val="none" w:sz="0" w:space="0" w:color="auto"/>
              </w:divBdr>
              <w:divsChild>
                <w:div w:id="8703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6468">
          <w:marLeft w:val="0"/>
          <w:marRight w:val="0"/>
          <w:marTop w:val="0"/>
          <w:marBottom w:val="0"/>
          <w:divBdr>
            <w:top w:val="none" w:sz="0" w:space="0" w:color="auto"/>
            <w:left w:val="none" w:sz="0" w:space="0" w:color="auto"/>
            <w:bottom w:val="none" w:sz="0" w:space="0" w:color="auto"/>
            <w:right w:val="none" w:sz="0" w:space="0" w:color="auto"/>
          </w:divBdr>
          <w:divsChild>
            <w:div w:id="1114520926">
              <w:marLeft w:val="180"/>
              <w:marRight w:val="0"/>
              <w:marTop w:val="0"/>
              <w:marBottom w:val="0"/>
              <w:divBdr>
                <w:top w:val="none" w:sz="0" w:space="0" w:color="auto"/>
                <w:left w:val="none" w:sz="0" w:space="0" w:color="auto"/>
                <w:bottom w:val="none" w:sz="0" w:space="0" w:color="auto"/>
                <w:right w:val="none" w:sz="0" w:space="0" w:color="auto"/>
              </w:divBdr>
              <w:divsChild>
                <w:div w:id="963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5505">
          <w:marLeft w:val="0"/>
          <w:marRight w:val="0"/>
          <w:marTop w:val="0"/>
          <w:marBottom w:val="0"/>
          <w:divBdr>
            <w:top w:val="none" w:sz="0" w:space="0" w:color="auto"/>
            <w:left w:val="none" w:sz="0" w:space="0" w:color="auto"/>
            <w:bottom w:val="none" w:sz="0" w:space="0" w:color="auto"/>
            <w:right w:val="none" w:sz="0" w:space="0" w:color="auto"/>
          </w:divBdr>
          <w:divsChild>
            <w:div w:id="536699813">
              <w:marLeft w:val="180"/>
              <w:marRight w:val="0"/>
              <w:marTop w:val="0"/>
              <w:marBottom w:val="0"/>
              <w:divBdr>
                <w:top w:val="none" w:sz="0" w:space="0" w:color="auto"/>
                <w:left w:val="none" w:sz="0" w:space="0" w:color="auto"/>
                <w:bottom w:val="none" w:sz="0" w:space="0" w:color="auto"/>
                <w:right w:val="none" w:sz="0" w:space="0" w:color="auto"/>
              </w:divBdr>
              <w:divsChild>
                <w:div w:id="19052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3844">
          <w:marLeft w:val="0"/>
          <w:marRight w:val="0"/>
          <w:marTop w:val="0"/>
          <w:marBottom w:val="0"/>
          <w:divBdr>
            <w:top w:val="none" w:sz="0" w:space="0" w:color="auto"/>
            <w:left w:val="none" w:sz="0" w:space="0" w:color="auto"/>
            <w:bottom w:val="none" w:sz="0" w:space="0" w:color="auto"/>
            <w:right w:val="none" w:sz="0" w:space="0" w:color="auto"/>
          </w:divBdr>
          <w:divsChild>
            <w:div w:id="106193779">
              <w:marLeft w:val="180"/>
              <w:marRight w:val="0"/>
              <w:marTop w:val="0"/>
              <w:marBottom w:val="0"/>
              <w:divBdr>
                <w:top w:val="none" w:sz="0" w:space="0" w:color="auto"/>
                <w:left w:val="none" w:sz="0" w:space="0" w:color="auto"/>
                <w:bottom w:val="none" w:sz="0" w:space="0" w:color="auto"/>
                <w:right w:val="none" w:sz="0" w:space="0" w:color="auto"/>
              </w:divBdr>
              <w:divsChild>
                <w:div w:id="14117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66448">
          <w:marLeft w:val="0"/>
          <w:marRight w:val="0"/>
          <w:marTop w:val="0"/>
          <w:marBottom w:val="0"/>
          <w:divBdr>
            <w:top w:val="none" w:sz="0" w:space="0" w:color="auto"/>
            <w:left w:val="none" w:sz="0" w:space="0" w:color="auto"/>
            <w:bottom w:val="none" w:sz="0" w:space="0" w:color="auto"/>
            <w:right w:val="none" w:sz="0" w:space="0" w:color="auto"/>
          </w:divBdr>
          <w:divsChild>
            <w:div w:id="1226182265">
              <w:marLeft w:val="180"/>
              <w:marRight w:val="0"/>
              <w:marTop w:val="0"/>
              <w:marBottom w:val="0"/>
              <w:divBdr>
                <w:top w:val="none" w:sz="0" w:space="0" w:color="auto"/>
                <w:left w:val="none" w:sz="0" w:space="0" w:color="auto"/>
                <w:bottom w:val="none" w:sz="0" w:space="0" w:color="auto"/>
                <w:right w:val="none" w:sz="0" w:space="0" w:color="auto"/>
              </w:divBdr>
              <w:divsChild>
                <w:div w:id="16279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4964">
          <w:marLeft w:val="0"/>
          <w:marRight w:val="0"/>
          <w:marTop w:val="0"/>
          <w:marBottom w:val="0"/>
          <w:divBdr>
            <w:top w:val="none" w:sz="0" w:space="0" w:color="auto"/>
            <w:left w:val="none" w:sz="0" w:space="0" w:color="auto"/>
            <w:bottom w:val="none" w:sz="0" w:space="0" w:color="auto"/>
            <w:right w:val="none" w:sz="0" w:space="0" w:color="auto"/>
          </w:divBdr>
          <w:divsChild>
            <w:div w:id="1123697097">
              <w:marLeft w:val="180"/>
              <w:marRight w:val="0"/>
              <w:marTop w:val="0"/>
              <w:marBottom w:val="0"/>
              <w:divBdr>
                <w:top w:val="none" w:sz="0" w:space="0" w:color="auto"/>
                <w:left w:val="none" w:sz="0" w:space="0" w:color="auto"/>
                <w:bottom w:val="none" w:sz="0" w:space="0" w:color="auto"/>
                <w:right w:val="none" w:sz="0" w:space="0" w:color="auto"/>
              </w:divBdr>
              <w:divsChild>
                <w:div w:id="14142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6346">
          <w:marLeft w:val="0"/>
          <w:marRight w:val="0"/>
          <w:marTop w:val="0"/>
          <w:marBottom w:val="0"/>
          <w:divBdr>
            <w:top w:val="none" w:sz="0" w:space="0" w:color="auto"/>
            <w:left w:val="none" w:sz="0" w:space="0" w:color="auto"/>
            <w:bottom w:val="none" w:sz="0" w:space="0" w:color="auto"/>
            <w:right w:val="none" w:sz="0" w:space="0" w:color="auto"/>
          </w:divBdr>
          <w:divsChild>
            <w:div w:id="466162434">
              <w:marLeft w:val="180"/>
              <w:marRight w:val="0"/>
              <w:marTop w:val="0"/>
              <w:marBottom w:val="0"/>
              <w:divBdr>
                <w:top w:val="none" w:sz="0" w:space="0" w:color="auto"/>
                <w:left w:val="none" w:sz="0" w:space="0" w:color="auto"/>
                <w:bottom w:val="none" w:sz="0" w:space="0" w:color="auto"/>
                <w:right w:val="none" w:sz="0" w:space="0" w:color="auto"/>
              </w:divBdr>
              <w:divsChild>
                <w:div w:id="20349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3628">
          <w:marLeft w:val="0"/>
          <w:marRight w:val="0"/>
          <w:marTop w:val="0"/>
          <w:marBottom w:val="0"/>
          <w:divBdr>
            <w:top w:val="none" w:sz="0" w:space="0" w:color="auto"/>
            <w:left w:val="none" w:sz="0" w:space="0" w:color="auto"/>
            <w:bottom w:val="none" w:sz="0" w:space="0" w:color="auto"/>
            <w:right w:val="none" w:sz="0" w:space="0" w:color="auto"/>
          </w:divBdr>
          <w:divsChild>
            <w:div w:id="1968462146">
              <w:marLeft w:val="180"/>
              <w:marRight w:val="0"/>
              <w:marTop w:val="0"/>
              <w:marBottom w:val="0"/>
              <w:divBdr>
                <w:top w:val="none" w:sz="0" w:space="0" w:color="auto"/>
                <w:left w:val="none" w:sz="0" w:space="0" w:color="auto"/>
                <w:bottom w:val="none" w:sz="0" w:space="0" w:color="auto"/>
                <w:right w:val="none" w:sz="0" w:space="0" w:color="auto"/>
              </w:divBdr>
              <w:divsChild>
                <w:div w:id="9922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6399">
          <w:marLeft w:val="0"/>
          <w:marRight w:val="0"/>
          <w:marTop w:val="0"/>
          <w:marBottom w:val="0"/>
          <w:divBdr>
            <w:top w:val="none" w:sz="0" w:space="0" w:color="auto"/>
            <w:left w:val="none" w:sz="0" w:space="0" w:color="auto"/>
            <w:bottom w:val="none" w:sz="0" w:space="0" w:color="auto"/>
            <w:right w:val="none" w:sz="0" w:space="0" w:color="auto"/>
          </w:divBdr>
          <w:divsChild>
            <w:div w:id="774784064">
              <w:marLeft w:val="180"/>
              <w:marRight w:val="0"/>
              <w:marTop w:val="0"/>
              <w:marBottom w:val="0"/>
              <w:divBdr>
                <w:top w:val="none" w:sz="0" w:space="0" w:color="auto"/>
                <w:left w:val="none" w:sz="0" w:space="0" w:color="auto"/>
                <w:bottom w:val="none" w:sz="0" w:space="0" w:color="auto"/>
                <w:right w:val="none" w:sz="0" w:space="0" w:color="auto"/>
              </w:divBdr>
              <w:divsChild>
                <w:div w:id="17695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4000">
          <w:marLeft w:val="0"/>
          <w:marRight w:val="0"/>
          <w:marTop w:val="0"/>
          <w:marBottom w:val="0"/>
          <w:divBdr>
            <w:top w:val="none" w:sz="0" w:space="0" w:color="auto"/>
            <w:left w:val="none" w:sz="0" w:space="0" w:color="auto"/>
            <w:bottom w:val="none" w:sz="0" w:space="0" w:color="auto"/>
            <w:right w:val="none" w:sz="0" w:space="0" w:color="auto"/>
          </w:divBdr>
          <w:divsChild>
            <w:div w:id="1693653897">
              <w:marLeft w:val="180"/>
              <w:marRight w:val="0"/>
              <w:marTop w:val="0"/>
              <w:marBottom w:val="0"/>
              <w:divBdr>
                <w:top w:val="none" w:sz="0" w:space="0" w:color="auto"/>
                <w:left w:val="none" w:sz="0" w:space="0" w:color="auto"/>
                <w:bottom w:val="none" w:sz="0" w:space="0" w:color="auto"/>
                <w:right w:val="none" w:sz="0" w:space="0" w:color="auto"/>
              </w:divBdr>
              <w:divsChild>
                <w:div w:id="15898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8644">
          <w:marLeft w:val="0"/>
          <w:marRight w:val="0"/>
          <w:marTop w:val="0"/>
          <w:marBottom w:val="0"/>
          <w:divBdr>
            <w:top w:val="none" w:sz="0" w:space="0" w:color="auto"/>
            <w:left w:val="none" w:sz="0" w:space="0" w:color="auto"/>
            <w:bottom w:val="none" w:sz="0" w:space="0" w:color="auto"/>
            <w:right w:val="none" w:sz="0" w:space="0" w:color="auto"/>
          </w:divBdr>
          <w:divsChild>
            <w:div w:id="1093168982">
              <w:marLeft w:val="180"/>
              <w:marRight w:val="0"/>
              <w:marTop w:val="0"/>
              <w:marBottom w:val="0"/>
              <w:divBdr>
                <w:top w:val="none" w:sz="0" w:space="0" w:color="auto"/>
                <w:left w:val="none" w:sz="0" w:space="0" w:color="auto"/>
                <w:bottom w:val="none" w:sz="0" w:space="0" w:color="auto"/>
                <w:right w:val="none" w:sz="0" w:space="0" w:color="auto"/>
              </w:divBdr>
              <w:divsChild>
                <w:div w:id="399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7317">
          <w:marLeft w:val="0"/>
          <w:marRight w:val="0"/>
          <w:marTop w:val="0"/>
          <w:marBottom w:val="0"/>
          <w:divBdr>
            <w:top w:val="none" w:sz="0" w:space="0" w:color="auto"/>
            <w:left w:val="none" w:sz="0" w:space="0" w:color="auto"/>
            <w:bottom w:val="none" w:sz="0" w:space="0" w:color="auto"/>
            <w:right w:val="none" w:sz="0" w:space="0" w:color="auto"/>
          </w:divBdr>
          <w:divsChild>
            <w:div w:id="270014845">
              <w:marLeft w:val="180"/>
              <w:marRight w:val="0"/>
              <w:marTop w:val="0"/>
              <w:marBottom w:val="0"/>
              <w:divBdr>
                <w:top w:val="none" w:sz="0" w:space="0" w:color="auto"/>
                <w:left w:val="none" w:sz="0" w:space="0" w:color="auto"/>
                <w:bottom w:val="none" w:sz="0" w:space="0" w:color="auto"/>
                <w:right w:val="none" w:sz="0" w:space="0" w:color="auto"/>
              </w:divBdr>
              <w:divsChild>
                <w:div w:id="7472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1384">
          <w:marLeft w:val="0"/>
          <w:marRight w:val="0"/>
          <w:marTop w:val="0"/>
          <w:marBottom w:val="0"/>
          <w:divBdr>
            <w:top w:val="none" w:sz="0" w:space="0" w:color="auto"/>
            <w:left w:val="none" w:sz="0" w:space="0" w:color="auto"/>
            <w:bottom w:val="none" w:sz="0" w:space="0" w:color="auto"/>
            <w:right w:val="none" w:sz="0" w:space="0" w:color="auto"/>
          </w:divBdr>
          <w:divsChild>
            <w:div w:id="722872852">
              <w:marLeft w:val="180"/>
              <w:marRight w:val="0"/>
              <w:marTop w:val="0"/>
              <w:marBottom w:val="0"/>
              <w:divBdr>
                <w:top w:val="none" w:sz="0" w:space="0" w:color="auto"/>
                <w:left w:val="none" w:sz="0" w:space="0" w:color="auto"/>
                <w:bottom w:val="none" w:sz="0" w:space="0" w:color="auto"/>
                <w:right w:val="none" w:sz="0" w:space="0" w:color="auto"/>
              </w:divBdr>
              <w:divsChild>
                <w:div w:id="3191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454">
          <w:marLeft w:val="0"/>
          <w:marRight w:val="0"/>
          <w:marTop w:val="0"/>
          <w:marBottom w:val="0"/>
          <w:divBdr>
            <w:top w:val="none" w:sz="0" w:space="0" w:color="auto"/>
            <w:left w:val="none" w:sz="0" w:space="0" w:color="auto"/>
            <w:bottom w:val="none" w:sz="0" w:space="0" w:color="auto"/>
            <w:right w:val="none" w:sz="0" w:space="0" w:color="auto"/>
          </w:divBdr>
          <w:divsChild>
            <w:div w:id="203717810">
              <w:marLeft w:val="180"/>
              <w:marRight w:val="0"/>
              <w:marTop w:val="0"/>
              <w:marBottom w:val="0"/>
              <w:divBdr>
                <w:top w:val="none" w:sz="0" w:space="0" w:color="auto"/>
                <w:left w:val="none" w:sz="0" w:space="0" w:color="auto"/>
                <w:bottom w:val="none" w:sz="0" w:space="0" w:color="auto"/>
                <w:right w:val="none" w:sz="0" w:space="0" w:color="auto"/>
              </w:divBdr>
              <w:divsChild>
                <w:div w:id="16692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3516">
          <w:marLeft w:val="0"/>
          <w:marRight w:val="0"/>
          <w:marTop w:val="0"/>
          <w:marBottom w:val="0"/>
          <w:divBdr>
            <w:top w:val="none" w:sz="0" w:space="0" w:color="auto"/>
            <w:left w:val="none" w:sz="0" w:space="0" w:color="auto"/>
            <w:bottom w:val="none" w:sz="0" w:space="0" w:color="auto"/>
            <w:right w:val="none" w:sz="0" w:space="0" w:color="auto"/>
          </w:divBdr>
          <w:divsChild>
            <w:div w:id="944532710">
              <w:marLeft w:val="180"/>
              <w:marRight w:val="0"/>
              <w:marTop w:val="0"/>
              <w:marBottom w:val="0"/>
              <w:divBdr>
                <w:top w:val="none" w:sz="0" w:space="0" w:color="auto"/>
                <w:left w:val="none" w:sz="0" w:space="0" w:color="auto"/>
                <w:bottom w:val="none" w:sz="0" w:space="0" w:color="auto"/>
                <w:right w:val="none" w:sz="0" w:space="0" w:color="auto"/>
              </w:divBdr>
              <w:divsChild>
                <w:div w:id="13743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4869">
          <w:marLeft w:val="0"/>
          <w:marRight w:val="0"/>
          <w:marTop w:val="0"/>
          <w:marBottom w:val="0"/>
          <w:divBdr>
            <w:top w:val="none" w:sz="0" w:space="0" w:color="auto"/>
            <w:left w:val="none" w:sz="0" w:space="0" w:color="auto"/>
            <w:bottom w:val="none" w:sz="0" w:space="0" w:color="auto"/>
            <w:right w:val="none" w:sz="0" w:space="0" w:color="auto"/>
          </w:divBdr>
          <w:divsChild>
            <w:div w:id="303896477">
              <w:marLeft w:val="180"/>
              <w:marRight w:val="0"/>
              <w:marTop w:val="0"/>
              <w:marBottom w:val="0"/>
              <w:divBdr>
                <w:top w:val="none" w:sz="0" w:space="0" w:color="auto"/>
                <w:left w:val="none" w:sz="0" w:space="0" w:color="auto"/>
                <w:bottom w:val="none" w:sz="0" w:space="0" w:color="auto"/>
                <w:right w:val="none" w:sz="0" w:space="0" w:color="auto"/>
              </w:divBdr>
              <w:divsChild>
                <w:div w:id="8093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0801">
          <w:marLeft w:val="0"/>
          <w:marRight w:val="0"/>
          <w:marTop w:val="0"/>
          <w:marBottom w:val="0"/>
          <w:divBdr>
            <w:top w:val="none" w:sz="0" w:space="0" w:color="auto"/>
            <w:left w:val="none" w:sz="0" w:space="0" w:color="auto"/>
            <w:bottom w:val="none" w:sz="0" w:space="0" w:color="auto"/>
            <w:right w:val="none" w:sz="0" w:space="0" w:color="auto"/>
          </w:divBdr>
          <w:divsChild>
            <w:div w:id="1957370948">
              <w:marLeft w:val="180"/>
              <w:marRight w:val="0"/>
              <w:marTop w:val="0"/>
              <w:marBottom w:val="0"/>
              <w:divBdr>
                <w:top w:val="none" w:sz="0" w:space="0" w:color="auto"/>
                <w:left w:val="none" w:sz="0" w:space="0" w:color="auto"/>
                <w:bottom w:val="none" w:sz="0" w:space="0" w:color="auto"/>
                <w:right w:val="none" w:sz="0" w:space="0" w:color="auto"/>
              </w:divBdr>
              <w:divsChild>
                <w:div w:id="16525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4524">
          <w:marLeft w:val="0"/>
          <w:marRight w:val="0"/>
          <w:marTop w:val="0"/>
          <w:marBottom w:val="0"/>
          <w:divBdr>
            <w:top w:val="none" w:sz="0" w:space="0" w:color="auto"/>
            <w:left w:val="none" w:sz="0" w:space="0" w:color="auto"/>
            <w:bottom w:val="none" w:sz="0" w:space="0" w:color="auto"/>
            <w:right w:val="none" w:sz="0" w:space="0" w:color="auto"/>
          </w:divBdr>
          <w:divsChild>
            <w:div w:id="1604068047">
              <w:marLeft w:val="180"/>
              <w:marRight w:val="0"/>
              <w:marTop w:val="0"/>
              <w:marBottom w:val="0"/>
              <w:divBdr>
                <w:top w:val="none" w:sz="0" w:space="0" w:color="auto"/>
                <w:left w:val="none" w:sz="0" w:space="0" w:color="auto"/>
                <w:bottom w:val="none" w:sz="0" w:space="0" w:color="auto"/>
                <w:right w:val="none" w:sz="0" w:space="0" w:color="auto"/>
              </w:divBdr>
              <w:divsChild>
                <w:div w:id="940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6533">
          <w:marLeft w:val="0"/>
          <w:marRight w:val="0"/>
          <w:marTop w:val="0"/>
          <w:marBottom w:val="0"/>
          <w:divBdr>
            <w:top w:val="none" w:sz="0" w:space="0" w:color="auto"/>
            <w:left w:val="none" w:sz="0" w:space="0" w:color="auto"/>
            <w:bottom w:val="none" w:sz="0" w:space="0" w:color="auto"/>
            <w:right w:val="none" w:sz="0" w:space="0" w:color="auto"/>
          </w:divBdr>
          <w:divsChild>
            <w:div w:id="1777825419">
              <w:marLeft w:val="180"/>
              <w:marRight w:val="0"/>
              <w:marTop w:val="0"/>
              <w:marBottom w:val="0"/>
              <w:divBdr>
                <w:top w:val="none" w:sz="0" w:space="0" w:color="auto"/>
                <w:left w:val="none" w:sz="0" w:space="0" w:color="auto"/>
                <w:bottom w:val="none" w:sz="0" w:space="0" w:color="auto"/>
                <w:right w:val="none" w:sz="0" w:space="0" w:color="auto"/>
              </w:divBdr>
              <w:divsChild>
                <w:div w:id="6878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7008">
          <w:marLeft w:val="0"/>
          <w:marRight w:val="0"/>
          <w:marTop w:val="0"/>
          <w:marBottom w:val="0"/>
          <w:divBdr>
            <w:top w:val="none" w:sz="0" w:space="0" w:color="auto"/>
            <w:left w:val="none" w:sz="0" w:space="0" w:color="auto"/>
            <w:bottom w:val="none" w:sz="0" w:space="0" w:color="auto"/>
            <w:right w:val="none" w:sz="0" w:space="0" w:color="auto"/>
          </w:divBdr>
          <w:divsChild>
            <w:div w:id="608439293">
              <w:marLeft w:val="180"/>
              <w:marRight w:val="0"/>
              <w:marTop w:val="0"/>
              <w:marBottom w:val="0"/>
              <w:divBdr>
                <w:top w:val="none" w:sz="0" w:space="0" w:color="auto"/>
                <w:left w:val="none" w:sz="0" w:space="0" w:color="auto"/>
                <w:bottom w:val="none" w:sz="0" w:space="0" w:color="auto"/>
                <w:right w:val="none" w:sz="0" w:space="0" w:color="auto"/>
              </w:divBdr>
              <w:divsChild>
                <w:div w:id="16697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7774">
          <w:marLeft w:val="0"/>
          <w:marRight w:val="0"/>
          <w:marTop w:val="0"/>
          <w:marBottom w:val="0"/>
          <w:divBdr>
            <w:top w:val="none" w:sz="0" w:space="0" w:color="auto"/>
            <w:left w:val="none" w:sz="0" w:space="0" w:color="auto"/>
            <w:bottom w:val="none" w:sz="0" w:space="0" w:color="auto"/>
            <w:right w:val="none" w:sz="0" w:space="0" w:color="auto"/>
          </w:divBdr>
          <w:divsChild>
            <w:div w:id="1720471146">
              <w:marLeft w:val="180"/>
              <w:marRight w:val="0"/>
              <w:marTop w:val="0"/>
              <w:marBottom w:val="0"/>
              <w:divBdr>
                <w:top w:val="none" w:sz="0" w:space="0" w:color="auto"/>
                <w:left w:val="none" w:sz="0" w:space="0" w:color="auto"/>
                <w:bottom w:val="none" w:sz="0" w:space="0" w:color="auto"/>
                <w:right w:val="none" w:sz="0" w:space="0" w:color="auto"/>
              </w:divBdr>
              <w:divsChild>
                <w:div w:id="1642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9026">
          <w:marLeft w:val="0"/>
          <w:marRight w:val="0"/>
          <w:marTop w:val="0"/>
          <w:marBottom w:val="0"/>
          <w:divBdr>
            <w:top w:val="none" w:sz="0" w:space="0" w:color="auto"/>
            <w:left w:val="none" w:sz="0" w:space="0" w:color="auto"/>
            <w:bottom w:val="none" w:sz="0" w:space="0" w:color="auto"/>
            <w:right w:val="none" w:sz="0" w:space="0" w:color="auto"/>
          </w:divBdr>
          <w:divsChild>
            <w:div w:id="1637490600">
              <w:marLeft w:val="180"/>
              <w:marRight w:val="0"/>
              <w:marTop w:val="0"/>
              <w:marBottom w:val="0"/>
              <w:divBdr>
                <w:top w:val="none" w:sz="0" w:space="0" w:color="auto"/>
                <w:left w:val="none" w:sz="0" w:space="0" w:color="auto"/>
                <w:bottom w:val="none" w:sz="0" w:space="0" w:color="auto"/>
                <w:right w:val="none" w:sz="0" w:space="0" w:color="auto"/>
              </w:divBdr>
              <w:divsChild>
                <w:div w:id="193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3066">
          <w:marLeft w:val="0"/>
          <w:marRight w:val="0"/>
          <w:marTop w:val="0"/>
          <w:marBottom w:val="0"/>
          <w:divBdr>
            <w:top w:val="none" w:sz="0" w:space="0" w:color="auto"/>
            <w:left w:val="none" w:sz="0" w:space="0" w:color="auto"/>
            <w:bottom w:val="none" w:sz="0" w:space="0" w:color="auto"/>
            <w:right w:val="none" w:sz="0" w:space="0" w:color="auto"/>
          </w:divBdr>
          <w:divsChild>
            <w:div w:id="99760949">
              <w:marLeft w:val="180"/>
              <w:marRight w:val="0"/>
              <w:marTop w:val="0"/>
              <w:marBottom w:val="0"/>
              <w:divBdr>
                <w:top w:val="none" w:sz="0" w:space="0" w:color="auto"/>
                <w:left w:val="none" w:sz="0" w:space="0" w:color="auto"/>
                <w:bottom w:val="none" w:sz="0" w:space="0" w:color="auto"/>
                <w:right w:val="none" w:sz="0" w:space="0" w:color="auto"/>
              </w:divBdr>
              <w:divsChild>
                <w:div w:id="15023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0571">
          <w:marLeft w:val="0"/>
          <w:marRight w:val="0"/>
          <w:marTop w:val="0"/>
          <w:marBottom w:val="0"/>
          <w:divBdr>
            <w:top w:val="none" w:sz="0" w:space="0" w:color="auto"/>
            <w:left w:val="none" w:sz="0" w:space="0" w:color="auto"/>
            <w:bottom w:val="none" w:sz="0" w:space="0" w:color="auto"/>
            <w:right w:val="none" w:sz="0" w:space="0" w:color="auto"/>
          </w:divBdr>
          <w:divsChild>
            <w:div w:id="2033265733">
              <w:marLeft w:val="180"/>
              <w:marRight w:val="0"/>
              <w:marTop w:val="0"/>
              <w:marBottom w:val="0"/>
              <w:divBdr>
                <w:top w:val="none" w:sz="0" w:space="0" w:color="auto"/>
                <w:left w:val="none" w:sz="0" w:space="0" w:color="auto"/>
                <w:bottom w:val="none" w:sz="0" w:space="0" w:color="auto"/>
                <w:right w:val="none" w:sz="0" w:space="0" w:color="auto"/>
              </w:divBdr>
              <w:divsChild>
                <w:div w:id="20653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4030">
          <w:marLeft w:val="0"/>
          <w:marRight w:val="0"/>
          <w:marTop w:val="0"/>
          <w:marBottom w:val="0"/>
          <w:divBdr>
            <w:top w:val="none" w:sz="0" w:space="0" w:color="auto"/>
            <w:left w:val="none" w:sz="0" w:space="0" w:color="auto"/>
            <w:bottom w:val="none" w:sz="0" w:space="0" w:color="auto"/>
            <w:right w:val="none" w:sz="0" w:space="0" w:color="auto"/>
          </w:divBdr>
          <w:divsChild>
            <w:div w:id="1691955206">
              <w:marLeft w:val="180"/>
              <w:marRight w:val="0"/>
              <w:marTop w:val="0"/>
              <w:marBottom w:val="0"/>
              <w:divBdr>
                <w:top w:val="none" w:sz="0" w:space="0" w:color="auto"/>
                <w:left w:val="none" w:sz="0" w:space="0" w:color="auto"/>
                <w:bottom w:val="none" w:sz="0" w:space="0" w:color="auto"/>
                <w:right w:val="none" w:sz="0" w:space="0" w:color="auto"/>
              </w:divBdr>
              <w:divsChild>
                <w:div w:id="2610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5406">
          <w:marLeft w:val="0"/>
          <w:marRight w:val="0"/>
          <w:marTop w:val="0"/>
          <w:marBottom w:val="0"/>
          <w:divBdr>
            <w:top w:val="none" w:sz="0" w:space="0" w:color="auto"/>
            <w:left w:val="none" w:sz="0" w:space="0" w:color="auto"/>
            <w:bottom w:val="none" w:sz="0" w:space="0" w:color="auto"/>
            <w:right w:val="none" w:sz="0" w:space="0" w:color="auto"/>
          </w:divBdr>
          <w:divsChild>
            <w:div w:id="1202665849">
              <w:marLeft w:val="180"/>
              <w:marRight w:val="0"/>
              <w:marTop w:val="0"/>
              <w:marBottom w:val="0"/>
              <w:divBdr>
                <w:top w:val="none" w:sz="0" w:space="0" w:color="auto"/>
                <w:left w:val="none" w:sz="0" w:space="0" w:color="auto"/>
                <w:bottom w:val="none" w:sz="0" w:space="0" w:color="auto"/>
                <w:right w:val="none" w:sz="0" w:space="0" w:color="auto"/>
              </w:divBdr>
              <w:divsChild>
                <w:div w:id="9672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9022">
          <w:marLeft w:val="0"/>
          <w:marRight w:val="0"/>
          <w:marTop w:val="0"/>
          <w:marBottom w:val="0"/>
          <w:divBdr>
            <w:top w:val="none" w:sz="0" w:space="0" w:color="auto"/>
            <w:left w:val="none" w:sz="0" w:space="0" w:color="auto"/>
            <w:bottom w:val="none" w:sz="0" w:space="0" w:color="auto"/>
            <w:right w:val="none" w:sz="0" w:space="0" w:color="auto"/>
          </w:divBdr>
          <w:divsChild>
            <w:div w:id="683097986">
              <w:marLeft w:val="180"/>
              <w:marRight w:val="0"/>
              <w:marTop w:val="0"/>
              <w:marBottom w:val="0"/>
              <w:divBdr>
                <w:top w:val="none" w:sz="0" w:space="0" w:color="auto"/>
                <w:left w:val="none" w:sz="0" w:space="0" w:color="auto"/>
                <w:bottom w:val="none" w:sz="0" w:space="0" w:color="auto"/>
                <w:right w:val="none" w:sz="0" w:space="0" w:color="auto"/>
              </w:divBdr>
              <w:divsChild>
                <w:div w:id="16020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1225">
          <w:marLeft w:val="0"/>
          <w:marRight w:val="0"/>
          <w:marTop w:val="0"/>
          <w:marBottom w:val="0"/>
          <w:divBdr>
            <w:top w:val="none" w:sz="0" w:space="0" w:color="auto"/>
            <w:left w:val="none" w:sz="0" w:space="0" w:color="auto"/>
            <w:bottom w:val="none" w:sz="0" w:space="0" w:color="auto"/>
            <w:right w:val="none" w:sz="0" w:space="0" w:color="auto"/>
          </w:divBdr>
          <w:divsChild>
            <w:div w:id="1051226503">
              <w:marLeft w:val="180"/>
              <w:marRight w:val="0"/>
              <w:marTop w:val="0"/>
              <w:marBottom w:val="0"/>
              <w:divBdr>
                <w:top w:val="none" w:sz="0" w:space="0" w:color="auto"/>
                <w:left w:val="none" w:sz="0" w:space="0" w:color="auto"/>
                <w:bottom w:val="none" w:sz="0" w:space="0" w:color="auto"/>
                <w:right w:val="none" w:sz="0" w:space="0" w:color="auto"/>
              </w:divBdr>
              <w:divsChild>
                <w:div w:id="4732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2897">
          <w:marLeft w:val="0"/>
          <w:marRight w:val="0"/>
          <w:marTop w:val="0"/>
          <w:marBottom w:val="0"/>
          <w:divBdr>
            <w:top w:val="none" w:sz="0" w:space="0" w:color="auto"/>
            <w:left w:val="none" w:sz="0" w:space="0" w:color="auto"/>
            <w:bottom w:val="none" w:sz="0" w:space="0" w:color="auto"/>
            <w:right w:val="none" w:sz="0" w:space="0" w:color="auto"/>
          </w:divBdr>
          <w:divsChild>
            <w:div w:id="1586380267">
              <w:marLeft w:val="180"/>
              <w:marRight w:val="0"/>
              <w:marTop w:val="0"/>
              <w:marBottom w:val="0"/>
              <w:divBdr>
                <w:top w:val="none" w:sz="0" w:space="0" w:color="auto"/>
                <w:left w:val="none" w:sz="0" w:space="0" w:color="auto"/>
                <w:bottom w:val="none" w:sz="0" w:space="0" w:color="auto"/>
                <w:right w:val="none" w:sz="0" w:space="0" w:color="auto"/>
              </w:divBdr>
              <w:divsChild>
                <w:div w:id="15789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2699">
          <w:marLeft w:val="0"/>
          <w:marRight w:val="0"/>
          <w:marTop w:val="0"/>
          <w:marBottom w:val="0"/>
          <w:divBdr>
            <w:top w:val="none" w:sz="0" w:space="0" w:color="auto"/>
            <w:left w:val="none" w:sz="0" w:space="0" w:color="auto"/>
            <w:bottom w:val="none" w:sz="0" w:space="0" w:color="auto"/>
            <w:right w:val="none" w:sz="0" w:space="0" w:color="auto"/>
          </w:divBdr>
          <w:divsChild>
            <w:div w:id="1007948834">
              <w:marLeft w:val="180"/>
              <w:marRight w:val="0"/>
              <w:marTop w:val="0"/>
              <w:marBottom w:val="0"/>
              <w:divBdr>
                <w:top w:val="none" w:sz="0" w:space="0" w:color="auto"/>
                <w:left w:val="none" w:sz="0" w:space="0" w:color="auto"/>
                <w:bottom w:val="none" w:sz="0" w:space="0" w:color="auto"/>
                <w:right w:val="none" w:sz="0" w:space="0" w:color="auto"/>
              </w:divBdr>
              <w:divsChild>
                <w:div w:id="4917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6012">
          <w:marLeft w:val="0"/>
          <w:marRight w:val="0"/>
          <w:marTop w:val="0"/>
          <w:marBottom w:val="0"/>
          <w:divBdr>
            <w:top w:val="none" w:sz="0" w:space="0" w:color="auto"/>
            <w:left w:val="none" w:sz="0" w:space="0" w:color="auto"/>
            <w:bottom w:val="none" w:sz="0" w:space="0" w:color="auto"/>
            <w:right w:val="none" w:sz="0" w:space="0" w:color="auto"/>
          </w:divBdr>
          <w:divsChild>
            <w:div w:id="1633166922">
              <w:marLeft w:val="180"/>
              <w:marRight w:val="0"/>
              <w:marTop w:val="0"/>
              <w:marBottom w:val="0"/>
              <w:divBdr>
                <w:top w:val="none" w:sz="0" w:space="0" w:color="auto"/>
                <w:left w:val="none" w:sz="0" w:space="0" w:color="auto"/>
                <w:bottom w:val="none" w:sz="0" w:space="0" w:color="auto"/>
                <w:right w:val="none" w:sz="0" w:space="0" w:color="auto"/>
              </w:divBdr>
              <w:divsChild>
                <w:div w:id="9964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0988">
          <w:marLeft w:val="0"/>
          <w:marRight w:val="0"/>
          <w:marTop w:val="0"/>
          <w:marBottom w:val="0"/>
          <w:divBdr>
            <w:top w:val="none" w:sz="0" w:space="0" w:color="auto"/>
            <w:left w:val="none" w:sz="0" w:space="0" w:color="auto"/>
            <w:bottom w:val="none" w:sz="0" w:space="0" w:color="auto"/>
            <w:right w:val="none" w:sz="0" w:space="0" w:color="auto"/>
          </w:divBdr>
          <w:divsChild>
            <w:div w:id="1888033450">
              <w:marLeft w:val="180"/>
              <w:marRight w:val="0"/>
              <w:marTop w:val="0"/>
              <w:marBottom w:val="0"/>
              <w:divBdr>
                <w:top w:val="none" w:sz="0" w:space="0" w:color="auto"/>
                <w:left w:val="none" w:sz="0" w:space="0" w:color="auto"/>
                <w:bottom w:val="none" w:sz="0" w:space="0" w:color="auto"/>
                <w:right w:val="none" w:sz="0" w:space="0" w:color="auto"/>
              </w:divBdr>
              <w:divsChild>
                <w:div w:id="6282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7869">
          <w:marLeft w:val="0"/>
          <w:marRight w:val="0"/>
          <w:marTop w:val="0"/>
          <w:marBottom w:val="0"/>
          <w:divBdr>
            <w:top w:val="none" w:sz="0" w:space="0" w:color="auto"/>
            <w:left w:val="none" w:sz="0" w:space="0" w:color="auto"/>
            <w:bottom w:val="none" w:sz="0" w:space="0" w:color="auto"/>
            <w:right w:val="none" w:sz="0" w:space="0" w:color="auto"/>
          </w:divBdr>
          <w:divsChild>
            <w:div w:id="1213882705">
              <w:marLeft w:val="180"/>
              <w:marRight w:val="0"/>
              <w:marTop w:val="0"/>
              <w:marBottom w:val="0"/>
              <w:divBdr>
                <w:top w:val="none" w:sz="0" w:space="0" w:color="auto"/>
                <w:left w:val="none" w:sz="0" w:space="0" w:color="auto"/>
                <w:bottom w:val="none" w:sz="0" w:space="0" w:color="auto"/>
                <w:right w:val="none" w:sz="0" w:space="0" w:color="auto"/>
              </w:divBdr>
              <w:divsChild>
                <w:div w:id="15034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14328">
      <w:bodyDiv w:val="1"/>
      <w:marLeft w:val="0"/>
      <w:marRight w:val="0"/>
      <w:marTop w:val="0"/>
      <w:marBottom w:val="0"/>
      <w:divBdr>
        <w:top w:val="none" w:sz="0" w:space="0" w:color="auto"/>
        <w:left w:val="none" w:sz="0" w:space="0" w:color="auto"/>
        <w:bottom w:val="none" w:sz="0" w:space="0" w:color="auto"/>
        <w:right w:val="none" w:sz="0" w:space="0" w:color="auto"/>
      </w:divBdr>
    </w:div>
    <w:div w:id="1627004324">
      <w:bodyDiv w:val="1"/>
      <w:marLeft w:val="0"/>
      <w:marRight w:val="0"/>
      <w:marTop w:val="0"/>
      <w:marBottom w:val="0"/>
      <w:divBdr>
        <w:top w:val="none" w:sz="0" w:space="0" w:color="auto"/>
        <w:left w:val="none" w:sz="0" w:space="0" w:color="auto"/>
        <w:bottom w:val="none" w:sz="0" w:space="0" w:color="auto"/>
        <w:right w:val="none" w:sz="0" w:space="0" w:color="auto"/>
      </w:divBdr>
      <w:divsChild>
        <w:div w:id="509176301">
          <w:marLeft w:val="547"/>
          <w:marRight w:val="0"/>
          <w:marTop w:val="0"/>
          <w:marBottom w:val="0"/>
          <w:divBdr>
            <w:top w:val="none" w:sz="0" w:space="0" w:color="auto"/>
            <w:left w:val="none" w:sz="0" w:space="0" w:color="auto"/>
            <w:bottom w:val="none" w:sz="0" w:space="0" w:color="auto"/>
            <w:right w:val="none" w:sz="0" w:space="0" w:color="auto"/>
          </w:divBdr>
        </w:div>
      </w:divsChild>
    </w:div>
    <w:div w:id="1652127477">
      <w:bodyDiv w:val="1"/>
      <w:marLeft w:val="0"/>
      <w:marRight w:val="0"/>
      <w:marTop w:val="0"/>
      <w:marBottom w:val="0"/>
      <w:divBdr>
        <w:top w:val="none" w:sz="0" w:space="0" w:color="auto"/>
        <w:left w:val="none" w:sz="0" w:space="0" w:color="auto"/>
        <w:bottom w:val="none" w:sz="0" w:space="0" w:color="auto"/>
        <w:right w:val="none" w:sz="0" w:space="0" w:color="auto"/>
      </w:divBdr>
    </w:div>
    <w:div w:id="1874491687">
      <w:bodyDiv w:val="1"/>
      <w:marLeft w:val="0"/>
      <w:marRight w:val="0"/>
      <w:marTop w:val="0"/>
      <w:marBottom w:val="0"/>
      <w:divBdr>
        <w:top w:val="none" w:sz="0" w:space="0" w:color="auto"/>
        <w:left w:val="none" w:sz="0" w:space="0" w:color="auto"/>
        <w:bottom w:val="none" w:sz="0" w:space="0" w:color="auto"/>
        <w:right w:val="none" w:sz="0" w:space="0" w:color="auto"/>
      </w:divBdr>
    </w:div>
    <w:div w:id="19151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Schneider, Rhoda E (DESE)</DisplayName>
        <AccountId>29</AccountId>
        <AccountType/>
      </UserInfo>
      <UserInfo>
        <DisplayName>Sullivan, Courtney (DESE)</DisplayName>
        <AccountId>20</AccountId>
        <AccountType/>
      </UserInfo>
      <UserInfo>
        <DisplayName>Reis, Jacqueline (DESE)</DisplayName>
        <AccountId>33</AccountId>
        <AccountType/>
      </UserInfo>
      <UserInfo>
        <DisplayName>Bettencourt, Helene H. (DESE)</DisplayName>
        <AccountId>18</AccountId>
        <AccountType/>
      </UserInfo>
      <UserInfo>
        <DisplayName>Steenland, Deborah (DESE)</DisplayName>
        <AccountId>83</AccountId>
        <AccountType/>
      </UserInfo>
    </SharedWithUsers>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C533D4-6CBF-4B15-A12A-3A1E4DFA8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79616-DEDA-43BA-8574-EBEF3B04611E}">
  <ds:schemaRefs>
    <ds:schemaRef ds:uri="http://schemas.microsoft.com/sharepoint/v3/contenttype/forms"/>
  </ds:schemaRefs>
</ds:datastoreItem>
</file>

<file path=customXml/itemProps3.xml><?xml version="1.0" encoding="utf-8"?>
<ds:datastoreItem xmlns:ds="http://schemas.openxmlformats.org/officeDocument/2006/customXml" ds:itemID="{4595F076-7D0B-4A74-9FA8-4E70B462C446}">
  <ds:schemaRefs>
    <ds:schemaRef ds:uri="http://schemas.openxmlformats.org/officeDocument/2006/bibliography"/>
  </ds:schemaRefs>
</ds:datastoreItem>
</file>

<file path=customXml/itemProps4.xml><?xml version="1.0" encoding="utf-8"?>
<ds:datastoreItem xmlns:ds="http://schemas.openxmlformats.org/officeDocument/2006/customXml" ds:itemID="{8B2FEDD8-5942-4FDD-9B08-8BCB1B11A4FC}">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BESE April 2022 Meeting Minutes</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BESE November 15, 2022 Regular Meeting</dc:title>
  <dc:subject/>
  <dc:creator>DESE</dc:creator>
  <cp:keywords/>
  <dc:description/>
  <cp:lastModifiedBy>Zou, Dong (EOE)</cp:lastModifiedBy>
  <cp:revision>4</cp:revision>
  <cp:lastPrinted>2022-10-24T19:49:00Z</cp:lastPrinted>
  <dcterms:created xsi:type="dcterms:W3CDTF">2022-12-16T17:17:00Z</dcterms:created>
  <dcterms:modified xsi:type="dcterms:W3CDTF">2022-12-16T18:05:00Z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16 2022 12:00AM</vt:lpwstr>
  </property>
</Properties>
</file>