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1D8CC" w14:textId="77777777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8240" behindDoc="0" locked="0" layoutInCell="0" allowOverlap="1" wp14:anchorId="2D4CAC82" wp14:editId="304E91C8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 w:rsidRPr="24307993">
        <w:rPr>
          <w:rFonts w:ascii="Arial" w:hAnsi="Arial"/>
          <w:b/>
          <w:bCs/>
          <w:i/>
          <w:iCs/>
          <w:sz w:val="40"/>
          <w:szCs w:val="40"/>
        </w:rPr>
        <w:t>Massachusetts Department of</w:t>
      </w:r>
    </w:p>
    <w:p w14:paraId="4A56CD05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7F041A85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0" allowOverlap="1" wp14:anchorId="42F186F8" wp14:editId="34AB7259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B558A" id="Line 3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5B7A5B1F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0006A961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1A9C9E0C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713DC9">
          <w:footerReference w:type="default" r:id="rId11"/>
          <w:endnotePr>
            <w:numFmt w:val="decimal"/>
          </w:endnotePr>
          <w:pgSz w:w="12240" w:h="15840"/>
          <w:pgMar w:top="864" w:right="1080" w:bottom="1440" w:left="1800" w:header="1440" w:footer="720" w:gutter="0"/>
          <w:cols w:space="720"/>
          <w:noEndnote/>
          <w:titlePg/>
          <w:docGrid w:linePitch="326"/>
        </w:sectPr>
      </w:pPr>
    </w:p>
    <w:p w14:paraId="0567E17F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 w14:paraId="060581F1" w14:textId="77777777">
        <w:tc>
          <w:tcPr>
            <w:tcW w:w="2988" w:type="dxa"/>
          </w:tcPr>
          <w:p w14:paraId="7D426991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77D8E2AB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567C9FA6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1C56BDD7" w14:textId="77777777" w:rsidR="00A20194" w:rsidRDefault="00A20194">
      <w:pPr>
        <w:rPr>
          <w:rFonts w:ascii="Arial" w:hAnsi="Arial"/>
          <w:i/>
          <w:sz w:val="18"/>
        </w:rPr>
      </w:pPr>
    </w:p>
    <w:p w14:paraId="46BD98ED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72A0A24C" w14:textId="77777777" w:rsidR="0059178C" w:rsidRDefault="0059178C" w:rsidP="0059178C">
      <w:pPr>
        <w:pStyle w:val="Heading1"/>
        <w:tabs>
          <w:tab w:val="clear" w:pos="4680"/>
        </w:tabs>
      </w:pPr>
      <w:r>
        <w:t>MEMORANDUM</w:t>
      </w:r>
    </w:p>
    <w:p w14:paraId="177F3486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p w14:paraId="060EB659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4"/>
        <w:gridCol w:w="8176"/>
      </w:tblGrid>
      <w:tr w:rsidR="0059178C" w14:paraId="70787408" w14:textId="77777777" w:rsidTr="3DD8A1C0">
        <w:tc>
          <w:tcPr>
            <w:tcW w:w="1184" w:type="dxa"/>
          </w:tcPr>
          <w:p w14:paraId="7D763A9D" w14:textId="77777777" w:rsidR="0059178C" w:rsidRDefault="0059178C" w:rsidP="001F1BC3">
            <w:pPr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8176" w:type="dxa"/>
          </w:tcPr>
          <w:p w14:paraId="3BB38169" w14:textId="6858FCB5" w:rsidR="0059178C" w:rsidRDefault="002C2CDF" w:rsidP="001F1BC3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 w:rsidRPr="00CF47FC">
              <w:rPr>
                <w:bCs/>
                <w:snapToGrid w:val="0"/>
              </w:rPr>
              <w:t xml:space="preserve">Members of the Board of </w:t>
            </w:r>
            <w:bookmarkStart w:id="0" w:name="_Hlk43449165"/>
            <w:r w:rsidRPr="00CF47FC">
              <w:rPr>
                <w:bCs/>
                <w:snapToGrid w:val="0"/>
              </w:rPr>
              <w:t>Elementary and Secondary Education</w:t>
            </w:r>
            <w:bookmarkEnd w:id="0"/>
          </w:p>
        </w:tc>
      </w:tr>
      <w:tr w:rsidR="000E5E95" w14:paraId="663CBD5C" w14:textId="77777777" w:rsidTr="3DD8A1C0">
        <w:tc>
          <w:tcPr>
            <w:tcW w:w="1184" w:type="dxa"/>
          </w:tcPr>
          <w:p w14:paraId="58083D68" w14:textId="77777777" w:rsidR="000E5E95" w:rsidRDefault="000E5E95" w:rsidP="000E5E95">
            <w:pPr>
              <w:rPr>
                <w:b/>
              </w:rPr>
            </w:pPr>
            <w:r>
              <w:rPr>
                <w:b/>
              </w:rPr>
              <w:t>From:</w:t>
            </w:r>
            <w:r>
              <w:tab/>
            </w:r>
          </w:p>
        </w:tc>
        <w:tc>
          <w:tcPr>
            <w:tcW w:w="8176" w:type="dxa"/>
          </w:tcPr>
          <w:p w14:paraId="4F28AB34" w14:textId="607D747E" w:rsidR="00CF3C41" w:rsidRPr="00947C0C" w:rsidRDefault="000E5E95" w:rsidP="000E5E95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</w:rPr>
            </w:pPr>
            <w:r w:rsidRPr="00CF47FC">
              <w:rPr>
                <w:bCs/>
                <w:snapToGrid w:val="0"/>
              </w:rPr>
              <w:t>Jeffrey C. Riley, Commissioner</w:t>
            </w:r>
          </w:p>
        </w:tc>
      </w:tr>
      <w:tr w:rsidR="000E5E95" w14:paraId="4D118504" w14:textId="77777777" w:rsidTr="3DD8A1C0">
        <w:tc>
          <w:tcPr>
            <w:tcW w:w="1184" w:type="dxa"/>
          </w:tcPr>
          <w:p w14:paraId="43395999" w14:textId="77777777" w:rsidR="000E5E95" w:rsidRDefault="000E5E95" w:rsidP="000E5E95">
            <w:pPr>
              <w:rPr>
                <w:b/>
              </w:rPr>
            </w:pPr>
            <w:r>
              <w:rPr>
                <w:b/>
              </w:rPr>
              <w:t>Date:</w:t>
            </w:r>
            <w:r>
              <w:tab/>
            </w:r>
          </w:p>
        </w:tc>
        <w:tc>
          <w:tcPr>
            <w:tcW w:w="8176" w:type="dxa"/>
          </w:tcPr>
          <w:p w14:paraId="0A2F20FF" w14:textId="53933464" w:rsidR="000E5E95" w:rsidRDefault="00DF2948" w:rsidP="000E5E95">
            <w:pPr>
              <w:pStyle w:val="Footer"/>
              <w:widowControl w:val="0"/>
              <w:tabs>
                <w:tab w:val="clear" w:pos="4320"/>
                <w:tab w:val="clear" w:pos="8640"/>
              </w:tabs>
            </w:pPr>
            <w:r>
              <w:t xml:space="preserve">November </w:t>
            </w:r>
            <w:r w:rsidR="00BF5221">
              <w:t>7</w:t>
            </w:r>
            <w:r>
              <w:t>, 2022</w:t>
            </w:r>
          </w:p>
        </w:tc>
      </w:tr>
      <w:tr w:rsidR="000E5E95" w14:paraId="5D0D4861" w14:textId="77777777" w:rsidTr="3DD8A1C0">
        <w:tc>
          <w:tcPr>
            <w:tcW w:w="1184" w:type="dxa"/>
          </w:tcPr>
          <w:p w14:paraId="3428D501" w14:textId="77777777" w:rsidR="000E5E95" w:rsidRDefault="000E5E95" w:rsidP="000E5E95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8176" w:type="dxa"/>
          </w:tcPr>
          <w:p w14:paraId="1D804615" w14:textId="653CB0F0" w:rsidR="000E5E95" w:rsidRPr="007A22FF" w:rsidRDefault="00231C4D" w:rsidP="54415296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snapToGrid w:val="0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 xml:space="preserve">Family Engagement: Review of October 28, </w:t>
            </w:r>
            <w:r>
              <w:rPr>
                <w:rStyle w:val="contextualspellingandgrammarerror"/>
                <w:color w:val="000000"/>
                <w:shd w:val="clear" w:color="auto" w:fill="FFFFFF"/>
              </w:rPr>
              <w:t>2022</w:t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Summit and Next Steps</w:t>
            </w:r>
          </w:p>
        </w:tc>
      </w:tr>
    </w:tbl>
    <w:p w14:paraId="619E8648" w14:textId="77777777" w:rsidR="0059178C" w:rsidRDefault="0059178C" w:rsidP="0059178C">
      <w:pPr>
        <w:pBdr>
          <w:bottom w:val="single" w:sz="4" w:space="1" w:color="auto"/>
        </w:pBdr>
      </w:pPr>
      <w:bookmarkStart w:id="1" w:name="TO"/>
      <w:bookmarkStart w:id="2" w:name="FROM"/>
      <w:bookmarkStart w:id="3" w:name="DATE"/>
      <w:bookmarkStart w:id="4" w:name="RE"/>
      <w:bookmarkEnd w:id="1"/>
      <w:bookmarkEnd w:id="2"/>
      <w:bookmarkEnd w:id="3"/>
      <w:bookmarkEnd w:id="4"/>
    </w:p>
    <w:p w14:paraId="19925838" w14:textId="77777777" w:rsidR="0059178C" w:rsidRDefault="0059178C" w:rsidP="0059178C">
      <w:pPr>
        <w:rPr>
          <w:sz w:val="16"/>
        </w:rPr>
        <w:sectPr w:rsidR="0059178C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1FA174EB" w14:textId="1930F270" w:rsidR="0039533A" w:rsidRDefault="0039533A" w:rsidP="00DF2948"/>
    <w:p w14:paraId="5AA8CACF" w14:textId="077C251D" w:rsidR="00D94E9F" w:rsidRPr="00CA7E9B" w:rsidRDefault="00231C4D" w:rsidP="0081020E">
      <w:pPr>
        <w:tabs>
          <w:tab w:val="left" w:pos="5964"/>
        </w:tabs>
        <w:rPr>
          <w:color w:val="000000"/>
          <w:szCs w:val="24"/>
        </w:rPr>
      </w:pPr>
      <w:r w:rsidRPr="00CA7E9B">
        <w:rPr>
          <w:szCs w:val="24"/>
        </w:rPr>
        <w:t xml:space="preserve">As </w:t>
      </w:r>
      <w:r w:rsidR="00EF4B7E" w:rsidRPr="00CA7E9B">
        <w:rPr>
          <w:szCs w:val="24"/>
        </w:rPr>
        <w:t xml:space="preserve">previewed </w:t>
      </w:r>
      <w:r w:rsidRPr="00CA7E9B">
        <w:rPr>
          <w:szCs w:val="24"/>
        </w:rPr>
        <w:t xml:space="preserve">at </w:t>
      </w:r>
      <w:r w:rsidR="006547F8">
        <w:rPr>
          <w:szCs w:val="24"/>
        </w:rPr>
        <w:t>last month’s</w:t>
      </w:r>
      <w:r w:rsidRPr="00CA7E9B">
        <w:rPr>
          <w:szCs w:val="24"/>
        </w:rPr>
        <w:t xml:space="preserve"> Board </w:t>
      </w:r>
      <w:r w:rsidR="00893825">
        <w:rPr>
          <w:szCs w:val="24"/>
        </w:rPr>
        <w:t>m</w:t>
      </w:r>
      <w:r w:rsidRPr="00CA7E9B">
        <w:rPr>
          <w:szCs w:val="24"/>
        </w:rPr>
        <w:t xml:space="preserve">eeting, on </w:t>
      </w:r>
      <w:r w:rsidR="00D94E9F" w:rsidRPr="00CA7E9B">
        <w:rPr>
          <w:color w:val="000000"/>
          <w:szCs w:val="24"/>
        </w:rPr>
        <w:t xml:space="preserve">October 28, </w:t>
      </w:r>
      <w:r w:rsidR="0081020E" w:rsidRPr="00CA7E9B">
        <w:rPr>
          <w:color w:val="000000"/>
          <w:szCs w:val="24"/>
        </w:rPr>
        <w:t xml:space="preserve">2022 </w:t>
      </w:r>
      <w:r w:rsidR="00D94E9F" w:rsidRPr="00CA7E9B">
        <w:rPr>
          <w:color w:val="000000"/>
          <w:szCs w:val="24"/>
        </w:rPr>
        <w:t>more than 400 family members, educators, administrators</w:t>
      </w:r>
      <w:r w:rsidR="00867AB4">
        <w:rPr>
          <w:color w:val="000000"/>
          <w:szCs w:val="24"/>
        </w:rPr>
        <w:t>,</w:t>
      </w:r>
      <w:r w:rsidR="00D94E9F" w:rsidRPr="00CA7E9B">
        <w:rPr>
          <w:color w:val="000000"/>
          <w:szCs w:val="24"/>
        </w:rPr>
        <w:t xml:space="preserve"> and state organizations participated in the</w:t>
      </w:r>
      <w:r w:rsidR="00EF4B7E" w:rsidRPr="00CA7E9B">
        <w:rPr>
          <w:color w:val="000000"/>
          <w:szCs w:val="24"/>
        </w:rPr>
        <w:t xml:space="preserve"> </w:t>
      </w:r>
      <w:r w:rsidR="00D94E9F" w:rsidRPr="00CA7E9B">
        <w:rPr>
          <w:i/>
          <w:iCs/>
          <w:color w:val="000000"/>
          <w:szCs w:val="24"/>
        </w:rPr>
        <w:t xml:space="preserve">Better Together: Strengthening Family School Partnership </w:t>
      </w:r>
      <w:r w:rsidR="00D94E9F" w:rsidRPr="00CA7E9B">
        <w:rPr>
          <w:color w:val="000000"/>
          <w:szCs w:val="24"/>
        </w:rPr>
        <w:t>summit in Sturbridge</w:t>
      </w:r>
      <w:r w:rsidR="00867AB4">
        <w:rPr>
          <w:color w:val="000000"/>
          <w:szCs w:val="24"/>
        </w:rPr>
        <w:t>, organized by the Department</w:t>
      </w:r>
      <w:r w:rsidR="004F3E5A">
        <w:rPr>
          <w:color w:val="000000"/>
          <w:szCs w:val="24"/>
        </w:rPr>
        <w:t xml:space="preserve"> of Elementary and Secondary Education</w:t>
      </w:r>
      <w:r w:rsidR="00867AB4">
        <w:rPr>
          <w:color w:val="000000"/>
          <w:szCs w:val="24"/>
        </w:rPr>
        <w:t xml:space="preserve"> and numerous partners</w:t>
      </w:r>
      <w:r w:rsidR="00D94E9F" w:rsidRPr="00CA7E9B">
        <w:rPr>
          <w:color w:val="000000"/>
          <w:szCs w:val="24"/>
        </w:rPr>
        <w:t>. The summit was an opportunity to foster an understanding of family engagement and model strategies for creating and strengthening meaningful partnerships between schools, families</w:t>
      </w:r>
      <w:r w:rsidR="004F3E5A">
        <w:rPr>
          <w:color w:val="000000"/>
          <w:szCs w:val="24"/>
        </w:rPr>
        <w:t>,</w:t>
      </w:r>
      <w:r w:rsidR="00D94E9F" w:rsidRPr="00CA7E9B">
        <w:rPr>
          <w:color w:val="000000"/>
          <w:szCs w:val="24"/>
        </w:rPr>
        <w:t xml:space="preserve"> and community organizations.</w:t>
      </w:r>
    </w:p>
    <w:p w14:paraId="18794097" w14:textId="77777777" w:rsidR="00D94E9F" w:rsidRPr="00CA7E9B" w:rsidRDefault="00D94E9F" w:rsidP="00D94E9F">
      <w:pPr>
        <w:pStyle w:val="NormalWeb"/>
        <w:spacing w:before="0" w:beforeAutospacing="0" w:after="0" w:afterAutospacing="0"/>
        <w:rPr>
          <w:color w:val="000000"/>
        </w:rPr>
      </w:pPr>
    </w:p>
    <w:p w14:paraId="7EAFAF14" w14:textId="40A87059" w:rsidR="00D94E9F" w:rsidRPr="00CA7E9B" w:rsidRDefault="00912C69" w:rsidP="00D94E9F">
      <w:pPr>
        <w:pStyle w:val="NormalWeb"/>
        <w:spacing w:before="0" w:beforeAutospacing="0" w:after="0" w:afterAutospacing="0"/>
      </w:pPr>
      <w:r>
        <w:rPr>
          <w:color w:val="000000"/>
        </w:rPr>
        <w:t>Twenty-nine</w:t>
      </w:r>
      <w:r w:rsidR="0068723A" w:rsidRPr="00CA7E9B">
        <w:rPr>
          <w:color w:val="000000"/>
        </w:rPr>
        <w:t xml:space="preserve"> </w:t>
      </w:r>
      <w:r w:rsidR="00EF4B7E" w:rsidRPr="00CA7E9B">
        <w:rPr>
          <w:color w:val="000000"/>
        </w:rPr>
        <w:t xml:space="preserve">school </w:t>
      </w:r>
      <w:r w:rsidR="00D94E9F" w:rsidRPr="00CA7E9B">
        <w:rPr>
          <w:color w:val="000000"/>
        </w:rPr>
        <w:t>districts</w:t>
      </w:r>
      <w:r w:rsidR="0068723A" w:rsidRPr="00CA7E9B">
        <w:rPr>
          <w:color w:val="000000"/>
        </w:rPr>
        <w:t xml:space="preserve"> </w:t>
      </w:r>
      <w:r w:rsidR="00D94E9F" w:rsidRPr="00CA7E9B">
        <w:rPr>
          <w:color w:val="000000"/>
        </w:rPr>
        <w:t xml:space="preserve">sent family school partnership teams to the event. </w:t>
      </w:r>
      <w:r w:rsidR="00D80CA7" w:rsidRPr="00CA7E9B">
        <w:rPr>
          <w:color w:val="000000"/>
        </w:rPr>
        <w:t xml:space="preserve">The day included </w:t>
      </w:r>
      <w:r w:rsidR="00D94E9F" w:rsidRPr="00CA7E9B">
        <w:rPr>
          <w:color w:val="000000"/>
        </w:rPr>
        <w:t>keynote addresses from Deputy Commissioner Regina Robinson</w:t>
      </w:r>
      <w:r w:rsidR="0068723A" w:rsidRPr="00CA7E9B">
        <w:rPr>
          <w:color w:val="000000"/>
        </w:rPr>
        <w:t xml:space="preserve"> and </w:t>
      </w:r>
      <w:proofErr w:type="gramStart"/>
      <w:r w:rsidR="0068723A" w:rsidRPr="00CA7E9B">
        <w:rPr>
          <w:color w:val="000000"/>
        </w:rPr>
        <w:t>myself</w:t>
      </w:r>
      <w:proofErr w:type="gramEnd"/>
      <w:r w:rsidR="00D94E9F" w:rsidRPr="00CA7E9B">
        <w:rPr>
          <w:color w:val="000000"/>
        </w:rPr>
        <w:t xml:space="preserve">, </w:t>
      </w:r>
      <w:r w:rsidR="00881F6A" w:rsidRPr="00CA7E9B">
        <w:rPr>
          <w:color w:val="000000"/>
        </w:rPr>
        <w:t xml:space="preserve">and a workshop session led by Board </w:t>
      </w:r>
      <w:r w:rsidR="00893825">
        <w:rPr>
          <w:color w:val="000000"/>
        </w:rPr>
        <w:t>m</w:t>
      </w:r>
      <w:r w:rsidR="00881F6A" w:rsidRPr="00CA7E9B">
        <w:rPr>
          <w:color w:val="000000"/>
        </w:rPr>
        <w:t xml:space="preserve">ember </w:t>
      </w:r>
      <w:r w:rsidR="00E42F9F" w:rsidRPr="00CA7E9B">
        <w:rPr>
          <w:color w:val="000000"/>
        </w:rPr>
        <w:t xml:space="preserve">Mary Ann </w:t>
      </w:r>
      <w:r w:rsidR="00881F6A" w:rsidRPr="00CA7E9B">
        <w:rPr>
          <w:color w:val="000000"/>
        </w:rPr>
        <w:t>Stewart</w:t>
      </w:r>
      <w:r w:rsidR="00E42F9F" w:rsidRPr="00CA7E9B">
        <w:rPr>
          <w:color w:val="000000"/>
        </w:rPr>
        <w:t>. P</w:t>
      </w:r>
      <w:r w:rsidR="00D94E9F" w:rsidRPr="00CA7E9B">
        <w:rPr>
          <w:color w:val="000000"/>
        </w:rPr>
        <w:t xml:space="preserve">articipants joined </w:t>
      </w:r>
      <w:r w:rsidR="00E42F9F" w:rsidRPr="00CA7E9B">
        <w:rPr>
          <w:color w:val="000000"/>
        </w:rPr>
        <w:t xml:space="preserve">a total of </w:t>
      </w:r>
      <w:r w:rsidR="00D94E9F" w:rsidRPr="00CA7E9B">
        <w:rPr>
          <w:color w:val="000000"/>
        </w:rPr>
        <w:t xml:space="preserve">37 workshops focused on a wide range of effective family partnership practices, including tapping family members as literacy advocates, improving school family communication, the new IEP </w:t>
      </w:r>
      <w:r w:rsidR="004F3E5A">
        <w:rPr>
          <w:color w:val="000000"/>
        </w:rPr>
        <w:t xml:space="preserve">improvement </w:t>
      </w:r>
      <w:r w:rsidR="00D94E9F" w:rsidRPr="00CA7E9B">
        <w:rPr>
          <w:color w:val="000000"/>
        </w:rPr>
        <w:t xml:space="preserve">project initiative, strategies for supporting multilingual families, leveraging social media for family partnership, and many more. More than 40 family members and educators also joined a special session facilitated by the Department where they shared their thoughts on the future of learning in Massachusetts. To see pictures and social media posts from the day, visit Twitter </w:t>
      </w:r>
      <w:hyperlink r:id="rId12" w:history="1">
        <w:r w:rsidR="00D94E9F" w:rsidRPr="00CA7E9B">
          <w:rPr>
            <w:rStyle w:val="Hyperlink"/>
            <w:color w:val="1155CC"/>
          </w:rPr>
          <w:t>#SchoolFamilyMA</w:t>
        </w:r>
      </w:hyperlink>
      <w:r w:rsidR="00D94E9F" w:rsidRPr="00CA7E9B">
        <w:rPr>
          <w:color w:val="000000"/>
        </w:rPr>
        <w:t xml:space="preserve">. The Department’s Office of Student and Family Support will continue to </w:t>
      </w:r>
      <w:hyperlink r:id="rId13" w:history="1">
        <w:r w:rsidR="00D94E9F" w:rsidRPr="00CA7E9B">
          <w:rPr>
            <w:rStyle w:val="Hyperlink"/>
            <w:color w:val="1155CC"/>
          </w:rPr>
          <w:t>provide ongoing support</w:t>
        </w:r>
      </w:hyperlink>
      <w:r w:rsidR="00D94E9F" w:rsidRPr="00CA7E9B">
        <w:rPr>
          <w:color w:val="000000"/>
        </w:rPr>
        <w:t xml:space="preserve"> to districts interested in deepening family partnerships.</w:t>
      </w:r>
    </w:p>
    <w:p w14:paraId="34DC8462" w14:textId="55313221" w:rsidR="00D94E9F" w:rsidRPr="00CA7E9B" w:rsidRDefault="00D94E9F" w:rsidP="00D94E9F">
      <w:pPr>
        <w:rPr>
          <w:szCs w:val="24"/>
        </w:rPr>
      </w:pPr>
    </w:p>
    <w:p w14:paraId="17FF1B50" w14:textId="3E911456" w:rsidR="0081020E" w:rsidRPr="00E8723D" w:rsidRDefault="00867AB4" w:rsidP="0081020E">
      <w:pPr>
        <w:tabs>
          <w:tab w:val="left" w:pos="5964"/>
        </w:tabs>
        <w:rPr>
          <w:i/>
          <w:iCs/>
          <w:szCs w:val="24"/>
        </w:rPr>
      </w:pPr>
      <w:r>
        <w:rPr>
          <w:szCs w:val="24"/>
        </w:rPr>
        <w:t>The day focused on ways to strengthen family engagement</w:t>
      </w:r>
      <w:r w:rsidR="002439E0">
        <w:rPr>
          <w:szCs w:val="24"/>
        </w:rPr>
        <w:t xml:space="preserve">, </w:t>
      </w:r>
      <w:r w:rsidR="006A0515">
        <w:rPr>
          <w:szCs w:val="24"/>
        </w:rPr>
        <w:t xml:space="preserve">with this Department </w:t>
      </w:r>
      <w:r w:rsidR="002439E0">
        <w:rPr>
          <w:szCs w:val="24"/>
        </w:rPr>
        <w:t>defin</w:t>
      </w:r>
      <w:r w:rsidR="006A0515">
        <w:rPr>
          <w:szCs w:val="24"/>
        </w:rPr>
        <w:t xml:space="preserve">ition in mind: </w:t>
      </w:r>
      <w:r w:rsidR="0081020E" w:rsidRPr="00E8723D">
        <w:rPr>
          <w:i/>
          <w:iCs/>
          <w:szCs w:val="24"/>
        </w:rPr>
        <w:t xml:space="preserve">Family engagement builds relationships between students, families, educators, and the community. These relationships over time develop into meaningful partnerships rooted in the strengths and assets of all. </w:t>
      </w:r>
    </w:p>
    <w:p w14:paraId="30C77F64" w14:textId="77777777" w:rsidR="0081020E" w:rsidRPr="00E8723D" w:rsidRDefault="0081020E" w:rsidP="0081020E">
      <w:pPr>
        <w:tabs>
          <w:tab w:val="left" w:pos="5964"/>
        </w:tabs>
        <w:rPr>
          <w:i/>
          <w:iCs/>
          <w:szCs w:val="24"/>
        </w:rPr>
      </w:pPr>
    </w:p>
    <w:p w14:paraId="706EE310" w14:textId="3183EA2B" w:rsidR="0081020E" w:rsidRPr="00E8723D" w:rsidRDefault="0081020E" w:rsidP="0081020E">
      <w:pPr>
        <w:pStyle w:val="ListParagraph"/>
        <w:numPr>
          <w:ilvl w:val="0"/>
          <w:numId w:val="26"/>
        </w:numPr>
        <w:tabs>
          <w:tab w:val="left" w:pos="5964"/>
        </w:tabs>
        <w:contextualSpacing/>
        <w:rPr>
          <w:rFonts w:eastAsia="Times New Roman"/>
          <w:i/>
          <w:iCs/>
        </w:rPr>
      </w:pPr>
      <w:r w:rsidRPr="00E8723D">
        <w:rPr>
          <w:rFonts w:eastAsia="Times New Roman"/>
          <w:i/>
          <w:iCs/>
        </w:rPr>
        <w:t>Family engagement is an intentional, authentic, respectful, and equal partnership between educators and families with the ultimate goal of positive results for children and youth</w:t>
      </w:r>
      <w:r w:rsidR="004F3E5A">
        <w:rPr>
          <w:rFonts w:eastAsia="Times New Roman"/>
          <w:i/>
          <w:iCs/>
        </w:rPr>
        <w:t>.</w:t>
      </w:r>
    </w:p>
    <w:p w14:paraId="6909BE71" w14:textId="062B03B6" w:rsidR="0081020E" w:rsidRPr="00E8723D" w:rsidRDefault="0081020E" w:rsidP="0081020E">
      <w:pPr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5964"/>
        </w:tabs>
        <w:spacing w:before="120" w:after="120"/>
        <w:rPr>
          <w:i/>
          <w:iCs/>
          <w:szCs w:val="24"/>
        </w:rPr>
      </w:pPr>
      <w:r w:rsidRPr="00E8723D">
        <w:rPr>
          <w:i/>
          <w:iCs/>
          <w:color w:val="000000" w:themeColor="text1"/>
          <w:szCs w:val="24"/>
        </w:rPr>
        <w:t>Effective family engagement is culturally responsive, collaborative, equitable, and respectful of famil</w:t>
      </w:r>
      <w:r w:rsidR="004F3E5A">
        <w:rPr>
          <w:i/>
          <w:iCs/>
          <w:color w:val="000000" w:themeColor="text1"/>
          <w:szCs w:val="24"/>
        </w:rPr>
        <w:t>ies</w:t>
      </w:r>
      <w:r w:rsidRPr="00E8723D">
        <w:rPr>
          <w:i/>
          <w:iCs/>
          <w:color w:val="000000" w:themeColor="text1"/>
          <w:szCs w:val="24"/>
        </w:rPr>
        <w:t>' diverse languages, norms, and values.</w:t>
      </w:r>
    </w:p>
    <w:p w14:paraId="35DBE8F7" w14:textId="77777777" w:rsidR="0081020E" w:rsidRPr="00E8723D" w:rsidRDefault="0081020E" w:rsidP="0081020E">
      <w:pPr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5964"/>
        </w:tabs>
        <w:spacing w:before="120" w:after="120"/>
        <w:rPr>
          <w:i/>
          <w:iCs/>
          <w:szCs w:val="24"/>
        </w:rPr>
      </w:pPr>
      <w:r w:rsidRPr="00E8723D">
        <w:rPr>
          <w:i/>
          <w:iCs/>
          <w:color w:val="000000"/>
          <w:szCs w:val="24"/>
        </w:rPr>
        <w:t>Effective engagement strives to eliminate barriers to participation.</w:t>
      </w:r>
    </w:p>
    <w:p w14:paraId="5085257E" w14:textId="77777777" w:rsidR="0081020E" w:rsidRPr="00E8723D" w:rsidRDefault="0081020E" w:rsidP="0081020E">
      <w:pPr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5964"/>
        </w:tabs>
        <w:spacing w:before="120" w:after="120"/>
        <w:rPr>
          <w:i/>
          <w:iCs/>
          <w:szCs w:val="24"/>
        </w:rPr>
      </w:pPr>
      <w:r w:rsidRPr="00E8723D">
        <w:rPr>
          <w:i/>
          <w:iCs/>
          <w:color w:val="000000"/>
          <w:szCs w:val="24"/>
        </w:rPr>
        <w:lastRenderedPageBreak/>
        <w:t>These engagement practices take place in schools, in the community, and wherever students and their family live and learn.</w:t>
      </w:r>
      <w:bookmarkStart w:id="5" w:name="_heading=h.gjdgxs" w:colFirst="0" w:colLast="0"/>
      <w:bookmarkEnd w:id="5"/>
    </w:p>
    <w:p w14:paraId="5B5CF3BA" w14:textId="77777777" w:rsidR="0081020E" w:rsidRPr="00CA7E9B" w:rsidRDefault="0081020E" w:rsidP="00D94E9F">
      <w:pPr>
        <w:rPr>
          <w:szCs w:val="24"/>
        </w:rPr>
      </w:pPr>
    </w:p>
    <w:p w14:paraId="0ACF6FA8" w14:textId="77777777" w:rsidR="00D94E9F" w:rsidRPr="00CA7E9B" w:rsidRDefault="00D94E9F" w:rsidP="00D94E9F">
      <w:pPr>
        <w:rPr>
          <w:b/>
          <w:bCs/>
          <w:szCs w:val="24"/>
        </w:rPr>
      </w:pPr>
      <w:r w:rsidRPr="00CA7E9B">
        <w:rPr>
          <w:b/>
          <w:bCs/>
          <w:szCs w:val="24"/>
        </w:rPr>
        <w:t>Supporting Families and School Districts After the Summit</w:t>
      </w:r>
    </w:p>
    <w:p w14:paraId="52FB4185" w14:textId="62DB1F66" w:rsidR="00D94E9F" w:rsidRPr="00CA7E9B" w:rsidRDefault="00D94E9F" w:rsidP="00D94E9F">
      <w:pPr>
        <w:pStyle w:val="NormalWeb"/>
        <w:shd w:val="clear" w:color="auto" w:fill="FFFFFF"/>
        <w:spacing w:before="0" w:beforeAutospacing="0"/>
        <w:rPr>
          <w:color w:val="222222"/>
        </w:rPr>
      </w:pPr>
      <w:r w:rsidRPr="00CA7E9B">
        <w:rPr>
          <w:color w:val="222222"/>
        </w:rPr>
        <w:t>Family and community engagement is an integral part of the federal Every Student Succeeds Act (ESSA)</w:t>
      </w:r>
      <w:r w:rsidR="009D096B">
        <w:rPr>
          <w:color w:val="222222"/>
        </w:rPr>
        <w:t xml:space="preserve">, and can be deeply woven into </w:t>
      </w:r>
      <w:r w:rsidR="009D45E2">
        <w:rPr>
          <w:color w:val="222222"/>
        </w:rPr>
        <w:t xml:space="preserve">the design of </w:t>
      </w:r>
      <w:r w:rsidR="009D096B">
        <w:rPr>
          <w:color w:val="222222"/>
        </w:rPr>
        <w:t>all educational initiatives</w:t>
      </w:r>
      <w:r w:rsidRPr="00CA7E9B">
        <w:rPr>
          <w:color w:val="222222"/>
        </w:rPr>
        <w:t>. Schools and districts</w:t>
      </w:r>
      <w:r w:rsidR="0089580C" w:rsidRPr="00CA7E9B">
        <w:rPr>
          <w:color w:val="222222"/>
        </w:rPr>
        <w:t xml:space="preserve"> </w:t>
      </w:r>
      <w:r w:rsidR="009D45E2">
        <w:rPr>
          <w:color w:val="222222"/>
        </w:rPr>
        <w:t xml:space="preserve">are expected to </w:t>
      </w:r>
      <w:r w:rsidRPr="00CA7E9B">
        <w:rPr>
          <w:color w:val="222222"/>
        </w:rPr>
        <w:t xml:space="preserve">actively engage families and community members in </w:t>
      </w:r>
      <w:r w:rsidR="004F3E5A">
        <w:rPr>
          <w:color w:val="222222"/>
        </w:rPr>
        <w:t xml:space="preserve">developing </w:t>
      </w:r>
      <w:r w:rsidRPr="00CA7E9B">
        <w:rPr>
          <w:color w:val="222222"/>
        </w:rPr>
        <w:t>state and local education plans for the use of funds including </w:t>
      </w:r>
      <w:hyperlink r:id="rId14" w:history="1">
        <w:r w:rsidRPr="00CA7E9B">
          <w:rPr>
            <w:rStyle w:val="Hyperlink"/>
            <w:color w:val="0060C7"/>
          </w:rPr>
          <w:t xml:space="preserve">Federal </w:t>
        </w:r>
        <w:r w:rsidR="004F3E5A">
          <w:rPr>
            <w:rStyle w:val="Hyperlink"/>
            <w:color w:val="0060C7"/>
          </w:rPr>
          <w:t>g</w:t>
        </w:r>
        <w:r w:rsidRPr="00CA7E9B">
          <w:rPr>
            <w:rStyle w:val="Hyperlink"/>
            <w:color w:val="0060C7"/>
          </w:rPr>
          <w:t>rants such as Title I, Part A</w:t>
        </w:r>
      </w:hyperlink>
      <w:r w:rsidRPr="00CA7E9B">
        <w:rPr>
          <w:color w:val="222222"/>
        </w:rPr>
        <w:t xml:space="preserve"> that provides financial assistance to districts and schools with high numbers or high percentages of children from low-income families. </w:t>
      </w:r>
      <w:r w:rsidR="009D45E2">
        <w:rPr>
          <w:color w:val="222222"/>
        </w:rPr>
        <w:t>Additionally, s</w:t>
      </w:r>
      <w:r w:rsidRPr="00CA7E9B">
        <w:rPr>
          <w:color w:val="222222"/>
        </w:rPr>
        <w:t xml:space="preserve">chools </w:t>
      </w:r>
      <w:r w:rsidR="009D45E2">
        <w:rPr>
          <w:color w:val="222222"/>
        </w:rPr>
        <w:t xml:space="preserve">are required to </w:t>
      </w:r>
      <w:r w:rsidRPr="00CA7E9B">
        <w:rPr>
          <w:color w:val="222222"/>
        </w:rPr>
        <w:t>partner with stakeholders including families in the development of school improvement plans for </w:t>
      </w:r>
      <w:hyperlink r:id="rId15" w:history="1">
        <w:r w:rsidRPr="00CA7E9B">
          <w:rPr>
            <w:rStyle w:val="Hyperlink"/>
            <w:color w:val="0060C7"/>
          </w:rPr>
          <w:t>schools identified for support and improvement</w:t>
        </w:r>
      </w:hyperlink>
      <w:r w:rsidRPr="00CA7E9B">
        <w:rPr>
          <w:color w:val="222222"/>
        </w:rPr>
        <w:t> under ESSA.</w:t>
      </w:r>
    </w:p>
    <w:p w14:paraId="0C0D5BB8" w14:textId="4846C990" w:rsidR="00D94E9F" w:rsidRPr="00CA7E9B" w:rsidRDefault="00A4174A" w:rsidP="00D94E9F">
      <w:pPr>
        <w:rPr>
          <w:szCs w:val="24"/>
        </w:rPr>
      </w:pPr>
      <w:r>
        <w:rPr>
          <w:szCs w:val="24"/>
        </w:rPr>
        <w:t xml:space="preserve">Below are examples of </w:t>
      </w:r>
      <w:r w:rsidR="00D94E9F" w:rsidRPr="00CA7E9B">
        <w:rPr>
          <w:szCs w:val="24"/>
        </w:rPr>
        <w:t xml:space="preserve">resources and supports </w:t>
      </w:r>
      <w:r w:rsidR="004F3E5A">
        <w:rPr>
          <w:szCs w:val="24"/>
        </w:rPr>
        <w:t xml:space="preserve">that the Department </w:t>
      </w:r>
      <w:r w:rsidR="00A00C6A">
        <w:rPr>
          <w:szCs w:val="24"/>
        </w:rPr>
        <w:t xml:space="preserve">is providing, sponsoring, and promoting in partnership with other organizations, to </w:t>
      </w:r>
      <w:r w:rsidR="00D94E9F" w:rsidRPr="00CA7E9B">
        <w:rPr>
          <w:szCs w:val="24"/>
        </w:rPr>
        <w:t>help families and school districts deepen family school partnerships.</w:t>
      </w:r>
      <w:r w:rsidR="004F3E5A">
        <w:rPr>
          <w:szCs w:val="24"/>
        </w:rPr>
        <w:t xml:space="preserve"> </w:t>
      </w:r>
      <w:r w:rsidR="00F22FA0">
        <w:rPr>
          <w:szCs w:val="24"/>
        </w:rPr>
        <w:t xml:space="preserve">Updated information </w:t>
      </w:r>
      <w:r w:rsidR="00951EEF">
        <w:rPr>
          <w:szCs w:val="24"/>
        </w:rPr>
        <w:t xml:space="preserve">regarding these resources will be available this fall on </w:t>
      </w:r>
      <w:r w:rsidR="00374BB4">
        <w:rPr>
          <w:szCs w:val="24"/>
        </w:rPr>
        <w:t xml:space="preserve">the Student and Family Support’s </w:t>
      </w:r>
      <w:hyperlink r:id="rId16" w:history="1">
        <w:r w:rsidR="00374BB4" w:rsidRPr="00374BB4">
          <w:rPr>
            <w:rStyle w:val="Hyperlink"/>
            <w:szCs w:val="24"/>
          </w:rPr>
          <w:t>Family Engagement webpage</w:t>
        </w:r>
      </w:hyperlink>
      <w:r w:rsidR="00374BB4">
        <w:rPr>
          <w:szCs w:val="24"/>
        </w:rPr>
        <w:t>.</w:t>
      </w:r>
    </w:p>
    <w:p w14:paraId="7784517F" w14:textId="287FE7A8" w:rsidR="00D94E9F" w:rsidRDefault="00D94E9F" w:rsidP="00D94E9F">
      <w:pPr>
        <w:rPr>
          <w:szCs w:val="24"/>
        </w:rPr>
      </w:pPr>
    </w:p>
    <w:p w14:paraId="4DE6DBEA" w14:textId="12BEE880" w:rsidR="007A4F3B" w:rsidRPr="004715B1" w:rsidRDefault="007A4F3B" w:rsidP="00D94E9F">
      <w:pPr>
        <w:rPr>
          <w:b/>
          <w:bCs/>
          <w:szCs w:val="24"/>
        </w:rPr>
      </w:pPr>
      <w:r w:rsidRPr="004715B1">
        <w:rPr>
          <w:b/>
          <w:bCs/>
          <w:szCs w:val="24"/>
        </w:rPr>
        <w:t>Professional Development</w:t>
      </w:r>
      <w:r w:rsidR="004715B1" w:rsidRPr="004715B1">
        <w:rPr>
          <w:b/>
          <w:bCs/>
          <w:szCs w:val="24"/>
        </w:rPr>
        <w:t>, Training, Networking,</w:t>
      </w:r>
      <w:r w:rsidRPr="004715B1">
        <w:rPr>
          <w:b/>
          <w:bCs/>
          <w:szCs w:val="24"/>
        </w:rPr>
        <w:t xml:space="preserve"> and </w:t>
      </w:r>
      <w:r w:rsidR="004715B1" w:rsidRPr="004715B1">
        <w:rPr>
          <w:b/>
          <w:bCs/>
          <w:szCs w:val="24"/>
        </w:rPr>
        <w:t>C</w:t>
      </w:r>
      <w:r w:rsidRPr="004715B1">
        <w:rPr>
          <w:b/>
          <w:bCs/>
          <w:szCs w:val="24"/>
        </w:rPr>
        <w:t>onsultation</w:t>
      </w:r>
    </w:p>
    <w:p w14:paraId="29DFFBE9" w14:textId="1A92DACA" w:rsidR="00D94E9F" w:rsidRPr="00CA7E9B" w:rsidRDefault="00D94E9F" w:rsidP="00D94E9F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szCs w:val="24"/>
        </w:rPr>
      </w:pPr>
      <w:r w:rsidRPr="00CA7E9B">
        <w:rPr>
          <w:b/>
          <w:color w:val="000000"/>
          <w:szCs w:val="24"/>
        </w:rPr>
        <w:t xml:space="preserve">Family Engagement Professional Development and Networking Series: </w:t>
      </w:r>
      <w:r w:rsidRPr="00CA7E9B">
        <w:rPr>
          <w:color w:val="000000"/>
          <w:szCs w:val="24"/>
        </w:rPr>
        <w:t>Regular opportunities are offered throughout the school</w:t>
      </w:r>
      <w:r w:rsidR="004F3E5A">
        <w:rPr>
          <w:color w:val="000000"/>
          <w:szCs w:val="24"/>
        </w:rPr>
        <w:t xml:space="preserve"> </w:t>
      </w:r>
      <w:r w:rsidRPr="00CA7E9B">
        <w:rPr>
          <w:color w:val="000000"/>
          <w:szCs w:val="24"/>
        </w:rPr>
        <w:t>year for family liaisons, coordinators, and other staff leading family engagement work to connect and learn together.</w:t>
      </w:r>
      <w:r w:rsidRPr="00CA7E9B">
        <w:rPr>
          <w:b/>
          <w:color w:val="000000"/>
          <w:szCs w:val="24"/>
        </w:rPr>
        <w:t xml:space="preserve"> </w:t>
      </w:r>
    </w:p>
    <w:p w14:paraId="10CFDBBC" w14:textId="744710CA" w:rsidR="00D94E9F" w:rsidRPr="00CA7E9B" w:rsidRDefault="00D94E9F" w:rsidP="00D94E9F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szCs w:val="24"/>
        </w:rPr>
      </w:pPr>
      <w:r w:rsidRPr="00CA7E9B">
        <w:rPr>
          <w:b/>
          <w:bCs/>
          <w:color w:val="000000" w:themeColor="text1"/>
          <w:szCs w:val="24"/>
        </w:rPr>
        <w:t>Massachusetts Family Institute for Student Success (FISS)</w:t>
      </w:r>
      <w:r w:rsidRPr="00CA7E9B">
        <w:rPr>
          <w:color w:val="000000" w:themeColor="text1"/>
          <w:szCs w:val="24"/>
        </w:rPr>
        <w:t>: An in-depth training opportunity for teachers, administrators</w:t>
      </w:r>
      <w:r w:rsidR="004F3E5A">
        <w:rPr>
          <w:color w:val="000000" w:themeColor="text1"/>
          <w:szCs w:val="24"/>
        </w:rPr>
        <w:t>,</w:t>
      </w:r>
      <w:r w:rsidRPr="00CA7E9B">
        <w:rPr>
          <w:color w:val="000000" w:themeColor="text1"/>
          <w:szCs w:val="24"/>
        </w:rPr>
        <w:t xml:space="preserve"> and community partners (9 hours + follow-along training opportunities) </w:t>
      </w:r>
      <w:r w:rsidR="004715B1">
        <w:rPr>
          <w:color w:val="000000" w:themeColor="text1"/>
          <w:szCs w:val="24"/>
        </w:rPr>
        <w:t>w</w:t>
      </w:r>
      <w:r w:rsidRPr="00CA7E9B">
        <w:rPr>
          <w:color w:val="000000" w:themeColor="text1"/>
          <w:szCs w:val="24"/>
        </w:rPr>
        <w:t>ill be provided this school year. FISS promotes cultural and linguistically responsive two-way communication that elevates family voices to support systemic change.</w:t>
      </w:r>
    </w:p>
    <w:p w14:paraId="112D76B8" w14:textId="77777777" w:rsidR="00D94E9F" w:rsidRPr="00CA7E9B" w:rsidRDefault="00D94E9F" w:rsidP="00D94E9F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szCs w:val="24"/>
        </w:rPr>
      </w:pPr>
      <w:r w:rsidRPr="00CA7E9B">
        <w:rPr>
          <w:b/>
          <w:color w:val="000000"/>
          <w:szCs w:val="24"/>
        </w:rPr>
        <w:t>Massachusetts Family School Partnership Initiative (FSPI)</w:t>
      </w:r>
      <w:r w:rsidRPr="00CA7E9B">
        <w:rPr>
          <w:color w:val="000000"/>
          <w:szCs w:val="24"/>
        </w:rPr>
        <w:t xml:space="preserve">: FSPI is a highly supported opportunity for district teams to use the </w:t>
      </w:r>
      <w:r w:rsidRPr="00CA7E9B">
        <w:rPr>
          <w:i/>
          <w:color w:val="000000"/>
          <w:szCs w:val="24"/>
        </w:rPr>
        <w:t>Massachusetts Family, School and Community Partnership Fundamentals</w:t>
      </w:r>
      <w:r w:rsidRPr="00CA7E9B">
        <w:rPr>
          <w:color w:val="000000"/>
          <w:szCs w:val="24"/>
        </w:rPr>
        <w:t xml:space="preserve"> and stakeholder feedback to reflect on family partnership strengths, opportunities, and priorities. </w:t>
      </w:r>
    </w:p>
    <w:p w14:paraId="183025E5" w14:textId="3C892598" w:rsidR="00D94E9F" w:rsidRPr="00CA7E9B" w:rsidRDefault="00D94E9F" w:rsidP="00D94E9F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szCs w:val="24"/>
        </w:rPr>
      </w:pPr>
      <w:r w:rsidRPr="00CA7E9B">
        <w:rPr>
          <w:b/>
          <w:color w:val="000000"/>
          <w:szCs w:val="24"/>
        </w:rPr>
        <w:t>Parent and Community Education and Involvement Advisory Council (PCEIAC):</w:t>
      </w:r>
      <w:r w:rsidRPr="00CA7E9B">
        <w:rPr>
          <w:color w:val="000000"/>
          <w:szCs w:val="24"/>
        </w:rPr>
        <w:t xml:space="preserve"> The PCEIAC provides family members and family engagement coordinators an opportunity to inform and advise the Department on policy issues related to student success. </w:t>
      </w:r>
    </w:p>
    <w:p w14:paraId="53957A41" w14:textId="4B55E795" w:rsidR="007A4F3B" w:rsidRPr="00CF3C41" w:rsidRDefault="00D94E9F" w:rsidP="00CF3C41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szCs w:val="24"/>
        </w:rPr>
      </w:pPr>
      <w:r w:rsidRPr="00CA7E9B">
        <w:rPr>
          <w:b/>
          <w:color w:val="000000"/>
          <w:szCs w:val="24"/>
        </w:rPr>
        <w:t>Massachusetts Statewide Family Engagement Center</w:t>
      </w:r>
      <w:r w:rsidRPr="00CA7E9B">
        <w:rPr>
          <w:color w:val="000000"/>
          <w:szCs w:val="24"/>
        </w:rPr>
        <w:t xml:space="preserve"> </w:t>
      </w:r>
      <w:r w:rsidRPr="00CA7E9B">
        <w:rPr>
          <w:b/>
          <w:color w:val="000000"/>
          <w:szCs w:val="24"/>
        </w:rPr>
        <w:t>Train the Trainers (</w:t>
      </w:r>
      <w:proofErr w:type="spellStart"/>
      <w:r w:rsidRPr="00CA7E9B">
        <w:rPr>
          <w:b/>
          <w:color w:val="000000"/>
          <w:szCs w:val="24"/>
        </w:rPr>
        <w:t>ToT</w:t>
      </w:r>
      <w:proofErr w:type="spellEnd"/>
      <w:r w:rsidRPr="00CA7E9B">
        <w:rPr>
          <w:b/>
          <w:color w:val="000000"/>
          <w:szCs w:val="24"/>
        </w:rPr>
        <w:t>):</w:t>
      </w:r>
      <w:r w:rsidRPr="00CA7E9B">
        <w:rPr>
          <w:color w:val="000000"/>
          <w:szCs w:val="24"/>
        </w:rPr>
        <w:t xml:space="preserve"> Through our Statewide Family Engagement Center (SFEC) grant,  training for educators, healthcare providers, child development professionals</w:t>
      </w:r>
      <w:r w:rsidR="00A00C6A">
        <w:rPr>
          <w:color w:val="000000"/>
          <w:szCs w:val="24"/>
        </w:rPr>
        <w:t>,</w:t>
      </w:r>
      <w:r w:rsidRPr="00CA7E9B">
        <w:rPr>
          <w:color w:val="000000"/>
          <w:szCs w:val="24"/>
        </w:rPr>
        <w:t xml:space="preserve"> and other youth-serving community organizations interested in developing a community-wide, cross-agency approach to family engagement is available to foster understanding of our state’s </w:t>
      </w:r>
      <w:hyperlink r:id="rId17" w:history="1">
        <w:r w:rsidRPr="00CA7E9B">
          <w:rPr>
            <w:rStyle w:val="Hyperlink"/>
            <w:szCs w:val="24"/>
          </w:rPr>
          <w:t>family engagement framework</w:t>
        </w:r>
      </w:hyperlink>
      <w:r w:rsidRPr="00CA7E9B">
        <w:rPr>
          <w:color w:val="000000"/>
          <w:szCs w:val="24"/>
        </w:rPr>
        <w:t xml:space="preserve"> and build meaningful school, family</w:t>
      </w:r>
      <w:r w:rsidR="00A00C6A">
        <w:rPr>
          <w:color w:val="000000"/>
          <w:szCs w:val="24"/>
        </w:rPr>
        <w:t>,</w:t>
      </w:r>
      <w:r w:rsidRPr="00CA7E9B">
        <w:rPr>
          <w:color w:val="000000"/>
          <w:szCs w:val="24"/>
        </w:rPr>
        <w:t xml:space="preserve"> and community partnerships.</w:t>
      </w:r>
    </w:p>
    <w:p w14:paraId="1DC15FF6" w14:textId="77777777" w:rsidR="0024409F" w:rsidRDefault="0024409F" w:rsidP="007A4F3B">
      <w:pPr>
        <w:tabs>
          <w:tab w:val="left" w:pos="5964"/>
        </w:tabs>
        <w:rPr>
          <w:b/>
          <w:szCs w:val="24"/>
        </w:rPr>
      </w:pPr>
    </w:p>
    <w:p w14:paraId="5A95FF58" w14:textId="77777777" w:rsidR="0024409F" w:rsidRDefault="0024409F" w:rsidP="007A4F3B">
      <w:pPr>
        <w:tabs>
          <w:tab w:val="left" w:pos="5964"/>
        </w:tabs>
        <w:rPr>
          <w:b/>
          <w:szCs w:val="24"/>
        </w:rPr>
      </w:pPr>
    </w:p>
    <w:p w14:paraId="70470420" w14:textId="77777777" w:rsidR="0024409F" w:rsidRDefault="0024409F" w:rsidP="007A4F3B">
      <w:pPr>
        <w:tabs>
          <w:tab w:val="left" w:pos="5964"/>
        </w:tabs>
        <w:rPr>
          <w:b/>
          <w:szCs w:val="24"/>
        </w:rPr>
      </w:pPr>
    </w:p>
    <w:p w14:paraId="2CB09E65" w14:textId="4771B559" w:rsidR="00D94E9F" w:rsidRPr="00AA23DA" w:rsidRDefault="00D94E9F" w:rsidP="007A4F3B">
      <w:pPr>
        <w:tabs>
          <w:tab w:val="left" w:pos="5964"/>
        </w:tabs>
        <w:rPr>
          <w:b/>
          <w:szCs w:val="24"/>
        </w:rPr>
      </w:pPr>
      <w:r w:rsidRPr="00AA23DA">
        <w:rPr>
          <w:b/>
          <w:szCs w:val="24"/>
        </w:rPr>
        <w:lastRenderedPageBreak/>
        <w:t>Featured Tools</w:t>
      </w:r>
    </w:p>
    <w:p w14:paraId="0EB949F5" w14:textId="77777777" w:rsidR="00D94E9F" w:rsidRPr="00CA7E9B" w:rsidRDefault="009663BA" w:rsidP="00D94E9F">
      <w:pPr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5964"/>
        </w:tabs>
        <w:spacing w:before="120" w:after="120"/>
        <w:rPr>
          <w:szCs w:val="24"/>
        </w:rPr>
      </w:pPr>
      <w:hyperlink r:id="rId18">
        <w:r w:rsidR="00D94E9F" w:rsidRPr="00CA7E9B">
          <w:rPr>
            <w:color w:val="0563C1"/>
            <w:szCs w:val="24"/>
            <w:u w:val="single"/>
          </w:rPr>
          <w:t>The Prenatal through Young Adulthood Family Engagement Framework for Massachusetts</w:t>
        </w:r>
      </w:hyperlink>
      <w:r w:rsidR="00D94E9F" w:rsidRPr="00CA7E9B">
        <w:rPr>
          <w:color w:val="000000"/>
          <w:szCs w:val="24"/>
        </w:rPr>
        <w:t xml:space="preserve"> (a framework promoting family engagement that includes education, </w:t>
      </w:r>
      <w:proofErr w:type="gramStart"/>
      <w:r w:rsidR="00D94E9F" w:rsidRPr="00CA7E9B">
        <w:rPr>
          <w:color w:val="000000"/>
          <w:szCs w:val="24"/>
        </w:rPr>
        <w:t>health</w:t>
      </w:r>
      <w:proofErr w:type="gramEnd"/>
      <w:r w:rsidR="00D94E9F" w:rsidRPr="00CA7E9B">
        <w:rPr>
          <w:color w:val="000000"/>
          <w:szCs w:val="24"/>
        </w:rPr>
        <w:t xml:space="preserve"> and human service sectors)</w:t>
      </w:r>
    </w:p>
    <w:p w14:paraId="7556F77E" w14:textId="77777777" w:rsidR="00D94E9F" w:rsidRPr="00CA7E9B" w:rsidRDefault="009663BA" w:rsidP="00D94E9F">
      <w:pPr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5964"/>
        </w:tabs>
        <w:spacing w:before="120" w:after="120"/>
        <w:rPr>
          <w:szCs w:val="24"/>
        </w:rPr>
      </w:pPr>
      <w:hyperlink r:id="rId19">
        <w:r w:rsidR="00D94E9F" w:rsidRPr="00CA7E9B">
          <w:rPr>
            <w:color w:val="0563C1"/>
            <w:szCs w:val="24"/>
            <w:u w:val="single"/>
          </w:rPr>
          <w:t>Family, School and Community Partnership Fundamentals Self-Assessment Version 2.0</w:t>
        </w:r>
      </w:hyperlink>
      <w:r w:rsidR="00D94E9F" w:rsidRPr="00CA7E9B">
        <w:rPr>
          <w:color w:val="000000"/>
          <w:szCs w:val="24"/>
        </w:rPr>
        <w:t xml:space="preserve"> (reflection tool for educators, </w:t>
      </w:r>
      <w:proofErr w:type="gramStart"/>
      <w:r w:rsidR="00D94E9F" w:rsidRPr="00CA7E9B">
        <w:rPr>
          <w:color w:val="000000"/>
          <w:szCs w:val="24"/>
        </w:rPr>
        <w:t>school</w:t>
      </w:r>
      <w:proofErr w:type="gramEnd"/>
      <w:r w:rsidR="00D94E9F" w:rsidRPr="00CA7E9B">
        <w:rPr>
          <w:color w:val="000000"/>
          <w:szCs w:val="24"/>
        </w:rPr>
        <w:t xml:space="preserve"> and district administrators)</w:t>
      </w:r>
    </w:p>
    <w:p w14:paraId="2461A585" w14:textId="77777777" w:rsidR="00D94E9F" w:rsidRPr="00CA7E9B" w:rsidRDefault="009663BA" w:rsidP="00D94E9F">
      <w:pPr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5964"/>
        </w:tabs>
        <w:spacing w:before="120" w:after="120"/>
        <w:rPr>
          <w:szCs w:val="24"/>
        </w:rPr>
      </w:pPr>
      <w:hyperlink r:id="rId20">
        <w:r w:rsidR="00D94E9F" w:rsidRPr="00CA7E9B">
          <w:rPr>
            <w:color w:val="0563C1"/>
            <w:szCs w:val="24"/>
            <w:u w:val="single"/>
          </w:rPr>
          <w:t>DESE Family Portal</w:t>
        </w:r>
      </w:hyperlink>
      <w:r w:rsidR="00D94E9F" w:rsidRPr="00CA7E9B">
        <w:rPr>
          <w:color w:val="000000"/>
          <w:szCs w:val="24"/>
        </w:rPr>
        <w:t xml:space="preserve"> (School Finder, Grade Level Learning Guides for Families in different languages, etc.)</w:t>
      </w:r>
    </w:p>
    <w:p w14:paraId="5117A5D3" w14:textId="68854C1B" w:rsidR="00D94E9F" w:rsidRPr="00CA7E9B" w:rsidRDefault="00D94E9F" w:rsidP="00D94E9F">
      <w:pPr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5964"/>
        </w:tabs>
        <w:spacing w:before="120" w:after="120"/>
        <w:rPr>
          <w:szCs w:val="24"/>
        </w:rPr>
      </w:pPr>
      <w:r w:rsidRPr="00CA7E9B">
        <w:rPr>
          <w:color w:val="000000"/>
          <w:szCs w:val="24"/>
        </w:rPr>
        <w:t xml:space="preserve">New tools </w:t>
      </w:r>
      <w:r w:rsidR="00C12FEB">
        <w:rPr>
          <w:color w:val="000000"/>
          <w:szCs w:val="24"/>
        </w:rPr>
        <w:t>in development</w:t>
      </w:r>
      <w:r w:rsidRPr="00CA7E9B">
        <w:rPr>
          <w:color w:val="000000"/>
          <w:szCs w:val="24"/>
        </w:rPr>
        <w:t xml:space="preserve">: </w:t>
      </w:r>
    </w:p>
    <w:p w14:paraId="13416692" w14:textId="77777777" w:rsidR="00D94E9F" w:rsidRPr="00CA7E9B" w:rsidRDefault="00D94E9F" w:rsidP="00D94E9F">
      <w:pPr>
        <w:widowControl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5964"/>
        </w:tabs>
        <w:spacing w:before="120" w:after="120"/>
        <w:rPr>
          <w:szCs w:val="24"/>
        </w:rPr>
      </w:pPr>
      <w:r w:rsidRPr="00CA7E9B">
        <w:rPr>
          <w:color w:val="000000"/>
          <w:szCs w:val="24"/>
        </w:rPr>
        <w:t>Family-Friendly Communication Guide</w:t>
      </w:r>
    </w:p>
    <w:p w14:paraId="4F08BD7D" w14:textId="77777777" w:rsidR="00D94E9F" w:rsidRPr="00CA7E9B" w:rsidRDefault="00D94E9F" w:rsidP="00D94E9F">
      <w:pPr>
        <w:widowControl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5964"/>
        </w:tabs>
        <w:spacing w:before="120" w:after="120"/>
        <w:rPr>
          <w:szCs w:val="24"/>
        </w:rPr>
      </w:pPr>
      <w:r w:rsidRPr="00CA7E9B">
        <w:rPr>
          <w:color w:val="000000"/>
          <w:szCs w:val="24"/>
        </w:rPr>
        <w:t>Social Media Toolkit for Family-Led Groups and District Staff</w:t>
      </w:r>
    </w:p>
    <w:p w14:paraId="1D5A4512" w14:textId="77777777" w:rsidR="00D94E9F" w:rsidRPr="00CA7E9B" w:rsidRDefault="00D94E9F" w:rsidP="00D94E9F">
      <w:pPr>
        <w:widowControl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5964"/>
        </w:tabs>
        <w:spacing w:before="120" w:after="120"/>
        <w:rPr>
          <w:szCs w:val="24"/>
        </w:rPr>
      </w:pPr>
      <w:r w:rsidRPr="00CA7E9B">
        <w:rPr>
          <w:i/>
          <w:color w:val="000000"/>
          <w:szCs w:val="24"/>
        </w:rPr>
        <w:t>Better Together: Massachusetts Family School Partnership Fundamentals</w:t>
      </w:r>
      <w:r w:rsidRPr="00CA7E9B">
        <w:rPr>
          <w:color w:val="000000"/>
          <w:szCs w:val="24"/>
        </w:rPr>
        <w:t xml:space="preserve"> Online Training Module for educators</w:t>
      </w:r>
    </w:p>
    <w:p w14:paraId="05D17826" w14:textId="5CC5888A" w:rsidR="00D94E9F" w:rsidRDefault="00D94E9F" w:rsidP="00DF2948"/>
    <w:p w14:paraId="21140315" w14:textId="3A823056" w:rsidR="00C12FEB" w:rsidRDefault="00912C69" w:rsidP="00DF2948">
      <w:r>
        <w:t xml:space="preserve">Department staff, including </w:t>
      </w:r>
      <w:r w:rsidR="00C12FEB">
        <w:t xml:space="preserve">Deputy Commissioner Regina Robinson </w:t>
      </w:r>
      <w:r w:rsidR="00AC2149">
        <w:t xml:space="preserve">and </w:t>
      </w:r>
      <w:r w:rsidR="00C12FEB">
        <w:t>Family Engagement Specialist Olga Lopez</w:t>
      </w:r>
      <w:r w:rsidR="00840A32">
        <w:t xml:space="preserve">, will be available to </w:t>
      </w:r>
      <w:r w:rsidR="00AC2149">
        <w:t xml:space="preserve">provide </w:t>
      </w:r>
      <w:r w:rsidR="00840A32">
        <w:t xml:space="preserve">more details and join the discussion at the November 15, 2022 Board meeting. </w:t>
      </w:r>
    </w:p>
    <w:sectPr w:rsidR="00C12FEB" w:rsidSect="007B3EE1">
      <w:footerReference w:type="default" r:id="rId21"/>
      <w:endnotePr>
        <w:numFmt w:val="decimal"/>
      </w:endnotePr>
      <w:type w:val="continuous"/>
      <w:pgSz w:w="12240" w:h="15840"/>
      <w:pgMar w:top="1440" w:right="1440" w:bottom="1440" w:left="1440" w:header="1440" w:footer="720" w:gutter="0"/>
      <w:cols w:space="720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365B2" w14:textId="77777777" w:rsidR="009663BA" w:rsidRDefault="009663BA">
      <w:r>
        <w:separator/>
      </w:r>
    </w:p>
  </w:endnote>
  <w:endnote w:type="continuationSeparator" w:id="0">
    <w:p w14:paraId="589F6C23" w14:textId="77777777" w:rsidR="009663BA" w:rsidRDefault="009663BA">
      <w:r>
        <w:continuationSeparator/>
      </w:r>
    </w:p>
  </w:endnote>
  <w:endnote w:type="continuationNotice" w:id="1">
    <w:p w14:paraId="00C1687F" w14:textId="77777777" w:rsidR="009663BA" w:rsidRDefault="009663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Times New Roman"/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3675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F97217" w14:textId="00EE57FE" w:rsidR="008D1C58" w:rsidRDefault="008D1C58" w:rsidP="008D1C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502428"/>
      <w:docPartObj>
        <w:docPartGallery w:val="Page Numbers (Bottom of Page)"/>
        <w:docPartUnique/>
      </w:docPartObj>
    </w:sdtPr>
    <w:sdtEndPr/>
    <w:sdtContent>
      <w:p w14:paraId="33931513" w14:textId="1EED0778" w:rsidR="001F1BC3" w:rsidRDefault="00BC0B4A" w:rsidP="00F71D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3A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98022" w14:textId="77777777" w:rsidR="009663BA" w:rsidRDefault="009663BA">
      <w:r>
        <w:separator/>
      </w:r>
    </w:p>
  </w:footnote>
  <w:footnote w:type="continuationSeparator" w:id="0">
    <w:p w14:paraId="376ABEFC" w14:textId="77777777" w:rsidR="009663BA" w:rsidRDefault="009663BA">
      <w:r>
        <w:continuationSeparator/>
      </w:r>
    </w:p>
  </w:footnote>
  <w:footnote w:type="continuationNotice" w:id="1">
    <w:p w14:paraId="1049DC84" w14:textId="77777777" w:rsidR="009663BA" w:rsidRDefault="009663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F0EF6"/>
    <w:multiLevelType w:val="hybridMultilevel"/>
    <w:tmpl w:val="D82EF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D1B4F"/>
    <w:multiLevelType w:val="hybridMultilevel"/>
    <w:tmpl w:val="DE5A9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94CC0"/>
    <w:multiLevelType w:val="hybridMultilevel"/>
    <w:tmpl w:val="6834034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0FB96A15"/>
    <w:multiLevelType w:val="multilevel"/>
    <w:tmpl w:val="01BCF1C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0C87823"/>
    <w:multiLevelType w:val="hybridMultilevel"/>
    <w:tmpl w:val="454CFF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AE4764"/>
    <w:multiLevelType w:val="hybridMultilevel"/>
    <w:tmpl w:val="1F80E3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750165"/>
    <w:multiLevelType w:val="hybridMultilevel"/>
    <w:tmpl w:val="E75AE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31CAD"/>
    <w:multiLevelType w:val="multilevel"/>
    <w:tmpl w:val="BCC8D6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BBF6ACF"/>
    <w:multiLevelType w:val="hybridMultilevel"/>
    <w:tmpl w:val="9F424BEE"/>
    <w:lvl w:ilvl="0" w:tplc="57B42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B65C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140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64AA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7877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50C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F6DF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406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0CF6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0056E"/>
    <w:multiLevelType w:val="hybridMultilevel"/>
    <w:tmpl w:val="67105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82A72"/>
    <w:multiLevelType w:val="hybridMultilevel"/>
    <w:tmpl w:val="30081E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12D358E"/>
    <w:multiLevelType w:val="multilevel"/>
    <w:tmpl w:val="8D7404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56E0A71"/>
    <w:multiLevelType w:val="hybridMultilevel"/>
    <w:tmpl w:val="EFE60AD8"/>
    <w:lvl w:ilvl="0" w:tplc="1B9817C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A920BA"/>
    <w:multiLevelType w:val="hybridMultilevel"/>
    <w:tmpl w:val="798A3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84EC3"/>
    <w:multiLevelType w:val="hybridMultilevel"/>
    <w:tmpl w:val="C098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451C0"/>
    <w:multiLevelType w:val="hybridMultilevel"/>
    <w:tmpl w:val="50B6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7E350D"/>
    <w:multiLevelType w:val="hybridMultilevel"/>
    <w:tmpl w:val="AAE49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28360B"/>
    <w:multiLevelType w:val="hybridMultilevel"/>
    <w:tmpl w:val="106E8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B36CA7"/>
    <w:multiLevelType w:val="hybridMultilevel"/>
    <w:tmpl w:val="44D06B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80750B"/>
    <w:multiLevelType w:val="hybridMultilevel"/>
    <w:tmpl w:val="FA7A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05920"/>
    <w:multiLevelType w:val="hybridMultilevel"/>
    <w:tmpl w:val="E85804B4"/>
    <w:lvl w:ilvl="0" w:tplc="6492C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1A79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8A72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120E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32F4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7E14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A20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9408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6485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0B697D"/>
    <w:multiLevelType w:val="hybridMultilevel"/>
    <w:tmpl w:val="FFFFFFFF"/>
    <w:lvl w:ilvl="0" w:tplc="70828F6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B5AED94">
      <w:start w:val="1"/>
      <w:numFmt w:val="lowerLetter"/>
      <w:lvlText w:val="%2."/>
      <w:lvlJc w:val="left"/>
      <w:pPr>
        <w:ind w:left="1440" w:hanging="360"/>
      </w:pPr>
    </w:lvl>
    <w:lvl w:ilvl="2" w:tplc="FAAE74A8">
      <w:start w:val="1"/>
      <w:numFmt w:val="lowerRoman"/>
      <w:lvlText w:val="%3."/>
      <w:lvlJc w:val="right"/>
      <w:pPr>
        <w:ind w:left="2160" w:hanging="180"/>
      </w:pPr>
    </w:lvl>
    <w:lvl w:ilvl="3" w:tplc="BAE43D10">
      <w:start w:val="1"/>
      <w:numFmt w:val="decimal"/>
      <w:lvlText w:val="%4."/>
      <w:lvlJc w:val="left"/>
      <w:pPr>
        <w:ind w:left="2880" w:hanging="360"/>
      </w:pPr>
    </w:lvl>
    <w:lvl w:ilvl="4" w:tplc="FC9EE3BC">
      <w:start w:val="1"/>
      <w:numFmt w:val="lowerLetter"/>
      <w:lvlText w:val="%5."/>
      <w:lvlJc w:val="left"/>
      <w:pPr>
        <w:ind w:left="3600" w:hanging="360"/>
      </w:pPr>
    </w:lvl>
    <w:lvl w:ilvl="5" w:tplc="1E8E8FB4">
      <w:start w:val="1"/>
      <w:numFmt w:val="lowerRoman"/>
      <w:lvlText w:val="%6."/>
      <w:lvlJc w:val="right"/>
      <w:pPr>
        <w:ind w:left="4320" w:hanging="180"/>
      </w:pPr>
    </w:lvl>
    <w:lvl w:ilvl="6" w:tplc="77D47DE2">
      <w:start w:val="1"/>
      <w:numFmt w:val="decimal"/>
      <w:lvlText w:val="%7."/>
      <w:lvlJc w:val="left"/>
      <w:pPr>
        <w:ind w:left="5040" w:hanging="360"/>
      </w:pPr>
    </w:lvl>
    <w:lvl w:ilvl="7" w:tplc="CFCAFC1E">
      <w:start w:val="1"/>
      <w:numFmt w:val="lowerLetter"/>
      <w:lvlText w:val="%8."/>
      <w:lvlJc w:val="left"/>
      <w:pPr>
        <w:ind w:left="5760" w:hanging="360"/>
      </w:pPr>
    </w:lvl>
    <w:lvl w:ilvl="8" w:tplc="A080E46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A83DF6"/>
    <w:multiLevelType w:val="hybridMultilevel"/>
    <w:tmpl w:val="691A6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CD70BF"/>
    <w:multiLevelType w:val="multilevel"/>
    <w:tmpl w:val="28C0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9F4786"/>
    <w:multiLevelType w:val="hybridMultilevel"/>
    <w:tmpl w:val="410CE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19"/>
  </w:num>
  <w:num w:numId="5">
    <w:abstractNumId w:val="9"/>
  </w:num>
  <w:num w:numId="6">
    <w:abstractNumId w:val="17"/>
  </w:num>
  <w:num w:numId="7">
    <w:abstractNumId w:val="12"/>
  </w:num>
  <w:num w:numId="8">
    <w:abstractNumId w:val="4"/>
  </w:num>
  <w:num w:numId="9">
    <w:abstractNumId w:val="2"/>
  </w:num>
  <w:num w:numId="10">
    <w:abstractNumId w:val="0"/>
  </w:num>
  <w:num w:numId="11">
    <w:abstractNumId w:val="20"/>
  </w:num>
  <w:num w:numId="12">
    <w:abstractNumId w:val="13"/>
  </w:num>
  <w:num w:numId="13">
    <w:abstractNumId w:val="23"/>
  </w:num>
  <w:num w:numId="14">
    <w:abstractNumId w:val="16"/>
  </w:num>
  <w:num w:numId="15">
    <w:abstractNumId w:val="6"/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0"/>
  </w:num>
  <w:num w:numId="19">
    <w:abstractNumId w:val="18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5"/>
  </w:num>
  <w:num w:numId="23">
    <w:abstractNumId w:val="11"/>
  </w:num>
  <w:num w:numId="24">
    <w:abstractNumId w:val="7"/>
  </w:num>
  <w:num w:numId="25">
    <w:abstractNumId w:val="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08F"/>
    <w:rsid w:val="000012C7"/>
    <w:rsid w:val="00001C6F"/>
    <w:rsid w:val="000022A8"/>
    <w:rsid w:val="00002AE4"/>
    <w:rsid w:val="00005D37"/>
    <w:rsid w:val="00006E03"/>
    <w:rsid w:val="00012F0E"/>
    <w:rsid w:val="00021821"/>
    <w:rsid w:val="00025507"/>
    <w:rsid w:val="0004066E"/>
    <w:rsid w:val="00041CA1"/>
    <w:rsid w:val="00043ADE"/>
    <w:rsid w:val="000457B9"/>
    <w:rsid w:val="00046685"/>
    <w:rsid w:val="000475B1"/>
    <w:rsid w:val="00052EFE"/>
    <w:rsid w:val="000556C1"/>
    <w:rsid w:val="000576C5"/>
    <w:rsid w:val="00062FA8"/>
    <w:rsid w:val="00064857"/>
    <w:rsid w:val="00085950"/>
    <w:rsid w:val="000A065E"/>
    <w:rsid w:val="000A0D6A"/>
    <w:rsid w:val="000A0F1D"/>
    <w:rsid w:val="000A59A0"/>
    <w:rsid w:val="000B1C0A"/>
    <w:rsid w:val="000B726B"/>
    <w:rsid w:val="000C2726"/>
    <w:rsid w:val="000C2BCD"/>
    <w:rsid w:val="000C4382"/>
    <w:rsid w:val="000D06C1"/>
    <w:rsid w:val="000D0DB3"/>
    <w:rsid w:val="000D1D52"/>
    <w:rsid w:val="000D23B5"/>
    <w:rsid w:val="000E0994"/>
    <w:rsid w:val="000E49AC"/>
    <w:rsid w:val="000E5E95"/>
    <w:rsid w:val="000F4439"/>
    <w:rsid w:val="000F4D5B"/>
    <w:rsid w:val="0010052A"/>
    <w:rsid w:val="0010114E"/>
    <w:rsid w:val="00102369"/>
    <w:rsid w:val="0011409B"/>
    <w:rsid w:val="001144C3"/>
    <w:rsid w:val="001258EC"/>
    <w:rsid w:val="00131332"/>
    <w:rsid w:val="00134901"/>
    <w:rsid w:val="00136904"/>
    <w:rsid w:val="001449CB"/>
    <w:rsid w:val="001511A4"/>
    <w:rsid w:val="0015328C"/>
    <w:rsid w:val="001579CF"/>
    <w:rsid w:val="00164507"/>
    <w:rsid w:val="001652E5"/>
    <w:rsid w:val="00167E8F"/>
    <w:rsid w:val="00170340"/>
    <w:rsid w:val="001710B3"/>
    <w:rsid w:val="0017701B"/>
    <w:rsid w:val="00185E9E"/>
    <w:rsid w:val="00190AEB"/>
    <w:rsid w:val="00196311"/>
    <w:rsid w:val="001A3384"/>
    <w:rsid w:val="001C0E08"/>
    <w:rsid w:val="001D2934"/>
    <w:rsid w:val="001D4709"/>
    <w:rsid w:val="001D4F6E"/>
    <w:rsid w:val="001E57B5"/>
    <w:rsid w:val="001F1BC3"/>
    <w:rsid w:val="001F5005"/>
    <w:rsid w:val="001F56D8"/>
    <w:rsid w:val="001F5825"/>
    <w:rsid w:val="00200F90"/>
    <w:rsid w:val="00201172"/>
    <w:rsid w:val="00210C78"/>
    <w:rsid w:val="002111CB"/>
    <w:rsid w:val="00213AD5"/>
    <w:rsid w:val="00215FA9"/>
    <w:rsid w:val="002163A1"/>
    <w:rsid w:val="002308C1"/>
    <w:rsid w:val="00231C4D"/>
    <w:rsid w:val="002416E7"/>
    <w:rsid w:val="00241A1F"/>
    <w:rsid w:val="002439E0"/>
    <w:rsid w:val="00243A55"/>
    <w:rsid w:val="0024409F"/>
    <w:rsid w:val="002502CB"/>
    <w:rsid w:val="00261BFC"/>
    <w:rsid w:val="002654B4"/>
    <w:rsid w:val="00271228"/>
    <w:rsid w:val="002713FC"/>
    <w:rsid w:val="00273152"/>
    <w:rsid w:val="002813B0"/>
    <w:rsid w:val="00291F01"/>
    <w:rsid w:val="002A0EF6"/>
    <w:rsid w:val="002A3A93"/>
    <w:rsid w:val="002A3E22"/>
    <w:rsid w:val="002A68B5"/>
    <w:rsid w:val="002B030B"/>
    <w:rsid w:val="002B09A2"/>
    <w:rsid w:val="002B1689"/>
    <w:rsid w:val="002B48F5"/>
    <w:rsid w:val="002B4B10"/>
    <w:rsid w:val="002C0CF9"/>
    <w:rsid w:val="002C0E7F"/>
    <w:rsid w:val="002C2CDF"/>
    <w:rsid w:val="002C56BD"/>
    <w:rsid w:val="002C622E"/>
    <w:rsid w:val="002D4EB8"/>
    <w:rsid w:val="002D6DA3"/>
    <w:rsid w:val="002F0CA0"/>
    <w:rsid w:val="002F3534"/>
    <w:rsid w:val="002F5424"/>
    <w:rsid w:val="00306095"/>
    <w:rsid w:val="00307FDD"/>
    <w:rsid w:val="003138D6"/>
    <w:rsid w:val="00315230"/>
    <w:rsid w:val="003166C8"/>
    <w:rsid w:val="00316F05"/>
    <w:rsid w:val="00329642"/>
    <w:rsid w:val="003300A8"/>
    <w:rsid w:val="00330D15"/>
    <w:rsid w:val="00341984"/>
    <w:rsid w:val="0035445A"/>
    <w:rsid w:val="00354C15"/>
    <w:rsid w:val="003550DC"/>
    <w:rsid w:val="00360559"/>
    <w:rsid w:val="00361467"/>
    <w:rsid w:val="00363A77"/>
    <w:rsid w:val="00363EC5"/>
    <w:rsid w:val="00365F2F"/>
    <w:rsid w:val="00374BB4"/>
    <w:rsid w:val="0039194F"/>
    <w:rsid w:val="00392D39"/>
    <w:rsid w:val="0039533A"/>
    <w:rsid w:val="003953C8"/>
    <w:rsid w:val="003A2F60"/>
    <w:rsid w:val="003B43E3"/>
    <w:rsid w:val="003C4139"/>
    <w:rsid w:val="003D0F91"/>
    <w:rsid w:val="003D25FA"/>
    <w:rsid w:val="003D335F"/>
    <w:rsid w:val="00404B36"/>
    <w:rsid w:val="00405677"/>
    <w:rsid w:val="0040659C"/>
    <w:rsid w:val="0041210C"/>
    <w:rsid w:val="004159AD"/>
    <w:rsid w:val="004173F3"/>
    <w:rsid w:val="004202BA"/>
    <w:rsid w:val="004233C3"/>
    <w:rsid w:val="004242A3"/>
    <w:rsid w:val="00435E8F"/>
    <w:rsid w:val="00442409"/>
    <w:rsid w:val="00442F66"/>
    <w:rsid w:val="00445945"/>
    <w:rsid w:val="004621DF"/>
    <w:rsid w:val="00466D00"/>
    <w:rsid w:val="004715B1"/>
    <w:rsid w:val="00471607"/>
    <w:rsid w:val="00473F1D"/>
    <w:rsid w:val="00481D9E"/>
    <w:rsid w:val="00484D70"/>
    <w:rsid w:val="00485687"/>
    <w:rsid w:val="00487EF3"/>
    <w:rsid w:val="0049325F"/>
    <w:rsid w:val="00493CB7"/>
    <w:rsid w:val="004A33E4"/>
    <w:rsid w:val="004A4B97"/>
    <w:rsid w:val="004A669E"/>
    <w:rsid w:val="004A7C2E"/>
    <w:rsid w:val="004B2D72"/>
    <w:rsid w:val="004B3C8A"/>
    <w:rsid w:val="004D040A"/>
    <w:rsid w:val="004D2264"/>
    <w:rsid w:val="004D4CF2"/>
    <w:rsid w:val="004E060F"/>
    <w:rsid w:val="004E327E"/>
    <w:rsid w:val="004E5697"/>
    <w:rsid w:val="004F2ACF"/>
    <w:rsid w:val="004F2D0D"/>
    <w:rsid w:val="004F3E5A"/>
    <w:rsid w:val="005002A8"/>
    <w:rsid w:val="00501082"/>
    <w:rsid w:val="00507BF7"/>
    <w:rsid w:val="00511E41"/>
    <w:rsid w:val="005135B4"/>
    <w:rsid w:val="00516A0F"/>
    <w:rsid w:val="005217FC"/>
    <w:rsid w:val="00527C3A"/>
    <w:rsid w:val="00534FF2"/>
    <w:rsid w:val="00536648"/>
    <w:rsid w:val="005430E2"/>
    <w:rsid w:val="005463E4"/>
    <w:rsid w:val="0055308F"/>
    <w:rsid w:val="00554B85"/>
    <w:rsid w:val="00554F3B"/>
    <w:rsid w:val="00555019"/>
    <w:rsid w:val="00571660"/>
    <w:rsid w:val="00571666"/>
    <w:rsid w:val="00580DFA"/>
    <w:rsid w:val="0058702A"/>
    <w:rsid w:val="0059178C"/>
    <w:rsid w:val="00595D74"/>
    <w:rsid w:val="00596375"/>
    <w:rsid w:val="005A3DFB"/>
    <w:rsid w:val="005A4C11"/>
    <w:rsid w:val="005B0DAB"/>
    <w:rsid w:val="005C1013"/>
    <w:rsid w:val="005C5210"/>
    <w:rsid w:val="005D013E"/>
    <w:rsid w:val="005D1011"/>
    <w:rsid w:val="005E3535"/>
    <w:rsid w:val="005E4C60"/>
    <w:rsid w:val="005E5031"/>
    <w:rsid w:val="005E5C82"/>
    <w:rsid w:val="005F2DD8"/>
    <w:rsid w:val="005F4333"/>
    <w:rsid w:val="005F7A8E"/>
    <w:rsid w:val="00603C4D"/>
    <w:rsid w:val="00603CA0"/>
    <w:rsid w:val="00607C24"/>
    <w:rsid w:val="00616E24"/>
    <w:rsid w:val="00620208"/>
    <w:rsid w:val="00622645"/>
    <w:rsid w:val="00630B70"/>
    <w:rsid w:val="00634EB6"/>
    <w:rsid w:val="00635070"/>
    <w:rsid w:val="006375F6"/>
    <w:rsid w:val="0064770F"/>
    <w:rsid w:val="00653DA3"/>
    <w:rsid w:val="006547F8"/>
    <w:rsid w:val="00656E10"/>
    <w:rsid w:val="0066458A"/>
    <w:rsid w:val="006646C8"/>
    <w:rsid w:val="00666136"/>
    <w:rsid w:val="006667C0"/>
    <w:rsid w:val="0066789B"/>
    <w:rsid w:val="00680CCF"/>
    <w:rsid w:val="00681C2D"/>
    <w:rsid w:val="0068723A"/>
    <w:rsid w:val="00691197"/>
    <w:rsid w:val="006925C9"/>
    <w:rsid w:val="006A0515"/>
    <w:rsid w:val="006A0F24"/>
    <w:rsid w:val="006A3D35"/>
    <w:rsid w:val="006A5EC7"/>
    <w:rsid w:val="006C0F45"/>
    <w:rsid w:val="006C32D4"/>
    <w:rsid w:val="006D4E62"/>
    <w:rsid w:val="006F339C"/>
    <w:rsid w:val="006F5210"/>
    <w:rsid w:val="006F57AE"/>
    <w:rsid w:val="0070548F"/>
    <w:rsid w:val="007072FB"/>
    <w:rsid w:val="00711AB6"/>
    <w:rsid w:val="00713DC9"/>
    <w:rsid w:val="00714801"/>
    <w:rsid w:val="007155C0"/>
    <w:rsid w:val="00722CFB"/>
    <w:rsid w:val="007256AB"/>
    <w:rsid w:val="0073643A"/>
    <w:rsid w:val="007374CB"/>
    <w:rsid w:val="00741038"/>
    <w:rsid w:val="0074422E"/>
    <w:rsid w:val="00750959"/>
    <w:rsid w:val="00750D49"/>
    <w:rsid w:val="00755C81"/>
    <w:rsid w:val="007569B3"/>
    <w:rsid w:val="00761FD8"/>
    <w:rsid w:val="00763B5B"/>
    <w:rsid w:val="00763C00"/>
    <w:rsid w:val="007665E9"/>
    <w:rsid w:val="0077043F"/>
    <w:rsid w:val="007732FB"/>
    <w:rsid w:val="00774BD3"/>
    <w:rsid w:val="00776BBC"/>
    <w:rsid w:val="00784ACC"/>
    <w:rsid w:val="00785F0D"/>
    <w:rsid w:val="00787E2D"/>
    <w:rsid w:val="00791578"/>
    <w:rsid w:val="00793595"/>
    <w:rsid w:val="007A4F3B"/>
    <w:rsid w:val="007B3EE1"/>
    <w:rsid w:val="007B5827"/>
    <w:rsid w:val="007C6735"/>
    <w:rsid w:val="007D2706"/>
    <w:rsid w:val="007D2CAF"/>
    <w:rsid w:val="007D7F32"/>
    <w:rsid w:val="007E2623"/>
    <w:rsid w:val="007E2E1E"/>
    <w:rsid w:val="007E5BD4"/>
    <w:rsid w:val="007E62A6"/>
    <w:rsid w:val="00803008"/>
    <w:rsid w:val="00807EBF"/>
    <w:rsid w:val="0081020E"/>
    <w:rsid w:val="008126E8"/>
    <w:rsid w:val="0081325A"/>
    <w:rsid w:val="008163FF"/>
    <w:rsid w:val="00824A61"/>
    <w:rsid w:val="0083108B"/>
    <w:rsid w:val="00831CE9"/>
    <w:rsid w:val="00832A24"/>
    <w:rsid w:val="0083611B"/>
    <w:rsid w:val="00840A32"/>
    <w:rsid w:val="00841589"/>
    <w:rsid w:val="00843308"/>
    <w:rsid w:val="00844114"/>
    <w:rsid w:val="00844D0E"/>
    <w:rsid w:val="008475E5"/>
    <w:rsid w:val="008551A3"/>
    <w:rsid w:val="00856EA1"/>
    <w:rsid w:val="00865C47"/>
    <w:rsid w:val="00867AB4"/>
    <w:rsid w:val="00867C54"/>
    <w:rsid w:val="00881F6A"/>
    <w:rsid w:val="008862AD"/>
    <w:rsid w:val="00886398"/>
    <w:rsid w:val="00893825"/>
    <w:rsid w:val="0089434C"/>
    <w:rsid w:val="0089580C"/>
    <w:rsid w:val="00896E27"/>
    <w:rsid w:val="008A07BF"/>
    <w:rsid w:val="008A5685"/>
    <w:rsid w:val="008A6FE5"/>
    <w:rsid w:val="008B14B1"/>
    <w:rsid w:val="008C238A"/>
    <w:rsid w:val="008C5534"/>
    <w:rsid w:val="008C6578"/>
    <w:rsid w:val="008C6F0E"/>
    <w:rsid w:val="008D0443"/>
    <w:rsid w:val="008D1C58"/>
    <w:rsid w:val="008D470F"/>
    <w:rsid w:val="008D5853"/>
    <w:rsid w:val="008E53BD"/>
    <w:rsid w:val="008E732C"/>
    <w:rsid w:val="008F18E7"/>
    <w:rsid w:val="008F2CB7"/>
    <w:rsid w:val="008F57DA"/>
    <w:rsid w:val="008FD222"/>
    <w:rsid w:val="009005EB"/>
    <w:rsid w:val="00901C88"/>
    <w:rsid w:val="009048AD"/>
    <w:rsid w:val="00912C69"/>
    <w:rsid w:val="00917F9D"/>
    <w:rsid w:val="00917FC7"/>
    <w:rsid w:val="00932810"/>
    <w:rsid w:val="00932C66"/>
    <w:rsid w:val="00936F13"/>
    <w:rsid w:val="00937BC3"/>
    <w:rsid w:val="009419A2"/>
    <w:rsid w:val="00946156"/>
    <w:rsid w:val="009468E4"/>
    <w:rsid w:val="00947C0C"/>
    <w:rsid w:val="00951EEF"/>
    <w:rsid w:val="00955888"/>
    <w:rsid w:val="0096377A"/>
    <w:rsid w:val="009663BA"/>
    <w:rsid w:val="0097067C"/>
    <w:rsid w:val="00972AD9"/>
    <w:rsid w:val="00976F4C"/>
    <w:rsid w:val="009778D0"/>
    <w:rsid w:val="00986649"/>
    <w:rsid w:val="009948D1"/>
    <w:rsid w:val="00996805"/>
    <w:rsid w:val="009A3F37"/>
    <w:rsid w:val="009A76CD"/>
    <w:rsid w:val="009B3502"/>
    <w:rsid w:val="009B4B18"/>
    <w:rsid w:val="009C1350"/>
    <w:rsid w:val="009C341C"/>
    <w:rsid w:val="009D096B"/>
    <w:rsid w:val="009D11E3"/>
    <w:rsid w:val="009D45E2"/>
    <w:rsid w:val="009D638D"/>
    <w:rsid w:val="009E2CFF"/>
    <w:rsid w:val="009E48AC"/>
    <w:rsid w:val="009E5DE8"/>
    <w:rsid w:val="009F5663"/>
    <w:rsid w:val="009F7A16"/>
    <w:rsid w:val="00A00C6A"/>
    <w:rsid w:val="00A02608"/>
    <w:rsid w:val="00A20194"/>
    <w:rsid w:val="00A327E4"/>
    <w:rsid w:val="00A37BA6"/>
    <w:rsid w:val="00A37CC3"/>
    <w:rsid w:val="00A4174A"/>
    <w:rsid w:val="00A4251A"/>
    <w:rsid w:val="00A4297E"/>
    <w:rsid w:val="00A464FB"/>
    <w:rsid w:val="00A555FD"/>
    <w:rsid w:val="00A64182"/>
    <w:rsid w:val="00A669F1"/>
    <w:rsid w:val="00A70FE3"/>
    <w:rsid w:val="00A73C30"/>
    <w:rsid w:val="00A76105"/>
    <w:rsid w:val="00A7681B"/>
    <w:rsid w:val="00A9121F"/>
    <w:rsid w:val="00A91FF8"/>
    <w:rsid w:val="00A925C1"/>
    <w:rsid w:val="00A93A5E"/>
    <w:rsid w:val="00A94F83"/>
    <w:rsid w:val="00A954F1"/>
    <w:rsid w:val="00AA23DA"/>
    <w:rsid w:val="00AA2C45"/>
    <w:rsid w:val="00AA34DD"/>
    <w:rsid w:val="00AA46CF"/>
    <w:rsid w:val="00AA4D66"/>
    <w:rsid w:val="00AA53EA"/>
    <w:rsid w:val="00AB5330"/>
    <w:rsid w:val="00AC1A57"/>
    <w:rsid w:val="00AC1C82"/>
    <w:rsid w:val="00AC2149"/>
    <w:rsid w:val="00AC355B"/>
    <w:rsid w:val="00AD3989"/>
    <w:rsid w:val="00AD461E"/>
    <w:rsid w:val="00AD58F2"/>
    <w:rsid w:val="00AE40B7"/>
    <w:rsid w:val="00AF0A91"/>
    <w:rsid w:val="00AF2E1F"/>
    <w:rsid w:val="00AF406C"/>
    <w:rsid w:val="00AF6352"/>
    <w:rsid w:val="00B0351F"/>
    <w:rsid w:val="00B10B56"/>
    <w:rsid w:val="00B13D27"/>
    <w:rsid w:val="00B15E7C"/>
    <w:rsid w:val="00B20D7F"/>
    <w:rsid w:val="00B23AD1"/>
    <w:rsid w:val="00B26E87"/>
    <w:rsid w:val="00B27E57"/>
    <w:rsid w:val="00B30CD0"/>
    <w:rsid w:val="00B32AFF"/>
    <w:rsid w:val="00B34968"/>
    <w:rsid w:val="00B3741A"/>
    <w:rsid w:val="00B37922"/>
    <w:rsid w:val="00B406F4"/>
    <w:rsid w:val="00B46222"/>
    <w:rsid w:val="00B6230A"/>
    <w:rsid w:val="00B81971"/>
    <w:rsid w:val="00B836AF"/>
    <w:rsid w:val="00B83F08"/>
    <w:rsid w:val="00B84176"/>
    <w:rsid w:val="00B9714D"/>
    <w:rsid w:val="00BA03F7"/>
    <w:rsid w:val="00BA1BA6"/>
    <w:rsid w:val="00BA6910"/>
    <w:rsid w:val="00BA7399"/>
    <w:rsid w:val="00BB208C"/>
    <w:rsid w:val="00BB31FB"/>
    <w:rsid w:val="00BB5D8F"/>
    <w:rsid w:val="00BB7BB2"/>
    <w:rsid w:val="00BC0B4A"/>
    <w:rsid w:val="00BD2885"/>
    <w:rsid w:val="00BD7402"/>
    <w:rsid w:val="00BE2178"/>
    <w:rsid w:val="00BF4ECA"/>
    <w:rsid w:val="00BF5221"/>
    <w:rsid w:val="00BF65B8"/>
    <w:rsid w:val="00C003E1"/>
    <w:rsid w:val="00C12FEB"/>
    <w:rsid w:val="00C20A80"/>
    <w:rsid w:val="00C24857"/>
    <w:rsid w:val="00C34091"/>
    <w:rsid w:val="00C35831"/>
    <w:rsid w:val="00C37E40"/>
    <w:rsid w:val="00C41BE1"/>
    <w:rsid w:val="00C46D5F"/>
    <w:rsid w:val="00C47D72"/>
    <w:rsid w:val="00C57023"/>
    <w:rsid w:val="00C65880"/>
    <w:rsid w:val="00C67032"/>
    <w:rsid w:val="00C70660"/>
    <w:rsid w:val="00C7397D"/>
    <w:rsid w:val="00C750B5"/>
    <w:rsid w:val="00C7732C"/>
    <w:rsid w:val="00C81340"/>
    <w:rsid w:val="00C87116"/>
    <w:rsid w:val="00C8776E"/>
    <w:rsid w:val="00C974A6"/>
    <w:rsid w:val="00CA7E9B"/>
    <w:rsid w:val="00CB0D38"/>
    <w:rsid w:val="00CB3E17"/>
    <w:rsid w:val="00CB70FF"/>
    <w:rsid w:val="00CC0D5A"/>
    <w:rsid w:val="00CC62B2"/>
    <w:rsid w:val="00CC66FF"/>
    <w:rsid w:val="00CC6C12"/>
    <w:rsid w:val="00CC756F"/>
    <w:rsid w:val="00CD6BD9"/>
    <w:rsid w:val="00CE5315"/>
    <w:rsid w:val="00CF3C41"/>
    <w:rsid w:val="00CF66F0"/>
    <w:rsid w:val="00D00F0A"/>
    <w:rsid w:val="00D0526F"/>
    <w:rsid w:val="00D135F0"/>
    <w:rsid w:val="00D1782C"/>
    <w:rsid w:val="00D21283"/>
    <w:rsid w:val="00D21D82"/>
    <w:rsid w:val="00D2509D"/>
    <w:rsid w:val="00D456B8"/>
    <w:rsid w:val="00D54AED"/>
    <w:rsid w:val="00D6640D"/>
    <w:rsid w:val="00D73B50"/>
    <w:rsid w:val="00D73C51"/>
    <w:rsid w:val="00D744BC"/>
    <w:rsid w:val="00D80CA7"/>
    <w:rsid w:val="00D8145D"/>
    <w:rsid w:val="00D854CB"/>
    <w:rsid w:val="00D875E3"/>
    <w:rsid w:val="00D87AA2"/>
    <w:rsid w:val="00D93DB6"/>
    <w:rsid w:val="00D9488D"/>
    <w:rsid w:val="00D94E9F"/>
    <w:rsid w:val="00DA1886"/>
    <w:rsid w:val="00DA6385"/>
    <w:rsid w:val="00DB4613"/>
    <w:rsid w:val="00DB5DFB"/>
    <w:rsid w:val="00DC10F4"/>
    <w:rsid w:val="00DD1603"/>
    <w:rsid w:val="00DD1E7A"/>
    <w:rsid w:val="00DE73A8"/>
    <w:rsid w:val="00DF2948"/>
    <w:rsid w:val="00DF544F"/>
    <w:rsid w:val="00E00E93"/>
    <w:rsid w:val="00E01297"/>
    <w:rsid w:val="00E03D02"/>
    <w:rsid w:val="00E06DAC"/>
    <w:rsid w:val="00E11954"/>
    <w:rsid w:val="00E25398"/>
    <w:rsid w:val="00E3387C"/>
    <w:rsid w:val="00E429C8"/>
    <w:rsid w:val="00E42F9F"/>
    <w:rsid w:val="00E43496"/>
    <w:rsid w:val="00E43720"/>
    <w:rsid w:val="00E466AE"/>
    <w:rsid w:val="00E47D6B"/>
    <w:rsid w:val="00E520CA"/>
    <w:rsid w:val="00E555C3"/>
    <w:rsid w:val="00E609E5"/>
    <w:rsid w:val="00E730C5"/>
    <w:rsid w:val="00E76581"/>
    <w:rsid w:val="00E77FAD"/>
    <w:rsid w:val="00E8723D"/>
    <w:rsid w:val="00E91B1E"/>
    <w:rsid w:val="00E93CFB"/>
    <w:rsid w:val="00E95E63"/>
    <w:rsid w:val="00E95F74"/>
    <w:rsid w:val="00E961C6"/>
    <w:rsid w:val="00EA1367"/>
    <w:rsid w:val="00EB17D8"/>
    <w:rsid w:val="00EC112C"/>
    <w:rsid w:val="00EC2F8B"/>
    <w:rsid w:val="00EC3C27"/>
    <w:rsid w:val="00EC6991"/>
    <w:rsid w:val="00EC7A18"/>
    <w:rsid w:val="00ED7240"/>
    <w:rsid w:val="00ED7872"/>
    <w:rsid w:val="00EE0A55"/>
    <w:rsid w:val="00EE24FC"/>
    <w:rsid w:val="00EF3C80"/>
    <w:rsid w:val="00EF4B7E"/>
    <w:rsid w:val="00F01D55"/>
    <w:rsid w:val="00F04445"/>
    <w:rsid w:val="00F071C7"/>
    <w:rsid w:val="00F0768F"/>
    <w:rsid w:val="00F12B42"/>
    <w:rsid w:val="00F1469B"/>
    <w:rsid w:val="00F15A05"/>
    <w:rsid w:val="00F22FA0"/>
    <w:rsid w:val="00F2396B"/>
    <w:rsid w:val="00F25840"/>
    <w:rsid w:val="00F259BE"/>
    <w:rsid w:val="00F26989"/>
    <w:rsid w:val="00F27F99"/>
    <w:rsid w:val="00F30A81"/>
    <w:rsid w:val="00F321E4"/>
    <w:rsid w:val="00F47B52"/>
    <w:rsid w:val="00F55CDD"/>
    <w:rsid w:val="00F56B5C"/>
    <w:rsid w:val="00F56BD3"/>
    <w:rsid w:val="00F635EF"/>
    <w:rsid w:val="00F64018"/>
    <w:rsid w:val="00F66B73"/>
    <w:rsid w:val="00F71DB4"/>
    <w:rsid w:val="00F74AEF"/>
    <w:rsid w:val="00F7557C"/>
    <w:rsid w:val="00F76E32"/>
    <w:rsid w:val="00F878C5"/>
    <w:rsid w:val="00FA4B46"/>
    <w:rsid w:val="00FB0D18"/>
    <w:rsid w:val="00FB1F4A"/>
    <w:rsid w:val="00FB46CC"/>
    <w:rsid w:val="00FB640A"/>
    <w:rsid w:val="00FB7A44"/>
    <w:rsid w:val="00FC4C0A"/>
    <w:rsid w:val="00FD5A0C"/>
    <w:rsid w:val="00FF111F"/>
    <w:rsid w:val="00FF543C"/>
    <w:rsid w:val="00FF7398"/>
    <w:rsid w:val="01EC8A0A"/>
    <w:rsid w:val="02C016FF"/>
    <w:rsid w:val="02F28CA2"/>
    <w:rsid w:val="03AE2B7E"/>
    <w:rsid w:val="050F613C"/>
    <w:rsid w:val="082127B9"/>
    <w:rsid w:val="0E7F6FF3"/>
    <w:rsid w:val="0EF1877E"/>
    <w:rsid w:val="0FD1FE34"/>
    <w:rsid w:val="10A7A5FB"/>
    <w:rsid w:val="1132B30F"/>
    <w:rsid w:val="182EFA2E"/>
    <w:rsid w:val="18706EF6"/>
    <w:rsid w:val="18E1FE6F"/>
    <w:rsid w:val="1C1BB75C"/>
    <w:rsid w:val="1C4EAFF4"/>
    <w:rsid w:val="1CD4F7E2"/>
    <w:rsid w:val="201228C8"/>
    <w:rsid w:val="21891B03"/>
    <w:rsid w:val="2398721C"/>
    <w:rsid w:val="24307993"/>
    <w:rsid w:val="24B76A14"/>
    <w:rsid w:val="2CE303D2"/>
    <w:rsid w:val="2E3D2DBC"/>
    <w:rsid w:val="2EBA04B8"/>
    <w:rsid w:val="328A067C"/>
    <w:rsid w:val="34161E5B"/>
    <w:rsid w:val="36EB56B1"/>
    <w:rsid w:val="3D5D5370"/>
    <w:rsid w:val="3DD8A1C0"/>
    <w:rsid w:val="3E81E31A"/>
    <w:rsid w:val="41804814"/>
    <w:rsid w:val="41CB6526"/>
    <w:rsid w:val="45DA2DCD"/>
    <w:rsid w:val="46588BA9"/>
    <w:rsid w:val="48BB463C"/>
    <w:rsid w:val="491F7BF4"/>
    <w:rsid w:val="49238267"/>
    <w:rsid w:val="4ABB23AD"/>
    <w:rsid w:val="4BE1EE95"/>
    <w:rsid w:val="4CED0F87"/>
    <w:rsid w:val="4D9B52E8"/>
    <w:rsid w:val="4DA581DC"/>
    <w:rsid w:val="4E1EDA2C"/>
    <w:rsid w:val="4F3F1CB2"/>
    <w:rsid w:val="4FE4B27B"/>
    <w:rsid w:val="51178AD4"/>
    <w:rsid w:val="54415296"/>
    <w:rsid w:val="55E28FDB"/>
    <w:rsid w:val="56FA61F5"/>
    <w:rsid w:val="5E6B50C5"/>
    <w:rsid w:val="60E6B398"/>
    <w:rsid w:val="6143E696"/>
    <w:rsid w:val="62DE264D"/>
    <w:rsid w:val="64CF4C6D"/>
    <w:rsid w:val="6640D2FB"/>
    <w:rsid w:val="66DB3849"/>
    <w:rsid w:val="67AD1EFD"/>
    <w:rsid w:val="6A39229A"/>
    <w:rsid w:val="6D7E2725"/>
    <w:rsid w:val="6FDE6E80"/>
    <w:rsid w:val="72497569"/>
    <w:rsid w:val="7324E5B6"/>
    <w:rsid w:val="7739446D"/>
    <w:rsid w:val="77D6145F"/>
    <w:rsid w:val="7C2FA90D"/>
    <w:rsid w:val="7CC63E4F"/>
    <w:rsid w:val="7E7BF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89D4EF"/>
  <w15:docId w15:val="{F45EC836-3D73-4BD7-9D84-D28D5699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Footer">
    <w:name w:val="footer"/>
    <w:basedOn w:val="Normal"/>
    <w:link w:val="FooterChar"/>
    <w:uiPriority w:val="99"/>
    <w:rsid w:val="0059178C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178C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C0B4A"/>
    <w:pPr>
      <w:widowControl/>
    </w:pPr>
    <w:rPr>
      <w:rFonts w:ascii="Times" w:hAnsi="Times"/>
      <w:color w:val="000000"/>
    </w:rPr>
  </w:style>
  <w:style w:type="character" w:customStyle="1" w:styleId="BodyTextChar">
    <w:name w:val="Body Text Char"/>
    <w:basedOn w:val="DefaultParagraphFont"/>
    <w:link w:val="BodyText"/>
    <w:uiPriority w:val="1"/>
    <w:rsid w:val="00BC0B4A"/>
    <w:rPr>
      <w:rFonts w:ascii="Times" w:hAnsi="Times"/>
      <w:snapToGrid w:val="0"/>
      <w:color w:val="000000"/>
      <w:sz w:val="24"/>
    </w:rPr>
  </w:style>
  <w:style w:type="paragraph" w:customStyle="1" w:styleId="Default">
    <w:name w:val="Default"/>
    <w:rsid w:val="00BC0B4A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C0B4A"/>
    <w:pPr>
      <w:widowControl/>
      <w:ind w:left="720"/>
    </w:pPr>
    <w:rPr>
      <w:rFonts w:eastAsiaTheme="minorHAnsi"/>
      <w:snapToGrid/>
      <w:szCs w:val="24"/>
    </w:rPr>
  </w:style>
  <w:style w:type="paragraph" w:customStyle="1" w:styleId="ColorfulList-Accent11">
    <w:name w:val="Colorful List - Accent 11"/>
    <w:basedOn w:val="Normal"/>
    <w:qFormat/>
    <w:rsid w:val="00BC0B4A"/>
    <w:pPr>
      <w:widowControl/>
      <w:ind w:left="720"/>
    </w:pPr>
    <w:rPr>
      <w:rFonts w:eastAsia="Calibri"/>
      <w:snapToGrid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BC0B4A"/>
    <w:rPr>
      <w:rFonts w:eastAsiaTheme="minorHAnsi"/>
      <w:sz w:val="24"/>
      <w:szCs w:val="24"/>
    </w:rPr>
  </w:style>
  <w:style w:type="character" w:customStyle="1" w:styleId="bold">
    <w:name w:val="bold"/>
    <w:basedOn w:val="DefaultParagraphFont"/>
    <w:rsid w:val="00BC0B4A"/>
  </w:style>
  <w:style w:type="paragraph" w:styleId="NormalWeb">
    <w:name w:val="Normal (Web)"/>
    <w:basedOn w:val="Normal"/>
    <w:uiPriority w:val="99"/>
    <w:unhideWhenUsed/>
    <w:rsid w:val="0064770F"/>
    <w:pPr>
      <w:widowControl/>
      <w:spacing w:before="100" w:beforeAutospacing="1" w:after="100" w:afterAutospacing="1"/>
    </w:pPr>
    <w:rPr>
      <w:snapToGrid/>
      <w:szCs w:val="24"/>
    </w:rPr>
  </w:style>
  <w:style w:type="paragraph" w:customStyle="1" w:styleId="xmsonormal">
    <w:name w:val="x_msonormal"/>
    <w:basedOn w:val="Normal"/>
    <w:rsid w:val="0064770F"/>
    <w:pPr>
      <w:widowControl/>
    </w:pPr>
    <w:rPr>
      <w:rFonts w:eastAsiaTheme="minorHAnsi"/>
      <w:snapToGrid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4770F"/>
    <w:rPr>
      <w:sz w:val="16"/>
      <w:szCs w:val="16"/>
    </w:rPr>
  </w:style>
  <w:style w:type="paragraph" w:customStyle="1" w:styleId="paragraph">
    <w:name w:val="paragraph"/>
    <w:basedOn w:val="Normal"/>
    <w:rsid w:val="00330D15"/>
    <w:pPr>
      <w:widowControl/>
    </w:pPr>
    <w:rPr>
      <w:snapToGrid/>
      <w:szCs w:val="24"/>
    </w:rPr>
  </w:style>
  <w:style w:type="character" w:customStyle="1" w:styleId="normaltextrun1">
    <w:name w:val="normaltextrun1"/>
    <w:basedOn w:val="DefaultParagraphFont"/>
    <w:rsid w:val="00330D15"/>
  </w:style>
  <w:style w:type="character" w:customStyle="1" w:styleId="eop">
    <w:name w:val="eop"/>
    <w:basedOn w:val="DefaultParagraphFont"/>
    <w:rsid w:val="00330D15"/>
  </w:style>
  <w:style w:type="paragraph" w:customStyle="1" w:styleId="xmsonormal0">
    <w:name w:val="xmsonormal"/>
    <w:basedOn w:val="Normal"/>
    <w:rsid w:val="00763C00"/>
    <w:pPr>
      <w:widowControl/>
      <w:spacing w:before="100" w:beforeAutospacing="1" w:after="100" w:afterAutospacing="1"/>
    </w:pPr>
    <w:rPr>
      <w:snapToGrid/>
      <w:szCs w:val="24"/>
    </w:rPr>
  </w:style>
  <w:style w:type="character" w:styleId="Hyperlink">
    <w:name w:val="Hyperlink"/>
    <w:basedOn w:val="DefaultParagraphFont"/>
    <w:uiPriority w:val="99"/>
    <w:unhideWhenUsed/>
    <w:rsid w:val="008B14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4B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463E4"/>
    <w:rPr>
      <w:rFonts w:asciiTheme="minorHAnsi" w:eastAsiaTheme="minorHAnsi" w:hAnsiTheme="minorHAnsi" w:cstheme="minorBid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66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6685"/>
    <w:rPr>
      <w:b/>
      <w:bCs/>
      <w:snapToGrid w:val="0"/>
    </w:rPr>
  </w:style>
  <w:style w:type="paragraph" w:styleId="Header">
    <w:name w:val="header"/>
    <w:basedOn w:val="Normal"/>
    <w:link w:val="HeaderChar"/>
    <w:unhideWhenUsed/>
    <w:rsid w:val="00E466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66AE"/>
    <w:rPr>
      <w:snapToGrid w:val="0"/>
      <w:sz w:val="24"/>
    </w:rPr>
  </w:style>
  <w:style w:type="paragraph" w:customStyle="1" w:styleId="CM17">
    <w:name w:val="CM17"/>
    <w:basedOn w:val="Normal"/>
    <w:next w:val="Normal"/>
    <w:uiPriority w:val="99"/>
    <w:rsid w:val="00AB5330"/>
    <w:pPr>
      <w:widowControl/>
      <w:autoSpaceDE w:val="0"/>
      <w:autoSpaceDN w:val="0"/>
      <w:adjustRightInd w:val="0"/>
    </w:pPr>
    <w:rPr>
      <w:rFonts w:eastAsiaTheme="minorHAnsi"/>
      <w:snapToGrid/>
      <w:szCs w:val="24"/>
    </w:rPr>
  </w:style>
  <w:style w:type="paragraph" w:customStyle="1" w:styleId="xxmsonormal">
    <w:name w:val="x_x_msonormal"/>
    <w:basedOn w:val="Normal"/>
    <w:rsid w:val="00AB5330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paragraph" w:customStyle="1" w:styleId="xxmsolistparagraph">
    <w:name w:val="x_x_msolistparagraph"/>
    <w:basedOn w:val="Normal"/>
    <w:rsid w:val="00AB5330"/>
    <w:pPr>
      <w:widowControl/>
      <w:ind w:left="720"/>
    </w:pPr>
    <w:rPr>
      <w:rFonts w:ascii="Calibri" w:eastAsiaTheme="minorHAnsi" w:hAnsi="Calibri" w:cs="Calibri"/>
      <w:snapToGrid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AB5330"/>
    <w:rPr>
      <w:color w:val="800080" w:themeColor="followedHyperlink"/>
      <w:u w:val="single"/>
    </w:rPr>
  </w:style>
  <w:style w:type="paragraph" w:customStyle="1" w:styleId="xxxmsonormal">
    <w:name w:val="x_xxmsonormal"/>
    <w:basedOn w:val="Normal"/>
    <w:rsid w:val="00307FDD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0B726B"/>
    <w:pPr>
      <w:widowControl/>
    </w:pPr>
    <w:rPr>
      <w:snapToGrid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726B"/>
  </w:style>
  <w:style w:type="paragraph" w:customStyle="1" w:styleId="xmsolistparagraph">
    <w:name w:val="x_msolistparagraph"/>
    <w:basedOn w:val="Normal"/>
    <w:rsid w:val="0039533A"/>
    <w:pPr>
      <w:widowControl/>
      <w:ind w:left="720"/>
    </w:pPr>
    <w:rPr>
      <w:rFonts w:ascii="Calibri" w:eastAsiaTheme="minorHAnsi" w:hAnsi="Calibri" w:cs="Calibri"/>
      <w:snapToGrid/>
      <w:sz w:val="22"/>
      <w:szCs w:val="22"/>
    </w:rPr>
  </w:style>
  <w:style w:type="table" w:styleId="PlainTable1">
    <w:name w:val="Plain Table 1"/>
    <w:basedOn w:val="TableNormal"/>
    <w:uiPriority w:val="41"/>
    <w:rsid w:val="008D1C5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">
    <w:name w:val="Grid Table 2"/>
    <w:basedOn w:val="TableNormal"/>
    <w:uiPriority w:val="47"/>
    <w:rsid w:val="008D1C5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D1C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6Colorful">
    <w:name w:val="Grid Table 6 Colorful"/>
    <w:basedOn w:val="TableNormal"/>
    <w:uiPriority w:val="51"/>
    <w:rsid w:val="008D1C5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Strong">
    <w:name w:val="Strong"/>
    <w:basedOn w:val="DefaultParagraphFont"/>
    <w:uiPriority w:val="22"/>
    <w:qFormat/>
    <w:rsid w:val="00D87AA2"/>
    <w:rPr>
      <w:b/>
      <w:bCs/>
    </w:rPr>
  </w:style>
  <w:style w:type="character" w:customStyle="1" w:styleId="normaltextrun">
    <w:name w:val="normaltextrun"/>
    <w:basedOn w:val="DefaultParagraphFont"/>
    <w:rsid w:val="00595D74"/>
  </w:style>
  <w:style w:type="character" w:customStyle="1" w:styleId="contextualspellingandgrammarerror">
    <w:name w:val="contextualspellingandgrammarerror"/>
    <w:basedOn w:val="DefaultParagraphFont"/>
    <w:rsid w:val="00231C4D"/>
  </w:style>
  <w:style w:type="paragraph" w:styleId="Revision">
    <w:name w:val="Revision"/>
    <w:hidden/>
    <w:uiPriority w:val="99"/>
    <w:semiHidden/>
    <w:rsid w:val="00912C69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9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0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8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4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0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9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6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0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7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9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4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ocs.google.com/document/d/1bvumWa9OsKKJCJa9lClUGfH1aS8pwJqutMd-OOjMCIg/edit?usp=share_link" TargetMode="External"/><Relationship Id="rId18" Type="http://schemas.openxmlformats.org/officeDocument/2006/relationships/hyperlink" Target="https://www.doe.mass.edu/sfs/family-engagement-framework.pdf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twitter.com/hashtag/SCHOOLFAMILYMA?src=hashtag_click" TargetMode="External"/><Relationship Id="rId17" Type="http://schemas.openxmlformats.org/officeDocument/2006/relationships/hyperlink" Target="https://www.doe.mass.edu/sfs/family-engagement-framework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oe.mass.edu/sfs/?section=family" TargetMode="External"/><Relationship Id="rId20" Type="http://schemas.openxmlformats.org/officeDocument/2006/relationships/hyperlink" Target="https://www.doe.mass.edu/familie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doe.mass.edu/turnaround/level4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www.doe.mass.edu/sfs/fscp-fundamentals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doe.mass.edu/federalgrants/titlei-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12eb2f-f040-4639-9fb2-5a6588dc8035" xsi:nil="true"/>
    <lcf76f155ced4ddcb4097134ff3c332f xmlns="0128f6a2-0fe6-40ac-973e-bb0bf351512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EA0BB4E6A684694772750B001C800" ma:contentTypeVersion="12" ma:contentTypeDescription="Create a new document." ma:contentTypeScope="" ma:versionID="2b00b25b6a0c24770d11ff8e0b91dd63">
  <xsd:schema xmlns:xsd="http://www.w3.org/2001/XMLSchema" xmlns:xs="http://www.w3.org/2001/XMLSchema" xmlns:p="http://schemas.microsoft.com/office/2006/metadata/properties" xmlns:ns2="0128f6a2-0fe6-40ac-973e-bb0bf351512f" xmlns:ns3="7a12eb2f-f040-4639-9fb2-5a6588dc8035" targetNamespace="http://schemas.microsoft.com/office/2006/metadata/properties" ma:root="true" ma:fieldsID="9414872fc25ff6077bb8e45e150f2286" ns2:_="" ns3:_="">
    <xsd:import namespace="0128f6a2-0fe6-40ac-973e-bb0bf351512f"/>
    <xsd:import namespace="7a12eb2f-f040-4639-9fb2-5a6588dc8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8f6a2-0fe6-40ac-973e-bb0bf3515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2eb2f-f040-4639-9fb2-5a6588dc8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7bb8feb-9677-4bc1-b64f-9fa6907871bd}" ma:internalName="TaxCatchAll" ma:showField="CatchAllData" ma:web="7a12eb2f-f040-4639-9fb2-5a6588dc80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A280F9-3AB1-4655-99ED-6C0C7060C8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63D49C-2FF8-4233-B9E9-2F3E4EFDDE58}">
  <ds:schemaRefs>
    <ds:schemaRef ds:uri="http://schemas.microsoft.com/office/2006/metadata/properties"/>
    <ds:schemaRef ds:uri="http://schemas.microsoft.com/office/infopath/2007/PartnerControls"/>
    <ds:schemaRef ds:uri="7a12eb2f-f040-4639-9fb2-5a6588dc8035"/>
    <ds:schemaRef ds:uri="0128f6a2-0fe6-40ac-973e-bb0bf351512f"/>
  </ds:schemaRefs>
</ds:datastoreItem>
</file>

<file path=customXml/itemProps3.xml><?xml version="1.0" encoding="utf-8"?>
<ds:datastoreItem xmlns:ds="http://schemas.openxmlformats.org/officeDocument/2006/customXml" ds:itemID="{5EFF3BF2-1EB7-4EB2-8C84-0404603FED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8f6a2-0fe6-40ac-973e-bb0bf351512f"/>
    <ds:schemaRef ds:uri="7a12eb2f-f040-4639-9fb2-5a6588dc8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November 2022 Regular Meeting Item 1: Family Engagement: Review of October 28, 2022 Summit and Next Steps</vt:lpstr>
    </vt:vector>
  </TitlesOfParts>
  <Company/>
  <LinksUpToDate>false</LinksUpToDate>
  <CharactersWithSpaces>7305</CharactersWithSpaces>
  <SharedDoc>false</SharedDoc>
  <HLinks>
    <vt:vector size="54" baseType="variant">
      <vt:variant>
        <vt:i4>2490408</vt:i4>
      </vt:variant>
      <vt:variant>
        <vt:i4>24</vt:i4>
      </vt:variant>
      <vt:variant>
        <vt:i4>0</vt:i4>
      </vt:variant>
      <vt:variant>
        <vt:i4>5</vt:i4>
      </vt:variant>
      <vt:variant>
        <vt:lpwstr>https://www.doe.mass.edu/families/</vt:lpwstr>
      </vt:variant>
      <vt:variant>
        <vt:lpwstr/>
      </vt:variant>
      <vt:variant>
        <vt:i4>2359333</vt:i4>
      </vt:variant>
      <vt:variant>
        <vt:i4>21</vt:i4>
      </vt:variant>
      <vt:variant>
        <vt:i4>0</vt:i4>
      </vt:variant>
      <vt:variant>
        <vt:i4>5</vt:i4>
      </vt:variant>
      <vt:variant>
        <vt:lpwstr>https://www.doe.mass.edu/sfs/fscp-fundamentals.docx</vt:lpwstr>
      </vt:variant>
      <vt:variant>
        <vt:lpwstr/>
      </vt:variant>
      <vt:variant>
        <vt:i4>4849689</vt:i4>
      </vt:variant>
      <vt:variant>
        <vt:i4>18</vt:i4>
      </vt:variant>
      <vt:variant>
        <vt:i4>0</vt:i4>
      </vt:variant>
      <vt:variant>
        <vt:i4>5</vt:i4>
      </vt:variant>
      <vt:variant>
        <vt:lpwstr>https://www.doe.mass.edu/sfs/family-engagement-framework.pdf</vt:lpwstr>
      </vt:variant>
      <vt:variant>
        <vt:lpwstr/>
      </vt:variant>
      <vt:variant>
        <vt:i4>4849689</vt:i4>
      </vt:variant>
      <vt:variant>
        <vt:i4>15</vt:i4>
      </vt:variant>
      <vt:variant>
        <vt:i4>0</vt:i4>
      </vt:variant>
      <vt:variant>
        <vt:i4>5</vt:i4>
      </vt:variant>
      <vt:variant>
        <vt:lpwstr>https://www.doe.mass.edu/sfs/family-engagement-framework.pdf</vt:lpwstr>
      </vt:variant>
      <vt:variant>
        <vt:lpwstr/>
      </vt:variant>
      <vt:variant>
        <vt:i4>393219</vt:i4>
      </vt:variant>
      <vt:variant>
        <vt:i4>12</vt:i4>
      </vt:variant>
      <vt:variant>
        <vt:i4>0</vt:i4>
      </vt:variant>
      <vt:variant>
        <vt:i4>5</vt:i4>
      </vt:variant>
      <vt:variant>
        <vt:lpwstr>https://www.doe.mass.edu/sfs/?section=family</vt:lpwstr>
      </vt:variant>
      <vt:variant>
        <vt:lpwstr/>
      </vt:variant>
      <vt:variant>
        <vt:i4>7733300</vt:i4>
      </vt:variant>
      <vt:variant>
        <vt:i4>9</vt:i4>
      </vt:variant>
      <vt:variant>
        <vt:i4>0</vt:i4>
      </vt:variant>
      <vt:variant>
        <vt:i4>5</vt:i4>
      </vt:variant>
      <vt:variant>
        <vt:lpwstr>https://www.doe.mass.edu/turnaround/level4/</vt:lpwstr>
      </vt:variant>
      <vt:variant>
        <vt:lpwstr/>
      </vt:variant>
      <vt:variant>
        <vt:i4>2031627</vt:i4>
      </vt:variant>
      <vt:variant>
        <vt:i4>6</vt:i4>
      </vt:variant>
      <vt:variant>
        <vt:i4>0</vt:i4>
      </vt:variant>
      <vt:variant>
        <vt:i4>5</vt:i4>
      </vt:variant>
      <vt:variant>
        <vt:lpwstr>https://www.doe.mass.edu/federalgrants/titlei-a/</vt:lpwstr>
      </vt:variant>
      <vt:variant>
        <vt:lpwstr/>
      </vt:variant>
      <vt:variant>
        <vt:i4>2555997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https://docs.google.com/document/d/1bvumWa9OsKKJCJa9lClUGfH1aS8pwJqutMd-OOjMCIg/edit?usp=share_link</vt:lpwstr>
      </vt:variant>
      <vt:variant>
        <vt:lpwstr/>
      </vt:variant>
      <vt:variant>
        <vt:i4>5701739</vt:i4>
      </vt:variant>
      <vt:variant>
        <vt:i4>0</vt:i4>
      </vt:variant>
      <vt:variant>
        <vt:i4>0</vt:i4>
      </vt:variant>
      <vt:variant>
        <vt:i4>5</vt:i4>
      </vt:variant>
      <vt:variant>
        <vt:lpwstr>https://twitter.com/hashtag/SCHOOLFAMILYMA?src=hashtag_click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November 2022 Regular Meeting Item 1: Family Engagement: Review of October 28, 2022 Summit and Next Steps</dc:title>
  <dc:subject/>
  <dc:creator>DESE</dc:creator>
  <cp:keywords/>
  <cp:lastModifiedBy>Zou, Dong (EOE)</cp:lastModifiedBy>
  <cp:revision>6</cp:revision>
  <cp:lastPrinted>2008-03-05T18:17:00Z</cp:lastPrinted>
  <dcterms:created xsi:type="dcterms:W3CDTF">2022-11-04T18:05:00Z</dcterms:created>
  <dcterms:modified xsi:type="dcterms:W3CDTF">2022-11-07T22:37:00Z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7 2022 12:00AM</vt:lpwstr>
  </property>
</Properties>
</file>