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5517A55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7ED1E3A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A471"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5DC828D8" w:rsidR="00447311" w:rsidRPr="00961393" w:rsidRDefault="0096519B" w:rsidP="00D4747F">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0A3619FE" w:rsidR="0096519B" w:rsidRPr="00961393" w:rsidRDefault="00B6733F" w:rsidP="0096519B">
            <w:pPr>
              <w:rPr>
                <w:bCs/>
                <w:szCs w:val="24"/>
              </w:rPr>
            </w:pPr>
            <w:r>
              <w:rPr>
                <w:bCs/>
                <w:szCs w:val="24"/>
              </w:rPr>
              <w:t>Decembe</w:t>
            </w:r>
            <w:r w:rsidR="00A27F95">
              <w:rPr>
                <w:bCs/>
                <w:szCs w:val="24"/>
              </w:rPr>
              <w:t>r</w:t>
            </w:r>
            <w:r w:rsidR="004C00D0">
              <w:rPr>
                <w:bCs/>
                <w:szCs w:val="24"/>
              </w:rPr>
              <w:t xml:space="preserve"> </w:t>
            </w:r>
            <w:r w:rsidR="007A7A73">
              <w:rPr>
                <w:bCs/>
                <w:szCs w:val="24"/>
              </w:rPr>
              <w:t>1</w:t>
            </w:r>
            <w:r w:rsidR="006B6432">
              <w:rPr>
                <w:bCs/>
                <w:szCs w:val="24"/>
              </w:rPr>
              <w:t>3</w:t>
            </w:r>
            <w:r w:rsidR="009168C1" w:rsidRPr="00961393">
              <w:rPr>
                <w:bCs/>
                <w:szCs w:val="24"/>
              </w:rPr>
              <w:t>, 2022</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6479EA19"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A27F95">
              <w:rPr>
                <w:snapToGrid/>
                <w:szCs w:val="24"/>
              </w:rPr>
              <w:t>December</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CA29DB"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CA29DB" w:rsidRDefault="008F2FF3" w:rsidP="00961393">
            <w:pPr>
              <w:jc w:val="center"/>
              <w:rPr>
                <w:b/>
                <w:szCs w:val="24"/>
              </w:rPr>
            </w:pPr>
            <w:bookmarkStart w:id="0" w:name="TO"/>
            <w:bookmarkStart w:id="1" w:name="FROM"/>
            <w:bookmarkStart w:id="2" w:name="DATE"/>
            <w:bookmarkStart w:id="3" w:name="RE"/>
            <w:bookmarkEnd w:id="0"/>
            <w:bookmarkEnd w:id="1"/>
            <w:bookmarkEnd w:id="2"/>
            <w:bookmarkEnd w:id="3"/>
            <w:r w:rsidRPr="00CA29DB">
              <w:rPr>
                <w:b/>
                <w:szCs w:val="24"/>
              </w:rPr>
              <w:t>Pursuant to the authority given to me by the Board of Elementary and Secondary Education at its</w:t>
            </w:r>
          </w:p>
          <w:p w14:paraId="4FF0283F" w14:textId="77777777" w:rsidR="008F2FF3" w:rsidRPr="00CA29DB" w:rsidRDefault="008F2FF3" w:rsidP="00961393">
            <w:pPr>
              <w:jc w:val="center"/>
              <w:rPr>
                <w:b/>
                <w:szCs w:val="24"/>
              </w:rPr>
            </w:pPr>
            <w:r w:rsidRPr="00CA29DB">
              <w:rPr>
                <w:b/>
                <w:szCs w:val="24"/>
              </w:rPr>
              <w:t xml:space="preserve"> October 21, 2008 meeting, I approved the following competitive grants.</w:t>
            </w:r>
          </w:p>
        </w:tc>
      </w:tr>
      <w:tr w:rsidR="008F2FF3" w:rsidRPr="00CA29DB" w14:paraId="08BB7213" w14:textId="77777777" w:rsidTr="005830FF">
        <w:trPr>
          <w:trHeight w:val="1212"/>
        </w:trPr>
        <w:tc>
          <w:tcPr>
            <w:tcW w:w="1407" w:type="dxa"/>
            <w:tcBorders>
              <w:bottom w:val="double" w:sz="4" w:space="0" w:color="auto"/>
            </w:tcBorders>
          </w:tcPr>
          <w:p w14:paraId="2D6897CF" w14:textId="77777777" w:rsidR="008F2FF3" w:rsidRPr="00CA29DB" w:rsidRDefault="008F2FF3" w:rsidP="00961393">
            <w:pPr>
              <w:jc w:val="center"/>
              <w:rPr>
                <w:b/>
                <w:szCs w:val="24"/>
              </w:rPr>
            </w:pPr>
          </w:p>
          <w:p w14:paraId="2094A8F5" w14:textId="77777777" w:rsidR="008F2FF3" w:rsidRPr="00CA29DB" w:rsidRDefault="008F2FF3" w:rsidP="00961393">
            <w:pPr>
              <w:jc w:val="center"/>
              <w:rPr>
                <w:b/>
                <w:szCs w:val="24"/>
              </w:rPr>
            </w:pPr>
            <w:r w:rsidRPr="00CA29DB">
              <w:rPr>
                <w:b/>
                <w:szCs w:val="24"/>
              </w:rPr>
              <w:t xml:space="preserve">FUND </w:t>
            </w:r>
          </w:p>
          <w:p w14:paraId="022280CC" w14:textId="77777777" w:rsidR="008F2FF3" w:rsidRPr="00CA29DB" w:rsidRDefault="008F2FF3" w:rsidP="00961393">
            <w:pPr>
              <w:jc w:val="center"/>
              <w:rPr>
                <w:b/>
                <w:szCs w:val="24"/>
              </w:rPr>
            </w:pPr>
            <w:r w:rsidRPr="00CA29DB">
              <w:rPr>
                <w:b/>
                <w:szCs w:val="24"/>
              </w:rPr>
              <w:t>CODE</w:t>
            </w:r>
          </w:p>
        </w:tc>
        <w:tc>
          <w:tcPr>
            <w:tcW w:w="5759" w:type="dxa"/>
            <w:tcBorders>
              <w:bottom w:val="double" w:sz="4" w:space="0" w:color="auto"/>
            </w:tcBorders>
          </w:tcPr>
          <w:p w14:paraId="00B3B1A9" w14:textId="77777777" w:rsidR="008F2FF3" w:rsidRPr="00CA29DB" w:rsidRDefault="008F2FF3" w:rsidP="00961393">
            <w:pPr>
              <w:jc w:val="center"/>
              <w:rPr>
                <w:b/>
                <w:szCs w:val="24"/>
              </w:rPr>
            </w:pPr>
          </w:p>
          <w:p w14:paraId="08B33F92" w14:textId="77777777" w:rsidR="008F2FF3" w:rsidRPr="00CA29DB" w:rsidRDefault="008F2FF3" w:rsidP="00961393">
            <w:pPr>
              <w:keepNext/>
              <w:keepLines/>
              <w:jc w:val="center"/>
              <w:outlineLvl w:val="4"/>
              <w:rPr>
                <w:rFonts w:eastAsiaTheme="majorEastAsia"/>
                <w:b/>
                <w:i/>
                <w:szCs w:val="24"/>
              </w:rPr>
            </w:pPr>
            <w:r w:rsidRPr="00CA29DB">
              <w:rPr>
                <w:rFonts w:eastAsiaTheme="majorEastAsia"/>
                <w:b/>
                <w:szCs w:val="24"/>
              </w:rPr>
              <w:t>GRANT PROGRAM</w:t>
            </w:r>
          </w:p>
        </w:tc>
        <w:tc>
          <w:tcPr>
            <w:tcW w:w="2070" w:type="dxa"/>
            <w:tcBorders>
              <w:bottom w:val="double" w:sz="4" w:space="0" w:color="auto"/>
            </w:tcBorders>
          </w:tcPr>
          <w:p w14:paraId="5F9A7DBA" w14:textId="77777777" w:rsidR="008F2FF3" w:rsidRPr="00CA29DB" w:rsidRDefault="008F2FF3" w:rsidP="00961393">
            <w:pPr>
              <w:jc w:val="center"/>
              <w:rPr>
                <w:b/>
                <w:szCs w:val="24"/>
              </w:rPr>
            </w:pPr>
          </w:p>
          <w:p w14:paraId="44D63067" w14:textId="77777777" w:rsidR="008F2FF3" w:rsidRPr="00CA29DB" w:rsidRDefault="008F2FF3" w:rsidP="00961393">
            <w:pPr>
              <w:jc w:val="center"/>
              <w:rPr>
                <w:b/>
                <w:szCs w:val="24"/>
              </w:rPr>
            </w:pPr>
            <w:r w:rsidRPr="00CA29DB">
              <w:rPr>
                <w:b/>
                <w:szCs w:val="24"/>
              </w:rPr>
              <w:t>NUMBER OF</w:t>
            </w:r>
          </w:p>
          <w:p w14:paraId="680BB7AE" w14:textId="77777777" w:rsidR="008F2FF3" w:rsidRPr="00CA29DB" w:rsidRDefault="008F2FF3" w:rsidP="00961393">
            <w:pPr>
              <w:jc w:val="center"/>
              <w:rPr>
                <w:b/>
                <w:szCs w:val="24"/>
              </w:rPr>
            </w:pPr>
            <w:r w:rsidRPr="00CA29DB">
              <w:rPr>
                <w:b/>
                <w:szCs w:val="24"/>
              </w:rPr>
              <w:t xml:space="preserve">PROPOSALS </w:t>
            </w:r>
          </w:p>
          <w:p w14:paraId="24928D5E" w14:textId="77777777" w:rsidR="008F2FF3" w:rsidRPr="00CA29DB" w:rsidRDefault="008F2FF3" w:rsidP="00961393">
            <w:pPr>
              <w:jc w:val="center"/>
              <w:rPr>
                <w:b/>
                <w:szCs w:val="24"/>
              </w:rPr>
            </w:pPr>
            <w:r w:rsidRPr="00CA29DB">
              <w:rPr>
                <w:b/>
                <w:szCs w:val="24"/>
              </w:rPr>
              <w:t>APPROVED</w:t>
            </w:r>
          </w:p>
        </w:tc>
        <w:tc>
          <w:tcPr>
            <w:tcW w:w="1474" w:type="dxa"/>
            <w:tcBorders>
              <w:bottom w:val="double" w:sz="4" w:space="0" w:color="auto"/>
            </w:tcBorders>
          </w:tcPr>
          <w:p w14:paraId="0B46D5A2" w14:textId="77777777" w:rsidR="008F2FF3" w:rsidRPr="00CA29DB" w:rsidRDefault="008F2FF3" w:rsidP="00C26C76">
            <w:pPr>
              <w:rPr>
                <w:b/>
                <w:szCs w:val="24"/>
              </w:rPr>
            </w:pPr>
          </w:p>
          <w:p w14:paraId="377E70D5" w14:textId="77777777" w:rsidR="008F2FF3" w:rsidRPr="00CA29DB" w:rsidRDefault="008F2FF3" w:rsidP="00961393">
            <w:pPr>
              <w:jc w:val="center"/>
              <w:rPr>
                <w:b/>
                <w:szCs w:val="24"/>
              </w:rPr>
            </w:pPr>
            <w:r w:rsidRPr="00CA29DB">
              <w:rPr>
                <w:b/>
                <w:szCs w:val="24"/>
              </w:rPr>
              <w:t>AMOUNT</w:t>
            </w:r>
          </w:p>
        </w:tc>
      </w:tr>
      <w:tr w:rsidR="00ED4849" w:rsidRPr="00CA29DB" w14:paraId="0E061637" w14:textId="77777777" w:rsidTr="00871FCE">
        <w:trPr>
          <w:trHeight w:val="393"/>
        </w:trPr>
        <w:tc>
          <w:tcPr>
            <w:tcW w:w="1407" w:type="dxa"/>
            <w:tcBorders>
              <w:top w:val="single" w:sz="4" w:space="0" w:color="auto"/>
              <w:bottom w:val="single" w:sz="4" w:space="0" w:color="auto"/>
            </w:tcBorders>
          </w:tcPr>
          <w:p w14:paraId="4EA39B92" w14:textId="326BD241" w:rsidR="00ED4849" w:rsidRPr="00CA29DB" w:rsidRDefault="00D452B5" w:rsidP="00961393">
            <w:pPr>
              <w:jc w:val="center"/>
              <w:rPr>
                <w:szCs w:val="24"/>
              </w:rPr>
            </w:pPr>
            <w:r w:rsidRPr="00CA29DB">
              <w:rPr>
                <w:szCs w:val="24"/>
              </w:rPr>
              <w:t>528/530</w:t>
            </w:r>
          </w:p>
        </w:tc>
        <w:tc>
          <w:tcPr>
            <w:tcW w:w="5759" w:type="dxa"/>
            <w:tcBorders>
              <w:top w:val="single" w:sz="4" w:space="0" w:color="auto"/>
              <w:bottom w:val="single" w:sz="4" w:space="0" w:color="auto"/>
            </w:tcBorders>
          </w:tcPr>
          <w:p w14:paraId="75940A53" w14:textId="65705C71" w:rsidR="00ED4849" w:rsidRPr="00CA29DB" w:rsidRDefault="007C41B6" w:rsidP="00961393">
            <w:pPr>
              <w:pStyle w:val="NoSpacing"/>
              <w:rPr>
                <w:color w:val="333333"/>
                <w:sz w:val="24"/>
                <w:szCs w:val="24"/>
              </w:rPr>
            </w:pPr>
            <w:r w:rsidRPr="00CA29DB">
              <w:rPr>
                <w:bCs/>
                <w:sz w:val="24"/>
                <w:szCs w:val="24"/>
              </w:rPr>
              <w:t>Afterschool and Out-of-School Time (ASOST)</w:t>
            </w:r>
          </w:p>
        </w:tc>
        <w:tc>
          <w:tcPr>
            <w:tcW w:w="2070" w:type="dxa"/>
            <w:tcBorders>
              <w:top w:val="single" w:sz="4" w:space="0" w:color="auto"/>
              <w:bottom w:val="single" w:sz="4" w:space="0" w:color="auto"/>
            </w:tcBorders>
          </w:tcPr>
          <w:p w14:paraId="4B5D0DA2" w14:textId="0C0FFBEC" w:rsidR="00ED4849" w:rsidRPr="00CA29DB" w:rsidRDefault="007C41B6" w:rsidP="00961393">
            <w:pPr>
              <w:keepNext/>
              <w:keepLines/>
              <w:jc w:val="center"/>
              <w:outlineLvl w:val="3"/>
              <w:rPr>
                <w:rFonts w:eastAsiaTheme="majorEastAsia"/>
                <w:szCs w:val="24"/>
              </w:rPr>
            </w:pPr>
            <w:r w:rsidRPr="00CA29DB">
              <w:rPr>
                <w:rFonts w:eastAsiaTheme="majorEastAsia"/>
                <w:szCs w:val="24"/>
              </w:rPr>
              <w:t>140</w:t>
            </w:r>
          </w:p>
        </w:tc>
        <w:tc>
          <w:tcPr>
            <w:tcW w:w="1474" w:type="dxa"/>
            <w:tcBorders>
              <w:top w:val="single" w:sz="4" w:space="0" w:color="auto"/>
              <w:bottom w:val="single" w:sz="4" w:space="0" w:color="auto"/>
            </w:tcBorders>
          </w:tcPr>
          <w:p w14:paraId="4BE0E6E1" w14:textId="25A8DC72" w:rsidR="00ED4849" w:rsidRPr="00CA29DB" w:rsidRDefault="00957D5D" w:rsidP="00961393">
            <w:pPr>
              <w:keepNext/>
              <w:keepLines/>
              <w:jc w:val="right"/>
              <w:outlineLvl w:val="3"/>
              <w:rPr>
                <w:rFonts w:eastAsiaTheme="majorEastAsia"/>
                <w:szCs w:val="24"/>
              </w:rPr>
            </w:pPr>
            <w:r w:rsidRPr="00CA29DB">
              <w:rPr>
                <w:color w:val="000000"/>
                <w:szCs w:val="24"/>
              </w:rPr>
              <w:t>$10,295,000</w:t>
            </w:r>
          </w:p>
        </w:tc>
      </w:tr>
      <w:tr w:rsidR="00F00341" w:rsidRPr="00CA29DB" w14:paraId="7D9CAC7F" w14:textId="77777777" w:rsidTr="00871FCE">
        <w:trPr>
          <w:trHeight w:val="393"/>
        </w:trPr>
        <w:tc>
          <w:tcPr>
            <w:tcW w:w="1407" w:type="dxa"/>
            <w:tcBorders>
              <w:top w:val="single" w:sz="4" w:space="0" w:color="auto"/>
              <w:bottom w:val="single" w:sz="4" w:space="0" w:color="auto"/>
            </w:tcBorders>
          </w:tcPr>
          <w:p w14:paraId="58BD5251" w14:textId="556A2EE2" w:rsidR="00F00341" w:rsidRPr="00CA29DB" w:rsidRDefault="00D452B5" w:rsidP="00961393">
            <w:pPr>
              <w:jc w:val="center"/>
              <w:rPr>
                <w:szCs w:val="24"/>
              </w:rPr>
            </w:pPr>
            <w:r w:rsidRPr="00CA29DB">
              <w:rPr>
                <w:szCs w:val="24"/>
              </w:rPr>
              <w:t>574</w:t>
            </w:r>
          </w:p>
        </w:tc>
        <w:tc>
          <w:tcPr>
            <w:tcW w:w="5759" w:type="dxa"/>
            <w:tcBorders>
              <w:top w:val="single" w:sz="4" w:space="0" w:color="auto"/>
              <w:bottom w:val="single" w:sz="4" w:space="0" w:color="auto"/>
            </w:tcBorders>
          </w:tcPr>
          <w:p w14:paraId="720BCBE8" w14:textId="72BCDDC1" w:rsidR="00F00341" w:rsidRPr="00CA29DB" w:rsidRDefault="002021EE" w:rsidP="00081435">
            <w:pPr>
              <w:pStyle w:val="Heading1"/>
              <w:shd w:val="clear" w:color="auto" w:fill="FFFFFF"/>
              <w:jc w:val="left"/>
              <w:rPr>
                <w:b w:val="0"/>
                <w:bCs/>
                <w:szCs w:val="24"/>
              </w:rPr>
            </w:pPr>
            <w:r w:rsidRPr="00CA29DB">
              <w:rPr>
                <w:b w:val="0"/>
                <w:bCs/>
                <w:szCs w:val="24"/>
              </w:rPr>
              <w:t>Reading Recovery</w:t>
            </w:r>
          </w:p>
        </w:tc>
        <w:tc>
          <w:tcPr>
            <w:tcW w:w="2070" w:type="dxa"/>
            <w:tcBorders>
              <w:top w:val="single" w:sz="4" w:space="0" w:color="auto"/>
              <w:bottom w:val="single" w:sz="4" w:space="0" w:color="auto"/>
            </w:tcBorders>
          </w:tcPr>
          <w:p w14:paraId="499A855B" w14:textId="73D59C2A" w:rsidR="00F00341" w:rsidRPr="00CA29DB" w:rsidRDefault="00197D0D" w:rsidP="00961393">
            <w:pPr>
              <w:keepNext/>
              <w:keepLines/>
              <w:jc w:val="center"/>
              <w:outlineLvl w:val="3"/>
              <w:rPr>
                <w:rFonts w:eastAsiaTheme="majorEastAsia"/>
                <w:szCs w:val="24"/>
              </w:rPr>
            </w:pPr>
            <w:r w:rsidRPr="00CA29DB">
              <w:rPr>
                <w:rFonts w:eastAsiaTheme="majorEastAsia"/>
                <w:szCs w:val="24"/>
              </w:rPr>
              <w:t>3</w:t>
            </w:r>
          </w:p>
        </w:tc>
        <w:tc>
          <w:tcPr>
            <w:tcW w:w="1474" w:type="dxa"/>
            <w:tcBorders>
              <w:top w:val="single" w:sz="4" w:space="0" w:color="auto"/>
              <w:bottom w:val="single" w:sz="4" w:space="0" w:color="auto"/>
            </w:tcBorders>
          </w:tcPr>
          <w:p w14:paraId="47FADA7C" w14:textId="34E68574" w:rsidR="00F00341" w:rsidRPr="00CA29DB" w:rsidRDefault="00E725F9" w:rsidP="00961393">
            <w:pPr>
              <w:keepNext/>
              <w:keepLines/>
              <w:jc w:val="right"/>
              <w:outlineLvl w:val="3"/>
              <w:rPr>
                <w:rFonts w:eastAsiaTheme="majorEastAsia"/>
                <w:bCs/>
                <w:szCs w:val="24"/>
              </w:rPr>
            </w:pPr>
            <w:r w:rsidRPr="00CA29DB">
              <w:rPr>
                <w:bCs/>
                <w:color w:val="000000"/>
                <w:szCs w:val="24"/>
              </w:rPr>
              <w:t>$</w:t>
            </w:r>
            <w:r w:rsidR="00197D0D" w:rsidRPr="00CA29DB">
              <w:rPr>
                <w:bCs/>
                <w:color w:val="000000"/>
                <w:szCs w:val="24"/>
              </w:rPr>
              <w:t>600,000</w:t>
            </w:r>
          </w:p>
        </w:tc>
      </w:tr>
      <w:tr w:rsidR="00ED4849" w:rsidRPr="00CA29DB"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CA29DB" w:rsidRDefault="00ED4849" w:rsidP="00961393">
            <w:pPr>
              <w:jc w:val="center"/>
              <w:rPr>
                <w:szCs w:val="24"/>
              </w:rPr>
            </w:pPr>
            <w:r w:rsidRPr="00CA29DB">
              <w:rPr>
                <w:b/>
                <w:szCs w:val="24"/>
              </w:rPr>
              <w:t xml:space="preserve">TOTAL </w:t>
            </w:r>
          </w:p>
        </w:tc>
        <w:tc>
          <w:tcPr>
            <w:tcW w:w="5759" w:type="dxa"/>
            <w:tcBorders>
              <w:top w:val="double" w:sz="4" w:space="0" w:color="auto"/>
              <w:bottom w:val="single" w:sz="4" w:space="0" w:color="auto"/>
            </w:tcBorders>
          </w:tcPr>
          <w:p w14:paraId="3E81E2D7" w14:textId="77777777" w:rsidR="00ED4849" w:rsidRPr="00CA29DB" w:rsidRDefault="00ED4849" w:rsidP="00961393">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36952C6B" w:rsidR="00ED4849" w:rsidRPr="00CA29DB" w:rsidRDefault="00197D0D" w:rsidP="00961393">
            <w:pPr>
              <w:keepNext/>
              <w:keepLines/>
              <w:jc w:val="center"/>
              <w:outlineLvl w:val="3"/>
              <w:rPr>
                <w:rFonts w:eastAsiaTheme="majorEastAsia"/>
                <w:b/>
                <w:iCs/>
                <w:szCs w:val="24"/>
              </w:rPr>
            </w:pPr>
            <w:r w:rsidRPr="00CA29DB">
              <w:rPr>
                <w:rFonts w:eastAsiaTheme="majorEastAsia"/>
                <w:b/>
                <w:iCs/>
                <w:szCs w:val="24"/>
              </w:rPr>
              <w:t>143</w:t>
            </w:r>
          </w:p>
        </w:tc>
        <w:tc>
          <w:tcPr>
            <w:tcW w:w="1474" w:type="dxa"/>
            <w:tcBorders>
              <w:top w:val="double" w:sz="4" w:space="0" w:color="auto"/>
            </w:tcBorders>
          </w:tcPr>
          <w:p w14:paraId="3FA8C312" w14:textId="59DB315E" w:rsidR="00ED4849" w:rsidRPr="00CA29DB" w:rsidRDefault="002021EE" w:rsidP="00CB39BE">
            <w:pPr>
              <w:widowControl/>
              <w:jc w:val="right"/>
              <w:rPr>
                <w:b/>
                <w:bCs/>
                <w:snapToGrid/>
                <w:color w:val="000000"/>
                <w:szCs w:val="24"/>
              </w:rPr>
            </w:pPr>
            <w:r w:rsidRPr="00CA29DB">
              <w:rPr>
                <w:b/>
                <w:bCs/>
                <w:color w:val="000000"/>
                <w:szCs w:val="24"/>
              </w:rPr>
              <w:t>$10,895,000</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0"/>
        <w:gridCol w:w="2682"/>
        <w:gridCol w:w="2808"/>
      </w:tblGrid>
      <w:tr w:rsidR="008F7E0F" w:rsidRPr="00CA29DB" w14:paraId="4F20FE1C" w14:textId="77777777" w:rsidTr="00CA29DB">
        <w:trPr>
          <w:cantSplit/>
          <w:jc w:val="center"/>
        </w:trPr>
        <w:tc>
          <w:tcPr>
            <w:tcW w:w="3438" w:type="dxa"/>
            <w:tcBorders>
              <w:top w:val="nil"/>
              <w:left w:val="nil"/>
              <w:bottom w:val="nil"/>
              <w:right w:val="nil"/>
            </w:tcBorders>
          </w:tcPr>
          <w:p w14:paraId="5340388F" w14:textId="77777777" w:rsidR="008F7E0F" w:rsidRPr="00CA29DB" w:rsidRDefault="008F7E0F" w:rsidP="00CA29DB">
            <w:pPr>
              <w:pStyle w:val="NoSpacing"/>
              <w:rPr>
                <w:b/>
                <w:bCs/>
                <w:sz w:val="24"/>
                <w:szCs w:val="24"/>
              </w:rPr>
            </w:pPr>
            <w:r w:rsidRPr="00CA29DB">
              <w:rPr>
                <w:b/>
                <w:bCs/>
                <w:sz w:val="24"/>
                <w:szCs w:val="24"/>
              </w:rPr>
              <w:lastRenderedPageBreak/>
              <w:t xml:space="preserve">NAME OF GRANT PROGRAM:   </w:t>
            </w:r>
          </w:p>
        </w:tc>
        <w:tc>
          <w:tcPr>
            <w:tcW w:w="5112" w:type="dxa"/>
            <w:gridSpan w:val="2"/>
            <w:tcBorders>
              <w:top w:val="nil"/>
              <w:left w:val="nil"/>
              <w:bottom w:val="nil"/>
              <w:right w:val="nil"/>
            </w:tcBorders>
          </w:tcPr>
          <w:p w14:paraId="61C69512" w14:textId="77777777" w:rsidR="008F7E0F" w:rsidRPr="00CA29DB" w:rsidRDefault="008F7E0F" w:rsidP="008F7E0F">
            <w:pPr>
              <w:pStyle w:val="Heading1"/>
              <w:jc w:val="left"/>
              <w:rPr>
                <w:bCs/>
                <w:szCs w:val="24"/>
              </w:rPr>
            </w:pPr>
            <w:r w:rsidRPr="00CA29DB">
              <w:rPr>
                <w:bCs/>
                <w:szCs w:val="24"/>
              </w:rPr>
              <w:t xml:space="preserve">Afterschool and Out-of-School Time (ASOST) </w:t>
            </w:r>
          </w:p>
        </w:tc>
        <w:tc>
          <w:tcPr>
            <w:tcW w:w="2808" w:type="dxa"/>
            <w:tcBorders>
              <w:top w:val="nil"/>
              <w:left w:val="nil"/>
              <w:bottom w:val="nil"/>
              <w:right w:val="nil"/>
            </w:tcBorders>
          </w:tcPr>
          <w:p w14:paraId="1A51CC8D" w14:textId="77777777" w:rsidR="008F7E0F" w:rsidRPr="00CA29DB" w:rsidRDefault="008F7E0F" w:rsidP="00BB377E">
            <w:pPr>
              <w:spacing w:after="120"/>
              <w:jc w:val="both"/>
              <w:rPr>
                <w:szCs w:val="24"/>
              </w:rPr>
            </w:pPr>
            <w:r w:rsidRPr="00CA29DB">
              <w:rPr>
                <w:b/>
                <w:szCs w:val="24"/>
              </w:rPr>
              <w:t xml:space="preserve">FUND CODE: </w:t>
            </w:r>
            <w:r w:rsidRPr="00CA29DB">
              <w:rPr>
                <w:szCs w:val="24"/>
              </w:rPr>
              <w:t>528/530</w:t>
            </w:r>
          </w:p>
        </w:tc>
      </w:tr>
      <w:tr w:rsidR="008F7E0F" w:rsidRPr="00CA29DB" w14:paraId="33C2DB64" w14:textId="77777777" w:rsidTr="00CA29DB">
        <w:trPr>
          <w:cantSplit/>
          <w:jc w:val="center"/>
        </w:trPr>
        <w:tc>
          <w:tcPr>
            <w:tcW w:w="3438" w:type="dxa"/>
            <w:tcBorders>
              <w:top w:val="nil"/>
              <w:left w:val="nil"/>
              <w:bottom w:val="nil"/>
              <w:right w:val="nil"/>
            </w:tcBorders>
          </w:tcPr>
          <w:p w14:paraId="3FC15D8D" w14:textId="77777777" w:rsidR="008F7E0F" w:rsidRPr="00CA29DB" w:rsidRDefault="008F7E0F" w:rsidP="00BB377E">
            <w:pPr>
              <w:spacing w:after="120"/>
              <w:jc w:val="both"/>
              <w:rPr>
                <w:b/>
                <w:szCs w:val="24"/>
              </w:rPr>
            </w:pPr>
            <w:r w:rsidRPr="00CA29DB">
              <w:rPr>
                <w:b/>
                <w:szCs w:val="24"/>
              </w:rPr>
              <w:t xml:space="preserve">FUNDS ALLOCATED:     </w:t>
            </w:r>
          </w:p>
        </w:tc>
        <w:tc>
          <w:tcPr>
            <w:tcW w:w="7920" w:type="dxa"/>
            <w:gridSpan w:val="3"/>
            <w:tcBorders>
              <w:top w:val="nil"/>
              <w:left w:val="nil"/>
              <w:bottom w:val="nil"/>
              <w:right w:val="nil"/>
            </w:tcBorders>
          </w:tcPr>
          <w:p w14:paraId="782EBAD8" w14:textId="77777777" w:rsidR="008F7E0F" w:rsidRPr="00CA29DB" w:rsidRDefault="008F7E0F" w:rsidP="00BB377E">
            <w:pPr>
              <w:spacing w:after="120"/>
              <w:jc w:val="both"/>
              <w:rPr>
                <w:szCs w:val="24"/>
              </w:rPr>
            </w:pPr>
            <w:r w:rsidRPr="00CA29DB">
              <w:rPr>
                <w:szCs w:val="24"/>
              </w:rPr>
              <w:t>$10,295,000 (State)</w:t>
            </w:r>
          </w:p>
        </w:tc>
      </w:tr>
      <w:tr w:rsidR="008F7E0F" w:rsidRPr="00CA29DB" w14:paraId="5863BF43" w14:textId="77777777" w:rsidTr="00CA29DB">
        <w:trPr>
          <w:cantSplit/>
          <w:jc w:val="center"/>
        </w:trPr>
        <w:tc>
          <w:tcPr>
            <w:tcW w:w="3438" w:type="dxa"/>
            <w:tcBorders>
              <w:top w:val="nil"/>
              <w:left w:val="nil"/>
              <w:bottom w:val="nil"/>
              <w:right w:val="nil"/>
            </w:tcBorders>
          </w:tcPr>
          <w:p w14:paraId="55676CF5" w14:textId="77777777" w:rsidR="008F7E0F" w:rsidRPr="00CA29DB" w:rsidRDefault="008F7E0F" w:rsidP="00BB377E">
            <w:pPr>
              <w:spacing w:after="120"/>
              <w:jc w:val="both"/>
              <w:rPr>
                <w:b/>
                <w:szCs w:val="24"/>
              </w:rPr>
            </w:pPr>
            <w:r w:rsidRPr="00CA29DB">
              <w:rPr>
                <w:b/>
                <w:szCs w:val="24"/>
              </w:rPr>
              <w:t>FUNDS REQUESTED:</w:t>
            </w:r>
          </w:p>
        </w:tc>
        <w:tc>
          <w:tcPr>
            <w:tcW w:w="7920" w:type="dxa"/>
            <w:gridSpan w:val="3"/>
            <w:tcBorders>
              <w:top w:val="nil"/>
              <w:left w:val="nil"/>
              <w:bottom w:val="nil"/>
              <w:right w:val="nil"/>
            </w:tcBorders>
          </w:tcPr>
          <w:p w14:paraId="7BCBE6D7" w14:textId="77777777" w:rsidR="008F7E0F" w:rsidRPr="00CA29DB" w:rsidRDefault="008F7E0F" w:rsidP="00BB377E">
            <w:pPr>
              <w:jc w:val="both"/>
              <w:rPr>
                <w:szCs w:val="24"/>
              </w:rPr>
            </w:pPr>
            <w:r w:rsidRPr="00CA29DB">
              <w:rPr>
                <w:bCs/>
                <w:szCs w:val="24"/>
              </w:rPr>
              <w:t>$19,191,396</w:t>
            </w:r>
          </w:p>
        </w:tc>
      </w:tr>
      <w:tr w:rsidR="008F7E0F" w:rsidRPr="00CA29DB" w14:paraId="67AC920C" w14:textId="77777777" w:rsidTr="00CA29DB">
        <w:trPr>
          <w:cantSplit/>
          <w:trHeight w:val="945"/>
          <w:jc w:val="center"/>
        </w:trPr>
        <w:tc>
          <w:tcPr>
            <w:tcW w:w="11358" w:type="dxa"/>
            <w:gridSpan w:val="4"/>
            <w:tcBorders>
              <w:top w:val="nil"/>
              <w:left w:val="nil"/>
              <w:bottom w:val="nil"/>
              <w:right w:val="nil"/>
            </w:tcBorders>
          </w:tcPr>
          <w:p w14:paraId="05AD629B" w14:textId="69C1B1D0" w:rsidR="008F7E0F" w:rsidRPr="00CA29DB" w:rsidRDefault="008F7E0F" w:rsidP="00BB377E">
            <w:pPr>
              <w:rPr>
                <w:szCs w:val="24"/>
              </w:rPr>
            </w:pPr>
            <w:r w:rsidRPr="00CA29DB">
              <w:rPr>
                <w:b/>
                <w:szCs w:val="24"/>
              </w:rPr>
              <w:t xml:space="preserve">PURPOSE: </w:t>
            </w:r>
            <w:r w:rsidRPr="00CA29DB">
              <w:rPr>
                <w:szCs w:val="24"/>
              </w:rPr>
              <w:t xml:space="preserve">The purpose of this competitive grant is to </w:t>
            </w:r>
            <w:r w:rsidRPr="00CA29DB">
              <w:rPr>
                <w:color w:val="222222"/>
                <w:szCs w:val="24"/>
                <w:shd w:val="clear" w:color="auto" w:fill="FFFFFF"/>
              </w:rPr>
              <w:t>enhance the quality of and increase access to afterschool and out-of-school time (ASOST) programs in order to improve the academic, physical, social, and emotional wellness of school-age youth during the school year and the summer months.</w:t>
            </w:r>
            <w:r w:rsidRPr="00CA29DB">
              <w:rPr>
                <w:szCs w:val="24"/>
              </w:rPr>
              <w:t xml:space="preserve"> </w:t>
            </w:r>
          </w:p>
        </w:tc>
      </w:tr>
      <w:tr w:rsidR="008F7E0F" w:rsidRPr="00CA29DB" w14:paraId="4122D64E" w14:textId="77777777" w:rsidTr="00CA29DB">
        <w:trPr>
          <w:jc w:val="center"/>
        </w:trPr>
        <w:tc>
          <w:tcPr>
            <w:tcW w:w="5868" w:type="dxa"/>
            <w:gridSpan w:val="2"/>
            <w:tcBorders>
              <w:top w:val="nil"/>
              <w:left w:val="nil"/>
              <w:bottom w:val="nil"/>
              <w:right w:val="nil"/>
            </w:tcBorders>
          </w:tcPr>
          <w:p w14:paraId="626BC9F9" w14:textId="77777777" w:rsidR="008F7E0F" w:rsidRPr="00CA29DB" w:rsidRDefault="008F7E0F" w:rsidP="00BB377E">
            <w:pPr>
              <w:spacing w:after="120"/>
              <w:rPr>
                <w:b/>
                <w:szCs w:val="24"/>
              </w:rPr>
            </w:pPr>
            <w:r w:rsidRPr="00CA29DB">
              <w:rPr>
                <w:b/>
                <w:szCs w:val="24"/>
              </w:rPr>
              <w:t xml:space="preserve">NUMBER OF PROPOSALS RECEIVED: </w:t>
            </w:r>
          </w:p>
        </w:tc>
        <w:tc>
          <w:tcPr>
            <w:tcW w:w="5490" w:type="dxa"/>
            <w:gridSpan w:val="2"/>
            <w:tcBorders>
              <w:top w:val="nil"/>
              <w:left w:val="nil"/>
              <w:bottom w:val="nil"/>
              <w:right w:val="nil"/>
            </w:tcBorders>
          </w:tcPr>
          <w:p w14:paraId="5C3039B6" w14:textId="77777777" w:rsidR="008F7E0F" w:rsidRPr="00CA29DB" w:rsidRDefault="008F7E0F" w:rsidP="00BB377E">
            <w:pPr>
              <w:spacing w:after="120"/>
              <w:jc w:val="both"/>
              <w:rPr>
                <w:szCs w:val="24"/>
              </w:rPr>
            </w:pPr>
            <w:r w:rsidRPr="00CA29DB">
              <w:rPr>
                <w:szCs w:val="24"/>
              </w:rPr>
              <w:t>191</w:t>
            </w:r>
          </w:p>
        </w:tc>
      </w:tr>
      <w:tr w:rsidR="008F7E0F" w:rsidRPr="00CA29DB" w14:paraId="0F87701D" w14:textId="77777777" w:rsidTr="00CA29DB">
        <w:trPr>
          <w:trHeight w:val="224"/>
          <w:jc w:val="center"/>
        </w:trPr>
        <w:tc>
          <w:tcPr>
            <w:tcW w:w="5868" w:type="dxa"/>
            <w:gridSpan w:val="2"/>
            <w:tcBorders>
              <w:top w:val="nil"/>
              <w:left w:val="nil"/>
              <w:bottom w:val="nil"/>
              <w:right w:val="nil"/>
            </w:tcBorders>
          </w:tcPr>
          <w:p w14:paraId="70844A58" w14:textId="77777777" w:rsidR="008F7E0F" w:rsidRPr="00CA29DB" w:rsidRDefault="008F7E0F" w:rsidP="00BB377E">
            <w:pPr>
              <w:spacing w:after="120"/>
              <w:jc w:val="both"/>
              <w:rPr>
                <w:b/>
                <w:szCs w:val="24"/>
              </w:rPr>
            </w:pPr>
            <w:r w:rsidRPr="00CA29DB">
              <w:rPr>
                <w:b/>
                <w:szCs w:val="24"/>
              </w:rPr>
              <w:t xml:space="preserve">NUMBER OF PROPOSALS RECOMMENDED: </w:t>
            </w:r>
          </w:p>
        </w:tc>
        <w:tc>
          <w:tcPr>
            <w:tcW w:w="5490" w:type="dxa"/>
            <w:gridSpan w:val="2"/>
            <w:tcBorders>
              <w:top w:val="nil"/>
              <w:left w:val="nil"/>
              <w:bottom w:val="nil"/>
              <w:right w:val="nil"/>
            </w:tcBorders>
          </w:tcPr>
          <w:p w14:paraId="1E251445" w14:textId="77777777" w:rsidR="008F7E0F" w:rsidRPr="00CA29DB" w:rsidRDefault="008F7E0F" w:rsidP="00BB377E">
            <w:pPr>
              <w:spacing w:after="120"/>
              <w:jc w:val="both"/>
              <w:rPr>
                <w:szCs w:val="24"/>
              </w:rPr>
            </w:pPr>
            <w:r w:rsidRPr="00CA29DB">
              <w:rPr>
                <w:szCs w:val="24"/>
              </w:rPr>
              <w:t>140</w:t>
            </w:r>
          </w:p>
        </w:tc>
      </w:tr>
      <w:tr w:rsidR="008F7E0F" w:rsidRPr="00CA29DB" w14:paraId="5F4BB727" w14:textId="77777777" w:rsidTr="00CA29DB">
        <w:trPr>
          <w:jc w:val="center"/>
        </w:trPr>
        <w:tc>
          <w:tcPr>
            <w:tcW w:w="5868" w:type="dxa"/>
            <w:gridSpan w:val="2"/>
            <w:tcBorders>
              <w:top w:val="nil"/>
              <w:left w:val="nil"/>
              <w:bottom w:val="nil"/>
              <w:right w:val="nil"/>
            </w:tcBorders>
          </w:tcPr>
          <w:p w14:paraId="59E4C23B" w14:textId="77777777" w:rsidR="008F7E0F" w:rsidRPr="00CA29DB" w:rsidRDefault="008F7E0F" w:rsidP="00BB377E">
            <w:pPr>
              <w:spacing w:after="120"/>
              <w:jc w:val="both"/>
              <w:rPr>
                <w:b/>
                <w:szCs w:val="24"/>
              </w:rPr>
            </w:pPr>
            <w:r w:rsidRPr="00CA29DB">
              <w:rPr>
                <w:b/>
                <w:szCs w:val="24"/>
              </w:rPr>
              <w:t xml:space="preserve">NUMBER OF PROPOSALS NOT RECOMMENDED: </w:t>
            </w:r>
          </w:p>
        </w:tc>
        <w:tc>
          <w:tcPr>
            <w:tcW w:w="5490" w:type="dxa"/>
            <w:gridSpan w:val="2"/>
            <w:tcBorders>
              <w:top w:val="nil"/>
              <w:left w:val="nil"/>
              <w:bottom w:val="nil"/>
              <w:right w:val="nil"/>
            </w:tcBorders>
          </w:tcPr>
          <w:p w14:paraId="37FC2607" w14:textId="77777777" w:rsidR="008F7E0F" w:rsidRPr="00CA29DB" w:rsidRDefault="008F7E0F" w:rsidP="00BB377E">
            <w:pPr>
              <w:spacing w:after="120"/>
              <w:jc w:val="both"/>
              <w:rPr>
                <w:szCs w:val="24"/>
              </w:rPr>
            </w:pPr>
            <w:r w:rsidRPr="00CA29DB">
              <w:rPr>
                <w:szCs w:val="24"/>
              </w:rPr>
              <w:t>51</w:t>
            </w:r>
          </w:p>
        </w:tc>
      </w:tr>
      <w:tr w:rsidR="008F7E0F" w:rsidRPr="00CA29DB" w14:paraId="7BBCD5C5" w14:textId="77777777" w:rsidTr="00CA29DB">
        <w:trPr>
          <w:cantSplit/>
          <w:trHeight w:val="873"/>
          <w:jc w:val="center"/>
        </w:trPr>
        <w:tc>
          <w:tcPr>
            <w:tcW w:w="11358" w:type="dxa"/>
            <w:gridSpan w:val="4"/>
            <w:tcBorders>
              <w:top w:val="nil"/>
              <w:left w:val="nil"/>
              <w:bottom w:val="nil"/>
              <w:right w:val="nil"/>
            </w:tcBorders>
          </w:tcPr>
          <w:p w14:paraId="76BE407C" w14:textId="77777777" w:rsidR="008F7E0F" w:rsidRPr="00CA29DB" w:rsidRDefault="008F7E0F" w:rsidP="00BB377E">
            <w:pPr>
              <w:rPr>
                <w:szCs w:val="24"/>
              </w:rPr>
            </w:pPr>
            <w:r w:rsidRPr="00CA29DB">
              <w:rPr>
                <w:b/>
                <w:szCs w:val="24"/>
              </w:rPr>
              <w:t xml:space="preserve">RESULT OF FUNDING: </w:t>
            </w:r>
            <w:r w:rsidRPr="00CA29DB">
              <w:rPr>
                <w:szCs w:val="24"/>
              </w:rPr>
              <w:t xml:space="preserve">A total of 140 organizations will receive funds to support quality enhancements and/or increased access activities. Grant awards range from $20,000 to $130,000, depending on the category and number of sites or increased number of students funded. Approximately 35,000 students and 900 educators will benefit from these grants. </w:t>
            </w:r>
            <w:r w:rsidRPr="00CA29DB">
              <w:rPr>
                <w:b/>
                <w:szCs w:val="24"/>
              </w:rPr>
              <w:t>Regional or Statewide Professional Development:</w:t>
            </w:r>
            <w:r w:rsidRPr="00CA29DB">
              <w:rPr>
                <w:szCs w:val="24"/>
              </w:rPr>
              <w:t xml:space="preserve"> Five (5) of these organizations </w:t>
            </w:r>
            <w:r w:rsidRPr="00CA29DB">
              <w:rPr>
                <w:i/>
                <w:szCs w:val="24"/>
              </w:rPr>
              <w:t xml:space="preserve">(*indicated in the list below in italics and with an asterisk) </w:t>
            </w:r>
            <w:r w:rsidRPr="00CA29DB">
              <w:rPr>
                <w:szCs w:val="24"/>
              </w:rPr>
              <w:t>will offer regional or statewide professional development to more than 900 ASOST educators and staff.</w:t>
            </w:r>
          </w:p>
        </w:tc>
      </w:tr>
    </w:tbl>
    <w:p w14:paraId="1661E92B" w14:textId="77777777" w:rsidR="008F7E0F" w:rsidRDefault="008F7E0F" w:rsidP="008F7E0F">
      <w:pPr>
        <w:jc w:val="both"/>
        <w:rPr>
          <w:sz w:val="22"/>
          <w:szCs w:val="22"/>
        </w:rPr>
      </w:pPr>
    </w:p>
    <w:tbl>
      <w:tblPr>
        <w:tblW w:w="11363" w:type="dxa"/>
        <w:tblInd w:w="-275" w:type="dxa"/>
        <w:tblLayout w:type="fixed"/>
        <w:tblLook w:val="04A0" w:firstRow="1" w:lastRow="0" w:firstColumn="1" w:lastColumn="0" w:noHBand="0" w:noVBand="1"/>
      </w:tblPr>
      <w:tblGrid>
        <w:gridCol w:w="9630"/>
        <w:gridCol w:w="1733"/>
      </w:tblGrid>
      <w:tr w:rsidR="008F7E0F" w:rsidRPr="00A61753" w14:paraId="0A9015D5" w14:textId="77777777" w:rsidTr="00A61753">
        <w:trPr>
          <w:trHeight w:val="330"/>
          <w:tblHeader/>
        </w:trPr>
        <w:tc>
          <w:tcPr>
            <w:tcW w:w="963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453AE12D" w14:textId="77777777" w:rsidR="008F7E0F" w:rsidRPr="00A61753" w:rsidRDefault="008F7E0F" w:rsidP="00BB377E">
            <w:pPr>
              <w:jc w:val="center"/>
              <w:rPr>
                <w:b/>
                <w:bCs/>
                <w:color w:val="000000"/>
                <w:szCs w:val="24"/>
              </w:rPr>
            </w:pPr>
            <w:r w:rsidRPr="00A61753">
              <w:rPr>
                <w:b/>
                <w:bCs/>
                <w:color w:val="000000"/>
                <w:szCs w:val="24"/>
              </w:rPr>
              <w:t>RECIPIENTS</w:t>
            </w:r>
          </w:p>
        </w:tc>
        <w:tc>
          <w:tcPr>
            <w:tcW w:w="1733" w:type="dxa"/>
            <w:tcBorders>
              <w:top w:val="single" w:sz="4" w:space="0" w:color="auto"/>
              <w:left w:val="nil"/>
              <w:bottom w:val="double" w:sz="6" w:space="0" w:color="auto"/>
              <w:right w:val="single" w:sz="4" w:space="0" w:color="auto"/>
            </w:tcBorders>
            <w:shd w:val="clear" w:color="auto" w:fill="auto"/>
            <w:vAlign w:val="bottom"/>
            <w:hideMark/>
          </w:tcPr>
          <w:p w14:paraId="7EDD4AEB" w14:textId="77777777" w:rsidR="008F7E0F" w:rsidRPr="00A61753" w:rsidRDefault="008F7E0F" w:rsidP="00BB377E">
            <w:pPr>
              <w:jc w:val="center"/>
              <w:rPr>
                <w:b/>
                <w:bCs/>
                <w:color w:val="000000"/>
                <w:szCs w:val="24"/>
              </w:rPr>
            </w:pPr>
            <w:r w:rsidRPr="00A61753">
              <w:rPr>
                <w:b/>
                <w:bCs/>
                <w:color w:val="000000"/>
                <w:szCs w:val="24"/>
              </w:rPr>
              <w:t>AMOUNTS</w:t>
            </w:r>
          </w:p>
        </w:tc>
      </w:tr>
      <w:tr w:rsidR="008F7E0F" w:rsidRPr="00A61753" w14:paraId="60805339"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4A2349D" w14:textId="77777777" w:rsidR="008F7E0F" w:rsidRPr="00A61753" w:rsidRDefault="008F7E0F" w:rsidP="00BB377E">
            <w:pPr>
              <w:rPr>
                <w:b/>
                <w:bCs/>
                <w:color w:val="000000"/>
                <w:szCs w:val="24"/>
              </w:rPr>
            </w:pPr>
            <w:r w:rsidRPr="00A61753">
              <w:rPr>
                <w:szCs w:val="24"/>
              </w:rPr>
              <w:t>African Community Education (Worcester)</w:t>
            </w:r>
          </w:p>
        </w:tc>
        <w:tc>
          <w:tcPr>
            <w:tcW w:w="1733" w:type="dxa"/>
            <w:tcBorders>
              <w:top w:val="nil"/>
              <w:left w:val="nil"/>
              <w:bottom w:val="single" w:sz="4" w:space="0" w:color="auto"/>
              <w:right w:val="single" w:sz="4" w:space="0" w:color="auto"/>
            </w:tcBorders>
            <w:shd w:val="clear" w:color="auto" w:fill="auto"/>
            <w:noWrap/>
            <w:vAlign w:val="bottom"/>
          </w:tcPr>
          <w:p w14:paraId="6DC959A0"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62AB1CAC"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605948A" w14:textId="77777777" w:rsidR="008F7E0F" w:rsidRPr="00A61753" w:rsidRDefault="008F7E0F" w:rsidP="00BB377E">
            <w:pPr>
              <w:rPr>
                <w:b/>
                <w:bCs/>
                <w:color w:val="000000"/>
                <w:szCs w:val="24"/>
              </w:rPr>
            </w:pPr>
            <w:r w:rsidRPr="00A61753">
              <w:rPr>
                <w:szCs w:val="24"/>
              </w:rPr>
              <w:t>Artists for Humanity (Boston)</w:t>
            </w:r>
          </w:p>
        </w:tc>
        <w:tc>
          <w:tcPr>
            <w:tcW w:w="1733" w:type="dxa"/>
            <w:tcBorders>
              <w:top w:val="nil"/>
              <w:left w:val="nil"/>
              <w:bottom w:val="single" w:sz="4" w:space="0" w:color="auto"/>
              <w:right w:val="single" w:sz="4" w:space="0" w:color="auto"/>
            </w:tcBorders>
            <w:shd w:val="clear" w:color="auto" w:fill="auto"/>
            <w:noWrap/>
            <w:vAlign w:val="bottom"/>
          </w:tcPr>
          <w:p w14:paraId="0F203C04" w14:textId="77777777" w:rsidR="008F7E0F" w:rsidRPr="00A61753" w:rsidRDefault="008F7E0F" w:rsidP="00BB377E">
            <w:pPr>
              <w:jc w:val="right"/>
              <w:rPr>
                <w:b/>
                <w:bCs/>
                <w:color w:val="000000"/>
                <w:szCs w:val="24"/>
              </w:rPr>
            </w:pPr>
            <w:r w:rsidRPr="00A61753">
              <w:rPr>
                <w:szCs w:val="24"/>
              </w:rPr>
              <w:t xml:space="preserve">         $30,000 </w:t>
            </w:r>
          </w:p>
        </w:tc>
      </w:tr>
      <w:tr w:rsidR="008F7E0F" w:rsidRPr="00A61753" w14:paraId="48105263"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977EDAA" w14:textId="77777777" w:rsidR="008F7E0F" w:rsidRPr="00A61753" w:rsidRDefault="008F7E0F" w:rsidP="00BB377E">
            <w:pPr>
              <w:rPr>
                <w:b/>
                <w:bCs/>
                <w:color w:val="000000"/>
                <w:szCs w:val="24"/>
              </w:rPr>
            </w:pPr>
            <w:r w:rsidRPr="00A61753">
              <w:rPr>
                <w:szCs w:val="24"/>
              </w:rPr>
              <w:t>Athol Area YMCA</w:t>
            </w:r>
          </w:p>
        </w:tc>
        <w:tc>
          <w:tcPr>
            <w:tcW w:w="1733" w:type="dxa"/>
            <w:tcBorders>
              <w:top w:val="nil"/>
              <w:left w:val="nil"/>
              <w:bottom w:val="single" w:sz="4" w:space="0" w:color="auto"/>
              <w:right w:val="single" w:sz="4" w:space="0" w:color="auto"/>
            </w:tcBorders>
            <w:shd w:val="clear" w:color="auto" w:fill="auto"/>
            <w:noWrap/>
            <w:vAlign w:val="bottom"/>
          </w:tcPr>
          <w:p w14:paraId="68E58446"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787D5F35"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5357B74" w14:textId="77777777" w:rsidR="008F7E0F" w:rsidRPr="00A61753" w:rsidRDefault="008F7E0F" w:rsidP="00BB377E">
            <w:pPr>
              <w:rPr>
                <w:b/>
                <w:bCs/>
                <w:color w:val="000000"/>
                <w:szCs w:val="24"/>
              </w:rPr>
            </w:pPr>
            <w:r w:rsidRPr="00A61753">
              <w:rPr>
                <w:szCs w:val="24"/>
              </w:rPr>
              <w:t>Ayer Shirley Regional School District</w:t>
            </w:r>
          </w:p>
        </w:tc>
        <w:tc>
          <w:tcPr>
            <w:tcW w:w="1733" w:type="dxa"/>
            <w:tcBorders>
              <w:top w:val="nil"/>
              <w:left w:val="nil"/>
              <w:bottom w:val="single" w:sz="4" w:space="0" w:color="auto"/>
              <w:right w:val="single" w:sz="4" w:space="0" w:color="auto"/>
            </w:tcBorders>
            <w:shd w:val="clear" w:color="auto" w:fill="auto"/>
            <w:noWrap/>
            <w:vAlign w:val="bottom"/>
          </w:tcPr>
          <w:p w14:paraId="5FCDE2A9"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36248079"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CBA7115" w14:textId="77777777" w:rsidR="008F7E0F" w:rsidRPr="00A61753" w:rsidRDefault="008F7E0F" w:rsidP="00BB377E">
            <w:pPr>
              <w:rPr>
                <w:b/>
                <w:bCs/>
                <w:color w:val="000000"/>
                <w:szCs w:val="24"/>
              </w:rPr>
            </w:pPr>
            <w:r w:rsidRPr="00A61753">
              <w:rPr>
                <w:szCs w:val="24"/>
              </w:rPr>
              <w:t>Berkshire Art Center (formerly IS183 Art School)</w:t>
            </w:r>
          </w:p>
        </w:tc>
        <w:tc>
          <w:tcPr>
            <w:tcW w:w="1733" w:type="dxa"/>
            <w:tcBorders>
              <w:top w:val="nil"/>
              <w:left w:val="nil"/>
              <w:bottom w:val="single" w:sz="4" w:space="0" w:color="auto"/>
              <w:right w:val="single" w:sz="4" w:space="0" w:color="auto"/>
            </w:tcBorders>
            <w:shd w:val="clear" w:color="auto" w:fill="auto"/>
            <w:noWrap/>
            <w:vAlign w:val="bottom"/>
          </w:tcPr>
          <w:p w14:paraId="17912426" w14:textId="77777777" w:rsidR="008F7E0F" w:rsidRPr="00A61753" w:rsidRDefault="008F7E0F" w:rsidP="00BB377E">
            <w:pPr>
              <w:jc w:val="right"/>
              <w:rPr>
                <w:b/>
                <w:bCs/>
                <w:color w:val="000000"/>
                <w:szCs w:val="24"/>
              </w:rPr>
            </w:pPr>
            <w:r w:rsidRPr="00A61753">
              <w:rPr>
                <w:szCs w:val="24"/>
              </w:rPr>
              <w:t xml:space="preserve">         $30,000 </w:t>
            </w:r>
          </w:p>
        </w:tc>
      </w:tr>
      <w:tr w:rsidR="008F7E0F" w:rsidRPr="00A61753" w14:paraId="7699ED7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161846A" w14:textId="77777777" w:rsidR="008F7E0F" w:rsidRPr="00A61753" w:rsidRDefault="008F7E0F" w:rsidP="00BB377E">
            <w:pPr>
              <w:rPr>
                <w:b/>
                <w:bCs/>
                <w:color w:val="000000"/>
                <w:szCs w:val="24"/>
              </w:rPr>
            </w:pPr>
            <w:r w:rsidRPr="00A61753">
              <w:rPr>
                <w:szCs w:val="24"/>
              </w:rPr>
              <w:t>Berkshire Arts and Technology Charter Public School</w:t>
            </w:r>
          </w:p>
        </w:tc>
        <w:tc>
          <w:tcPr>
            <w:tcW w:w="1733" w:type="dxa"/>
            <w:tcBorders>
              <w:top w:val="nil"/>
              <w:left w:val="nil"/>
              <w:bottom w:val="single" w:sz="4" w:space="0" w:color="auto"/>
              <w:right w:val="single" w:sz="4" w:space="0" w:color="auto"/>
            </w:tcBorders>
            <w:shd w:val="clear" w:color="auto" w:fill="auto"/>
            <w:noWrap/>
            <w:vAlign w:val="bottom"/>
          </w:tcPr>
          <w:p w14:paraId="0521A3EA"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22204EF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A380DE8" w14:textId="77777777" w:rsidR="008F7E0F" w:rsidRPr="00A61753" w:rsidRDefault="008F7E0F" w:rsidP="00BB377E">
            <w:pPr>
              <w:rPr>
                <w:b/>
                <w:bCs/>
                <w:color w:val="000000"/>
                <w:szCs w:val="24"/>
              </w:rPr>
            </w:pPr>
            <w:r w:rsidRPr="00A61753">
              <w:rPr>
                <w:szCs w:val="24"/>
              </w:rPr>
              <w:t>Berkshire Health Systems (Operation Better Start) (Pittsfield)</w:t>
            </w:r>
          </w:p>
        </w:tc>
        <w:tc>
          <w:tcPr>
            <w:tcW w:w="1733" w:type="dxa"/>
            <w:tcBorders>
              <w:top w:val="nil"/>
              <w:left w:val="nil"/>
              <w:bottom w:val="single" w:sz="4" w:space="0" w:color="auto"/>
              <w:right w:val="single" w:sz="4" w:space="0" w:color="auto"/>
            </w:tcBorders>
            <w:shd w:val="clear" w:color="auto" w:fill="auto"/>
            <w:noWrap/>
            <w:vAlign w:val="bottom"/>
          </w:tcPr>
          <w:p w14:paraId="237A33C2" w14:textId="77777777" w:rsidR="008F7E0F" w:rsidRPr="00A61753" w:rsidRDefault="008F7E0F" w:rsidP="00BB377E">
            <w:pPr>
              <w:jc w:val="right"/>
              <w:rPr>
                <w:b/>
                <w:bCs/>
                <w:color w:val="000000"/>
                <w:szCs w:val="24"/>
              </w:rPr>
            </w:pPr>
            <w:r w:rsidRPr="00A61753">
              <w:rPr>
                <w:szCs w:val="24"/>
              </w:rPr>
              <w:t xml:space="preserve">         $20,000 </w:t>
            </w:r>
          </w:p>
        </w:tc>
      </w:tr>
      <w:tr w:rsidR="008F7E0F" w:rsidRPr="00A61753" w14:paraId="7315D1D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C829AD2" w14:textId="77777777" w:rsidR="008F7E0F" w:rsidRPr="00A61753" w:rsidRDefault="008F7E0F" w:rsidP="00BB377E">
            <w:pPr>
              <w:rPr>
                <w:b/>
                <w:bCs/>
                <w:color w:val="000000"/>
                <w:szCs w:val="24"/>
              </w:rPr>
            </w:pPr>
            <w:r w:rsidRPr="00A61753">
              <w:rPr>
                <w:szCs w:val="24"/>
              </w:rPr>
              <w:t>Berkshire Hills Regional School District</w:t>
            </w:r>
          </w:p>
        </w:tc>
        <w:tc>
          <w:tcPr>
            <w:tcW w:w="1733" w:type="dxa"/>
            <w:tcBorders>
              <w:top w:val="nil"/>
              <w:left w:val="nil"/>
              <w:bottom w:val="single" w:sz="4" w:space="0" w:color="auto"/>
              <w:right w:val="single" w:sz="4" w:space="0" w:color="auto"/>
            </w:tcBorders>
            <w:shd w:val="clear" w:color="auto" w:fill="auto"/>
            <w:noWrap/>
            <w:vAlign w:val="bottom"/>
          </w:tcPr>
          <w:p w14:paraId="497A4780" w14:textId="77777777" w:rsidR="008F7E0F" w:rsidRPr="00A61753" w:rsidRDefault="008F7E0F" w:rsidP="00BB377E">
            <w:pPr>
              <w:jc w:val="right"/>
              <w:rPr>
                <w:b/>
                <w:bCs/>
                <w:color w:val="000000"/>
                <w:szCs w:val="24"/>
              </w:rPr>
            </w:pPr>
            <w:r w:rsidRPr="00A61753">
              <w:rPr>
                <w:szCs w:val="24"/>
              </w:rPr>
              <w:t xml:space="preserve">       $120,000 </w:t>
            </w:r>
          </w:p>
        </w:tc>
      </w:tr>
      <w:tr w:rsidR="008F7E0F" w:rsidRPr="00A61753" w14:paraId="257ACFFD"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72004DE" w14:textId="77777777" w:rsidR="008F7E0F" w:rsidRPr="00A61753" w:rsidRDefault="008F7E0F" w:rsidP="00BB377E">
            <w:pPr>
              <w:rPr>
                <w:b/>
                <w:bCs/>
                <w:color w:val="000000"/>
                <w:szCs w:val="24"/>
              </w:rPr>
            </w:pPr>
            <w:r w:rsidRPr="00A61753">
              <w:rPr>
                <w:szCs w:val="24"/>
              </w:rPr>
              <w:t>Berkshire South Regional Community Center</w:t>
            </w:r>
          </w:p>
        </w:tc>
        <w:tc>
          <w:tcPr>
            <w:tcW w:w="1733" w:type="dxa"/>
            <w:tcBorders>
              <w:top w:val="nil"/>
              <w:left w:val="nil"/>
              <w:bottom w:val="single" w:sz="4" w:space="0" w:color="auto"/>
              <w:right w:val="single" w:sz="4" w:space="0" w:color="auto"/>
            </w:tcBorders>
            <w:shd w:val="clear" w:color="auto" w:fill="auto"/>
            <w:noWrap/>
            <w:vAlign w:val="bottom"/>
          </w:tcPr>
          <w:p w14:paraId="12677186" w14:textId="77777777" w:rsidR="008F7E0F" w:rsidRPr="00A61753" w:rsidRDefault="008F7E0F" w:rsidP="00BB377E">
            <w:pPr>
              <w:jc w:val="right"/>
              <w:rPr>
                <w:b/>
                <w:bCs/>
                <w:color w:val="000000"/>
                <w:szCs w:val="24"/>
              </w:rPr>
            </w:pPr>
            <w:r w:rsidRPr="00A61753">
              <w:rPr>
                <w:szCs w:val="24"/>
              </w:rPr>
              <w:t xml:space="preserve">         $40,000 </w:t>
            </w:r>
          </w:p>
        </w:tc>
      </w:tr>
      <w:tr w:rsidR="008F7E0F" w:rsidRPr="00A61753" w14:paraId="3481076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389DA20" w14:textId="77777777" w:rsidR="008F7E0F" w:rsidRPr="00A61753" w:rsidRDefault="008F7E0F" w:rsidP="00BB377E">
            <w:pPr>
              <w:rPr>
                <w:b/>
                <w:bCs/>
                <w:color w:val="000000"/>
                <w:szCs w:val="24"/>
              </w:rPr>
            </w:pPr>
            <w:r w:rsidRPr="00A61753">
              <w:rPr>
                <w:szCs w:val="24"/>
              </w:rPr>
              <w:t>Bethel Institute for Community Development (BICD) (Boston)</w:t>
            </w:r>
          </w:p>
        </w:tc>
        <w:tc>
          <w:tcPr>
            <w:tcW w:w="1733" w:type="dxa"/>
            <w:tcBorders>
              <w:top w:val="nil"/>
              <w:left w:val="nil"/>
              <w:bottom w:val="single" w:sz="4" w:space="0" w:color="auto"/>
              <w:right w:val="single" w:sz="4" w:space="0" w:color="auto"/>
            </w:tcBorders>
            <w:shd w:val="clear" w:color="auto" w:fill="auto"/>
            <w:noWrap/>
            <w:vAlign w:val="bottom"/>
          </w:tcPr>
          <w:p w14:paraId="0A81E6D4" w14:textId="77777777" w:rsidR="008F7E0F" w:rsidRPr="00A61753" w:rsidRDefault="008F7E0F" w:rsidP="00BB377E">
            <w:pPr>
              <w:jc w:val="right"/>
              <w:rPr>
                <w:b/>
                <w:bCs/>
                <w:color w:val="000000"/>
                <w:szCs w:val="24"/>
              </w:rPr>
            </w:pPr>
            <w:r w:rsidRPr="00A61753">
              <w:rPr>
                <w:szCs w:val="24"/>
              </w:rPr>
              <w:t xml:space="preserve">         $25,000 </w:t>
            </w:r>
          </w:p>
        </w:tc>
      </w:tr>
      <w:tr w:rsidR="008F7E0F" w:rsidRPr="00A61753" w14:paraId="13328E7F"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5055FE4" w14:textId="77777777" w:rsidR="008F7E0F" w:rsidRPr="00A61753" w:rsidRDefault="008F7E0F" w:rsidP="00BB377E">
            <w:pPr>
              <w:rPr>
                <w:b/>
                <w:bCs/>
                <w:color w:val="000000"/>
                <w:szCs w:val="24"/>
              </w:rPr>
            </w:pPr>
            <w:r w:rsidRPr="00A61753">
              <w:rPr>
                <w:szCs w:val="24"/>
              </w:rPr>
              <w:t>Boston Chinatown Neighborhood Center</w:t>
            </w:r>
          </w:p>
        </w:tc>
        <w:tc>
          <w:tcPr>
            <w:tcW w:w="1733" w:type="dxa"/>
            <w:tcBorders>
              <w:top w:val="nil"/>
              <w:left w:val="nil"/>
              <w:bottom w:val="single" w:sz="4" w:space="0" w:color="auto"/>
              <w:right w:val="single" w:sz="4" w:space="0" w:color="auto"/>
            </w:tcBorders>
            <w:shd w:val="clear" w:color="auto" w:fill="auto"/>
            <w:noWrap/>
            <w:vAlign w:val="bottom"/>
          </w:tcPr>
          <w:p w14:paraId="4A3CA27E" w14:textId="77777777" w:rsidR="008F7E0F" w:rsidRPr="00A61753" w:rsidRDefault="008F7E0F" w:rsidP="00BB377E">
            <w:pPr>
              <w:jc w:val="right"/>
              <w:rPr>
                <w:b/>
                <w:bCs/>
                <w:color w:val="000000"/>
                <w:szCs w:val="24"/>
              </w:rPr>
            </w:pPr>
            <w:r w:rsidRPr="00A61753">
              <w:rPr>
                <w:szCs w:val="24"/>
              </w:rPr>
              <w:t xml:space="preserve">         $40,000 </w:t>
            </w:r>
          </w:p>
        </w:tc>
      </w:tr>
      <w:tr w:rsidR="008F7E0F" w:rsidRPr="00A61753" w14:paraId="2E220C6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59165FF" w14:textId="77777777" w:rsidR="008F7E0F" w:rsidRPr="00A61753" w:rsidRDefault="008F7E0F" w:rsidP="00BB377E">
            <w:pPr>
              <w:rPr>
                <w:b/>
                <w:bCs/>
                <w:color w:val="000000"/>
                <w:szCs w:val="24"/>
              </w:rPr>
            </w:pPr>
            <w:r w:rsidRPr="00A61753">
              <w:rPr>
                <w:szCs w:val="24"/>
              </w:rPr>
              <w:t>Boston Music Project</w:t>
            </w:r>
          </w:p>
        </w:tc>
        <w:tc>
          <w:tcPr>
            <w:tcW w:w="1733" w:type="dxa"/>
            <w:tcBorders>
              <w:top w:val="nil"/>
              <w:left w:val="nil"/>
              <w:bottom w:val="single" w:sz="4" w:space="0" w:color="auto"/>
              <w:right w:val="single" w:sz="4" w:space="0" w:color="auto"/>
            </w:tcBorders>
            <w:shd w:val="clear" w:color="auto" w:fill="auto"/>
            <w:noWrap/>
            <w:vAlign w:val="bottom"/>
          </w:tcPr>
          <w:p w14:paraId="0602A289" w14:textId="77777777" w:rsidR="008F7E0F" w:rsidRPr="00A61753" w:rsidRDefault="008F7E0F" w:rsidP="00BB377E">
            <w:pPr>
              <w:jc w:val="right"/>
              <w:rPr>
                <w:b/>
                <w:bCs/>
                <w:color w:val="000000"/>
                <w:szCs w:val="24"/>
              </w:rPr>
            </w:pPr>
            <w:r w:rsidRPr="00A61753">
              <w:rPr>
                <w:szCs w:val="24"/>
              </w:rPr>
              <w:t xml:space="preserve">       $125,000 </w:t>
            </w:r>
          </w:p>
        </w:tc>
      </w:tr>
      <w:tr w:rsidR="008F7E0F" w:rsidRPr="00A61753" w14:paraId="4F30E5F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B42B2D1" w14:textId="77777777" w:rsidR="008F7E0F" w:rsidRPr="00A61753" w:rsidRDefault="008F7E0F" w:rsidP="00BB377E">
            <w:pPr>
              <w:rPr>
                <w:b/>
                <w:bCs/>
                <w:color w:val="000000"/>
                <w:szCs w:val="24"/>
              </w:rPr>
            </w:pPr>
            <w:r w:rsidRPr="00A61753">
              <w:rPr>
                <w:szCs w:val="24"/>
              </w:rPr>
              <w:t>Boston Preparatory Foundation (Young Man with a Plan)</w:t>
            </w:r>
          </w:p>
        </w:tc>
        <w:tc>
          <w:tcPr>
            <w:tcW w:w="1733" w:type="dxa"/>
            <w:tcBorders>
              <w:top w:val="nil"/>
              <w:left w:val="nil"/>
              <w:bottom w:val="single" w:sz="4" w:space="0" w:color="auto"/>
              <w:right w:val="single" w:sz="4" w:space="0" w:color="auto"/>
            </w:tcBorders>
            <w:shd w:val="clear" w:color="auto" w:fill="auto"/>
            <w:noWrap/>
            <w:vAlign w:val="bottom"/>
          </w:tcPr>
          <w:p w14:paraId="78D2EF3D"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5227734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1F39A8A" w14:textId="77777777" w:rsidR="008F7E0F" w:rsidRPr="00A61753" w:rsidRDefault="008F7E0F" w:rsidP="00BB377E">
            <w:pPr>
              <w:rPr>
                <w:b/>
                <w:bCs/>
                <w:color w:val="000000"/>
                <w:szCs w:val="24"/>
              </w:rPr>
            </w:pPr>
            <w:r w:rsidRPr="00A61753">
              <w:rPr>
                <w:szCs w:val="24"/>
              </w:rPr>
              <w:t>Boston's Higher Ground (One Bead)</w:t>
            </w:r>
          </w:p>
        </w:tc>
        <w:tc>
          <w:tcPr>
            <w:tcW w:w="1733" w:type="dxa"/>
            <w:tcBorders>
              <w:top w:val="nil"/>
              <w:left w:val="nil"/>
              <w:bottom w:val="single" w:sz="4" w:space="0" w:color="auto"/>
              <w:right w:val="single" w:sz="4" w:space="0" w:color="auto"/>
            </w:tcBorders>
            <w:shd w:val="clear" w:color="auto" w:fill="auto"/>
            <w:noWrap/>
            <w:vAlign w:val="bottom"/>
          </w:tcPr>
          <w:p w14:paraId="197C5722"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0D7FDF6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E7DCF38" w14:textId="77777777" w:rsidR="008F7E0F" w:rsidRPr="00A61753" w:rsidRDefault="008F7E0F" w:rsidP="00BB377E">
            <w:pPr>
              <w:rPr>
                <w:b/>
                <w:bCs/>
                <w:color w:val="000000"/>
                <w:szCs w:val="24"/>
              </w:rPr>
            </w:pPr>
            <w:r w:rsidRPr="00A61753">
              <w:rPr>
                <w:szCs w:val="24"/>
              </w:rPr>
              <w:t>Boys &amp; Girls Club of Greater Holyoke</w:t>
            </w:r>
          </w:p>
        </w:tc>
        <w:tc>
          <w:tcPr>
            <w:tcW w:w="1733" w:type="dxa"/>
            <w:tcBorders>
              <w:top w:val="nil"/>
              <w:left w:val="nil"/>
              <w:bottom w:val="single" w:sz="4" w:space="0" w:color="auto"/>
              <w:right w:val="single" w:sz="4" w:space="0" w:color="auto"/>
            </w:tcBorders>
            <w:shd w:val="clear" w:color="auto" w:fill="auto"/>
            <w:noWrap/>
            <w:vAlign w:val="bottom"/>
          </w:tcPr>
          <w:p w14:paraId="4B83772D"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60D0EC9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DAA3507" w14:textId="77777777" w:rsidR="008F7E0F" w:rsidRPr="00A61753" w:rsidRDefault="008F7E0F" w:rsidP="00BB377E">
            <w:pPr>
              <w:rPr>
                <w:b/>
                <w:bCs/>
                <w:color w:val="000000"/>
                <w:szCs w:val="24"/>
              </w:rPr>
            </w:pPr>
            <w:r w:rsidRPr="00A61753">
              <w:rPr>
                <w:szCs w:val="24"/>
              </w:rPr>
              <w:t>Boys &amp; Girls Club of Greater Lowell</w:t>
            </w:r>
          </w:p>
        </w:tc>
        <w:tc>
          <w:tcPr>
            <w:tcW w:w="1733" w:type="dxa"/>
            <w:tcBorders>
              <w:top w:val="nil"/>
              <w:left w:val="nil"/>
              <w:bottom w:val="single" w:sz="4" w:space="0" w:color="auto"/>
              <w:right w:val="single" w:sz="4" w:space="0" w:color="auto"/>
            </w:tcBorders>
            <w:shd w:val="clear" w:color="auto" w:fill="auto"/>
            <w:noWrap/>
            <w:vAlign w:val="bottom"/>
          </w:tcPr>
          <w:p w14:paraId="05C139BE"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2F0C011C"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A112A08" w14:textId="77777777" w:rsidR="008F7E0F" w:rsidRPr="00A61753" w:rsidRDefault="008F7E0F" w:rsidP="00BB377E">
            <w:pPr>
              <w:rPr>
                <w:b/>
                <w:bCs/>
                <w:color w:val="000000"/>
                <w:szCs w:val="24"/>
              </w:rPr>
            </w:pPr>
            <w:r w:rsidRPr="00A61753">
              <w:rPr>
                <w:szCs w:val="24"/>
              </w:rPr>
              <w:t>Boys &amp; Girls Club of Greater Salem</w:t>
            </w:r>
          </w:p>
        </w:tc>
        <w:tc>
          <w:tcPr>
            <w:tcW w:w="1733" w:type="dxa"/>
            <w:tcBorders>
              <w:top w:val="nil"/>
              <w:left w:val="nil"/>
              <w:bottom w:val="single" w:sz="4" w:space="0" w:color="auto"/>
              <w:right w:val="single" w:sz="4" w:space="0" w:color="auto"/>
            </w:tcBorders>
            <w:shd w:val="clear" w:color="auto" w:fill="auto"/>
            <w:noWrap/>
            <w:vAlign w:val="bottom"/>
          </w:tcPr>
          <w:p w14:paraId="0F865232"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26F024C2"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A936ACE" w14:textId="77777777" w:rsidR="008F7E0F" w:rsidRPr="00A61753" w:rsidRDefault="008F7E0F" w:rsidP="00BB377E">
            <w:pPr>
              <w:rPr>
                <w:b/>
                <w:bCs/>
                <w:color w:val="000000"/>
                <w:szCs w:val="24"/>
              </w:rPr>
            </w:pPr>
            <w:r w:rsidRPr="00A61753">
              <w:rPr>
                <w:szCs w:val="24"/>
              </w:rPr>
              <w:t>Boys &amp; Girls Club of Greater Westfield</w:t>
            </w:r>
          </w:p>
        </w:tc>
        <w:tc>
          <w:tcPr>
            <w:tcW w:w="1733" w:type="dxa"/>
            <w:tcBorders>
              <w:top w:val="nil"/>
              <w:left w:val="nil"/>
              <w:bottom w:val="single" w:sz="4" w:space="0" w:color="auto"/>
              <w:right w:val="single" w:sz="4" w:space="0" w:color="auto"/>
            </w:tcBorders>
            <w:shd w:val="clear" w:color="auto" w:fill="auto"/>
            <w:noWrap/>
            <w:vAlign w:val="bottom"/>
          </w:tcPr>
          <w:p w14:paraId="047566A9" w14:textId="77777777" w:rsidR="008F7E0F" w:rsidRPr="00A61753" w:rsidRDefault="008F7E0F" w:rsidP="00BB377E">
            <w:pPr>
              <w:jc w:val="right"/>
              <w:rPr>
                <w:b/>
                <w:bCs/>
                <w:color w:val="000000"/>
                <w:szCs w:val="24"/>
              </w:rPr>
            </w:pPr>
            <w:r w:rsidRPr="00A61753">
              <w:rPr>
                <w:szCs w:val="24"/>
              </w:rPr>
              <w:t xml:space="preserve">         $80,000 </w:t>
            </w:r>
          </w:p>
        </w:tc>
      </w:tr>
      <w:tr w:rsidR="008F7E0F" w:rsidRPr="00A61753" w14:paraId="0C2B46F2"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5BEE544" w14:textId="77777777" w:rsidR="008F7E0F" w:rsidRPr="00A61753" w:rsidRDefault="008F7E0F" w:rsidP="00BB377E">
            <w:pPr>
              <w:rPr>
                <w:b/>
                <w:bCs/>
                <w:color w:val="000000"/>
                <w:szCs w:val="24"/>
              </w:rPr>
            </w:pPr>
            <w:r w:rsidRPr="00A61753">
              <w:rPr>
                <w:szCs w:val="24"/>
              </w:rPr>
              <w:t>Boys &amp; Girls Club of Woburn</w:t>
            </w:r>
          </w:p>
        </w:tc>
        <w:tc>
          <w:tcPr>
            <w:tcW w:w="1733" w:type="dxa"/>
            <w:tcBorders>
              <w:top w:val="nil"/>
              <w:left w:val="nil"/>
              <w:bottom w:val="single" w:sz="4" w:space="0" w:color="auto"/>
              <w:right w:val="single" w:sz="4" w:space="0" w:color="auto"/>
            </w:tcBorders>
            <w:shd w:val="clear" w:color="auto" w:fill="auto"/>
            <w:noWrap/>
            <w:vAlign w:val="bottom"/>
          </w:tcPr>
          <w:p w14:paraId="676E43C8"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034462EC"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34D6BFB" w14:textId="77777777" w:rsidR="008F7E0F" w:rsidRPr="00A61753" w:rsidRDefault="008F7E0F" w:rsidP="00BB377E">
            <w:pPr>
              <w:rPr>
                <w:b/>
                <w:bCs/>
                <w:color w:val="000000"/>
                <w:szCs w:val="24"/>
              </w:rPr>
            </w:pPr>
            <w:r w:rsidRPr="00A61753">
              <w:rPr>
                <w:szCs w:val="24"/>
              </w:rPr>
              <w:t>Boys &amp; Girls Clubs of Dorchester</w:t>
            </w:r>
          </w:p>
        </w:tc>
        <w:tc>
          <w:tcPr>
            <w:tcW w:w="1733" w:type="dxa"/>
            <w:tcBorders>
              <w:top w:val="nil"/>
              <w:left w:val="nil"/>
              <w:bottom w:val="single" w:sz="4" w:space="0" w:color="auto"/>
              <w:right w:val="single" w:sz="4" w:space="0" w:color="auto"/>
            </w:tcBorders>
            <w:shd w:val="clear" w:color="auto" w:fill="auto"/>
            <w:noWrap/>
            <w:vAlign w:val="bottom"/>
          </w:tcPr>
          <w:p w14:paraId="7C34739E"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187663B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193A836" w14:textId="77777777" w:rsidR="008F7E0F" w:rsidRPr="00A61753" w:rsidRDefault="008F7E0F" w:rsidP="00BB377E">
            <w:pPr>
              <w:rPr>
                <w:b/>
                <w:bCs/>
                <w:color w:val="000000"/>
                <w:szCs w:val="24"/>
              </w:rPr>
            </w:pPr>
            <w:r w:rsidRPr="00A61753">
              <w:rPr>
                <w:szCs w:val="24"/>
              </w:rPr>
              <w:t>Breakthrough Greater Boston (Boston/Cambridge/Somerville)</w:t>
            </w:r>
          </w:p>
        </w:tc>
        <w:tc>
          <w:tcPr>
            <w:tcW w:w="1733" w:type="dxa"/>
            <w:tcBorders>
              <w:top w:val="nil"/>
              <w:left w:val="nil"/>
              <w:bottom w:val="single" w:sz="4" w:space="0" w:color="auto"/>
              <w:right w:val="single" w:sz="4" w:space="0" w:color="auto"/>
            </w:tcBorders>
            <w:shd w:val="clear" w:color="auto" w:fill="auto"/>
            <w:noWrap/>
            <w:vAlign w:val="bottom"/>
          </w:tcPr>
          <w:p w14:paraId="48A90D77"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31572831"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0DC93B7" w14:textId="77777777" w:rsidR="008F7E0F" w:rsidRPr="00A61753" w:rsidRDefault="008F7E0F" w:rsidP="00BB377E">
            <w:pPr>
              <w:rPr>
                <w:b/>
                <w:bCs/>
                <w:color w:val="000000"/>
                <w:szCs w:val="24"/>
              </w:rPr>
            </w:pPr>
            <w:r w:rsidRPr="00A61753">
              <w:rPr>
                <w:szCs w:val="24"/>
              </w:rPr>
              <w:t>Building Bridges Through Music (Lynn)</w:t>
            </w:r>
          </w:p>
        </w:tc>
        <w:tc>
          <w:tcPr>
            <w:tcW w:w="1733" w:type="dxa"/>
            <w:tcBorders>
              <w:top w:val="nil"/>
              <w:left w:val="nil"/>
              <w:bottom w:val="single" w:sz="4" w:space="0" w:color="auto"/>
              <w:right w:val="single" w:sz="4" w:space="0" w:color="auto"/>
            </w:tcBorders>
            <w:shd w:val="clear" w:color="auto" w:fill="auto"/>
            <w:noWrap/>
            <w:vAlign w:val="bottom"/>
          </w:tcPr>
          <w:p w14:paraId="791B8F58"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27251CF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7ADB823" w14:textId="77777777" w:rsidR="008F7E0F" w:rsidRPr="00A61753" w:rsidRDefault="008F7E0F" w:rsidP="00BB377E">
            <w:pPr>
              <w:rPr>
                <w:b/>
                <w:bCs/>
                <w:color w:val="000000"/>
                <w:szCs w:val="24"/>
              </w:rPr>
            </w:pPr>
            <w:r w:rsidRPr="00A61753">
              <w:rPr>
                <w:szCs w:val="24"/>
              </w:rPr>
              <w:t>Buzzards Bay Coalition</w:t>
            </w:r>
          </w:p>
        </w:tc>
        <w:tc>
          <w:tcPr>
            <w:tcW w:w="1733" w:type="dxa"/>
            <w:tcBorders>
              <w:top w:val="nil"/>
              <w:left w:val="nil"/>
              <w:bottom w:val="single" w:sz="4" w:space="0" w:color="auto"/>
              <w:right w:val="single" w:sz="4" w:space="0" w:color="auto"/>
            </w:tcBorders>
            <w:shd w:val="clear" w:color="auto" w:fill="auto"/>
            <w:noWrap/>
            <w:vAlign w:val="bottom"/>
          </w:tcPr>
          <w:p w14:paraId="5E7E1CD6"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6D98A81B"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5D5777D" w14:textId="77777777" w:rsidR="008F7E0F" w:rsidRPr="00A61753" w:rsidRDefault="008F7E0F" w:rsidP="00BB377E">
            <w:pPr>
              <w:rPr>
                <w:b/>
                <w:bCs/>
                <w:color w:val="000000"/>
                <w:szCs w:val="24"/>
              </w:rPr>
            </w:pPr>
            <w:r w:rsidRPr="00A61753">
              <w:rPr>
                <w:szCs w:val="24"/>
              </w:rPr>
              <w:t>Cambridge Camping Association</w:t>
            </w:r>
          </w:p>
        </w:tc>
        <w:tc>
          <w:tcPr>
            <w:tcW w:w="1733" w:type="dxa"/>
            <w:tcBorders>
              <w:top w:val="nil"/>
              <w:left w:val="nil"/>
              <w:bottom w:val="single" w:sz="4" w:space="0" w:color="auto"/>
              <w:right w:val="single" w:sz="4" w:space="0" w:color="auto"/>
            </w:tcBorders>
            <w:shd w:val="clear" w:color="auto" w:fill="auto"/>
            <w:noWrap/>
            <w:vAlign w:val="bottom"/>
          </w:tcPr>
          <w:p w14:paraId="7955D9FD" w14:textId="77777777" w:rsidR="008F7E0F" w:rsidRPr="00A61753" w:rsidRDefault="008F7E0F" w:rsidP="00BB377E">
            <w:pPr>
              <w:jc w:val="right"/>
              <w:rPr>
                <w:b/>
                <w:bCs/>
                <w:color w:val="000000"/>
                <w:szCs w:val="24"/>
              </w:rPr>
            </w:pPr>
            <w:r w:rsidRPr="00A61753">
              <w:rPr>
                <w:szCs w:val="24"/>
              </w:rPr>
              <w:t xml:space="preserve">       $125,000 </w:t>
            </w:r>
          </w:p>
        </w:tc>
      </w:tr>
      <w:tr w:rsidR="008F7E0F" w:rsidRPr="00A61753" w14:paraId="3BDD50C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47614EA" w14:textId="77777777" w:rsidR="008F7E0F" w:rsidRPr="00A61753" w:rsidRDefault="008F7E0F" w:rsidP="00BB377E">
            <w:pPr>
              <w:rPr>
                <w:b/>
                <w:bCs/>
                <w:color w:val="000000"/>
                <w:szCs w:val="24"/>
              </w:rPr>
            </w:pPr>
            <w:r w:rsidRPr="00A61753">
              <w:rPr>
                <w:szCs w:val="24"/>
              </w:rPr>
              <w:lastRenderedPageBreak/>
              <w:t>Cambridge Health Alliance</w:t>
            </w:r>
          </w:p>
        </w:tc>
        <w:tc>
          <w:tcPr>
            <w:tcW w:w="1733" w:type="dxa"/>
            <w:tcBorders>
              <w:top w:val="nil"/>
              <w:left w:val="nil"/>
              <w:bottom w:val="single" w:sz="4" w:space="0" w:color="auto"/>
              <w:right w:val="single" w:sz="4" w:space="0" w:color="auto"/>
            </w:tcBorders>
            <w:shd w:val="clear" w:color="auto" w:fill="auto"/>
            <w:noWrap/>
            <w:vAlign w:val="bottom"/>
          </w:tcPr>
          <w:p w14:paraId="110D074A"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4DD4AA0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47123FC" w14:textId="77777777" w:rsidR="008F7E0F" w:rsidRPr="00A61753" w:rsidRDefault="008F7E0F" w:rsidP="00BB377E">
            <w:pPr>
              <w:rPr>
                <w:b/>
                <w:bCs/>
                <w:color w:val="000000"/>
                <w:szCs w:val="24"/>
              </w:rPr>
            </w:pPr>
            <w:r w:rsidRPr="00A61753">
              <w:rPr>
                <w:szCs w:val="24"/>
              </w:rPr>
              <w:t>Cambridge Housing Authority</w:t>
            </w:r>
          </w:p>
        </w:tc>
        <w:tc>
          <w:tcPr>
            <w:tcW w:w="1733" w:type="dxa"/>
            <w:tcBorders>
              <w:top w:val="nil"/>
              <w:left w:val="nil"/>
              <w:bottom w:val="single" w:sz="4" w:space="0" w:color="auto"/>
              <w:right w:val="single" w:sz="4" w:space="0" w:color="auto"/>
            </w:tcBorders>
            <w:shd w:val="clear" w:color="auto" w:fill="auto"/>
            <w:noWrap/>
            <w:vAlign w:val="bottom"/>
          </w:tcPr>
          <w:p w14:paraId="737E42C6"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1CEBBED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28BB15F" w14:textId="77777777" w:rsidR="008F7E0F" w:rsidRPr="00A61753" w:rsidRDefault="008F7E0F" w:rsidP="00BB377E">
            <w:pPr>
              <w:rPr>
                <w:b/>
                <w:bCs/>
                <w:color w:val="000000"/>
                <w:szCs w:val="24"/>
              </w:rPr>
            </w:pPr>
            <w:r w:rsidRPr="00A61753">
              <w:rPr>
                <w:szCs w:val="24"/>
              </w:rPr>
              <w:t>Cambridge School Volunteers</w:t>
            </w:r>
          </w:p>
        </w:tc>
        <w:tc>
          <w:tcPr>
            <w:tcW w:w="1733" w:type="dxa"/>
            <w:tcBorders>
              <w:top w:val="nil"/>
              <w:left w:val="nil"/>
              <w:bottom w:val="single" w:sz="4" w:space="0" w:color="auto"/>
              <w:right w:val="single" w:sz="4" w:space="0" w:color="auto"/>
            </w:tcBorders>
            <w:shd w:val="clear" w:color="auto" w:fill="auto"/>
            <w:noWrap/>
            <w:vAlign w:val="bottom"/>
          </w:tcPr>
          <w:p w14:paraId="742079C0"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31B936CD"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B056DAA" w14:textId="77777777" w:rsidR="008F7E0F" w:rsidRPr="00A61753" w:rsidRDefault="008F7E0F" w:rsidP="00BB377E">
            <w:pPr>
              <w:rPr>
                <w:b/>
                <w:bCs/>
                <w:color w:val="000000"/>
                <w:szCs w:val="24"/>
              </w:rPr>
            </w:pPr>
            <w:r w:rsidRPr="00A61753">
              <w:rPr>
                <w:szCs w:val="24"/>
              </w:rPr>
              <w:t>Camp Fire North Shore (Lynn)</w:t>
            </w:r>
          </w:p>
        </w:tc>
        <w:tc>
          <w:tcPr>
            <w:tcW w:w="1733" w:type="dxa"/>
            <w:tcBorders>
              <w:top w:val="nil"/>
              <w:left w:val="nil"/>
              <w:bottom w:val="single" w:sz="4" w:space="0" w:color="auto"/>
              <w:right w:val="single" w:sz="4" w:space="0" w:color="auto"/>
            </w:tcBorders>
            <w:shd w:val="clear" w:color="auto" w:fill="auto"/>
            <w:noWrap/>
            <w:vAlign w:val="bottom"/>
          </w:tcPr>
          <w:p w14:paraId="3A4CDCA3"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601FD503"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9782B4B" w14:textId="77777777" w:rsidR="008F7E0F" w:rsidRPr="00A61753" w:rsidRDefault="008F7E0F" w:rsidP="00BB377E">
            <w:pPr>
              <w:rPr>
                <w:b/>
                <w:bCs/>
                <w:color w:val="000000"/>
                <w:szCs w:val="24"/>
              </w:rPr>
            </w:pPr>
            <w:r w:rsidRPr="00A61753">
              <w:rPr>
                <w:szCs w:val="24"/>
              </w:rPr>
              <w:t>Canton Public Schools</w:t>
            </w:r>
          </w:p>
        </w:tc>
        <w:tc>
          <w:tcPr>
            <w:tcW w:w="1733" w:type="dxa"/>
            <w:tcBorders>
              <w:top w:val="nil"/>
              <w:left w:val="nil"/>
              <w:bottom w:val="single" w:sz="4" w:space="0" w:color="auto"/>
              <w:right w:val="single" w:sz="4" w:space="0" w:color="auto"/>
            </w:tcBorders>
            <w:shd w:val="clear" w:color="auto" w:fill="auto"/>
            <w:noWrap/>
            <w:vAlign w:val="bottom"/>
          </w:tcPr>
          <w:p w14:paraId="0221A767" w14:textId="77777777" w:rsidR="008F7E0F" w:rsidRPr="00A61753" w:rsidRDefault="008F7E0F" w:rsidP="00BB377E">
            <w:pPr>
              <w:jc w:val="right"/>
              <w:rPr>
                <w:b/>
                <w:bCs/>
                <w:color w:val="000000"/>
                <w:szCs w:val="24"/>
              </w:rPr>
            </w:pPr>
            <w:r w:rsidRPr="00A61753">
              <w:rPr>
                <w:szCs w:val="24"/>
              </w:rPr>
              <w:t xml:space="preserve">         $85,000 </w:t>
            </w:r>
          </w:p>
        </w:tc>
      </w:tr>
      <w:tr w:rsidR="008F7E0F" w:rsidRPr="00A61753" w14:paraId="3C2A64A2"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03BAF94" w14:textId="77777777" w:rsidR="008F7E0F" w:rsidRPr="00A61753" w:rsidRDefault="008F7E0F" w:rsidP="00BB377E">
            <w:pPr>
              <w:rPr>
                <w:b/>
                <w:bCs/>
                <w:color w:val="000000"/>
                <w:szCs w:val="24"/>
              </w:rPr>
            </w:pPr>
            <w:r w:rsidRPr="00A61753">
              <w:rPr>
                <w:szCs w:val="24"/>
              </w:rPr>
              <w:t>Child Care of the Berkshires (North Adams)</w:t>
            </w:r>
          </w:p>
        </w:tc>
        <w:tc>
          <w:tcPr>
            <w:tcW w:w="1733" w:type="dxa"/>
            <w:tcBorders>
              <w:top w:val="nil"/>
              <w:left w:val="nil"/>
              <w:bottom w:val="single" w:sz="4" w:space="0" w:color="auto"/>
              <w:right w:val="single" w:sz="4" w:space="0" w:color="auto"/>
            </w:tcBorders>
            <w:shd w:val="clear" w:color="auto" w:fill="auto"/>
            <w:noWrap/>
            <w:vAlign w:val="bottom"/>
          </w:tcPr>
          <w:p w14:paraId="4CCBA94A"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79C6C890"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center"/>
          </w:tcPr>
          <w:p w14:paraId="41637225" w14:textId="77777777" w:rsidR="008F7E0F" w:rsidRPr="00A61753" w:rsidRDefault="008F7E0F" w:rsidP="00BB377E">
            <w:pPr>
              <w:rPr>
                <w:b/>
                <w:bCs/>
                <w:color w:val="000000"/>
                <w:szCs w:val="24"/>
              </w:rPr>
            </w:pPr>
            <w:r w:rsidRPr="00A61753">
              <w:rPr>
                <w:szCs w:val="24"/>
              </w:rPr>
              <w:t>City of New Bedford (Department of Community Services)</w:t>
            </w:r>
          </w:p>
        </w:tc>
        <w:tc>
          <w:tcPr>
            <w:tcW w:w="1733" w:type="dxa"/>
            <w:tcBorders>
              <w:top w:val="nil"/>
              <w:left w:val="nil"/>
              <w:bottom w:val="single" w:sz="4" w:space="0" w:color="auto"/>
              <w:right w:val="single" w:sz="4" w:space="0" w:color="auto"/>
            </w:tcBorders>
            <w:shd w:val="clear" w:color="auto" w:fill="auto"/>
            <w:noWrap/>
            <w:vAlign w:val="bottom"/>
          </w:tcPr>
          <w:p w14:paraId="1F1EC05F"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13DFD5CB"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A092429" w14:textId="77777777" w:rsidR="008F7E0F" w:rsidRPr="00A61753" w:rsidRDefault="008F7E0F" w:rsidP="00BB377E">
            <w:pPr>
              <w:rPr>
                <w:b/>
                <w:bCs/>
                <w:color w:val="000000"/>
                <w:szCs w:val="24"/>
              </w:rPr>
            </w:pPr>
            <w:proofErr w:type="spellStart"/>
            <w:r w:rsidRPr="00A61753">
              <w:rPr>
                <w:szCs w:val="24"/>
              </w:rPr>
              <w:t>CitySprouts</w:t>
            </w:r>
            <w:proofErr w:type="spellEnd"/>
            <w:r w:rsidRPr="00A61753">
              <w:rPr>
                <w:szCs w:val="24"/>
              </w:rPr>
              <w:t xml:space="preserve"> (Boston/Cambridge)</w:t>
            </w:r>
          </w:p>
        </w:tc>
        <w:tc>
          <w:tcPr>
            <w:tcW w:w="1733" w:type="dxa"/>
            <w:tcBorders>
              <w:top w:val="nil"/>
              <w:left w:val="nil"/>
              <w:bottom w:val="single" w:sz="4" w:space="0" w:color="auto"/>
              <w:right w:val="single" w:sz="4" w:space="0" w:color="auto"/>
            </w:tcBorders>
            <w:shd w:val="clear" w:color="auto" w:fill="auto"/>
            <w:noWrap/>
            <w:vAlign w:val="bottom"/>
          </w:tcPr>
          <w:p w14:paraId="2BBD2FCF"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4980A95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D198C10" w14:textId="77777777" w:rsidR="008F7E0F" w:rsidRPr="00A61753" w:rsidRDefault="008F7E0F" w:rsidP="00BB377E">
            <w:pPr>
              <w:rPr>
                <w:b/>
                <w:bCs/>
                <w:color w:val="000000"/>
                <w:szCs w:val="24"/>
              </w:rPr>
            </w:pPr>
            <w:r w:rsidRPr="00A61753">
              <w:rPr>
                <w:szCs w:val="24"/>
              </w:rPr>
              <w:t>Clark YMCA (Winchendon)</w:t>
            </w:r>
          </w:p>
        </w:tc>
        <w:tc>
          <w:tcPr>
            <w:tcW w:w="1733" w:type="dxa"/>
            <w:tcBorders>
              <w:top w:val="nil"/>
              <w:left w:val="nil"/>
              <w:bottom w:val="single" w:sz="4" w:space="0" w:color="auto"/>
              <w:right w:val="single" w:sz="4" w:space="0" w:color="auto"/>
            </w:tcBorders>
            <w:shd w:val="clear" w:color="auto" w:fill="auto"/>
            <w:noWrap/>
            <w:vAlign w:val="bottom"/>
          </w:tcPr>
          <w:p w14:paraId="281F07F2"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06FCD0FF"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7EDC4C0" w14:textId="77777777" w:rsidR="008F7E0F" w:rsidRPr="00A61753" w:rsidRDefault="008F7E0F" w:rsidP="00BB377E">
            <w:pPr>
              <w:rPr>
                <w:b/>
                <w:bCs/>
                <w:color w:val="000000"/>
                <w:szCs w:val="24"/>
              </w:rPr>
            </w:pPr>
            <w:r w:rsidRPr="00A61753">
              <w:rPr>
                <w:szCs w:val="24"/>
              </w:rPr>
              <w:t>Coaching4Change (Taunton)</w:t>
            </w:r>
          </w:p>
        </w:tc>
        <w:tc>
          <w:tcPr>
            <w:tcW w:w="1733" w:type="dxa"/>
            <w:tcBorders>
              <w:top w:val="nil"/>
              <w:left w:val="nil"/>
              <w:bottom w:val="single" w:sz="4" w:space="0" w:color="auto"/>
              <w:right w:val="single" w:sz="4" w:space="0" w:color="auto"/>
            </w:tcBorders>
            <w:shd w:val="clear" w:color="auto" w:fill="auto"/>
            <w:noWrap/>
            <w:vAlign w:val="bottom"/>
          </w:tcPr>
          <w:p w14:paraId="27A1D889"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336B545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BEA7638" w14:textId="77777777" w:rsidR="008F7E0F" w:rsidRPr="00A61753" w:rsidRDefault="008F7E0F" w:rsidP="00BB377E">
            <w:pPr>
              <w:rPr>
                <w:b/>
                <w:bCs/>
                <w:color w:val="000000"/>
                <w:szCs w:val="24"/>
              </w:rPr>
            </w:pPr>
            <w:r w:rsidRPr="00A61753">
              <w:rPr>
                <w:szCs w:val="24"/>
              </w:rPr>
              <w:t>Collaborative for Educational Services (Greenfield/Palmer)</w:t>
            </w:r>
          </w:p>
        </w:tc>
        <w:tc>
          <w:tcPr>
            <w:tcW w:w="1733" w:type="dxa"/>
            <w:tcBorders>
              <w:top w:val="nil"/>
              <w:left w:val="nil"/>
              <w:bottom w:val="single" w:sz="4" w:space="0" w:color="auto"/>
              <w:right w:val="single" w:sz="4" w:space="0" w:color="auto"/>
            </w:tcBorders>
            <w:shd w:val="clear" w:color="auto" w:fill="auto"/>
            <w:noWrap/>
            <w:vAlign w:val="bottom"/>
          </w:tcPr>
          <w:p w14:paraId="5CC602EE"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5F0CB6B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78EFBA0" w14:textId="77777777" w:rsidR="008F7E0F" w:rsidRPr="00A61753" w:rsidRDefault="008F7E0F" w:rsidP="00BB377E">
            <w:pPr>
              <w:rPr>
                <w:b/>
                <w:bCs/>
                <w:color w:val="000000"/>
                <w:szCs w:val="24"/>
              </w:rPr>
            </w:pPr>
            <w:r w:rsidRPr="00A61753">
              <w:rPr>
                <w:szCs w:val="24"/>
              </w:rPr>
              <w:t>Communities Together (Lawrence)</w:t>
            </w:r>
          </w:p>
        </w:tc>
        <w:tc>
          <w:tcPr>
            <w:tcW w:w="1733" w:type="dxa"/>
            <w:tcBorders>
              <w:top w:val="nil"/>
              <w:left w:val="nil"/>
              <w:bottom w:val="single" w:sz="4" w:space="0" w:color="auto"/>
              <w:right w:val="single" w:sz="4" w:space="0" w:color="auto"/>
            </w:tcBorders>
            <w:shd w:val="clear" w:color="auto" w:fill="auto"/>
            <w:noWrap/>
            <w:vAlign w:val="bottom"/>
          </w:tcPr>
          <w:p w14:paraId="0357EC31" w14:textId="77777777" w:rsidR="008F7E0F" w:rsidRPr="00A61753" w:rsidRDefault="008F7E0F" w:rsidP="00BB377E">
            <w:pPr>
              <w:jc w:val="right"/>
              <w:rPr>
                <w:b/>
                <w:bCs/>
                <w:color w:val="000000"/>
                <w:szCs w:val="24"/>
              </w:rPr>
            </w:pPr>
            <w:r w:rsidRPr="00A61753">
              <w:rPr>
                <w:szCs w:val="24"/>
              </w:rPr>
              <w:t xml:space="preserve">         $20,000 </w:t>
            </w:r>
          </w:p>
        </w:tc>
      </w:tr>
      <w:tr w:rsidR="008F7E0F" w:rsidRPr="00A61753" w14:paraId="67C05B2C"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5CA7D0D" w14:textId="77777777" w:rsidR="008F7E0F" w:rsidRPr="00A61753" w:rsidRDefault="008F7E0F" w:rsidP="00BB377E">
            <w:pPr>
              <w:rPr>
                <w:b/>
                <w:bCs/>
                <w:color w:val="000000"/>
                <w:szCs w:val="24"/>
              </w:rPr>
            </w:pPr>
            <w:r w:rsidRPr="00A61753">
              <w:rPr>
                <w:szCs w:val="24"/>
              </w:rPr>
              <w:t>Community Action for Safe Alternatives (CASA) (Winthrop)</w:t>
            </w:r>
          </w:p>
        </w:tc>
        <w:tc>
          <w:tcPr>
            <w:tcW w:w="1733" w:type="dxa"/>
            <w:tcBorders>
              <w:top w:val="nil"/>
              <w:left w:val="nil"/>
              <w:bottom w:val="single" w:sz="4" w:space="0" w:color="auto"/>
              <w:right w:val="single" w:sz="4" w:space="0" w:color="auto"/>
            </w:tcBorders>
            <w:shd w:val="clear" w:color="auto" w:fill="auto"/>
            <w:noWrap/>
            <w:vAlign w:val="bottom"/>
          </w:tcPr>
          <w:p w14:paraId="442C04C9"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30F54C0C"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976A41D" w14:textId="77777777" w:rsidR="008F7E0F" w:rsidRPr="00A61753" w:rsidRDefault="008F7E0F" w:rsidP="00BB377E">
            <w:pPr>
              <w:rPr>
                <w:b/>
                <w:bCs/>
                <w:color w:val="000000"/>
                <w:szCs w:val="24"/>
              </w:rPr>
            </w:pPr>
            <w:r w:rsidRPr="00A61753">
              <w:rPr>
                <w:szCs w:val="24"/>
              </w:rPr>
              <w:t>Courageous Sailing for Youth (Boston)</w:t>
            </w:r>
          </w:p>
        </w:tc>
        <w:tc>
          <w:tcPr>
            <w:tcW w:w="1733" w:type="dxa"/>
            <w:tcBorders>
              <w:top w:val="nil"/>
              <w:left w:val="nil"/>
              <w:bottom w:val="single" w:sz="4" w:space="0" w:color="auto"/>
              <w:right w:val="single" w:sz="4" w:space="0" w:color="auto"/>
            </w:tcBorders>
            <w:shd w:val="clear" w:color="auto" w:fill="auto"/>
            <w:noWrap/>
            <w:vAlign w:val="bottom"/>
          </w:tcPr>
          <w:p w14:paraId="3782D36A" w14:textId="77777777" w:rsidR="008F7E0F" w:rsidRPr="00A61753" w:rsidRDefault="008F7E0F" w:rsidP="00BB377E">
            <w:pPr>
              <w:jc w:val="right"/>
              <w:rPr>
                <w:b/>
                <w:bCs/>
                <w:color w:val="000000"/>
                <w:szCs w:val="24"/>
              </w:rPr>
            </w:pPr>
            <w:r w:rsidRPr="00A61753">
              <w:rPr>
                <w:szCs w:val="24"/>
              </w:rPr>
              <w:t xml:space="preserve">         $30,000 </w:t>
            </w:r>
          </w:p>
        </w:tc>
      </w:tr>
      <w:tr w:rsidR="008F7E0F" w:rsidRPr="00A61753" w14:paraId="0D3B454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D732739" w14:textId="77777777" w:rsidR="008F7E0F" w:rsidRPr="00A61753" w:rsidRDefault="008F7E0F" w:rsidP="00BB377E">
            <w:pPr>
              <w:rPr>
                <w:b/>
                <w:bCs/>
                <w:color w:val="000000"/>
                <w:szCs w:val="24"/>
              </w:rPr>
            </w:pPr>
            <w:r w:rsidRPr="00A61753">
              <w:rPr>
                <w:szCs w:val="24"/>
              </w:rPr>
              <w:t>Crossroads for Kids (Boston)</w:t>
            </w:r>
          </w:p>
        </w:tc>
        <w:tc>
          <w:tcPr>
            <w:tcW w:w="1733" w:type="dxa"/>
            <w:tcBorders>
              <w:top w:val="nil"/>
              <w:left w:val="nil"/>
              <w:bottom w:val="single" w:sz="4" w:space="0" w:color="auto"/>
              <w:right w:val="single" w:sz="4" w:space="0" w:color="auto"/>
            </w:tcBorders>
            <w:shd w:val="clear" w:color="auto" w:fill="auto"/>
            <w:noWrap/>
            <w:vAlign w:val="bottom"/>
          </w:tcPr>
          <w:p w14:paraId="55B49EC1" w14:textId="77777777" w:rsidR="008F7E0F" w:rsidRPr="00A61753" w:rsidRDefault="008F7E0F" w:rsidP="00BB377E">
            <w:pPr>
              <w:jc w:val="right"/>
              <w:rPr>
                <w:b/>
                <w:bCs/>
                <w:color w:val="000000"/>
                <w:szCs w:val="24"/>
              </w:rPr>
            </w:pPr>
            <w:r w:rsidRPr="00A61753">
              <w:rPr>
                <w:szCs w:val="24"/>
              </w:rPr>
              <w:t xml:space="preserve">         $70,000 </w:t>
            </w:r>
          </w:p>
        </w:tc>
      </w:tr>
      <w:tr w:rsidR="008F7E0F" w:rsidRPr="00A61753" w14:paraId="57899BE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5DD959A" w14:textId="77777777" w:rsidR="008F7E0F" w:rsidRPr="00A61753" w:rsidRDefault="008F7E0F" w:rsidP="00BB377E">
            <w:pPr>
              <w:rPr>
                <w:b/>
                <w:bCs/>
                <w:color w:val="000000"/>
                <w:szCs w:val="24"/>
              </w:rPr>
            </w:pPr>
            <w:r w:rsidRPr="00A61753">
              <w:rPr>
                <w:szCs w:val="24"/>
              </w:rPr>
              <w:t>Digital Ready (Boston)</w:t>
            </w:r>
          </w:p>
        </w:tc>
        <w:tc>
          <w:tcPr>
            <w:tcW w:w="1733" w:type="dxa"/>
            <w:tcBorders>
              <w:top w:val="nil"/>
              <w:left w:val="nil"/>
              <w:bottom w:val="single" w:sz="4" w:space="0" w:color="auto"/>
              <w:right w:val="single" w:sz="4" w:space="0" w:color="auto"/>
            </w:tcBorders>
            <w:shd w:val="clear" w:color="auto" w:fill="auto"/>
            <w:noWrap/>
            <w:vAlign w:val="bottom"/>
          </w:tcPr>
          <w:p w14:paraId="10C10280"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517A474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52EB79F" w14:textId="77777777" w:rsidR="008F7E0F" w:rsidRPr="00A61753" w:rsidRDefault="008F7E0F" w:rsidP="00BB377E">
            <w:pPr>
              <w:rPr>
                <w:b/>
                <w:bCs/>
                <w:color w:val="000000"/>
                <w:szCs w:val="24"/>
              </w:rPr>
            </w:pPr>
            <w:r w:rsidRPr="00A61753">
              <w:rPr>
                <w:szCs w:val="24"/>
              </w:rPr>
              <w:t>Discovering Justice (James D St Clair Court Public Education Project)</w:t>
            </w:r>
          </w:p>
        </w:tc>
        <w:tc>
          <w:tcPr>
            <w:tcW w:w="1733" w:type="dxa"/>
            <w:tcBorders>
              <w:top w:val="nil"/>
              <w:left w:val="nil"/>
              <w:bottom w:val="single" w:sz="4" w:space="0" w:color="auto"/>
              <w:right w:val="single" w:sz="4" w:space="0" w:color="auto"/>
            </w:tcBorders>
            <w:shd w:val="clear" w:color="auto" w:fill="auto"/>
            <w:noWrap/>
            <w:vAlign w:val="bottom"/>
          </w:tcPr>
          <w:p w14:paraId="7C472C45"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3B120D65"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B0D6481" w14:textId="77777777" w:rsidR="008F7E0F" w:rsidRPr="00A61753" w:rsidRDefault="008F7E0F" w:rsidP="00BB377E">
            <w:pPr>
              <w:rPr>
                <w:b/>
                <w:bCs/>
                <w:color w:val="000000"/>
                <w:szCs w:val="24"/>
              </w:rPr>
            </w:pPr>
            <w:r w:rsidRPr="00A61753">
              <w:rPr>
                <w:szCs w:val="24"/>
              </w:rPr>
              <w:t>East End House (Cambridge)</w:t>
            </w:r>
          </w:p>
        </w:tc>
        <w:tc>
          <w:tcPr>
            <w:tcW w:w="1733" w:type="dxa"/>
            <w:tcBorders>
              <w:top w:val="nil"/>
              <w:left w:val="nil"/>
              <w:bottom w:val="single" w:sz="4" w:space="0" w:color="auto"/>
              <w:right w:val="single" w:sz="4" w:space="0" w:color="auto"/>
            </w:tcBorders>
            <w:shd w:val="clear" w:color="auto" w:fill="auto"/>
            <w:noWrap/>
            <w:vAlign w:val="bottom"/>
          </w:tcPr>
          <w:p w14:paraId="2BD5906A"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1EB4642E"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E98C232" w14:textId="77777777" w:rsidR="008F7E0F" w:rsidRPr="00A61753" w:rsidRDefault="008F7E0F" w:rsidP="00BB377E">
            <w:pPr>
              <w:rPr>
                <w:b/>
                <w:bCs/>
                <w:color w:val="000000"/>
                <w:szCs w:val="24"/>
              </w:rPr>
            </w:pPr>
            <w:r w:rsidRPr="00A61753">
              <w:rPr>
                <w:szCs w:val="24"/>
              </w:rPr>
              <w:t>Educational Divide Reform (Brockton/Chelsea)</w:t>
            </w:r>
          </w:p>
        </w:tc>
        <w:tc>
          <w:tcPr>
            <w:tcW w:w="1733" w:type="dxa"/>
            <w:tcBorders>
              <w:top w:val="nil"/>
              <w:left w:val="nil"/>
              <w:bottom w:val="single" w:sz="4" w:space="0" w:color="auto"/>
              <w:right w:val="single" w:sz="4" w:space="0" w:color="auto"/>
            </w:tcBorders>
            <w:shd w:val="clear" w:color="auto" w:fill="auto"/>
            <w:noWrap/>
            <w:vAlign w:val="bottom"/>
          </w:tcPr>
          <w:p w14:paraId="055EBE3A"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2BFE0F1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973F987" w14:textId="77777777" w:rsidR="008F7E0F" w:rsidRPr="00A61753" w:rsidRDefault="008F7E0F" w:rsidP="00BB377E">
            <w:pPr>
              <w:rPr>
                <w:b/>
                <w:bCs/>
                <w:color w:val="000000"/>
                <w:szCs w:val="24"/>
              </w:rPr>
            </w:pPr>
            <w:r w:rsidRPr="00A61753">
              <w:rPr>
                <w:szCs w:val="24"/>
              </w:rPr>
              <w:t>Essex North Shore Agricultural &amp; Technical School</w:t>
            </w:r>
          </w:p>
        </w:tc>
        <w:tc>
          <w:tcPr>
            <w:tcW w:w="1733" w:type="dxa"/>
            <w:tcBorders>
              <w:top w:val="nil"/>
              <w:left w:val="nil"/>
              <w:bottom w:val="single" w:sz="4" w:space="0" w:color="auto"/>
              <w:right w:val="single" w:sz="4" w:space="0" w:color="auto"/>
            </w:tcBorders>
            <w:shd w:val="clear" w:color="auto" w:fill="auto"/>
            <w:noWrap/>
            <w:vAlign w:val="bottom"/>
          </w:tcPr>
          <w:p w14:paraId="41386817" w14:textId="77777777" w:rsidR="008F7E0F" w:rsidRPr="00A61753" w:rsidRDefault="008F7E0F" w:rsidP="00BB377E">
            <w:pPr>
              <w:jc w:val="right"/>
              <w:rPr>
                <w:b/>
                <w:bCs/>
                <w:color w:val="000000"/>
                <w:szCs w:val="24"/>
              </w:rPr>
            </w:pPr>
            <w:r w:rsidRPr="00A61753">
              <w:rPr>
                <w:szCs w:val="24"/>
              </w:rPr>
              <w:t xml:space="preserve">       $120,000 </w:t>
            </w:r>
          </w:p>
        </w:tc>
      </w:tr>
      <w:tr w:rsidR="008F7E0F" w:rsidRPr="00A61753" w14:paraId="4EDB62C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C961CA1" w14:textId="77777777" w:rsidR="008F7E0F" w:rsidRPr="00A61753" w:rsidRDefault="008F7E0F" w:rsidP="00BB377E">
            <w:pPr>
              <w:rPr>
                <w:b/>
                <w:bCs/>
                <w:color w:val="000000"/>
                <w:szCs w:val="24"/>
              </w:rPr>
            </w:pPr>
            <w:proofErr w:type="spellStart"/>
            <w:r w:rsidRPr="00A61753">
              <w:rPr>
                <w:szCs w:val="24"/>
              </w:rPr>
              <w:t>EVKids</w:t>
            </w:r>
            <w:proofErr w:type="spellEnd"/>
            <w:r w:rsidRPr="00A61753">
              <w:rPr>
                <w:szCs w:val="24"/>
              </w:rPr>
              <w:t xml:space="preserve"> (Boston)</w:t>
            </w:r>
          </w:p>
        </w:tc>
        <w:tc>
          <w:tcPr>
            <w:tcW w:w="1733" w:type="dxa"/>
            <w:tcBorders>
              <w:top w:val="nil"/>
              <w:left w:val="nil"/>
              <w:bottom w:val="single" w:sz="4" w:space="0" w:color="auto"/>
              <w:right w:val="single" w:sz="4" w:space="0" w:color="auto"/>
            </w:tcBorders>
            <w:shd w:val="clear" w:color="auto" w:fill="auto"/>
            <w:noWrap/>
            <w:vAlign w:val="bottom"/>
          </w:tcPr>
          <w:p w14:paraId="35D53191"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0C8296A1"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169B46D" w14:textId="77777777" w:rsidR="008F7E0F" w:rsidRPr="00A61753" w:rsidRDefault="008F7E0F" w:rsidP="00BB377E">
            <w:pPr>
              <w:rPr>
                <w:b/>
                <w:bCs/>
                <w:color w:val="000000"/>
                <w:szCs w:val="24"/>
              </w:rPr>
            </w:pPr>
            <w:r w:rsidRPr="00A61753">
              <w:rPr>
                <w:szCs w:val="24"/>
              </w:rPr>
              <w:t>Fall River Public Schools</w:t>
            </w:r>
          </w:p>
        </w:tc>
        <w:tc>
          <w:tcPr>
            <w:tcW w:w="1733" w:type="dxa"/>
            <w:tcBorders>
              <w:top w:val="nil"/>
              <w:left w:val="nil"/>
              <w:bottom w:val="single" w:sz="4" w:space="0" w:color="auto"/>
              <w:right w:val="single" w:sz="4" w:space="0" w:color="auto"/>
            </w:tcBorders>
            <w:shd w:val="clear" w:color="auto" w:fill="auto"/>
            <w:noWrap/>
            <w:vAlign w:val="bottom"/>
          </w:tcPr>
          <w:p w14:paraId="5F3B99A7"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246F90C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8D954BD" w14:textId="77777777" w:rsidR="008F7E0F" w:rsidRPr="00A61753" w:rsidRDefault="008F7E0F" w:rsidP="00BB377E">
            <w:pPr>
              <w:rPr>
                <w:b/>
                <w:bCs/>
                <w:color w:val="000000"/>
                <w:szCs w:val="24"/>
              </w:rPr>
            </w:pPr>
            <w:r w:rsidRPr="00A61753">
              <w:rPr>
                <w:szCs w:val="24"/>
              </w:rPr>
              <w:t>Family Service Association (Fall River)</w:t>
            </w:r>
          </w:p>
        </w:tc>
        <w:tc>
          <w:tcPr>
            <w:tcW w:w="1733" w:type="dxa"/>
            <w:tcBorders>
              <w:top w:val="nil"/>
              <w:left w:val="nil"/>
              <w:bottom w:val="single" w:sz="4" w:space="0" w:color="auto"/>
              <w:right w:val="single" w:sz="4" w:space="0" w:color="auto"/>
            </w:tcBorders>
            <w:shd w:val="clear" w:color="auto" w:fill="auto"/>
            <w:noWrap/>
            <w:vAlign w:val="bottom"/>
          </w:tcPr>
          <w:p w14:paraId="14949D9F"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0A67E63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71164ED" w14:textId="77777777" w:rsidR="008F7E0F" w:rsidRPr="00A61753" w:rsidRDefault="008F7E0F" w:rsidP="00BB377E">
            <w:pPr>
              <w:rPr>
                <w:b/>
                <w:bCs/>
                <w:color w:val="000000"/>
                <w:szCs w:val="24"/>
              </w:rPr>
            </w:pPr>
            <w:r w:rsidRPr="00A61753">
              <w:rPr>
                <w:szCs w:val="24"/>
              </w:rPr>
              <w:t>Family Services of the Merrimack Valley (Lawrence)</w:t>
            </w:r>
          </w:p>
        </w:tc>
        <w:tc>
          <w:tcPr>
            <w:tcW w:w="1733" w:type="dxa"/>
            <w:tcBorders>
              <w:top w:val="nil"/>
              <w:left w:val="nil"/>
              <w:bottom w:val="single" w:sz="4" w:space="0" w:color="auto"/>
              <w:right w:val="single" w:sz="4" w:space="0" w:color="auto"/>
            </w:tcBorders>
            <w:shd w:val="clear" w:color="auto" w:fill="auto"/>
            <w:noWrap/>
            <w:vAlign w:val="bottom"/>
          </w:tcPr>
          <w:p w14:paraId="2159BB01"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492BEF49"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EF77F15" w14:textId="77777777" w:rsidR="008F7E0F" w:rsidRPr="00A61753" w:rsidRDefault="008F7E0F" w:rsidP="00BB377E">
            <w:pPr>
              <w:rPr>
                <w:b/>
                <w:bCs/>
                <w:color w:val="000000"/>
                <w:szCs w:val="24"/>
              </w:rPr>
            </w:pPr>
            <w:r w:rsidRPr="00A61753">
              <w:rPr>
                <w:szCs w:val="24"/>
              </w:rPr>
              <w:t>Farrington Memorial (Farrington Nature Linc) (Cambridge/Malden/Somerville)</w:t>
            </w:r>
          </w:p>
        </w:tc>
        <w:tc>
          <w:tcPr>
            <w:tcW w:w="1733" w:type="dxa"/>
            <w:tcBorders>
              <w:top w:val="nil"/>
              <w:left w:val="nil"/>
              <w:bottom w:val="single" w:sz="4" w:space="0" w:color="auto"/>
              <w:right w:val="single" w:sz="4" w:space="0" w:color="auto"/>
            </w:tcBorders>
            <w:shd w:val="clear" w:color="auto" w:fill="auto"/>
            <w:noWrap/>
            <w:vAlign w:val="bottom"/>
          </w:tcPr>
          <w:p w14:paraId="07D31DD3"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269D91C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5878FDF" w14:textId="77777777" w:rsidR="008F7E0F" w:rsidRPr="00A61753" w:rsidRDefault="008F7E0F" w:rsidP="00BB377E">
            <w:pPr>
              <w:rPr>
                <w:b/>
                <w:bCs/>
                <w:color w:val="000000"/>
                <w:szCs w:val="24"/>
              </w:rPr>
            </w:pPr>
            <w:r w:rsidRPr="00A61753">
              <w:rPr>
                <w:szCs w:val="24"/>
              </w:rPr>
              <w:t>For Kids Only Afterschool (Everett/Revere)</w:t>
            </w:r>
          </w:p>
        </w:tc>
        <w:tc>
          <w:tcPr>
            <w:tcW w:w="1733" w:type="dxa"/>
            <w:tcBorders>
              <w:top w:val="nil"/>
              <w:left w:val="nil"/>
              <w:bottom w:val="single" w:sz="4" w:space="0" w:color="auto"/>
              <w:right w:val="single" w:sz="4" w:space="0" w:color="auto"/>
            </w:tcBorders>
            <w:shd w:val="clear" w:color="auto" w:fill="auto"/>
            <w:noWrap/>
            <w:vAlign w:val="bottom"/>
          </w:tcPr>
          <w:p w14:paraId="2CA73B60"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6C19280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5EEC9E7" w14:textId="77777777" w:rsidR="008F7E0F" w:rsidRPr="00A61753" w:rsidRDefault="008F7E0F" w:rsidP="00BB377E">
            <w:pPr>
              <w:rPr>
                <w:b/>
                <w:bCs/>
                <w:color w:val="000000"/>
                <w:szCs w:val="24"/>
              </w:rPr>
            </w:pPr>
            <w:r w:rsidRPr="00A61753">
              <w:rPr>
                <w:szCs w:val="24"/>
              </w:rPr>
              <w:t>Friends of the Rafael Hernandez School (Boston)</w:t>
            </w:r>
          </w:p>
        </w:tc>
        <w:tc>
          <w:tcPr>
            <w:tcW w:w="1733" w:type="dxa"/>
            <w:tcBorders>
              <w:top w:val="nil"/>
              <w:left w:val="nil"/>
              <w:bottom w:val="single" w:sz="4" w:space="0" w:color="auto"/>
              <w:right w:val="single" w:sz="4" w:space="0" w:color="auto"/>
            </w:tcBorders>
            <w:shd w:val="clear" w:color="auto" w:fill="auto"/>
            <w:noWrap/>
            <w:vAlign w:val="bottom"/>
          </w:tcPr>
          <w:p w14:paraId="34C45C64" w14:textId="77777777" w:rsidR="008F7E0F" w:rsidRPr="00A61753" w:rsidRDefault="008F7E0F" w:rsidP="00BB377E">
            <w:pPr>
              <w:jc w:val="right"/>
              <w:rPr>
                <w:b/>
                <w:bCs/>
                <w:color w:val="000000"/>
                <w:szCs w:val="24"/>
              </w:rPr>
            </w:pPr>
            <w:r w:rsidRPr="00A61753">
              <w:rPr>
                <w:szCs w:val="24"/>
              </w:rPr>
              <w:t xml:space="preserve">       $120,000 </w:t>
            </w:r>
          </w:p>
        </w:tc>
      </w:tr>
      <w:tr w:rsidR="008F7E0F" w:rsidRPr="00A61753" w14:paraId="3CC7A78C"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C210A6E" w14:textId="77777777" w:rsidR="008F7E0F" w:rsidRPr="00A61753" w:rsidRDefault="008F7E0F" w:rsidP="00BB377E">
            <w:pPr>
              <w:rPr>
                <w:b/>
                <w:bCs/>
                <w:color w:val="000000"/>
                <w:szCs w:val="24"/>
              </w:rPr>
            </w:pPr>
            <w:r w:rsidRPr="00A61753">
              <w:rPr>
                <w:szCs w:val="24"/>
              </w:rPr>
              <w:t>Future Chefs (Boston)</w:t>
            </w:r>
          </w:p>
        </w:tc>
        <w:tc>
          <w:tcPr>
            <w:tcW w:w="1733" w:type="dxa"/>
            <w:tcBorders>
              <w:top w:val="nil"/>
              <w:left w:val="nil"/>
              <w:bottom w:val="single" w:sz="4" w:space="0" w:color="auto"/>
              <w:right w:val="single" w:sz="4" w:space="0" w:color="auto"/>
            </w:tcBorders>
            <w:shd w:val="clear" w:color="auto" w:fill="auto"/>
            <w:noWrap/>
            <w:vAlign w:val="bottom"/>
          </w:tcPr>
          <w:p w14:paraId="3A99E3DF" w14:textId="77777777" w:rsidR="008F7E0F" w:rsidRPr="00A61753" w:rsidRDefault="008F7E0F" w:rsidP="00BB377E">
            <w:pPr>
              <w:jc w:val="right"/>
              <w:rPr>
                <w:b/>
                <w:bCs/>
                <w:color w:val="000000"/>
                <w:szCs w:val="24"/>
              </w:rPr>
            </w:pPr>
            <w:r w:rsidRPr="00A61753">
              <w:rPr>
                <w:szCs w:val="24"/>
              </w:rPr>
              <w:t xml:space="preserve">         $20,000 </w:t>
            </w:r>
          </w:p>
        </w:tc>
      </w:tr>
      <w:tr w:rsidR="008F7E0F" w:rsidRPr="00A61753" w14:paraId="1FBB4FE9"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2736EEA" w14:textId="77777777" w:rsidR="008F7E0F" w:rsidRPr="00A61753" w:rsidRDefault="008F7E0F" w:rsidP="00BB377E">
            <w:pPr>
              <w:rPr>
                <w:b/>
                <w:bCs/>
                <w:color w:val="000000"/>
                <w:szCs w:val="24"/>
              </w:rPr>
            </w:pPr>
            <w:r w:rsidRPr="00A61753">
              <w:rPr>
                <w:szCs w:val="24"/>
              </w:rPr>
              <w:t>Gateway Regional School District (Huntington)</w:t>
            </w:r>
          </w:p>
        </w:tc>
        <w:tc>
          <w:tcPr>
            <w:tcW w:w="1733" w:type="dxa"/>
            <w:tcBorders>
              <w:top w:val="nil"/>
              <w:left w:val="nil"/>
              <w:bottom w:val="single" w:sz="4" w:space="0" w:color="auto"/>
              <w:right w:val="single" w:sz="4" w:space="0" w:color="auto"/>
            </w:tcBorders>
            <w:shd w:val="clear" w:color="auto" w:fill="auto"/>
            <w:noWrap/>
            <w:vAlign w:val="bottom"/>
          </w:tcPr>
          <w:p w14:paraId="3172E4AB" w14:textId="77777777" w:rsidR="008F7E0F" w:rsidRPr="00A61753" w:rsidRDefault="008F7E0F" w:rsidP="00BB377E">
            <w:pPr>
              <w:jc w:val="right"/>
              <w:rPr>
                <w:b/>
                <w:bCs/>
                <w:color w:val="000000"/>
                <w:szCs w:val="24"/>
              </w:rPr>
            </w:pPr>
            <w:r w:rsidRPr="00A61753">
              <w:rPr>
                <w:szCs w:val="24"/>
              </w:rPr>
              <w:t xml:space="preserve">         $80,000 </w:t>
            </w:r>
          </w:p>
        </w:tc>
      </w:tr>
      <w:tr w:rsidR="008F7E0F" w:rsidRPr="00A61753" w14:paraId="694016C0"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FF564AD" w14:textId="77777777" w:rsidR="008F7E0F" w:rsidRPr="00A61753" w:rsidRDefault="008F7E0F" w:rsidP="00BB377E">
            <w:pPr>
              <w:rPr>
                <w:b/>
                <w:bCs/>
                <w:color w:val="000000"/>
                <w:szCs w:val="24"/>
              </w:rPr>
            </w:pPr>
            <w:r w:rsidRPr="00A61753">
              <w:rPr>
                <w:szCs w:val="24"/>
              </w:rPr>
              <w:t>Gateways to Jewish Education (Torah Academy)</w:t>
            </w:r>
          </w:p>
        </w:tc>
        <w:tc>
          <w:tcPr>
            <w:tcW w:w="1733" w:type="dxa"/>
            <w:tcBorders>
              <w:top w:val="nil"/>
              <w:left w:val="nil"/>
              <w:bottom w:val="single" w:sz="4" w:space="0" w:color="auto"/>
              <w:right w:val="single" w:sz="4" w:space="0" w:color="auto"/>
            </w:tcBorders>
            <w:shd w:val="clear" w:color="auto" w:fill="auto"/>
            <w:noWrap/>
            <w:vAlign w:val="bottom"/>
          </w:tcPr>
          <w:p w14:paraId="3424222E" w14:textId="77777777" w:rsidR="008F7E0F" w:rsidRPr="00A61753" w:rsidRDefault="008F7E0F" w:rsidP="00BB377E">
            <w:pPr>
              <w:jc w:val="right"/>
              <w:rPr>
                <w:b/>
                <w:bCs/>
                <w:color w:val="000000"/>
                <w:szCs w:val="24"/>
              </w:rPr>
            </w:pPr>
            <w:r w:rsidRPr="00A61753">
              <w:rPr>
                <w:szCs w:val="24"/>
              </w:rPr>
              <w:t xml:space="preserve">       $120,000 </w:t>
            </w:r>
          </w:p>
        </w:tc>
      </w:tr>
      <w:tr w:rsidR="008F7E0F" w:rsidRPr="00A61753" w14:paraId="00AB597E"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AB5ADFF" w14:textId="77777777" w:rsidR="008F7E0F" w:rsidRPr="00A61753" w:rsidRDefault="008F7E0F" w:rsidP="00BB377E">
            <w:pPr>
              <w:rPr>
                <w:b/>
                <w:bCs/>
                <w:color w:val="000000"/>
                <w:szCs w:val="24"/>
              </w:rPr>
            </w:pPr>
            <w:r w:rsidRPr="00A61753">
              <w:rPr>
                <w:szCs w:val="24"/>
              </w:rPr>
              <w:t>Girl Scouts of Eastern MA (Waltham/Andover/Reading/Plymouth)</w:t>
            </w:r>
          </w:p>
        </w:tc>
        <w:tc>
          <w:tcPr>
            <w:tcW w:w="1733" w:type="dxa"/>
            <w:tcBorders>
              <w:top w:val="nil"/>
              <w:left w:val="nil"/>
              <w:bottom w:val="single" w:sz="4" w:space="0" w:color="auto"/>
              <w:right w:val="single" w:sz="4" w:space="0" w:color="auto"/>
            </w:tcBorders>
            <w:shd w:val="clear" w:color="auto" w:fill="auto"/>
            <w:noWrap/>
            <w:vAlign w:val="bottom"/>
          </w:tcPr>
          <w:p w14:paraId="06E0FF35" w14:textId="77777777" w:rsidR="008F7E0F" w:rsidRPr="00A61753" w:rsidRDefault="008F7E0F" w:rsidP="00BB377E">
            <w:pPr>
              <w:jc w:val="right"/>
              <w:rPr>
                <w:b/>
                <w:bCs/>
                <w:color w:val="000000"/>
                <w:szCs w:val="24"/>
              </w:rPr>
            </w:pPr>
            <w:r w:rsidRPr="00A61753">
              <w:rPr>
                <w:szCs w:val="24"/>
              </w:rPr>
              <w:t xml:space="preserve">       $120,000 </w:t>
            </w:r>
          </w:p>
        </w:tc>
      </w:tr>
      <w:tr w:rsidR="008F7E0F" w:rsidRPr="00A61753" w14:paraId="1A5705C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894E3F4" w14:textId="77777777" w:rsidR="008F7E0F" w:rsidRPr="00A61753" w:rsidRDefault="008F7E0F" w:rsidP="00BB377E">
            <w:pPr>
              <w:rPr>
                <w:b/>
                <w:bCs/>
                <w:color w:val="000000"/>
                <w:szCs w:val="24"/>
              </w:rPr>
            </w:pPr>
            <w:r w:rsidRPr="00A61753">
              <w:rPr>
                <w:szCs w:val="24"/>
              </w:rPr>
              <w:t>Girls Inc of Lynn</w:t>
            </w:r>
          </w:p>
        </w:tc>
        <w:tc>
          <w:tcPr>
            <w:tcW w:w="1733" w:type="dxa"/>
            <w:tcBorders>
              <w:top w:val="nil"/>
              <w:left w:val="nil"/>
              <w:bottom w:val="single" w:sz="4" w:space="0" w:color="auto"/>
              <w:right w:val="single" w:sz="4" w:space="0" w:color="auto"/>
            </w:tcBorders>
            <w:shd w:val="clear" w:color="auto" w:fill="auto"/>
            <w:noWrap/>
            <w:vAlign w:val="bottom"/>
          </w:tcPr>
          <w:p w14:paraId="12F9F5CA" w14:textId="77777777" w:rsidR="008F7E0F" w:rsidRPr="00A61753" w:rsidRDefault="008F7E0F" w:rsidP="00BB377E">
            <w:pPr>
              <w:jc w:val="right"/>
              <w:rPr>
                <w:b/>
                <w:bCs/>
                <w:color w:val="000000"/>
                <w:szCs w:val="24"/>
              </w:rPr>
            </w:pPr>
            <w:r w:rsidRPr="00A61753">
              <w:rPr>
                <w:szCs w:val="24"/>
              </w:rPr>
              <w:t xml:space="preserve">         $55,000 </w:t>
            </w:r>
          </w:p>
        </w:tc>
      </w:tr>
      <w:tr w:rsidR="008F7E0F" w:rsidRPr="00A61753" w14:paraId="19CDCD2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7854A09" w14:textId="77777777" w:rsidR="008F7E0F" w:rsidRPr="00A61753" w:rsidRDefault="008F7E0F" w:rsidP="00BB377E">
            <w:pPr>
              <w:rPr>
                <w:b/>
                <w:bCs/>
                <w:color w:val="000000"/>
                <w:szCs w:val="24"/>
              </w:rPr>
            </w:pPr>
            <w:r w:rsidRPr="00A61753">
              <w:rPr>
                <w:szCs w:val="24"/>
              </w:rPr>
              <w:t>Girls Inc of the Valley (Holyoke)</w:t>
            </w:r>
          </w:p>
        </w:tc>
        <w:tc>
          <w:tcPr>
            <w:tcW w:w="1733" w:type="dxa"/>
            <w:tcBorders>
              <w:top w:val="nil"/>
              <w:left w:val="nil"/>
              <w:bottom w:val="single" w:sz="4" w:space="0" w:color="auto"/>
              <w:right w:val="single" w:sz="4" w:space="0" w:color="auto"/>
            </w:tcBorders>
            <w:shd w:val="clear" w:color="auto" w:fill="auto"/>
            <w:noWrap/>
            <w:vAlign w:val="bottom"/>
          </w:tcPr>
          <w:p w14:paraId="6F75EB39" w14:textId="77777777" w:rsidR="008F7E0F" w:rsidRPr="00A61753" w:rsidRDefault="008F7E0F" w:rsidP="00BB377E">
            <w:pPr>
              <w:jc w:val="right"/>
              <w:rPr>
                <w:b/>
                <w:bCs/>
                <w:color w:val="000000"/>
                <w:szCs w:val="24"/>
              </w:rPr>
            </w:pPr>
            <w:r w:rsidRPr="00A61753">
              <w:rPr>
                <w:szCs w:val="24"/>
              </w:rPr>
              <w:t xml:space="preserve">       $120,000 </w:t>
            </w:r>
          </w:p>
        </w:tc>
      </w:tr>
      <w:tr w:rsidR="008F7E0F" w:rsidRPr="00A61753" w14:paraId="68C9F12D"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743930E" w14:textId="77777777" w:rsidR="008F7E0F" w:rsidRPr="00A61753" w:rsidRDefault="008F7E0F" w:rsidP="00BB377E">
            <w:pPr>
              <w:rPr>
                <w:b/>
                <w:bCs/>
                <w:color w:val="000000"/>
                <w:szCs w:val="24"/>
              </w:rPr>
            </w:pPr>
            <w:r w:rsidRPr="00A61753">
              <w:rPr>
                <w:szCs w:val="24"/>
              </w:rPr>
              <w:t>Greater Lawrence Technical School</w:t>
            </w:r>
          </w:p>
        </w:tc>
        <w:tc>
          <w:tcPr>
            <w:tcW w:w="1733" w:type="dxa"/>
            <w:tcBorders>
              <w:top w:val="nil"/>
              <w:left w:val="nil"/>
              <w:bottom w:val="single" w:sz="4" w:space="0" w:color="auto"/>
              <w:right w:val="single" w:sz="4" w:space="0" w:color="auto"/>
            </w:tcBorders>
            <w:shd w:val="clear" w:color="auto" w:fill="auto"/>
            <w:noWrap/>
            <w:vAlign w:val="bottom"/>
          </w:tcPr>
          <w:p w14:paraId="466D43AC"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5A4F379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636476E" w14:textId="77777777" w:rsidR="008F7E0F" w:rsidRPr="00A61753" w:rsidRDefault="008F7E0F" w:rsidP="00BB377E">
            <w:pPr>
              <w:rPr>
                <w:b/>
                <w:bCs/>
                <w:color w:val="000000"/>
                <w:szCs w:val="24"/>
              </w:rPr>
            </w:pPr>
            <w:r w:rsidRPr="00A61753">
              <w:rPr>
                <w:szCs w:val="24"/>
              </w:rPr>
              <w:t>Groundwork Lawrence</w:t>
            </w:r>
          </w:p>
        </w:tc>
        <w:tc>
          <w:tcPr>
            <w:tcW w:w="1733" w:type="dxa"/>
            <w:tcBorders>
              <w:top w:val="nil"/>
              <w:left w:val="nil"/>
              <w:bottom w:val="single" w:sz="4" w:space="0" w:color="auto"/>
              <w:right w:val="single" w:sz="4" w:space="0" w:color="auto"/>
            </w:tcBorders>
            <w:shd w:val="clear" w:color="auto" w:fill="auto"/>
            <w:noWrap/>
            <w:vAlign w:val="bottom"/>
          </w:tcPr>
          <w:p w14:paraId="0B5F1903" w14:textId="77777777" w:rsidR="008F7E0F" w:rsidRPr="00A61753" w:rsidRDefault="008F7E0F" w:rsidP="00BB377E">
            <w:pPr>
              <w:jc w:val="right"/>
              <w:rPr>
                <w:b/>
                <w:bCs/>
                <w:color w:val="000000"/>
                <w:szCs w:val="24"/>
              </w:rPr>
            </w:pPr>
            <w:r w:rsidRPr="00A61753">
              <w:rPr>
                <w:szCs w:val="24"/>
              </w:rPr>
              <w:t xml:space="preserve">         $80,000 </w:t>
            </w:r>
          </w:p>
        </w:tc>
      </w:tr>
      <w:tr w:rsidR="008F7E0F" w:rsidRPr="00A61753" w14:paraId="35F912B0"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C14A234" w14:textId="77777777" w:rsidR="008F7E0F" w:rsidRPr="00A61753" w:rsidRDefault="008F7E0F" w:rsidP="00BB377E">
            <w:pPr>
              <w:rPr>
                <w:b/>
                <w:bCs/>
                <w:color w:val="000000"/>
                <w:szCs w:val="24"/>
              </w:rPr>
            </w:pPr>
            <w:r w:rsidRPr="00A61753">
              <w:rPr>
                <w:szCs w:val="24"/>
              </w:rPr>
              <w:t>Haverhill Public Schools</w:t>
            </w:r>
          </w:p>
        </w:tc>
        <w:tc>
          <w:tcPr>
            <w:tcW w:w="1733" w:type="dxa"/>
            <w:tcBorders>
              <w:top w:val="nil"/>
              <w:left w:val="nil"/>
              <w:bottom w:val="single" w:sz="4" w:space="0" w:color="auto"/>
              <w:right w:val="single" w:sz="4" w:space="0" w:color="auto"/>
            </w:tcBorders>
            <w:shd w:val="clear" w:color="auto" w:fill="auto"/>
            <w:noWrap/>
            <w:vAlign w:val="bottom"/>
          </w:tcPr>
          <w:p w14:paraId="2E9F7285" w14:textId="77777777" w:rsidR="008F7E0F" w:rsidRPr="00A61753" w:rsidRDefault="008F7E0F" w:rsidP="00BB377E">
            <w:pPr>
              <w:jc w:val="right"/>
              <w:rPr>
                <w:b/>
                <w:bCs/>
                <w:color w:val="000000"/>
                <w:szCs w:val="24"/>
              </w:rPr>
            </w:pPr>
            <w:r w:rsidRPr="00A61753">
              <w:rPr>
                <w:szCs w:val="24"/>
              </w:rPr>
              <w:t xml:space="preserve">       $120,000 </w:t>
            </w:r>
          </w:p>
        </w:tc>
      </w:tr>
      <w:tr w:rsidR="008F7E0F" w:rsidRPr="00A61753" w14:paraId="60FEE13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F4EB085" w14:textId="77777777" w:rsidR="008F7E0F" w:rsidRPr="00A61753" w:rsidRDefault="008F7E0F" w:rsidP="00BB377E">
            <w:pPr>
              <w:rPr>
                <w:b/>
                <w:bCs/>
                <w:color w:val="000000"/>
                <w:szCs w:val="24"/>
              </w:rPr>
            </w:pPr>
            <w:r w:rsidRPr="00A61753">
              <w:rPr>
                <w:szCs w:val="24"/>
              </w:rPr>
              <w:t>Health Resources in Action (The LEAH Project) (Boston/Cambridge)</w:t>
            </w:r>
          </w:p>
        </w:tc>
        <w:tc>
          <w:tcPr>
            <w:tcW w:w="1733" w:type="dxa"/>
            <w:tcBorders>
              <w:top w:val="nil"/>
              <w:left w:val="nil"/>
              <w:bottom w:val="single" w:sz="4" w:space="0" w:color="auto"/>
              <w:right w:val="single" w:sz="4" w:space="0" w:color="auto"/>
            </w:tcBorders>
            <w:shd w:val="clear" w:color="auto" w:fill="auto"/>
            <w:noWrap/>
            <w:vAlign w:val="bottom"/>
          </w:tcPr>
          <w:p w14:paraId="78D6BC33"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6AA62D4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D130261" w14:textId="77777777" w:rsidR="008F7E0F" w:rsidRPr="00A61753" w:rsidRDefault="008F7E0F" w:rsidP="00BB377E">
            <w:pPr>
              <w:rPr>
                <w:b/>
                <w:bCs/>
                <w:color w:val="000000"/>
                <w:szCs w:val="24"/>
              </w:rPr>
            </w:pPr>
            <w:r w:rsidRPr="00A61753">
              <w:rPr>
                <w:szCs w:val="24"/>
              </w:rPr>
              <w:t>Holyoke Public Schools</w:t>
            </w:r>
          </w:p>
        </w:tc>
        <w:tc>
          <w:tcPr>
            <w:tcW w:w="1733" w:type="dxa"/>
            <w:tcBorders>
              <w:top w:val="nil"/>
              <w:left w:val="nil"/>
              <w:bottom w:val="single" w:sz="4" w:space="0" w:color="auto"/>
              <w:right w:val="single" w:sz="4" w:space="0" w:color="auto"/>
            </w:tcBorders>
            <w:shd w:val="clear" w:color="auto" w:fill="auto"/>
            <w:noWrap/>
            <w:vAlign w:val="bottom"/>
          </w:tcPr>
          <w:p w14:paraId="4D4EFF55" w14:textId="77777777" w:rsidR="008F7E0F" w:rsidRPr="00A61753" w:rsidRDefault="008F7E0F" w:rsidP="00BB377E">
            <w:pPr>
              <w:jc w:val="right"/>
              <w:rPr>
                <w:b/>
                <w:bCs/>
                <w:color w:val="000000"/>
                <w:szCs w:val="24"/>
              </w:rPr>
            </w:pPr>
            <w:r w:rsidRPr="00A61753">
              <w:rPr>
                <w:szCs w:val="24"/>
              </w:rPr>
              <w:t xml:space="preserve">       $125,000 </w:t>
            </w:r>
          </w:p>
        </w:tc>
      </w:tr>
      <w:tr w:rsidR="008F7E0F" w:rsidRPr="00A61753" w14:paraId="57B01A89"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423EEFD" w14:textId="77777777" w:rsidR="008F7E0F" w:rsidRPr="00A61753" w:rsidRDefault="008F7E0F" w:rsidP="00BB377E">
            <w:pPr>
              <w:rPr>
                <w:b/>
                <w:bCs/>
                <w:color w:val="000000"/>
                <w:szCs w:val="24"/>
              </w:rPr>
            </w:pPr>
            <w:r w:rsidRPr="00A61753">
              <w:rPr>
                <w:szCs w:val="24"/>
              </w:rPr>
              <w:t>Homework House (Holyoke)</w:t>
            </w:r>
          </w:p>
        </w:tc>
        <w:tc>
          <w:tcPr>
            <w:tcW w:w="1733" w:type="dxa"/>
            <w:tcBorders>
              <w:top w:val="nil"/>
              <w:left w:val="nil"/>
              <w:bottom w:val="single" w:sz="4" w:space="0" w:color="auto"/>
              <w:right w:val="single" w:sz="4" w:space="0" w:color="auto"/>
            </w:tcBorders>
            <w:shd w:val="clear" w:color="auto" w:fill="auto"/>
            <w:noWrap/>
            <w:vAlign w:val="bottom"/>
          </w:tcPr>
          <w:p w14:paraId="71940C7D"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4EA4655B"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9F6CED1" w14:textId="77777777" w:rsidR="008F7E0F" w:rsidRPr="00A61753" w:rsidRDefault="008F7E0F" w:rsidP="00BB377E">
            <w:pPr>
              <w:rPr>
                <w:b/>
                <w:bCs/>
                <w:color w:val="000000"/>
                <w:szCs w:val="24"/>
              </w:rPr>
            </w:pPr>
            <w:r w:rsidRPr="00A61753">
              <w:rPr>
                <w:szCs w:val="24"/>
              </w:rPr>
              <w:t>Hoops &amp; Homework (Framingham)</w:t>
            </w:r>
          </w:p>
        </w:tc>
        <w:tc>
          <w:tcPr>
            <w:tcW w:w="1733" w:type="dxa"/>
            <w:tcBorders>
              <w:top w:val="nil"/>
              <w:left w:val="nil"/>
              <w:bottom w:val="single" w:sz="4" w:space="0" w:color="auto"/>
              <w:right w:val="single" w:sz="4" w:space="0" w:color="auto"/>
            </w:tcBorders>
            <w:shd w:val="clear" w:color="auto" w:fill="auto"/>
            <w:noWrap/>
            <w:vAlign w:val="bottom"/>
          </w:tcPr>
          <w:p w14:paraId="2C68E19F"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00BBB26B"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3D130AC" w14:textId="77777777" w:rsidR="008F7E0F" w:rsidRPr="00A61753" w:rsidRDefault="008F7E0F" w:rsidP="00BB377E">
            <w:pPr>
              <w:rPr>
                <w:b/>
                <w:bCs/>
                <w:color w:val="000000"/>
                <w:szCs w:val="24"/>
              </w:rPr>
            </w:pPr>
            <w:proofErr w:type="spellStart"/>
            <w:r w:rsidRPr="00A61753">
              <w:rPr>
                <w:szCs w:val="24"/>
              </w:rPr>
              <w:t>Hoosac</w:t>
            </w:r>
            <w:proofErr w:type="spellEnd"/>
            <w:r w:rsidRPr="00A61753">
              <w:rPr>
                <w:szCs w:val="24"/>
              </w:rPr>
              <w:t xml:space="preserve"> Valley Regional School District (Cheshire)</w:t>
            </w:r>
          </w:p>
        </w:tc>
        <w:tc>
          <w:tcPr>
            <w:tcW w:w="1733" w:type="dxa"/>
            <w:tcBorders>
              <w:top w:val="nil"/>
              <w:left w:val="nil"/>
              <w:bottom w:val="single" w:sz="4" w:space="0" w:color="auto"/>
              <w:right w:val="single" w:sz="4" w:space="0" w:color="auto"/>
            </w:tcBorders>
            <w:shd w:val="clear" w:color="auto" w:fill="auto"/>
            <w:noWrap/>
            <w:vAlign w:val="bottom"/>
          </w:tcPr>
          <w:p w14:paraId="5B44FD71" w14:textId="77777777" w:rsidR="008F7E0F" w:rsidRPr="00A61753" w:rsidRDefault="008F7E0F" w:rsidP="00BB377E">
            <w:pPr>
              <w:jc w:val="right"/>
              <w:rPr>
                <w:b/>
                <w:bCs/>
                <w:color w:val="000000"/>
                <w:szCs w:val="24"/>
              </w:rPr>
            </w:pPr>
            <w:r w:rsidRPr="00A61753">
              <w:rPr>
                <w:szCs w:val="24"/>
              </w:rPr>
              <w:t xml:space="preserve">         $90,000 </w:t>
            </w:r>
          </w:p>
        </w:tc>
      </w:tr>
      <w:tr w:rsidR="008F7E0F" w:rsidRPr="00A61753" w14:paraId="62D411EF"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BB86898" w14:textId="77777777" w:rsidR="008F7E0F" w:rsidRPr="00A61753" w:rsidRDefault="008F7E0F" w:rsidP="00BB377E">
            <w:pPr>
              <w:rPr>
                <w:b/>
                <w:bCs/>
                <w:color w:val="000000"/>
                <w:szCs w:val="24"/>
              </w:rPr>
            </w:pPr>
            <w:r w:rsidRPr="00A61753">
              <w:rPr>
                <w:szCs w:val="24"/>
              </w:rPr>
              <w:lastRenderedPageBreak/>
              <w:t>House of Peace &amp; Education (HOPE) (Gardner)</w:t>
            </w:r>
          </w:p>
        </w:tc>
        <w:tc>
          <w:tcPr>
            <w:tcW w:w="1733" w:type="dxa"/>
            <w:tcBorders>
              <w:top w:val="nil"/>
              <w:left w:val="nil"/>
              <w:bottom w:val="single" w:sz="4" w:space="0" w:color="auto"/>
              <w:right w:val="single" w:sz="4" w:space="0" w:color="auto"/>
            </w:tcBorders>
            <w:shd w:val="clear" w:color="auto" w:fill="auto"/>
            <w:noWrap/>
            <w:vAlign w:val="bottom"/>
          </w:tcPr>
          <w:p w14:paraId="2C917220" w14:textId="77777777" w:rsidR="008F7E0F" w:rsidRPr="00A61753" w:rsidRDefault="008F7E0F" w:rsidP="00BB377E">
            <w:pPr>
              <w:jc w:val="right"/>
              <w:rPr>
                <w:b/>
                <w:bCs/>
                <w:color w:val="000000"/>
                <w:szCs w:val="24"/>
              </w:rPr>
            </w:pPr>
            <w:r w:rsidRPr="00A61753">
              <w:rPr>
                <w:szCs w:val="24"/>
              </w:rPr>
              <w:t xml:space="preserve">       $125,000 </w:t>
            </w:r>
          </w:p>
        </w:tc>
      </w:tr>
      <w:tr w:rsidR="008F7E0F" w:rsidRPr="00A61753" w14:paraId="3051D7C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CC0F5A2" w14:textId="77777777" w:rsidR="008F7E0F" w:rsidRPr="00A61753" w:rsidRDefault="008F7E0F" w:rsidP="00BB377E">
            <w:pPr>
              <w:rPr>
                <w:b/>
                <w:bCs/>
                <w:color w:val="000000"/>
                <w:szCs w:val="24"/>
              </w:rPr>
            </w:pPr>
            <w:r w:rsidRPr="00A61753">
              <w:rPr>
                <w:szCs w:val="24"/>
              </w:rPr>
              <w:t>Housing Families (Malden/Chelsea)</w:t>
            </w:r>
          </w:p>
        </w:tc>
        <w:tc>
          <w:tcPr>
            <w:tcW w:w="1733" w:type="dxa"/>
            <w:tcBorders>
              <w:top w:val="nil"/>
              <w:left w:val="nil"/>
              <w:bottom w:val="single" w:sz="4" w:space="0" w:color="auto"/>
              <w:right w:val="single" w:sz="4" w:space="0" w:color="auto"/>
            </w:tcBorders>
            <w:shd w:val="clear" w:color="auto" w:fill="auto"/>
            <w:noWrap/>
            <w:vAlign w:val="bottom"/>
          </w:tcPr>
          <w:p w14:paraId="119C32B4" w14:textId="77777777" w:rsidR="008F7E0F" w:rsidRPr="00A61753" w:rsidRDefault="008F7E0F" w:rsidP="00BB377E">
            <w:pPr>
              <w:jc w:val="right"/>
              <w:rPr>
                <w:b/>
                <w:bCs/>
                <w:color w:val="000000"/>
                <w:szCs w:val="24"/>
              </w:rPr>
            </w:pPr>
            <w:r w:rsidRPr="00A61753">
              <w:rPr>
                <w:szCs w:val="24"/>
              </w:rPr>
              <w:t xml:space="preserve">       $110,000 </w:t>
            </w:r>
          </w:p>
        </w:tc>
      </w:tr>
      <w:tr w:rsidR="008F7E0F" w:rsidRPr="00A61753" w14:paraId="6031A05E"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ECF52C5" w14:textId="77777777" w:rsidR="008F7E0F" w:rsidRPr="00A61753" w:rsidRDefault="008F7E0F" w:rsidP="00BB377E">
            <w:pPr>
              <w:rPr>
                <w:b/>
                <w:bCs/>
                <w:color w:val="000000"/>
                <w:szCs w:val="24"/>
              </w:rPr>
            </w:pPr>
            <w:r w:rsidRPr="00A61753">
              <w:rPr>
                <w:szCs w:val="24"/>
              </w:rPr>
              <w:t>Innovation Academy Charter School (</w:t>
            </w:r>
            <w:proofErr w:type="spellStart"/>
            <w:r w:rsidRPr="00A61753">
              <w:rPr>
                <w:szCs w:val="24"/>
              </w:rPr>
              <w:t>Tyngsborough</w:t>
            </w:r>
            <w:proofErr w:type="spellEnd"/>
            <w:r w:rsidRPr="00A61753">
              <w:rPr>
                <w:szCs w:val="24"/>
              </w:rPr>
              <w:t>)</w:t>
            </w:r>
          </w:p>
        </w:tc>
        <w:tc>
          <w:tcPr>
            <w:tcW w:w="1733" w:type="dxa"/>
            <w:tcBorders>
              <w:top w:val="nil"/>
              <w:left w:val="nil"/>
              <w:bottom w:val="single" w:sz="4" w:space="0" w:color="auto"/>
              <w:right w:val="single" w:sz="4" w:space="0" w:color="auto"/>
            </w:tcBorders>
            <w:shd w:val="clear" w:color="auto" w:fill="auto"/>
            <w:noWrap/>
            <w:vAlign w:val="bottom"/>
          </w:tcPr>
          <w:p w14:paraId="02A71DDF"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3426DE2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AE2245E" w14:textId="77777777" w:rsidR="008F7E0F" w:rsidRPr="00A61753" w:rsidRDefault="008F7E0F" w:rsidP="00BB377E">
            <w:pPr>
              <w:rPr>
                <w:b/>
                <w:bCs/>
                <w:color w:val="000000"/>
                <w:szCs w:val="24"/>
              </w:rPr>
            </w:pPr>
            <w:r w:rsidRPr="00A61753">
              <w:rPr>
                <w:szCs w:val="24"/>
              </w:rPr>
              <w:t>Kids in Tech (KIT) (Lowell)</w:t>
            </w:r>
          </w:p>
        </w:tc>
        <w:tc>
          <w:tcPr>
            <w:tcW w:w="1733" w:type="dxa"/>
            <w:tcBorders>
              <w:top w:val="nil"/>
              <w:left w:val="nil"/>
              <w:bottom w:val="single" w:sz="4" w:space="0" w:color="auto"/>
              <w:right w:val="single" w:sz="4" w:space="0" w:color="auto"/>
            </w:tcBorders>
            <w:shd w:val="clear" w:color="auto" w:fill="auto"/>
            <w:noWrap/>
            <w:vAlign w:val="bottom"/>
          </w:tcPr>
          <w:p w14:paraId="009A226A"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53E77773"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2254700" w14:textId="77777777" w:rsidR="008F7E0F" w:rsidRPr="00A61753" w:rsidRDefault="008F7E0F" w:rsidP="00BB377E">
            <w:pPr>
              <w:rPr>
                <w:b/>
                <w:bCs/>
                <w:color w:val="000000"/>
                <w:szCs w:val="24"/>
              </w:rPr>
            </w:pPr>
            <w:r w:rsidRPr="00A61753">
              <w:rPr>
                <w:szCs w:val="24"/>
              </w:rPr>
              <w:t>Latino Education Institute - Worcester State Foundation</w:t>
            </w:r>
          </w:p>
        </w:tc>
        <w:tc>
          <w:tcPr>
            <w:tcW w:w="1733" w:type="dxa"/>
            <w:tcBorders>
              <w:top w:val="nil"/>
              <w:left w:val="nil"/>
              <w:bottom w:val="single" w:sz="4" w:space="0" w:color="auto"/>
              <w:right w:val="single" w:sz="4" w:space="0" w:color="auto"/>
            </w:tcBorders>
            <w:shd w:val="clear" w:color="auto" w:fill="auto"/>
            <w:noWrap/>
            <w:vAlign w:val="bottom"/>
          </w:tcPr>
          <w:p w14:paraId="7B219F41"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0EE2B245"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1DE53E9" w14:textId="77777777" w:rsidR="008F7E0F" w:rsidRPr="00A61753" w:rsidRDefault="008F7E0F" w:rsidP="00BB377E">
            <w:pPr>
              <w:rPr>
                <w:b/>
                <w:bCs/>
                <w:color w:val="000000"/>
                <w:szCs w:val="24"/>
              </w:rPr>
            </w:pPr>
            <w:r w:rsidRPr="00A61753">
              <w:rPr>
                <w:szCs w:val="24"/>
              </w:rPr>
              <w:t>LEAP for Education (Lynn/Salem)</w:t>
            </w:r>
          </w:p>
        </w:tc>
        <w:tc>
          <w:tcPr>
            <w:tcW w:w="1733" w:type="dxa"/>
            <w:tcBorders>
              <w:top w:val="nil"/>
              <w:left w:val="nil"/>
              <w:bottom w:val="single" w:sz="4" w:space="0" w:color="auto"/>
              <w:right w:val="single" w:sz="4" w:space="0" w:color="auto"/>
            </w:tcBorders>
            <w:shd w:val="clear" w:color="auto" w:fill="auto"/>
            <w:noWrap/>
            <w:vAlign w:val="bottom"/>
          </w:tcPr>
          <w:p w14:paraId="79460960" w14:textId="77777777" w:rsidR="008F7E0F" w:rsidRPr="00A61753" w:rsidRDefault="008F7E0F" w:rsidP="00BB377E">
            <w:pPr>
              <w:jc w:val="right"/>
              <w:rPr>
                <w:b/>
                <w:bCs/>
                <w:color w:val="000000"/>
                <w:szCs w:val="24"/>
              </w:rPr>
            </w:pPr>
            <w:r w:rsidRPr="00A61753">
              <w:rPr>
                <w:szCs w:val="24"/>
              </w:rPr>
              <w:t xml:space="preserve">       $120,000 </w:t>
            </w:r>
          </w:p>
        </w:tc>
      </w:tr>
      <w:tr w:rsidR="008F7E0F" w:rsidRPr="00A61753" w14:paraId="5B372975"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9DDC76D" w14:textId="77777777" w:rsidR="008F7E0F" w:rsidRPr="00A61753" w:rsidRDefault="008F7E0F" w:rsidP="00BB377E">
            <w:pPr>
              <w:rPr>
                <w:b/>
                <w:bCs/>
                <w:color w:val="000000"/>
                <w:szCs w:val="24"/>
              </w:rPr>
            </w:pPr>
            <w:r w:rsidRPr="00A61753">
              <w:rPr>
                <w:szCs w:val="24"/>
              </w:rPr>
              <w:t>Lee Public Schools</w:t>
            </w:r>
          </w:p>
        </w:tc>
        <w:tc>
          <w:tcPr>
            <w:tcW w:w="1733" w:type="dxa"/>
            <w:tcBorders>
              <w:top w:val="nil"/>
              <w:left w:val="nil"/>
              <w:bottom w:val="single" w:sz="4" w:space="0" w:color="auto"/>
              <w:right w:val="single" w:sz="4" w:space="0" w:color="auto"/>
            </w:tcBorders>
            <w:shd w:val="clear" w:color="auto" w:fill="auto"/>
            <w:noWrap/>
            <w:vAlign w:val="bottom"/>
          </w:tcPr>
          <w:p w14:paraId="3C386994" w14:textId="77777777" w:rsidR="008F7E0F" w:rsidRPr="00A61753" w:rsidRDefault="008F7E0F" w:rsidP="00BB377E">
            <w:pPr>
              <w:jc w:val="right"/>
              <w:rPr>
                <w:b/>
                <w:bCs/>
                <w:color w:val="000000"/>
                <w:szCs w:val="24"/>
              </w:rPr>
            </w:pPr>
            <w:r w:rsidRPr="00A61753">
              <w:rPr>
                <w:szCs w:val="24"/>
              </w:rPr>
              <w:t xml:space="preserve">         $35,000 </w:t>
            </w:r>
          </w:p>
        </w:tc>
      </w:tr>
      <w:tr w:rsidR="008F7E0F" w:rsidRPr="00A61753" w14:paraId="36560A30"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E3E4D69" w14:textId="77777777" w:rsidR="008F7E0F" w:rsidRPr="00A61753" w:rsidRDefault="008F7E0F" w:rsidP="00BB377E">
            <w:pPr>
              <w:rPr>
                <w:b/>
                <w:bCs/>
                <w:color w:val="000000"/>
                <w:szCs w:val="24"/>
              </w:rPr>
            </w:pPr>
            <w:r w:rsidRPr="00A61753">
              <w:rPr>
                <w:szCs w:val="24"/>
              </w:rPr>
              <w:t>Lee Youth Association</w:t>
            </w:r>
          </w:p>
        </w:tc>
        <w:tc>
          <w:tcPr>
            <w:tcW w:w="1733" w:type="dxa"/>
            <w:tcBorders>
              <w:top w:val="nil"/>
              <w:left w:val="nil"/>
              <w:bottom w:val="single" w:sz="4" w:space="0" w:color="auto"/>
              <w:right w:val="single" w:sz="4" w:space="0" w:color="auto"/>
            </w:tcBorders>
            <w:shd w:val="clear" w:color="auto" w:fill="auto"/>
            <w:noWrap/>
            <w:vAlign w:val="bottom"/>
          </w:tcPr>
          <w:p w14:paraId="672CA22A" w14:textId="77777777" w:rsidR="008F7E0F" w:rsidRPr="00A61753" w:rsidRDefault="008F7E0F" w:rsidP="00BB377E">
            <w:pPr>
              <w:jc w:val="right"/>
              <w:rPr>
                <w:b/>
                <w:bCs/>
                <w:color w:val="000000"/>
                <w:szCs w:val="24"/>
              </w:rPr>
            </w:pPr>
            <w:r w:rsidRPr="00A61753">
              <w:rPr>
                <w:szCs w:val="24"/>
              </w:rPr>
              <w:t xml:space="preserve">         $40,000 </w:t>
            </w:r>
          </w:p>
        </w:tc>
      </w:tr>
      <w:tr w:rsidR="008F7E0F" w:rsidRPr="00A61753" w14:paraId="6AE01D1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DD1A09E" w14:textId="77777777" w:rsidR="008F7E0F" w:rsidRPr="00A61753" w:rsidRDefault="008F7E0F" w:rsidP="00BB377E">
            <w:pPr>
              <w:rPr>
                <w:b/>
                <w:bCs/>
                <w:color w:val="000000"/>
                <w:szCs w:val="24"/>
              </w:rPr>
            </w:pPr>
            <w:r w:rsidRPr="00A61753">
              <w:rPr>
                <w:szCs w:val="24"/>
              </w:rPr>
              <w:t>Lowell Public Schools</w:t>
            </w:r>
          </w:p>
        </w:tc>
        <w:tc>
          <w:tcPr>
            <w:tcW w:w="1733" w:type="dxa"/>
            <w:tcBorders>
              <w:top w:val="nil"/>
              <w:left w:val="nil"/>
              <w:bottom w:val="single" w:sz="4" w:space="0" w:color="auto"/>
              <w:right w:val="single" w:sz="4" w:space="0" w:color="auto"/>
            </w:tcBorders>
            <w:shd w:val="clear" w:color="auto" w:fill="auto"/>
            <w:noWrap/>
            <w:vAlign w:val="bottom"/>
          </w:tcPr>
          <w:p w14:paraId="0E0B8453" w14:textId="77777777" w:rsidR="008F7E0F" w:rsidRPr="00A61753" w:rsidRDefault="008F7E0F" w:rsidP="00BB377E">
            <w:pPr>
              <w:jc w:val="right"/>
              <w:rPr>
                <w:b/>
                <w:bCs/>
                <w:color w:val="000000"/>
                <w:szCs w:val="24"/>
              </w:rPr>
            </w:pPr>
            <w:r w:rsidRPr="00A61753">
              <w:rPr>
                <w:szCs w:val="24"/>
              </w:rPr>
              <w:t xml:space="preserve">       $130,000 </w:t>
            </w:r>
          </w:p>
        </w:tc>
      </w:tr>
      <w:tr w:rsidR="008F7E0F" w:rsidRPr="00A61753" w14:paraId="757C386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2C923B8" w14:textId="77777777" w:rsidR="008F7E0F" w:rsidRPr="00A61753" w:rsidRDefault="008F7E0F" w:rsidP="00BB377E">
            <w:pPr>
              <w:rPr>
                <w:b/>
                <w:bCs/>
                <w:color w:val="000000"/>
                <w:szCs w:val="24"/>
              </w:rPr>
            </w:pPr>
            <w:r w:rsidRPr="00A61753">
              <w:rPr>
                <w:szCs w:val="24"/>
              </w:rPr>
              <w:t>LUK Crisis Center (Fitchburg)</w:t>
            </w:r>
          </w:p>
        </w:tc>
        <w:tc>
          <w:tcPr>
            <w:tcW w:w="1733" w:type="dxa"/>
            <w:tcBorders>
              <w:top w:val="nil"/>
              <w:left w:val="nil"/>
              <w:bottom w:val="single" w:sz="4" w:space="0" w:color="auto"/>
              <w:right w:val="single" w:sz="4" w:space="0" w:color="auto"/>
            </w:tcBorders>
            <w:shd w:val="clear" w:color="auto" w:fill="auto"/>
            <w:noWrap/>
            <w:vAlign w:val="bottom"/>
          </w:tcPr>
          <w:p w14:paraId="696C2960"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611BA97B"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98D33F8" w14:textId="77777777" w:rsidR="008F7E0F" w:rsidRPr="00A61753" w:rsidRDefault="008F7E0F" w:rsidP="00BB377E">
            <w:pPr>
              <w:rPr>
                <w:b/>
                <w:bCs/>
                <w:color w:val="000000"/>
                <w:szCs w:val="24"/>
              </w:rPr>
            </w:pPr>
            <w:r w:rsidRPr="00A61753">
              <w:rPr>
                <w:szCs w:val="24"/>
              </w:rPr>
              <w:t>Lunenburg Public Schools</w:t>
            </w:r>
          </w:p>
        </w:tc>
        <w:tc>
          <w:tcPr>
            <w:tcW w:w="1733" w:type="dxa"/>
            <w:tcBorders>
              <w:top w:val="nil"/>
              <w:left w:val="nil"/>
              <w:bottom w:val="single" w:sz="4" w:space="0" w:color="auto"/>
              <w:right w:val="single" w:sz="4" w:space="0" w:color="auto"/>
            </w:tcBorders>
            <w:shd w:val="clear" w:color="auto" w:fill="auto"/>
            <w:noWrap/>
            <w:vAlign w:val="bottom"/>
          </w:tcPr>
          <w:p w14:paraId="790F7580" w14:textId="77777777" w:rsidR="008F7E0F" w:rsidRPr="00A61753" w:rsidRDefault="008F7E0F" w:rsidP="00BB377E">
            <w:pPr>
              <w:jc w:val="right"/>
              <w:rPr>
                <w:b/>
                <w:bCs/>
                <w:color w:val="000000"/>
                <w:szCs w:val="24"/>
              </w:rPr>
            </w:pPr>
            <w:r w:rsidRPr="00A61753">
              <w:rPr>
                <w:szCs w:val="24"/>
              </w:rPr>
              <w:t xml:space="preserve">         $25,000 </w:t>
            </w:r>
          </w:p>
        </w:tc>
      </w:tr>
      <w:tr w:rsidR="008F7E0F" w:rsidRPr="00A61753" w14:paraId="0C9A4971"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D41C8CB" w14:textId="77777777" w:rsidR="008F7E0F" w:rsidRPr="00A61753" w:rsidRDefault="008F7E0F" w:rsidP="00BB377E">
            <w:pPr>
              <w:rPr>
                <w:b/>
                <w:bCs/>
                <w:color w:val="000000"/>
                <w:szCs w:val="24"/>
              </w:rPr>
            </w:pPr>
            <w:r w:rsidRPr="00A61753">
              <w:rPr>
                <w:szCs w:val="24"/>
              </w:rPr>
              <w:t>Martha's Vineyard Boys &amp; Girls Club</w:t>
            </w:r>
          </w:p>
        </w:tc>
        <w:tc>
          <w:tcPr>
            <w:tcW w:w="1733" w:type="dxa"/>
            <w:tcBorders>
              <w:top w:val="nil"/>
              <w:left w:val="nil"/>
              <w:bottom w:val="single" w:sz="4" w:space="0" w:color="auto"/>
              <w:right w:val="single" w:sz="4" w:space="0" w:color="auto"/>
            </w:tcBorders>
            <w:shd w:val="clear" w:color="auto" w:fill="auto"/>
            <w:noWrap/>
            <w:vAlign w:val="bottom"/>
          </w:tcPr>
          <w:p w14:paraId="5FC11046" w14:textId="77777777" w:rsidR="008F7E0F" w:rsidRPr="00A61753" w:rsidRDefault="008F7E0F" w:rsidP="00BB377E">
            <w:pPr>
              <w:jc w:val="right"/>
              <w:rPr>
                <w:b/>
                <w:bCs/>
                <w:color w:val="000000"/>
                <w:szCs w:val="24"/>
              </w:rPr>
            </w:pPr>
            <w:r w:rsidRPr="00A61753">
              <w:rPr>
                <w:szCs w:val="24"/>
              </w:rPr>
              <w:t xml:space="preserve">         $80,000 </w:t>
            </w:r>
          </w:p>
        </w:tc>
      </w:tr>
      <w:tr w:rsidR="008F7E0F" w:rsidRPr="00A61753" w14:paraId="7DABC46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60018C5" w14:textId="77777777" w:rsidR="008F7E0F" w:rsidRPr="00A61753" w:rsidRDefault="008F7E0F" w:rsidP="00BB377E">
            <w:pPr>
              <w:rPr>
                <w:b/>
                <w:bCs/>
                <w:color w:val="000000"/>
                <w:szCs w:val="24"/>
              </w:rPr>
            </w:pPr>
            <w:r w:rsidRPr="00A61753">
              <w:rPr>
                <w:i/>
                <w:iCs/>
                <w:szCs w:val="24"/>
              </w:rPr>
              <w:t>Mass Audubon (Lowell/Statewide)*</w:t>
            </w:r>
          </w:p>
        </w:tc>
        <w:tc>
          <w:tcPr>
            <w:tcW w:w="1733" w:type="dxa"/>
            <w:tcBorders>
              <w:top w:val="nil"/>
              <w:left w:val="nil"/>
              <w:bottom w:val="single" w:sz="4" w:space="0" w:color="auto"/>
              <w:right w:val="single" w:sz="4" w:space="0" w:color="auto"/>
            </w:tcBorders>
            <w:shd w:val="clear" w:color="auto" w:fill="auto"/>
            <w:noWrap/>
            <w:vAlign w:val="bottom"/>
          </w:tcPr>
          <w:p w14:paraId="1CC2F132"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469B1449"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19AC14B" w14:textId="77777777" w:rsidR="008F7E0F" w:rsidRPr="00A61753" w:rsidRDefault="008F7E0F" w:rsidP="00BB377E">
            <w:pPr>
              <w:rPr>
                <w:b/>
                <w:bCs/>
                <w:color w:val="000000"/>
                <w:szCs w:val="24"/>
              </w:rPr>
            </w:pPr>
            <w:r w:rsidRPr="00A61753">
              <w:rPr>
                <w:i/>
                <w:iCs/>
                <w:szCs w:val="24"/>
              </w:rPr>
              <w:t>Mass Mentoring Partnership (Statewide)*</w:t>
            </w:r>
          </w:p>
        </w:tc>
        <w:tc>
          <w:tcPr>
            <w:tcW w:w="1733" w:type="dxa"/>
            <w:tcBorders>
              <w:top w:val="nil"/>
              <w:left w:val="nil"/>
              <w:bottom w:val="single" w:sz="4" w:space="0" w:color="auto"/>
              <w:right w:val="single" w:sz="4" w:space="0" w:color="auto"/>
            </w:tcBorders>
            <w:shd w:val="clear" w:color="auto" w:fill="auto"/>
            <w:noWrap/>
            <w:vAlign w:val="bottom"/>
          </w:tcPr>
          <w:p w14:paraId="68F6294B" w14:textId="77777777" w:rsidR="008F7E0F" w:rsidRPr="00A61753" w:rsidRDefault="008F7E0F" w:rsidP="00BB377E">
            <w:pPr>
              <w:jc w:val="right"/>
              <w:rPr>
                <w:b/>
                <w:bCs/>
                <w:color w:val="000000"/>
                <w:szCs w:val="24"/>
              </w:rPr>
            </w:pPr>
            <w:r w:rsidRPr="00A61753">
              <w:rPr>
                <w:szCs w:val="24"/>
              </w:rPr>
              <w:t xml:space="preserve">         $30,000 </w:t>
            </w:r>
          </w:p>
        </w:tc>
      </w:tr>
      <w:tr w:rsidR="008F7E0F" w:rsidRPr="00A61753" w14:paraId="4390898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6661FE4" w14:textId="77777777" w:rsidR="008F7E0F" w:rsidRPr="00A61753" w:rsidRDefault="008F7E0F" w:rsidP="00BB377E">
            <w:pPr>
              <w:rPr>
                <w:b/>
                <w:bCs/>
                <w:color w:val="000000"/>
                <w:szCs w:val="24"/>
              </w:rPr>
            </w:pPr>
            <w:r w:rsidRPr="00A61753">
              <w:rPr>
                <w:i/>
                <w:iCs/>
                <w:szCs w:val="24"/>
              </w:rPr>
              <w:t>Massachusetts Afterschool Partnership (MAP) (Statewide)*</w:t>
            </w:r>
          </w:p>
        </w:tc>
        <w:tc>
          <w:tcPr>
            <w:tcW w:w="1733" w:type="dxa"/>
            <w:tcBorders>
              <w:top w:val="nil"/>
              <w:left w:val="nil"/>
              <w:bottom w:val="single" w:sz="4" w:space="0" w:color="auto"/>
              <w:right w:val="single" w:sz="4" w:space="0" w:color="auto"/>
            </w:tcBorders>
            <w:shd w:val="clear" w:color="auto" w:fill="auto"/>
            <w:noWrap/>
            <w:vAlign w:val="bottom"/>
          </w:tcPr>
          <w:p w14:paraId="56E252D5" w14:textId="77777777" w:rsidR="008F7E0F" w:rsidRPr="00A61753" w:rsidRDefault="008F7E0F" w:rsidP="00BB377E">
            <w:pPr>
              <w:jc w:val="right"/>
              <w:rPr>
                <w:b/>
                <w:bCs/>
                <w:color w:val="000000"/>
                <w:szCs w:val="24"/>
              </w:rPr>
            </w:pPr>
            <w:r w:rsidRPr="00A61753">
              <w:rPr>
                <w:szCs w:val="24"/>
              </w:rPr>
              <w:t xml:space="preserve">         $30,000 </w:t>
            </w:r>
          </w:p>
        </w:tc>
      </w:tr>
      <w:tr w:rsidR="008F7E0F" w:rsidRPr="00A61753" w14:paraId="4863F849"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AF8B2D9" w14:textId="77777777" w:rsidR="008F7E0F" w:rsidRPr="00A61753" w:rsidRDefault="008F7E0F" w:rsidP="00BB377E">
            <w:pPr>
              <w:rPr>
                <w:b/>
                <w:bCs/>
                <w:color w:val="000000"/>
                <w:szCs w:val="24"/>
              </w:rPr>
            </w:pPr>
            <w:r w:rsidRPr="00A61753">
              <w:rPr>
                <w:szCs w:val="24"/>
              </w:rPr>
              <w:t xml:space="preserve">Massachusetts College of Art &amp; Design - </w:t>
            </w:r>
            <w:proofErr w:type="spellStart"/>
            <w:r w:rsidRPr="00A61753">
              <w:rPr>
                <w:szCs w:val="24"/>
              </w:rPr>
              <w:t>Artward</w:t>
            </w:r>
            <w:proofErr w:type="spellEnd"/>
            <w:r w:rsidRPr="00A61753">
              <w:rPr>
                <w:szCs w:val="24"/>
              </w:rPr>
              <w:t xml:space="preserve"> Bound (Boston)</w:t>
            </w:r>
          </w:p>
        </w:tc>
        <w:tc>
          <w:tcPr>
            <w:tcW w:w="1733" w:type="dxa"/>
            <w:tcBorders>
              <w:top w:val="nil"/>
              <w:left w:val="nil"/>
              <w:bottom w:val="single" w:sz="4" w:space="0" w:color="auto"/>
              <w:right w:val="single" w:sz="4" w:space="0" w:color="auto"/>
            </w:tcBorders>
            <w:shd w:val="clear" w:color="auto" w:fill="auto"/>
            <w:noWrap/>
            <w:vAlign w:val="bottom"/>
          </w:tcPr>
          <w:p w14:paraId="51F1E827" w14:textId="77777777" w:rsidR="008F7E0F" w:rsidRPr="00A61753" w:rsidRDefault="008F7E0F" w:rsidP="00BB377E">
            <w:pPr>
              <w:jc w:val="right"/>
              <w:rPr>
                <w:b/>
                <w:bCs/>
                <w:color w:val="000000"/>
                <w:szCs w:val="24"/>
              </w:rPr>
            </w:pPr>
            <w:r w:rsidRPr="00A61753">
              <w:rPr>
                <w:szCs w:val="24"/>
              </w:rPr>
              <w:t xml:space="preserve">         $40,000 </w:t>
            </w:r>
          </w:p>
        </w:tc>
      </w:tr>
      <w:tr w:rsidR="008F7E0F" w:rsidRPr="00A61753" w14:paraId="373D78F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E38D360" w14:textId="77777777" w:rsidR="008F7E0F" w:rsidRPr="00A61753" w:rsidRDefault="008F7E0F" w:rsidP="00BB377E">
            <w:pPr>
              <w:rPr>
                <w:b/>
                <w:bCs/>
                <w:color w:val="000000"/>
                <w:szCs w:val="24"/>
              </w:rPr>
            </w:pPr>
            <w:r w:rsidRPr="00A61753">
              <w:rPr>
                <w:szCs w:val="24"/>
              </w:rPr>
              <w:t>Merrimack Valley YMCA (Lawrence/Methuen/Andover)</w:t>
            </w:r>
          </w:p>
        </w:tc>
        <w:tc>
          <w:tcPr>
            <w:tcW w:w="1733" w:type="dxa"/>
            <w:tcBorders>
              <w:top w:val="nil"/>
              <w:left w:val="nil"/>
              <w:bottom w:val="single" w:sz="4" w:space="0" w:color="auto"/>
              <w:right w:val="single" w:sz="4" w:space="0" w:color="auto"/>
            </w:tcBorders>
            <w:shd w:val="clear" w:color="auto" w:fill="auto"/>
            <w:noWrap/>
            <w:vAlign w:val="bottom"/>
          </w:tcPr>
          <w:p w14:paraId="2511CEF6"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64E4CEE3"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C56DED8" w14:textId="77777777" w:rsidR="008F7E0F" w:rsidRPr="00A61753" w:rsidRDefault="008F7E0F" w:rsidP="00BB377E">
            <w:pPr>
              <w:rPr>
                <w:b/>
                <w:bCs/>
                <w:color w:val="000000"/>
                <w:szCs w:val="24"/>
              </w:rPr>
            </w:pPr>
            <w:r w:rsidRPr="00A61753">
              <w:rPr>
                <w:szCs w:val="24"/>
              </w:rPr>
              <w:t>MetroWest YMCA (Framingham)</w:t>
            </w:r>
          </w:p>
        </w:tc>
        <w:tc>
          <w:tcPr>
            <w:tcW w:w="1733" w:type="dxa"/>
            <w:tcBorders>
              <w:top w:val="nil"/>
              <w:left w:val="nil"/>
              <w:bottom w:val="single" w:sz="4" w:space="0" w:color="auto"/>
              <w:right w:val="single" w:sz="4" w:space="0" w:color="auto"/>
            </w:tcBorders>
            <w:shd w:val="clear" w:color="auto" w:fill="auto"/>
            <w:noWrap/>
            <w:vAlign w:val="bottom"/>
          </w:tcPr>
          <w:p w14:paraId="3BAFDE02" w14:textId="77777777" w:rsidR="008F7E0F" w:rsidRPr="00A61753" w:rsidRDefault="008F7E0F" w:rsidP="00BB377E">
            <w:pPr>
              <w:jc w:val="right"/>
              <w:rPr>
                <w:b/>
                <w:bCs/>
                <w:color w:val="000000"/>
                <w:szCs w:val="24"/>
              </w:rPr>
            </w:pPr>
            <w:r w:rsidRPr="00A61753">
              <w:rPr>
                <w:szCs w:val="24"/>
              </w:rPr>
              <w:t xml:space="preserve">       $125,000 </w:t>
            </w:r>
          </w:p>
        </w:tc>
      </w:tr>
      <w:tr w:rsidR="008F7E0F" w:rsidRPr="00A61753" w14:paraId="5C3738B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8E1C457" w14:textId="77777777" w:rsidR="008F7E0F" w:rsidRPr="00A61753" w:rsidRDefault="008F7E0F" w:rsidP="00BB377E">
            <w:pPr>
              <w:rPr>
                <w:b/>
                <w:bCs/>
                <w:color w:val="000000"/>
                <w:szCs w:val="24"/>
              </w:rPr>
            </w:pPr>
            <w:r w:rsidRPr="00A61753">
              <w:rPr>
                <w:szCs w:val="24"/>
              </w:rPr>
              <w:t>Minuteman Regional Vocational Technical High School (Lexington)</w:t>
            </w:r>
          </w:p>
        </w:tc>
        <w:tc>
          <w:tcPr>
            <w:tcW w:w="1733" w:type="dxa"/>
            <w:tcBorders>
              <w:top w:val="nil"/>
              <w:left w:val="nil"/>
              <w:bottom w:val="single" w:sz="4" w:space="0" w:color="auto"/>
              <w:right w:val="single" w:sz="4" w:space="0" w:color="auto"/>
            </w:tcBorders>
            <w:shd w:val="clear" w:color="auto" w:fill="auto"/>
            <w:noWrap/>
            <w:vAlign w:val="bottom"/>
          </w:tcPr>
          <w:p w14:paraId="48360A55"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27391732"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D87BC84" w14:textId="77777777" w:rsidR="008F7E0F" w:rsidRPr="00A61753" w:rsidRDefault="008F7E0F" w:rsidP="00BB377E">
            <w:pPr>
              <w:rPr>
                <w:b/>
                <w:bCs/>
                <w:color w:val="000000"/>
                <w:szCs w:val="24"/>
              </w:rPr>
            </w:pPr>
            <w:r w:rsidRPr="00A61753">
              <w:rPr>
                <w:szCs w:val="24"/>
              </w:rPr>
              <w:t>Mothers for Justice &amp; Equality (Boston)</w:t>
            </w:r>
          </w:p>
        </w:tc>
        <w:tc>
          <w:tcPr>
            <w:tcW w:w="1733" w:type="dxa"/>
            <w:tcBorders>
              <w:top w:val="nil"/>
              <w:left w:val="nil"/>
              <w:bottom w:val="single" w:sz="4" w:space="0" w:color="auto"/>
              <w:right w:val="single" w:sz="4" w:space="0" w:color="auto"/>
            </w:tcBorders>
            <w:shd w:val="clear" w:color="auto" w:fill="auto"/>
            <w:noWrap/>
            <w:vAlign w:val="bottom"/>
          </w:tcPr>
          <w:p w14:paraId="6B57ED57"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22E5123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43BA4EA" w14:textId="77777777" w:rsidR="008F7E0F" w:rsidRPr="00A61753" w:rsidRDefault="008F7E0F" w:rsidP="00BB377E">
            <w:pPr>
              <w:rPr>
                <w:b/>
                <w:bCs/>
                <w:color w:val="000000"/>
                <w:szCs w:val="24"/>
              </w:rPr>
            </w:pPr>
            <w:r w:rsidRPr="00A61753">
              <w:rPr>
                <w:szCs w:val="24"/>
              </w:rPr>
              <w:t>Música Franklin (Greenfield/Turners Falls)</w:t>
            </w:r>
          </w:p>
        </w:tc>
        <w:tc>
          <w:tcPr>
            <w:tcW w:w="1733" w:type="dxa"/>
            <w:tcBorders>
              <w:top w:val="nil"/>
              <w:left w:val="nil"/>
              <w:bottom w:val="single" w:sz="4" w:space="0" w:color="auto"/>
              <w:right w:val="single" w:sz="4" w:space="0" w:color="auto"/>
            </w:tcBorders>
            <w:shd w:val="clear" w:color="auto" w:fill="auto"/>
            <w:noWrap/>
            <w:vAlign w:val="bottom"/>
          </w:tcPr>
          <w:p w14:paraId="0F32975A" w14:textId="77777777" w:rsidR="008F7E0F" w:rsidRPr="00A61753" w:rsidRDefault="008F7E0F" w:rsidP="00BB377E">
            <w:pPr>
              <w:jc w:val="right"/>
              <w:rPr>
                <w:b/>
                <w:bCs/>
                <w:color w:val="000000"/>
                <w:szCs w:val="24"/>
              </w:rPr>
            </w:pPr>
            <w:r w:rsidRPr="00A61753">
              <w:rPr>
                <w:szCs w:val="24"/>
              </w:rPr>
              <w:t xml:space="preserve">         $70,000 </w:t>
            </w:r>
          </w:p>
        </w:tc>
      </w:tr>
      <w:tr w:rsidR="008F7E0F" w:rsidRPr="00A61753" w14:paraId="70AA468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8F89C80" w14:textId="77777777" w:rsidR="008F7E0F" w:rsidRPr="00A61753" w:rsidRDefault="008F7E0F" w:rsidP="00BB377E">
            <w:pPr>
              <w:rPr>
                <w:b/>
                <w:bCs/>
                <w:color w:val="000000"/>
                <w:szCs w:val="24"/>
              </w:rPr>
            </w:pPr>
            <w:r w:rsidRPr="00A61753">
              <w:rPr>
                <w:szCs w:val="24"/>
              </w:rPr>
              <w:t>Mystic Learning Center (Somerville)</w:t>
            </w:r>
          </w:p>
        </w:tc>
        <w:tc>
          <w:tcPr>
            <w:tcW w:w="1733" w:type="dxa"/>
            <w:tcBorders>
              <w:top w:val="nil"/>
              <w:left w:val="nil"/>
              <w:bottom w:val="single" w:sz="4" w:space="0" w:color="auto"/>
              <w:right w:val="single" w:sz="4" w:space="0" w:color="auto"/>
            </w:tcBorders>
            <w:shd w:val="clear" w:color="auto" w:fill="auto"/>
            <w:noWrap/>
            <w:vAlign w:val="bottom"/>
          </w:tcPr>
          <w:p w14:paraId="0498B026"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3CC24DEF"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F60364E" w14:textId="77777777" w:rsidR="008F7E0F" w:rsidRPr="00A61753" w:rsidRDefault="008F7E0F" w:rsidP="00BB377E">
            <w:pPr>
              <w:rPr>
                <w:b/>
                <w:bCs/>
                <w:color w:val="000000"/>
                <w:szCs w:val="24"/>
              </w:rPr>
            </w:pPr>
            <w:r w:rsidRPr="00A61753">
              <w:rPr>
                <w:szCs w:val="24"/>
              </w:rPr>
              <w:t>Mystic Valley YMCA (Malden/Medford)</w:t>
            </w:r>
          </w:p>
        </w:tc>
        <w:tc>
          <w:tcPr>
            <w:tcW w:w="1733" w:type="dxa"/>
            <w:tcBorders>
              <w:top w:val="nil"/>
              <w:left w:val="nil"/>
              <w:bottom w:val="single" w:sz="4" w:space="0" w:color="auto"/>
              <w:right w:val="single" w:sz="4" w:space="0" w:color="auto"/>
            </w:tcBorders>
            <w:shd w:val="clear" w:color="auto" w:fill="auto"/>
            <w:noWrap/>
            <w:vAlign w:val="bottom"/>
          </w:tcPr>
          <w:p w14:paraId="39102E05"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0FD0D539"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53494AE" w14:textId="77777777" w:rsidR="008F7E0F" w:rsidRPr="00A61753" w:rsidRDefault="008F7E0F" w:rsidP="00BB377E">
            <w:pPr>
              <w:rPr>
                <w:b/>
                <w:bCs/>
                <w:color w:val="000000"/>
                <w:szCs w:val="24"/>
              </w:rPr>
            </w:pPr>
            <w:r w:rsidRPr="00A61753">
              <w:rPr>
                <w:szCs w:val="24"/>
              </w:rPr>
              <w:t>Nauset Regional School District</w:t>
            </w:r>
          </w:p>
        </w:tc>
        <w:tc>
          <w:tcPr>
            <w:tcW w:w="1733" w:type="dxa"/>
            <w:tcBorders>
              <w:top w:val="nil"/>
              <w:left w:val="nil"/>
              <w:bottom w:val="single" w:sz="4" w:space="0" w:color="auto"/>
              <w:right w:val="single" w:sz="4" w:space="0" w:color="auto"/>
            </w:tcBorders>
            <w:shd w:val="clear" w:color="auto" w:fill="auto"/>
            <w:noWrap/>
            <w:vAlign w:val="bottom"/>
          </w:tcPr>
          <w:p w14:paraId="4D389C4B"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2EF00C1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990955E" w14:textId="77777777" w:rsidR="008F7E0F" w:rsidRPr="00A61753" w:rsidRDefault="008F7E0F" w:rsidP="00BB377E">
            <w:pPr>
              <w:rPr>
                <w:b/>
                <w:bCs/>
                <w:color w:val="000000"/>
                <w:szCs w:val="24"/>
              </w:rPr>
            </w:pPr>
            <w:r w:rsidRPr="00A61753">
              <w:rPr>
                <w:szCs w:val="24"/>
              </w:rPr>
              <w:t>New American Association of MA (Lynn/Lowell)</w:t>
            </w:r>
          </w:p>
        </w:tc>
        <w:tc>
          <w:tcPr>
            <w:tcW w:w="1733" w:type="dxa"/>
            <w:tcBorders>
              <w:top w:val="nil"/>
              <w:left w:val="nil"/>
              <w:bottom w:val="single" w:sz="4" w:space="0" w:color="auto"/>
              <w:right w:val="single" w:sz="4" w:space="0" w:color="auto"/>
            </w:tcBorders>
            <w:shd w:val="clear" w:color="auto" w:fill="auto"/>
            <w:noWrap/>
            <w:vAlign w:val="bottom"/>
          </w:tcPr>
          <w:p w14:paraId="1ABF10B1"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11C39AC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A0D04F5" w14:textId="77777777" w:rsidR="008F7E0F" w:rsidRPr="00A61753" w:rsidRDefault="008F7E0F" w:rsidP="00BB377E">
            <w:pPr>
              <w:rPr>
                <w:b/>
                <w:bCs/>
                <w:color w:val="000000"/>
                <w:szCs w:val="24"/>
              </w:rPr>
            </w:pPr>
            <w:r w:rsidRPr="00A61753">
              <w:rPr>
                <w:szCs w:val="24"/>
              </w:rPr>
              <w:t>New Bedford Art Museum/</w:t>
            </w:r>
            <w:proofErr w:type="spellStart"/>
            <w:r w:rsidRPr="00A61753">
              <w:rPr>
                <w:szCs w:val="24"/>
              </w:rPr>
              <w:t>ArtWorks</w:t>
            </w:r>
            <w:proofErr w:type="spellEnd"/>
            <w:r w:rsidRPr="00A61753">
              <w:rPr>
                <w:szCs w:val="24"/>
              </w:rPr>
              <w:t>!</w:t>
            </w:r>
          </w:p>
        </w:tc>
        <w:tc>
          <w:tcPr>
            <w:tcW w:w="1733" w:type="dxa"/>
            <w:tcBorders>
              <w:top w:val="nil"/>
              <w:left w:val="nil"/>
              <w:bottom w:val="single" w:sz="4" w:space="0" w:color="auto"/>
              <w:right w:val="single" w:sz="4" w:space="0" w:color="auto"/>
            </w:tcBorders>
            <w:shd w:val="clear" w:color="auto" w:fill="auto"/>
            <w:noWrap/>
            <w:vAlign w:val="bottom"/>
          </w:tcPr>
          <w:p w14:paraId="7083F7BA" w14:textId="77777777" w:rsidR="008F7E0F" w:rsidRPr="00A61753" w:rsidRDefault="008F7E0F" w:rsidP="00BB377E">
            <w:pPr>
              <w:jc w:val="right"/>
              <w:rPr>
                <w:b/>
                <w:bCs/>
                <w:color w:val="000000"/>
                <w:szCs w:val="24"/>
              </w:rPr>
            </w:pPr>
            <w:r w:rsidRPr="00A61753">
              <w:rPr>
                <w:szCs w:val="24"/>
              </w:rPr>
              <w:t xml:space="preserve">         $20,000 </w:t>
            </w:r>
          </w:p>
        </w:tc>
      </w:tr>
      <w:tr w:rsidR="008F7E0F" w:rsidRPr="00A61753" w14:paraId="47625B5C"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8156FAE" w14:textId="77777777" w:rsidR="008F7E0F" w:rsidRPr="00A61753" w:rsidRDefault="008F7E0F" w:rsidP="00BB377E">
            <w:pPr>
              <w:rPr>
                <w:b/>
                <w:bCs/>
                <w:color w:val="000000"/>
                <w:szCs w:val="24"/>
              </w:rPr>
            </w:pPr>
            <w:r w:rsidRPr="00A61753">
              <w:rPr>
                <w:szCs w:val="24"/>
              </w:rPr>
              <w:t>New Bedford Public Schools</w:t>
            </w:r>
          </w:p>
        </w:tc>
        <w:tc>
          <w:tcPr>
            <w:tcW w:w="1733" w:type="dxa"/>
            <w:tcBorders>
              <w:top w:val="nil"/>
              <w:left w:val="nil"/>
              <w:bottom w:val="single" w:sz="4" w:space="0" w:color="auto"/>
              <w:right w:val="single" w:sz="4" w:space="0" w:color="auto"/>
            </w:tcBorders>
            <w:shd w:val="clear" w:color="auto" w:fill="auto"/>
            <w:noWrap/>
            <w:vAlign w:val="bottom"/>
          </w:tcPr>
          <w:p w14:paraId="096A2036" w14:textId="77777777" w:rsidR="008F7E0F" w:rsidRPr="00A61753" w:rsidRDefault="008F7E0F" w:rsidP="00BB377E">
            <w:pPr>
              <w:jc w:val="right"/>
              <w:rPr>
                <w:b/>
                <w:bCs/>
                <w:color w:val="000000"/>
                <w:szCs w:val="24"/>
              </w:rPr>
            </w:pPr>
            <w:r w:rsidRPr="00A61753">
              <w:rPr>
                <w:szCs w:val="24"/>
              </w:rPr>
              <w:t xml:space="preserve">       $130,000 </w:t>
            </w:r>
          </w:p>
        </w:tc>
      </w:tr>
      <w:tr w:rsidR="008F7E0F" w:rsidRPr="00A61753" w14:paraId="4EF2487D"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357A48D" w14:textId="77777777" w:rsidR="008F7E0F" w:rsidRPr="00A61753" w:rsidRDefault="008F7E0F" w:rsidP="00BB377E">
            <w:pPr>
              <w:rPr>
                <w:b/>
                <w:bCs/>
                <w:color w:val="000000"/>
                <w:szCs w:val="24"/>
              </w:rPr>
            </w:pPr>
            <w:r w:rsidRPr="00A61753">
              <w:rPr>
                <w:szCs w:val="24"/>
              </w:rPr>
              <w:t>North Adams Public Schools</w:t>
            </w:r>
          </w:p>
        </w:tc>
        <w:tc>
          <w:tcPr>
            <w:tcW w:w="1733" w:type="dxa"/>
            <w:tcBorders>
              <w:top w:val="nil"/>
              <w:left w:val="nil"/>
              <w:bottom w:val="single" w:sz="4" w:space="0" w:color="auto"/>
              <w:right w:val="single" w:sz="4" w:space="0" w:color="auto"/>
            </w:tcBorders>
            <w:shd w:val="clear" w:color="auto" w:fill="auto"/>
            <w:noWrap/>
            <w:vAlign w:val="bottom"/>
          </w:tcPr>
          <w:p w14:paraId="74507DAD" w14:textId="77777777" w:rsidR="008F7E0F" w:rsidRPr="00A61753" w:rsidRDefault="008F7E0F" w:rsidP="00BB377E">
            <w:pPr>
              <w:jc w:val="right"/>
              <w:rPr>
                <w:b/>
                <w:bCs/>
                <w:color w:val="000000"/>
                <w:szCs w:val="24"/>
              </w:rPr>
            </w:pPr>
            <w:r w:rsidRPr="00A61753">
              <w:rPr>
                <w:szCs w:val="24"/>
              </w:rPr>
              <w:t xml:space="preserve">         $80,000 </w:t>
            </w:r>
          </w:p>
        </w:tc>
      </w:tr>
      <w:tr w:rsidR="008F7E0F" w:rsidRPr="00A61753" w14:paraId="447230EF"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center"/>
          </w:tcPr>
          <w:p w14:paraId="3FD3B9F4" w14:textId="77777777" w:rsidR="008F7E0F" w:rsidRPr="00A61753" w:rsidRDefault="008F7E0F" w:rsidP="00BB377E">
            <w:pPr>
              <w:rPr>
                <w:b/>
                <w:bCs/>
                <w:color w:val="000000"/>
                <w:szCs w:val="24"/>
              </w:rPr>
            </w:pPr>
            <w:r w:rsidRPr="00A61753">
              <w:rPr>
                <w:szCs w:val="24"/>
              </w:rPr>
              <w:t>Norwood Public Schools</w:t>
            </w:r>
          </w:p>
        </w:tc>
        <w:tc>
          <w:tcPr>
            <w:tcW w:w="1733" w:type="dxa"/>
            <w:tcBorders>
              <w:top w:val="nil"/>
              <w:left w:val="nil"/>
              <w:bottom w:val="single" w:sz="4" w:space="0" w:color="auto"/>
              <w:right w:val="single" w:sz="4" w:space="0" w:color="auto"/>
            </w:tcBorders>
            <w:shd w:val="clear" w:color="auto" w:fill="auto"/>
            <w:noWrap/>
            <w:vAlign w:val="bottom"/>
          </w:tcPr>
          <w:p w14:paraId="3891979D"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6349A972"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BCC24ED" w14:textId="77777777" w:rsidR="008F7E0F" w:rsidRPr="00A61753" w:rsidRDefault="008F7E0F" w:rsidP="00BB377E">
            <w:pPr>
              <w:rPr>
                <w:b/>
                <w:bCs/>
                <w:color w:val="000000"/>
                <w:szCs w:val="24"/>
              </w:rPr>
            </w:pPr>
            <w:r w:rsidRPr="00A61753">
              <w:rPr>
                <w:szCs w:val="24"/>
              </w:rPr>
              <w:t>Old Colony YMCA (Brockton)</w:t>
            </w:r>
          </w:p>
        </w:tc>
        <w:tc>
          <w:tcPr>
            <w:tcW w:w="1733" w:type="dxa"/>
            <w:tcBorders>
              <w:top w:val="nil"/>
              <w:left w:val="nil"/>
              <w:bottom w:val="single" w:sz="4" w:space="0" w:color="auto"/>
              <w:right w:val="single" w:sz="4" w:space="0" w:color="auto"/>
            </w:tcBorders>
            <w:shd w:val="clear" w:color="auto" w:fill="auto"/>
            <w:noWrap/>
            <w:vAlign w:val="bottom"/>
          </w:tcPr>
          <w:p w14:paraId="11B18BB7"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18779AC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BF65C93" w14:textId="77777777" w:rsidR="008F7E0F" w:rsidRPr="00A61753" w:rsidRDefault="008F7E0F" w:rsidP="00BB377E">
            <w:pPr>
              <w:rPr>
                <w:b/>
                <w:bCs/>
                <w:color w:val="000000"/>
                <w:szCs w:val="24"/>
              </w:rPr>
            </w:pPr>
            <w:r w:rsidRPr="00A61753">
              <w:rPr>
                <w:szCs w:val="24"/>
              </w:rPr>
              <w:t>Old Sturbridge Village (Sturbridge)</w:t>
            </w:r>
          </w:p>
        </w:tc>
        <w:tc>
          <w:tcPr>
            <w:tcW w:w="1733" w:type="dxa"/>
            <w:tcBorders>
              <w:top w:val="nil"/>
              <w:left w:val="nil"/>
              <w:bottom w:val="single" w:sz="4" w:space="0" w:color="auto"/>
              <w:right w:val="single" w:sz="4" w:space="0" w:color="auto"/>
            </w:tcBorders>
            <w:shd w:val="clear" w:color="auto" w:fill="auto"/>
            <w:noWrap/>
            <w:vAlign w:val="bottom"/>
          </w:tcPr>
          <w:p w14:paraId="554A24EE" w14:textId="77777777" w:rsidR="008F7E0F" w:rsidRPr="00A61753" w:rsidRDefault="008F7E0F" w:rsidP="00BB377E">
            <w:pPr>
              <w:jc w:val="right"/>
              <w:rPr>
                <w:b/>
                <w:bCs/>
                <w:color w:val="000000"/>
                <w:szCs w:val="24"/>
              </w:rPr>
            </w:pPr>
            <w:r w:rsidRPr="00A61753">
              <w:rPr>
                <w:szCs w:val="24"/>
              </w:rPr>
              <w:t xml:space="preserve">         $40,000 </w:t>
            </w:r>
          </w:p>
        </w:tc>
      </w:tr>
      <w:tr w:rsidR="008F7E0F" w:rsidRPr="00A61753" w14:paraId="4FCCB3CB"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F796F61" w14:textId="77777777" w:rsidR="008F7E0F" w:rsidRPr="00A61753" w:rsidRDefault="008F7E0F" w:rsidP="00BB377E">
            <w:pPr>
              <w:rPr>
                <w:b/>
                <w:bCs/>
                <w:color w:val="000000"/>
                <w:szCs w:val="24"/>
              </w:rPr>
            </w:pPr>
            <w:r w:rsidRPr="00A61753">
              <w:rPr>
                <w:szCs w:val="24"/>
              </w:rPr>
              <w:t>Partners for Youth with Disabilities (Somerville)</w:t>
            </w:r>
          </w:p>
        </w:tc>
        <w:tc>
          <w:tcPr>
            <w:tcW w:w="1733" w:type="dxa"/>
            <w:tcBorders>
              <w:top w:val="nil"/>
              <w:left w:val="nil"/>
              <w:bottom w:val="single" w:sz="4" w:space="0" w:color="auto"/>
              <w:right w:val="single" w:sz="4" w:space="0" w:color="auto"/>
            </w:tcBorders>
            <w:shd w:val="clear" w:color="auto" w:fill="auto"/>
            <w:noWrap/>
            <w:vAlign w:val="bottom"/>
          </w:tcPr>
          <w:p w14:paraId="30B2A0B9"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14ED3CF1"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B1A63BC" w14:textId="77777777" w:rsidR="008F7E0F" w:rsidRPr="00A61753" w:rsidRDefault="008F7E0F" w:rsidP="00BB377E">
            <w:pPr>
              <w:rPr>
                <w:b/>
                <w:bCs/>
                <w:color w:val="000000"/>
                <w:szCs w:val="24"/>
              </w:rPr>
            </w:pPr>
            <w:r w:rsidRPr="00A61753">
              <w:rPr>
                <w:szCs w:val="24"/>
              </w:rPr>
              <w:t>Pathways for Children (Gloucester)</w:t>
            </w:r>
          </w:p>
        </w:tc>
        <w:tc>
          <w:tcPr>
            <w:tcW w:w="1733" w:type="dxa"/>
            <w:tcBorders>
              <w:top w:val="nil"/>
              <w:left w:val="nil"/>
              <w:bottom w:val="single" w:sz="4" w:space="0" w:color="auto"/>
              <w:right w:val="single" w:sz="4" w:space="0" w:color="auto"/>
            </w:tcBorders>
            <w:shd w:val="clear" w:color="auto" w:fill="auto"/>
            <w:noWrap/>
            <w:vAlign w:val="bottom"/>
          </w:tcPr>
          <w:p w14:paraId="3E712034" w14:textId="77777777" w:rsidR="008F7E0F" w:rsidRPr="00A61753" w:rsidRDefault="008F7E0F" w:rsidP="00BB377E">
            <w:pPr>
              <w:jc w:val="right"/>
              <w:rPr>
                <w:b/>
                <w:bCs/>
                <w:color w:val="000000"/>
                <w:szCs w:val="24"/>
              </w:rPr>
            </w:pPr>
            <w:r w:rsidRPr="00A61753">
              <w:rPr>
                <w:szCs w:val="24"/>
              </w:rPr>
              <w:t xml:space="preserve">         $40,000 </w:t>
            </w:r>
          </w:p>
        </w:tc>
      </w:tr>
      <w:tr w:rsidR="008F7E0F" w:rsidRPr="00A61753" w14:paraId="2FA2163E"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C47990E" w14:textId="77777777" w:rsidR="008F7E0F" w:rsidRPr="00A61753" w:rsidRDefault="008F7E0F" w:rsidP="00BB377E">
            <w:pPr>
              <w:rPr>
                <w:b/>
                <w:bCs/>
                <w:color w:val="000000"/>
                <w:szCs w:val="24"/>
              </w:rPr>
            </w:pPr>
            <w:r w:rsidRPr="00A61753">
              <w:rPr>
                <w:szCs w:val="24"/>
              </w:rPr>
              <w:t>Phillips Brooks House Association (PBHA) (Boston/Cambridge)</w:t>
            </w:r>
          </w:p>
        </w:tc>
        <w:tc>
          <w:tcPr>
            <w:tcW w:w="1733" w:type="dxa"/>
            <w:tcBorders>
              <w:top w:val="nil"/>
              <w:left w:val="nil"/>
              <w:bottom w:val="single" w:sz="4" w:space="0" w:color="auto"/>
              <w:right w:val="single" w:sz="4" w:space="0" w:color="auto"/>
            </w:tcBorders>
            <w:shd w:val="clear" w:color="auto" w:fill="auto"/>
            <w:noWrap/>
            <w:vAlign w:val="bottom"/>
          </w:tcPr>
          <w:p w14:paraId="11C78E12" w14:textId="77777777" w:rsidR="008F7E0F" w:rsidRPr="00A61753" w:rsidRDefault="008F7E0F" w:rsidP="00BB377E">
            <w:pPr>
              <w:jc w:val="right"/>
              <w:rPr>
                <w:b/>
                <w:bCs/>
                <w:color w:val="000000"/>
                <w:szCs w:val="24"/>
              </w:rPr>
            </w:pPr>
            <w:r w:rsidRPr="00A61753">
              <w:rPr>
                <w:szCs w:val="24"/>
              </w:rPr>
              <w:t xml:space="preserve">         $40,000 </w:t>
            </w:r>
          </w:p>
        </w:tc>
      </w:tr>
      <w:tr w:rsidR="008F7E0F" w:rsidRPr="00A61753" w14:paraId="3ADBEEB9"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83C09DC" w14:textId="77777777" w:rsidR="008F7E0F" w:rsidRPr="00A61753" w:rsidRDefault="008F7E0F" w:rsidP="00BB377E">
            <w:pPr>
              <w:rPr>
                <w:b/>
                <w:bCs/>
                <w:color w:val="000000"/>
                <w:szCs w:val="24"/>
              </w:rPr>
            </w:pPr>
            <w:r w:rsidRPr="00A61753">
              <w:rPr>
                <w:szCs w:val="24"/>
              </w:rPr>
              <w:t>Piers Park Sailing Center (Boston)</w:t>
            </w:r>
          </w:p>
        </w:tc>
        <w:tc>
          <w:tcPr>
            <w:tcW w:w="1733" w:type="dxa"/>
            <w:tcBorders>
              <w:top w:val="nil"/>
              <w:left w:val="nil"/>
              <w:bottom w:val="single" w:sz="4" w:space="0" w:color="auto"/>
              <w:right w:val="single" w:sz="4" w:space="0" w:color="auto"/>
            </w:tcBorders>
            <w:shd w:val="clear" w:color="auto" w:fill="auto"/>
            <w:noWrap/>
            <w:vAlign w:val="bottom"/>
          </w:tcPr>
          <w:p w14:paraId="325325BF" w14:textId="77777777" w:rsidR="008F7E0F" w:rsidRPr="00A61753" w:rsidRDefault="008F7E0F" w:rsidP="00BB377E">
            <w:pPr>
              <w:jc w:val="right"/>
              <w:rPr>
                <w:b/>
                <w:bCs/>
                <w:color w:val="000000"/>
                <w:szCs w:val="24"/>
              </w:rPr>
            </w:pPr>
            <w:r w:rsidRPr="00A61753">
              <w:rPr>
                <w:szCs w:val="24"/>
              </w:rPr>
              <w:t xml:space="preserve">       $125,000 </w:t>
            </w:r>
          </w:p>
        </w:tc>
      </w:tr>
      <w:tr w:rsidR="008F7E0F" w:rsidRPr="00A61753" w14:paraId="5726EAE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261FCFC" w14:textId="77777777" w:rsidR="008F7E0F" w:rsidRPr="00A61753" w:rsidRDefault="008F7E0F" w:rsidP="00BB377E">
            <w:pPr>
              <w:rPr>
                <w:b/>
                <w:bCs/>
                <w:color w:val="000000"/>
                <w:szCs w:val="24"/>
              </w:rPr>
            </w:pPr>
            <w:r w:rsidRPr="00A61753">
              <w:rPr>
                <w:szCs w:val="24"/>
              </w:rPr>
              <w:t>Positive Action Against Chemical Addiction (PAACA) (New Bedford)</w:t>
            </w:r>
          </w:p>
        </w:tc>
        <w:tc>
          <w:tcPr>
            <w:tcW w:w="1733" w:type="dxa"/>
            <w:tcBorders>
              <w:top w:val="nil"/>
              <w:left w:val="nil"/>
              <w:bottom w:val="single" w:sz="4" w:space="0" w:color="auto"/>
              <w:right w:val="single" w:sz="4" w:space="0" w:color="auto"/>
            </w:tcBorders>
            <w:shd w:val="clear" w:color="auto" w:fill="auto"/>
            <w:noWrap/>
            <w:vAlign w:val="bottom"/>
          </w:tcPr>
          <w:p w14:paraId="243317DB" w14:textId="77777777" w:rsidR="008F7E0F" w:rsidRPr="00A61753" w:rsidRDefault="008F7E0F" w:rsidP="00BB377E">
            <w:pPr>
              <w:jc w:val="right"/>
              <w:rPr>
                <w:b/>
                <w:bCs/>
                <w:color w:val="000000"/>
                <w:szCs w:val="24"/>
              </w:rPr>
            </w:pPr>
            <w:r w:rsidRPr="00A61753">
              <w:rPr>
                <w:szCs w:val="24"/>
              </w:rPr>
              <w:t xml:space="preserve">         $20,000 </w:t>
            </w:r>
          </w:p>
        </w:tc>
      </w:tr>
      <w:tr w:rsidR="008F7E0F" w:rsidRPr="00A61753" w14:paraId="5A9B112D"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B0E5831" w14:textId="77777777" w:rsidR="008F7E0F" w:rsidRPr="00A61753" w:rsidRDefault="008F7E0F" w:rsidP="00BB377E">
            <w:pPr>
              <w:rPr>
                <w:b/>
                <w:bCs/>
                <w:color w:val="000000"/>
                <w:szCs w:val="24"/>
              </w:rPr>
            </w:pPr>
            <w:r w:rsidRPr="00A61753">
              <w:rPr>
                <w:i/>
                <w:iCs/>
                <w:szCs w:val="24"/>
              </w:rPr>
              <w:t>Project Adventure (Statewide)*</w:t>
            </w:r>
          </w:p>
        </w:tc>
        <w:tc>
          <w:tcPr>
            <w:tcW w:w="1733" w:type="dxa"/>
            <w:tcBorders>
              <w:top w:val="nil"/>
              <w:left w:val="nil"/>
              <w:bottom w:val="single" w:sz="4" w:space="0" w:color="auto"/>
              <w:right w:val="single" w:sz="4" w:space="0" w:color="auto"/>
            </w:tcBorders>
            <w:shd w:val="clear" w:color="auto" w:fill="auto"/>
            <w:noWrap/>
            <w:vAlign w:val="bottom"/>
          </w:tcPr>
          <w:p w14:paraId="405A1316" w14:textId="77777777" w:rsidR="008F7E0F" w:rsidRPr="00A61753" w:rsidRDefault="008F7E0F" w:rsidP="00BB377E">
            <w:pPr>
              <w:jc w:val="right"/>
              <w:rPr>
                <w:b/>
                <w:bCs/>
                <w:color w:val="000000"/>
                <w:szCs w:val="24"/>
              </w:rPr>
            </w:pPr>
            <w:r w:rsidRPr="00A61753">
              <w:rPr>
                <w:szCs w:val="24"/>
              </w:rPr>
              <w:t xml:space="preserve">         $25,000 </w:t>
            </w:r>
          </w:p>
        </w:tc>
      </w:tr>
      <w:tr w:rsidR="008F7E0F" w:rsidRPr="00A61753" w14:paraId="0C140F8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9EED18E" w14:textId="77777777" w:rsidR="008F7E0F" w:rsidRPr="00A61753" w:rsidRDefault="008F7E0F" w:rsidP="00BB377E">
            <w:pPr>
              <w:rPr>
                <w:b/>
                <w:bCs/>
                <w:color w:val="000000"/>
                <w:szCs w:val="24"/>
              </w:rPr>
            </w:pPr>
            <w:r w:rsidRPr="00A61753">
              <w:rPr>
                <w:szCs w:val="24"/>
              </w:rPr>
              <w:t>Quaboag Regional School District</w:t>
            </w:r>
          </w:p>
        </w:tc>
        <w:tc>
          <w:tcPr>
            <w:tcW w:w="1733" w:type="dxa"/>
            <w:tcBorders>
              <w:top w:val="nil"/>
              <w:left w:val="nil"/>
              <w:bottom w:val="single" w:sz="4" w:space="0" w:color="auto"/>
              <w:right w:val="single" w:sz="4" w:space="0" w:color="auto"/>
            </w:tcBorders>
            <w:shd w:val="clear" w:color="auto" w:fill="auto"/>
            <w:noWrap/>
            <w:vAlign w:val="bottom"/>
          </w:tcPr>
          <w:p w14:paraId="29E9DEC6"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48C0E201"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8A446FE" w14:textId="77777777" w:rsidR="008F7E0F" w:rsidRPr="00A61753" w:rsidRDefault="008F7E0F" w:rsidP="00BB377E">
            <w:pPr>
              <w:rPr>
                <w:b/>
                <w:bCs/>
                <w:color w:val="000000"/>
                <w:szCs w:val="24"/>
              </w:rPr>
            </w:pPr>
            <w:r w:rsidRPr="00A61753">
              <w:rPr>
                <w:szCs w:val="24"/>
              </w:rPr>
              <w:t>Rainbow Child Development Center (Worcester)</w:t>
            </w:r>
          </w:p>
        </w:tc>
        <w:tc>
          <w:tcPr>
            <w:tcW w:w="1733" w:type="dxa"/>
            <w:tcBorders>
              <w:top w:val="nil"/>
              <w:left w:val="nil"/>
              <w:bottom w:val="single" w:sz="4" w:space="0" w:color="auto"/>
              <w:right w:val="single" w:sz="4" w:space="0" w:color="auto"/>
            </w:tcBorders>
            <w:shd w:val="clear" w:color="auto" w:fill="auto"/>
            <w:noWrap/>
            <w:vAlign w:val="bottom"/>
          </w:tcPr>
          <w:p w14:paraId="51446AC5" w14:textId="77777777" w:rsidR="008F7E0F" w:rsidRPr="00A61753" w:rsidRDefault="008F7E0F" w:rsidP="00BB377E">
            <w:pPr>
              <w:jc w:val="right"/>
              <w:rPr>
                <w:b/>
                <w:bCs/>
                <w:color w:val="000000"/>
                <w:szCs w:val="24"/>
              </w:rPr>
            </w:pPr>
            <w:r w:rsidRPr="00A61753">
              <w:rPr>
                <w:szCs w:val="24"/>
              </w:rPr>
              <w:t xml:space="preserve">         $35,000 </w:t>
            </w:r>
          </w:p>
        </w:tc>
      </w:tr>
      <w:tr w:rsidR="008F7E0F" w:rsidRPr="00A61753" w14:paraId="35256441"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AAB236C" w14:textId="77777777" w:rsidR="008F7E0F" w:rsidRPr="00A61753" w:rsidRDefault="008F7E0F" w:rsidP="00BB377E">
            <w:pPr>
              <w:rPr>
                <w:b/>
                <w:bCs/>
                <w:color w:val="000000"/>
                <w:szCs w:val="24"/>
              </w:rPr>
            </w:pPr>
            <w:r w:rsidRPr="00A61753">
              <w:rPr>
                <w:szCs w:val="24"/>
              </w:rPr>
              <w:t>Ralph C Mahar Regional Schools</w:t>
            </w:r>
          </w:p>
        </w:tc>
        <w:tc>
          <w:tcPr>
            <w:tcW w:w="1733" w:type="dxa"/>
            <w:tcBorders>
              <w:top w:val="nil"/>
              <w:left w:val="nil"/>
              <w:bottom w:val="single" w:sz="4" w:space="0" w:color="auto"/>
              <w:right w:val="single" w:sz="4" w:space="0" w:color="auto"/>
            </w:tcBorders>
            <w:shd w:val="clear" w:color="auto" w:fill="auto"/>
            <w:noWrap/>
            <w:vAlign w:val="bottom"/>
          </w:tcPr>
          <w:p w14:paraId="027A9EA9" w14:textId="77777777" w:rsidR="008F7E0F" w:rsidRPr="00A61753" w:rsidRDefault="008F7E0F" w:rsidP="00BB377E">
            <w:pPr>
              <w:jc w:val="right"/>
              <w:rPr>
                <w:b/>
                <w:bCs/>
                <w:color w:val="000000"/>
                <w:szCs w:val="24"/>
              </w:rPr>
            </w:pPr>
            <w:r w:rsidRPr="00A61753">
              <w:rPr>
                <w:szCs w:val="24"/>
              </w:rPr>
              <w:t xml:space="preserve">         $40,000 </w:t>
            </w:r>
          </w:p>
        </w:tc>
      </w:tr>
      <w:tr w:rsidR="008F7E0F" w:rsidRPr="00A61753" w14:paraId="54EE0502"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683E78E" w14:textId="77777777" w:rsidR="008F7E0F" w:rsidRPr="00A61753" w:rsidRDefault="008F7E0F" w:rsidP="00BB377E">
            <w:pPr>
              <w:rPr>
                <w:b/>
                <w:bCs/>
                <w:color w:val="000000"/>
                <w:szCs w:val="24"/>
              </w:rPr>
            </w:pPr>
            <w:r w:rsidRPr="00A61753">
              <w:rPr>
                <w:szCs w:val="24"/>
              </w:rPr>
              <w:t>Raw Art Works</w:t>
            </w:r>
          </w:p>
        </w:tc>
        <w:tc>
          <w:tcPr>
            <w:tcW w:w="1733" w:type="dxa"/>
            <w:tcBorders>
              <w:top w:val="nil"/>
              <w:left w:val="nil"/>
              <w:bottom w:val="single" w:sz="4" w:space="0" w:color="auto"/>
              <w:right w:val="single" w:sz="4" w:space="0" w:color="auto"/>
            </w:tcBorders>
            <w:shd w:val="clear" w:color="auto" w:fill="auto"/>
            <w:noWrap/>
            <w:vAlign w:val="bottom"/>
          </w:tcPr>
          <w:p w14:paraId="3D57308A" w14:textId="77777777" w:rsidR="008F7E0F" w:rsidRPr="00A61753" w:rsidRDefault="008F7E0F" w:rsidP="00BB377E">
            <w:pPr>
              <w:jc w:val="right"/>
              <w:rPr>
                <w:b/>
                <w:bCs/>
                <w:color w:val="000000"/>
                <w:szCs w:val="24"/>
              </w:rPr>
            </w:pPr>
            <w:r w:rsidRPr="00A61753">
              <w:rPr>
                <w:szCs w:val="24"/>
              </w:rPr>
              <w:t xml:space="preserve">       $120,000 </w:t>
            </w:r>
          </w:p>
        </w:tc>
      </w:tr>
      <w:tr w:rsidR="008F7E0F" w:rsidRPr="00A61753" w14:paraId="34A71EBF"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A4306A0" w14:textId="77777777" w:rsidR="008F7E0F" w:rsidRPr="00A61753" w:rsidRDefault="008F7E0F" w:rsidP="00BB377E">
            <w:pPr>
              <w:rPr>
                <w:b/>
                <w:bCs/>
                <w:color w:val="000000"/>
                <w:szCs w:val="24"/>
              </w:rPr>
            </w:pPr>
            <w:r w:rsidRPr="00A61753">
              <w:rPr>
                <w:i/>
                <w:iCs/>
                <w:szCs w:val="24"/>
              </w:rPr>
              <w:lastRenderedPageBreak/>
              <w:t>Rehearsal for Life (Boston)*</w:t>
            </w:r>
          </w:p>
        </w:tc>
        <w:tc>
          <w:tcPr>
            <w:tcW w:w="1733" w:type="dxa"/>
            <w:tcBorders>
              <w:top w:val="nil"/>
              <w:left w:val="nil"/>
              <w:bottom w:val="single" w:sz="4" w:space="0" w:color="auto"/>
              <w:right w:val="single" w:sz="4" w:space="0" w:color="auto"/>
            </w:tcBorders>
            <w:shd w:val="clear" w:color="auto" w:fill="auto"/>
            <w:noWrap/>
            <w:vAlign w:val="bottom"/>
          </w:tcPr>
          <w:p w14:paraId="08620D5B"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39022A70"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A535231" w14:textId="77777777" w:rsidR="008F7E0F" w:rsidRPr="00A61753" w:rsidRDefault="008F7E0F" w:rsidP="00BB377E">
            <w:pPr>
              <w:rPr>
                <w:b/>
                <w:bCs/>
                <w:color w:val="000000"/>
                <w:szCs w:val="24"/>
              </w:rPr>
            </w:pPr>
            <w:r w:rsidRPr="00A61753">
              <w:rPr>
                <w:szCs w:val="24"/>
              </w:rPr>
              <w:t>Robbins Children's Programs (Attleboro)</w:t>
            </w:r>
          </w:p>
        </w:tc>
        <w:tc>
          <w:tcPr>
            <w:tcW w:w="1733" w:type="dxa"/>
            <w:tcBorders>
              <w:top w:val="nil"/>
              <w:left w:val="nil"/>
              <w:bottom w:val="single" w:sz="4" w:space="0" w:color="auto"/>
              <w:right w:val="single" w:sz="4" w:space="0" w:color="auto"/>
            </w:tcBorders>
            <w:shd w:val="clear" w:color="auto" w:fill="auto"/>
            <w:noWrap/>
            <w:vAlign w:val="bottom"/>
          </w:tcPr>
          <w:p w14:paraId="3984DC3F"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64643BF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322E474" w14:textId="77777777" w:rsidR="008F7E0F" w:rsidRPr="00A61753" w:rsidRDefault="008F7E0F" w:rsidP="00BB377E">
            <w:pPr>
              <w:rPr>
                <w:b/>
                <w:bCs/>
                <w:color w:val="000000"/>
                <w:szCs w:val="24"/>
              </w:rPr>
            </w:pPr>
            <w:r w:rsidRPr="00A61753">
              <w:rPr>
                <w:szCs w:val="24"/>
              </w:rPr>
              <w:t>Salem Public Schools</w:t>
            </w:r>
          </w:p>
        </w:tc>
        <w:tc>
          <w:tcPr>
            <w:tcW w:w="1733" w:type="dxa"/>
            <w:tcBorders>
              <w:top w:val="nil"/>
              <w:left w:val="nil"/>
              <w:bottom w:val="single" w:sz="4" w:space="0" w:color="auto"/>
              <w:right w:val="single" w:sz="4" w:space="0" w:color="auto"/>
            </w:tcBorders>
            <w:shd w:val="clear" w:color="auto" w:fill="auto"/>
            <w:noWrap/>
            <w:vAlign w:val="bottom"/>
          </w:tcPr>
          <w:p w14:paraId="0CA300D9" w14:textId="77777777" w:rsidR="008F7E0F" w:rsidRPr="00A61753" w:rsidRDefault="008F7E0F" w:rsidP="00BB377E">
            <w:pPr>
              <w:jc w:val="right"/>
              <w:rPr>
                <w:b/>
                <w:bCs/>
                <w:color w:val="000000"/>
                <w:szCs w:val="24"/>
              </w:rPr>
            </w:pPr>
            <w:r w:rsidRPr="00A61753">
              <w:rPr>
                <w:szCs w:val="24"/>
              </w:rPr>
              <w:t xml:space="preserve">         $70,000 </w:t>
            </w:r>
          </w:p>
        </w:tc>
      </w:tr>
      <w:tr w:rsidR="008F7E0F" w:rsidRPr="00A61753" w14:paraId="56D8673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45DDA08" w14:textId="77777777" w:rsidR="008F7E0F" w:rsidRPr="00A61753" w:rsidRDefault="008F7E0F" w:rsidP="00BB377E">
            <w:pPr>
              <w:rPr>
                <w:b/>
                <w:bCs/>
                <w:color w:val="000000"/>
                <w:szCs w:val="24"/>
              </w:rPr>
            </w:pPr>
            <w:r w:rsidRPr="00A61753">
              <w:rPr>
                <w:szCs w:val="24"/>
              </w:rPr>
              <w:t>School on Wheels of MA (Bridgewater)</w:t>
            </w:r>
          </w:p>
        </w:tc>
        <w:tc>
          <w:tcPr>
            <w:tcW w:w="1733" w:type="dxa"/>
            <w:tcBorders>
              <w:top w:val="nil"/>
              <w:left w:val="nil"/>
              <w:bottom w:val="single" w:sz="4" w:space="0" w:color="auto"/>
              <w:right w:val="single" w:sz="4" w:space="0" w:color="auto"/>
            </w:tcBorders>
            <w:shd w:val="clear" w:color="auto" w:fill="auto"/>
            <w:noWrap/>
            <w:vAlign w:val="bottom"/>
          </w:tcPr>
          <w:p w14:paraId="4F825A8B"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31F91FEF"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6FD0904" w14:textId="77777777" w:rsidR="008F7E0F" w:rsidRPr="00A61753" w:rsidRDefault="008F7E0F" w:rsidP="00BB377E">
            <w:pPr>
              <w:rPr>
                <w:b/>
                <w:bCs/>
                <w:color w:val="000000"/>
                <w:szCs w:val="24"/>
              </w:rPr>
            </w:pPr>
            <w:proofErr w:type="spellStart"/>
            <w:r w:rsidRPr="00A61753">
              <w:rPr>
                <w:szCs w:val="24"/>
              </w:rPr>
              <w:t>Shaloh</w:t>
            </w:r>
            <w:proofErr w:type="spellEnd"/>
            <w:r w:rsidRPr="00A61753">
              <w:rPr>
                <w:szCs w:val="24"/>
              </w:rPr>
              <w:t xml:space="preserve"> School (Boston)</w:t>
            </w:r>
          </w:p>
        </w:tc>
        <w:tc>
          <w:tcPr>
            <w:tcW w:w="1733" w:type="dxa"/>
            <w:tcBorders>
              <w:top w:val="nil"/>
              <w:left w:val="nil"/>
              <w:bottom w:val="single" w:sz="4" w:space="0" w:color="auto"/>
              <w:right w:val="single" w:sz="4" w:space="0" w:color="auto"/>
            </w:tcBorders>
            <w:shd w:val="clear" w:color="auto" w:fill="auto"/>
            <w:noWrap/>
            <w:vAlign w:val="bottom"/>
          </w:tcPr>
          <w:p w14:paraId="744FBC56" w14:textId="77777777" w:rsidR="008F7E0F" w:rsidRPr="00A61753" w:rsidRDefault="008F7E0F" w:rsidP="00BB377E">
            <w:pPr>
              <w:jc w:val="right"/>
              <w:rPr>
                <w:b/>
                <w:bCs/>
                <w:color w:val="000000"/>
                <w:szCs w:val="24"/>
              </w:rPr>
            </w:pPr>
            <w:r w:rsidRPr="00A61753">
              <w:rPr>
                <w:szCs w:val="24"/>
              </w:rPr>
              <w:t xml:space="preserve">         $70,000 </w:t>
            </w:r>
          </w:p>
        </w:tc>
      </w:tr>
      <w:tr w:rsidR="008F7E0F" w:rsidRPr="00A61753" w14:paraId="455D5EDB"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D4AF4DB" w14:textId="77777777" w:rsidR="008F7E0F" w:rsidRPr="00A61753" w:rsidRDefault="008F7E0F" w:rsidP="00BB377E">
            <w:pPr>
              <w:rPr>
                <w:b/>
                <w:bCs/>
                <w:color w:val="000000"/>
                <w:szCs w:val="24"/>
              </w:rPr>
            </w:pPr>
            <w:r w:rsidRPr="00A61753">
              <w:rPr>
                <w:szCs w:val="24"/>
              </w:rPr>
              <w:t>Somerville YMCA</w:t>
            </w:r>
          </w:p>
        </w:tc>
        <w:tc>
          <w:tcPr>
            <w:tcW w:w="1733" w:type="dxa"/>
            <w:tcBorders>
              <w:top w:val="nil"/>
              <w:left w:val="nil"/>
              <w:bottom w:val="single" w:sz="4" w:space="0" w:color="auto"/>
              <w:right w:val="single" w:sz="4" w:space="0" w:color="auto"/>
            </w:tcBorders>
            <w:shd w:val="clear" w:color="auto" w:fill="auto"/>
            <w:noWrap/>
            <w:vAlign w:val="bottom"/>
          </w:tcPr>
          <w:p w14:paraId="7FA05803"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6A6E544B"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A0CC376" w14:textId="77777777" w:rsidR="008F7E0F" w:rsidRPr="00A61753" w:rsidRDefault="008F7E0F" w:rsidP="00BB377E">
            <w:pPr>
              <w:rPr>
                <w:b/>
                <w:bCs/>
                <w:color w:val="000000"/>
                <w:szCs w:val="24"/>
              </w:rPr>
            </w:pPr>
            <w:r w:rsidRPr="00A61753">
              <w:rPr>
                <w:szCs w:val="24"/>
              </w:rPr>
              <w:t>South Boston Neighborhood House</w:t>
            </w:r>
          </w:p>
        </w:tc>
        <w:tc>
          <w:tcPr>
            <w:tcW w:w="1733" w:type="dxa"/>
            <w:tcBorders>
              <w:top w:val="nil"/>
              <w:left w:val="nil"/>
              <w:bottom w:val="single" w:sz="4" w:space="0" w:color="auto"/>
              <w:right w:val="single" w:sz="4" w:space="0" w:color="auto"/>
            </w:tcBorders>
            <w:shd w:val="clear" w:color="auto" w:fill="auto"/>
            <w:noWrap/>
            <w:vAlign w:val="bottom"/>
          </w:tcPr>
          <w:p w14:paraId="46B35FC8"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54081BD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5A4BCE1" w14:textId="77777777" w:rsidR="008F7E0F" w:rsidRPr="00A61753" w:rsidRDefault="008F7E0F" w:rsidP="00BB377E">
            <w:pPr>
              <w:rPr>
                <w:b/>
                <w:bCs/>
                <w:color w:val="000000"/>
                <w:szCs w:val="24"/>
              </w:rPr>
            </w:pPr>
            <w:r w:rsidRPr="00A61753">
              <w:rPr>
                <w:szCs w:val="24"/>
              </w:rPr>
              <w:t>South Shore STARS (Randolph)</w:t>
            </w:r>
          </w:p>
        </w:tc>
        <w:tc>
          <w:tcPr>
            <w:tcW w:w="1733" w:type="dxa"/>
            <w:tcBorders>
              <w:top w:val="nil"/>
              <w:left w:val="nil"/>
              <w:bottom w:val="single" w:sz="4" w:space="0" w:color="auto"/>
              <w:right w:val="single" w:sz="4" w:space="0" w:color="auto"/>
            </w:tcBorders>
            <w:shd w:val="clear" w:color="auto" w:fill="auto"/>
            <w:noWrap/>
            <w:vAlign w:val="bottom"/>
          </w:tcPr>
          <w:p w14:paraId="3BEED257" w14:textId="77777777" w:rsidR="008F7E0F" w:rsidRPr="00A61753" w:rsidRDefault="008F7E0F" w:rsidP="00BB377E">
            <w:pPr>
              <w:jc w:val="right"/>
              <w:rPr>
                <w:b/>
                <w:bCs/>
                <w:color w:val="000000"/>
                <w:szCs w:val="24"/>
              </w:rPr>
            </w:pPr>
            <w:r w:rsidRPr="00A61753">
              <w:rPr>
                <w:szCs w:val="24"/>
              </w:rPr>
              <w:t xml:space="preserve">         $90,000 </w:t>
            </w:r>
          </w:p>
        </w:tc>
      </w:tr>
      <w:tr w:rsidR="008F7E0F" w:rsidRPr="00A61753" w14:paraId="23BF8F2E"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620BE7A" w14:textId="77777777" w:rsidR="008F7E0F" w:rsidRPr="00A61753" w:rsidRDefault="008F7E0F" w:rsidP="00BB377E">
            <w:pPr>
              <w:rPr>
                <w:b/>
                <w:bCs/>
                <w:color w:val="000000"/>
                <w:szCs w:val="24"/>
              </w:rPr>
            </w:pPr>
            <w:r w:rsidRPr="00A61753">
              <w:rPr>
                <w:szCs w:val="24"/>
              </w:rPr>
              <w:t>Sportsmen's Tennis &amp; Enrichment Center (Boston)</w:t>
            </w:r>
          </w:p>
        </w:tc>
        <w:tc>
          <w:tcPr>
            <w:tcW w:w="1733" w:type="dxa"/>
            <w:tcBorders>
              <w:top w:val="nil"/>
              <w:left w:val="nil"/>
              <w:bottom w:val="single" w:sz="4" w:space="0" w:color="auto"/>
              <w:right w:val="single" w:sz="4" w:space="0" w:color="auto"/>
            </w:tcBorders>
            <w:shd w:val="clear" w:color="auto" w:fill="auto"/>
            <w:noWrap/>
            <w:vAlign w:val="bottom"/>
          </w:tcPr>
          <w:p w14:paraId="41383113"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7DB9B41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6E4930F" w14:textId="77777777" w:rsidR="008F7E0F" w:rsidRPr="00A61753" w:rsidRDefault="008F7E0F" w:rsidP="00BB377E">
            <w:pPr>
              <w:rPr>
                <w:b/>
                <w:bCs/>
                <w:color w:val="000000"/>
                <w:szCs w:val="24"/>
              </w:rPr>
            </w:pPr>
            <w:r w:rsidRPr="00A61753">
              <w:rPr>
                <w:szCs w:val="24"/>
              </w:rPr>
              <w:t>Steps to Success (Brookline)</w:t>
            </w:r>
          </w:p>
        </w:tc>
        <w:tc>
          <w:tcPr>
            <w:tcW w:w="1733" w:type="dxa"/>
            <w:tcBorders>
              <w:top w:val="nil"/>
              <w:left w:val="nil"/>
              <w:bottom w:val="single" w:sz="4" w:space="0" w:color="auto"/>
              <w:right w:val="single" w:sz="4" w:space="0" w:color="auto"/>
            </w:tcBorders>
            <w:shd w:val="clear" w:color="auto" w:fill="auto"/>
            <w:noWrap/>
            <w:vAlign w:val="bottom"/>
          </w:tcPr>
          <w:p w14:paraId="09EA5489" w14:textId="77777777" w:rsidR="008F7E0F" w:rsidRPr="00A61753" w:rsidRDefault="008F7E0F" w:rsidP="00BB377E">
            <w:pPr>
              <w:jc w:val="right"/>
              <w:rPr>
                <w:b/>
                <w:bCs/>
                <w:color w:val="000000"/>
                <w:szCs w:val="24"/>
              </w:rPr>
            </w:pPr>
            <w:r w:rsidRPr="00A61753">
              <w:rPr>
                <w:szCs w:val="24"/>
              </w:rPr>
              <w:t xml:space="preserve">         $65,000 </w:t>
            </w:r>
          </w:p>
        </w:tc>
      </w:tr>
      <w:tr w:rsidR="008F7E0F" w:rsidRPr="00A61753" w14:paraId="11BC617E"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83E58D4" w14:textId="77777777" w:rsidR="008F7E0F" w:rsidRPr="00A61753" w:rsidRDefault="008F7E0F" w:rsidP="00BB377E">
            <w:pPr>
              <w:rPr>
                <w:b/>
                <w:bCs/>
                <w:color w:val="000000"/>
                <w:szCs w:val="24"/>
              </w:rPr>
            </w:pPr>
            <w:r w:rsidRPr="00A61753">
              <w:rPr>
                <w:szCs w:val="24"/>
              </w:rPr>
              <w:t>Sutton Public Schools</w:t>
            </w:r>
          </w:p>
        </w:tc>
        <w:tc>
          <w:tcPr>
            <w:tcW w:w="1733" w:type="dxa"/>
            <w:tcBorders>
              <w:top w:val="nil"/>
              <w:left w:val="nil"/>
              <w:bottom w:val="single" w:sz="4" w:space="0" w:color="auto"/>
              <w:right w:val="single" w:sz="4" w:space="0" w:color="auto"/>
            </w:tcBorders>
            <w:shd w:val="clear" w:color="auto" w:fill="auto"/>
            <w:noWrap/>
            <w:vAlign w:val="bottom"/>
          </w:tcPr>
          <w:p w14:paraId="6AE296B4"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51A1E5C1"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2F4DA0C" w14:textId="77777777" w:rsidR="008F7E0F" w:rsidRPr="00A61753" w:rsidRDefault="008F7E0F" w:rsidP="00BB377E">
            <w:pPr>
              <w:rPr>
                <w:b/>
                <w:bCs/>
                <w:color w:val="000000"/>
                <w:szCs w:val="24"/>
              </w:rPr>
            </w:pPr>
            <w:r w:rsidRPr="00A61753">
              <w:rPr>
                <w:szCs w:val="24"/>
              </w:rPr>
              <w:t>Tewksbury Public Schools</w:t>
            </w:r>
          </w:p>
        </w:tc>
        <w:tc>
          <w:tcPr>
            <w:tcW w:w="1733" w:type="dxa"/>
            <w:tcBorders>
              <w:top w:val="nil"/>
              <w:left w:val="nil"/>
              <w:bottom w:val="single" w:sz="4" w:space="0" w:color="auto"/>
              <w:right w:val="single" w:sz="4" w:space="0" w:color="auto"/>
            </w:tcBorders>
            <w:shd w:val="clear" w:color="auto" w:fill="auto"/>
            <w:noWrap/>
            <w:vAlign w:val="bottom"/>
          </w:tcPr>
          <w:p w14:paraId="065DA57A"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261BE3C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AF802EE" w14:textId="77777777" w:rsidR="008F7E0F" w:rsidRPr="00A61753" w:rsidRDefault="008F7E0F" w:rsidP="00BB377E">
            <w:pPr>
              <w:rPr>
                <w:b/>
                <w:bCs/>
                <w:color w:val="000000"/>
                <w:szCs w:val="24"/>
              </w:rPr>
            </w:pPr>
            <w:r w:rsidRPr="00A61753">
              <w:rPr>
                <w:szCs w:val="24"/>
              </w:rPr>
              <w:t>The Care Center (Holyoke)</w:t>
            </w:r>
          </w:p>
        </w:tc>
        <w:tc>
          <w:tcPr>
            <w:tcW w:w="1733" w:type="dxa"/>
            <w:tcBorders>
              <w:top w:val="nil"/>
              <w:left w:val="nil"/>
              <w:bottom w:val="single" w:sz="4" w:space="0" w:color="auto"/>
              <w:right w:val="single" w:sz="4" w:space="0" w:color="auto"/>
            </w:tcBorders>
            <w:shd w:val="clear" w:color="auto" w:fill="auto"/>
            <w:noWrap/>
            <w:vAlign w:val="bottom"/>
          </w:tcPr>
          <w:p w14:paraId="27954F9C"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207F7CCD"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6FDDD14" w14:textId="77777777" w:rsidR="008F7E0F" w:rsidRPr="00A61753" w:rsidRDefault="008F7E0F" w:rsidP="00BB377E">
            <w:pPr>
              <w:rPr>
                <w:b/>
                <w:bCs/>
                <w:color w:val="000000"/>
                <w:szCs w:val="24"/>
              </w:rPr>
            </w:pPr>
            <w:r w:rsidRPr="00A61753">
              <w:rPr>
                <w:szCs w:val="24"/>
              </w:rPr>
              <w:t>The Community Group (Community Day Care)</w:t>
            </w:r>
          </w:p>
        </w:tc>
        <w:tc>
          <w:tcPr>
            <w:tcW w:w="1733" w:type="dxa"/>
            <w:tcBorders>
              <w:top w:val="nil"/>
              <w:left w:val="nil"/>
              <w:bottom w:val="single" w:sz="4" w:space="0" w:color="auto"/>
              <w:right w:val="single" w:sz="4" w:space="0" w:color="auto"/>
            </w:tcBorders>
            <w:shd w:val="clear" w:color="auto" w:fill="auto"/>
            <w:noWrap/>
            <w:vAlign w:val="bottom"/>
          </w:tcPr>
          <w:p w14:paraId="2416F9F2"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5E0D15F5"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5E38DAD" w14:textId="77777777" w:rsidR="008F7E0F" w:rsidRPr="00A61753" w:rsidRDefault="008F7E0F" w:rsidP="00BB377E">
            <w:pPr>
              <w:rPr>
                <w:b/>
                <w:bCs/>
                <w:color w:val="000000"/>
                <w:szCs w:val="24"/>
              </w:rPr>
            </w:pPr>
            <w:r w:rsidRPr="00A61753">
              <w:rPr>
                <w:szCs w:val="24"/>
              </w:rPr>
              <w:t>The Performance Project (Northampton)</w:t>
            </w:r>
          </w:p>
        </w:tc>
        <w:tc>
          <w:tcPr>
            <w:tcW w:w="1733" w:type="dxa"/>
            <w:tcBorders>
              <w:top w:val="nil"/>
              <w:left w:val="nil"/>
              <w:bottom w:val="single" w:sz="4" w:space="0" w:color="auto"/>
              <w:right w:val="single" w:sz="4" w:space="0" w:color="auto"/>
            </w:tcBorders>
            <w:shd w:val="clear" w:color="auto" w:fill="auto"/>
            <w:noWrap/>
            <w:vAlign w:val="bottom"/>
          </w:tcPr>
          <w:p w14:paraId="15BF1173" w14:textId="77777777" w:rsidR="008F7E0F" w:rsidRPr="00A61753" w:rsidRDefault="008F7E0F" w:rsidP="00BB377E">
            <w:pPr>
              <w:jc w:val="right"/>
              <w:rPr>
                <w:b/>
                <w:bCs/>
                <w:color w:val="000000"/>
                <w:szCs w:val="24"/>
              </w:rPr>
            </w:pPr>
            <w:r w:rsidRPr="00A61753">
              <w:rPr>
                <w:szCs w:val="24"/>
              </w:rPr>
              <w:t xml:space="preserve">         $75,000 </w:t>
            </w:r>
          </w:p>
        </w:tc>
      </w:tr>
      <w:tr w:rsidR="008F7E0F" w:rsidRPr="00A61753" w14:paraId="2B0A3FD7"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7104626" w14:textId="77777777" w:rsidR="008F7E0F" w:rsidRPr="00A61753" w:rsidRDefault="008F7E0F" w:rsidP="00BB377E">
            <w:pPr>
              <w:rPr>
                <w:b/>
                <w:bCs/>
                <w:color w:val="000000"/>
                <w:szCs w:val="24"/>
              </w:rPr>
            </w:pPr>
            <w:r w:rsidRPr="00A61753">
              <w:rPr>
                <w:szCs w:val="24"/>
              </w:rPr>
              <w:t>The Possible Zone (Boston)</w:t>
            </w:r>
          </w:p>
        </w:tc>
        <w:tc>
          <w:tcPr>
            <w:tcW w:w="1733" w:type="dxa"/>
            <w:tcBorders>
              <w:top w:val="nil"/>
              <w:left w:val="nil"/>
              <w:bottom w:val="single" w:sz="4" w:space="0" w:color="auto"/>
              <w:right w:val="single" w:sz="4" w:space="0" w:color="auto"/>
            </w:tcBorders>
            <w:shd w:val="clear" w:color="auto" w:fill="auto"/>
            <w:noWrap/>
            <w:vAlign w:val="bottom"/>
          </w:tcPr>
          <w:p w14:paraId="065FFA19"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19058D9F"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33FDBC5" w14:textId="77777777" w:rsidR="008F7E0F" w:rsidRPr="00A61753" w:rsidRDefault="008F7E0F" w:rsidP="00BB377E">
            <w:pPr>
              <w:rPr>
                <w:b/>
                <w:bCs/>
                <w:color w:val="000000"/>
                <w:szCs w:val="24"/>
              </w:rPr>
            </w:pPr>
            <w:r w:rsidRPr="00A61753">
              <w:rPr>
                <w:szCs w:val="24"/>
              </w:rPr>
              <w:t>Treehouse Foundation (Greenfield/Easthampton/Holyoke)</w:t>
            </w:r>
          </w:p>
        </w:tc>
        <w:tc>
          <w:tcPr>
            <w:tcW w:w="1733" w:type="dxa"/>
            <w:tcBorders>
              <w:top w:val="nil"/>
              <w:left w:val="nil"/>
              <w:bottom w:val="single" w:sz="4" w:space="0" w:color="auto"/>
              <w:right w:val="single" w:sz="4" w:space="0" w:color="auto"/>
            </w:tcBorders>
            <w:shd w:val="clear" w:color="auto" w:fill="auto"/>
            <w:noWrap/>
            <w:vAlign w:val="bottom"/>
          </w:tcPr>
          <w:p w14:paraId="03DEE50B"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7FB7A07A"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516D033" w14:textId="77777777" w:rsidR="008F7E0F" w:rsidRPr="00A61753" w:rsidRDefault="008F7E0F" w:rsidP="00BB377E">
            <w:pPr>
              <w:rPr>
                <w:b/>
                <w:bCs/>
                <w:color w:val="000000"/>
                <w:szCs w:val="24"/>
              </w:rPr>
            </w:pPr>
            <w:r w:rsidRPr="00A61753">
              <w:rPr>
                <w:szCs w:val="24"/>
              </w:rPr>
              <w:t>Triton Regional School District</w:t>
            </w:r>
          </w:p>
        </w:tc>
        <w:tc>
          <w:tcPr>
            <w:tcW w:w="1733" w:type="dxa"/>
            <w:tcBorders>
              <w:top w:val="nil"/>
              <w:left w:val="nil"/>
              <w:bottom w:val="single" w:sz="4" w:space="0" w:color="auto"/>
              <w:right w:val="single" w:sz="4" w:space="0" w:color="auto"/>
            </w:tcBorders>
            <w:shd w:val="clear" w:color="auto" w:fill="auto"/>
            <w:noWrap/>
            <w:vAlign w:val="bottom"/>
          </w:tcPr>
          <w:p w14:paraId="573DFA49"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2C27446C"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2945FFB" w14:textId="77777777" w:rsidR="008F7E0F" w:rsidRPr="00A61753" w:rsidRDefault="008F7E0F" w:rsidP="00BB377E">
            <w:pPr>
              <w:rPr>
                <w:b/>
                <w:bCs/>
                <w:color w:val="000000"/>
                <w:szCs w:val="24"/>
              </w:rPr>
            </w:pPr>
            <w:r w:rsidRPr="00A61753">
              <w:rPr>
                <w:szCs w:val="24"/>
              </w:rPr>
              <w:t>University of Massachusetts Foundation (UMass Boston - Urban Scholars)</w:t>
            </w:r>
          </w:p>
        </w:tc>
        <w:tc>
          <w:tcPr>
            <w:tcW w:w="1733" w:type="dxa"/>
            <w:tcBorders>
              <w:top w:val="nil"/>
              <w:left w:val="nil"/>
              <w:bottom w:val="single" w:sz="4" w:space="0" w:color="auto"/>
              <w:right w:val="single" w:sz="4" w:space="0" w:color="auto"/>
            </w:tcBorders>
            <w:shd w:val="clear" w:color="auto" w:fill="auto"/>
            <w:noWrap/>
            <w:vAlign w:val="bottom"/>
          </w:tcPr>
          <w:p w14:paraId="5132FD2B" w14:textId="77777777" w:rsidR="008F7E0F" w:rsidRPr="00A61753" w:rsidRDefault="008F7E0F" w:rsidP="00BB377E">
            <w:pPr>
              <w:jc w:val="right"/>
              <w:rPr>
                <w:b/>
                <w:bCs/>
                <w:color w:val="000000"/>
                <w:szCs w:val="24"/>
              </w:rPr>
            </w:pPr>
            <w:r w:rsidRPr="00A61753">
              <w:rPr>
                <w:szCs w:val="24"/>
              </w:rPr>
              <w:t xml:space="preserve">         $55,000 </w:t>
            </w:r>
          </w:p>
        </w:tc>
      </w:tr>
      <w:tr w:rsidR="008F7E0F" w:rsidRPr="00A61753" w14:paraId="57AE2D3E"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978A8FD" w14:textId="77777777" w:rsidR="008F7E0F" w:rsidRPr="00A61753" w:rsidRDefault="008F7E0F" w:rsidP="00BB377E">
            <w:pPr>
              <w:rPr>
                <w:b/>
                <w:bCs/>
                <w:color w:val="000000"/>
                <w:szCs w:val="24"/>
              </w:rPr>
            </w:pPr>
            <w:r w:rsidRPr="00A61753">
              <w:rPr>
                <w:szCs w:val="24"/>
              </w:rPr>
              <w:t>Waltham Boys &amp; Girls Club</w:t>
            </w:r>
          </w:p>
        </w:tc>
        <w:tc>
          <w:tcPr>
            <w:tcW w:w="1733" w:type="dxa"/>
            <w:tcBorders>
              <w:top w:val="nil"/>
              <w:left w:val="nil"/>
              <w:bottom w:val="single" w:sz="4" w:space="0" w:color="auto"/>
              <w:right w:val="single" w:sz="4" w:space="0" w:color="auto"/>
            </w:tcBorders>
            <w:shd w:val="clear" w:color="auto" w:fill="auto"/>
            <w:noWrap/>
            <w:vAlign w:val="bottom"/>
          </w:tcPr>
          <w:p w14:paraId="24F7F63C"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0E71891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00A8E5F" w14:textId="77777777" w:rsidR="008F7E0F" w:rsidRPr="00A61753" w:rsidRDefault="008F7E0F" w:rsidP="00BB377E">
            <w:pPr>
              <w:rPr>
                <w:b/>
                <w:bCs/>
                <w:color w:val="000000"/>
                <w:szCs w:val="24"/>
              </w:rPr>
            </w:pPr>
            <w:r w:rsidRPr="00A61753">
              <w:rPr>
                <w:szCs w:val="24"/>
              </w:rPr>
              <w:t>Ware Public Schools</w:t>
            </w:r>
          </w:p>
        </w:tc>
        <w:tc>
          <w:tcPr>
            <w:tcW w:w="1733" w:type="dxa"/>
            <w:tcBorders>
              <w:top w:val="nil"/>
              <w:left w:val="nil"/>
              <w:bottom w:val="single" w:sz="4" w:space="0" w:color="auto"/>
              <w:right w:val="single" w:sz="4" w:space="0" w:color="auto"/>
            </w:tcBorders>
            <w:shd w:val="clear" w:color="auto" w:fill="auto"/>
            <w:noWrap/>
            <w:vAlign w:val="bottom"/>
          </w:tcPr>
          <w:p w14:paraId="4004AD1A"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3005A3DE"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4A47472" w14:textId="77777777" w:rsidR="008F7E0F" w:rsidRPr="00A61753" w:rsidRDefault="008F7E0F" w:rsidP="00BB377E">
            <w:pPr>
              <w:rPr>
                <w:b/>
                <w:bCs/>
                <w:color w:val="000000"/>
                <w:szCs w:val="24"/>
              </w:rPr>
            </w:pPr>
            <w:r w:rsidRPr="00A61753">
              <w:rPr>
                <w:szCs w:val="24"/>
              </w:rPr>
              <w:t>Wareham Public Schools</w:t>
            </w:r>
          </w:p>
        </w:tc>
        <w:tc>
          <w:tcPr>
            <w:tcW w:w="1733" w:type="dxa"/>
            <w:tcBorders>
              <w:top w:val="nil"/>
              <w:left w:val="nil"/>
              <w:bottom w:val="single" w:sz="4" w:space="0" w:color="auto"/>
              <w:right w:val="single" w:sz="4" w:space="0" w:color="auto"/>
            </w:tcBorders>
            <w:shd w:val="clear" w:color="auto" w:fill="auto"/>
            <w:noWrap/>
            <w:vAlign w:val="bottom"/>
          </w:tcPr>
          <w:p w14:paraId="24140B63"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111ED80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36C3963" w14:textId="77777777" w:rsidR="008F7E0F" w:rsidRPr="00A61753" w:rsidRDefault="008F7E0F" w:rsidP="00BB377E">
            <w:pPr>
              <w:rPr>
                <w:b/>
                <w:bCs/>
                <w:color w:val="000000"/>
                <w:szCs w:val="24"/>
              </w:rPr>
            </w:pPr>
            <w:r w:rsidRPr="00A61753">
              <w:rPr>
                <w:szCs w:val="24"/>
              </w:rPr>
              <w:t>West End House (Boston)</w:t>
            </w:r>
          </w:p>
        </w:tc>
        <w:tc>
          <w:tcPr>
            <w:tcW w:w="1733" w:type="dxa"/>
            <w:tcBorders>
              <w:top w:val="nil"/>
              <w:left w:val="nil"/>
              <w:bottom w:val="single" w:sz="4" w:space="0" w:color="auto"/>
              <w:right w:val="single" w:sz="4" w:space="0" w:color="auto"/>
            </w:tcBorders>
            <w:shd w:val="clear" w:color="auto" w:fill="auto"/>
            <w:noWrap/>
            <w:vAlign w:val="bottom"/>
          </w:tcPr>
          <w:p w14:paraId="49E27E94"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4198E3D0"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7521301" w14:textId="77777777" w:rsidR="008F7E0F" w:rsidRPr="00A61753" w:rsidRDefault="008F7E0F" w:rsidP="00BB377E">
            <w:pPr>
              <w:rPr>
                <w:b/>
                <w:bCs/>
                <w:color w:val="000000"/>
                <w:szCs w:val="24"/>
              </w:rPr>
            </w:pPr>
            <w:r w:rsidRPr="00A61753">
              <w:rPr>
                <w:szCs w:val="24"/>
              </w:rPr>
              <w:t>Whitman-Hanson Regional School District</w:t>
            </w:r>
          </w:p>
        </w:tc>
        <w:tc>
          <w:tcPr>
            <w:tcW w:w="1733" w:type="dxa"/>
            <w:tcBorders>
              <w:top w:val="nil"/>
              <w:left w:val="nil"/>
              <w:bottom w:val="single" w:sz="4" w:space="0" w:color="auto"/>
              <w:right w:val="single" w:sz="4" w:space="0" w:color="auto"/>
            </w:tcBorders>
            <w:shd w:val="clear" w:color="auto" w:fill="auto"/>
            <w:noWrap/>
            <w:vAlign w:val="bottom"/>
          </w:tcPr>
          <w:p w14:paraId="52AFE960"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08AE61DB"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1687789" w14:textId="77777777" w:rsidR="008F7E0F" w:rsidRPr="00A61753" w:rsidRDefault="008F7E0F" w:rsidP="00BB377E">
            <w:pPr>
              <w:rPr>
                <w:b/>
                <w:bCs/>
                <w:color w:val="000000"/>
                <w:szCs w:val="24"/>
              </w:rPr>
            </w:pPr>
            <w:r w:rsidRPr="00A61753">
              <w:rPr>
                <w:szCs w:val="24"/>
              </w:rPr>
              <w:t>Winthrop Public Schools</w:t>
            </w:r>
          </w:p>
        </w:tc>
        <w:tc>
          <w:tcPr>
            <w:tcW w:w="1733" w:type="dxa"/>
            <w:tcBorders>
              <w:top w:val="nil"/>
              <w:left w:val="nil"/>
              <w:bottom w:val="single" w:sz="4" w:space="0" w:color="auto"/>
              <w:right w:val="single" w:sz="4" w:space="0" w:color="auto"/>
            </w:tcBorders>
            <w:shd w:val="clear" w:color="auto" w:fill="auto"/>
            <w:noWrap/>
            <w:vAlign w:val="bottom"/>
          </w:tcPr>
          <w:p w14:paraId="3FBE757F"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597DC771"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4ECC46F" w14:textId="77777777" w:rsidR="008F7E0F" w:rsidRPr="00A61753" w:rsidRDefault="008F7E0F" w:rsidP="00BB377E">
            <w:pPr>
              <w:rPr>
                <w:b/>
                <w:bCs/>
                <w:color w:val="000000"/>
                <w:szCs w:val="24"/>
              </w:rPr>
            </w:pPr>
            <w:r w:rsidRPr="00A61753">
              <w:rPr>
                <w:szCs w:val="24"/>
              </w:rPr>
              <w:t>Worthington Public Schools</w:t>
            </w:r>
          </w:p>
        </w:tc>
        <w:tc>
          <w:tcPr>
            <w:tcW w:w="1733" w:type="dxa"/>
            <w:tcBorders>
              <w:top w:val="nil"/>
              <w:left w:val="nil"/>
              <w:bottom w:val="single" w:sz="4" w:space="0" w:color="auto"/>
              <w:right w:val="single" w:sz="4" w:space="0" w:color="auto"/>
            </w:tcBorders>
            <w:shd w:val="clear" w:color="auto" w:fill="auto"/>
            <w:noWrap/>
            <w:vAlign w:val="bottom"/>
          </w:tcPr>
          <w:p w14:paraId="2A38A0CE" w14:textId="77777777" w:rsidR="008F7E0F" w:rsidRPr="00A61753" w:rsidRDefault="008F7E0F" w:rsidP="00BB377E">
            <w:pPr>
              <w:jc w:val="right"/>
              <w:rPr>
                <w:b/>
                <w:bCs/>
                <w:color w:val="000000"/>
                <w:szCs w:val="24"/>
              </w:rPr>
            </w:pPr>
            <w:r w:rsidRPr="00A61753">
              <w:rPr>
                <w:szCs w:val="24"/>
              </w:rPr>
              <w:t xml:space="preserve">         $20,000 </w:t>
            </w:r>
          </w:p>
        </w:tc>
      </w:tr>
      <w:tr w:rsidR="008F7E0F" w:rsidRPr="00A61753" w14:paraId="22F0905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9591444" w14:textId="77777777" w:rsidR="008F7E0F" w:rsidRPr="00A61753" w:rsidRDefault="008F7E0F" w:rsidP="00BB377E">
            <w:pPr>
              <w:rPr>
                <w:b/>
                <w:bCs/>
                <w:color w:val="000000"/>
                <w:szCs w:val="24"/>
              </w:rPr>
            </w:pPr>
            <w:r w:rsidRPr="00A61753">
              <w:rPr>
                <w:szCs w:val="24"/>
              </w:rPr>
              <w:t>YMCA of Greater Boston</w:t>
            </w:r>
          </w:p>
        </w:tc>
        <w:tc>
          <w:tcPr>
            <w:tcW w:w="1733" w:type="dxa"/>
            <w:tcBorders>
              <w:top w:val="nil"/>
              <w:left w:val="nil"/>
              <w:bottom w:val="single" w:sz="4" w:space="0" w:color="auto"/>
              <w:right w:val="single" w:sz="4" w:space="0" w:color="auto"/>
            </w:tcBorders>
            <w:shd w:val="clear" w:color="auto" w:fill="auto"/>
            <w:noWrap/>
            <w:vAlign w:val="bottom"/>
          </w:tcPr>
          <w:p w14:paraId="796B42DA" w14:textId="77777777" w:rsidR="008F7E0F" w:rsidRPr="00A61753" w:rsidRDefault="008F7E0F" w:rsidP="00BB377E">
            <w:pPr>
              <w:jc w:val="right"/>
              <w:rPr>
                <w:b/>
                <w:bCs/>
                <w:color w:val="000000"/>
                <w:szCs w:val="24"/>
              </w:rPr>
            </w:pPr>
            <w:r w:rsidRPr="00A61753">
              <w:rPr>
                <w:szCs w:val="24"/>
              </w:rPr>
              <w:t xml:space="preserve">         $50,000 </w:t>
            </w:r>
          </w:p>
        </w:tc>
      </w:tr>
      <w:tr w:rsidR="008F7E0F" w:rsidRPr="00A61753" w14:paraId="5EF2F166"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1DE5039" w14:textId="77777777" w:rsidR="008F7E0F" w:rsidRPr="00A61753" w:rsidRDefault="008F7E0F" w:rsidP="00BB377E">
            <w:pPr>
              <w:rPr>
                <w:b/>
                <w:bCs/>
                <w:color w:val="000000"/>
                <w:szCs w:val="24"/>
              </w:rPr>
            </w:pPr>
            <w:r w:rsidRPr="00A61753">
              <w:rPr>
                <w:szCs w:val="24"/>
              </w:rPr>
              <w:t>YMCA of Metro North (Peabody/Saugus/Lynn)</w:t>
            </w:r>
          </w:p>
        </w:tc>
        <w:tc>
          <w:tcPr>
            <w:tcW w:w="1733" w:type="dxa"/>
            <w:tcBorders>
              <w:top w:val="nil"/>
              <w:left w:val="nil"/>
              <w:bottom w:val="single" w:sz="4" w:space="0" w:color="auto"/>
              <w:right w:val="single" w:sz="4" w:space="0" w:color="auto"/>
            </w:tcBorders>
            <w:shd w:val="clear" w:color="auto" w:fill="auto"/>
            <w:noWrap/>
            <w:vAlign w:val="bottom"/>
          </w:tcPr>
          <w:p w14:paraId="48B83C6D"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072AA60E"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923B1B2" w14:textId="77777777" w:rsidR="008F7E0F" w:rsidRPr="00A61753" w:rsidRDefault="008F7E0F" w:rsidP="00BB377E">
            <w:pPr>
              <w:rPr>
                <w:b/>
                <w:bCs/>
                <w:color w:val="000000"/>
                <w:szCs w:val="24"/>
              </w:rPr>
            </w:pPr>
            <w:r w:rsidRPr="00A61753">
              <w:rPr>
                <w:szCs w:val="24"/>
              </w:rPr>
              <w:t>YMCA of the North Shore (Salem/Haverhill)</w:t>
            </w:r>
          </w:p>
        </w:tc>
        <w:tc>
          <w:tcPr>
            <w:tcW w:w="1733" w:type="dxa"/>
            <w:tcBorders>
              <w:top w:val="nil"/>
              <w:left w:val="nil"/>
              <w:bottom w:val="single" w:sz="4" w:space="0" w:color="auto"/>
              <w:right w:val="single" w:sz="4" w:space="0" w:color="auto"/>
            </w:tcBorders>
            <w:shd w:val="clear" w:color="auto" w:fill="auto"/>
            <w:noWrap/>
            <w:vAlign w:val="bottom"/>
          </w:tcPr>
          <w:p w14:paraId="5964B2C2"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24CE3DC4"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A3117F1" w14:textId="77777777" w:rsidR="008F7E0F" w:rsidRPr="00A61753" w:rsidRDefault="008F7E0F" w:rsidP="00BB377E">
            <w:pPr>
              <w:rPr>
                <w:b/>
                <w:bCs/>
                <w:color w:val="000000"/>
                <w:szCs w:val="24"/>
              </w:rPr>
            </w:pPr>
            <w:proofErr w:type="gramStart"/>
            <w:r w:rsidRPr="00A61753">
              <w:rPr>
                <w:szCs w:val="24"/>
              </w:rPr>
              <w:t>You're</w:t>
            </w:r>
            <w:proofErr w:type="gramEnd"/>
            <w:r w:rsidRPr="00A61753">
              <w:rPr>
                <w:szCs w:val="24"/>
              </w:rPr>
              <w:t xml:space="preserve"> With Us (Salem/Tyngsboro)</w:t>
            </w:r>
          </w:p>
        </w:tc>
        <w:tc>
          <w:tcPr>
            <w:tcW w:w="1733" w:type="dxa"/>
            <w:tcBorders>
              <w:top w:val="nil"/>
              <w:left w:val="nil"/>
              <w:bottom w:val="single" w:sz="4" w:space="0" w:color="auto"/>
              <w:right w:val="single" w:sz="4" w:space="0" w:color="auto"/>
            </w:tcBorders>
            <w:shd w:val="clear" w:color="auto" w:fill="auto"/>
            <w:noWrap/>
            <w:vAlign w:val="bottom"/>
          </w:tcPr>
          <w:p w14:paraId="18703C83" w14:textId="77777777" w:rsidR="008F7E0F" w:rsidRPr="00A61753" w:rsidRDefault="008F7E0F" w:rsidP="00BB377E">
            <w:pPr>
              <w:jc w:val="right"/>
              <w:rPr>
                <w:b/>
                <w:bCs/>
                <w:color w:val="000000"/>
                <w:szCs w:val="24"/>
              </w:rPr>
            </w:pPr>
            <w:r w:rsidRPr="00A61753">
              <w:rPr>
                <w:szCs w:val="24"/>
              </w:rPr>
              <w:t xml:space="preserve">       $100,000 </w:t>
            </w:r>
          </w:p>
        </w:tc>
      </w:tr>
      <w:tr w:rsidR="008F7E0F" w:rsidRPr="00A61753" w14:paraId="14382698"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7244952" w14:textId="77777777" w:rsidR="008F7E0F" w:rsidRPr="00A61753" w:rsidRDefault="008F7E0F" w:rsidP="00BB377E">
            <w:pPr>
              <w:rPr>
                <w:b/>
                <w:bCs/>
                <w:color w:val="000000"/>
                <w:szCs w:val="24"/>
              </w:rPr>
            </w:pPr>
            <w:r w:rsidRPr="00A61753">
              <w:rPr>
                <w:szCs w:val="24"/>
              </w:rPr>
              <w:t>Youth Development Organization (YDO) (Lawrence)</w:t>
            </w:r>
          </w:p>
        </w:tc>
        <w:tc>
          <w:tcPr>
            <w:tcW w:w="1733" w:type="dxa"/>
            <w:tcBorders>
              <w:top w:val="nil"/>
              <w:left w:val="nil"/>
              <w:bottom w:val="single" w:sz="4" w:space="0" w:color="auto"/>
              <w:right w:val="single" w:sz="4" w:space="0" w:color="auto"/>
            </w:tcBorders>
            <w:shd w:val="clear" w:color="auto" w:fill="auto"/>
            <w:noWrap/>
            <w:vAlign w:val="bottom"/>
          </w:tcPr>
          <w:p w14:paraId="661D7C58" w14:textId="77777777" w:rsidR="008F7E0F" w:rsidRPr="00A61753" w:rsidRDefault="008F7E0F" w:rsidP="00BB377E">
            <w:pPr>
              <w:jc w:val="right"/>
              <w:rPr>
                <w:b/>
                <w:bCs/>
                <w:color w:val="000000"/>
                <w:szCs w:val="24"/>
              </w:rPr>
            </w:pPr>
            <w:r w:rsidRPr="00A61753">
              <w:rPr>
                <w:szCs w:val="24"/>
              </w:rPr>
              <w:t xml:space="preserve">         $25,000 </w:t>
            </w:r>
          </w:p>
        </w:tc>
      </w:tr>
      <w:tr w:rsidR="008F7E0F" w:rsidRPr="00A61753" w14:paraId="1CB28E11"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492D5AE7" w14:textId="77777777" w:rsidR="008F7E0F" w:rsidRPr="00A61753" w:rsidRDefault="008F7E0F" w:rsidP="00BB377E">
            <w:pPr>
              <w:rPr>
                <w:b/>
                <w:bCs/>
                <w:color w:val="000000"/>
                <w:szCs w:val="24"/>
              </w:rPr>
            </w:pPr>
            <w:proofErr w:type="spellStart"/>
            <w:r w:rsidRPr="00A61753">
              <w:rPr>
                <w:szCs w:val="24"/>
              </w:rPr>
              <w:t>YouthBuild</w:t>
            </w:r>
            <w:proofErr w:type="spellEnd"/>
            <w:r w:rsidRPr="00A61753">
              <w:rPr>
                <w:szCs w:val="24"/>
              </w:rPr>
              <w:t xml:space="preserve"> Boston</w:t>
            </w:r>
          </w:p>
        </w:tc>
        <w:tc>
          <w:tcPr>
            <w:tcW w:w="1733" w:type="dxa"/>
            <w:tcBorders>
              <w:top w:val="nil"/>
              <w:left w:val="nil"/>
              <w:bottom w:val="single" w:sz="4" w:space="0" w:color="auto"/>
              <w:right w:val="single" w:sz="4" w:space="0" w:color="auto"/>
            </w:tcBorders>
            <w:shd w:val="clear" w:color="auto" w:fill="auto"/>
            <w:noWrap/>
            <w:vAlign w:val="bottom"/>
          </w:tcPr>
          <w:p w14:paraId="6C0526E8" w14:textId="77777777" w:rsidR="008F7E0F" w:rsidRPr="00A61753" w:rsidRDefault="008F7E0F" w:rsidP="00BB377E">
            <w:pPr>
              <w:jc w:val="right"/>
              <w:rPr>
                <w:b/>
                <w:bCs/>
                <w:color w:val="000000"/>
                <w:szCs w:val="24"/>
              </w:rPr>
            </w:pPr>
            <w:r w:rsidRPr="00A61753">
              <w:rPr>
                <w:szCs w:val="24"/>
              </w:rPr>
              <w:t xml:space="preserve">         $40,000 </w:t>
            </w:r>
          </w:p>
        </w:tc>
      </w:tr>
      <w:tr w:rsidR="008F7E0F" w:rsidRPr="00A61753" w14:paraId="31B87C0F"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900D85A" w14:textId="77777777" w:rsidR="008F7E0F" w:rsidRPr="00A61753" w:rsidRDefault="008F7E0F" w:rsidP="00BB377E">
            <w:pPr>
              <w:rPr>
                <w:b/>
                <w:bCs/>
                <w:color w:val="000000"/>
                <w:szCs w:val="24"/>
              </w:rPr>
            </w:pPr>
            <w:r w:rsidRPr="00A61753">
              <w:rPr>
                <w:szCs w:val="24"/>
              </w:rPr>
              <w:t>YWCA Central MA (Worcester)</w:t>
            </w:r>
          </w:p>
        </w:tc>
        <w:tc>
          <w:tcPr>
            <w:tcW w:w="1733" w:type="dxa"/>
            <w:tcBorders>
              <w:top w:val="nil"/>
              <w:left w:val="nil"/>
              <w:bottom w:val="single" w:sz="4" w:space="0" w:color="auto"/>
              <w:right w:val="single" w:sz="4" w:space="0" w:color="auto"/>
            </w:tcBorders>
            <w:shd w:val="clear" w:color="auto" w:fill="auto"/>
            <w:noWrap/>
            <w:vAlign w:val="bottom"/>
          </w:tcPr>
          <w:p w14:paraId="0078B4B0" w14:textId="77777777" w:rsidR="008F7E0F" w:rsidRPr="00A61753" w:rsidRDefault="008F7E0F" w:rsidP="00BB377E">
            <w:pPr>
              <w:jc w:val="right"/>
              <w:rPr>
                <w:b/>
                <w:bCs/>
                <w:color w:val="000000"/>
                <w:szCs w:val="24"/>
              </w:rPr>
            </w:pPr>
            <w:r w:rsidRPr="00A61753">
              <w:rPr>
                <w:szCs w:val="24"/>
              </w:rPr>
              <w:t xml:space="preserve">         $60,000 </w:t>
            </w:r>
          </w:p>
        </w:tc>
      </w:tr>
      <w:tr w:rsidR="008F7E0F" w:rsidRPr="00A61753" w14:paraId="1EA50965"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D7C272B" w14:textId="77777777" w:rsidR="008F7E0F" w:rsidRPr="00A61753" w:rsidRDefault="008F7E0F" w:rsidP="00BB377E">
            <w:pPr>
              <w:rPr>
                <w:b/>
                <w:bCs/>
                <w:color w:val="000000"/>
                <w:szCs w:val="24"/>
              </w:rPr>
            </w:pPr>
            <w:r w:rsidRPr="00A61753">
              <w:rPr>
                <w:szCs w:val="24"/>
              </w:rPr>
              <w:t>YWCA Malden</w:t>
            </w:r>
          </w:p>
        </w:tc>
        <w:tc>
          <w:tcPr>
            <w:tcW w:w="1733" w:type="dxa"/>
            <w:tcBorders>
              <w:top w:val="nil"/>
              <w:left w:val="nil"/>
              <w:bottom w:val="single" w:sz="4" w:space="0" w:color="auto"/>
              <w:right w:val="single" w:sz="4" w:space="0" w:color="auto"/>
            </w:tcBorders>
            <w:shd w:val="clear" w:color="auto" w:fill="auto"/>
            <w:noWrap/>
            <w:vAlign w:val="bottom"/>
          </w:tcPr>
          <w:p w14:paraId="6EF741D2" w14:textId="77777777" w:rsidR="008F7E0F" w:rsidRPr="00A61753" w:rsidRDefault="008F7E0F" w:rsidP="00BB377E">
            <w:pPr>
              <w:jc w:val="right"/>
              <w:rPr>
                <w:b/>
                <w:bCs/>
                <w:color w:val="000000"/>
                <w:szCs w:val="24"/>
              </w:rPr>
            </w:pPr>
            <w:r w:rsidRPr="00A61753">
              <w:rPr>
                <w:szCs w:val="24"/>
              </w:rPr>
              <w:t xml:space="preserve">         $35,000 </w:t>
            </w:r>
          </w:p>
        </w:tc>
      </w:tr>
      <w:tr w:rsidR="008F7E0F" w:rsidRPr="00A61753" w14:paraId="6989B342" w14:textId="77777777" w:rsidTr="00A61753">
        <w:trPr>
          <w:trHeight w:val="315"/>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3C66195F" w14:textId="77777777" w:rsidR="008F7E0F" w:rsidRPr="00A61753" w:rsidRDefault="008F7E0F" w:rsidP="00BB377E">
            <w:pPr>
              <w:rPr>
                <w:b/>
                <w:bCs/>
                <w:color w:val="000000"/>
                <w:szCs w:val="24"/>
              </w:rPr>
            </w:pPr>
            <w:r w:rsidRPr="00A61753">
              <w:rPr>
                <w:b/>
                <w:bCs/>
                <w:color w:val="000000"/>
                <w:szCs w:val="24"/>
              </w:rPr>
              <w:t xml:space="preserve">TOTAL STATE FUNDS </w:t>
            </w:r>
          </w:p>
        </w:tc>
        <w:tc>
          <w:tcPr>
            <w:tcW w:w="1733" w:type="dxa"/>
            <w:tcBorders>
              <w:top w:val="nil"/>
              <w:left w:val="nil"/>
              <w:bottom w:val="single" w:sz="4" w:space="0" w:color="auto"/>
              <w:right w:val="single" w:sz="4" w:space="0" w:color="auto"/>
            </w:tcBorders>
            <w:shd w:val="clear" w:color="auto" w:fill="auto"/>
            <w:noWrap/>
            <w:vAlign w:val="bottom"/>
            <w:hideMark/>
          </w:tcPr>
          <w:p w14:paraId="33E81566" w14:textId="77777777" w:rsidR="008F7E0F" w:rsidRPr="00A61753" w:rsidRDefault="008F7E0F" w:rsidP="00BB377E">
            <w:pPr>
              <w:jc w:val="right"/>
              <w:rPr>
                <w:b/>
                <w:bCs/>
                <w:color w:val="000000"/>
                <w:szCs w:val="24"/>
              </w:rPr>
            </w:pPr>
            <w:r w:rsidRPr="00A61753">
              <w:rPr>
                <w:b/>
                <w:bCs/>
                <w:color w:val="000000"/>
                <w:szCs w:val="24"/>
              </w:rPr>
              <w:t>$10,295,000</w:t>
            </w:r>
          </w:p>
        </w:tc>
      </w:tr>
    </w:tbl>
    <w:p w14:paraId="62AED692" w14:textId="77777777" w:rsidR="008F7E0F" w:rsidRPr="00534196" w:rsidRDefault="008F7E0F" w:rsidP="008F7E0F">
      <w:pPr>
        <w:jc w:val="both"/>
        <w:rPr>
          <w:sz w:val="22"/>
          <w:szCs w:val="22"/>
        </w:rPr>
      </w:pPr>
    </w:p>
    <w:p w14:paraId="747DBE00" w14:textId="77777777" w:rsidR="00BA515C" w:rsidRDefault="00BA515C" w:rsidP="00DC10B6">
      <w:pPr>
        <w:rPr>
          <w:szCs w:val="24"/>
        </w:rPr>
      </w:pPr>
    </w:p>
    <w:p w14:paraId="253C69D6" w14:textId="77777777" w:rsidR="00894456" w:rsidRDefault="00894456" w:rsidP="00DC10B6">
      <w:pPr>
        <w:rPr>
          <w:szCs w:val="24"/>
        </w:rPr>
      </w:pPr>
    </w:p>
    <w:p w14:paraId="4CB27634" w14:textId="77777777" w:rsidR="00894456" w:rsidRDefault="00894456" w:rsidP="00DC10B6">
      <w:pPr>
        <w:rPr>
          <w:szCs w:val="24"/>
        </w:rPr>
      </w:pPr>
    </w:p>
    <w:p w14:paraId="0805F189" w14:textId="77777777" w:rsidR="00894456" w:rsidRDefault="00894456" w:rsidP="00DC10B6">
      <w:pPr>
        <w:rPr>
          <w:szCs w:val="24"/>
        </w:rPr>
      </w:pPr>
    </w:p>
    <w:p w14:paraId="65875347" w14:textId="77777777" w:rsidR="00894456" w:rsidRDefault="00894456" w:rsidP="00DC10B6">
      <w:pPr>
        <w:rPr>
          <w:szCs w:val="24"/>
        </w:rPr>
      </w:pPr>
    </w:p>
    <w:p w14:paraId="6DDA2061" w14:textId="77777777" w:rsidR="00894456" w:rsidRDefault="00894456" w:rsidP="00DC10B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94456" w:rsidRPr="00A61753" w14:paraId="074AA68F" w14:textId="77777777" w:rsidTr="00BB377E">
        <w:trPr>
          <w:cantSplit/>
        </w:trPr>
        <w:tc>
          <w:tcPr>
            <w:tcW w:w="3438" w:type="dxa"/>
            <w:tcBorders>
              <w:top w:val="nil"/>
              <w:left w:val="nil"/>
              <w:bottom w:val="nil"/>
              <w:right w:val="nil"/>
            </w:tcBorders>
          </w:tcPr>
          <w:p w14:paraId="0295AE06" w14:textId="77777777" w:rsidR="00894456" w:rsidRPr="00A61753" w:rsidRDefault="00894456" w:rsidP="00BB377E">
            <w:pPr>
              <w:spacing w:after="120"/>
              <w:rPr>
                <w:b/>
                <w:bCs/>
                <w:szCs w:val="24"/>
              </w:rPr>
            </w:pPr>
            <w:r w:rsidRPr="00A61753">
              <w:rPr>
                <w:b/>
                <w:bCs/>
                <w:szCs w:val="24"/>
              </w:rPr>
              <w:lastRenderedPageBreak/>
              <w:t xml:space="preserve">NAME OF GRANT PROGRAM:   </w:t>
            </w:r>
          </w:p>
        </w:tc>
        <w:tc>
          <w:tcPr>
            <w:tcW w:w="5040" w:type="dxa"/>
            <w:gridSpan w:val="2"/>
            <w:tcBorders>
              <w:top w:val="nil"/>
              <w:left w:val="nil"/>
              <w:bottom w:val="nil"/>
              <w:right w:val="nil"/>
            </w:tcBorders>
          </w:tcPr>
          <w:p w14:paraId="4341BCA0" w14:textId="77777777" w:rsidR="00894456" w:rsidRPr="00A61753" w:rsidRDefault="00894456" w:rsidP="00BB377E">
            <w:pPr>
              <w:pStyle w:val="Heading1"/>
              <w:jc w:val="both"/>
              <w:rPr>
                <w:szCs w:val="24"/>
              </w:rPr>
            </w:pPr>
            <w:r w:rsidRPr="00A61753">
              <w:rPr>
                <w:szCs w:val="24"/>
              </w:rPr>
              <w:t>Reading Recovery</w:t>
            </w:r>
          </w:p>
        </w:tc>
        <w:tc>
          <w:tcPr>
            <w:tcW w:w="2430" w:type="dxa"/>
            <w:tcBorders>
              <w:top w:val="nil"/>
              <w:left w:val="nil"/>
              <w:bottom w:val="nil"/>
              <w:right w:val="nil"/>
            </w:tcBorders>
          </w:tcPr>
          <w:p w14:paraId="4BEE128E" w14:textId="77777777" w:rsidR="00894456" w:rsidRPr="00A61753" w:rsidRDefault="00894456" w:rsidP="00BB377E">
            <w:pPr>
              <w:spacing w:after="120"/>
              <w:jc w:val="both"/>
              <w:rPr>
                <w:szCs w:val="24"/>
              </w:rPr>
            </w:pPr>
            <w:r w:rsidRPr="00A61753">
              <w:rPr>
                <w:b/>
                <w:szCs w:val="24"/>
              </w:rPr>
              <w:t>FUND CODE:</w:t>
            </w:r>
            <w:r w:rsidRPr="00A61753">
              <w:rPr>
                <w:szCs w:val="24"/>
              </w:rPr>
              <w:t xml:space="preserve"> 574</w:t>
            </w:r>
          </w:p>
        </w:tc>
      </w:tr>
      <w:tr w:rsidR="00894456" w:rsidRPr="00A61753" w14:paraId="61065F8C" w14:textId="77777777" w:rsidTr="00BB377E">
        <w:trPr>
          <w:cantSplit/>
        </w:trPr>
        <w:tc>
          <w:tcPr>
            <w:tcW w:w="3438" w:type="dxa"/>
            <w:tcBorders>
              <w:top w:val="nil"/>
              <w:left w:val="nil"/>
              <w:bottom w:val="nil"/>
              <w:right w:val="nil"/>
            </w:tcBorders>
          </w:tcPr>
          <w:p w14:paraId="55E46EAD" w14:textId="77777777" w:rsidR="00894456" w:rsidRPr="00A61753" w:rsidRDefault="00894456" w:rsidP="00BB377E">
            <w:pPr>
              <w:spacing w:after="120"/>
              <w:jc w:val="both"/>
              <w:rPr>
                <w:b/>
                <w:szCs w:val="24"/>
              </w:rPr>
            </w:pPr>
            <w:r w:rsidRPr="00A61753">
              <w:rPr>
                <w:b/>
                <w:szCs w:val="24"/>
              </w:rPr>
              <w:t xml:space="preserve">FUNDS ALLOCATED:     </w:t>
            </w:r>
          </w:p>
        </w:tc>
        <w:tc>
          <w:tcPr>
            <w:tcW w:w="7470" w:type="dxa"/>
            <w:gridSpan w:val="3"/>
            <w:tcBorders>
              <w:top w:val="nil"/>
              <w:left w:val="nil"/>
              <w:bottom w:val="nil"/>
              <w:right w:val="nil"/>
            </w:tcBorders>
          </w:tcPr>
          <w:p w14:paraId="3776BB90" w14:textId="77777777" w:rsidR="00894456" w:rsidRPr="00A61753" w:rsidRDefault="00894456" w:rsidP="00BB377E">
            <w:pPr>
              <w:spacing w:after="120"/>
              <w:jc w:val="both"/>
              <w:rPr>
                <w:szCs w:val="24"/>
              </w:rPr>
            </w:pPr>
            <w:r w:rsidRPr="00A61753">
              <w:rPr>
                <w:szCs w:val="24"/>
              </w:rPr>
              <w:t>$ 600,000 (State)</w:t>
            </w:r>
          </w:p>
        </w:tc>
      </w:tr>
      <w:tr w:rsidR="00894456" w:rsidRPr="00A61753" w14:paraId="38C28BDA" w14:textId="77777777" w:rsidTr="00BB377E">
        <w:trPr>
          <w:cantSplit/>
        </w:trPr>
        <w:tc>
          <w:tcPr>
            <w:tcW w:w="3438" w:type="dxa"/>
            <w:tcBorders>
              <w:top w:val="nil"/>
              <w:left w:val="nil"/>
              <w:bottom w:val="nil"/>
              <w:right w:val="nil"/>
            </w:tcBorders>
          </w:tcPr>
          <w:p w14:paraId="4C8C6EB3" w14:textId="77777777" w:rsidR="00894456" w:rsidRPr="00A61753" w:rsidRDefault="00894456" w:rsidP="00BB377E">
            <w:pPr>
              <w:spacing w:after="120"/>
              <w:jc w:val="both"/>
              <w:rPr>
                <w:b/>
                <w:szCs w:val="24"/>
              </w:rPr>
            </w:pPr>
            <w:r w:rsidRPr="00A61753">
              <w:rPr>
                <w:b/>
                <w:szCs w:val="24"/>
              </w:rPr>
              <w:t>FUNDS REQUESTED:</w:t>
            </w:r>
          </w:p>
        </w:tc>
        <w:tc>
          <w:tcPr>
            <w:tcW w:w="7470" w:type="dxa"/>
            <w:gridSpan w:val="3"/>
            <w:tcBorders>
              <w:top w:val="nil"/>
              <w:left w:val="nil"/>
              <w:bottom w:val="nil"/>
              <w:right w:val="nil"/>
            </w:tcBorders>
          </w:tcPr>
          <w:p w14:paraId="427FB7FF" w14:textId="77777777" w:rsidR="00894456" w:rsidRPr="00A61753" w:rsidRDefault="00894456" w:rsidP="00BB377E">
            <w:pPr>
              <w:spacing w:after="120"/>
              <w:jc w:val="both"/>
              <w:rPr>
                <w:szCs w:val="24"/>
              </w:rPr>
            </w:pPr>
            <w:r w:rsidRPr="00A61753">
              <w:rPr>
                <w:szCs w:val="24"/>
              </w:rPr>
              <w:t>$ 600,000</w:t>
            </w:r>
          </w:p>
        </w:tc>
      </w:tr>
      <w:tr w:rsidR="00894456" w:rsidRPr="00A61753" w14:paraId="20F3331E" w14:textId="77777777" w:rsidTr="00BB377E">
        <w:trPr>
          <w:cantSplit/>
        </w:trPr>
        <w:tc>
          <w:tcPr>
            <w:tcW w:w="10908" w:type="dxa"/>
            <w:gridSpan w:val="4"/>
            <w:tcBorders>
              <w:top w:val="nil"/>
              <w:left w:val="nil"/>
              <w:bottom w:val="nil"/>
              <w:right w:val="nil"/>
            </w:tcBorders>
          </w:tcPr>
          <w:p w14:paraId="1A7BF859" w14:textId="77777777" w:rsidR="00894456" w:rsidRPr="00A61753" w:rsidRDefault="00894456" w:rsidP="00BB377E">
            <w:pPr>
              <w:spacing w:after="120"/>
              <w:jc w:val="both"/>
              <w:rPr>
                <w:szCs w:val="24"/>
              </w:rPr>
            </w:pPr>
            <w:r w:rsidRPr="00A61753">
              <w:rPr>
                <w:b/>
                <w:bCs/>
                <w:szCs w:val="24"/>
              </w:rPr>
              <w:t xml:space="preserve">PURPOSE: </w:t>
            </w:r>
            <w:r w:rsidRPr="00A61753">
              <w:rPr>
                <w:szCs w:val="24"/>
              </w:rPr>
              <w:t>This state-funded competitive grant program provides funds to support the operation of Reading Recovery training sites.</w:t>
            </w:r>
          </w:p>
        </w:tc>
      </w:tr>
      <w:tr w:rsidR="00894456" w:rsidRPr="00A61753" w14:paraId="78CFFB7B" w14:textId="77777777" w:rsidTr="00BB377E">
        <w:tc>
          <w:tcPr>
            <w:tcW w:w="5418" w:type="dxa"/>
            <w:gridSpan w:val="2"/>
            <w:tcBorders>
              <w:top w:val="nil"/>
              <w:left w:val="nil"/>
              <w:bottom w:val="nil"/>
              <w:right w:val="nil"/>
            </w:tcBorders>
          </w:tcPr>
          <w:p w14:paraId="2CFCD600" w14:textId="77777777" w:rsidR="00894456" w:rsidRPr="00A61753" w:rsidRDefault="00894456" w:rsidP="00BB377E">
            <w:pPr>
              <w:spacing w:after="120"/>
              <w:jc w:val="both"/>
              <w:rPr>
                <w:b/>
                <w:szCs w:val="24"/>
              </w:rPr>
            </w:pPr>
            <w:r w:rsidRPr="00A61753">
              <w:rPr>
                <w:b/>
                <w:szCs w:val="24"/>
              </w:rPr>
              <w:t xml:space="preserve">NUMBER OF PROPOSALS RECEIVED: </w:t>
            </w:r>
          </w:p>
        </w:tc>
        <w:tc>
          <w:tcPr>
            <w:tcW w:w="5490" w:type="dxa"/>
            <w:gridSpan w:val="2"/>
            <w:tcBorders>
              <w:top w:val="nil"/>
              <w:left w:val="nil"/>
              <w:bottom w:val="nil"/>
              <w:right w:val="nil"/>
            </w:tcBorders>
          </w:tcPr>
          <w:p w14:paraId="7AAA7824" w14:textId="77777777" w:rsidR="00894456" w:rsidRPr="00A61753" w:rsidRDefault="00894456" w:rsidP="00BB377E">
            <w:pPr>
              <w:spacing w:after="120"/>
              <w:jc w:val="both"/>
              <w:rPr>
                <w:szCs w:val="24"/>
              </w:rPr>
            </w:pPr>
            <w:r w:rsidRPr="00A61753">
              <w:rPr>
                <w:szCs w:val="24"/>
              </w:rPr>
              <w:t>3</w:t>
            </w:r>
          </w:p>
        </w:tc>
      </w:tr>
      <w:tr w:rsidR="00894456" w:rsidRPr="00A61753" w14:paraId="719732E6" w14:textId="77777777" w:rsidTr="00BB377E">
        <w:trPr>
          <w:trHeight w:val="224"/>
        </w:trPr>
        <w:tc>
          <w:tcPr>
            <w:tcW w:w="5418" w:type="dxa"/>
            <w:gridSpan w:val="2"/>
            <w:tcBorders>
              <w:top w:val="nil"/>
              <w:left w:val="nil"/>
              <w:bottom w:val="nil"/>
              <w:right w:val="nil"/>
            </w:tcBorders>
          </w:tcPr>
          <w:p w14:paraId="5DEF8801" w14:textId="77777777" w:rsidR="00894456" w:rsidRPr="00A61753" w:rsidRDefault="00894456" w:rsidP="00BB377E">
            <w:pPr>
              <w:spacing w:after="120"/>
              <w:jc w:val="both"/>
              <w:rPr>
                <w:b/>
                <w:bCs/>
                <w:szCs w:val="24"/>
              </w:rPr>
            </w:pPr>
            <w:r w:rsidRPr="00A61753">
              <w:rPr>
                <w:b/>
                <w:bCs/>
                <w:szCs w:val="24"/>
              </w:rPr>
              <w:t xml:space="preserve">NUMBER OF PROPOSALS RECOMMENDED: </w:t>
            </w:r>
          </w:p>
        </w:tc>
        <w:tc>
          <w:tcPr>
            <w:tcW w:w="5490" w:type="dxa"/>
            <w:gridSpan w:val="2"/>
            <w:tcBorders>
              <w:top w:val="nil"/>
              <w:left w:val="nil"/>
              <w:bottom w:val="nil"/>
              <w:right w:val="nil"/>
            </w:tcBorders>
          </w:tcPr>
          <w:p w14:paraId="494184F9" w14:textId="77777777" w:rsidR="00894456" w:rsidRPr="00A61753" w:rsidRDefault="00894456" w:rsidP="00BB377E">
            <w:pPr>
              <w:spacing w:after="120"/>
              <w:jc w:val="both"/>
              <w:rPr>
                <w:szCs w:val="24"/>
              </w:rPr>
            </w:pPr>
            <w:r w:rsidRPr="00A61753">
              <w:rPr>
                <w:szCs w:val="24"/>
              </w:rPr>
              <w:t>3</w:t>
            </w:r>
          </w:p>
        </w:tc>
      </w:tr>
      <w:tr w:rsidR="00894456" w:rsidRPr="00A61753" w14:paraId="316D3AB8" w14:textId="77777777" w:rsidTr="00BB377E">
        <w:trPr>
          <w:trHeight w:val="117"/>
        </w:trPr>
        <w:tc>
          <w:tcPr>
            <w:tcW w:w="5418" w:type="dxa"/>
            <w:gridSpan w:val="2"/>
            <w:tcBorders>
              <w:top w:val="nil"/>
              <w:left w:val="nil"/>
              <w:bottom w:val="nil"/>
              <w:right w:val="nil"/>
            </w:tcBorders>
          </w:tcPr>
          <w:p w14:paraId="508897B7" w14:textId="77777777" w:rsidR="00894456" w:rsidRPr="00A61753" w:rsidRDefault="00894456" w:rsidP="00BB377E">
            <w:pPr>
              <w:spacing w:after="120"/>
              <w:rPr>
                <w:b/>
                <w:bCs/>
                <w:szCs w:val="24"/>
              </w:rPr>
            </w:pPr>
            <w:r w:rsidRPr="00A61753">
              <w:rPr>
                <w:b/>
                <w:bCs/>
                <w:szCs w:val="24"/>
              </w:rPr>
              <w:t>NUMBER OF PROPOSALS NOT RECOMMENDED:</w:t>
            </w:r>
          </w:p>
        </w:tc>
        <w:tc>
          <w:tcPr>
            <w:tcW w:w="5490" w:type="dxa"/>
            <w:gridSpan w:val="2"/>
            <w:tcBorders>
              <w:top w:val="nil"/>
              <w:left w:val="nil"/>
              <w:bottom w:val="nil"/>
              <w:right w:val="nil"/>
            </w:tcBorders>
          </w:tcPr>
          <w:p w14:paraId="2331328E" w14:textId="77777777" w:rsidR="00894456" w:rsidRPr="00A61753" w:rsidRDefault="00894456" w:rsidP="00BB377E">
            <w:pPr>
              <w:spacing w:after="120"/>
              <w:jc w:val="both"/>
              <w:rPr>
                <w:szCs w:val="24"/>
              </w:rPr>
            </w:pPr>
            <w:r w:rsidRPr="00A61753">
              <w:rPr>
                <w:szCs w:val="24"/>
              </w:rPr>
              <w:t>0</w:t>
            </w:r>
          </w:p>
        </w:tc>
      </w:tr>
      <w:tr w:rsidR="00894456" w:rsidRPr="00A61753" w14:paraId="09EC2267" w14:textId="77777777" w:rsidTr="00BB377E">
        <w:trPr>
          <w:cantSplit/>
          <w:trHeight w:val="828"/>
        </w:trPr>
        <w:tc>
          <w:tcPr>
            <w:tcW w:w="10908" w:type="dxa"/>
            <w:gridSpan w:val="4"/>
            <w:tcBorders>
              <w:top w:val="nil"/>
              <w:left w:val="nil"/>
              <w:bottom w:val="nil"/>
              <w:right w:val="nil"/>
            </w:tcBorders>
          </w:tcPr>
          <w:p w14:paraId="1799FF84" w14:textId="2BBC6363" w:rsidR="00894456" w:rsidRPr="00D83B51" w:rsidRDefault="00894456" w:rsidP="00BB377E">
            <w:pPr>
              <w:rPr>
                <w:b/>
                <w:bCs/>
                <w:szCs w:val="24"/>
              </w:rPr>
            </w:pPr>
            <w:r w:rsidRPr="00A61753">
              <w:rPr>
                <w:b/>
                <w:bCs/>
                <w:szCs w:val="24"/>
              </w:rPr>
              <w:t xml:space="preserve">RESULT OF FUNDING: </w:t>
            </w:r>
            <w:r w:rsidRPr="00A61753">
              <w:rPr>
                <w:color w:val="000000" w:themeColor="text1"/>
                <w:szCs w:val="24"/>
              </w:rPr>
              <w:t>This grant supports the training of Reading Recovery teachers and teacher leaders. Through Reading Recovery Training Sites as defined by the Reading Recovery Council of North America, Reading Recovery teachers and teacher leaders receive training in the Reading Recovery method in order to provide Reading Recovery intervention services to students in first grade.</w:t>
            </w:r>
          </w:p>
        </w:tc>
      </w:tr>
    </w:tbl>
    <w:p w14:paraId="42F08CC7" w14:textId="77777777" w:rsidR="00894456" w:rsidRDefault="00894456" w:rsidP="00894456">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894456" w:rsidRPr="00D83B51" w14:paraId="6E63FF0F" w14:textId="77777777" w:rsidTr="00D83B51">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21559373" w14:textId="77777777" w:rsidR="00894456" w:rsidRPr="00D83B51" w:rsidRDefault="00894456" w:rsidP="00BB377E">
            <w:pPr>
              <w:spacing w:before="20" w:after="20"/>
              <w:jc w:val="center"/>
              <w:rPr>
                <w:b/>
                <w:color w:val="000000"/>
                <w:szCs w:val="24"/>
              </w:rPr>
            </w:pPr>
            <w:r w:rsidRPr="00D83B51">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B065E7E" w14:textId="77777777" w:rsidR="00894456" w:rsidRPr="00D83B51" w:rsidRDefault="00894456" w:rsidP="00BB377E">
            <w:pPr>
              <w:spacing w:before="20" w:after="20"/>
              <w:jc w:val="center"/>
              <w:rPr>
                <w:b/>
                <w:color w:val="000000"/>
                <w:szCs w:val="24"/>
              </w:rPr>
            </w:pPr>
            <w:r w:rsidRPr="00D83B51">
              <w:rPr>
                <w:b/>
                <w:color w:val="000000"/>
                <w:szCs w:val="24"/>
              </w:rPr>
              <w:t>AMOUNTS</w:t>
            </w:r>
          </w:p>
        </w:tc>
      </w:tr>
      <w:tr w:rsidR="00894456" w:rsidRPr="00D83B51" w14:paraId="66F44B39" w14:textId="77777777" w:rsidTr="00D83B5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0D3CC2E3" w14:textId="77777777" w:rsidR="00894456" w:rsidRPr="00D83B51" w:rsidRDefault="00894456" w:rsidP="00BB377E">
            <w:pPr>
              <w:spacing w:before="20" w:after="20"/>
              <w:rPr>
                <w:bCs/>
                <w:szCs w:val="24"/>
              </w:rPr>
            </w:pPr>
            <w:r w:rsidRPr="00D83B51">
              <w:rPr>
                <w:bCs/>
                <w:szCs w:val="24"/>
              </w:rPr>
              <w:t>Cambridge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F0D293F" w14:textId="77777777" w:rsidR="00894456" w:rsidRPr="00D83B51" w:rsidRDefault="00894456" w:rsidP="00BB377E">
            <w:pPr>
              <w:spacing w:before="20" w:after="20"/>
              <w:jc w:val="right"/>
              <w:rPr>
                <w:szCs w:val="24"/>
              </w:rPr>
            </w:pPr>
            <w:r w:rsidRPr="00D83B51">
              <w:rPr>
                <w:szCs w:val="24"/>
              </w:rPr>
              <w:t>$240,000</w:t>
            </w:r>
          </w:p>
        </w:tc>
      </w:tr>
      <w:tr w:rsidR="00894456" w:rsidRPr="00D83B51" w14:paraId="437D486E" w14:textId="77777777" w:rsidTr="00D83B5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4F6B4EE" w14:textId="77777777" w:rsidR="00894456" w:rsidRPr="00D83B51" w:rsidRDefault="00894456" w:rsidP="00BB377E">
            <w:pPr>
              <w:spacing w:before="20" w:after="20"/>
              <w:rPr>
                <w:szCs w:val="24"/>
              </w:rPr>
            </w:pPr>
            <w:r w:rsidRPr="00D83B51">
              <w:rPr>
                <w:szCs w:val="24"/>
              </w:rPr>
              <w:t>Collaborative for Educational Services</w:t>
            </w:r>
          </w:p>
        </w:tc>
        <w:tc>
          <w:tcPr>
            <w:tcW w:w="1440" w:type="dxa"/>
            <w:tcBorders>
              <w:top w:val="single" w:sz="6" w:space="0" w:color="auto"/>
              <w:left w:val="single" w:sz="6" w:space="0" w:color="auto"/>
              <w:bottom w:val="single" w:sz="6" w:space="0" w:color="auto"/>
              <w:right w:val="single" w:sz="6" w:space="0" w:color="auto"/>
            </w:tcBorders>
            <w:vAlign w:val="center"/>
          </w:tcPr>
          <w:p w14:paraId="4787E587" w14:textId="77777777" w:rsidR="00894456" w:rsidRPr="00D83B51" w:rsidRDefault="00894456" w:rsidP="00BB377E">
            <w:pPr>
              <w:spacing w:before="20" w:after="20"/>
              <w:jc w:val="right"/>
              <w:rPr>
                <w:szCs w:val="24"/>
              </w:rPr>
            </w:pPr>
            <w:r w:rsidRPr="00D83B51">
              <w:rPr>
                <w:szCs w:val="24"/>
              </w:rPr>
              <w:t>$120,000</w:t>
            </w:r>
          </w:p>
        </w:tc>
      </w:tr>
      <w:tr w:rsidR="00894456" w:rsidRPr="00D83B51" w14:paraId="27A0CFE9" w14:textId="77777777" w:rsidTr="00D83B5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8507C61" w14:textId="77777777" w:rsidR="00894456" w:rsidRPr="00D83B51" w:rsidRDefault="00894456" w:rsidP="00BB377E">
            <w:pPr>
              <w:spacing w:before="20" w:after="20"/>
              <w:rPr>
                <w:szCs w:val="24"/>
              </w:rPr>
            </w:pPr>
            <w:r w:rsidRPr="00D83B51">
              <w:rPr>
                <w:szCs w:val="24"/>
              </w:rPr>
              <w:t>Dennis-Yarmouth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2C0559B" w14:textId="77777777" w:rsidR="00894456" w:rsidRPr="00D83B51" w:rsidRDefault="00894456" w:rsidP="00BB377E">
            <w:pPr>
              <w:spacing w:before="20" w:after="20"/>
              <w:jc w:val="right"/>
              <w:rPr>
                <w:szCs w:val="24"/>
              </w:rPr>
            </w:pPr>
            <w:r w:rsidRPr="00D83B51">
              <w:rPr>
                <w:szCs w:val="24"/>
              </w:rPr>
              <w:t>$240,000</w:t>
            </w:r>
          </w:p>
        </w:tc>
      </w:tr>
      <w:tr w:rsidR="00894456" w:rsidRPr="00D83B51" w14:paraId="4E7478DD" w14:textId="77777777" w:rsidTr="00D83B51">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5F54E4C1" w14:textId="77777777" w:rsidR="00894456" w:rsidRPr="00D83B51" w:rsidRDefault="00894456" w:rsidP="00894456">
            <w:pPr>
              <w:pStyle w:val="Heading2"/>
              <w:spacing w:before="20" w:after="20"/>
              <w:ind w:left="0"/>
              <w:jc w:val="both"/>
              <w:rPr>
                <w:rFonts w:ascii="Times New Roman" w:hAnsi="Times New Roman"/>
                <w:b/>
                <w:bCs/>
                <w:i w:val="0"/>
                <w:iCs/>
                <w:sz w:val="24"/>
                <w:szCs w:val="24"/>
              </w:rPr>
            </w:pPr>
            <w:r w:rsidRPr="00D83B51">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6D8990D" w14:textId="77777777" w:rsidR="00894456" w:rsidRPr="00D83B51" w:rsidRDefault="00894456" w:rsidP="00BB377E">
            <w:pPr>
              <w:spacing w:before="20" w:after="20"/>
              <w:jc w:val="right"/>
              <w:rPr>
                <w:b/>
                <w:bCs/>
                <w:color w:val="000000"/>
                <w:szCs w:val="24"/>
              </w:rPr>
            </w:pPr>
            <w:r w:rsidRPr="00D83B51">
              <w:rPr>
                <w:b/>
                <w:bCs/>
                <w:color w:val="000000"/>
                <w:szCs w:val="24"/>
              </w:rPr>
              <w:t>$600,000</w:t>
            </w:r>
          </w:p>
        </w:tc>
      </w:tr>
    </w:tbl>
    <w:p w14:paraId="654D9AC3" w14:textId="77777777" w:rsidR="00894456" w:rsidRDefault="00894456" w:rsidP="00894456">
      <w:pPr>
        <w:spacing w:before="60" w:after="60"/>
        <w:jc w:val="both"/>
        <w:rPr>
          <w:sz w:val="22"/>
        </w:rPr>
      </w:pPr>
    </w:p>
    <w:p w14:paraId="30CB4EAA" w14:textId="77777777" w:rsidR="00894456" w:rsidRPr="00B27951" w:rsidRDefault="00894456" w:rsidP="00DC10B6">
      <w:pPr>
        <w:rPr>
          <w:szCs w:val="24"/>
        </w:rPr>
      </w:pPr>
    </w:p>
    <w:sectPr w:rsidR="00894456" w:rsidRPr="00B27951" w:rsidSect="008F7E0F">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580AF" w14:textId="77777777" w:rsidR="00BD709D" w:rsidRDefault="00BD709D">
      <w:r>
        <w:separator/>
      </w:r>
    </w:p>
  </w:endnote>
  <w:endnote w:type="continuationSeparator" w:id="0">
    <w:p w14:paraId="2495C40C" w14:textId="77777777" w:rsidR="00BD709D" w:rsidRDefault="00BD709D">
      <w:r>
        <w:continuationSeparator/>
      </w:r>
    </w:p>
  </w:endnote>
  <w:endnote w:type="continuationNotice" w:id="1">
    <w:p w14:paraId="22F3EC99" w14:textId="77777777" w:rsidR="00BD709D" w:rsidRDefault="00BD7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ECDF" w14:textId="77777777" w:rsidR="00BD709D" w:rsidRDefault="00BD709D">
      <w:r>
        <w:separator/>
      </w:r>
    </w:p>
  </w:footnote>
  <w:footnote w:type="continuationSeparator" w:id="0">
    <w:p w14:paraId="5C9CF3F5" w14:textId="77777777" w:rsidR="00BD709D" w:rsidRDefault="00BD709D">
      <w:r>
        <w:continuationSeparator/>
      </w:r>
    </w:p>
  </w:footnote>
  <w:footnote w:type="continuationNotice" w:id="1">
    <w:p w14:paraId="3F80197B" w14:textId="77777777" w:rsidR="00BD709D" w:rsidRDefault="00BD70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4"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8"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13"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4"/>
  </w:num>
  <w:num w:numId="4">
    <w:abstractNumId w:val="4"/>
  </w:num>
  <w:num w:numId="5">
    <w:abstractNumId w:val="7"/>
  </w:num>
  <w:num w:numId="6">
    <w:abstractNumId w:val="3"/>
  </w:num>
  <w:num w:numId="7">
    <w:abstractNumId w:val="12"/>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9"/>
  </w:num>
  <w:num w:numId="13">
    <w:abstractNumId w:val="5"/>
  </w:num>
  <w:num w:numId="14">
    <w:abstractNumId w:val="2"/>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606C"/>
    <w:rsid w:val="000207FA"/>
    <w:rsid w:val="00021B5B"/>
    <w:rsid w:val="00026890"/>
    <w:rsid w:val="00027086"/>
    <w:rsid w:val="00030CAF"/>
    <w:rsid w:val="00030DD3"/>
    <w:rsid w:val="0003147A"/>
    <w:rsid w:val="00034C92"/>
    <w:rsid w:val="00035C2D"/>
    <w:rsid w:val="0003692A"/>
    <w:rsid w:val="00040D0A"/>
    <w:rsid w:val="00043474"/>
    <w:rsid w:val="0004557A"/>
    <w:rsid w:val="00047530"/>
    <w:rsid w:val="00047C1B"/>
    <w:rsid w:val="00053AA3"/>
    <w:rsid w:val="00055A3D"/>
    <w:rsid w:val="00056B96"/>
    <w:rsid w:val="00057AB2"/>
    <w:rsid w:val="00063782"/>
    <w:rsid w:val="000648A5"/>
    <w:rsid w:val="000664DA"/>
    <w:rsid w:val="0007158E"/>
    <w:rsid w:val="00071900"/>
    <w:rsid w:val="0007250C"/>
    <w:rsid w:val="00074445"/>
    <w:rsid w:val="0007469C"/>
    <w:rsid w:val="00077595"/>
    <w:rsid w:val="00081435"/>
    <w:rsid w:val="00084BB2"/>
    <w:rsid w:val="000853D9"/>
    <w:rsid w:val="00090BBA"/>
    <w:rsid w:val="00092E2B"/>
    <w:rsid w:val="00097A70"/>
    <w:rsid w:val="000A0B86"/>
    <w:rsid w:val="000A0BC2"/>
    <w:rsid w:val="000A1302"/>
    <w:rsid w:val="000A3B14"/>
    <w:rsid w:val="000A5AA5"/>
    <w:rsid w:val="000A6F18"/>
    <w:rsid w:val="000B0DB2"/>
    <w:rsid w:val="000B2C99"/>
    <w:rsid w:val="000B6262"/>
    <w:rsid w:val="000B63DE"/>
    <w:rsid w:val="000B6697"/>
    <w:rsid w:val="000B687D"/>
    <w:rsid w:val="000C3462"/>
    <w:rsid w:val="000C5C4A"/>
    <w:rsid w:val="000C60E3"/>
    <w:rsid w:val="000C6B33"/>
    <w:rsid w:val="000D052C"/>
    <w:rsid w:val="000D1060"/>
    <w:rsid w:val="000D3FF8"/>
    <w:rsid w:val="000E1961"/>
    <w:rsid w:val="000E1B88"/>
    <w:rsid w:val="000E1DFE"/>
    <w:rsid w:val="000E3F4E"/>
    <w:rsid w:val="000E3F88"/>
    <w:rsid w:val="000E4875"/>
    <w:rsid w:val="000E6832"/>
    <w:rsid w:val="000F1F92"/>
    <w:rsid w:val="000F2A10"/>
    <w:rsid w:val="000F7EAB"/>
    <w:rsid w:val="00102267"/>
    <w:rsid w:val="00103AB9"/>
    <w:rsid w:val="00104CE1"/>
    <w:rsid w:val="001059C5"/>
    <w:rsid w:val="00105C12"/>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69D8"/>
    <w:rsid w:val="00163664"/>
    <w:rsid w:val="00163AEA"/>
    <w:rsid w:val="00173F1B"/>
    <w:rsid w:val="001744C8"/>
    <w:rsid w:val="00176436"/>
    <w:rsid w:val="0017686B"/>
    <w:rsid w:val="0018051A"/>
    <w:rsid w:val="00181784"/>
    <w:rsid w:val="0018208E"/>
    <w:rsid w:val="00183DF0"/>
    <w:rsid w:val="001856F5"/>
    <w:rsid w:val="001925A3"/>
    <w:rsid w:val="00193BBC"/>
    <w:rsid w:val="00194C95"/>
    <w:rsid w:val="00195E0F"/>
    <w:rsid w:val="00196474"/>
    <w:rsid w:val="00197D0D"/>
    <w:rsid w:val="001A39B6"/>
    <w:rsid w:val="001A4CA9"/>
    <w:rsid w:val="001A6B74"/>
    <w:rsid w:val="001B3A5F"/>
    <w:rsid w:val="001B71EB"/>
    <w:rsid w:val="001C2471"/>
    <w:rsid w:val="001C2712"/>
    <w:rsid w:val="001D7ECC"/>
    <w:rsid w:val="001E0FC4"/>
    <w:rsid w:val="001E111C"/>
    <w:rsid w:val="001E4A62"/>
    <w:rsid w:val="001F1874"/>
    <w:rsid w:val="001F1EFE"/>
    <w:rsid w:val="001F26EB"/>
    <w:rsid w:val="001F3760"/>
    <w:rsid w:val="0020100E"/>
    <w:rsid w:val="0020144D"/>
    <w:rsid w:val="002021EE"/>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05A5"/>
    <w:rsid w:val="002425E3"/>
    <w:rsid w:val="00245517"/>
    <w:rsid w:val="00246035"/>
    <w:rsid w:val="0025000B"/>
    <w:rsid w:val="00253417"/>
    <w:rsid w:val="00261E31"/>
    <w:rsid w:val="00262458"/>
    <w:rsid w:val="0026636C"/>
    <w:rsid w:val="002673FE"/>
    <w:rsid w:val="00271714"/>
    <w:rsid w:val="0027262E"/>
    <w:rsid w:val="0027294B"/>
    <w:rsid w:val="002845F8"/>
    <w:rsid w:val="00287BC0"/>
    <w:rsid w:val="00290590"/>
    <w:rsid w:val="00291B14"/>
    <w:rsid w:val="00292168"/>
    <w:rsid w:val="002938FF"/>
    <w:rsid w:val="00295767"/>
    <w:rsid w:val="002A1F17"/>
    <w:rsid w:val="002A2AA6"/>
    <w:rsid w:val="002A70A7"/>
    <w:rsid w:val="002B014B"/>
    <w:rsid w:val="002B359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71C2"/>
    <w:rsid w:val="0030364F"/>
    <w:rsid w:val="00305463"/>
    <w:rsid w:val="00311D6A"/>
    <w:rsid w:val="003145C9"/>
    <w:rsid w:val="003149DE"/>
    <w:rsid w:val="00317064"/>
    <w:rsid w:val="00324261"/>
    <w:rsid w:val="00324E4C"/>
    <w:rsid w:val="0032596D"/>
    <w:rsid w:val="00327B64"/>
    <w:rsid w:val="00330A7E"/>
    <w:rsid w:val="00331760"/>
    <w:rsid w:val="00334D40"/>
    <w:rsid w:val="0034260D"/>
    <w:rsid w:val="00343F3A"/>
    <w:rsid w:val="00344239"/>
    <w:rsid w:val="0035020F"/>
    <w:rsid w:val="00350EEB"/>
    <w:rsid w:val="00352C86"/>
    <w:rsid w:val="00353491"/>
    <w:rsid w:val="0035635A"/>
    <w:rsid w:val="00356545"/>
    <w:rsid w:val="0036130F"/>
    <w:rsid w:val="003620A5"/>
    <w:rsid w:val="003625A9"/>
    <w:rsid w:val="003641D0"/>
    <w:rsid w:val="00364FF1"/>
    <w:rsid w:val="00365B9C"/>
    <w:rsid w:val="00366046"/>
    <w:rsid w:val="00373D55"/>
    <w:rsid w:val="0037652A"/>
    <w:rsid w:val="00377906"/>
    <w:rsid w:val="0037790E"/>
    <w:rsid w:val="00387541"/>
    <w:rsid w:val="003906C7"/>
    <w:rsid w:val="00391577"/>
    <w:rsid w:val="00391E0B"/>
    <w:rsid w:val="00392D61"/>
    <w:rsid w:val="00393D6E"/>
    <w:rsid w:val="003949AC"/>
    <w:rsid w:val="003950A5"/>
    <w:rsid w:val="003961CC"/>
    <w:rsid w:val="00396344"/>
    <w:rsid w:val="0039641D"/>
    <w:rsid w:val="003A17FE"/>
    <w:rsid w:val="003B077E"/>
    <w:rsid w:val="003B31F6"/>
    <w:rsid w:val="003B352B"/>
    <w:rsid w:val="003B4529"/>
    <w:rsid w:val="003C08E9"/>
    <w:rsid w:val="003C3421"/>
    <w:rsid w:val="003C7113"/>
    <w:rsid w:val="003D5981"/>
    <w:rsid w:val="003D6EBD"/>
    <w:rsid w:val="003E2E9E"/>
    <w:rsid w:val="003E543E"/>
    <w:rsid w:val="003F1347"/>
    <w:rsid w:val="003F1ED2"/>
    <w:rsid w:val="003F2098"/>
    <w:rsid w:val="003F45CB"/>
    <w:rsid w:val="003F6C5B"/>
    <w:rsid w:val="00400502"/>
    <w:rsid w:val="004047BB"/>
    <w:rsid w:val="004066EF"/>
    <w:rsid w:val="004117E5"/>
    <w:rsid w:val="0041778C"/>
    <w:rsid w:val="00422540"/>
    <w:rsid w:val="00427F39"/>
    <w:rsid w:val="00432013"/>
    <w:rsid w:val="004320BB"/>
    <w:rsid w:val="004323E2"/>
    <w:rsid w:val="00432CDF"/>
    <w:rsid w:val="00440E87"/>
    <w:rsid w:val="004412C3"/>
    <w:rsid w:val="0044226F"/>
    <w:rsid w:val="00444576"/>
    <w:rsid w:val="0044555E"/>
    <w:rsid w:val="00447311"/>
    <w:rsid w:val="004522A6"/>
    <w:rsid w:val="004528BB"/>
    <w:rsid w:val="0046039F"/>
    <w:rsid w:val="004628FA"/>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B2B5E"/>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63ED"/>
    <w:rsid w:val="004F7EB2"/>
    <w:rsid w:val="005034B0"/>
    <w:rsid w:val="00504268"/>
    <w:rsid w:val="005045E2"/>
    <w:rsid w:val="00505D47"/>
    <w:rsid w:val="005115B2"/>
    <w:rsid w:val="00512093"/>
    <w:rsid w:val="00512A29"/>
    <w:rsid w:val="005178BE"/>
    <w:rsid w:val="00522AFB"/>
    <w:rsid w:val="005269A0"/>
    <w:rsid w:val="00526A04"/>
    <w:rsid w:val="00526BBE"/>
    <w:rsid w:val="00531C9F"/>
    <w:rsid w:val="005330DA"/>
    <w:rsid w:val="00534010"/>
    <w:rsid w:val="00535A6D"/>
    <w:rsid w:val="00540887"/>
    <w:rsid w:val="0054217D"/>
    <w:rsid w:val="0054266E"/>
    <w:rsid w:val="00552248"/>
    <w:rsid w:val="0055544C"/>
    <w:rsid w:val="00555582"/>
    <w:rsid w:val="005603C5"/>
    <w:rsid w:val="00561DC6"/>
    <w:rsid w:val="00561F0C"/>
    <w:rsid w:val="00561F32"/>
    <w:rsid w:val="005632C2"/>
    <w:rsid w:val="00564569"/>
    <w:rsid w:val="00564B21"/>
    <w:rsid w:val="00565388"/>
    <w:rsid w:val="005663DF"/>
    <w:rsid w:val="00566C6B"/>
    <w:rsid w:val="00572335"/>
    <w:rsid w:val="00574395"/>
    <w:rsid w:val="0057605F"/>
    <w:rsid w:val="005774F2"/>
    <w:rsid w:val="0058020F"/>
    <w:rsid w:val="0058080F"/>
    <w:rsid w:val="00581828"/>
    <w:rsid w:val="005830FF"/>
    <w:rsid w:val="005849A5"/>
    <w:rsid w:val="00592F5E"/>
    <w:rsid w:val="00593B4D"/>
    <w:rsid w:val="00594483"/>
    <w:rsid w:val="00595806"/>
    <w:rsid w:val="005960A6"/>
    <w:rsid w:val="005A2808"/>
    <w:rsid w:val="005A42B8"/>
    <w:rsid w:val="005A4DCE"/>
    <w:rsid w:val="005A56AA"/>
    <w:rsid w:val="005A6502"/>
    <w:rsid w:val="005A735C"/>
    <w:rsid w:val="005A77A3"/>
    <w:rsid w:val="005A7A19"/>
    <w:rsid w:val="005B0D2F"/>
    <w:rsid w:val="005B1E54"/>
    <w:rsid w:val="005B269E"/>
    <w:rsid w:val="005B4615"/>
    <w:rsid w:val="005B6D5E"/>
    <w:rsid w:val="005B7436"/>
    <w:rsid w:val="005C2A6F"/>
    <w:rsid w:val="005C42DA"/>
    <w:rsid w:val="005C4671"/>
    <w:rsid w:val="005D0A47"/>
    <w:rsid w:val="005D0F43"/>
    <w:rsid w:val="005D5C4C"/>
    <w:rsid w:val="005E0686"/>
    <w:rsid w:val="005E2191"/>
    <w:rsid w:val="005E4844"/>
    <w:rsid w:val="005E5D8E"/>
    <w:rsid w:val="005E6B52"/>
    <w:rsid w:val="005E7843"/>
    <w:rsid w:val="005F1874"/>
    <w:rsid w:val="005F68BF"/>
    <w:rsid w:val="005F6D83"/>
    <w:rsid w:val="006050D9"/>
    <w:rsid w:val="00613BF0"/>
    <w:rsid w:val="00614DFA"/>
    <w:rsid w:val="00620B92"/>
    <w:rsid w:val="00621FA5"/>
    <w:rsid w:val="00622D0A"/>
    <w:rsid w:val="00622DB4"/>
    <w:rsid w:val="006345E9"/>
    <w:rsid w:val="00636AC7"/>
    <w:rsid w:val="0063780E"/>
    <w:rsid w:val="00641DFD"/>
    <w:rsid w:val="00644F45"/>
    <w:rsid w:val="0064531C"/>
    <w:rsid w:val="00645AC5"/>
    <w:rsid w:val="0064743D"/>
    <w:rsid w:val="006511F6"/>
    <w:rsid w:val="00653576"/>
    <w:rsid w:val="0066491A"/>
    <w:rsid w:val="0066511D"/>
    <w:rsid w:val="00666BEC"/>
    <w:rsid w:val="00666F93"/>
    <w:rsid w:val="00670709"/>
    <w:rsid w:val="006712A4"/>
    <w:rsid w:val="00672D08"/>
    <w:rsid w:val="00674E0E"/>
    <w:rsid w:val="006753ED"/>
    <w:rsid w:val="00675E97"/>
    <w:rsid w:val="00676217"/>
    <w:rsid w:val="00676769"/>
    <w:rsid w:val="00681DD3"/>
    <w:rsid w:val="006836D3"/>
    <w:rsid w:val="00685AD0"/>
    <w:rsid w:val="00690654"/>
    <w:rsid w:val="00692A67"/>
    <w:rsid w:val="00693BC1"/>
    <w:rsid w:val="00696E29"/>
    <w:rsid w:val="0069716C"/>
    <w:rsid w:val="006A004F"/>
    <w:rsid w:val="006A2D57"/>
    <w:rsid w:val="006A3BCD"/>
    <w:rsid w:val="006A6A21"/>
    <w:rsid w:val="006B5DD1"/>
    <w:rsid w:val="006B6432"/>
    <w:rsid w:val="006B64F2"/>
    <w:rsid w:val="006B6DD5"/>
    <w:rsid w:val="006C3AED"/>
    <w:rsid w:val="006C3DDE"/>
    <w:rsid w:val="006C5EDF"/>
    <w:rsid w:val="006C60B0"/>
    <w:rsid w:val="006C7A19"/>
    <w:rsid w:val="006D0836"/>
    <w:rsid w:val="006D4CBC"/>
    <w:rsid w:val="006E0345"/>
    <w:rsid w:val="006E24C5"/>
    <w:rsid w:val="006E2A20"/>
    <w:rsid w:val="006E620A"/>
    <w:rsid w:val="006F09AF"/>
    <w:rsid w:val="006F5932"/>
    <w:rsid w:val="006F5CBC"/>
    <w:rsid w:val="00700B0D"/>
    <w:rsid w:val="00701895"/>
    <w:rsid w:val="00705EED"/>
    <w:rsid w:val="0070733C"/>
    <w:rsid w:val="00713147"/>
    <w:rsid w:val="00713163"/>
    <w:rsid w:val="00713E2E"/>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7900"/>
    <w:rsid w:val="007379AC"/>
    <w:rsid w:val="00737F64"/>
    <w:rsid w:val="0074184A"/>
    <w:rsid w:val="00742D8B"/>
    <w:rsid w:val="00743AB6"/>
    <w:rsid w:val="00744496"/>
    <w:rsid w:val="0074778A"/>
    <w:rsid w:val="00753271"/>
    <w:rsid w:val="00754625"/>
    <w:rsid w:val="00766272"/>
    <w:rsid w:val="007709BB"/>
    <w:rsid w:val="00770F7B"/>
    <w:rsid w:val="007718AD"/>
    <w:rsid w:val="0077656E"/>
    <w:rsid w:val="0078028D"/>
    <w:rsid w:val="00782DD1"/>
    <w:rsid w:val="00785573"/>
    <w:rsid w:val="00792C17"/>
    <w:rsid w:val="00795FC2"/>
    <w:rsid w:val="007965D9"/>
    <w:rsid w:val="007966DA"/>
    <w:rsid w:val="007A1188"/>
    <w:rsid w:val="007A1ADD"/>
    <w:rsid w:val="007A5099"/>
    <w:rsid w:val="007A7A73"/>
    <w:rsid w:val="007B1C9D"/>
    <w:rsid w:val="007B3AA6"/>
    <w:rsid w:val="007B48FF"/>
    <w:rsid w:val="007B5B50"/>
    <w:rsid w:val="007B65CB"/>
    <w:rsid w:val="007B7FC8"/>
    <w:rsid w:val="007C165A"/>
    <w:rsid w:val="007C41B6"/>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4DE"/>
    <w:rsid w:val="008167A1"/>
    <w:rsid w:val="00820F63"/>
    <w:rsid w:val="00821C27"/>
    <w:rsid w:val="0082671A"/>
    <w:rsid w:val="0082730E"/>
    <w:rsid w:val="00830385"/>
    <w:rsid w:val="00833D4D"/>
    <w:rsid w:val="008361F3"/>
    <w:rsid w:val="00836425"/>
    <w:rsid w:val="00840681"/>
    <w:rsid w:val="0084224F"/>
    <w:rsid w:val="00843516"/>
    <w:rsid w:val="0084404F"/>
    <w:rsid w:val="00845F88"/>
    <w:rsid w:val="0085432C"/>
    <w:rsid w:val="00856A08"/>
    <w:rsid w:val="0086353F"/>
    <w:rsid w:val="00863C03"/>
    <w:rsid w:val="00864909"/>
    <w:rsid w:val="00866455"/>
    <w:rsid w:val="00870DD5"/>
    <w:rsid w:val="00871C6C"/>
    <w:rsid w:val="00871FCE"/>
    <w:rsid w:val="008725ED"/>
    <w:rsid w:val="00873E2A"/>
    <w:rsid w:val="0088140A"/>
    <w:rsid w:val="00881B8C"/>
    <w:rsid w:val="00881D9A"/>
    <w:rsid w:val="0088225A"/>
    <w:rsid w:val="00884064"/>
    <w:rsid w:val="00892DD5"/>
    <w:rsid w:val="00893936"/>
    <w:rsid w:val="0089445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8F7E0F"/>
    <w:rsid w:val="00900BCD"/>
    <w:rsid w:val="009020AC"/>
    <w:rsid w:val="009073FC"/>
    <w:rsid w:val="00907ED8"/>
    <w:rsid w:val="00911054"/>
    <w:rsid w:val="00915078"/>
    <w:rsid w:val="009168C1"/>
    <w:rsid w:val="0091782C"/>
    <w:rsid w:val="00920E7C"/>
    <w:rsid w:val="00921189"/>
    <w:rsid w:val="0092272F"/>
    <w:rsid w:val="0092579D"/>
    <w:rsid w:val="00926A22"/>
    <w:rsid w:val="00927714"/>
    <w:rsid w:val="00927DE2"/>
    <w:rsid w:val="00930EB6"/>
    <w:rsid w:val="00937A15"/>
    <w:rsid w:val="00941081"/>
    <w:rsid w:val="00941ED0"/>
    <w:rsid w:val="009424A8"/>
    <w:rsid w:val="00942697"/>
    <w:rsid w:val="00943163"/>
    <w:rsid w:val="00946642"/>
    <w:rsid w:val="009475FC"/>
    <w:rsid w:val="009502F5"/>
    <w:rsid w:val="00953A48"/>
    <w:rsid w:val="00953DA2"/>
    <w:rsid w:val="0095696F"/>
    <w:rsid w:val="00956C54"/>
    <w:rsid w:val="00957155"/>
    <w:rsid w:val="00957D5D"/>
    <w:rsid w:val="00960F01"/>
    <w:rsid w:val="00961393"/>
    <w:rsid w:val="009616A0"/>
    <w:rsid w:val="009619AE"/>
    <w:rsid w:val="00963B70"/>
    <w:rsid w:val="00965114"/>
    <w:rsid w:val="0096519B"/>
    <w:rsid w:val="009668CF"/>
    <w:rsid w:val="00970D92"/>
    <w:rsid w:val="0097243C"/>
    <w:rsid w:val="0098069F"/>
    <w:rsid w:val="00980B43"/>
    <w:rsid w:val="0098297C"/>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89A"/>
    <w:rsid w:val="009E74CB"/>
    <w:rsid w:val="009F0450"/>
    <w:rsid w:val="009F1E11"/>
    <w:rsid w:val="009F1F29"/>
    <w:rsid w:val="009F2694"/>
    <w:rsid w:val="009F3C73"/>
    <w:rsid w:val="009F4A17"/>
    <w:rsid w:val="009F64AE"/>
    <w:rsid w:val="00A00281"/>
    <w:rsid w:val="00A00FBB"/>
    <w:rsid w:val="00A0258F"/>
    <w:rsid w:val="00A0497D"/>
    <w:rsid w:val="00A049E8"/>
    <w:rsid w:val="00A07C6E"/>
    <w:rsid w:val="00A15085"/>
    <w:rsid w:val="00A159FA"/>
    <w:rsid w:val="00A20567"/>
    <w:rsid w:val="00A24C8B"/>
    <w:rsid w:val="00A27669"/>
    <w:rsid w:val="00A27F95"/>
    <w:rsid w:val="00A30C5B"/>
    <w:rsid w:val="00A31947"/>
    <w:rsid w:val="00A36AED"/>
    <w:rsid w:val="00A375F5"/>
    <w:rsid w:val="00A40123"/>
    <w:rsid w:val="00A4026B"/>
    <w:rsid w:val="00A420F8"/>
    <w:rsid w:val="00A42679"/>
    <w:rsid w:val="00A42F3D"/>
    <w:rsid w:val="00A43BA2"/>
    <w:rsid w:val="00A443D7"/>
    <w:rsid w:val="00A46795"/>
    <w:rsid w:val="00A477B0"/>
    <w:rsid w:val="00A50084"/>
    <w:rsid w:val="00A54848"/>
    <w:rsid w:val="00A57ACB"/>
    <w:rsid w:val="00A607CE"/>
    <w:rsid w:val="00A61753"/>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5954"/>
    <w:rsid w:val="00A964AC"/>
    <w:rsid w:val="00AA0428"/>
    <w:rsid w:val="00AA0E4D"/>
    <w:rsid w:val="00AA1067"/>
    <w:rsid w:val="00AA2373"/>
    <w:rsid w:val="00AA2BA6"/>
    <w:rsid w:val="00AA3B95"/>
    <w:rsid w:val="00AA47B1"/>
    <w:rsid w:val="00AB0230"/>
    <w:rsid w:val="00AB1F91"/>
    <w:rsid w:val="00AB3633"/>
    <w:rsid w:val="00AC07B4"/>
    <w:rsid w:val="00AC1060"/>
    <w:rsid w:val="00AC2B41"/>
    <w:rsid w:val="00AC2DBA"/>
    <w:rsid w:val="00AC3787"/>
    <w:rsid w:val="00AC48C5"/>
    <w:rsid w:val="00AD07E1"/>
    <w:rsid w:val="00AD11C2"/>
    <w:rsid w:val="00AD5162"/>
    <w:rsid w:val="00AD77F2"/>
    <w:rsid w:val="00AD7DD5"/>
    <w:rsid w:val="00AD7FFB"/>
    <w:rsid w:val="00AE111E"/>
    <w:rsid w:val="00AE1D7A"/>
    <w:rsid w:val="00AE2039"/>
    <w:rsid w:val="00AE36AD"/>
    <w:rsid w:val="00AE6024"/>
    <w:rsid w:val="00AE708E"/>
    <w:rsid w:val="00AF2586"/>
    <w:rsid w:val="00AF411A"/>
    <w:rsid w:val="00AF72BB"/>
    <w:rsid w:val="00B031F3"/>
    <w:rsid w:val="00B04CB4"/>
    <w:rsid w:val="00B05EA3"/>
    <w:rsid w:val="00B102F4"/>
    <w:rsid w:val="00B10CD1"/>
    <w:rsid w:val="00B12122"/>
    <w:rsid w:val="00B13345"/>
    <w:rsid w:val="00B14926"/>
    <w:rsid w:val="00B20A36"/>
    <w:rsid w:val="00B2150E"/>
    <w:rsid w:val="00B24FC5"/>
    <w:rsid w:val="00B254DD"/>
    <w:rsid w:val="00B25958"/>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506C4"/>
    <w:rsid w:val="00B6078C"/>
    <w:rsid w:val="00B61678"/>
    <w:rsid w:val="00B64960"/>
    <w:rsid w:val="00B64E34"/>
    <w:rsid w:val="00B64FF0"/>
    <w:rsid w:val="00B6733F"/>
    <w:rsid w:val="00B678F6"/>
    <w:rsid w:val="00B70A5B"/>
    <w:rsid w:val="00B70C76"/>
    <w:rsid w:val="00B714CF"/>
    <w:rsid w:val="00B71DC2"/>
    <w:rsid w:val="00B720CE"/>
    <w:rsid w:val="00B736DE"/>
    <w:rsid w:val="00B76A63"/>
    <w:rsid w:val="00B8050B"/>
    <w:rsid w:val="00B82F0A"/>
    <w:rsid w:val="00B87612"/>
    <w:rsid w:val="00B91BD3"/>
    <w:rsid w:val="00B92842"/>
    <w:rsid w:val="00BA163B"/>
    <w:rsid w:val="00BA2356"/>
    <w:rsid w:val="00BA28EB"/>
    <w:rsid w:val="00BA3BBC"/>
    <w:rsid w:val="00BA3DED"/>
    <w:rsid w:val="00BA4316"/>
    <w:rsid w:val="00BA515C"/>
    <w:rsid w:val="00BB0169"/>
    <w:rsid w:val="00BB0A92"/>
    <w:rsid w:val="00BB21CB"/>
    <w:rsid w:val="00BB5405"/>
    <w:rsid w:val="00BB5EA5"/>
    <w:rsid w:val="00BB6D04"/>
    <w:rsid w:val="00BB795E"/>
    <w:rsid w:val="00BC01DC"/>
    <w:rsid w:val="00BC47EE"/>
    <w:rsid w:val="00BC7C35"/>
    <w:rsid w:val="00BD03DE"/>
    <w:rsid w:val="00BD31C1"/>
    <w:rsid w:val="00BD52B8"/>
    <w:rsid w:val="00BD661D"/>
    <w:rsid w:val="00BD709D"/>
    <w:rsid w:val="00BE2AD9"/>
    <w:rsid w:val="00BE6925"/>
    <w:rsid w:val="00BF0531"/>
    <w:rsid w:val="00BF06B2"/>
    <w:rsid w:val="00C0071B"/>
    <w:rsid w:val="00C02C99"/>
    <w:rsid w:val="00C02E92"/>
    <w:rsid w:val="00C06A81"/>
    <w:rsid w:val="00C06E96"/>
    <w:rsid w:val="00C0735A"/>
    <w:rsid w:val="00C12A11"/>
    <w:rsid w:val="00C143E9"/>
    <w:rsid w:val="00C22699"/>
    <w:rsid w:val="00C241F9"/>
    <w:rsid w:val="00C24F86"/>
    <w:rsid w:val="00C26C7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6F8"/>
    <w:rsid w:val="00C74B50"/>
    <w:rsid w:val="00C76ED7"/>
    <w:rsid w:val="00C7710D"/>
    <w:rsid w:val="00C77D06"/>
    <w:rsid w:val="00C8027C"/>
    <w:rsid w:val="00C827A2"/>
    <w:rsid w:val="00C82914"/>
    <w:rsid w:val="00C876DD"/>
    <w:rsid w:val="00C91411"/>
    <w:rsid w:val="00C9397B"/>
    <w:rsid w:val="00CA29DB"/>
    <w:rsid w:val="00CA2B36"/>
    <w:rsid w:val="00CA2D7A"/>
    <w:rsid w:val="00CA46AA"/>
    <w:rsid w:val="00CA57EB"/>
    <w:rsid w:val="00CA7396"/>
    <w:rsid w:val="00CA7533"/>
    <w:rsid w:val="00CB2A0A"/>
    <w:rsid w:val="00CB39BE"/>
    <w:rsid w:val="00CB5098"/>
    <w:rsid w:val="00CB6E14"/>
    <w:rsid w:val="00CB7517"/>
    <w:rsid w:val="00CC28F0"/>
    <w:rsid w:val="00CC4E25"/>
    <w:rsid w:val="00CC5C49"/>
    <w:rsid w:val="00CD107F"/>
    <w:rsid w:val="00CD27C1"/>
    <w:rsid w:val="00CD2E04"/>
    <w:rsid w:val="00CD3597"/>
    <w:rsid w:val="00CD3B2B"/>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29F5"/>
    <w:rsid w:val="00D22BBA"/>
    <w:rsid w:val="00D2338F"/>
    <w:rsid w:val="00D30764"/>
    <w:rsid w:val="00D31FCE"/>
    <w:rsid w:val="00D32426"/>
    <w:rsid w:val="00D34B7E"/>
    <w:rsid w:val="00D372F5"/>
    <w:rsid w:val="00D40BD2"/>
    <w:rsid w:val="00D424FF"/>
    <w:rsid w:val="00D452B5"/>
    <w:rsid w:val="00D4652F"/>
    <w:rsid w:val="00D46904"/>
    <w:rsid w:val="00D4747F"/>
    <w:rsid w:val="00D5037F"/>
    <w:rsid w:val="00D50885"/>
    <w:rsid w:val="00D5524E"/>
    <w:rsid w:val="00D67562"/>
    <w:rsid w:val="00D71AFA"/>
    <w:rsid w:val="00D736E7"/>
    <w:rsid w:val="00D73A7E"/>
    <w:rsid w:val="00D8267B"/>
    <w:rsid w:val="00D83B51"/>
    <w:rsid w:val="00D84D0A"/>
    <w:rsid w:val="00D851D5"/>
    <w:rsid w:val="00D8733D"/>
    <w:rsid w:val="00D93C48"/>
    <w:rsid w:val="00DA0850"/>
    <w:rsid w:val="00DA0FF8"/>
    <w:rsid w:val="00DA11D4"/>
    <w:rsid w:val="00DA1EA8"/>
    <w:rsid w:val="00DA2496"/>
    <w:rsid w:val="00DA4912"/>
    <w:rsid w:val="00DA5635"/>
    <w:rsid w:val="00DA5ECC"/>
    <w:rsid w:val="00DA738C"/>
    <w:rsid w:val="00DB7F7C"/>
    <w:rsid w:val="00DC02AB"/>
    <w:rsid w:val="00DC10B6"/>
    <w:rsid w:val="00DC2CAE"/>
    <w:rsid w:val="00DC5246"/>
    <w:rsid w:val="00DD2B3B"/>
    <w:rsid w:val="00DD47AF"/>
    <w:rsid w:val="00DD5420"/>
    <w:rsid w:val="00DD7CA4"/>
    <w:rsid w:val="00DE1489"/>
    <w:rsid w:val="00DE18A3"/>
    <w:rsid w:val="00DF1633"/>
    <w:rsid w:val="00E01EFC"/>
    <w:rsid w:val="00E13AFE"/>
    <w:rsid w:val="00E14E38"/>
    <w:rsid w:val="00E165C2"/>
    <w:rsid w:val="00E20783"/>
    <w:rsid w:val="00E31C76"/>
    <w:rsid w:val="00E361F6"/>
    <w:rsid w:val="00E36E23"/>
    <w:rsid w:val="00E4302D"/>
    <w:rsid w:val="00E43640"/>
    <w:rsid w:val="00E44774"/>
    <w:rsid w:val="00E45E92"/>
    <w:rsid w:val="00E45FAB"/>
    <w:rsid w:val="00E509C5"/>
    <w:rsid w:val="00E555BB"/>
    <w:rsid w:val="00E5661A"/>
    <w:rsid w:val="00E57A43"/>
    <w:rsid w:val="00E62921"/>
    <w:rsid w:val="00E6486D"/>
    <w:rsid w:val="00E708B6"/>
    <w:rsid w:val="00E725F9"/>
    <w:rsid w:val="00E72A50"/>
    <w:rsid w:val="00E76A0A"/>
    <w:rsid w:val="00E776A8"/>
    <w:rsid w:val="00E8146C"/>
    <w:rsid w:val="00E82C88"/>
    <w:rsid w:val="00E86A80"/>
    <w:rsid w:val="00E86F08"/>
    <w:rsid w:val="00E90AB5"/>
    <w:rsid w:val="00E90B3D"/>
    <w:rsid w:val="00E91C19"/>
    <w:rsid w:val="00E91FAA"/>
    <w:rsid w:val="00E922A9"/>
    <w:rsid w:val="00E94CC6"/>
    <w:rsid w:val="00EA654A"/>
    <w:rsid w:val="00EA6B33"/>
    <w:rsid w:val="00EA6DD6"/>
    <w:rsid w:val="00EB28BB"/>
    <w:rsid w:val="00EB5128"/>
    <w:rsid w:val="00EB5D85"/>
    <w:rsid w:val="00EB65E2"/>
    <w:rsid w:val="00EC6614"/>
    <w:rsid w:val="00EC6B6F"/>
    <w:rsid w:val="00ED094C"/>
    <w:rsid w:val="00ED1458"/>
    <w:rsid w:val="00ED1D14"/>
    <w:rsid w:val="00ED4849"/>
    <w:rsid w:val="00ED63DF"/>
    <w:rsid w:val="00ED7C97"/>
    <w:rsid w:val="00EE11C8"/>
    <w:rsid w:val="00EE1AA3"/>
    <w:rsid w:val="00EE3A31"/>
    <w:rsid w:val="00EE4119"/>
    <w:rsid w:val="00EE5C4E"/>
    <w:rsid w:val="00EE64FC"/>
    <w:rsid w:val="00EE6A34"/>
    <w:rsid w:val="00EF2EE2"/>
    <w:rsid w:val="00EF2F5D"/>
    <w:rsid w:val="00EF3B89"/>
    <w:rsid w:val="00EF563E"/>
    <w:rsid w:val="00EF5DB0"/>
    <w:rsid w:val="00EF7250"/>
    <w:rsid w:val="00EF7985"/>
    <w:rsid w:val="00EF7A30"/>
    <w:rsid w:val="00F00341"/>
    <w:rsid w:val="00F0048E"/>
    <w:rsid w:val="00F014B1"/>
    <w:rsid w:val="00F0180D"/>
    <w:rsid w:val="00F0252C"/>
    <w:rsid w:val="00F0432E"/>
    <w:rsid w:val="00F1120A"/>
    <w:rsid w:val="00F11967"/>
    <w:rsid w:val="00F11BC7"/>
    <w:rsid w:val="00F1429A"/>
    <w:rsid w:val="00F222D7"/>
    <w:rsid w:val="00F22F1A"/>
    <w:rsid w:val="00F2309A"/>
    <w:rsid w:val="00F30CCD"/>
    <w:rsid w:val="00F334B0"/>
    <w:rsid w:val="00F33734"/>
    <w:rsid w:val="00F35503"/>
    <w:rsid w:val="00F40087"/>
    <w:rsid w:val="00F4186B"/>
    <w:rsid w:val="00F47F6A"/>
    <w:rsid w:val="00F502A4"/>
    <w:rsid w:val="00F558D1"/>
    <w:rsid w:val="00F55CA3"/>
    <w:rsid w:val="00F5606C"/>
    <w:rsid w:val="00F56E73"/>
    <w:rsid w:val="00F606E8"/>
    <w:rsid w:val="00F60C57"/>
    <w:rsid w:val="00F61C39"/>
    <w:rsid w:val="00F64DB1"/>
    <w:rsid w:val="00F67A8F"/>
    <w:rsid w:val="00F75C76"/>
    <w:rsid w:val="00F76745"/>
    <w:rsid w:val="00F871B5"/>
    <w:rsid w:val="00F90F6B"/>
    <w:rsid w:val="00F95F6E"/>
    <w:rsid w:val="00F9630B"/>
    <w:rsid w:val="00F96CAB"/>
    <w:rsid w:val="00FA412C"/>
    <w:rsid w:val="00FA7E0D"/>
    <w:rsid w:val="00FB02F0"/>
    <w:rsid w:val="00FB577A"/>
    <w:rsid w:val="00FB6A4A"/>
    <w:rsid w:val="00FC0037"/>
    <w:rsid w:val="00FC100E"/>
    <w:rsid w:val="00FC1EF6"/>
    <w:rsid w:val="00FC2278"/>
    <w:rsid w:val="00FD13E5"/>
    <w:rsid w:val="00FD23FE"/>
    <w:rsid w:val="00FD69CB"/>
    <w:rsid w:val="00FD74E6"/>
    <w:rsid w:val="00FE1348"/>
    <w:rsid w:val="00FE2208"/>
    <w:rsid w:val="00FE50F4"/>
    <w:rsid w:val="00FE5C08"/>
    <w:rsid w:val="00FF1D4C"/>
    <w:rsid w:val="00FF200D"/>
    <w:rsid w:val="00FF4665"/>
    <w:rsid w:val="00FF4791"/>
    <w:rsid w:val="00FF7189"/>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B887D9C0-505D-4444-8FAC-6240F69F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3.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4.xml><?xml version="1.0" encoding="utf-8"?>
<ds:datastoreItem xmlns:ds="http://schemas.openxmlformats.org/officeDocument/2006/customXml" ds:itemID="{C57650F1-4B75-4DBB-9EA1-DFD6A1E1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BESE December 2022 Regular Meeting Item 5: Report on Grants Approved by the Commissioner</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2022 Regular Meeting Item 5: Report on Grants Approved by the Commissioner</dc:title>
  <dc:subject/>
  <dc:creator>DESE</dc:creator>
  <cp:keywords/>
  <cp:lastModifiedBy>Zou, Dong (EOE)</cp:lastModifiedBy>
  <cp:revision>4</cp:revision>
  <cp:lastPrinted>2011-01-14T19:54:00Z</cp:lastPrinted>
  <dcterms:created xsi:type="dcterms:W3CDTF">2022-12-05T17:03:00Z</dcterms:created>
  <dcterms:modified xsi:type="dcterms:W3CDTF">2022-12-13T21:06:00Z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2022 12:00AM</vt:lpwstr>
  </property>
</Properties>
</file>