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1ABAD" w14:textId="77777777" w:rsidR="007D2A00" w:rsidRDefault="007D2A00">
      <w:pPr>
        <w:spacing w:line="192" w:lineRule="auto"/>
        <w:outlineLvl w:val="0"/>
        <w:rPr>
          <w:rFonts w:ascii="Arial" w:hAnsi="Arial"/>
          <w:b/>
          <w:i/>
          <w:sz w:val="40"/>
        </w:rPr>
      </w:pPr>
    </w:p>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118BF0E">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74CE803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F48B"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2"/>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97F60">
        <w:tc>
          <w:tcPr>
            <w:tcW w:w="1188" w:type="dxa"/>
          </w:tcPr>
          <w:p w14:paraId="7D763A9D" w14:textId="77777777" w:rsidR="0059178C" w:rsidRDefault="0059178C" w:rsidP="00D97F60">
            <w:pPr>
              <w:rPr>
                <w:b/>
              </w:rPr>
            </w:pPr>
            <w:r>
              <w:rPr>
                <w:b/>
              </w:rPr>
              <w:t>To:</w:t>
            </w:r>
          </w:p>
        </w:tc>
        <w:tc>
          <w:tcPr>
            <w:tcW w:w="8388" w:type="dxa"/>
          </w:tcPr>
          <w:p w14:paraId="3BB38169" w14:textId="77777777" w:rsidR="0059178C" w:rsidRDefault="0059178C" w:rsidP="00D97F6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97F60">
        <w:tc>
          <w:tcPr>
            <w:tcW w:w="1188" w:type="dxa"/>
          </w:tcPr>
          <w:p w14:paraId="58083D68" w14:textId="77777777" w:rsidR="0059178C" w:rsidRDefault="0059178C" w:rsidP="00D97F60">
            <w:pPr>
              <w:rPr>
                <w:b/>
              </w:rPr>
            </w:pPr>
            <w:r>
              <w:rPr>
                <w:b/>
              </w:rPr>
              <w:t>From:</w:t>
            </w:r>
            <w:r>
              <w:tab/>
            </w:r>
          </w:p>
        </w:tc>
        <w:tc>
          <w:tcPr>
            <w:tcW w:w="8388" w:type="dxa"/>
          </w:tcPr>
          <w:p w14:paraId="4F28AB34" w14:textId="539476F4" w:rsidR="00B549FE" w:rsidRDefault="0059178C" w:rsidP="00D97F60">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97F60">
        <w:tc>
          <w:tcPr>
            <w:tcW w:w="1188" w:type="dxa"/>
          </w:tcPr>
          <w:p w14:paraId="43395999" w14:textId="77777777" w:rsidR="0059178C" w:rsidRDefault="0059178C" w:rsidP="00D97F60">
            <w:pPr>
              <w:rPr>
                <w:b/>
              </w:rPr>
            </w:pPr>
            <w:r>
              <w:rPr>
                <w:b/>
              </w:rPr>
              <w:t>Date:</w:t>
            </w:r>
            <w:r>
              <w:tab/>
            </w:r>
          </w:p>
        </w:tc>
        <w:tc>
          <w:tcPr>
            <w:tcW w:w="8388" w:type="dxa"/>
          </w:tcPr>
          <w:p w14:paraId="0A2F20FF" w14:textId="11F75BD0" w:rsidR="0059178C" w:rsidRDefault="008E7789" w:rsidP="00D97F60">
            <w:pPr>
              <w:pStyle w:val="Footer"/>
              <w:widowControl w:val="0"/>
              <w:tabs>
                <w:tab w:val="clear" w:pos="4320"/>
                <w:tab w:val="clear" w:pos="8640"/>
              </w:tabs>
              <w:rPr>
                <w:bCs/>
                <w:snapToGrid w:val="0"/>
                <w:szCs w:val="20"/>
              </w:rPr>
            </w:pPr>
            <w:r>
              <w:rPr>
                <w:bCs/>
                <w:snapToGrid w:val="0"/>
                <w:szCs w:val="20"/>
              </w:rPr>
              <w:t xml:space="preserve">January </w:t>
            </w:r>
            <w:r w:rsidRPr="00DC200E">
              <w:rPr>
                <w:bCs/>
                <w:snapToGrid w:val="0"/>
                <w:szCs w:val="20"/>
              </w:rPr>
              <w:t>1</w:t>
            </w:r>
            <w:r w:rsidR="00ED02EE" w:rsidRPr="00DC200E">
              <w:rPr>
                <w:bCs/>
                <w:snapToGrid w:val="0"/>
                <w:szCs w:val="20"/>
              </w:rPr>
              <w:t>7</w:t>
            </w:r>
            <w:r>
              <w:rPr>
                <w:bCs/>
                <w:snapToGrid w:val="0"/>
                <w:szCs w:val="20"/>
              </w:rPr>
              <w:t>, 2023</w:t>
            </w:r>
            <w:r w:rsidR="00D5120F">
              <w:rPr>
                <w:bCs/>
                <w:snapToGrid w:val="0"/>
                <w:szCs w:val="20"/>
              </w:rPr>
              <w:t xml:space="preserve"> </w:t>
            </w:r>
            <w:r w:rsidR="00A71B92">
              <w:rPr>
                <w:bCs/>
                <w:snapToGrid w:val="0"/>
                <w:szCs w:val="20"/>
              </w:rPr>
              <w:t xml:space="preserve"> </w:t>
            </w:r>
            <w:r w:rsidR="00490C0A">
              <w:rPr>
                <w:bCs/>
                <w:snapToGrid w:val="0"/>
                <w:szCs w:val="20"/>
              </w:rPr>
              <w:t xml:space="preserve">                   </w:t>
            </w:r>
            <w:r w:rsidR="008863EE" w:rsidRPr="006B0E2E">
              <w:rPr>
                <w:bCs/>
                <w:i/>
                <w:iCs/>
                <w:snapToGrid w:val="0"/>
                <w:szCs w:val="20"/>
              </w:rPr>
              <w:t>Updat</w:t>
            </w:r>
            <w:r w:rsidR="00490C0A" w:rsidRPr="006B0E2E">
              <w:rPr>
                <w:bCs/>
                <w:i/>
                <w:iCs/>
                <w:snapToGrid w:val="0"/>
                <w:szCs w:val="20"/>
              </w:rPr>
              <w:t>ed</w:t>
            </w:r>
            <w:r w:rsidR="00867264" w:rsidRPr="006B0E2E">
              <w:rPr>
                <w:bCs/>
                <w:i/>
                <w:iCs/>
                <w:snapToGrid w:val="0"/>
                <w:szCs w:val="20"/>
              </w:rPr>
              <w:t>:</w:t>
            </w:r>
            <w:r w:rsidR="00490C0A" w:rsidRPr="00490C0A">
              <w:rPr>
                <w:bCs/>
                <w:i/>
                <w:iCs/>
                <w:snapToGrid w:val="0"/>
                <w:szCs w:val="20"/>
              </w:rPr>
              <w:t xml:space="preserve"> January 1</w:t>
            </w:r>
            <w:r w:rsidR="00B549FE">
              <w:rPr>
                <w:bCs/>
                <w:i/>
                <w:iCs/>
                <w:snapToGrid w:val="0"/>
                <w:szCs w:val="20"/>
              </w:rPr>
              <w:t>9</w:t>
            </w:r>
            <w:r w:rsidR="00490C0A" w:rsidRPr="00490C0A">
              <w:rPr>
                <w:bCs/>
                <w:i/>
                <w:iCs/>
                <w:snapToGrid w:val="0"/>
                <w:szCs w:val="20"/>
              </w:rPr>
              <w:t>, 2023</w:t>
            </w:r>
            <w:r w:rsidR="00BB045C" w:rsidRPr="00DB1849">
              <w:rPr>
                <w:rStyle w:val="FootnoteReference"/>
                <w:bCs/>
                <w:i/>
                <w:iCs/>
                <w:snapToGrid w:val="0"/>
                <w:szCs w:val="20"/>
                <w:vertAlign w:val="superscript"/>
              </w:rPr>
              <w:footnoteReference w:id="2"/>
            </w:r>
          </w:p>
        </w:tc>
      </w:tr>
      <w:tr w:rsidR="0059178C" w14:paraId="5D0D4861" w14:textId="77777777" w:rsidTr="00D97F60">
        <w:tc>
          <w:tcPr>
            <w:tcW w:w="1188" w:type="dxa"/>
          </w:tcPr>
          <w:p w14:paraId="3428D501" w14:textId="77777777" w:rsidR="0059178C" w:rsidRDefault="0059178C" w:rsidP="00D97F60">
            <w:pPr>
              <w:rPr>
                <w:b/>
              </w:rPr>
            </w:pPr>
            <w:r>
              <w:rPr>
                <w:b/>
              </w:rPr>
              <w:t>Subject:</w:t>
            </w:r>
          </w:p>
        </w:tc>
        <w:tc>
          <w:tcPr>
            <w:tcW w:w="8388" w:type="dxa"/>
          </w:tcPr>
          <w:p w14:paraId="1D804615" w14:textId="3A7A3650" w:rsidR="0059178C" w:rsidRPr="007A22FF" w:rsidRDefault="005B3E41" w:rsidP="00D97F60">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8E7789">
              <w:rPr>
                <w:bCs/>
                <w:snapToGrid w:val="0"/>
                <w:szCs w:val="20"/>
              </w:rPr>
              <w:t>January 24, 2023</w:t>
            </w:r>
            <w:r w:rsidRPr="005B3E41">
              <w:rPr>
                <w:bCs/>
                <w:snapToGrid w:val="0"/>
                <w:szCs w:val="20"/>
              </w:rPr>
              <w:t xml:space="preserve">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20190003" w:rsidR="00C22254" w:rsidRDefault="00C22254" w:rsidP="005B3E41">
      <w:pPr>
        <w:rPr>
          <w:snapToGrid/>
          <w:szCs w:val="24"/>
        </w:rPr>
      </w:pPr>
      <w:r w:rsidRPr="00E62008">
        <w:t xml:space="preserve">The Board of Elementary and Secondary Education will </w:t>
      </w:r>
      <w:r>
        <w:t xml:space="preserve">hold </w:t>
      </w:r>
      <w:r w:rsidR="00170E52">
        <w:t xml:space="preserve">its regular </w:t>
      </w:r>
      <w:r>
        <w:t xml:space="preserve">meeting </w:t>
      </w:r>
      <w:r w:rsidRPr="00E62008">
        <w:t xml:space="preserve">on </w:t>
      </w:r>
      <w:r w:rsidR="00170E52">
        <w:rPr>
          <w:b/>
        </w:rPr>
        <w:t>Tues</w:t>
      </w:r>
      <w:r w:rsidRPr="00E62008">
        <w:rPr>
          <w:b/>
        </w:rPr>
        <w:t xml:space="preserve">day, </w:t>
      </w:r>
      <w:r w:rsidR="008E7789">
        <w:rPr>
          <w:b/>
        </w:rPr>
        <w:t>January 24, 2023</w:t>
      </w:r>
      <w:r w:rsidRPr="00E62008">
        <w:rPr>
          <w:bCs/>
        </w:rPr>
        <w:t>, a</w:t>
      </w:r>
      <w:r>
        <w:rPr>
          <w:bCs/>
        </w:rPr>
        <w:t xml:space="preserve">t </w:t>
      </w:r>
      <w:r w:rsidRPr="00EE725C">
        <w:rPr>
          <w:bCs/>
        </w:rPr>
        <w:t xml:space="preserve">the </w:t>
      </w:r>
      <w:r w:rsidRPr="00471479">
        <w:rPr>
          <w:bCs/>
        </w:rPr>
        <w:t xml:space="preserve">Department of Elementary and Secondary Education in Malden. </w:t>
      </w:r>
      <w:r w:rsidRPr="00471479">
        <w:rPr>
          <w:szCs w:val="24"/>
        </w:rPr>
        <w:t xml:space="preserve">The 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8E7789">
        <w:rPr>
          <w:b/>
          <w:bCs/>
          <w:szCs w:val="24"/>
        </w:rPr>
        <w:t>1:00</w:t>
      </w:r>
      <w:r w:rsidRPr="00471479">
        <w:rPr>
          <w:b/>
          <w:bCs/>
          <w:szCs w:val="24"/>
        </w:rPr>
        <w:t xml:space="preserve"> p.m</w:t>
      </w:r>
      <w:r w:rsidR="00B16188">
        <w:rPr>
          <w:szCs w:val="24"/>
        </w:rPr>
        <w:t>.</w:t>
      </w:r>
      <w:r w:rsidR="005B0A60">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5B9EA289" w14:textId="6E70E53F" w:rsidR="0072723A" w:rsidRDefault="00A07002" w:rsidP="0072723A">
      <w:pPr>
        <w:widowControl/>
        <w:rPr>
          <w:snapToGrid/>
          <w:szCs w:val="24"/>
        </w:rPr>
      </w:pPr>
      <w:r w:rsidRPr="00753D9A">
        <w:t xml:space="preserve">Our business agenda leads off with </w:t>
      </w:r>
      <w:r w:rsidR="00BB5CBE" w:rsidRPr="00797DF6">
        <w:rPr>
          <w:szCs w:val="24"/>
        </w:rPr>
        <w:t>a presentation from the 202</w:t>
      </w:r>
      <w:r w:rsidR="00BB5CBE">
        <w:rPr>
          <w:szCs w:val="24"/>
        </w:rPr>
        <w:t>3</w:t>
      </w:r>
      <w:r w:rsidR="00BB5CBE" w:rsidRPr="00797DF6">
        <w:rPr>
          <w:szCs w:val="24"/>
        </w:rPr>
        <w:t xml:space="preserve"> Massachusetts Teacher of the Year,</w:t>
      </w:r>
      <w:r w:rsidR="00BB5CBE">
        <w:rPr>
          <w:szCs w:val="24"/>
        </w:rPr>
        <w:t xml:space="preserve"> </w:t>
      </w:r>
      <w:r w:rsidR="00BB5CBE" w:rsidRPr="006D0F41">
        <w:rPr>
          <w:color w:val="222222"/>
          <w:shd w:val="clear" w:color="auto" w:fill="FFFFFF"/>
        </w:rPr>
        <w:t>Danielle ("Dani") Charbonneau</w:t>
      </w:r>
      <w:r w:rsidR="0073402E">
        <w:rPr>
          <w:color w:val="222222"/>
          <w:shd w:val="clear" w:color="auto" w:fill="FFFFFF"/>
        </w:rPr>
        <w:t xml:space="preserve">, followed by </w:t>
      </w:r>
      <w:r w:rsidR="00DB4423">
        <w:rPr>
          <w:color w:val="222222"/>
          <w:shd w:val="clear" w:color="auto" w:fill="FFFFFF"/>
        </w:rPr>
        <w:t xml:space="preserve">an update from the Department on </w:t>
      </w:r>
      <w:r w:rsidR="00CE0D4E">
        <w:rPr>
          <w:color w:val="222222"/>
          <w:shd w:val="clear" w:color="auto" w:fill="FFFFFF"/>
        </w:rPr>
        <w:t xml:space="preserve">our ongoing work under </w:t>
      </w:r>
      <w:r w:rsidR="00DB4423">
        <w:rPr>
          <w:color w:val="222222"/>
          <w:shd w:val="clear" w:color="auto" w:fill="FFFFFF"/>
        </w:rPr>
        <w:t>the Student Opportunity Act</w:t>
      </w:r>
      <w:r w:rsidR="00CE0D4E">
        <w:rPr>
          <w:color w:val="222222"/>
          <w:shd w:val="clear" w:color="auto" w:fill="FFFFFF"/>
        </w:rPr>
        <w:t xml:space="preserve"> </w:t>
      </w:r>
      <w:r w:rsidR="00CE0D4E" w:rsidRPr="00EC6BA8">
        <w:rPr>
          <w:snapToGrid/>
          <w:color w:val="000000"/>
          <w:szCs w:val="24"/>
        </w:rPr>
        <w:t xml:space="preserve">to accelerate learning </w:t>
      </w:r>
      <w:r w:rsidR="00CE0D4E">
        <w:rPr>
          <w:snapToGrid/>
          <w:color w:val="000000"/>
          <w:szCs w:val="24"/>
        </w:rPr>
        <w:t>and close gaps in opportunity and achievement</w:t>
      </w:r>
      <w:r w:rsidR="00BB5CBE">
        <w:rPr>
          <w:szCs w:val="24"/>
        </w:rPr>
        <w:t xml:space="preserve">. </w:t>
      </w:r>
      <w:r w:rsidR="000457D9">
        <w:t xml:space="preserve">We will </w:t>
      </w:r>
      <w:r w:rsidR="00FE4C8A">
        <w:t xml:space="preserve">continue the discussion of </w:t>
      </w:r>
      <w:r w:rsidR="00EA4346">
        <w:t>the goal setting process for the district and school accountability system.</w:t>
      </w:r>
      <w:r w:rsidR="00C32658">
        <w:t xml:space="preserve"> T</w:t>
      </w:r>
      <w:r w:rsidR="00EA3BAD">
        <w:t xml:space="preserve">he </w:t>
      </w:r>
      <w:r w:rsidR="00FE4C8A">
        <w:t xml:space="preserve">fourth </w:t>
      </w:r>
      <w:r w:rsidR="00EA3BAD">
        <w:t xml:space="preserve">item on the agenda is </w:t>
      </w:r>
      <w:r w:rsidR="00552D4E">
        <w:t xml:space="preserve">a progress report on the Department’s </w:t>
      </w:r>
      <w:r w:rsidR="00552D4E">
        <w:rPr>
          <w:rStyle w:val="normaltextrun"/>
          <w:color w:val="000000"/>
        </w:rPr>
        <w:t xml:space="preserve">initiative to improve special education services and outcomes, the </w:t>
      </w:r>
      <w:hyperlink r:id="rId13" w:tgtFrame="_blank" w:history="1">
        <w:r w:rsidR="00552D4E">
          <w:rPr>
            <w:rStyle w:val="normaltextrun"/>
            <w:color w:val="0000FF"/>
            <w:u w:val="single"/>
          </w:rPr>
          <w:t>Individualized Education Program (IEP) Improvement Project</w:t>
        </w:r>
      </w:hyperlink>
      <w:r w:rsidR="00552D4E">
        <w:rPr>
          <w:rStyle w:val="normaltextrun"/>
          <w:color w:val="000000"/>
        </w:rPr>
        <w:t>.</w:t>
      </w:r>
      <w:r w:rsidR="00552D4E">
        <w:t xml:space="preserve"> </w:t>
      </w:r>
      <w:r w:rsidR="001E3D51">
        <w:t xml:space="preserve">The final item </w:t>
      </w:r>
      <w:r w:rsidR="00FD5FF4">
        <w:t xml:space="preserve">on our business agenda </w:t>
      </w:r>
      <w:r w:rsidR="001E3D51">
        <w:t xml:space="preserve">is a </w:t>
      </w:r>
      <w:r w:rsidR="00552D4E">
        <w:t xml:space="preserve">discussion </w:t>
      </w:r>
      <w:r w:rsidR="00490C0A">
        <w:t xml:space="preserve">and vote </w:t>
      </w:r>
      <w:r w:rsidR="00F25CCA">
        <w:t>to accept the</w:t>
      </w:r>
      <w:r w:rsidR="00490C0A">
        <w:t xml:space="preserve"> surrender of </w:t>
      </w:r>
      <w:r w:rsidR="0002094B">
        <w:t xml:space="preserve">the charter for </w:t>
      </w:r>
      <w:r w:rsidR="0002094B" w:rsidRPr="00BD0E1F">
        <w:rPr>
          <w:snapToGrid/>
          <w:szCs w:val="24"/>
        </w:rPr>
        <w:t>Paulo Freire Social Justice Charter School</w:t>
      </w:r>
      <w:r w:rsidR="0002094B">
        <w:rPr>
          <w:snapToGrid/>
          <w:szCs w:val="24"/>
        </w:rPr>
        <w:t>.</w:t>
      </w:r>
    </w:p>
    <w:p w14:paraId="516F56C8" w14:textId="77777777" w:rsidR="0002094B" w:rsidRDefault="0002094B" w:rsidP="0072723A">
      <w:pPr>
        <w:widowControl/>
      </w:pPr>
    </w:p>
    <w:p w14:paraId="5F76CBEA" w14:textId="36CC7E52" w:rsidR="00C22254" w:rsidRPr="008562BE" w:rsidRDefault="00C22254" w:rsidP="005B3E41">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6B79B0F6" w14:textId="77777777" w:rsidR="00C22254" w:rsidRPr="008562BE" w:rsidRDefault="00C22254" w:rsidP="005B3E41">
      <w:pPr>
        <w:widowControl/>
        <w:autoSpaceDE w:val="0"/>
        <w:autoSpaceDN w:val="0"/>
        <w:adjustRightInd w:val="0"/>
        <w:rPr>
          <w:snapToGrid/>
          <w:color w:val="000000"/>
          <w:szCs w:val="24"/>
        </w:rPr>
      </w:pPr>
    </w:p>
    <w:p w14:paraId="0E41EB9D" w14:textId="6E24C87E" w:rsidR="00891AD9" w:rsidRDefault="00891AD9" w:rsidP="00891AD9">
      <w:pPr>
        <w:rPr>
          <w:b/>
          <w:bCs/>
          <w:szCs w:val="24"/>
        </w:rPr>
      </w:pPr>
      <w:r>
        <w:rPr>
          <w:b/>
          <w:bCs/>
          <w:szCs w:val="24"/>
        </w:rPr>
        <w:t>Statements from the Public</w:t>
      </w:r>
    </w:p>
    <w:p w14:paraId="08822FA3" w14:textId="77777777" w:rsidR="00891AD9" w:rsidRDefault="00891AD9"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03D2DB39" w14:textId="4C5138A3" w:rsidR="00064AC3"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2750F75F" w14:textId="77777777" w:rsidR="00064AC3" w:rsidRDefault="00064AC3"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7CA1355" w14:textId="330694B0" w:rsidR="008A1D54" w:rsidRDefault="00064AC3"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064AC3">
        <w:rPr>
          <w:bCs/>
          <w:szCs w:val="24"/>
        </w:rPr>
        <w:t xml:space="preserve">Chair </w:t>
      </w:r>
      <w:r w:rsidR="006841B6">
        <w:rPr>
          <w:bCs/>
          <w:szCs w:val="24"/>
        </w:rPr>
        <w:t xml:space="preserve">Craven </w:t>
      </w:r>
      <w:r>
        <w:rPr>
          <w:bCs/>
          <w:szCs w:val="24"/>
        </w:rPr>
        <w:t xml:space="preserve">will </w:t>
      </w:r>
      <w:r w:rsidR="002A446B">
        <w:rPr>
          <w:bCs/>
          <w:szCs w:val="24"/>
        </w:rPr>
        <w:t xml:space="preserve">welcome Secretary Patrick Tutwiler to his first meeting </w:t>
      </w:r>
      <w:r w:rsidR="00DE3667">
        <w:rPr>
          <w:bCs/>
          <w:szCs w:val="24"/>
        </w:rPr>
        <w:t xml:space="preserve">as a member of the </w:t>
      </w:r>
      <w:r w:rsidR="00413E51">
        <w:rPr>
          <w:bCs/>
          <w:szCs w:val="24"/>
        </w:rPr>
        <w:lastRenderedPageBreak/>
        <w:t>Board</w:t>
      </w:r>
      <w:r w:rsidR="00DE3667">
        <w:rPr>
          <w:bCs/>
          <w:szCs w:val="24"/>
        </w:rPr>
        <w:t xml:space="preserve"> of Elementary and Secondary Education</w:t>
      </w:r>
      <w:r w:rsidR="00413E51">
        <w:rPr>
          <w:bCs/>
          <w:szCs w:val="24"/>
        </w:rPr>
        <w:t>.</w:t>
      </w:r>
    </w:p>
    <w:p w14:paraId="3686CF38" w14:textId="139C21D1" w:rsidR="00C22254" w:rsidRPr="00064AC3" w:rsidRDefault="00D735A7"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Cs w:val="24"/>
        </w:rPr>
      </w:pPr>
      <w:r w:rsidRPr="00064AC3">
        <w:rPr>
          <w:b/>
          <w:bCs/>
          <w:szCs w:val="24"/>
        </w:rPr>
        <w:tab/>
      </w:r>
    </w:p>
    <w:p w14:paraId="439A641F" w14:textId="77777777" w:rsidR="004C6B4F" w:rsidRDefault="004C6B4F" w:rsidP="004C6B4F">
      <w:pPr>
        <w:pStyle w:val="ListParagraph"/>
        <w:ind w:left="0"/>
        <w:rPr>
          <w:b/>
          <w:bCs/>
        </w:rPr>
      </w:pPr>
      <w:r w:rsidRPr="00D4170D">
        <w:rPr>
          <w:b/>
          <w:bCs/>
        </w:rPr>
        <w:t>Comments from the Secretary</w:t>
      </w:r>
    </w:p>
    <w:p w14:paraId="368905BA" w14:textId="0FBABF48" w:rsidR="00891AD9" w:rsidRDefault="00891AD9" w:rsidP="00D735A7">
      <w:pPr>
        <w:rPr>
          <w:b/>
          <w:bCs/>
          <w:szCs w:val="24"/>
        </w:rPr>
      </w:pPr>
    </w:p>
    <w:p w14:paraId="0A48DD44" w14:textId="0A2055AC" w:rsidR="004C782C" w:rsidRDefault="004C782C" w:rsidP="00D735A7">
      <w:pPr>
        <w:rPr>
          <w:bCs/>
          <w:szCs w:val="24"/>
        </w:rPr>
      </w:pPr>
      <w:r w:rsidRPr="00D83F70">
        <w:rPr>
          <w:bCs/>
          <w:szCs w:val="24"/>
        </w:rPr>
        <w:t xml:space="preserve">Secretary Tutwiler will </w:t>
      </w:r>
      <w:r w:rsidR="00610A13" w:rsidRPr="00D83F70">
        <w:rPr>
          <w:bCs/>
          <w:szCs w:val="24"/>
        </w:rPr>
        <w:t>speak about his priorities</w:t>
      </w:r>
      <w:r w:rsidR="00BD0E1F" w:rsidRPr="00D83F70">
        <w:rPr>
          <w:bCs/>
          <w:szCs w:val="24"/>
        </w:rPr>
        <w:t xml:space="preserve"> as Secretary of Education</w:t>
      </w:r>
      <w:r w:rsidR="00610A13" w:rsidRPr="00D83F70">
        <w:rPr>
          <w:bCs/>
          <w:szCs w:val="24"/>
        </w:rPr>
        <w:t>.</w:t>
      </w:r>
    </w:p>
    <w:p w14:paraId="6349CE47" w14:textId="77777777" w:rsidR="00610A13" w:rsidRDefault="00610A13" w:rsidP="00D735A7">
      <w:pPr>
        <w:rPr>
          <w:b/>
          <w:bCs/>
          <w:szCs w:val="24"/>
        </w:rPr>
      </w:pPr>
    </w:p>
    <w:p w14:paraId="391C95E5" w14:textId="345DE51E" w:rsidR="00891AD9" w:rsidRDefault="00891AD9" w:rsidP="00D735A7">
      <w:pPr>
        <w:rPr>
          <w:b/>
          <w:bCs/>
          <w:szCs w:val="24"/>
        </w:rPr>
      </w:pPr>
      <w:r>
        <w:rPr>
          <w:b/>
          <w:bCs/>
          <w:szCs w:val="24"/>
        </w:rPr>
        <w:t xml:space="preserve">Comments from the Commissioner </w:t>
      </w:r>
    </w:p>
    <w:p w14:paraId="3D7E8F51" w14:textId="77777777" w:rsidR="00DB7B06" w:rsidRDefault="00DB7B06" w:rsidP="005B3E41">
      <w:pPr>
        <w:rPr>
          <w:b/>
          <w:bCs/>
          <w:szCs w:val="24"/>
        </w:rPr>
      </w:pPr>
    </w:p>
    <w:p w14:paraId="178F8D08" w14:textId="65B2FAA7" w:rsidR="00C22254" w:rsidRDefault="00F02CD0" w:rsidP="005B3E41">
      <w:pPr>
        <w:rPr>
          <w:b/>
          <w:bCs/>
          <w:szCs w:val="24"/>
        </w:rPr>
      </w:pPr>
      <w:r>
        <w:rPr>
          <w:b/>
          <w:bCs/>
          <w:szCs w:val="24"/>
        </w:rPr>
        <w:t xml:space="preserve">Routine Business: </w:t>
      </w:r>
      <w:r w:rsidR="00FB6EEF">
        <w:rPr>
          <w:b/>
          <w:bCs/>
          <w:szCs w:val="24"/>
        </w:rPr>
        <w:t xml:space="preserve">Approval of the Minutes of the </w:t>
      </w:r>
      <w:r w:rsidR="00DB7B06">
        <w:rPr>
          <w:b/>
          <w:bCs/>
          <w:szCs w:val="24"/>
        </w:rPr>
        <w:t>December 20</w:t>
      </w:r>
      <w:r w:rsidR="00FB6EEF">
        <w:rPr>
          <w:b/>
          <w:bCs/>
          <w:szCs w:val="24"/>
        </w:rPr>
        <w:t>, 2022 Regular Meeting</w:t>
      </w:r>
      <w:r w:rsidR="00005A3B">
        <w:rPr>
          <w:b/>
          <w:bCs/>
          <w:szCs w:val="24"/>
        </w:rPr>
        <w:t xml:space="preserve"> and January 3, 2023 Special Meeting</w:t>
      </w:r>
      <w:r w:rsidR="00FB6EEF">
        <w:rPr>
          <w:b/>
          <w:bCs/>
          <w:szCs w:val="24"/>
        </w:rPr>
        <w:t xml:space="preserve"> </w:t>
      </w:r>
    </w:p>
    <w:p w14:paraId="1E46C65E" w14:textId="1C34C018" w:rsidR="0046590C" w:rsidRDefault="0046590C" w:rsidP="005B3E41">
      <w:pPr>
        <w:rPr>
          <w:b/>
          <w:bCs/>
          <w:szCs w:val="24"/>
        </w:rPr>
      </w:pPr>
    </w:p>
    <w:p w14:paraId="343E9725" w14:textId="77777777" w:rsidR="0046590C" w:rsidRPr="003C3411" w:rsidRDefault="0046590C" w:rsidP="0046590C">
      <w:pPr>
        <w:rPr>
          <w:szCs w:val="24"/>
        </w:rPr>
      </w:pPr>
      <w:r>
        <w:rPr>
          <w:szCs w:val="24"/>
        </w:rPr>
        <w:t>The Board will vote on approval of the minutes.</w:t>
      </w:r>
    </w:p>
    <w:p w14:paraId="66C16F11" w14:textId="45FF3A09" w:rsidR="00005A3B" w:rsidRDefault="00005A3B" w:rsidP="005B3E41">
      <w:pPr>
        <w:rPr>
          <w:b/>
          <w:bCs/>
          <w:szCs w:val="24"/>
        </w:rPr>
      </w:pPr>
    </w:p>
    <w:p w14:paraId="39B0B1E5" w14:textId="77777777" w:rsidR="00C20C05" w:rsidRDefault="00C20C05" w:rsidP="005B3E41">
      <w:pPr>
        <w:jc w:val="center"/>
        <w:rPr>
          <w:b/>
        </w:rPr>
      </w:pPr>
    </w:p>
    <w:p w14:paraId="6ED08649" w14:textId="28E1D905" w:rsidR="00C22254" w:rsidRDefault="00C22254" w:rsidP="00812557">
      <w:pPr>
        <w:jc w:val="center"/>
        <w:rPr>
          <w:snapToGrid/>
          <w:szCs w:val="24"/>
        </w:rPr>
      </w:pPr>
      <w:r w:rsidRPr="48117106">
        <w:rPr>
          <w:b/>
        </w:rPr>
        <w:t>ITEMS FOR DISCUSSION AND ACTION</w:t>
      </w:r>
    </w:p>
    <w:p w14:paraId="14968D1D" w14:textId="77777777" w:rsidR="006745A9" w:rsidRPr="00EC6B8B" w:rsidRDefault="006745A9" w:rsidP="006745A9">
      <w:pPr>
        <w:rPr>
          <w:b/>
          <w:bCs/>
        </w:rPr>
      </w:pPr>
    </w:p>
    <w:p w14:paraId="5D6593DC" w14:textId="77777777" w:rsidR="0009684B" w:rsidRPr="0009684B" w:rsidRDefault="00967EE4" w:rsidP="00A542D0">
      <w:pPr>
        <w:pStyle w:val="paragraph"/>
        <w:numPr>
          <w:ilvl w:val="0"/>
          <w:numId w:val="37"/>
        </w:numPr>
        <w:tabs>
          <w:tab w:val="clear" w:pos="0"/>
        </w:tabs>
        <w:ind w:left="360"/>
        <w:textAlignment w:val="baseline"/>
        <w:rPr>
          <w:rStyle w:val="normaltextrun"/>
          <w:b/>
          <w:bCs/>
        </w:rPr>
      </w:pPr>
      <w:r w:rsidRPr="00967EE4">
        <w:rPr>
          <w:rStyle w:val="normaltextrun"/>
          <w:b/>
          <w:bCs/>
          <w:color w:val="000000"/>
        </w:rPr>
        <w:t>2023 Massachusetts Teacher of the Year: Danielle “Dani” Charbonneau – Presentation and Discussion</w:t>
      </w:r>
    </w:p>
    <w:p w14:paraId="49164BC0" w14:textId="77777777" w:rsidR="0009684B" w:rsidRDefault="0009684B" w:rsidP="0009684B">
      <w:pPr>
        <w:pStyle w:val="paragraph"/>
        <w:textAlignment w:val="baseline"/>
        <w:rPr>
          <w:rStyle w:val="normaltextrun"/>
          <w:b/>
          <w:bCs/>
          <w:color w:val="000000"/>
        </w:rPr>
      </w:pPr>
    </w:p>
    <w:p w14:paraId="431E24FE" w14:textId="7F46910A" w:rsidR="000428E2" w:rsidRDefault="00A96F25" w:rsidP="000428E2">
      <w:pPr>
        <w:pStyle w:val="ListParagraph"/>
        <w:autoSpaceDE w:val="0"/>
        <w:autoSpaceDN w:val="0"/>
        <w:adjustRightInd w:val="0"/>
        <w:ind w:left="0"/>
      </w:pPr>
      <w:r w:rsidRPr="006D0F41">
        <w:t>Each year, the Massachusetts Teacher of the Year program honors a</w:t>
      </w:r>
      <w:r w:rsidR="006D0F41">
        <w:t xml:space="preserve">n educator </w:t>
      </w:r>
      <w:r w:rsidRPr="006D0F41">
        <w:t xml:space="preserve">who exemplifies excellent teaching in the Commonwealth. </w:t>
      </w:r>
      <w:r w:rsidR="00B572C2" w:rsidRPr="006D0F41">
        <w:t>T</w:t>
      </w:r>
      <w:r w:rsidR="003C3533" w:rsidRPr="006D0F41">
        <w:t>he 2023 Massachusetts Teacher of the Year</w:t>
      </w:r>
      <w:r w:rsidR="006E6200" w:rsidRPr="006D0F41">
        <w:t xml:space="preserve">, </w:t>
      </w:r>
      <w:r w:rsidR="00B572C2" w:rsidRPr="006D0F41">
        <w:rPr>
          <w:color w:val="222222"/>
          <w:shd w:val="clear" w:color="auto" w:fill="FFFFFF"/>
        </w:rPr>
        <w:t xml:space="preserve">Danielle ("Dani") Charbonneau, teaches English language arts in Project Vine, the alternative program within Martha's Vineyard Regional High School in Oak Bluffs. She is also the program coordinator for Project Vine. </w:t>
      </w:r>
      <w:r w:rsidR="000428E2" w:rsidRPr="00246316">
        <w:rPr>
          <w:color w:val="202020"/>
        </w:rPr>
        <w:t xml:space="preserve">I </w:t>
      </w:r>
      <w:r w:rsidR="000428E2" w:rsidRPr="00246316">
        <w:t xml:space="preserve">look forward to introducing Ms. </w:t>
      </w:r>
      <w:r w:rsidR="00F778F7" w:rsidRPr="006D0F41">
        <w:rPr>
          <w:color w:val="222222"/>
          <w:shd w:val="clear" w:color="auto" w:fill="FFFFFF"/>
        </w:rPr>
        <w:t>Charbonneau</w:t>
      </w:r>
      <w:r w:rsidR="00F778F7" w:rsidRPr="00246316">
        <w:t xml:space="preserve"> </w:t>
      </w:r>
      <w:r w:rsidR="000428E2" w:rsidRPr="00246316">
        <w:t>to the Board on</w:t>
      </w:r>
      <w:r w:rsidR="00F778F7">
        <w:t xml:space="preserve"> January 24</w:t>
      </w:r>
      <w:r w:rsidR="000428E2" w:rsidRPr="00246316">
        <w:t>.</w:t>
      </w:r>
    </w:p>
    <w:p w14:paraId="2F3CF3AE" w14:textId="7764E1BC" w:rsidR="00967EE4" w:rsidRPr="00AF26FE" w:rsidRDefault="00967EE4" w:rsidP="0009684B">
      <w:pPr>
        <w:pStyle w:val="paragraph"/>
        <w:textAlignment w:val="baseline"/>
        <w:rPr>
          <w:rStyle w:val="eop"/>
          <w:b/>
          <w:bCs/>
        </w:rPr>
      </w:pPr>
      <w:r w:rsidRPr="00967EE4">
        <w:rPr>
          <w:rStyle w:val="eop"/>
          <w:b/>
          <w:bCs/>
          <w:color w:val="000000"/>
        </w:rPr>
        <w:t> </w:t>
      </w:r>
    </w:p>
    <w:p w14:paraId="54F8EEAD" w14:textId="6E93D485" w:rsidR="00E455E0" w:rsidRPr="00E455E0" w:rsidRDefault="00E455E0" w:rsidP="00811FE5">
      <w:pPr>
        <w:pStyle w:val="paragraph"/>
        <w:numPr>
          <w:ilvl w:val="0"/>
          <w:numId w:val="37"/>
        </w:numPr>
        <w:tabs>
          <w:tab w:val="clear" w:pos="0"/>
          <w:tab w:val="num" w:pos="360"/>
        </w:tabs>
        <w:ind w:left="360"/>
        <w:textAlignment w:val="baseline"/>
        <w:rPr>
          <w:rStyle w:val="normaltextrun"/>
          <w:b/>
          <w:bCs/>
        </w:rPr>
      </w:pPr>
      <w:r>
        <w:rPr>
          <w:rStyle w:val="normaltextrun"/>
          <w:b/>
          <w:bCs/>
          <w:color w:val="000000"/>
        </w:rPr>
        <w:t>Student Opportunity Act</w:t>
      </w:r>
      <w:r w:rsidRPr="007D6566">
        <w:rPr>
          <w:rStyle w:val="normaltextrun"/>
          <w:b/>
          <w:bCs/>
          <w:color w:val="000000"/>
        </w:rPr>
        <w:t xml:space="preserve">: Update </w:t>
      </w:r>
      <w:r>
        <w:rPr>
          <w:rStyle w:val="normaltextrun"/>
          <w:b/>
          <w:bCs/>
          <w:color w:val="000000"/>
        </w:rPr>
        <w:t xml:space="preserve">from </w:t>
      </w:r>
      <w:r w:rsidR="00EB6277" w:rsidRPr="00EB6277">
        <w:rPr>
          <w:rStyle w:val="normaltextrun"/>
          <w:b/>
          <w:bCs/>
          <w:color w:val="000000"/>
        </w:rPr>
        <w:t xml:space="preserve">the Department </w:t>
      </w:r>
      <w:r w:rsidR="007108C4" w:rsidRPr="00EB6277">
        <w:rPr>
          <w:rStyle w:val="normaltextrun"/>
          <w:b/>
          <w:bCs/>
          <w:color w:val="000000"/>
        </w:rPr>
        <w:t>of Elementary</w:t>
      </w:r>
      <w:r w:rsidR="00EB6277" w:rsidRPr="00EB6277">
        <w:rPr>
          <w:rStyle w:val="normaltextrun"/>
          <w:b/>
          <w:bCs/>
          <w:color w:val="000000"/>
        </w:rPr>
        <w:t xml:space="preserve"> and Secondary Education</w:t>
      </w:r>
      <w:r w:rsidR="00BC5779">
        <w:rPr>
          <w:rStyle w:val="normaltextrun"/>
          <w:b/>
          <w:bCs/>
          <w:color w:val="000000"/>
        </w:rPr>
        <w:t xml:space="preserve"> </w:t>
      </w:r>
      <w:r w:rsidRPr="007D6566">
        <w:rPr>
          <w:rStyle w:val="normaltextrun"/>
          <w:b/>
          <w:bCs/>
          <w:color w:val="000000"/>
        </w:rPr>
        <w:t>–</w:t>
      </w:r>
      <w:r>
        <w:rPr>
          <w:rStyle w:val="normaltextrun"/>
          <w:color w:val="000000"/>
        </w:rPr>
        <w:t xml:space="preserve"> </w:t>
      </w:r>
      <w:r>
        <w:rPr>
          <w:rStyle w:val="normaltextrun"/>
          <w:b/>
          <w:bCs/>
          <w:color w:val="000000"/>
        </w:rPr>
        <w:t>Discussion</w:t>
      </w:r>
      <w:r w:rsidRPr="00AF26FE">
        <w:rPr>
          <w:rStyle w:val="normaltextrun"/>
          <w:b/>
          <w:bCs/>
          <w:color w:val="000000"/>
        </w:rPr>
        <w:t xml:space="preserve"> </w:t>
      </w:r>
    </w:p>
    <w:p w14:paraId="4F9CC230" w14:textId="4BD27B9C" w:rsidR="00E455E0" w:rsidRDefault="00E455E0" w:rsidP="00E455E0">
      <w:pPr>
        <w:pStyle w:val="paragraph"/>
        <w:textAlignment w:val="baseline"/>
        <w:rPr>
          <w:rStyle w:val="normaltextrun"/>
          <w:b/>
          <w:bCs/>
          <w:color w:val="000000"/>
        </w:rPr>
      </w:pPr>
    </w:p>
    <w:p w14:paraId="10D23506" w14:textId="55E5CE78" w:rsidR="00EC6BA8" w:rsidRPr="00EC6BA8" w:rsidRDefault="00EB086A" w:rsidP="00EC6BA8">
      <w:pPr>
        <w:widowControl/>
        <w:shd w:val="clear" w:color="auto" w:fill="FFFFFF"/>
        <w:textAlignment w:val="baseline"/>
        <w:rPr>
          <w:rFonts w:ascii="Segoe UI" w:hAnsi="Segoe UI" w:cs="Segoe UI"/>
          <w:snapToGrid/>
          <w:sz w:val="18"/>
          <w:szCs w:val="18"/>
        </w:rPr>
      </w:pPr>
      <w:r>
        <w:rPr>
          <w:snapToGrid/>
          <w:color w:val="000000"/>
          <w:szCs w:val="24"/>
        </w:rPr>
        <w:t>The Department</w:t>
      </w:r>
      <w:r w:rsidR="005B2659">
        <w:rPr>
          <w:snapToGrid/>
          <w:color w:val="000000"/>
          <w:szCs w:val="24"/>
        </w:rPr>
        <w:t xml:space="preserve"> </w:t>
      </w:r>
      <w:r w:rsidR="00EC6BA8" w:rsidRPr="00EC6BA8">
        <w:rPr>
          <w:snapToGrid/>
          <w:color w:val="000000"/>
          <w:szCs w:val="24"/>
        </w:rPr>
        <w:t xml:space="preserve">will update </w:t>
      </w:r>
      <w:r w:rsidR="005B2659">
        <w:rPr>
          <w:snapToGrid/>
          <w:color w:val="000000"/>
          <w:szCs w:val="24"/>
        </w:rPr>
        <w:t xml:space="preserve">the Board </w:t>
      </w:r>
      <w:r w:rsidR="00EC6BA8" w:rsidRPr="00EC6BA8">
        <w:rPr>
          <w:snapToGrid/>
          <w:color w:val="000000"/>
          <w:szCs w:val="24"/>
        </w:rPr>
        <w:t xml:space="preserve">on </w:t>
      </w:r>
      <w:r w:rsidR="00E213DB">
        <w:rPr>
          <w:snapToGrid/>
          <w:color w:val="000000"/>
          <w:szCs w:val="24"/>
        </w:rPr>
        <w:t xml:space="preserve">our </w:t>
      </w:r>
      <w:r w:rsidR="0029476B">
        <w:rPr>
          <w:snapToGrid/>
          <w:color w:val="000000"/>
          <w:szCs w:val="24"/>
        </w:rPr>
        <w:t xml:space="preserve">ongoing </w:t>
      </w:r>
      <w:r w:rsidR="00E213DB">
        <w:rPr>
          <w:snapToGrid/>
          <w:color w:val="000000"/>
          <w:szCs w:val="24"/>
        </w:rPr>
        <w:t xml:space="preserve">work with districts </w:t>
      </w:r>
      <w:r w:rsidR="00D96B93">
        <w:rPr>
          <w:snapToGrid/>
          <w:color w:val="000000"/>
          <w:szCs w:val="24"/>
        </w:rPr>
        <w:t xml:space="preserve">under </w:t>
      </w:r>
      <w:r w:rsidR="00EC6BA8" w:rsidRPr="00EC6BA8">
        <w:rPr>
          <w:snapToGrid/>
          <w:color w:val="000000"/>
          <w:szCs w:val="24"/>
        </w:rPr>
        <w:t xml:space="preserve">the </w:t>
      </w:r>
      <w:hyperlink r:id="rId14" w:tgtFrame="_blank" w:history="1">
        <w:r w:rsidR="00EC6BA8" w:rsidRPr="00EC6BA8">
          <w:rPr>
            <w:snapToGrid/>
            <w:color w:val="0000FF"/>
            <w:szCs w:val="24"/>
            <w:u w:val="single"/>
          </w:rPr>
          <w:t>Student Opportunity Act</w:t>
        </w:r>
      </w:hyperlink>
      <w:r w:rsidR="00EC6BA8" w:rsidRPr="00EC6BA8">
        <w:rPr>
          <w:snapToGrid/>
          <w:color w:val="000000"/>
          <w:szCs w:val="24"/>
        </w:rPr>
        <w:t xml:space="preserve"> (SOA)</w:t>
      </w:r>
      <w:r w:rsidR="00402A30">
        <w:rPr>
          <w:snapToGrid/>
          <w:color w:val="000000"/>
          <w:szCs w:val="24"/>
        </w:rPr>
        <w:t xml:space="preserve"> and how </w:t>
      </w:r>
      <w:r w:rsidR="00EC6BA8" w:rsidRPr="00EC6BA8">
        <w:rPr>
          <w:snapToGrid/>
          <w:color w:val="000000"/>
          <w:szCs w:val="24"/>
        </w:rPr>
        <w:t xml:space="preserve">districts are using </w:t>
      </w:r>
      <w:r w:rsidR="00D96B93">
        <w:rPr>
          <w:snapToGrid/>
          <w:color w:val="000000"/>
          <w:szCs w:val="24"/>
        </w:rPr>
        <w:t xml:space="preserve">SOA </w:t>
      </w:r>
      <w:r w:rsidR="00AB5703">
        <w:rPr>
          <w:snapToGrid/>
          <w:color w:val="000000"/>
          <w:szCs w:val="24"/>
        </w:rPr>
        <w:t xml:space="preserve">funds </w:t>
      </w:r>
      <w:r w:rsidR="00EC6BA8" w:rsidRPr="00EC6BA8">
        <w:rPr>
          <w:snapToGrid/>
          <w:color w:val="000000"/>
          <w:szCs w:val="24"/>
        </w:rPr>
        <w:t xml:space="preserve">to accelerate learning </w:t>
      </w:r>
      <w:r w:rsidR="00AB5703">
        <w:rPr>
          <w:snapToGrid/>
          <w:color w:val="000000"/>
          <w:szCs w:val="24"/>
        </w:rPr>
        <w:t xml:space="preserve">and close </w:t>
      </w:r>
      <w:r w:rsidR="00D96B93">
        <w:rPr>
          <w:snapToGrid/>
          <w:color w:val="000000"/>
          <w:szCs w:val="24"/>
        </w:rPr>
        <w:t xml:space="preserve">gaps in opportunity and </w:t>
      </w:r>
      <w:r w:rsidR="00E213DB">
        <w:rPr>
          <w:snapToGrid/>
          <w:color w:val="000000"/>
          <w:szCs w:val="24"/>
        </w:rPr>
        <w:t xml:space="preserve">achievement. </w:t>
      </w:r>
      <w:r w:rsidR="00EC6BA8" w:rsidRPr="00EC6BA8">
        <w:rPr>
          <w:snapToGrid/>
          <w:color w:val="000000"/>
          <w:szCs w:val="24"/>
        </w:rPr>
        <w:t>Komal Bhasin, DESE’s Chief Schools Officer</w:t>
      </w:r>
      <w:r w:rsidR="005B2659">
        <w:rPr>
          <w:snapToGrid/>
          <w:color w:val="000000"/>
          <w:szCs w:val="24"/>
        </w:rPr>
        <w:t>,</w:t>
      </w:r>
      <w:r w:rsidR="00EC6BA8" w:rsidRPr="00EC6BA8">
        <w:rPr>
          <w:snapToGrid/>
          <w:color w:val="000000"/>
          <w:szCs w:val="24"/>
        </w:rPr>
        <w:t xml:space="preserve"> will lead the presentation, joined by members of her team (Associate Commissioner </w:t>
      </w:r>
      <w:proofErr w:type="spellStart"/>
      <w:r w:rsidR="00EC6BA8" w:rsidRPr="00EC6BA8">
        <w:rPr>
          <w:snapToGrid/>
          <w:color w:val="000000"/>
          <w:szCs w:val="24"/>
        </w:rPr>
        <w:t>Charmie</w:t>
      </w:r>
      <w:proofErr w:type="spellEnd"/>
      <w:r w:rsidR="00EC6BA8" w:rsidRPr="00EC6BA8">
        <w:rPr>
          <w:snapToGrid/>
          <w:color w:val="000000"/>
          <w:szCs w:val="24"/>
        </w:rPr>
        <w:t xml:space="preserve"> Curry, Senior Director Rebecca Shor, Director Erica Champagne, and SOA Coordinator Karen Johnston), </w:t>
      </w:r>
      <w:r w:rsidR="000138AD">
        <w:rPr>
          <w:snapToGrid/>
          <w:color w:val="000000"/>
          <w:szCs w:val="24"/>
        </w:rPr>
        <w:t>and our outside partners.</w:t>
      </w:r>
      <w:r w:rsidR="00EC6BA8" w:rsidRPr="00EC6BA8">
        <w:rPr>
          <w:snapToGrid/>
          <w:color w:val="000000"/>
          <w:szCs w:val="24"/>
        </w:rPr>
        <w:t>  </w:t>
      </w:r>
    </w:p>
    <w:p w14:paraId="4ADBC4CE" w14:textId="77777777" w:rsidR="00E455E0" w:rsidRPr="00E455E0" w:rsidRDefault="00E455E0" w:rsidP="00E455E0">
      <w:pPr>
        <w:pStyle w:val="paragraph"/>
        <w:textAlignment w:val="baseline"/>
        <w:rPr>
          <w:rStyle w:val="normaltextrun"/>
          <w:b/>
          <w:bCs/>
        </w:rPr>
      </w:pPr>
    </w:p>
    <w:p w14:paraId="31733B91" w14:textId="164DE9AE" w:rsidR="00CA27E9" w:rsidRPr="000138AD" w:rsidRDefault="00AF26FE" w:rsidP="000138AD">
      <w:pPr>
        <w:pStyle w:val="paragraph"/>
        <w:numPr>
          <w:ilvl w:val="0"/>
          <w:numId w:val="37"/>
        </w:numPr>
        <w:tabs>
          <w:tab w:val="clear" w:pos="0"/>
          <w:tab w:val="num" w:pos="360"/>
        </w:tabs>
        <w:ind w:left="360"/>
        <w:textAlignment w:val="baseline"/>
        <w:rPr>
          <w:rStyle w:val="normaltextrun"/>
          <w:b/>
          <w:bCs/>
        </w:rPr>
      </w:pPr>
      <w:r w:rsidRPr="00811FE5">
        <w:rPr>
          <w:rStyle w:val="normaltextrun"/>
          <w:b/>
          <w:bCs/>
          <w:color w:val="000000"/>
        </w:rPr>
        <w:t>Goal Setting Process for Accountability System and Student Opportunity Act –</w:t>
      </w:r>
      <w:r w:rsidRPr="00811FE5">
        <w:rPr>
          <w:rStyle w:val="normaltextrun"/>
          <w:color w:val="000000"/>
        </w:rPr>
        <w:t xml:space="preserve"> </w:t>
      </w:r>
      <w:r w:rsidRPr="00811FE5">
        <w:rPr>
          <w:rStyle w:val="normaltextrun"/>
          <w:b/>
          <w:bCs/>
          <w:color w:val="000000"/>
        </w:rPr>
        <w:t xml:space="preserve">Continuing Discussion </w:t>
      </w:r>
    </w:p>
    <w:p w14:paraId="460A7E6B" w14:textId="77777777" w:rsidR="000138AD" w:rsidRPr="000138AD" w:rsidRDefault="000138AD" w:rsidP="000138AD">
      <w:pPr>
        <w:pStyle w:val="paragraph"/>
        <w:ind w:left="360"/>
        <w:textAlignment w:val="baseline"/>
        <w:rPr>
          <w:b/>
          <w:bCs/>
        </w:rPr>
      </w:pPr>
    </w:p>
    <w:p w14:paraId="0071F601" w14:textId="131928BB" w:rsidR="00CA27E9" w:rsidRPr="00E455E0" w:rsidRDefault="00CA27E9" w:rsidP="00E455E0">
      <w:pPr>
        <w:shd w:val="clear" w:color="auto" w:fill="FFFFFF" w:themeFill="background1"/>
        <w:spacing w:after="100" w:afterAutospacing="1"/>
        <w:rPr>
          <w:rStyle w:val="normaltextrun"/>
        </w:rPr>
      </w:pPr>
      <w:r>
        <w:t xml:space="preserve">As we discussed at the </w:t>
      </w:r>
      <w:r w:rsidR="00704E5E">
        <w:t xml:space="preserve">Board’s </w:t>
      </w:r>
      <w:hyperlink r:id="rId15" w:history="1">
        <w:r w:rsidRPr="002F443D">
          <w:rPr>
            <w:rStyle w:val="Hyperlink"/>
          </w:rPr>
          <w:t xml:space="preserve">special meeting </w:t>
        </w:r>
      </w:hyperlink>
      <w:r>
        <w:t xml:space="preserve">on January 3, the federal Every Student Succeeds Act requires states to set targets at the state, district, school, and student-group level for the purposes of annual accountability reporting. Similarly, the </w:t>
      </w:r>
      <w:r w:rsidR="005913B6">
        <w:t xml:space="preserve">state </w:t>
      </w:r>
      <w:r>
        <w:t xml:space="preserve">Student Opportunity Act requires the Commissioner to establish statewide targets to address disparities in achievement among student subgroups and requires districts to set district-level targets consistent with those </w:t>
      </w:r>
      <w:r>
        <w:lastRenderedPageBreak/>
        <w:t>established by the state.</w:t>
      </w:r>
      <w:r w:rsidR="003F078C">
        <w:t xml:space="preserve"> </w:t>
      </w:r>
      <w:r w:rsidR="008A5A60">
        <w:t xml:space="preserve">Having considered </w:t>
      </w:r>
      <w:r>
        <w:t xml:space="preserve">the feedback provided by Board members at the special meeting, </w:t>
      </w:r>
      <w:r w:rsidR="003D524E">
        <w:t xml:space="preserve">we </w:t>
      </w:r>
      <w:r>
        <w:t>welcome the opportunity to continue the discussion with the Board</w:t>
      </w:r>
      <w:r w:rsidR="007B65DD">
        <w:t xml:space="preserve"> </w:t>
      </w:r>
      <w:r w:rsidR="00DE1929">
        <w:t>on</w:t>
      </w:r>
      <w:r w:rsidR="007B65DD">
        <w:t xml:space="preserve"> January 24</w:t>
      </w:r>
      <w:r>
        <w:t>. Rob Curtin, Chief Officer for Data, Assessment, and Accountability and Associate Commissioner Erica Gonzales will join us for the discussion.</w:t>
      </w:r>
    </w:p>
    <w:p w14:paraId="449FEFE9" w14:textId="1BC60B04" w:rsidR="000553FD" w:rsidRPr="005725EC" w:rsidRDefault="006E3CCD" w:rsidP="000553FD">
      <w:pPr>
        <w:pStyle w:val="paragraph"/>
        <w:numPr>
          <w:ilvl w:val="0"/>
          <w:numId w:val="37"/>
        </w:numPr>
        <w:tabs>
          <w:tab w:val="clear" w:pos="0"/>
          <w:tab w:val="num" w:pos="360"/>
        </w:tabs>
        <w:ind w:left="360"/>
        <w:textAlignment w:val="baseline"/>
        <w:rPr>
          <w:rStyle w:val="normaltextrun"/>
          <w:b/>
          <w:bCs/>
        </w:rPr>
      </w:pPr>
      <w:r>
        <w:rPr>
          <w:rStyle w:val="normaltextrun"/>
          <w:b/>
          <w:bCs/>
        </w:rPr>
        <w:t xml:space="preserve">Special Education Update: IEP Improvement Project – Discussion </w:t>
      </w:r>
    </w:p>
    <w:p w14:paraId="011F4388" w14:textId="77777777" w:rsidR="00F77944" w:rsidRDefault="00F77944" w:rsidP="000553FD">
      <w:pPr>
        <w:pStyle w:val="paragraph"/>
        <w:textAlignment w:val="baseline"/>
        <w:rPr>
          <w:rStyle w:val="normaltextrun"/>
          <w:color w:val="000000"/>
        </w:rPr>
      </w:pPr>
    </w:p>
    <w:p w14:paraId="5AD907B9" w14:textId="269F9C6F" w:rsidR="00696BCB" w:rsidRDefault="00696BCB" w:rsidP="00696BCB">
      <w:pPr>
        <w:pStyle w:val="paragraph"/>
        <w:textAlignment w:val="baseline"/>
        <w:rPr>
          <w:rStyle w:val="eop"/>
          <w:color w:val="000000"/>
          <w:shd w:val="clear" w:color="auto" w:fill="FFFFFF"/>
        </w:rPr>
      </w:pPr>
      <w:r w:rsidRPr="00210E64">
        <w:rPr>
          <w:rStyle w:val="normaltextrun"/>
          <w:color w:val="000000"/>
        </w:rPr>
        <w:t xml:space="preserve">Deputy Commissioner Russell Johnston </w:t>
      </w:r>
      <w:r>
        <w:rPr>
          <w:rStyle w:val="normaltextrun"/>
          <w:color w:val="000000"/>
          <w:shd w:val="clear" w:color="auto" w:fill="FFFFFF"/>
        </w:rPr>
        <w:t xml:space="preserve">and Director of Special Education Planning and Policy Jamie Camacho will present </w:t>
      </w:r>
      <w:r w:rsidR="00060114">
        <w:rPr>
          <w:rStyle w:val="normaltextrun"/>
          <w:color w:val="000000"/>
        </w:rPr>
        <w:t xml:space="preserve">a progress report </w:t>
      </w:r>
      <w:r w:rsidR="00B766A8">
        <w:rPr>
          <w:rStyle w:val="normaltextrun"/>
          <w:color w:val="000000"/>
        </w:rPr>
        <w:t>on t</w:t>
      </w:r>
      <w:r w:rsidR="00C4062D">
        <w:rPr>
          <w:rStyle w:val="normaltextrun"/>
          <w:color w:val="000000"/>
        </w:rPr>
        <w:t xml:space="preserve">he Department’s initiative to improve special education services and outcomes for eligible students with disabilities through the </w:t>
      </w:r>
      <w:hyperlink r:id="rId16" w:tgtFrame="_blank" w:history="1">
        <w:r w:rsidR="00C4062D">
          <w:rPr>
            <w:rStyle w:val="normaltextrun"/>
            <w:color w:val="0000FF"/>
            <w:u w:val="single"/>
          </w:rPr>
          <w:t>Individualized Education Program (IEP) Improvement Project</w:t>
        </w:r>
      </w:hyperlink>
      <w:r w:rsidR="00C4062D">
        <w:rPr>
          <w:rStyle w:val="normaltextrun"/>
          <w:color w:val="000000"/>
        </w:rPr>
        <w:t>.</w:t>
      </w:r>
    </w:p>
    <w:p w14:paraId="05381265" w14:textId="58FFF977" w:rsidR="0009684B" w:rsidRDefault="00B379C2" w:rsidP="0009684B">
      <w:pPr>
        <w:pStyle w:val="paragraph"/>
        <w:textAlignment w:val="baseline"/>
        <w:rPr>
          <w:rStyle w:val="normaltextrun"/>
          <w:b/>
          <w:bCs/>
          <w:color w:val="000000"/>
        </w:rPr>
      </w:pPr>
      <w:r>
        <w:rPr>
          <w:rStyle w:val="eop"/>
          <w:color w:val="000000"/>
          <w:shd w:val="clear" w:color="auto" w:fill="FFFFFF"/>
        </w:rPr>
        <w:t> </w:t>
      </w:r>
    </w:p>
    <w:p w14:paraId="44EF7A3D" w14:textId="4ADD651C" w:rsidR="000553FD" w:rsidRPr="008E4933" w:rsidRDefault="004D285A" w:rsidP="005725EC">
      <w:pPr>
        <w:pStyle w:val="paragraph"/>
        <w:numPr>
          <w:ilvl w:val="0"/>
          <w:numId w:val="37"/>
        </w:numPr>
        <w:tabs>
          <w:tab w:val="clear" w:pos="0"/>
          <w:tab w:val="num" w:pos="360"/>
        </w:tabs>
        <w:ind w:left="360"/>
        <w:textAlignment w:val="baseline"/>
        <w:rPr>
          <w:rStyle w:val="normaltextrun"/>
          <w:b/>
          <w:bCs/>
        </w:rPr>
      </w:pPr>
      <w:r w:rsidRPr="005725EC">
        <w:rPr>
          <w:rStyle w:val="normaltextrun"/>
          <w:b/>
          <w:bCs/>
          <w:color w:val="242424"/>
        </w:rPr>
        <w:t>Charter Schools</w:t>
      </w:r>
      <w:r w:rsidR="008E4933">
        <w:rPr>
          <w:rStyle w:val="normaltextrun"/>
          <w:b/>
          <w:bCs/>
          <w:color w:val="242424"/>
        </w:rPr>
        <w:t xml:space="preserve">: </w:t>
      </w:r>
      <w:r w:rsidR="008E4933" w:rsidRPr="008E4933">
        <w:rPr>
          <w:b/>
          <w:bCs/>
        </w:rPr>
        <w:t>Surrender</w:t>
      </w:r>
      <w:r w:rsidR="008E4933" w:rsidRPr="008E4933">
        <w:rPr>
          <w:b/>
          <w:bCs/>
          <w:spacing w:val="-4"/>
        </w:rPr>
        <w:t xml:space="preserve"> </w:t>
      </w:r>
      <w:r w:rsidR="008E4933" w:rsidRPr="008E4933">
        <w:rPr>
          <w:b/>
          <w:bCs/>
        </w:rPr>
        <w:t>of</w:t>
      </w:r>
      <w:r w:rsidR="008E4933" w:rsidRPr="008E4933">
        <w:rPr>
          <w:b/>
          <w:bCs/>
          <w:spacing w:val="-4"/>
        </w:rPr>
        <w:t xml:space="preserve"> </w:t>
      </w:r>
      <w:r w:rsidR="008E4933" w:rsidRPr="008E4933">
        <w:rPr>
          <w:b/>
          <w:bCs/>
        </w:rPr>
        <w:t>Charter</w:t>
      </w:r>
      <w:r w:rsidR="008E4933" w:rsidRPr="008E4933">
        <w:rPr>
          <w:b/>
          <w:bCs/>
          <w:spacing w:val="-4"/>
        </w:rPr>
        <w:t xml:space="preserve"> </w:t>
      </w:r>
      <w:r w:rsidR="008E4933" w:rsidRPr="008E4933">
        <w:rPr>
          <w:b/>
          <w:bCs/>
        </w:rPr>
        <w:t>for</w:t>
      </w:r>
      <w:r w:rsidR="008E4933" w:rsidRPr="008E4933">
        <w:rPr>
          <w:b/>
          <w:bCs/>
          <w:spacing w:val="-4"/>
        </w:rPr>
        <w:t xml:space="preserve"> </w:t>
      </w:r>
      <w:r w:rsidR="008E4933" w:rsidRPr="008E4933">
        <w:rPr>
          <w:b/>
          <w:bCs/>
        </w:rPr>
        <w:t xml:space="preserve">Paulo Freire Social Justice </w:t>
      </w:r>
      <w:r w:rsidR="008E4933" w:rsidRPr="008E4933">
        <w:rPr>
          <w:b/>
          <w:bCs/>
          <w:spacing w:val="-2"/>
        </w:rPr>
        <w:t>Charter School</w:t>
      </w:r>
      <w:r w:rsidRPr="008E4933">
        <w:rPr>
          <w:rStyle w:val="normaltextrun"/>
          <w:b/>
          <w:bCs/>
          <w:color w:val="242424"/>
        </w:rPr>
        <w:t xml:space="preserve"> –</w:t>
      </w:r>
      <w:r w:rsidR="005725EC" w:rsidRPr="008E4933">
        <w:rPr>
          <w:rStyle w:val="normaltextrun"/>
          <w:b/>
          <w:bCs/>
          <w:color w:val="242424"/>
        </w:rPr>
        <w:t xml:space="preserve">Discussion </w:t>
      </w:r>
      <w:r w:rsidR="008E4933" w:rsidRPr="008E4933">
        <w:rPr>
          <w:rStyle w:val="normaltextrun"/>
          <w:b/>
          <w:bCs/>
          <w:color w:val="242424"/>
        </w:rPr>
        <w:t>and Vote</w:t>
      </w:r>
    </w:p>
    <w:p w14:paraId="08D7ACC6" w14:textId="550BCEE4" w:rsidR="005725EC" w:rsidRDefault="005725EC" w:rsidP="005725EC">
      <w:pPr>
        <w:pStyle w:val="paragraph"/>
        <w:textAlignment w:val="baseline"/>
        <w:rPr>
          <w:rStyle w:val="normaltextrun"/>
          <w:color w:val="242424"/>
        </w:rPr>
      </w:pPr>
    </w:p>
    <w:p w14:paraId="1419D4B1" w14:textId="79C1CC01" w:rsidR="00F4021F" w:rsidRPr="00545889" w:rsidRDefault="00F4021F" w:rsidP="00F4021F">
      <w:pPr>
        <w:pStyle w:val="BodyText"/>
      </w:pPr>
      <w:r>
        <w:t>On January 17, 2023, the board of trustees of Paulo Freire Social Justice Charter School (PFSJCS) voted to surrender its charter, effective June 30, 2023. The school has been unable to attract enrollment sufficient to maintain financial viability and has faced many other challenges. The school is committed to continuing operations through the end of the 2022-2023 school year. I recommend that the Board vote on January 24 to accept the surrender of the charter granted to PFSJCS.</w:t>
      </w:r>
    </w:p>
    <w:p w14:paraId="52C172C5" w14:textId="77777777" w:rsidR="005725EC" w:rsidRPr="005725EC" w:rsidRDefault="005725EC" w:rsidP="005725EC">
      <w:pPr>
        <w:pStyle w:val="paragraph"/>
        <w:textAlignment w:val="baseline"/>
        <w:rPr>
          <w:rStyle w:val="normaltextrun"/>
          <w:b/>
          <w:bCs/>
        </w:rPr>
      </w:pPr>
    </w:p>
    <w:p w14:paraId="69DF7FB9" w14:textId="77777777" w:rsidR="000553FD" w:rsidRPr="003A44F1" w:rsidRDefault="000553FD" w:rsidP="000553FD">
      <w:pPr>
        <w:pStyle w:val="ListParagraph"/>
        <w:snapToGrid w:val="0"/>
        <w:contextualSpacing/>
        <w:jc w:val="center"/>
        <w:rPr>
          <w:b/>
          <w:bCs/>
        </w:rPr>
      </w:pPr>
      <w:r w:rsidRPr="003A44F1">
        <w:rPr>
          <w:b/>
          <w:bCs/>
        </w:rPr>
        <w:t>OTHER ITEMS FOR INFORMATION</w:t>
      </w:r>
    </w:p>
    <w:p w14:paraId="2B6C03EE" w14:textId="77777777" w:rsidR="000553FD" w:rsidRPr="00B46927" w:rsidRDefault="000553FD" w:rsidP="000553FD">
      <w:pPr>
        <w:pStyle w:val="paragraph"/>
        <w:textAlignment w:val="baseline"/>
        <w:rPr>
          <w:rStyle w:val="normaltextrun"/>
          <w:b/>
          <w:bCs/>
        </w:rPr>
      </w:pPr>
    </w:p>
    <w:p w14:paraId="06C7C573" w14:textId="3E33DA3D" w:rsidR="00A106ED" w:rsidRDefault="00A106ED" w:rsidP="00B46927">
      <w:pPr>
        <w:pStyle w:val="paragraph"/>
        <w:numPr>
          <w:ilvl w:val="0"/>
          <w:numId w:val="37"/>
        </w:numPr>
        <w:ind w:firstLine="0"/>
        <w:textAlignment w:val="baseline"/>
        <w:rPr>
          <w:b/>
          <w:bCs/>
        </w:rPr>
      </w:pPr>
      <w:r w:rsidRPr="00B46927">
        <w:rPr>
          <w:b/>
          <w:bCs/>
        </w:rPr>
        <w:t>Report on Grants Approved by the Commissioner</w:t>
      </w:r>
    </w:p>
    <w:p w14:paraId="66481D91" w14:textId="77A3217C" w:rsidR="000553FD" w:rsidRDefault="000553FD" w:rsidP="000553FD">
      <w:pPr>
        <w:pStyle w:val="paragraph"/>
        <w:textAlignment w:val="baseline"/>
        <w:rPr>
          <w:b/>
          <w:bCs/>
        </w:rPr>
      </w:pPr>
    </w:p>
    <w:p w14:paraId="7D3B6273" w14:textId="126EB23D" w:rsidR="000553FD" w:rsidRDefault="000553FD" w:rsidP="000553FD">
      <w:pPr>
        <w:snapToGrid w:val="0"/>
        <w:contextualSpacing/>
      </w:pPr>
      <w:r>
        <w:t>Enclosed is information on grants I have approved since the December meeting under the authority the Board has delegated to the Commissioner.</w:t>
      </w:r>
    </w:p>
    <w:p w14:paraId="48487BC5" w14:textId="77777777" w:rsidR="000553FD" w:rsidRPr="00B46927" w:rsidRDefault="000553FD" w:rsidP="000553FD">
      <w:pPr>
        <w:pStyle w:val="paragraph"/>
        <w:textAlignment w:val="baseline"/>
        <w:rPr>
          <w:b/>
          <w:bCs/>
        </w:rPr>
      </w:pPr>
    </w:p>
    <w:p w14:paraId="689BFAFB" w14:textId="6C2B8BDC" w:rsidR="00B46927" w:rsidRPr="00A67DFF" w:rsidRDefault="00B46927" w:rsidP="004D285A">
      <w:pPr>
        <w:pStyle w:val="paragraph"/>
        <w:numPr>
          <w:ilvl w:val="0"/>
          <w:numId w:val="37"/>
        </w:numPr>
        <w:ind w:firstLine="0"/>
        <w:textAlignment w:val="baseline"/>
        <w:rPr>
          <w:rStyle w:val="eop"/>
          <w:b/>
          <w:bCs/>
        </w:rPr>
      </w:pPr>
      <w:r w:rsidRPr="000553FD">
        <w:rPr>
          <w:rStyle w:val="eop"/>
          <w:b/>
          <w:bCs/>
          <w:color w:val="242424"/>
        </w:rPr>
        <w:t>Chronically Underperforming Schools: Quarter 2 Reports</w:t>
      </w:r>
    </w:p>
    <w:p w14:paraId="5DA16CC8" w14:textId="2148EBEA" w:rsidR="00A67DFF" w:rsidRDefault="00A67DFF" w:rsidP="00A67DFF">
      <w:pPr>
        <w:pStyle w:val="paragraph"/>
        <w:textAlignment w:val="baseline"/>
        <w:rPr>
          <w:rStyle w:val="eop"/>
          <w:b/>
          <w:bCs/>
          <w:color w:val="242424"/>
        </w:rPr>
      </w:pPr>
    </w:p>
    <w:p w14:paraId="63648EC6" w14:textId="3C4D3083" w:rsidR="00513BD4" w:rsidRDefault="00513BD4" w:rsidP="00513BD4">
      <w:r>
        <w:t>Your materials include the second FY2023 quarterly progress update to the Board on the chronically underperforming schools’ implementation of their school turnaround plans.</w:t>
      </w:r>
    </w:p>
    <w:p w14:paraId="470A8BAF" w14:textId="77777777" w:rsidR="006833AA" w:rsidRPr="004D285A" w:rsidRDefault="006833AA" w:rsidP="006833AA">
      <w:pPr>
        <w:pStyle w:val="paragraph"/>
        <w:textAlignment w:val="baseline"/>
        <w:rPr>
          <w:b/>
          <w:bCs/>
        </w:rPr>
      </w:pPr>
    </w:p>
    <w:p w14:paraId="308D2F34" w14:textId="25E8BD23" w:rsidR="000553FD" w:rsidRPr="00A67DFF" w:rsidRDefault="00B46927" w:rsidP="004D285A">
      <w:pPr>
        <w:pStyle w:val="paragraph"/>
        <w:numPr>
          <w:ilvl w:val="0"/>
          <w:numId w:val="37"/>
        </w:numPr>
        <w:ind w:firstLine="0"/>
        <w:textAlignment w:val="baseline"/>
        <w:rPr>
          <w:rStyle w:val="eop"/>
          <w:b/>
          <w:bCs/>
        </w:rPr>
      </w:pPr>
      <w:r w:rsidRPr="000553FD">
        <w:rPr>
          <w:rStyle w:val="eop"/>
          <w:b/>
          <w:bCs/>
          <w:color w:val="242424"/>
        </w:rPr>
        <w:t>Information on New Charter Applicant and Process for New Charters</w:t>
      </w:r>
    </w:p>
    <w:p w14:paraId="6CACA71A" w14:textId="369383E9" w:rsidR="00A67DFF" w:rsidRDefault="00A67DFF" w:rsidP="00A67DFF">
      <w:pPr>
        <w:pStyle w:val="paragraph"/>
        <w:textAlignment w:val="baseline"/>
        <w:rPr>
          <w:rStyle w:val="eop"/>
          <w:b/>
          <w:bCs/>
          <w:color w:val="242424"/>
        </w:rPr>
      </w:pPr>
    </w:p>
    <w:p w14:paraId="422F7BC9" w14:textId="1995E75D" w:rsidR="002D7449" w:rsidRPr="002D7449" w:rsidRDefault="00201BD2" w:rsidP="002D7449">
      <w:pPr>
        <w:widowControl/>
        <w:textAlignment w:val="baseline"/>
        <w:rPr>
          <w:rFonts w:ascii="Segoe UI" w:hAnsi="Segoe UI" w:cs="Segoe UI"/>
          <w:snapToGrid/>
          <w:sz w:val="18"/>
          <w:szCs w:val="18"/>
        </w:rPr>
      </w:pPr>
      <w:r>
        <w:rPr>
          <w:rStyle w:val="normaltextrun"/>
          <w:color w:val="000000"/>
          <w:shd w:val="clear" w:color="auto" w:fill="FFFFFF"/>
        </w:rPr>
        <w:t>By statute, the Board grants charters for new charter schools at its meeting in February. This year, one charter application is eligible for consideration.</w:t>
      </w:r>
      <w:r>
        <w:rPr>
          <w:rStyle w:val="eop"/>
          <w:color w:val="000000"/>
          <w:shd w:val="clear" w:color="auto" w:fill="FFFFFF"/>
        </w:rPr>
        <w:t> </w:t>
      </w:r>
      <w:r w:rsidR="002D7449" w:rsidRPr="002D7449">
        <w:rPr>
          <w:snapToGrid/>
          <w:szCs w:val="24"/>
        </w:rPr>
        <w:t>Th</w:t>
      </w:r>
      <w:r w:rsidR="002D7449">
        <w:rPr>
          <w:snapToGrid/>
          <w:szCs w:val="24"/>
        </w:rPr>
        <w:t>e enclosed</w:t>
      </w:r>
      <w:r w:rsidR="002D7449" w:rsidRPr="002D7449">
        <w:rPr>
          <w:snapToGrid/>
          <w:szCs w:val="24"/>
        </w:rPr>
        <w:t xml:space="preserve"> memorandum provides a preview of the charter application currently under review and describes the Department’s review process. </w:t>
      </w:r>
      <w:r>
        <w:rPr>
          <w:snapToGrid/>
          <w:szCs w:val="24"/>
        </w:rPr>
        <w:t>Also enclosed is t</w:t>
      </w:r>
      <w:r w:rsidR="002D7449" w:rsidRPr="002D7449">
        <w:rPr>
          <w:snapToGrid/>
          <w:szCs w:val="24"/>
        </w:rPr>
        <w:t xml:space="preserve">he executive summary </w:t>
      </w:r>
      <w:r w:rsidR="00B73C38">
        <w:rPr>
          <w:snapToGrid/>
          <w:szCs w:val="24"/>
        </w:rPr>
        <w:t xml:space="preserve">of </w:t>
      </w:r>
      <w:r w:rsidR="002D7449" w:rsidRPr="002D7449">
        <w:rPr>
          <w:snapToGrid/>
          <w:szCs w:val="24"/>
        </w:rPr>
        <w:t xml:space="preserve">the final application </w:t>
      </w:r>
      <w:r>
        <w:rPr>
          <w:snapToGrid/>
          <w:szCs w:val="24"/>
        </w:rPr>
        <w:t xml:space="preserve">and </w:t>
      </w:r>
      <w:r w:rsidR="002D7449" w:rsidRPr="002D7449">
        <w:rPr>
          <w:snapToGrid/>
          <w:szCs w:val="24"/>
        </w:rPr>
        <w:t xml:space="preserve">a detailed description of the review process and criteria for Commonwealth charter school applications. </w:t>
      </w:r>
    </w:p>
    <w:p w14:paraId="32AC9667" w14:textId="77777777" w:rsidR="002D7449" w:rsidRPr="002D7449" w:rsidRDefault="002D7449" w:rsidP="002D7449">
      <w:pPr>
        <w:widowControl/>
        <w:textAlignment w:val="baseline"/>
        <w:rPr>
          <w:rFonts w:ascii="Segoe UI" w:hAnsi="Segoe UI" w:cs="Segoe UI"/>
          <w:snapToGrid/>
          <w:sz w:val="18"/>
          <w:szCs w:val="18"/>
        </w:rPr>
      </w:pPr>
      <w:r w:rsidRPr="002D7449">
        <w:rPr>
          <w:snapToGrid/>
          <w:szCs w:val="24"/>
        </w:rPr>
        <w:t> </w:t>
      </w:r>
    </w:p>
    <w:p w14:paraId="678E39A3" w14:textId="327C54FE" w:rsidR="00967EE4" w:rsidRDefault="00C22254">
      <w:r w:rsidRPr="00C02F07">
        <w:t xml:space="preserve">If you have questions about any agenda items, please call me. I look forward to meeting with you </w:t>
      </w:r>
      <w:r>
        <w:t xml:space="preserve">on </w:t>
      </w:r>
      <w:r w:rsidR="00A716C8">
        <w:t>January 24</w:t>
      </w:r>
      <w:r w:rsidR="00B142FB">
        <w:t>.</w:t>
      </w:r>
    </w:p>
    <w:sectPr w:rsidR="00967EE4"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14455" w14:textId="77777777" w:rsidR="002032D2" w:rsidRDefault="002032D2" w:rsidP="005B3E41">
      <w:r>
        <w:separator/>
      </w:r>
    </w:p>
  </w:endnote>
  <w:endnote w:type="continuationSeparator" w:id="0">
    <w:p w14:paraId="3DBC4EBD" w14:textId="77777777" w:rsidR="002032D2" w:rsidRDefault="002032D2" w:rsidP="005B3E41">
      <w:r>
        <w:continuationSeparator/>
      </w:r>
    </w:p>
  </w:endnote>
  <w:endnote w:type="continuationNotice" w:id="1">
    <w:p w14:paraId="42940D99" w14:textId="77777777" w:rsidR="002032D2" w:rsidRDefault="00203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485D2" w14:textId="77777777" w:rsidR="002032D2" w:rsidRDefault="002032D2" w:rsidP="005B3E41">
      <w:r>
        <w:separator/>
      </w:r>
    </w:p>
  </w:footnote>
  <w:footnote w:type="continuationSeparator" w:id="0">
    <w:p w14:paraId="0F497508" w14:textId="77777777" w:rsidR="002032D2" w:rsidRDefault="002032D2" w:rsidP="005B3E41">
      <w:r>
        <w:continuationSeparator/>
      </w:r>
    </w:p>
  </w:footnote>
  <w:footnote w:type="continuationNotice" w:id="1">
    <w:p w14:paraId="04CA5E41" w14:textId="77777777" w:rsidR="002032D2" w:rsidRDefault="002032D2"/>
  </w:footnote>
  <w:footnote w:id="2">
    <w:p w14:paraId="74CB56F2" w14:textId="6BDD67E9" w:rsidR="00BB045C" w:rsidRDefault="00BB045C">
      <w:pPr>
        <w:pStyle w:val="FootnoteText"/>
      </w:pPr>
      <w:r w:rsidRPr="00341B09">
        <w:rPr>
          <w:rStyle w:val="FootnoteReference"/>
          <w:vertAlign w:val="superscript"/>
        </w:rPr>
        <w:footnoteRef/>
      </w:r>
      <w:r w:rsidR="00F25CCA">
        <w:t>The a</w:t>
      </w:r>
      <w:r w:rsidR="00341B09">
        <w:t xml:space="preserve">genda and memorandum </w:t>
      </w:r>
      <w:r w:rsidR="00944477">
        <w:t xml:space="preserve">have been </w:t>
      </w:r>
      <w:r w:rsidR="00341B09">
        <w:t xml:space="preserve">updated to </w:t>
      </w:r>
      <w:r w:rsidR="00CC77D5">
        <w:t xml:space="preserve">reflect </w:t>
      </w:r>
      <w:r w:rsidR="00944477">
        <w:t xml:space="preserve">the </w:t>
      </w:r>
      <w:r w:rsidR="00CC77D5">
        <w:t xml:space="preserve">1/17/23 decision of </w:t>
      </w:r>
      <w:r w:rsidR="00944477">
        <w:t xml:space="preserve">the </w:t>
      </w:r>
      <w:r w:rsidR="00CC77D5">
        <w:t>board of trustees of Paulo Fr</w:t>
      </w:r>
      <w:r w:rsidR="001B77F0">
        <w:t>eire Social Justice Charter School to surrender the charter.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873"/>
    <w:multiLevelType w:val="hybridMultilevel"/>
    <w:tmpl w:val="6322AEB0"/>
    <w:lvl w:ilvl="0" w:tplc="2062B08C">
      <w:start w:val="1"/>
      <w:numFmt w:val="decimal"/>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010689"/>
    <w:multiLevelType w:val="hybridMultilevel"/>
    <w:tmpl w:val="13A6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1C6D"/>
    <w:multiLevelType w:val="hybridMultilevel"/>
    <w:tmpl w:val="EB1AE266"/>
    <w:lvl w:ilvl="0" w:tplc="0258609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208D"/>
    <w:multiLevelType w:val="multilevel"/>
    <w:tmpl w:val="0DB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64688"/>
    <w:multiLevelType w:val="hybridMultilevel"/>
    <w:tmpl w:val="A192E51A"/>
    <w:lvl w:ilvl="0" w:tplc="FFFFFFFF">
      <w:start w:val="1"/>
      <w:numFmt w:val="decimal"/>
      <w:lvlText w:val="%1."/>
      <w:lvlJc w:val="left"/>
      <w:pPr>
        <w:ind w:left="1440" w:hanging="720"/>
      </w:pPr>
      <w:rPr>
        <w:b w:val="0"/>
      </w:rPr>
    </w:lvl>
    <w:lvl w:ilvl="1" w:tplc="04090019">
      <w:start w:val="1"/>
      <w:numFmt w:val="lowerLetter"/>
      <w:lvlText w:val="%2."/>
      <w:lvlJc w:val="left"/>
      <w:pPr>
        <w:ind w:left="36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13F70DB8"/>
    <w:multiLevelType w:val="multilevel"/>
    <w:tmpl w:val="136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B6CB7"/>
    <w:multiLevelType w:val="hybridMultilevel"/>
    <w:tmpl w:val="655852B6"/>
    <w:lvl w:ilvl="0" w:tplc="04090001">
      <w:start w:val="1"/>
      <w:numFmt w:val="bullet"/>
      <w:lvlText w:val=""/>
      <w:lvlJc w:val="left"/>
      <w:pPr>
        <w:ind w:left="1080" w:hanging="720"/>
      </w:pPr>
      <w:rPr>
        <w:rFonts w:ascii="Symbol" w:hAnsi="Symbol" w:hint="default"/>
        <w:b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9B90F90"/>
    <w:multiLevelType w:val="hybridMultilevel"/>
    <w:tmpl w:val="6D0CF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2B5E80"/>
    <w:multiLevelType w:val="multilevel"/>
    <w:tmpl w:val="467EC0D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173300"/>
    <w:multiLevelType w:val="multilevel"/>
    <w:tmpl w:val="835E1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962DA"/>
    <w:multiLevelType w:val="hybridMultilevel"/>
    <w:tmpl w:val="6BAAC666"/>
    <w:lvl w:ilvl="0" w:tplc="9BC41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B2B61"/>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74404"/>
    <w:multiLevelType w:val="hybridMultilevel"/>
    <w:tmpl w:val="1AF80490"/>
    <w:lvl w:ilvl="0" w:tplc="846A49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96442C"/>
    <w:multiLevelType w:val="multilevel"/>
    <w:tmpl w:val="1B084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C49F2"/>
    <w:multiLevelType w:val="hybridMultilevel"/>
    <w:tmpl w:val="796C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C67C0"/>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20176C"/>
    <w:multiLevelType w:val="multilevel"/>
    <w:tmpl w:val="5ACEF28A"/>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8" w15:restartNumberingAfterBreak="0">
    <w:nsid w:val="4F077D2F"/>
    <w:multiLevelType w:val="multilevel"/>
    <w:tmpl w:val="80362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0459C3"/>
    <w:multiLevelType w:val="multilevel"/>
    <w:tmpl w:val="4D1C9C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B67E2D"/>
    <w:multiLevelType w:val="multilevel"/>
    <w:tmpl w:val="AC9A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9E1A9A"/>
    <w:multiLevelType w:val="hybridMultilevel"/>
    <w:tmpl w:val="C7964E20"/>
    <w:lvl w:ilvl="0" w:tplc="1766F3CC">
      <w:start w:val="1"/>
      <w:numFmt w:val="decimal"/>
      <w:lvlText w:val="%1."/>
      <w:lvlJc w:val="left"/>
      <w:pPr>
        <w:ind w:left="1440" w:hanging="720"/>
      </w:pPr>
      <w:rPr>
        <w:b w:val="0"/>
      </w:rPr>
    </w:lvl>
    <w:lvl w:ilvl="1" w:tplc="1766F3CC">
      <w:start w:val="1"/>
      <w:numFmt w:val="decimal"/>
      <w:lvlText w:val="%2."/>
      <w:lvlJc w:val="left"/>
      <w:pPr>
        <w:ind w:left="2160" w:hanging="72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C492921"/>
    <w:multiLevelType w:val="multilevel"/>
    <w:tmpl w:val="FD8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5A2AE2"/>
    <w:multiLevelType w:val="multilevel"/>
    <w:tmpl w:val="D14E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024774"/>
    <w:multiLevelType w:val="multilevel"/>
    <w:tmpl w:val="E7EAC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317E7"/>
    <w:multiLevelType w:val="hybridMultilevel"/>
    <w:tmpl w:val="3E26A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2A71E4"/>
    <w:multiLevelType w:val="multilevel"/>
    <w:tmpl w:val="0F5A3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B62C5D"/>
    <w:multiLevelType w:val="multilevel"/>
    <w:tmpl w:val="411AF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1D1AA3"/>
    <w:multiLevelType w:val="hybridMultilevel"/>
    <w:tmpl w:val="1062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D95B3C"/>
    <w:multiLevelType w:val="multilevel"/>
    <w:tmpl w:val="B19C24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2C7E27"/>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C630E"/>
    <w:multiLevelType w:val="multilevel"/>
    <w:tmpl w:val="C7F6B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F568FC"/>
    <w:multiLevelType w:val="multilevel"/>
    <w:tmpl w:val="ACD296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0AC4D6B"/>
    <w:multiLevelType w:val="multilevel"/>
    <w:tmpl w:val="7F8CC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10177C9"/>
    <w:multiLevelType w:val="hybridMultilevel"/>
    <w:tmpl w:val="72D02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B27D50"/>
    <w:multiLevelType w:val="multilevel"/>
    <w:tmpl w:val="82A8E6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184DB9"/>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B1090"/>
    <w:multiLevelType w:val="hybridMultilevel"/>
    <w:tmpl w:val="A09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0BCA"/>
    <w:multiLevelType w:val="multilevel"/>
    <w:tmpl w:val="DF788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47462"/>
    <w:multiLevelType w:val="hybridMultilevel"/>
    <w:tmpl w:val="363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9"/>
  </w:num>
  <w:num w:numId="4">
    <w:abstractNumId w:val="21"/>
  </w:num>
  <w:num w:numId="5">
    <w:abstractNumId w:val="6"/>
  </w:num>
  <w:num w:numId="6">
    <w:abstractNumId w:val="20"/>
  </w:num>
  <w:num w:numId="7">
    <w:abstractNumId w:val="38"/>
  </w:num>
  <w:num w:numId="8">
    <w:abstractNumId w:val="30"/>
  </w:num>
  <w:num w:numId="9">
    <w:abstractNumId w:val="9"/>
  </w:num>
  <w:num w:numId="10">
    <w:abstractNumId w:val="27"/>
  </w:num>
  <w:num w:numId="11">
    <w:abstractNumId w:val="32"/>
  </w:num>
  <w:num w:numId="12">
    <w:abstractNumId w:val="24"/>
  </w:num>
  <w:num w:numId="13">
    <w:abstractNumId w:val="26"/>
  </w:num>
  <w:num w:numId="14">
    <w:abstractNumId w:val="18"/>
  </w:num>
  <w:num w:numId="15">
    <w:abstractNumId w:val="16"/>
  </w:num>
  <w:num w:numId="16">
    <w:abstractNumId w:val="22"/>
  </w:num>
  <w:num w:numId="17">
    <w:abstractNumId w:val="19"/>
  </w:num>
  <w:num w:numId="18">
    <w:abstractNumId w:val="11"/>
  </w:num>
  <w:num w:numId="19">
    <w:abstractNumId w:val="4"/>
  </w:num>
  <w:num w:numId="20">
    <w:abstractNumId w:val="36"/>
  </w:num>
  <w:num w:numId="21">
    <w:abstractNumId w:val="3"/>
  </w:num>
  <w:num w:numId="22">
    <w:abstractNumId w:val="5"/>
  </w:num>
  <w:num w:numId="23">
    <w:abstractNumId w:val="23"/>
  </w:num>
  <w:num w:numId="24">
    <w:abstractNumId w:val="13"/>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 w:numId="31">
    <w:abstractNumId w:val="28"/>
  </w:num>
  <w:num w:numId="32">
    <w:abstractNumId w:val="10"/>
  </w:num>
  <w:num w:numId="33">
    <w:abstractNumId w:val="2"/>
  </w:num>
  <w:num w:numId="34">
    <w:abstractNumId w:val="1"/>
  </w:num>
  <w:num w:numId="35">
    <w:abstractNumId w:val="0"/>
  </w:num>
  <w:num w:numId="36">
    <w:abstractNumId w:val="2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4546"/>
    <w:rsid w:val="00005A3B"/>
    <w:rsid w:val="00012070"/>
    <w:rsid w:val="000138AD"/>
    <w:rsid w:val="00016893"/>
    <w:rsid w:val="0002094B"/>
    <w:rsid w:val="000210BA"/>
    <w:rsid w:val="00025507"/>
    <w:rsid w:val="00030C24"/>
    <w:rsid w:val="00030D33"/>
    <w:rsid w:val="000311E1"/>
    <w:rsid w:val="000364FF"/>
    <w:rsid w:val="00041CA1"/>
    <w:rsid w:val="000428E2"/>
    <w:rsid w:val="000457D9"/>
    <w:rsid w:val="00051CB0"/>
    <w:rsid w:val="0005200D"/>
    <w:rsid w:val="00052E8B"/>
    <w:rsid w:val="0005370F"/>
    <w:rsid w:val="000553FD"/>
    <w:rsid w:val="00060114"/>
    <w:rsid w:val="00063395"/>
    <w:rsid w:val="00064AC3"/>
    <w:rsid w:val="000672F3"/>
    <w:rsid w:val="00067907"/>
    <w:rsid w:val="00075DE5"/>
    <w:rsid w:val="0008299E"/>
    <w:rsid w:val="00082E02"/>
    <w:rsid w:val="000934E6"/>
    <w:rsid w:val="0009684B"/>
    <w:rsid w:val="000A2751"/>
    <w:rsid w:val="000A3A26"/>
    <w:rsid w:val="000A5ED0"/>
    <w:rsid w:val="000B0249"/>
    <w:rsid w:val="000B0C03"/>
    <w:rsid w:val="000B1C0A"/>
    <w:rsid w:val="000B2D81"/>
    <w:rsid w:val="000B4CB5"/>
    <w:rsid w:val="000B5FC5"/>
    <w:rsid w:val="000C1B5F"/>
    <w:rsid w:val="000C4020"/>
    <w:rsid w:val="000D1D52"/>
    <w:rsid w:val="000D3462"/>
    <w:rsid w:val="000D5753"/>
    <w:rsid w:val="000D7903"/>
    <w:rsid w:val="000E0994"/>
    <w:rsid w:val="000E0A68"/>
    <w:rsid w:val="000E7709"/>
    <w:rsid w:val="000F16D5"/>
    <w:rsid w:val="000F1A66"/>
    <w:rsid w:val="000F508E"/>
    <w:rsid w:val="000F5E4C"/>
    <w:rsid w:val="0010007E"/>
    <w:rsid w:val="00111CDD"/>
    <w:rsid w:val="00116557"/>
    <w:rsid w:val="00116FE6"/>
    <w:rsid w:val="00123E9C"/>
    <w:rsid w:val="001320C8"/>
    <w:rsid w:val="00134DA7"/>
    <w:rsid w:val="00136648"/>
    <w:rsid w:val="00145361"/>
    <w:rsid w:val="00163C0A"/>
    <w:rsid w:val="00170E52"/>
    <w:rsid w:val="0017150E"/>
    <w:rsid w:val="00176C46"/>
    <w:rsid w:val="001815B4"/>
    <w:rsid w:val="001828C8"/>
    <w:rsid w:val="00182A2B"/>
    <w:rsid w:val="00184275"/>
    <w:rsid w:val="0018458E"/>
    <w:rsid w:val="00186755"/>
    <w:rsid w:val="00191A1E"/>
    <w:rsid w:val="001957D4"/>
    <w:rsid w:val="001961E2"/>
    <w:rsid w:val="00196C80"/>
    <w:rsid w:val="001A5B41"/>
    <w:rsid w:val="001A6FBB"/>
    <w:rsid w:val="001B4904"/>
    <w:rsid w:val="001B4C43"/>
    <w:rsid w:val="001B6E34"/>
    <w:rsid w:val="001B77F0"/>
    <w:rsid w:val="001C4D49"/>
    <w:rsid w:val="001D0D67"/>
    <w:rsid w:val="001D3985"/>
    <w:rsid w:val="001D3F15"/>
    <w:rsid w:val="001D4FAC"/>
    <w:rsid w:val="001D6001"/>
    <w:rsid w:val="001E38CB"/>
    <w:rsid w:val="001E3927"/>
    <w:rsid w:val="001E3D51"/>
    <w:rsid w:val="001E433D"/>
    <w:rsid w:val="001E78EB"/>
    <w:rsid w:val="00201172"/>
    <w:rsid w:val="00201BD2"/>
    <w:rsid w:val="002032D2"/>
    <w:rsid w:val="00204D4A"/>
    <w:rsid w:val="0020777F"/>
    <w:rsid w:val="00210E64"/>
    <w:rsid w:val="00212694"/>
    <w:rsid w:val="00213D2D"/>
    <w:rsid w:val="00213ED6"/>
    <w:rsid w:val="00214132"/>
    <w:rsid w:val="002260FC"/>
    <w:rsid w:val="00230F19"/>
    <w:rsid w:val="002332EF"/>
    <w:rsid w:val="00233A8C"/>
    <w:rsid w:val="00235AEA"/>
    <w:rsid w:val="00236AB2"/>
    <w:rsid w:val="00244088"/>
    <w:rsid w:val="00250322"/>
    <w:rsid w:val="00250534"/>
    <w:rsid w:val="0025252B"/>
    <w:rsid w:val="00264E4F"/>
    <w:rsid w:val="00272F6D"/>
    <w:rsid w:val="00282789"/>
    <w:rsid w:val="0028355D"/>
    <w:rsid w:val="00287D23"/>
    <w:rsid w:val="00292F9E"/>
    <w:rsid w:val="0029450E"/>
    <w:rsid w:val="0029476B"/>
    <w:rsid w:val="00297028"/>
    <w:rsid w:val="002973D3"/>
    <w:rsid w:val="00297583"/>
    <w:rsid w:val="00297C73"/>
    <w:rsid w:val="00297E22"/>
    <w:rsid w:val="002A3E22"/>
    <w:rsid w:val="002A446B"/>
    <w:rsid w:val="002A49FA"/>
    <w:rsid w:val="002B1E7E"/>
    <w:rsid w:val="002B4B10"/>
    <w:rsid w:val="002B7B09"/>
    <w:rsid w:val="002C017D"/>
    <w:rsid w:val="002C0CF9"/>
    <w:rsid w:val="002C1C8A"/>
    <w:rsid w:val="002C340E"/>
    <w:rsid w:val="002D1983"/>
    <w:rsid w:val="002D2F02"/>
    <w:rsid w:val="002D354C"/>
    <w:rsid w:val="002D7449"/>
    <w:rsid w:val="002E148E"/>
    <w:rsid w:val="002E64FA"/>
    <w:rsid w:val="002F33B0"/>
    <w:rsid w:val="002F5424"/>
    <w:rsid w:val="002F68EC"/>
    <w:rsid w:val="00305908"/>
    <w:rsid w:val="003063E5"/>
    <w:rsid w:val="003079E5"/>
    <w:rsid w:val="0031176A"/>
    <w:rsid w:val="00313EED"/>
    <w:rsid w:val="00316263"/>
    <w:rsid w:val="0031691A"/>
    <w:rsid w:val="00317723"/>
    <w:rsid w:val="00327AAB"/>
    <w:rsid w:val="003313A6"/>
    <w:rsid w:val="00333D38"/>
    <w:rsid w:val="00337341"/>
    <w:rsid w:val="003378B9"/>
    <w:rsid w:val="00341B09"/>
    <w:rsid w:val="003462A0"/>
    <w:rsid w:val="00352D42"/>
    <w:rsid w:val="00354ABC"/>
    <w:rsid w:val="00362485"/>
    <w:rsid w:val="00362488"/>
    <w:rsid w:val="00367AB6"/>
    <w:rsid w:val="003700E8"/>
    <w:rsid w:val="00371B64"/>
    <w:rsid w:val="00374209"/>
    <w:rsid w:val="00376A55"/>
    <w:rsid w:val="00381A72"/>
    <w:rsid w:val="00387B81"/>
    <w:rsid w:val="00393B09"/>
    <w:rsid w:val="00393D43"/>
    <w:rsid w:val="003941EE"/>
    <w:rsid w:val="003948D1"/>
    <w:rsid w:val="003953C8"/>
    <w:rsid w:val="003A44F1"/>
    <w:rsid w:val="003A4839"/>
    <w:rsid w:val="003B4ABE"/>
    <w:rsid w:val="003B7DC6"/>
    <w:rsid w:val="003C10FE"/>
    <w:rsid w:val="003C3533"/>
    <w:rsid w:val="003C3F5D"/>
    <w:rsid w:val="003C4AF6"/>
    <w:rsid w:val="003C4E63"/>
    <w:rsid w:val="003D524E"/>
    <w:rsid w:val="003D7FF7"/>
    <w:rsid w:val="003E149D"/>
    <w:rsid w:val="003E57F4"/>
    <w:rsid w:val="003F078C"/>
    <w:rsid w:val="003F0922"/>
    <w:rsid w:val="003F10AA"/>
    <w:rsid w:val="003F1415"/>
    <w:rsid w:val="003F1687"/>
    <w:rsid w:val="00402A30"/>
    <w:rsid w:val="0040375D"/>
    <w:rsid w:val="004040D0"/>
    <w:rsid w:val="00411503"/>
    <w:rsid w:val="0041210C"/>
    <w:rsid w:val="004131F6"/>
    <w:rsid w:val="00413E51"/>
    <w:rsid w:val="00422E65"/>
    <w:rsid w:val="00423573"/>
    <w:rsid w:val="0042511B"/>
    <w:rsid w:val="0042548A"/>
    <w:rsid w:val="0043581D"/>
    <w:rsid w:val="004474D3"/>
    <w:rsid w:val="0045414A"/>
    <w:rsid w:val="00454860"/>
    <w:rsid w:val="004563C3"/>
    <w:rsid w:val="00456E82"/>
    <w:rsid w:val="00463B26"/>
    <w:rsid w:val="0046590C"/>
    <w:rsid w:val="00466D00"/>
    <w:rsid w:val="004805E7"/>
    <w:rsid w:val="004834B2"/>
    <w:rsid w:val="0048665B"/>
    <w:rsid w:val="00490C0A"/>
    <w:rsid w:val="00492364"/>
    <w:rsid w:val="00492915"/>
    <w:rsid w:val="0049370F"/>
    <w:rsid w:val="00494183"/>
    <w:rsid w:val="00496484"/>
    <w:rsid w:val="00496C3F"/>
    <w:rsid w:val="00496D82"/>
    <w:rsid w:val="004B0DB6"/>
    <w:rsid w:val="004B1FD2"/>
    <w:rsid w:val="004B4E2D"/>
    <w:rsid w:val="004B5411"/>
    <w:rsid w:val="004B7362"/>
    <w:rsid w:val="004C1943"/>
    <w:rsid w:val="004C2E81"/>
    <w:rsid w:val="004C62DE"/>
    <w:rsid w:val="004C6B4F"/>
    <w:rsid w:val="004C782C"/>
    <w:rsid w:val="004C7C91"/>
    <w:rsid w:val="004D1D81"/>
    <w:rsid w:val="004D285A"/>
    <w:rsid w:val="004D4B5D"/>
    <w:rsid w:val="004D7A1F"/>
    <w:rsid w:val="004E19C2"/>
    <w:rsid w:val="004E1DC4"/>
    <w:rsid w:val="004E5697"/>
    <w:rsid w:val="00506262"/>
    <w:rsid w:val="00510388"/>
    <w:rsid w:val="00512148"/>
    <w:rsid w:val="00513BD4"/>
    <w:rsid w:val="0051593B"/>
    <w:rsid w:val="00515CAF"/>
    <w:rsid w:val="00516B5B"/>
    <w:rsid w:val="00516C7F"/>
    <w:rsid w:val="005175BF"/>
    <w:rsid w:val="00520867"/>
    <w:rsid w:val="00535223"/>
    <w:rsid w:val="005375CF"/>
    <w:rsid w:val="00537BCD"/>
    <w:rsid w:val="005424D4"/>
    <w:rsid w:val="005430E2"/>
    <w:rsid w:val="00544846"/>
    <w:rsid w:val="0054577B"/>
    <w:rsid w:val="00546578"/>
    <w:rsid w:val="00547770"/>
    <w:rsid w:val="0055223C"/>
    <w:rsid w:val="00552D4E"/>
    <w:rsid w:val="0055308F"/>
    <w:rsid w:val="00556193"/>
    <w:rsid w:val="005561A3"/>
    <w:rsid w:val="00556753"/>
    <w:rsid w:val="00561B70"/>
    <w:rsid w:val="00565E95"/>
    <w:rsid w:val="00567317"/>
    <w:rsid w:val="00571666"/>
    <w:rsid w:val="00572082"/>
    <w:rsid w:val="0057218D"/>
    <w:rsid w:val="005725EC"/>
    <w:rsid w:val="00573FBB"/>
    <w:rsid w:val="005840DA"/>
    <w:rsid w:val="005852D9"/>
    <w:rsid w:val="00587754"/>
    <w:rsid w:val="005913B6"/>
    <w:rsid w:val="0059178C"/>
    <w:rsid w:val="00591935"/>
    <w:rsid w:val="00591DED"/>
    <w:rsid w:val="0059784F"/>
    <w:rsid w:val="005A0772"/>
    <w:rsid w:val="005A2F4F"/>
    <w:rsid w:val="005A5F80"/>
    <w:rsid w:val="005A6E6E"/>
    <w:rsid w:val="005B0A60"/>
    <w:rsid w:val="005B2659"/>
    <w:rsid w:val="005B2B97"/>
    <w:rsid w:val="005B3E41"/>
    <w:rsid w:val="005B697A"/>
    <w:rsid w:val="005B6F4B"/>
    <w:rsid w:val="005B71F3"/>
    <w:rsid w:val="005C1013"/>
    <w:rsid w:val="005C5494"/>
    <w:rsid w:val="005C5A40"/>
    <w:rsid w:val="005D0B77"/>
    <w:rsid w:val="005E1402"/>
    <w:rsid w:val="005E1A17"/>
    <w:rsid w:val="005E3535"/>
    <w:rsid w:val="005E3A97"/>
    <w:rsid w:val="005E3ADE"/>
    <w:rsid w:val="005E6033"/>
    <w:rsid w:val="00602863"/>
    <w:rsid w:val="00607C24"/>
    <w:rsid w:val="00610A13"/>
    <w:rsid w:val="00610E2A"/>
    <w:rsid w:val="00611A33"/>
    <w:rsid w:val="00620A5F"/>
    <w:rsid w:val="006228AA"/>
    <w:rsid w:val="00622979"/>
    <w:rsid w:val="00632D8C"/>
    <w:rsid w:val="00635070"/>
    <w:rsid w:val="0063634C"/>
    <w:rsid w:val="00641C14"/>
    <w:rsid w:val="00642F94"/>
    <w:rsid w:val="00643B37"/>
    <w:rsid w:val="006452A2"/>
    <w:rsid w:val="00645466"/>
    <w:rsid w:val="006466CC"/>
    <w:rsid w:val="00650F44"/>
    <w:rsid w:val="006534C9"/>
    <w:rsid w:val="0065493C"/>
    <w:rsid w:val="006550FF"/>
    <w:rsid w:val="00665E58"/>
    <w:rsid w:val="00671062"/>
    <w:rsid w:val="00673B6B"/>
    <w:rsid w:val="006745A9"/>
    <w:rsid w:val="006802C4"/>
    <w:rsid w:val="006833AA"/>
    <w:rsid w:val="006839FE"/>
    <w:rsid w:val="006841B6"/>
    <w:rsid w:val="006852B8"/>
    <w:rsid w:val="00685891"/>
    <w:rsid w:val="006925C9"/>
    <w:rsid w:val="00696BCB"/>
    <w:rsid w:val="006A2F88"/>
    <w:rsid w:val="006A3EE8"/>
    <w:rsid w:val="006A5C73"/>
    <w:rsid w:val="006B0E2E"/>
    <w:rsid w:val="006B234C"/>
    <w:rsid w:val="006C0F07"/>
    <w:rsid w:val="006C1620"/>
    <w:rsid w:val="006C39C8"/>
    <w:rsid w:val="006D0F41"/>
    <w:rsid w:val="006D51AE"/>
    <w:rsid w:val="006D5BFD"/>
    <w:rsid w:val="006D680B"/>
    <w:rsid w:val="006D6AFD"/>
    <w:rsid w:val="006E118A"/>
    <w:rsid w:val="006E3CCD"/>
    <w:rsid w:val="006E3F55"/>
    <w:rsid w:val="006E5989"/>
    <w:rsid w:val="006E6200"/>
    <w:rsid w:val="006F1121"/>
    <w:rsid w:val="006F4DC8"/>
    <w:rsid w:val="00704E5E"/>
    <w:rsid w:val="007064DE"/>
    <w:rsid w:val="007108C4"/>
    <w:rsid w:val="007121D4"/>
    <w:rsid w:val="00714CA9"/>
    <w:rsid w:val="00721724"/>
    <w:rsid w:val="007228D4"/>
    <w:rsid w:val="00723C51"/>
    <w:rsid w:val="00723CAA"/>
    <w:rsid w:val="0072656C"/>
    <w:rsid w:val="0072723A"/>
    <w:rsid w:val="0073402E"/>
    <w:rsid w:val="0073544E"/>
    <w:rsid w:val="00743D6D"/>
    <w:rsid w:val="00751E66"/>
    <w:rsid w:val="00753D9A"/>
    <w:rsid w:val="00757677"/>
    <w:rsid w:val="007578CA"/>
    <w:rsid w:val="00757B77"/>
    <w:rsid w:val="00761BC0"/>
    <w:rsid w:val="00761FD8"/>
    <w:rsid w:val="0076285D"/>
    <w:rsid w:val="007633D2"/>
    <w:rsid w:val="0076648C"/>
    <w:rsid w:val="00767ABE"/>
    <w:rsid w:val="007732FB"/>
    <w:rsid w:val="0077333B"/>
    <w:rsid w:val="007734BF"/>
    <w:rsid w:val="00790CDE"/>
    <w:rsid w:val="007942FE"/>
    <w:rsid w:val="0079635C"/>
    <w:rsid w:val="007A05CB"/>
    <w:rsid w:val="007A1133"/>
    <w:rsid w:val="007A1B81"/>
    <w:rsid w:val="007A2E5C"/>
    <w:rsid w:val="007A3BA3"/>
    <w:rsid w:val="007A3F3E"/>
    <w:rsid w:val="007A3F57"/>
    <w:rsid w:val="007A6682"/>
    <w:rsid w:val="007A6FCA"/>
    <w:rsid w:val="007B1CC4"/>
    <w:rsid w:val="007B2092"/>
    <w:rsid w:val="007B338B"/>
    <w:rsid w:val="007B65DD"/>
    <w:rsid w:val="007C1160"/>
    <w:rsid w:val="007C1CCD"/>
    <w:rsid w:val="007C24C1"/>
    <w:rsid w:val="007C2F98"/>
    <w:rsid w:val="007C5D6B"/>
    <w:rsid w:val="007C6638"/>
    <w:rsid w:val="007D10D0"/>
    <w:rsid w:val="007D2A00"/>
    <w:rsid w:val="007D5E56"/>
    <w:rsid w:val="007D6566"/>
    <w:rsid w:val="007D6E98"/>
    <w:rsid w:val="007D76ED"/>
    <w:rsid w:val="007F0D6C"/>
    <w:rsid w:val="007F2B01"/>
    <w:rsid w:val="007F2B8D"/>
    <w:rsid w:val="00801BEC"/>
    <w:rsid w:val="00802CC0"/>
    <w:rsid w:val="00804440"/>
    <w:rsid w:val="00804C18"/>
    <w:rsid w:val="00805C7A"/>
    <w:rsid w:val="00807A4B"/>
    <w:rsid w:val="00807D1C"/>
    <w:rsid w:val="00811FE5"/>
    <w:rsid w:val="00812557"/>
    <w:rsid w:val="008126F8"/>
    <w:rsid w:val="00814D6B"/>
    <w:rsid w:val="0081577D"/>
    <w:rsid w:val="00815E8C"/>
    <w:rsid w:val="00817423"/>
    <w:rsid w:val="00820589"/>
    <w:rsid w:val="00831B65"/>
    <w:rsid w:val="00831E4B"/>
    <w:rsid w:val="00832E49"/>
    <w:rsid w:val="00833BA2"/>
    <w:rsid w:val="00840A2E"/>
    <w:rsid w:val="00847DE1"/>
    <w:rsid w:val="00851457"/>
    <w:rsid w:val="00865135"/>
    <w:rsid w:val="00867264"/>
    <w:rsid w:val="00874119"/>
    <w:rsid w:val="00882099"/>
    <w:rsid w:val="008863EE"/>
    <w:rsid w:val="00891AD9"/>
    <w:rsid w:val="00894674"/>
    <w:rsid w:val="0089569A"/>
    <w:rsid w:val="00895AEC"/>
    <w:rsid w:val="00897C50"/>
    <w:rsid w:val="008A0D50"/>
    <w:rsid w:val="008A1D54"/>
    <w:rsid w:val="008A2B65"/>
    <w:rsid w:val="008A43D9"/>
    <w:rsid w:val="008A5A60"/>
    <w:rsid w:val="008B2FE0"/>
    <w:rsid w:val="008B702B"/>
    <w:rsid w:val="008B7C3E"/>
    <w:rsid w:val="008C03FE"/>
    <w:rsid w:val="008C0430"/>
    <w:rsid w:val="008C238A"/>
    <w:rsid w:val="008C61EA"/>
    <w:rsid w:val="008D07C9"/>
    <w:rsid w:val="008D58D4"/>
    <w:rsid w:val="008D7D82"/>
    <w:rsid w:val="008E4933"/>
    <w:rsid w:val="008E51D1"/>
    <w:rsid w:val="008E726C"/>
    <w:rsid w:val="008E761A"/>
    <w:rsid w:val="008E7789"/>
    <w:rsid w:val="008F4006"/>
    <w:rsid w:val="008F4846"/>
    <w:rsid w:val="008F6D3F"/>
    <w:rsid w:val="008F798C"/>
    <w:rsid w:val="008F7B5B"/>
    <w:rsid w:val="0090069B"/>
    <w:rsid w:val="00902EC4"/>
    <w:rsid w:val="00904809"/>
    <w:rsid w:val="00905098"/>
    <w:rsid w:val="0090782A"/>
    <w:rsid w:val="0091085C"/>
    <w:rsid w:val="00915B28"/>
    <w:rsid w:val="009173FD"/>
    <w:rsid w:val="00922C9F"/>
    <w:rsid w:val="00925CE8"/>
    <w:rsid w:val="00925E47"/>
    <w:rsid w:val="009262BF"/>
    <w:rsid w:val="009310D5"/>
    <w:rsid w:val="009316E0"/>
    <w:rsid w:val="00931CEF"/>
    <w:rsid w:val="00933557"/>
    <w:rsid w:val="00936D0F"/>
    <w:rsid w:val="00941532"/>
    <w:rsid w:val="00944477"/>
    <w:rsid w:val="00951F94"/>
    <w:rsid w:val="00955B97"/>
    <w:rsid w:val="00956B39"/>
    <w:rsid w:val="009570DD"/>
    <w:rsid w:val="00960082"/>
    <w:rsid w:val="00960170"/>
    <w:rsid w:val="00961081"/>
    <w:rsid w:val="009651C0"/>
    <w:rsid w:val="0096539B"/>
    <w:rsid w:val="0096644C"/>
    <w:rsid w:val="00967492"/>
    <w:rsid w:val="0096759A"/>
    <w:rsid w:val="00967EE4"/>
    <w:rsid w:val="0097017A"/>
    <w:rsid w:val="00972597"/>
    <w:rsid w:val="009749AD"/>
    <w:rsid w:val="00975B6C"/>
    <w:rsid w:val="00982FB0"/>
    <w:rsid w:val="0098341F"/>
    <w:rsid w:val="00985067"/>
    <w:rsid w:val="009869AB"/>
    <w:rsid w:val="00992920"/>
    <w:rsid w:val="00995ADB"/>
    <w:rsid w:val="009A4E93"/>
    <w:rsid w:val="009A58D8"/>
    <w:rsid w:val="009A799F"/>
    <w:rsid w:val="009B1E1D"/>
    <w:rsid w:val="009B3207"/>
    <w:rsid w:val="009C4FC3"/>
    <w:rsid w:val="009C7C10"/>
    <w:rsid w:val="009D3165"/>
    <w:rsid w:val="009D6AA9"/>
    <w:rsid w:val="009D6AF9"/>
    <w:rsid w:val="009E0420"/>
    <w:rsid w:val="009E48E9"/>
    <w:rsid w:val="009F0D32"/>
    <w:rsid w:val="009F0DAD"/>
    <w:rsid w:val="009F4ECE"/>
    <w:rsid w:val="009F541C"/>
    <w:rsid w:val="00A0054B"/>
    <w:rsid w:val="00A02120"/>
    <w:rsid w:val="00A04BA9"/>
    <w:rsid w:val="00A04D2E"/>
    <w:rsid w:val="00A07002"/>
    <w:rsid w:val="00A106ED"/>
    <w:rsid w:val="00A10E2F"/>
    <w:rsid w:val="00A20194"/>
    <w:rsid w:val="00A213B0"/>
    <w:rsid w:val="00A316BA"/>
    <w:rsid w:val="00A32CCC"/>
    <w:rsid w:val="00A33C7C"/>
    <w:rsid w:val="00A4251A"/>
    <w:rsid w:val="00A46A35"/>
    <w:rsid w:val="00A53AF3"/>
    <w:rsid w:val="00A542D0"/>
    <w:rsid w:val="00A61D3D"/>
    <w:rsid w:val="00A66A55"/>
    <w:rsid w:val="00A67DB3"/>
    <w:rsid w:val="00A67DFF"/>
    <w:rsid w:val="00A703B2"/>
    <w:rsid w:val="00A70FE3"/>
    <w:rsid w:val="00A716C8"/>
    <w:rsid w:val="00A71B92"/>
    <w:rsid w:val="00A71B94"/>
    <w:rsid w:val="00A71B9E"/>
    <w:rsid w:val="00A7681B"/>
    <w:rsid w:val="00A81336"/>
    <w:rsid w:val="00A829FA"/>
    <w:rsid w:val="00A84654"/>
    <w:rsid w:val="00A87888"/>
    <w:rsid w:val="00A94400"/>
    <w:rsid w:val="00A96F25"/>
    <w:rsid w:val="00AA192B"/>
    <w:rsid w:val="00AA4E69"/>
    <w:rsid w:val="00AA69D4"/>
    <w:rsid w:val="00AA7311"/>
    <w:rsid w:val="00AB5703"/>
    <w:rsid w:val="00AB69E7"/>
    <w:rsid w:val="00AB7DD0"/>
    <w:rsid w:val="00AC01EC"/>
    <w:rsid w:val="00AC03AE"/>
    <w:rsid w:val="00AC0CC1"/>
    <w:rsid w:val="00AC31EA"/>
    <w:rsid w:val="00AD469A"/>
    <w:rsid w:val="00AD59EA"/>
    <w:rsid w:val="00AF0E1D"/>
    <w:rsid w:val="00AF26FE"/>
    <w:rsid w:val="00B01CC8"/>
    <w:rsid w:val="00B020F5"/>
    <w:rsid w:val="00B07E03"/>
    <w:rsid w:val="00B12BB4"/>
    <w:rsid w:val="00B142FB"/>
    <w:rsid w:val="00B150E4"/>
    <w:rsid w:val="00B15E7C"/>
    <w:rsid w:val="00B16188"/>
    <w:rsid w:val="00B164C5"/>
    <w:rsid w:val="00B217C2"/>
    <w:rsid w:val="00B2183C"/>
    <w:rsid w:val="00B276D0"/>
    <w:rsid w:val="00B31DF9"/>
    <w:rsid w:val="00B332FC"/>
    <w:rsid w:val="00B34968"/>
    <w:rsid w:val="00B36521"/>
    <w:rsid w:val="00B379C2"/>
    <w:rsid w:val="00B40478"/>
    <w:rsid w:val="00B41BBB"/>
    <w:rsid w:val="00B466B7"/>
    <w:rsid w:val="00B46927"/>
    <w:rsid w:val="00B51C1D"/>
    <w:rsid w:val="00B52404"/>
    <w:rsid w:val="00B549FE"/>
    <w:rsid w:val="00B55933"/>
    <w:rsid w:val="00B56BF0"/>
    <w:rsid w:val="00B572C2"/>
    <w:rsid w:val="00B602CF"/>
    <w:rsid w:val="00B60957"/>
    <w:rsid w:val="00B63C82"/>
    <w:rsid w:val="00B651DC"/>
    <w:rsid w:val="00B73C38"/>
    <w:rsid w:val="00B766A8"/>
    <w:rsid w:val="00B767CE"/>
    <w:rsid w:val="00B76E29"/>
    <w:rsid w:val="00B8214B"/>
    <w:rsid w:val="00B825CB"/>
    <w:rsid w:val="00B8548D"/>
    <w:rsid w:val="00B85EEF"/>
    <w:rsid w:val="00B85F03"/>
    <w:rsid w:val="00B90B29"/>
    <w:rsid w:val="00B9139C"/>
    <w:rsid w:val="00B95C16"/>
    <w:rsid w:val="00B96429"/>
    <w:rsid w:val="00B97F23"/>
    <w:rsid w:val="00BA1AF9"/>
    <w:rsid w:val="00BA349B"/>
    <w:rsid w:val="00BA6EA0"/>
    <w:rsid w:val="00BB045C"/>
    <w:rsid w:val="00BB40C3"/>
    <w:rsid w:val="00BB5CBE"/>
    <w:rsid w:val="00BB7D72"/>
    <w:rsid w:val="00BC0F61"/>
    <w:rsid w:val="00BC19B2"/>
    <w:rsid w:val="00BC1C89"/>
    <w:rsid w:val="00BC2A2C"/>
    <w:rsid w:val="00BC2F0A"/>
    <w:rsid w:val="00BC4210"/>
    <w:rsid w:val="00BC488D"/>
    <w:rsid w:val="00BC536C"/>
    <w:rsid w:val="00BC5779"/>
    <w:rsid w:val="00BD0E1F"/>
    <w:rsid w:val="00BD0F61"/>
    <w:rsid w:val="00BD2523"/>
    <w:rsid w:val="00BD2885"/>
    <w:rsid w:val="00BD34F5"/>
    <w:rsid w:val="00BD3BEA"/>
    <w:rsid w:val="00BD3E28"/>
    <w:rsid w:val="00BD4144"/>
    <w:rsid w:val="00BD7237"/>
    <w:rsid w:val="00BE0F6C"/>
    <w:rsid w:val="00BE10B5"/>
    <w:rsid w:val="00BE565E"/>
    <w:rsid w:val="00BF2186"/>
    <w:rsid w:val="00BF278F"/>
    <w:rsid w:val="00BF35B6"/>
    <w:rsid w:val="00BF5BE2"/>
    <w:rsid w:val="00BF6ABB"/>
    <w:rsid w:val="00BF7D6F"/>
    <w:rsid w:val="00C0172D"/>
    <w:rsid w:val="00C10FD7"/>
    <w:rsid w:val="00C12F31"/>
    <w:rsid w:val="00C14605"/>
    <w:rsid w:val="00C20C05"/>
    <w:rsid w:val="00C22254"/>
    <w:rsid w:val="00C2318A"/>
    <w:rsid w:val="00C32658"/>
    <w:rsid w:val="00C34080"/>
    <w:rsid w:val="00C4062D"/>
    <w:rsid w:val="00C40FB7"/>
    <w:rsid w:val="00C4283E"/>
    <w:rsid w:val="00C4523C"/>
    <w:rsid w:val="00C652C9"/>
    <w:rsid w:val="00C65908"/>
    <w:rsid w:val="00C701CA"/>
    <w:rsid w:val="00C750BE"/>
    <w:rsid w:val="00C81B1A"/>
    <w:rsid w:val="00C81C7D"/>
    <w:rsid w:val="00C851E0"/>
    <w:rsid w:val="00C85C0B"/>
    <w:rsid w:val="00C86212"/>
    <w:rsid w:val="00C92D7D"/>
    <w:rsid w:val="00C94A16"/>
    <w:rsid w:val="00C96FD9"/>
    <w:rsid w:val="00C974A6"/>
    <w:rsid w:val="00C97C20"/>
    <w:rsid w:val="00CA11F3"/>
    <w:rsid w:val="00CA2490"/>
    <w:rsid w:val="00CA27E9"/>
    <w:rsid w:val="00CA50E5"/>
    <w:rsid w:val="00CB1007"/>
    <w:rsid w:val="00CB6BB9"/>
    <w:rsid w:val="00CB6EBF"/>
    <w:rsid w:val="00CB7A10"/>
    <w:rsid w:val="00CC77D5"/>
    <w:rsid w:val="00CD3848"/>
    <w:rsid w:val="00CD405C"/>
    <w:rsid w:val="00CD78FC"/>
    <w:rsid w:val="00CE0D4E"/>
    <w:rsid w:val="00CE1595"/>
    <w:rsid w:val="00CE653C"/>
    <w:rsid w:val="00CF5B6B"/>
    <w:rsid w:val="00D0336A"/>
    <w:rsid w:val="00D07ECF"/>
    <w:rsid w:val="00D1084A"/>
    <w:rsid w:val="00D1125F"/>
    <w:rsid w:val="00D12BDA"/>
    <w:rsid w:val="00D12EBF"/>
    <w:rsid w:val="00D13B5C"/>
    <w:rsid w:val="00D15107"/>
    <w:rsid w:val="00D15D9E"/>
    <w:rsid w:val="00D1782C"/>
    <w:rsid w:val="00D24206"/>
    <w:rsid w:val="00D275DA"/>
    <w:rsid w:val="00D32143"/>
    <w:rsid w:val="00D32A89"/>
    <w:rsid w:val="00D3380F"/>
    <w:rsid w:val="00D37CA2"/>
    <w:rsid w:val="00D4248C"/>
    <w:rsid w:val="00D427C9"/>
    <w:rsid w:val="00D42BB4"/>
    <w:rsid w:val="00D437B7"/>
    <w:rsid w:val="00D456B8"/>
    <w:rsid w:val="00D46260"/>
    <w:rsid w:val="00D50073"/>
    <w:rsid w:val="00D5120F"/>
    <w:rsid w:val="00D61E5C"/>
    <w:rsid w:val="00D61F8B"/>
    <w:rsid w:val="00D64715"/>
    <w:rsid w:val="00D66DE1"/>
    <w:rsid w:val="00D71258"/>
    <w:rsid w:val="00D7202D"/>
    <w:rsid w:val="00D735A7"/>
    <w:rsid w:val="00D73B50"/>
    <w:rsid w:val="00D73E2E"/>
    <w:rsid w:val="00D741D3"/>
    <w:rsid w:val="00D75767"/>
    <w:rsid w:val="00D77656"/>
    <w:rsid w:val="00D80423"/>
    <w:rsid w:val="00D80DD8"/>
    <w:rsid w:val="00D83F70"/>
    <w:rsid w:val="00D85D24"/>
    <w:rsid w:val="00D87B8C"/>
    <w:rsid w:val="00D9185F"/>
    <w:rsid w:val="00D96B93"/>
    <w:rsid w:val="00D97F60"/>
    <w:rsid w:val="00DB1793"/>
    <w:rsid w:val="00DB1849"/>
    <w:rsid w:val="00DB4423"/>
    <w:rsid w:val="00DB781C"/>
    <w:rsid w:val="00DB7B06"/>
    <w:rsid w:val="00DC200E"/>
    <w:rsid w:val="00DC3B76"/>
    <w:rsid w:val="00DC4363"/>
    <w:rsid w:val="00DE1572"/>
    <w:rsid w:val="00DE1929"/>
    <w:rsid w:val="00DE3667"/>
    <w:rsid w:val="00DE3A00"/>
    <w:rsid w:val="00DF0AAB"/>
    <w:rsid w:val="00DF45FC"/>
    <w:rsid w:val="00E005B2"/>
    <w:rsid w:val="00E017B0"/>
    <w:rsid w:val="00E04255"/>
    <w:rsid w:val="00E05132"/>
    <w:rsid w:val="00E06D70"/>
    <w:rsid w:val="00E079E8"/>
    <w:rsid w:val="00E07DCE"/>
    <w:rsid w:val="00E11C4E"/>
    <w:rsid w:val="00E16991"/>
    <w:rsid w:val="00E16ADB"/>
    <w:rsid w:val="00E213DB"/>
    <w:rsid w:val="00E31CBF"/>
    <w:rsid w:val="00E32CA3"/>
    <w:rsid w:val="00E33662"/>
    <w:rsid w:val="00E3549C"/>
    <w:rsid w:val="00E4050E"/>
    <w:rsid w:val="00E410A9"/>
    <w:rsid w:val="00E41454"/>
    <w:rsid w:val="00E455E0"/>
    <w:rsid w:val="00E45B15"/>
    <w:rsid w:val="00E464E4"/>
    <w:rsid w:val="00E46D82"/>
    <w:rsid w:val="00E52574"/>
    <w:rsid w:val="00E561DB"/>
    <w:rsid w:val="00E57149"/>
    <w:rsid w:val="00E65156"/>
    <w:rsid w:val="00E658FE"/>
    <w:rsid w:val="00E72D94"/>
    <w:rsid w:val="00E73AFA"/>
    <w:rsid w:val="00E77FAD"/>
    <w:rsid w:val="00E82BDB"/>
    <w:rsid w:val="00E87191"/>
    <w:rsid w:val="00EA3BAD"/>
    <w:rsid w:val="00EA4036"/>
    <w:rsid w:val="00EA4346"/>
    <w:rsid w:val="00EA5801"/>
    <w:rsid w:val="00EA62DC"/>
    <w:rsid w:val="00EB017A"/>
    <w:rsid w:val="00EB086A"/>
    <w:rsid w:val="00EB0CAE"/>
    <w:rsid w:val="00EB4000"/>
    <w:rsid w:val="00EB6277"/>
    <w:rsid w:val="00EC4E5E"/>
    <w:rsid w:val="00EC6B8B"/>
    <w:rsid w:val="00EC6BA8"/>
    <w:rsid w:val="00ED02EE"/>
    <w:rsid w:val="00ED286B"/>
    <w:rsid w:val="00ED605A"/>
    <w:rsid w:val="00EE0A55"/>
    <w:rsid w:val="00EE3633"/>
    <w:rsid w:val="00EF64A9"/>
    <w:rsid w:val="00EF7505"/>
    <w:rsid w:val="00F01AD5"/>
    <w:rsid w:val="00F026E2"/>
    <w:rsid w:val="00F02CD0"/>
    <w:rsid w:val="00F0747A"/>
    <w:rsid w:val="00F22AEB"/>
    <w:rsid w:val="00F25097"/>
    <w:rsid w:val="00F25840"/>
    <w:rsid w:val="00F25CCA"/>
    <w:rsid w:val="00F27EEA"/>
    <w:rsid w:val="00F31F4E"/>
    <w:rsid w:val="00F35D30"/>
    <w:rsid w:val="00F361BB"/>
    <w:rsid w:val="00F37F3B"/>
    <w:rsid w:val="00F4021F"/>
    <w:rsid w:val="00F415EC"/>
    <w:rsid w:val="00F41CAF"/>
    <w:rsid w:val="00F43917"/>
    <w:rsid w:val="00F52DC5"/>
    <w:rsid w:val="00F55B66"/>
    <w:rsid w:val="00F55DD8"/>
    <w:rsid w:val="00F608E4"/>
    <w:rsid w:val="00F674B4"/>
    <w:rsid w:val="00F76E32"/>
    <w:rsid w:val="00F778F7"/>
    <w:rsid w:val="00F77944"/>
    <w:rsid w:val="00F8170B"/>
    <w:rsid w:val="00F827E0"/>
    <w:rsid w:val="00F844BF"/>
    <w:rsid w:val="00F858CF"/>
    <w:rsid w:val="00F878C5"/>
    <w:rsid w:val="00F87D31"/>
    <w:rsid w:val="00FA0FDF"/>
    <w:rsid w:val="00FA2235"/>
    <w:rsid w:val="00FA6F84"/>
    <w:rsid w:val="00FB1BAA"/>
    <w:rsid w:val="00FB2AE2"/>
    <w:rsid w:val="00FB6EEF"/>
    <w:rsid w:val="00FC0977"/>
    <w:rsid w:val="00FC4F4F"/>
    <w:rsid w:val="00FC6C20"/>
    <w:rsid w:val="00FC6C47"/>
    <w:rsid w:val="00FD001F"/>
    <w:rsid w:val="00FD5FF4"/>
    <w:rsid w:val="00FD687D"/>
    <w:rsid w:val="00FE0114"/>
    <w:rsid w:val="00FE0E65"/>
    <w:rsid w:val="00FE2A5A"/>
    <w:rsid w:val="00FE449F"/>
    <w:rsid w:val="00FE4C8A"/>
    <w:rsid w:val="00FF7599"/>
    <w:rsid w:val="00FF7DBE"/>
    <w:rsid w:val="1A530378"/>
    <w:rsid w:val="4A592CBF"/>
    <w:rsid w:val="78DBD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5DCE454C-38B0-4AF8-8BE3-CB8AB915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uiPriority w:val="99"/>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 w:type="character" w:customStyle="1" w:styleId="tabchar">
    <w:name w:val="tabchar"/>
    <w:basedOn w:val="DefaultParagraphFont"/>
    <w:rsid w:val="00802CC0"/>
  </w:style>
  <w:style w:type="paragraph" w:styleId="Revision">
    <w:name w:val="Revision"/>
    <w:hidden/>
    <w:uiPriority w:val="99"/>
    <w:semiHidden/>
    <w:rsid w:val="00C40FB7"/>
    <w:rPr>
      <w:snapToGrid w:val="0"/>
      <w:sz w:val="24"/>
    </w:rPr>
  </w:style>
  <w:style w:type="character" w:customStyle="1" w:styleId="contentpasted0">
    <w:name w:val="contentpasted0"/>
    <w:basedOn w:val="DefaultParagraphFont"/>
    <w:rsid w:val="00E4050E"/>
  </w:style>
  <w:style w:type="character" w:customStyle="1" w:styleId="contentpasted1">
    <w:name w:val="contentpasted1"/>
    <w:basedOn w:val="DefaultParagraphFont"/>
    <w:rsid w:val="00E4050E"/>
  </w:style>
  <w:style w:type="character" w:styleId="Hyperlink">
    <w:name w:val="Hyperlink"/>
    <w:basedOn w:val="DefaultParagraphFont"/>
    <w:uiPriority w:val="99"/>
    <w:unhideWhenUsed/>
    <w:rsid w:val="004C62DE"/>
    <w:rPr>
      <w:color w:val="0000FF" w:themeColor="hyperlink"/>
      <w:u w:val="single"/>
    </w:rPr>
  </w:style>
  <w:style w:type="paragraph" w:styleId="FootnoteText">
    <w:name w:val="footnote text"/>
    <w:basedOn w:val="Normal"/>
    <w:link w:val="FootnoteTextChar"/>
    <w:rsid w:val="00393B09"/>
    <w:pPr>
      <w:suppressAutoHyphens/>
      <w:autoSpaceDN w:val="0"/>
      <w:textAlignment w:val="baseline"/>
    </w:pPr>
    <w:rPr>
      <w:snapToGrid/>
      <w:sz w:val="20"/>
    </w:rPr>
  </w:style>
  <w:style w:type="character" w:customStyle="1" w:styleId="FootnoteTextChar">
    <w:name w:val="Footnote Text Char"/>
    <w:basedOn w:val="DefaultParagraphFont"/>
    <w:link w:val="FootnoteText"/>
    <w:rsid w:val="00393B09"/>
  </w:style>
  <w:style w:type="character" w:styleId="FollowedHyperlink">
    <w:name w:val="FollowedHyperlink"/>
    <w:basedOn w:val="DefaultParagraphFont"/>
    <w:semiHidden/>
    <w:unhideWhenUsed/>
    <w:rsid w:val="004C6B4F"/>
    <w:rPr>
      <w:color w:val="800080" w:themeColor="followedHyperlink"/>
      <w:u w:val="single"/>
    </w:rPr>
  </w:style>
  <w:style w:type="character" w:styleId="UnresolvedMention">
    <w:name w:val="Unresolved Mention"/>
    <w:basedOn w:val="DefaultParagraphFont"/>
    <w:uiPriority w:val="99"/>
    <w:semiHidden/>
    <w:unhideWhenUsed/>
    <w:rsid w:val="004C6B4F"/>
    <w:rPr>
      <w:color w:val="605E5C"/>
      <w:shd w:val="clear" w:color="auto" w:fill="E1DFDD"/>
    </w:rPr>
  </w:style>
  <w:style w:type="character" w:customStyle="1" w:styleId="scxw102224089">
    <w:name w:val="scxw102224089"/>
    <w:basedOn w:val="DefaultParagraphFont"/>
    <w:rsid w:val="002D7449"/>
  </w:style>
  <w:style w:type="character" w:customStyle="1" w:styleId="superscript">
    <w:name w:val="superscript"/>
    <w:basedOn w:val="DefaultParagraphFont"/>
    <w:rsid w:val="00BD0E1F"/>
  </w:style>
  <w:style w:type="paragraph" w:styleId="BodyText">
    <w:name w:val="Body Text"/>
    <w:basedOn w:val="Normal"/>
    <w:link w:val="BodyTextChar"/>
    <w:uiPriority w:val="1"/>
    <w:qFormat/>
    <w:rsid w:val="00F4021F"/>
    <w:pPr>
      <w:autoSpaceDE w:val="0"/>
      <w:autoSpaceDN w:val="0"/>
    </w:pPr>
    <w:rPr>
      <w:snapToGrid/>
      <w:szCs w:val="24"/>
    </w:rPr>
  </w:style>
  <w:style w:type="character" w:customStyle="1" w:styleId="BodyTextChar">
    <w:name w:val="Body Text Char"/>
    <w:basedOn w:val="DefaultParagraphFont"/>
    <w:link w:val="BodyText"/>
    <w:uiPriority w:val="1"/>
    <w:rsid w:val="00F402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612905859">
      <w:bodyDiv w:val="1"/>
      <w:marLeft w:val="0"/>
      <w:marRight w:val="0"/>
      <w:marTop w:val="0"/>
      <w:marBottom w:val="0"/>
      <w:divBdr>
        <w:top w:val="none" w:sz="0" w:space="0" w:color="auto"/>
        <w:left w:val="none" w:sz="0" w:space="0" w:color="auto"/>
        <w:bottom w:val="none" w:sz="0" w:space="0" w:color="auto"/>
        <w:right w:val="none" w:sz="0" w:space="0" w:color="auto"/>
      </w:divBdr>
      <w:divsChild>
        <w:div w:id="16661421">
          <w:marLeft w:val="0"/>
          <w:marRight w:val="0"/>
          <w:marTop w:val="0"/>
          <w:marBottom w:val="0"/>
          <w:divBdr>
            <w:top w:val="none" w:sz="0" w:space="0" w:color="auto"/>
            <w:left w:val="none" w:sz="0" w:space="0" w:color="auto"/>
            <w:bottom w:val="none" w:sz="0" w:space="0" w:color="auto"/>
            <w:right w:val="none" w:sz="0" w:space="0" w:color="auto"/>
          </w:divBdr>
        </w:div>
        <w:div w:id="582839884">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2437983">
          <w:marLeft w:val="0"/>
          <w:marRight w:val="0"/>
          <w:marTop w:val="0"/>
          <w:marBottom w:val="0"/>
          <w:divBdr>
            <w:top w:val="none" w:sz="0" w:space="0" w:color="auto"/>
            <w:left w:val="none" w:sz="0" w:space="0" w:color="auto"/>
            <w:bottom w:val="none" w:sz="0" w:space="0" w:color="auto"/>
            <w:right w:val="none" w:sz="0" w:space="0" w:color="auto"/>
          </w:divBdr>
        </w:div>
        <w:div w:id="891383216">
          <w:marLeft w:val="0"/>
          <w:marRight w:val="0"/>
          <w:marTop w:val="0"/>
          <w:marBottom w:val="0"/>
          <w:divBdr>
            <w:top w:val="none" w:sz="0" w:space="0" w:color="auto"/>
            <w:left w:val="none" w:sz="0" w:space="0" w:color="auto"/>
            <w:bottom w:val="none" w:sz="0" w:space="0" w:color="auto"/>
            <w:right w:val="none" w:sz="0" w:space="0" w:color="auto"/>
          </w:divBdr>
          <w:divsChild>
            <w:div w:id="1674408375">
              <w:marLeft w:val="-75"/>
              <w:marRight w:val="0"/>
              <w:marTop w:val="30"/>
              <w:marBottom w:val="30"/>
              <w:divBdr>
                <w:top w:val="none" w:sz="0" w:space="0" w:color="auto"/>
                <w:left w:val="none" w:sz="0" w:space="0" w:color="auto"/>
                <w:bottom w:val="none" w:sz="0" w:space="0" w:color="auto"/>
                <w:right w:val="none" w:sz="0" w:space="0" w:color="auto"/>
              </w:divBdr>
              <w:divsChild>
                <w:div w:id="24674005">
                  <w:marLeft w:val="0"/>
                  <w:marRight w:val="0"/>
                  <w:marTop w:val="0"/>
                  <w:marBottom w:val="0"/>
                  <w:divBdr>
                    <w:top w:val="none" w:sz="0" w:space="0" w:color="auto"/>
                    <w:left w:val="none" w:sz="0" w:space="0" w:color="auto"/>
                    <w:bottom w:val="none" w:sz="0" w:space="0" w:color="auto"/>
                    <w:right w:val="none" w:sz="0" w:space="0" w:color="auto"/>
                  </w:divBdr>
                  <w:divsChild>
                    <w:div w:id="294986441">
                      <w:marLeft w:val="0"/>
                      <w:marRight w:val="0"/>
                      <w:marTop w:val="0"/>
                      <w:marBottom w:val="0"/>
                      <w:divBdr>
                        <w:top w:val="none" w:sz="0" w:space="0" w:color="auto"/>
                        <w:left w:val="none" w:sz="0" w:space="0" w:color="auto"/>
                        <w:bottom w:val="none" w:sz="0" w:space="0" w:color="auto"/>
                        <w:right w:val="none" w:sz="0" w:space="0" w:color="auto"/>
                      </w:divBdr>
                    </w:div>
                  </w:divsChild>
                </w:div>
                <w:div w:id="196553907">
                  <w:marLeft w:val="0"/>
                  <w:marRight w:val="0"/>
                  <w:marTop w:val="0"/>
                  <w:marBottom w:val="0"/>
                  <w:divBdr>
                    <w:top w:val="none" w:sz="0" w:space="0" w:color="auto"/>
                    <w:left w:val="none" w:sz="0" w:space="0" w:color="auto"/>
                    <w:bottom w:val="none" w:sz="0" w:space="0" w:color="auto"/>
                    <w:right w:val="none" w:sz="0" w:space="0" w:color="auto"/>
                  </w:divBdr>
                  <w:divsChild>
                    <w:div w:id="1267038796">
                      <w:marLeft w:val="0"/>
                      <w:marRight w:val="0"/>
                      <w:marTop w:val="0"/>
                      <w:marBottom w:val="0"/>
                      <w:divBdr>
                        <w:top w:val="none" w:sz="0" w:space="0" w:color="auto"/>
                        <w:left w:val="none" w:sz="0" w:space="0" w:color="auto"/>
                        <w:bottom w:val="none" w:sz="0" w:space="0" w:color="auto"/>
                        <w:right w:val="none" w:sz="0" w:space="0" w:color="auto"/>
                      </w:divBdr>
                    </w:div>
                    <w:div w:id="1562449038">
                      <w:marLeft w:val="0"/>
                      <w:marRight w:val="0"/>
                      <w:marTop w:val="0"/>
                      <w:marBottom w:val="0"/>
                      <w:divBdr>
                        <w:top w:val="none" w:sz="0" w:space="0" w:color="auto"/>
                        <w:left w:val="none" w:sz="0" w:space="0" w:color="auto"/>
                        <w:bottom w:val="none" w:sz="0" w:space="0" w:color="auto"/>
                        <w:right w:val="none" w:sz="0" w:space="0" w:color="auto"/>
                      </w:divBdr>
                    </w:div>
                  </w:divsChild>
                </w:div>
                <w:div w:id="518858082">
                  <w:marLeft w:val="0"/>
                  <w:marRight w:val="0"/>
                  <w:marTop w:val="0"/>
                  <w:marBottom w:val="0"/>
                  <w:divBdr>
                    <w:top w:val="none" w:sz="0" w:space="0" w:color="auto"/>
                    <w:left w:val="none" w:sz="0" w:space="0" w:color="auto"/>
                    <w:bottom w:val="none" w:sz="0" w:space="0" w:color="auto"/>
                    <w:right w:val="none" w:sz="0" w:space="0" w:color="auto"/>
                  </w:divBdr>
                  <w:divsChild>
                    <w:div w:id="875852015">
                      <w:marLeft w:val="0"/>
                      <w:marRight w:val="0"/>
                      <w:marTop w:val="0"/>
                      <w:marBottom w:val="0"/>
                      <w:divBdr>
                        <w:top w:val="none" w:sz="0" w:space="0" w:color="auto"/>
                        <w:left w:val="none" w:sz="0" w:space="0" w:color="auto"/>
                        <w:bottom w:val="none" w:sz="0" w:space="0" w:color="auto"/>
                        <w:right w:val="none" w:sz="0" w:space="0" w:color="auto"/>
                      </w:divBdr>
                    </w:div>
                  </w:divsChild>
                </w:div>
                <w:div w:id="836379675">
                  <w:marLeft w:val="0"/>
                  <w:marRight w:val="0"/>
                  <w:marTop w:val="0"/>
                  <w:marBottom w:val="0"/>
                  <w:divBdr>
                    <w:top w:val="none" w:sz="0" w:space="0" w:color="auto"/>
                    <w:left w:val="none" w:sz="0" w:space="0" w:color="auto"/>
                    <w:bottom w:val="none" w:sz="0" w:space="0" w:color="auto"/>
                    <w:right w:val="none" w:sz="0" w:space="0" w:color="auto"/>
                  </w:divBdr>
                  <w:divsChild>
                    <w:div w:id="1555266520">
                      <w:marLeft w:val="0"/>
                      <w:marRight w:val="0"/>
                      <w:marTop w:val="0"/>
                      <w:marBottom w:val="0"/>
                      <w:divBdr>
                        <w:top w:val="none" w:sz="0" w:space="0" w:color="auto"/>
                        <w:left w:val="none" w:sz="0" w:space="0" w:color="auto"/>
                        <w:bottom w:val="none" w:sz="0" w:space="0" w:color="auto"/>
                        <w:right w:val="none" w:sz="0" w:space="0" w:color="auto"/>
                      </w:divBdr>
                    </w:div>
                  </w:divsChild>
                </w:div>
                <w:div w:id="906722049">
                  <w:marLeft w:val="0"/>
                  <w:marRight w:val="0"/>
                  <w:marTop w:val="0"/>
                  <w:marBottom w:val="0"/>
                  <w:divBdr>
                    <w:top w:val="none" w:sz="0" w:space="0" w:color="auto"/>
                    <w:left w:val="none" w:sz="0" w:space="0" w:color="auto"/>
                    <w:bottom w:val="none" w:sz="0" w:space="0" w:color="auto"/>
                    <w:right w:val="none" w:sz="0" w:space="0" w:color="auto"/>
                  </w:divBdr>
                  <w:divsChild>
                    <w:div w:id="1280331779">
                      <w:marLeft w:val="0"/>
                      <w:marRight w:val="0"/>
                      <w:marTop w:val="0"/>
                      <w:marBottom w:val="0"/>
                      <w:divBdr>
                        <w:top w:val="none" w:sz="0" w:space="0" w:color="auto"/>
                        <w:left w:val="none" w:sz="0" w:space="0" w:color="auto"/>
                        <w:bottom w:val="none" w:sz="0" w:space="0" w:color="auto"/>
                        <w:right w:val="none" w:sz="0" w:space="0" w:color="auto"/>
                      </w:divBdr>
                    </w:div>
                  </w:divsChild>
                </w:div>
                <w:div w:id="954484561">
                  <w:marLeft w:val="0"/>
                  <w:marRight w:val="0"/>
                  <w:marTop w:val="0"/>
                  <w:marBottom w:val="0"/>
                  <w:divBdr>
                    <w:top w:val="none" w:sz="0" w:space="0" w:color="auto"/>
                    <w:left w:val="none" w:sz="0" w:space="0" w:color="auto"/>
                    <w:bottom w:val="none" w:sz="0" w:space="0" w:color="auto"/>
                    <w:right w:val="none" w:sz="0" w:space="0" w:color="auto"/>
                  </w:divBdr>
                  <w:divsChild>
                    <w:div w:id="30692419">
                      <w:marLeft w:val="0"/>
                      <w:marRight w:val="0"/>
                      <w:marTop w:val="0"/>
                      <w:marBottom w:val="0"/>
                      <w:divBdr>
                        <w:top w:val="none" w:sz="0" w:space="0" w:color="auto"/>
                        <w:left w:val="none" w:sz="0" w:space="0" w:color="auto"/>
                        <w:bottom w:val="none" w:sz="0" w:space="0" w:color="auto"/>
                        <w:right w:val="none" w:sz="0" w:space="0" w:color="auto"/>
                      </w:divBdr>
                    </w:div>
                  </w:divsChild>
                </w:div>
                <w:div w:id="995231132">
                  <w:marLeft w:val="0"/>
                  <w:marRight w:val="0"/>
                  <w:marTop w:val="0"/>
                  <w:marBottom w:val="0"/>
                  <w:divBdr>
                    <w:top w:val="none" w:sz="0" w:space="0" w:color="auto"/>
                    <w:left w:val="none" w:sz="0" w:space="0" w:color="auto"/>
                    <w:bottom w:val="none" w:sz="0" w:space="0" w:color="auto"/>
                    <w:right w:val="none" w:sz="0" w:space="0" w:color="auto"/>
                  </w:divBdr>
                  <w:divsChild>
                    <w:div w:id="22874658">
                      <w:marLeft w:val="0"/>
                      <w:marRight w:val="0"/>
                      <w:marTop w:val="0"/>
                      <w:marBottom w:val="0"/>
                      <w:divBdr>
                        <w:top w:val="none" w:sz="0" w:space="0" w:color="auto"/>
                        <w:left w:val="none" w:sz="0" w:space="0" w:color="auto"/>
                        <w:bottom w:val="none" w:sz="0" w:space="0" w:color="auto"/>
                        <w:right w:val="none" w:sz="0" w:space="0" w:color="auto"/>
                      </w:divBdr>
                    </w:div>
                  </w:divsChild>
                </w:div>
                <w:div w:id="1176573994">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686593441">
                  <w:marLeft w:val="0"/>
                  <w:marRight w:val="0"/>
                  <w:marTop w:val="0"/>
                  <w:marBottom w:val="0"/>
                  <w:divBdr>
                    <w:top w:val="none" w:sz="0" w:space="0" w:color="auto"/>
                    <w:left w:val="none" w:sz="0" w:space="0" w:color="auto"/>
                    <w:bottom w:val="none" w:sz="0" w:space="0" w:color="auto"/>
                    <w:right w:val="none" w:sz="0" w:space="0" w:color="auto"/>
                  </w:divBdr>
                  <w:divsChild>
                    <w:div w:id="1831365899">
                      <w:marLeft w:val="0"/>
                      <w:marRight w:val="0"/>
                      <w:marTop w:val="0"/>
                      <w:marBottom w:val="0"/>
                      <w:divBdr>
                        <w:top w:val="none" w:sz="0" w:space="0" w:color="auto"/>
                        <w:left w:val="none" w:sz="0" w:space="0" w:color="auto"/>
                        <w:bottom w:val="none" w:sz="0" w:space="0" w:color="auto"/>
                        <w:right w:val="none" w:sz="0" w:space="0" w:color="auto"/>
                      </w:divBdr>
                    </w:div>
                  </w:divsChild>
                </w:div>
                <w:div w:id="1687369874">
                  <w:marLeft w:val="0"/>
                  <w:marRight w:val="0"/>
                  <w:marTop w:val="0"/>
                  <w:marBottom w:val="0"/>
                  <w:divBdr>
                    <w:top w:val="none" w:sz="0" w:space="0" w:color="auto"/>
                    <w:left w:val="none" w:sz="0" w:space="0" w:color="auto"/>
                    <w:bottom w:val="none" w:sz="0" w:space="0" w:color="auto"/>
                    <w:right w:val="none" w:sz="0" w:space="0" w:color="auto"/>
                  </w:divBdr>
                  <w:divsChild>
                    <w:div w:id="813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7229">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65811724">
          <w:marLeft w:val="0"/>
          <w:marRight w:val="0"/>
          <w:marTop w:val="0"/>
          <w:marBottom w:val="0"/>
          <w:divBdr>
            <w:top w:val="none" w:sz="0" w:space="0" w:color="auto"/>
            <w:left w:val="none" w:sz="0" w:space="0" w:color="auto"/>
            <w:bottom w:val="none" w:sz="0" w:space="0" w:color="auto"/>
            <w:right w:val="none" w:sz="0" w:space="0" w:color="auto"/>
          </w:divBdr>
        </w:div>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sChild>
    </w:div>
    <w:div w:id="973556956">
      <w:bodyDiv w:val="1"/>
      <w:marLeft w:val="0"/>
      <w:marRight w:val="0"/>
      <w:marTop w:val="0"/>
      <w:marBottom w:val="0"/>
      <w:divBdr>
        <w:top w:val="none" w:sz="0" w:space="0" w:color="auto"/>
        <w:left w:val="none" w:sz="0" w:space="0" w:color="auto"/>
        <w:bottom w:val="none" w:sz="0" w:space="0" w:color="auto"/>
        <w:right w:val="none" w:sz="0" w:space="0" w:color="auto"/>
      </w:divBdr>
    </w:div>
    <w:div w:id="1046761388">
      <w:bodyDiv w:val="1"/>
      <w:marLeft w:val="0"/>
      <w:marRight w:val="0"/>
      <w:marTop w:val="0"/>
      <w:marBottom w:val="0"/>
      <w:divBdr>
        <w:top w:val="none" w:sz="0" w:space="0" w:color="auto"/>
        <w:left w:val="none" w:sz="0" w:space="0" w:color="auto"/>
        <w:bottom w:val="none" w:sz="0" w:space="0" w:color="auto"/>
        <w:right w:val="none" w:sz="0" w:space="0" w:color="auto"/>
      </w:divBdr>
      <w:divsChild>
        <w:div w:id="51008213">
          <w:marLeft w:val="0"/>
          <w:marRight w:val="0"/>
          <w:marTop w:val="0"/>
          <w:marBottom w:val="0"/>
          <w:divBdr>
            <w:top w:val="none" w:sz="0" w:space="0" w:color="auto"/>
            <w:left w:val="none" w:sz="0" w:space="0" w:color="auto"/>
            <w:bottom w:val="none" w:sz="0" w:space="0" w:color="auto"/>
            <w:right w:val="none" w:sz="0" w:space="0" w:color="auto"/>
          </w:divBdr>
        </w:div>
        <w:div w:id="98066831">
          <w:marLeft w:val="0"/>
          <w:marRight w:val="0"/>
          <w:marTop w:val="0"/>
          <w:marBottom w:val="0"/>
          <w:divBdr>
            <w:top w:val="none" w:sz="0" w:space="0" w:color="auto"/>
            <w:left w:val="none" w:sz="0" w:space="0" w:color="auto"/>
            <w:bottom w:val="none" w:sz="0" w:space="0" w:color="auto"/>
            <w:right w:val="none" w:sz="0" w:space="0" w:color="auto"/>
          </w:divBdr>
        </w:div>
        <w:div w:id="280385821">
          <w:marLeft w:val="0"/>
          <w:marRight w:val="0"/>
          <w:marTop w:val="0"/>
          <w:marBottom w:val="0"/>
          <w:divBdr>
            <w:top w:val="none" w:sz="0" w:space="0" w:color="auto"/>
            <w:left w:val="none" w:sz="0" w:space="0" w:color="auto"/>
            <w:bottom w:val="none" w:sz="0" w:space="0" w:color="auto"/>
            <w:right w:val="none" w:sz="0" w:space="0" w:color="auto"/>
          </w:divBdr>
          <w:divsChild>
            <w:div w:id="1437672440">
              <w:marLeft w:val="0"/>
              <w:marRight w:val="0"/>
              <w:marTop w:val="0"/>
              <w:marBottom w:val="0"/>
              <w:divBdr>
                <w:top w:val="none" w:sz="0" w:space="0" w:color="auto"/>
                <w:left w:val="none" w:sz="0" w:space="0" w:color="auto"/>
                <w:bottom w:val="none" w:sz="0" w:space="0" w:color="auto"/>
                <w:right w:val="none" w:sz="0" w:space="0" w:color="auto"/>
              </w:divBdr>
            </w:div>
            <w:div w:id="1666467591">
              <w:marLeft w:val="0"/>
              <w:marRight w:val="0"/>
              <w:marTop w:val="0"/>
              <w:marBottom w:val="0"/>
              <w:divBdr>
                <w:top w:val="none" w:sz="0" w:space="0" w:color="auto"/>
                <w:left w:val="none" w:sz="0" w:space="0" w:color="auto"/>
                <w:bottom w:val="none" w:sz="0" w:space="0" w:color="auto"/>
                <w:right w:val="none" w:sz="0" w:space="0" w:color="auto"/>
              </w:divBdr>
            </w:div>
            <w:div w:id="1679574568">
              <w:marLeft w:val="0"/>
              <w:marRight w:val="0"/>
              <w:marTop w:val="0"/>
              <w:marBottom w:val="0"/>
              <w:divBdr>
                <w:top w:val="none" w:sz="0" w:space="0" w:color="auto"/>
                <w:left w:val="none" w:sz="0" w:space="0" w:color="auto"/>
                <w:bottom w:val="none" w:sz="0" w:space="0" w:color="auto"/>
                <w:right w:val="none" w:sz="0" w:space="0" w:color="auto"/>
              </w:divBdr>
            </w:div>
            <w:div w:id="1938633124">
              <w:marLeft w:val="0"/>
              <w:marRight w:val="0"/>
              <w:marTop w:val="0"/>
              <w:marBottom w:val="0"/>
              <w:divBdr>
                <w:top w:val="none" w:sz="0" w:space="0" w:color="auto"/>
                <w:left w:val="none" w:sz="0" w:space="0" w:color="auto"/>
                <w:bottom w:val="none" w:sz="0" w:space="0" w:color="auto"/>
                <w:right w:val="none" w:sz="0" w:space="0" w:color="auto"/>
              </w:divBdr>
            </w:div>
            <w:div w:id="2052529230">
              <w:marLeft w:val="0"/>
              <w:marRight w:val="0"/>
              <w:marTop w:val="0"/>
              <w:marBottom w:val="0"/>
              <w:divBdr>
                <w:top w:val="none" w:sz="0" w:space="0" w:color="auto"/>
                <w:left w:val="none" w:sz="0" w:space="0" w:color="auto"/>
                <w:bottom w:val="none" w:sz="0" w:space="0" w:color="auto"/>
                <w:right w:val="none" w:sz="0" w:space="0" w:color="auto"/>
              </w:divBdr>
            </w:div>
          </w:divsChild>
        </w:div>
        <w:div w:id="446698716">
          <w:marLeft w:val="0"/>
          <w:marRight w:val="0"/>
          <w:marTop w:val="0"/>
          <w:marBottom w:val="0"/>
          <w:divBdr>
            <w:top w:val="none" w:sz="0" w:space="0" w:color="auto"/>
            <w:left w:val="none" w:sz="0" w:space="0" w:color="auto"/>
            <w:bottom w:val="none" w:sz="0" w:space="0" w:color="auto"/>
            <w:right w:val="none" w:sz="0" w:space="0" w:color="auto"/>
          </w:divBdr>
        </w:div>
        <w:div w:id="1406803083">
          <w:marLeft w:val="0"/>
          <w:marRight w:val="0"/>
          <w:marTop w:val="0"/>
          <w:marBottom w:val="0"/>
          <w:divBdr>
            <w:top w:val="none" w:sz="0" w:space="0" w:color="auto"/>
            <w:left w:val="none" w:sz="0" w:space="0" w:color="auto"/>
            <w:bottom w:val="none" w:sz="0" w:space="0" w:color="auto"/>
            <w:right w:val="none" w:sz="0" w:space="0" w:color="auto"/>
          </w:divBdr>
        </w:div>
        <w:div w:id="1440175035">
          <w:marLeft w:val="0"/>
          <w:marRight w:val="0"/>
          <w:marTop w:val="0"/>
          <w:marBottom w:val="0"/>
          <w:divBdr>
            <w:top w:val="none" w:sz="0" w:space="0" w:color="auto"/>
            <w:left w:val="none" w:sz="0" w:space="0" w:color="auto"/>
            <w:bottom w:val="none" w:sz="0" w:space="0" w:color="auto"/>
            <w:right w:val="none" w:sz="0" w:space="0" w:color="auto"/>
          </w:divBdr>
        </w:div>
        <w:div w:id="1453091029">
          <w:marLeft w:val="0"/>
          <w:marRight w:val="0"/>
          <w:marTop w:val="0"/>
          <w:marBottom w:val="0"/>
          <w:divBdr>
            <w:top w:val="none" w:sz="0" w:space="0" w:color="auto"/>
            <w:left w:val="none" w:sz="0" w:space="0" w:color="auto"/>
            <w:bottom w:val="none" w:sz="0" w:space="0" w:color="auto"/>
            <w:right w:val="none" w:sz="0" w:space="0" w:color="auto"/>
          </w:divBdr>
          <w:divsChild>
            <w:div w:id="91440805">
              <w:marLeft w:val="0"/>
              <w:marRight w:val="0"/>
              <w:marTop w:val="0"/>
              <w:marBottom w:val="0"/>
              <w:divBdr>
                <w:top w:val="none" w:sz="0" w:space="0" w:color="auto"/>
                <w:left w:val="none" w:sz="0" w:space="0" w:color="auto"/>
                <w:bottom w:val="none" w:sz="0" w:space="0" w:color="auto"/>
                <w:right w:val="none" w:sz="0" w:space="0" w:color="auto"/>
              </w:divBdr>
            </w:div>
            <w:div w:id="788549903">
              <w:marLeft w:val="0"/>
              <w:marRight w:val="0"/>
              <w:marTop w:val="0"/>
              <w:marBottom w:val="0"/>
              <w:divBdr>
                <w:top w:val="none" w:sz="0" w:space="0" w:color="auto"/>
                <w:left w:val="none" w:sz="0" w:space="0" w:color="auto"/>
                <w:bottom w:val="none" w:sz="0" w:space="0" w:color="auto"/>
                <w:right w:val="none" w:sz="0" w:space="0" w:color="auto"/>
              </w:divBdr>
            </w:div>
            <w:div w:id="975989285">
              <w:marLeft w:val="0"/>
              <w:marRight w:val="0"/>
              <w:marTop w:val="0"/>
              <w:marBottom w:val="0"/>
              <w:divBdr>
                <w:top w:val="none" w:sz="0" w:space="0" w:color="auto"/>
                <w:left w:val="none" w:sz="0" w:space="0" w:color="auto"/>
                <w:bottom w:val="none" w:sz="0" w:space="0" w:color="auto"/>
                <w:right w:val="none" w:sz="0" w:space="0" w:color="auto"/>
              </w:divBdr>
            </w:div>
            <w:div w:id="1102072232">
              <w:marLeft w:val="0"/>
              <w:marRight w:val="0"/>
              <w:marTop w:val="0"/>
              <w:marBottom w:val="0"/>
              <w:divBdr>
                <w:top w:val="none" w:sz="0" w:space="0" w:color="auto"/>
                <w:left w:val="none" w:sz="0" w:space="0" w:color="auto"/>
                <w:bottom w:val="none" w:sz="0" w:space="0" w:color="auto"/>
                <w:right w:val="none" w:sz="0" w:space="0" w:color="auto"/>
              </w:divBdr>
            </w:div>
            <w:div w:id="1628312389">
              <w:marLeft w:val="0"/>
              <w:marRight w:val="0"/>
              <w:marTop w:val="0"/>
              <w:marBottom w:val="0"/>
              <w:divBdr>
                <w:top w:val="none" w:sz="0" w:space="0" w:color="auto"/>
                <w:left w:val="none" w:sz="0" w:space="0" w:color="auto"/>
                <w:bottom w:val="none" w:sz="0" w:space="0" w:color="auto"/>
                <w:right w:val="none" w:sz="0" w:space="0" w:color="auto"/>
              </w:divBdr>
            </w:div>
          </w:divsChild>
        </w:div>
        <w:div w:id="1484614402">
          <w:marLeft w:val="0"/>
          <w:marRight w:val="0"/>
          <w:marTop w:val="0"/>
          <w:marBottom w:val="0"/>
          <w:divBdr>
            <w:top w:val="none" w:sz="0" w:space="0" w:color="auto"/>
            <w:left w:val="none" w:sz="0" w:space="0" w:color="auto"/>
            <w:bottom w:val="none" w:sz="0" w:space="0" w:color="auto"/>
            <w:right w:val="none" w:sz="0" w:space="0" w:color="auto"/>
          </w:divBdr>
        </w:div>
        <w:div w:id="1500804693">
          <w:marLeft w:val="0"/>
          <w:marRight w:val="0"/>
          <w:marTop w:val="0"/>
          <w:marBottom w:val="0"/>
          <w:divBdr>
            <w:top w:val="none" w:sz="0" w:space="0" w:color="auto"/>
            <w:left w:val="none" w:sz="0" w:space="0" w:color="auto"/>
            <w:bottom w:val="none" w:sz="0" w:space="0" w:color="auto"/>
            <w:right w:val="none" w:sz="0" w:space="0" w:color="auto"/>
          </w:divBdr>
        </w:div>
        <w:div w:id="1505584952">
          <w:marLeft w:val="0"/>
          <w:marRight w:val="0"/>
          <w:marTop w:val="0"/>
          <w:marBottom w:val="0"/>
          <w:divBdr>
            <w:top w:val="none" w:sz="0" w:space="0" w:color="auto"/>
            <w:left w:val="none" w:sz="0" w:space="0" w:color="auto"/>
            <w:bottom w:val="none" w:sz="0" w:space="0" w:color="auto"/>
            <w:right w:val="none" w:sz="0" w:space="0" w:color="auto"/>
          </w:divBdr>
        </w:div>
        <w:div w:id="17032426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205508427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818">
      <w:bodyDiv w:val="1"/>
      <w:marLeft w:val="0"/>
      <w:marRight w:val="0"/>
      <w:marTop w:val="0"/>
      <w:marBottom w:val="0"/>
      <w:divBdr>
        <w:top w:val="none" w:sz="0" w:space="0" w:color="auto"/>
        <w:left w:val="none" w:sz="0" w:space="0" w:color="auto"/>
        <w:bottom w:val="none" w:sz="0" w:space="0" w:color="auto"/>
        <w:right w:val="none" w:sz="0" w:space="0" w:color="auto"/>
      </w:divBdr>
      <w:divsChild>
        <w:div w:id="277417063">
          <w:marLeft w:val="0"/>
          <w:marRight w:val="0"/>
          <w:marTop w:val="0"/>
          <w:marBottom w:val="0"/>
          <w:divBdr>
            <w:top w:val="none" w:sz="0" w:space="0" w:color="auto"/>
            <w:left w:val="none" w:sz="0" w:space="0" w:color="auto"/>
            <w:bottom w:val="none" w:sz="0" w:space="0" w:color="auto"/>
            <w:right w:val="none" w:sz="0" w:space="0" w:color="auto"/>
          </w:divBdr>
        </w:div>
        <w:div w:id="396174437">
          <w:marLeft w:val="0"/>
          <w:marRight w:val="0"/>
          <w:marTop w:val="0"/>
          <w:marBottom w:val="0"/>
          <w:divBdr>
            <w:top w:val="none" w:sz="0" w:space="0" w:color="auto"/>
            <w:left w:val="none" w:sz="0" w:space="0" w:color="auto"/>
            <w:bottom w:val="none" w:sz="0" w:space="0" w:color="auto"/>
            <w:right w:val="none" w:sz="0" w:space="0" w:color="auto"/>
          </w:divBdr>
        </w:div>
        <w:div w:id="1218854513">
          <w:marLeft w:val="0"/>
          <w:marRight w:val="0"/>
          <w:marTop w:val="0"/>
          <w:marBottom w:val="0"/>
          <w:divBdr>
            <w:top w:val="none" w:sz="0" w:space="0" w:color="auto"/>
            <w:left w:val="none" w:sz="0" w:space="0" w:color="auto"/>
            <w:bottom w:val="none" w:sz="0" w:space="0" w:color="auto"/>
            <w:right w:val="none" w:sz="0" w:space="0" w:color="auto"/>
          </w:divBdr>
        </w:div>
        <w:div w:id="1666938148">
          <w:marLeft w:val="0"/>
          <w:marRight w:val="0"/>
          <w:marTop w:val="0"/>
          <w:marBottom w:val="0"/>
          <w:divBdr>
            <w:top w:val="none" w:sz="0" w:space="0" w:color="auto"/>
            <w:left w:val="none" w:sz="0" w:space="0" w:color="auto"/>
            <w:bottom w:val="none" w:sz="0" w:space="0" w:color="auto"/>
            <w:right w:val="none" w:sz="0" w:space="0" w:color="auto"/>
          </w:divBdr>
        </w:div>
        <w:div w:id="1828135087">
          <w:marLeft w:val="0"/>
          <w:marRight w:val="0"/>
          <w:marTop w:val="0"/>
          <w:marBottom w:val="0"/>
          <w:divBdr>
            <w:top w:val="none" w:sz="0" w:space="0" w:color="auto"/>
            <w:left w:val="none" w:sz="0" w:space="0" w:color="auto"/>
            <w:bottom w:val="none" w:sz="0" w:space="0" w:color="auto"/>
            <w:right w:val="none" w:sz="0" w:space="0" w:color="auto"/>
          </w:divBdr>
        </w:div>
        <w:div w:id="2051029739">
          <w:marLeft w:val="0"/>
          <w:marRight w:val="0"/>
          <w:marTop w:val="0"/>
          <w:marBottom w:val="0"/>
          <w:divBdr>
            <w:top w:val="none" w:sz="0" w:space="0" w:color="auto"/>
            <w:left w:val="none" w:sz="0" w:space="0" w:color="auto"/>
            <w:bottom w:val="none" w:sz="0" w:space="0" w:color="auto"/>
            <w:right w:val="none" w:sz="0" w:space="0" w:color="auto"/>
          </w:divBdr>
        </w:div>
        <w:div w:id="2120492078">
          <w:marLeft w:val="0"/>
          <w:marRight w:val="0"/>
          <w:marTop w:val="0"/>
          <w:marBottom w:val="0"/>
          <w:divBdr>
            <w:top w:val="none" w:sz="0" w:space="0" w:color="auto"/>
            <w:left w:val="none" w:sz="0" w:space="0" w:color="auto"/>
            <w:bottom w:val="none" w:sz="0" w:space="0" w:color="auto"/>
            <w:right w:val="none" w:sz="0" w:space="0" w:color="auto"/>
          </w:divBdr>
        </w:div>
      </w:divsChild>
    </w:div>
    <w:div w:id="1411973126">
      <w:bodyDiv w:val="1"/>
      <w:marLeft w:val="0"/>
      <w:marRight w:val="0"/>
      <w:marTop w:val="0"/>
      <w:marBottom w:val="0"/>
      <w:divBdr>
        <w:top w:val="none" w:sz="0" w:space="0" w:color="auto"/>
        <w:left w:val="none" w:sz="0" w:space="0" w:color="auto"/>
        <w:bottom w:val="none" w:sz="0" w:space="0" w:color="auto"/>
        <w:right w:val="none" w:sz="0" w:space="0" w:color="auto"/>
      </w:divBdr>
      <w:divsChild>
        <w:div w:id="744297636">
          <w:marLeft w:val="0"/>
          <w:marRight w:val="0"/>
          <w:marTop w:val="0"/>
          <w:marBottom w:val="0"/>
          <w:divBdr>
            <w:top w:val="none" w:sz="0" w:space="0" w:color="auto"/>
            <w:left w:val="none" w:sz="0" w:space="0" w:color="auto"/>
            <w:bottom w:val="none" w:sz="0" w:space="0" w:color="auto"/>
            <w:right w:val="none" w:sz="0" w:space="0" w:color="auto"/>
          </w:divBdr>
        </w:div>
        <w:div w:id="1417243833">
          <w:marLeft w:val="0"/>
          <w:marRight w:val="0"/>
          <w:marTop w:val="0"/>
          <w:marBottom w:val="0"/>
          <w:divBdr>
            <w:top w:val="none" w:sz="0" w:space="0" w:color="auto"/>
            <w:left w:val="none" w:sz="0" w:space="0" w:color="auto"/>
            <w:bottom w:val="none" w:sz="0" w:space="0" w:color="auto"/>
            <w:right w:val="none" w:sz="0" w:space="0" w:color="auto"/>
          </w:divBdr>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sChild>
        </w:div>
        <w:div w:id="1213493286">
          <w:marLeft w:val="0"/>
          <w:marRight w:val="0"/>
          <w:marTop w:val="0"/>
          <w:marBottom w:val="0"/>
          <w:divBdr>
            <w:top w:val="none" w:sz="0" w:space="0" w:color="auto"/>
            <w:left w:val="none" w:sz="0" w:space="0" w:color="auto"/>
            <w:bottom w:val="none" w:sz="0" w:space="0" w:color="auto"/>
            <w:right w:val="none" w:sz="0" w:space="0" w:color="auto"/>
          </w:divBdr>
          <w:divsChild>
            <w:div w:id="323707149">
              <w:marLeft w:val="0"/>
              <w:marRight w:val="0"/>
              <w:marTop w:val="0"/>
              <w:marBottom w:val="0"/>
              <w:divBdr>
                <w:top w:val="none" w:sz="0" w:space="0" w:color="auto"/>
                <w:left w:val="none" w:sz="0" w:space="0" w:color="auto"/>
                <w:bottom w:val="none" w:sz="0" w:space="0" w:color="auto"/>
                <w:right w:val="none" w:sz="0" w:space="0" w:color="auto"/>
              </w:divBdr>
            </w:div>
            <w:div w:id="1165246712">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2001419083">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83576322">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87099526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6528468">
              <w:marLeft w:val="0"/>
              <w:marRight w:val="0"/>
              <w:marTop w:val="0"/>
              <w:marBottom w:val="0"/>
              <w:divBdr>
                <w:top w:val="none" w:sz="0" w:space="0" w:color="auto"/>
                <w:left w:val="none" w:sz="0" w:space="0" w:color="auto"/>
                <w:bottom w:val="none" w:sz="0" w:space="0" w:color="auto"/>
                <w:right w:val="none" w:sz="0" w:space="0" w:color="auto"/>
              </w:divBdr>
            </w:div>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47502606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sChild>
        <w:div w:id="12001917">
          <w:marLeft w:val="0"/>
          <w:marRight w:val="0"/>
          <w:marTop w:val="0"/>
          <w:marBottom w:val="0"/>
          <w:divBdr>
            <w:top w:val="none" w:sz="0" w:space="0" w:color="auto"/>
            <w:left w:val="none" w:sz="0" w:space="0" w:color="auto"/>
            <w:bottom w:val="none" w:sz="0" w:space="0" w:color="auto"/>
            <w:right w:val="none" w:sz="0" w:space="0" w:color="auto"/>
          </w:divBdr>
        </w:div>
        <w:div w:id="620259563">
          <w:marLeft w:val="0"/>
          <w:marRight w:val="0"/>
          <w:marTop w:val="0"/>
          <w:marBottom w:val="0"/>
          <w:divBdr>
            <w:top w:val="none" w:sz="0" w:space="0" w:color="auto"/>
            <w:left w:val="none" w:sz="0" w:space="0" w:color="auto"/>
            <w:bottom w:val="none" w:sz="0" w:space="0" w:color="auto"/>
            <w:right w:val="none" w:sz="0" w:space="0" w:color="auto"/>
          </w:divBdr>
        </w:div>
        <w:div w:id="653263734">
          <w:marLeft w:val="0"/>
          <w:marRight w:val="0"/>
          <w:marTop w:val="0"/>
          <w:marBottom w:val="0"/>
          <w:divBdr>
            <w:top w:val="none" w:sz="0" w:space="0" w:color="auto"/>
            <w:left w:val="none" w:sz="0" w:space="0" w:color="auto"/>
            <w:bottom w:val="none" w:sz="0" w:space="0" w:color="auto"/>
            <w:right w:val="none" w:sz="0" w:space="0" w:color="auto"/>
          </w:divBdr>
        </w:div>
        <w:div w:id="1144541022">
          <w:marLeft w:val="0"/>
          <w:marRight w:val="0"/>
          <w:marTop w:val="0"/>
          <w:marBottom w:val="0"/>
          <w:divBdr>
            <w:top w:val="none" w:sz="0" w:space="0" w:color="auto"/>
            <w:left w:val="none" w:sz="0" w:space="0" w:color="auto"/>
            <w:bottom w:val="none" w:sz="0" w:space="0" w:color="auto"/>
            <w:right w:val="none" w:sz="0" w:space="0" w:color="auto"/>
          </w:divBdr>
        </w:div>
        <w:div w:id="1997537382">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1796563460">
      <w:bodyDiv w:val="1"/>
      <w:marLeft w:val="0"/>
      <w:marRight w:val="0"/>
      <w:marTop w:val="0"/>
      <w:marBottom w:val="0"/>
      <w:divBdr>
        <w:top w:val="none" w:sz="0" w:space="0" w:color="auto"/>
        <w:left w:val="none" w:sz="0" w:space="0" w:color="auto"/>
        <w:bottom w:val="none" w:sz="0" w:space="0" w:color="auto"/>
        <w:right w:val="none" w:sz="0" w:space="0" w:color="auto"/>
      </w:divBdr>
    </w:div>
    <w:div w:id="1828590062">
      <w:bodyDiv w:val="1"/>
      <w:marLeft w:val="0"/>
      <w:marRight w:val="0"/>
      <w:marTop w:val="0"/>
      <w:marBottom w:val="0"/>
      <w:divBdr>
        <w:top w:val="none" w:sz="0" w:space="0" w:color="auto"/>
        <w:left w:val="none" w:sz="0" w:space="0" w:color="auto"/>
        <w:bottom w:val="none" w:sz="0" w:space="0" w:color="auto"/>
        <w:right w:val="none" w:sz="0" w:space="0" w:color="auto"/>
      </w:divBdr>
    </w:div>
    <w:div w:id="1921863748">
      <w:bodyDiv w:val="1"/>
      <w:marLeft w:val="0"/>
      <w:marRight w:val="0"/>
      <w:marTop w:val="0"/>
      <w:marBottom w:val="0"/>
      <w:divBdr>
        <w:top w:val="none" w:sz="0" w:space="0" w:color="auto"/>
        <w:left w:val="none" w:sz="0" w:space="0" w:color="auto"/>
        <w:bottom w:val="none" w:sz="0" w:space="0" w:color="auto"/>
        <w:right w:val="none" w:sz="0" w:space="0" w:color="auto"/>
      </w:divBdr>
      <w:divsChild>
        <w:div w:id="66807210">
          <w:marLeft w:val="0"/>
          <w:marRight w:val="0"/>
          <w:marTop w:val="0"/>
          <w:marBottom w:val="0"/>
          <w:divBdr>
            <w:top w:val="none" w:sz="0" w:space="0" w:color="auto"/>
            <w:left w:val="none" w:sz="0" w:space="0" w:color="auto"/>
            <w:bottom w:val="none" w:sz="0" w:space="0" w:color="auto"/>
            <w:right w:val="none" w:sz="0" w:space="0" w:color="auto"/>
          </w:divBdr>
        </w:div>
        <w:div w:id="1368483320">
          <w:marLeft w:val="0"/>
          <w:marRight w:val="0"/>
          <w:marTop w:val="0"/>
          <w:marBottom w:val="0"/>
          <w:divBdr>
            <w:top w:val="none" w:sz="0" w:space="0" w:color="auto"/>
            <w:left w:val="none" w:sz="0" w:space="0" w:color="auto"/>
            <w:bottom w:val="none" w:sz="0" w:space="0" w:color="auto"/>
            <w:right w:val="none" w:sz="0" w:space="0" w:color="auto"/>
          </w:divBdr>
        </w:div>
        <w:div w:id="1525050202">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
      </w:divsChild>
    </w:div>
    <w:div w:id="1933588384">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ImproveIEP/defaul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ped/ImproveIEP/defaul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bese/docs/fy2023/2023-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9/Chapter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UserInfo>
        <DisplayName>Alvarez, Iraida (DESE)</DisplayName>
        <AccountId>583</AccountId>
        <AccountType/>
      </UserInfo>
      <UserInfo>
        <DisplayName>Bettencourt, Helene H. (DESE)</DisplayName>
        <AccountId>18</AccountId>
        <AccountType/>
      </UserInfo>
      <UserInfo>
        <DisplayName>Sahni, Amrita D. (DESE)</DisplayName>
        <AccountId>1476</AccountId>
        <AccountType/>
      </UserInfo>
      <UserInfo>
        <DisplayName>Reis, Jacqueline (DESE)</DisplayName>
        <AccountId>33</AccountId>
        <AccountType/>
      </UserInfo>
      <UserInfo>
        <DisplayName>Valcourt, Kristin (DESE)</DisplayName>
        <AccountId>319</AccountId>
        <AccountType/>
      </UserInfo>
      <UserInfo>
        <DisplayName>Chuang, Cliff (DESE)</DisplayName>
        <AccountId>73</AccountId>
        <AccountType/>
      </UserInfo>
      <UserInfo>
        <DisplayName>Bagg, Alison (DESE)</DisplayName>
        <AccountId>111</AccountId>
        <AccountType/>
      </UserInfo>
      <UserInfo>
        <DisplayName>Hopkins, Alyssa (DESE)</DisplayName>
        <AccountId>106</AccountId>
        <AccountType/>
      </UserInfo>
      <UserInfo>
        <DisplayName>Sullivan, Courtney (DESE)</DisplayName>
        <AccountId>20</AccountId>
        <AccountType/>
      </UserInfo>
    </SharedWithUsers>
  </documentManagement>
</p:properties>
</file>

<file path=customXml/itemProps1.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2.xml><?xml version="1.0" encoding="utf-8"?>
<ds:datastoreItem xmlns:ds="http://schemas.openxmlformats.org/officeDocument/2006/customXml" ds:itemID="{969C6A97-7159-454F-B1EB-1939B0C5BBD6}">
  <ds:schemaRefs>
    <ds:schemaRef ds:uri="http://schemas.openxmlformats.org/officeDocument/2006/bibliography"/>
  </ds:schemaRefs>
</ds:datastoreItem>
</file>

<file path=customXml/itemProps3.xml><?xml version="1.0" encoding="utf-8"?>
<ds:datastoreItem xmlns:ds="http://schemas.openxmlformats.org/officeDocument/2006/customXml" ds:itemID="{1CE8B0A4-501E-4573-8CDE-B29C3F9EA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6950</CharactersWithSpaces>
  <SharedDoc>false</SharedDoc>
  <HLinks>
    <vt:vector size="24" baseType="variant">
      <vt:variant>
        <vt:i4>4456517</vt:i4>
      </vt:variant>
      <vt:variant>
        <vt:i4>9</vt:i4>
      </vt:variant>
      <vt:variant>
        <vt:i4>0</vt:i4>
      </vt:variant>
      <vt:variant>
        <vt:i4>5</vt:i4>
      </vt:variant>
      <vt:variant>
        <vt:lpwstr>https://www.doe.mass.edu/sped/ImproveIEP/default.html</vt:lpwstr>
      </vt:variant>
      <vt:variant>
        <vt:lpwstr/>
      </vt:variant>
      <vt:variant>
        <vt:i4>8126580</vt:i4>
      </vt:variant>
      <vt:variant>
        <vt:i4>6</vt:i4>
      </vt:variant>
      <vt:variant>
        <vt:i4>0</vt:i4>
      </vt:variant>
      <vt:variant>
        <vt:i4>5</vt:i4>
      </vt:variant>
      <vt:variant>
        <vt:lpwstr>https://www.doe.mass.edu/bese/docs/fy2023/2023-01/</vt:lpwstr>
      </vt:variant>
      <vt:variant>
        <vt:lpwstr/>
      </vt:variant>
      <vt:variant>
        <vt:i4>8060988</vt:i4>
      </vt:variant>
      <vt:variant>
        <vt:i4>3</vt:i4>
      </vt:variant>
      <vt:variant>
        <vt:i4>0</vt:i4>
      </vt:variant>
      <vt:variant>
        <vt:i4>5</vt:i4>
      </vt:variant>
      <vt:variant>
        <vt:lpwstr>https://malegislature.gov/Laws/SessionLaws/Acts/2019/Chapter132</vt:lpwstr>
      </vt:variant>
      <vt:variant>
        <vt:lpwstr/>
      </vt:variant>
      <vt:variant>
        <vt:i4>4456517</vt:i4>
      </vt:variant>
      <vt:variant>
        <vt:i4>0</vt:i4>
      </vt:variant>
      <vt:variant>
        <vt:i4>0</vt:i4>
      </vt:variant>
      <vt:variant>
        <vt:i4>5</vt:i4>
      </vt:variant>
      <vt:variant>
        <vt:lpwstr>https://www.doe.mass.edu/sped/ImproveIEP/default.html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Commissioner's Notes</dc:title>
  <dc:subject/>
  <dc:creator>DESE</dc:creator>
  <cp:keywords/>
  <cp:lastModifiedBy>Zou, Dong (EOE)</cp:lastModifiedBy>
  <cp:revision>4</cp:revision>
  <cp:lastPrinted>2008-03-05T15:17:00Z</cp:lastPrinted>
  <dcterms:created xsi:type="dcterms:W3CDTF">2023-01-18T19:07:00Z</dcterms:created>
  <dcterms:modified xsi:type="dcterms:W3CDTF">2023-01-19T17:04:00Z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