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P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y1">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descr="P3#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C18D" id="Line 3" o:spid="_x0000_s1026" alt="P3#y1"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F32C1DB" w14:textId="77777777" w:rsidR="006172EA" w:rsidRDefault="006172EA" w:rsidP="006172EA">
      <w:pPr>
        <w:pStyle w:val="Footer"/>
        <w:widowControl w:val="0"/>
        <w:tabs>
          <w:tab w:val="left" w:pos="720"/>
        </w:tabs>
        <w:rPr>
          <w:snapToGrid w:val="0"/>
          <w:szCs w:val="20"/>
        </w:rPr>
      </w:pPr>
    </w:p>
    <w:tbl>
      <w:tblPr>
        <w:tblW w:w="0" w:type="auto"/>
        <w:tblLook w:val="01E0" w:firstRow="1" w:lastRow="1" w:firstColumn="1" w:lastColumn="1" w:noHBand="0" w:noVBand="0"/>
      </w:tblPr>
      <w:tblGrid>
        <w:gridCol w:w="1184"/>
        <w:gridCol w:w="8176"/>
      </w:tblGrid>
      <w:tr w:rsidR="006172EA" w14:paraId="443F5284" w14:textId="77777777" w:rsidTr="006172EA">
        <w:tc>
          <w:tcPr>
            <w:tcW w:w="1184" w:type="dxa"/>
            <w:hideMark/>
          </w:tcPr>
          <w:p w14:paraId="29439E37" w14:textId="77777777" w:rsidR="006172EA" w:rsidRDefault="006172EA">
            <w:pPr>
              <w:rPr>
                <w:b/>
                <w:snapToGrid/>
              </w:rPr>
            </w:pPr>
            <w:r>
              <w:rPr>
                <w:b/>
              </w:rPr>
              <w:t>To:</w:t>
            </w:r>
          </w:p>
        </w:tc>
        <w:tc>
          <w:tcPr>
            <w:tcW w:w="8176" w:type="dxa"/>
            <w:hideMark/>
          </w:tcPr>
          <w:p w14:paraId="22196B8A" w14:textId="77777777" w:rsidR="006172EA" w:rsidRDefault="006172EA">
            <w:pPr>
              <w:pStyle w:val="Footer"/>
              <w:widowControl w:val="0"/>
              <w:tabs>
                <w:tab w:val="left" w:pos="720"/>
              </w:tabs>
              <w:rPr>
                <w:bCs/>
                <w:snapToGrid w:val="0"/>
                <w:szCs w:val="20"/>
              </w:rPr>
            </w:pPr>
            <w:r>
              <w:rPr>
                <w:bCs/>
                <w:snapToGrid w:val="0"/>
              </w:rPr>
              <w:t xml:space="preserve">Members of the Board of </w:t>
            </w:r>
            <w:bookmarkStart w:id="0" w:name="_Hlk43449165"/>
            <w:r>
              <w:rPr>
                <w:bCs/>
                <w:snapToGrid w:val="0"/>
              </w:rPr>
              <w:t>Elementary and Secondary Education</w:t>
            </w:r>
            <w:bookmarkEnd w:id="0"/>
          </w:p>
        </w:tc>
      </w:tr>
      <w:tr w:rsidR="006172EA" w14:paraId="7C9FE33E" w14:textId="77777777" w:rsidTr="006172EA">
        <w:tc>
          <w:tcPr>
            <w:tcW w:w="1184" w:type="dxa"/>
            <w:hideMark/>
          </w:tcPr>
          <w:p w14:paraId="4C4D736F" w14:textId="77777777" w:rsidR="006172EA" w:rsidRDefault="006172EA">
            <w:pPr>
              <w:rPr>
                <w:b/>
                <w:snapToGrid/>
              </w:rPr>
            </w:pPr>
            <w:r>
              <w:rPr>
                <w:b/>
              </w:rPr>
              <w:t>From:</w:t>
            </w:r>
            <w:r>
              <w:tab/>
            </w:r>
          </w:p>
        </w:tc>
        <w:tc>
          <w:tcPr>
            <w:tcW w:w="8176" w:type="dxa"/>
            <w:hideMark/>
          </w:tcPr>
          <w:p w14:paraId="3AB63F1C" w14:textId="5BFCCE68" w:rsidR="00024A5D" w:rsidRDefault="006172EA">
            <w:pPr>
              <w:pStyle w:val="Footer"/>
              <w:widowControl w:val="0"/>
              <w:tabs>
                <w:tab w:val="left" w:pos="720"/>
              </w:tabs>
              <w:rPr>
                <w:bCs/>
                <w:snapToGrid w:val="0"/>
              </w:rPr>
            </w:pPr>
            <w:r>
              <w:rPr>
                <w:bCs/>
                <w:snapToGrid w:val="0"/>
              </w:rPr>
              <w:t>Jeffrey C. Riley, Commissioner</w:t>
            </w:r>
          </w:p>
        </w:tc>
      </w:tr>
      <w:tr w:rsidR="006172EA" w14:paraId="55B5EEB2" w14:textId="77777777" w:rsidTr="006172EA">
        <w:tc>
          <w:tcPr>
            <w:tcW w:w="1184" w:type="dxa"/>
            <w:hideMark/>
          </w:tcPr>
          <w:p w14:paraId="1CDDCC11" w14:textId="77777777" w:rsidR="006172EA" w:rsidRDefault="006172EA">
            <w:pPr>
              <w:rPr>
                <w:b/>
                <w:snapToGrid/>
              </w:rPr>
            </w:pPr>
            <w:r>
              <w:rPr>
                <w:b/>
              </w:rPr>
              <w:t>Date:</w:t>
            </w:r>
            <w:r>
              <w:tab/>
            </w:r>
          </w:p>
        </w:tc>
        <w:tc>
          <w:tcPr>
            <w:tcW w:w="8176" w:type="dxa"/>
            <w:hideMark/>
          </w:tcPr>
          <w:p w14:paraId="03EA7C79" w14:textId="4CBC00A8" w:rsidR="006172EA" w:rsidRDefault="00BF3D0F">
            <w:pPr>
              <w:pStyle w:val="Footer"/>
              <w:widowControl w:val="0"/>
              <w:tabs>
                <w:tab w:val="left" w:pos="720"/>
              </w:tabs>
            </w:pPr>
            <w:r>
              <w:t>January 17, 2023</w:t>
            </w:r>
          </w:p>
        </w:tc>
      </w:tr>
      <w:tr w:rsidR="006172EA" w14:paraId="6519CEA8" w14:textId="77777777" w:rsidTr="006172EA">
        <w:tc>
          <w:tcPr>
            <w:tcW w:w="1184" w:type="dxa"/>
            <w:hideMark/>
          </w:tcPr>
          <w:p w14:paraId="3F92FA1B" w14:textId="77777777" w:rsidR="006172EA" w:rsidRDefault="006172EA">
            <w:pPr>
              <w:rPr>
                <w:b/>
              </w:rPr>
            </w:pPr>
            <w:r>
              <w:rPr>
                <w:b/>
              </w:rPr>
              <w:t>Subject:</w:t>
            </w:r>
          </w:p>
        </w:tc>
        <w:tc>
          <w:tcPr>
            <w:tcW w:w="8176" w:type="dxa"/>
            <w:hideMark/>
          </w:tcPr>
          <w:p w14:paraId="0491B6AD" w14:textId="0395B4B3" w:rsidR="006172EA" w:rsidRDefault="00960ED3">
            <w:pPr>
              <w:pStyle w:val="Footer"/>
              <w:widowControl w:val="0"/>
              <w:tabs>
                <w:tab w:val="left" w:pos="720"/>
              </w:tabs>
              <w:rPr>
                <w:snapToGrid w:val="0"/>
              </w:rPr>
            </w:pPr>
            <w:r>
              <w:rPr>
                <w:snapToGrid w:val="0"/>
              </w:rPr>
              <w:t>2023 Massachusetts Teacher of the Year</w:t>
            </w:r>
          </w:p>
        </w:tc>
      </w:tr>
    </w:tbl>
    <w:p w14:paraId="2A19EBA2" w14:textId="77777777" w:rsidR="006172EA" w:rsidRDefault="006172EA" w:rsidP="006172EA">
      <w:pPr>
        <w:pBdr>
          <w:bottom w:val="single" w:sz="4" w:space="1" w:color="auto"/>
        </w:pBdr>
        <w:rPr>
          <w:snapToGrid/>
        </w:rPr>
      </w:pPr>
      <w:bookmarkStart w:id="1" w:name="TO"/>
      <w:bookmarkStart w:id="2" w:name="FROM"/>
      <w:bookmarkStart w:id="3" w:name="DATE"/>
      <w:bookmarkStart w:id="4" w:name="RE"/>
      <w:bookmarkEnd w:id="1"/>
      <w:bookmarkEnd w:id="2"/>
      <w:bookmarkEnd w:id="3"/>
      <w:bookmarkEnd w:id="4"/>
    </w:p>
    <w:p w14:paraId="3F716F35" w14:textId="77777777" w:rsidR="006172EA" w:rsidRDefault="006172EA" w:rsidP="006172EA">
      <w:pPr>
        <w:widowControl/>
        <w:rPr>
          <w:sz w:val="16"/>
        </w:rPr>
        <w:sectPr w:rsidR="006172EA" w:rsidSect="006172EA">
          <w:endnotePr>
            <w:numFmt w:val="decimal"/>
          </w:endnotePr>
          <w:type w:val="continuous"/>
          <w:pgSz w:w="12240" w:h="15840"/>
          <w:pgMar w:top="1440" w:right="1440" w:bottom="1440" w:left="1440" w:header="1440" w:footer="1440" w:gutter="0"/>
          <w:cols w:space="720"/>
        </w:sectPr>
      </w:pPr>
    </w:p>
    <w:p w14:paraId="7DC4176C" w14:textId="77777777" w:rsidR="006172EA" w:rsidRDefault="006172EA" w:rsidP="006172EA"/>
    <w:p w14:paraId="3391F44B" w14:textId="3323022E" w:rsidR="00BF3D0F" w:rsidRDefault="00BF3D0F" w:rsidP="00BF3D0F">
      <w:pPr>
        <w:rPr>
          <w:szCs w:val="24"/>
        </w:rPr>
      </w:pPr>
      <w:r>
        <w:rPr>
          <w:szCs w:val="24"/>
        </w:rPr>
        <w:t xml:space="preserve">At our January 24 meeting, I look forward to introducing you to the 2023 Massachusetts Teacher of the Year, </w:t>
      </w:r>
      <w:hyperlink r:id="rId12" w:anchor="stoy" w:history="1">
        <w:r w:rsidRPr="0012407E">
          <w:rPr>
            <w:rStyle w:val="Hyperlink"/>
            <w:szCs w:val="24"/>
          </w:rPr>
          <w:t>Danielle (Dani) Charbonneau</w:t>
        </w:r>
      </w:hyperlink>
      <w:r>
        <w:rPr>
          <w:szCs w:val="24"/>
        </w:rPr>
        <w:t xml:space="preserve">. She teaches English language arts in </w:t>
      </w:r>
      <w:hyperlink r:id="rId13" w:history="1">
        <w:r w:rsidRPr="00AE4138">
          <w:rPr>
            <w:rStyle w:val="Hyperlink"/>
            <w:szCs w:val="24"/>
          </w:rPr>
          <w:t>Project Vine</w:t>
        </w:r>
      </w:hyperlink>
      <w:r>
        <w:rPr>
          <w:szCs w:val="24"/>
        </w:rPr>
        <w:t xml:space="preserve">, the alternative program within </w:t>
      </w:r>
      <w:hyperlink r:id="rId14" w:history="1">
        <w:r w:rsidRPr="005011EF">
          <w:rPr>
            <w:rStyle w:val="Hyperlink"/>
            <w:szCs w:val="24"/>
          </w:rPr>
          <w:t>Martha’s Vineyard Regional High School</w:t>
        </w:r>
      </w:hyperlink>
      <w:r>
        <w:rPr>
          <w:szCs w:val="24"/>
        </w:rPr>
        <w:t xml:space="preserve">, and she is also program coordinator for Project Vine. We </w:t>
      </w:r>
      <w:hyperlink r:id="rId15" w:history="1">
        <w:r w:rsidRPr="00D954A2">
          <w:rPr>
            <w:rStyle w:val="Hyperlink"/>
            <w:szCs w:val="24"/>
          </w:rPr>
          <w:t>announced her selection</w:t>
        </w:r>
      </w:hyperlink>
      <w:r>
        <w:rPr>
          <w:szCs w:val="24"/>
        </w:rPr>
        <w:t xml:space="preserve"> at an assembly at her school in Oak Bluffs on September 27, </w:t>
      </w:r>
      <w:r w:rsidR="00F50AF4">
        <w:rPr>
          <w:szCs w:val="24"/>
        </w:rPr>
        <w:t>and</w:t>
      </w:r>
      <w:r>
        <w:rPr>
          <w:szCs w:val="24"/>
        </w:rPr>
        <w:t xml:space="preserve"> her time as Teacher of the Year began this month.</w:t>
      </w:r>
    </w:p>
    <w:p w14:paraId="0155ADAD" w14:textId="77777777" w:rsidR="00BF3D0F" w:rsidRDefault="00BF3D0F" w:rsidP="00BF3D0F">
      <w:pPr>
        <w:rPr>
          <w:szCs w:val="24"/>
        </w:rPr>
      </w:pPr>
    </w:p>
    <w:p w14:paraId="4EF483D0" w14:textId="77777777" w:rsidR="00BF3D0F" w:rsidRDefault="00BF3D0F" w:rsidP="00BF3D0F">
      <w:pPr>
        <w:rPr>
          <w:szCs w:val="24"/>
        </w:rPr>
      </w:pPr>
      <w:r>
        <w:rPr>
          <w:szCs w:val="24"/>
        </w:rPr>
        <w:t>Each year, the Massachusetts Teacher of the Year program honors a Massachusetts teacher who exemplifies excellent teaching in the Commonwealth. Beyond celebrating the individual, the program looks at the complex work that is involved in educating all students and affirms the importance of the teacher as the single most important school-based factor in improving student outcomes.</w:t>
      </w:r>
    </w:p>
    <w:p w14:paraId="1571A4B9" w14:textId="77777777" w:rsidR="00BF3D0F" w:rsidRDefault="00BF3D0F" w:rsidP="00BF3D0F">
      <w:pPr>
        <w:rPr>
          <w:szCs w:val="24"/>
        </w:rPr>
      </w:pPr>
    </w:p>
    <w:p w14:paraId="43C90A33" w14:textId="77777777" w:rsidR="00BF3D0F" w:rsidRDefault="00BF3D0F" w:rsidP="00BF3D0F">
      <w:pPr>
        <w:rPr>
          <w:szCs w:val="24"/>
        </w:rPr>
      </w:pPr>
      <w:r>
        <w:rPr>
          <w:szCs w:val="24"/>
        </w:rPr>
        <w:t xml:space="preserve">While serving as Teacher of the Year, Ms. Charbonneau will continue teaching, attend several convenings of teachers of the year from other states, speak at events, and pursue other opportunities offered by this recognition. </w:t>
      </w:r>
    </w:p>
    <w:p w14:paraId="12991AD3" w14:textId="77777777" w:rsidR="00BF3D0F" w:rsidRDefault="00BF3D0F" w:rsidP="00BF3D0F">
      <w:pPr>
        <w:rPr>
          <w:szCs w:val="24"/>
        </w:rPr>
      </w:pPr>
    </w:p>
    <w:p w14:paraId="16A6D165" w14:textId="77777777" w:rsidR="00BF3D0F" w:rsidRDefault="00BF3D0F" w:rsidP="00BF3D0F">
      <w:pPr>
        <w:rPr>
          <w:szCs w:val="24"/>
        </w:rPr>
      </w:pPr>
      <w:r>
        <w:rPr>
          <w:szCs w:val="24"/>
        </w:rPr>
        <w:t xml:space="preserve">This year, we received 106 nominations, which panels of DESE staff and previously named teachers of the year winnowed down to </w:t>
      </w:r>
      <w:hyperlink r:id="rId16" w:anchor="semifinalists" w:history="1">
        <w:r w:rsidRPr="00B500BD">
          <w:rPr>
            <w:rStyle w:val="Hyperlink"/>
            <w:szCs w:val="24"/>
          </w:rPr>
          <w:t>12 semifinalists and five finalists</w:t>
        </w:r>
      </w:hyperlink>
      <w:r>
        <w:rPr>
          <w:szCs w:val="24"/>
        </w:rPr>
        <w:t>. Staff has helped these impressive educators connect with each other and with DESE initiatives, and we are planning a recognition event for all of our recognized educators at Devens in May. We hope Board members will attend, too.</w:t>
      </w:r>
    </w:p>
    <w:p w14:paraId="18BBC0C6" w14:textId="77777777" w:rsidR="00BF3D0F" w:rsidRDefault="00BF3D0F" w:rsidP="00BF3D0F">
      <w:pPr>
        <w:rPr>
          <w:szCs w:val="24"/>
        </w:rPr>
      </w:pPr>
    </w:p>
    <w:p w14:paraId="75DF1E6E" w14:textId="77777777" w:rsidR="00BF3D0F" w:rsidRDefault="00BF3D0F" w:rsidP="00BF3D0F">
      <w:pPr>
        <w:rPr>
          <w:szCs w:val="24"/>
        </w:rPr>
      </w:pPr>
      <w:r>
        <w:rPr>
          <w:szCs w:val="24"/>
        </w:rPr>
        <w:t xml:space="preserve">I know you will enjoy meeting the 2023 Massachusetts Teacher of the Year, and I hope you will consider </w:t>
      </w:r>
      <w:hyperlink r:id="rId17" w:history="1">
        <w:r w:rsidRPr="007A3FF0">
          <w:rPr>
            <w:rStyle w:val="Hyperlink"/>
            <w:szCs w:val="24"/>
          </w:rPr>
          <w:t>nominating an educator for 2024</w:t>
        </w:r>
      </w:hyperlink>
      <w:r>
        <w:rPr>
          <w:szCs w:val="24"/>
        </w:rPr>
        <w:t>.</w:t>
      </w:r>
    </w:p>
    <w:p w14:paraId="0B9F4C23" w14:textId="77777777" w:rsidR="00BF3D0F" w:rsidRDefault="00BF3D0F" w:rsidP="00BF3D0F">
      <w:pPr>
        <w:rPr>
          <w:szCs w:val="24"/>
        </w:rPr>
      </w:pPr>
    </w:p>
    <w:p w14:paraId="79389D06" w14:textId="77777777" w:rsidR="00BF3D0F" w:rsidRDefault="00BF3D0F" w:rsidP="00BF3D0F">
      <w:pPr>
        <w:rPr>
          <w:szCs w:val="24"/>
        </w:rPr>
      </w:pPr>
      <w:r>
        <w:rPr>
          <w:szCs w:val="24"/>
        </w:rPr>
        <w:t>Attachments:</w:t>
      </w:r>
    </w:p>
    <w:p w14:paraId="0BECE5DF" w14:textId="77777777" w:rsidR="00BF3D0F" w:rsidRPr="005A2E5A" w:rsidRDefault="00D413DE" w:rsidP="00BF3D0F">
      <w:pPr>
        <w:pStyle w:val="ListParagraph"/>
        <w:numPr>
          <w:ilvl w:val="0"/>
          <w:numId w:val="24"/>
        </w:numPr>
      </w:pPr>
      <w:hyperlink r:id="rId18" w:history="1">
        <w:r w:rsidR="00BF3D0F" w:rsidRPr="005A2E5A">
          <w:rPr>
            <w:rStyle w:val="Hyperlink"/>
          </w:rPr>
          <w:t xml:space="preserve">The Vintage: Project Vine </w:t>
        </w:r>
        <w:proofErr w:type="spellStart"/>
        <w:r w:rsidR="00BF3D0F" w:rsidRPr="005A2E5A">
          <w:rPr>
            <w:rStyle w:val="Hyperlink"/>
          </w:rPr>
          <w:t>Newsblog</w:t>
        </w:r>
        <w:proofErr w:type="spellEnd"/>
      </w:hyperlink>
    </w:p>
    <w:p w14:paraId="4513FF7F" w14:textId="77777777" w:rsidR="006172EA" w:rsidRDefault="006172EA" w:rsidP="006172EA"/>
    <w:p w14:paraId="1FA174EB" w14:textId="2EB075E0" w:rsidR="0039533A" w:rsidRDefault="0039533A" w:rsidP="006172EA">
      <w:pPr>
        <w:pStyle w:val="Footer"/>
        <w:widowControl w:val="0"/>
        <w:tabs>
          <w:tab w:val="clear" w:pos="4320"/>
          <w:tab w:val="clear" w:pos="8640"/>
        </w:tabs>
      </w:pPr>
    </w:p>
    <w:sectPr w:rsidR="0039533A" w:rsidSect="006172EA">
      <w:footerReference w:type="default" r:id="rId1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00000" w14:textId="77777777" w:rsidR="00D413DE" w:rsidRDefault="00D413DE">
      <w:r>
        <w:separator/>
      </w:r>
    </w:p>
  </w:endnote>
  <w:endnote w:type="continuationSeparator" w:id="0">
    <w:p w14:paraId="65819C73" w14:textId="77777777" w:rsidR="00D413DE" w:rsidRDefault="00D413DE">
      <w:r>
        <w:continuationSeparator/>
      </w:r>
    </w:p>
  </w:endnote>
  <w:endnote w:type="continuationNotice" w:id="1">
    <w:p w14:paraId="33701873" w14:textId="77777777" w:rsidR="00D413DE" w:rsidRDefault="00D41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A3446" w14:textId="77777777" w:rsidR="00D413DE" w:rsidRDefault="00D413DE">
      <w:r>
        <w:separator/>
      </w:r>
    </w:p>
  </w:footnote>
  <w:footnote w:type="continuationSeparator" w:id="0">
    <w:p w14:paraId="56041D6D" w14:textId="77777777" w:rsidR="00D413DE" w:rsidRDefault="00D413DE">
      <w:r>
        <w:continuationSeparator/>
      </w:r>
    </w:p>
  </w:footnote>
  <w:footnote w:type="continuationNotice" w:id="1">
    <w:p w14:paraId="03718308" w14:textId="77777777" w:rsidR="00D413DE" w:rsidRDefault="00D413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4E5F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F478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E895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1A0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54CB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A96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2E7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73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387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F2E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1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2DC"/>
    <w:multiLevelType w:val="hybridMultilevel"/>
    <w:tmpl w:val="4028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9" w15:restartNumberingAfterBreak="0">
    <w:nsid w:val="6B016641"/>
    <w:multiLevelType w:val="hybridMultilevel"/>
    <w:tmpl w:val="316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3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13"/>
  </w:num>
  <w:num w:numId="4">
    <w:abstractNumId w:val="26"/>
  </w:num>
  <w:num w:numId="5">
    <w:abstractNumId w:val="16"/>
  </w:num>
  <w:num w:numId="6">
    <w:abstractNumId w:val="24"/>
  </w:num>
  <w:num w:numId="7">
    <w:abstractNumId w:val="18"/>
  </w:num>
  <w:num w:numId="8">
    <w:abstractNumId w:val="12"/>
  </w:num>
  <w:num w:numId="9">
    <w:abstractNumId w:val="11"/>
  </w:num>
  <w:num w:numId="10">
    <w:abstractNumId w:val="10"/>
  </w:num>
  <w:num w:numId="11">
    <w:abstractNumId w:val="27"/>
  </w:num>
  <w:num w:numId="12">
    <w:abstractNumId w:val="19"/>
  </w:num>
  <w:num w:numId="13">
    <w:abstractNumId w:val="31"/>
  </w:num>
  <w:num w:numId="14">
    <w:abstractNumId w:val="23"/>
  </w:num>
  <w:num w:numId="15">
    <w:abstractNumId w:val="14"/>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7"/>
  </w:num>
  <w:num w:numId="19">
    <w:abstractNumId w:val="2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1"/>
  </w:num>
  <w:num w:numId="23">
    <w:abstractNumId w:val="29"/>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06E03"/>
    <w:rsid w:val="00012F0E"/>
    <w:rsid w:val="00021821"/>
    <w:rsid w:val="00024A5D"/>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7"/>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3E24AC"/>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172EA"/>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0ED3"/>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C7639"/>
    <w:rsid w:val="00BD2885"/>
    <w:rsid w:val="00BD7402"/>
    <w:rsid w:val="00BE2178"/>
    <w:rsid w:val="00BF3D0F"/>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413DE"/>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0AF4"/>
    <w:rsid w:val="00F55CDD"/>
    <w:rsid w:val="00F56B5C"/>
    <w:rsid w:val="00F56BD3"/>
    <w:rsid w:val="00F635EF"/>
    <w:rsid w:val="00F64018"/>
    <w:rsid w:val="00F66B73"/>
    <w:rsid w:val="00F71DB4"/>
    <w:rsid w:val="00F74AEF"/>
    <w:rsid w:val="00F7557C"/>
    <w:rsid w:val="00F76E32"/>
    <w:rsid w:val="00F878C5"/>
    <w:rsid w:val="00FA4B46"/>
    <w:rsid w:val="00FA6111"/>
    <w:rsid w:val="00FB0D18"/>
    <w:rsid w:val="00FB1F4A"/>
    <w:rsid w:val="00FB46CC"/>
    <w:rsid w:val="00FB640A"/>
    <w:rsid w:val="00FB7A44"/>
    <w:rsid w:val="00FC4C0A"/>
    <w:rsid w:val="00FD5A0C"/>
    <w:rsid w:val="00FE392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FA61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FA611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A611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FA611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FA61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A61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Bibliography">
    <w:name w:val="Bibliography"/>
    <w:basedOn w:val="Normal"/>
    <w:next w:val="Normal"/>
    <w:uiPriority w:val="37"/>
    <w:semiHidden/>
    <w:unhideWhenUsed/>
    <w:rsid w:val="00FA6111"/>
  </w:style>
  <w:style w:type="paragraph" w:styleId="BlockText">
    <w:name w:val="Block Text"/>
    <w:basedOn w:val="Normal"/>
    <w:semiHidden/>
    <w:unhideWhenUsed/>
    <w:rsid w:val="00FA61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FA6111"/>
    <w:pPr>
      <w:spacing w:after="120" w:line="480" w:lineRule="auto"/>
    </w:pPr>
  </w:style>
  <w:style w:type="character" w:customStyle="1" w:styleId="BodyText2Char">
    <w:name w:val="Body Text 2 Char"/>
    <w:basedOn w:val="DefaultParagraphFont"/>
    <w:link w:val="BodyText2"/>
    <w:semiHidden/>
    <w:rsid w:val="00FA6111"/>
    <w:rPr>
      <w:snapToGrid w:val="0"/>
      <w:sz w:val="24"/>
    </w:rPr>
  </w:style>
  <w:style w:type="paragraph" w:styleId="BodyText3">
    <w:name w:val="Body Text 3"/>
    <w:basedOn w:val="Normal"/>
    <w:link w:val="BodyText3Char"/>
    <w:semiHidden/>
    <w:unhideWhenUsed/>
    <w:rsid w:val="00FA6111"/>
    <w:pPr>
      <w:spacing w:after="120"/>
    </w:pPr>
    <w:rPr>
      <w:sz w:val="16"/>
      <w:szCs w:val="16"/>
    </w:rPr>
  </w:style>
  <w:style w:type="character" w:customStyle="1" w:styleId="BodyText3Char">
    <w:name w:val="Body Text 3 Char"/>
    <w:basedOn w:val="DefaultParagraphFont"/>
    <w:link w:val="BodyText3"/>
    <w:semiHidden/>
    <w:rsid w:val="00FA6111"/>
    <w:rPr>
      <w:snapToGrid w:val="0"/>
      <w:sz w:val="16"/>
      <w:szCs w:val="16"/>
    </w:rPr>
  </w:style>
  <w:style w:type="paragraph" w:styleId="BodyTextFirstIndent">
    <w:name w:val="Body Text First Indent"/>
    <w:basedOn w:val="BodyText"/>
    <w:link w:val="BodyTextFirstIndentChar"/>
    <w:rsid w:val="00FA6111"/>
    <w:pPr>
      <w:widowControl w:val="0"/>
      <w:ind w:firstLine="360"/>
    </w:pPr>
    <w:rPr>
      <w:rFonts w:ascii="Times New Roman" w:hAnsi="Times New Roman"/>
      <w:color w:val="auto"/>
    </w:rPr>
  </w:style>
  <w:style w:type="character" w:customStyle="1" w:styleId="BodyTextFirstIndentChar">
    <w:name w:val="Body Text First Indent Char"/>
    <w:basedOn w:val="BodyTextChar"/>
    <w:link w:val="BodyTextFirstIndent"/>
    <w:rsid w:val="00FA6111"/>
    <w:rPr>
      <w:rFonts w:ascii="Times" w:hAnsi="Times"/>
      <w:snapToGrid w:val="0"/>
      <w:color w:val="000000"/>
      <w:sz w:val="24"/>
    </w:rPr>
  </w:style>
  <w:style w:type="paragraph" w:styleId="BodyTextIndent">
    <w:name w:val="Body Text Indent"/>
    <w:basedOn w:val="Normal"/>
    <w:link w:val="BodyTextIndentChar"/>
    <w:semiHidden/>
    <w:unhideWhenUsed/>
    <w:rsid w:val="00FA6111"/>
    <w:pPr>
      <w:spacing w:after="120"/>
      <w:ind w:left="360"/>
    </w:pPr>
  </w:style>
  <w:style w:type="character" w:customStyle="1" w:styleId="BodyTextIndentChar">
    <w:name w:val="Body Text Indent Char"/>
    <w:basedOn w:val="DefaultParagraphFont"/>
    <w:link w:val="BodyTextIndent"/>
    <w:semiHidden/>
    <w:rsid w:val="00FA6111"/>
    <w:rPr>
      <w:snapToGrid w:val="0"/>
      <w:sz w:val="24"/>
    </w:rPr>
  </w:style>
  <w:style w:type="paragraph" w:styleId="BodyTextFirstIndent2">
    <w:name w:val="Body Text First Indent 2"/>
    <w:basedOn w:val="BodyTextIndent"/>
    <w:link w:val="BodyTextFirstIndent2Char"/>
    <w:semiHidden/>
    <w:unhideWhenUsed/>
    <w:rsid w:val="00FA6111"/>
    <w:pPr>
      <w:spacing w:after="0"/>
      <w:ind w:firstLine="360"/>
    </w:pPr>
  </w:style>
  <w:style w:type="character" w:customStyle="1" w:styleId="BodyTextFirstIndent2Char">
    <w:name w:val="Body Text First Indent 2 Char"/>
    <w:basedOn w:val="BodyTextIndentChar"/>
    <w:link w:val="BodyTextFirstIndent2"/>
    <w:semiHidden/>
    <w:rsid w:val="00FA6111"/>
    <w:rPr>
      <w:snapToGrid w:val="0"/>
      <w:sz w:val="24"/>
    </w:rPr>
  </w:style>
  <w:style w:type="paragraph" w:styleId="BodyTextIndent2">
    <w:name w:val="Body Text Indent 2"/>
    <w:basedOn w:val="Normal"/>
    <w:link w:val="BodyTextIndent2Char"/>
    <w:semiHidden/>
    <w:unhideWhenUsed/>
    <w:rsid w:val="00FA6111"/>
    <w:pPr>
      <w:spacing w:after="120" w:line="480" w:lineRule="auto"/>
      <w:ind w:left="360"/>
    </w:pPr>
  </w:style>
  <w:style w:type="character" w:customStyle="1" w:styleId="BodyTextIndent2Char">
    <w:name w:val="Body Text Indent 2 Char"/>
    <w:basedOn w:val="DefaultParagraphFont"/>
    <w:link w:val="BodyTextIndent2"/>
    <w:semiHidden/>
    <w:rsid w:val="00FA6111"/>
    <w:rPr>
      <w:snapToGrid w:val="0"/>
      <w:sz w:val="24"/>
    </w:rPr>
  </w:style>
  <w:style w:type="paragraph" w:styleId="BodyTextIndent3">
    <w:name w:val="Body Text Indent 3"/>
    <w:basedOn w:val="Normal"/>
    <w:link w:val="BodyTextIndent3Char"/>
    <w:semiHidden/>
    <w:unhideWhenUsed/>
    <w:rsid w:val="00FA6111"/>
    <w:pPr>
      <w:spacing w:after="120"/>
      <w:ind w:left="360"/>
    </w:pPr>
    <w:rPr>
      <w:sz w:val="16"/>
      <w:szCs w:val="16"/>
    </w:rPr>
  </w:style>
  <w:style w:type="character" w:customStyle="1" w:styleId="BodyTextIndent3Char">
    <w:name w:val="Body Text Indent 3 Char"/>
    <w:basedOn w:val="DefaultParagraphFont"/>
    <w:link w:val="BodyTextIndent3"/>
    <w:semiHidden/>
    <w:rsid w:val="00FA6111"/>
    <w:rPr>
      <w:snapToGrid w:val="0"/>
      <w:sz w:val="16"/>
      <w:szCs w:val="16"/>
    </w:rPr>
  </w:style>
  <w:style w:type="paragraph" w:styleId="Caption">
    <w:name w:val="caption"/>
    <w:basedOn w:val="Normal"/>
    <w:next w:val="Normal"/>
    <w:semiHidden/>
    <w:unhideWhenUsed/>
    <w:qFormat/>
    <w:rsid w:val="00FA6111"/>
    <w:pPr>
      <w:spacing w:after="200"/>
    </w:pPr>
    <w:rPr>
      <w:i/>
      <w:iCs/>
      <w:color w:val="1F497D" w:themeColor="text2"/>
      <w:sz w:val="18"/>
      <w:szCs w:val="18"/>
    </w:rPr>
  </w:style>
  <w:style w:type="paragraph" w:styleId="Closing">
    <w:name w:val="Closing"/>
    <w:basedOn w:val="Normal"/>
    <w:link w:val="ClosingChar"/>
    <w:semiHidden/>
    <w:unhideWhenUsed/>
    <w:rsid w:val="00FA6111"/>
    <w:pPr>
      <w:ind w:left="4320"/>
    </w:pPr>
  </w:style>
  <w:style w:type="character" w:customStyle="1" w:styleId="ClosingChar">
    <w:name w:val="Closing Char"/>
    <w:basedOn w:val="DefaultParagraphFont"/>
    <w:link w:val="Closing"/>
    <w:semiHidden/>
    <w:rsid w:val="00FA6111"/>
    <w:rPr>
      <w:snapToGrid w:val="0"/>
      <w:sz w:val="24"/>
    </w:rPr>
  </w:style>
  <w:style w:type="paragraph" w:styleId="Date">
    <w:name w:val="Date"/>
    <w:basedOn w:val="Normal"/>
    <w:next w:val="Normal"/>
    <w:link w:val="DateChar"/>
    <w:rsid w:val="00FA6111"/>
  </w:style>
  <w:style w:type="character" w:customStyle="1" w:styleId="DateChar">
    <w:name w:val="Date Char"/>
    <w:basedOn w:val="DefaultParagraphFont"/>
    <w:link w:val="Date"/>
    <w:rsid w:val="00FA6111"/>
    <w:rPr>
      <w:snapToGrid w:val="0"/>
      <w:sz w:val="24"/>
    </w:rPr>
  </w:style>
  <w:style w:type="paragraph" w:styleId="DocumentMap">
    <w:name w:val="Document Map"/>
    <w:basedOn w:val="Normal"/>
    <w:link w:val="DocumentMapChar"/>
    <w:semiHidden/>
    <w:unhideWhenUsed/>
    <w:rsid w:val="00FA6111"/>
    <w:rPr>
      <w:rFonts w:ascii="Segoe UI" w:hAnsi="Segoe UI" w:cs="Segoe UI"/>
      <w:sz w:val="16"/>
      <w:szCs w:val="16"/>
    </w:rPr>
  </w:style>
  <w:style w:type="character" w:customStyle="1" w:styleId="DocumentMapChar">
    <w:name w:val="Document Map Char"/>
    <w:basedOn w:val="DefaultParagraphFont"/>
    <w:link w:val="DocumentMap"/>
    <w:semiHidden/>
    <w:rsid w:val="00FA6111"/>
    <w:rPr>
      <w:rFonts w:ascii="Segoe UI" w:hAnsi="Segoe UI" w:cs="Segoe UI"/>
      <w:snapToGrid w:val="0"/>
      <w:sz w:val="16"/>
      <w:szCs w:val="16"/>
    </w:rPr>
  </w:style>
  <w:style w:type="paragraph" w:styleId="E-mailSignature">
    <w:name w:val="E-mail Signature"/>
    <w:basedOn w:val="Normal"/>
    <w:link w:val="E-mailSignatureChar"/>
    <w:semiHidden/>
    <w:unhideWhenUsed/>
    <w:rsid w:val="00FA6111"/>
  </w:style>
  <w:style w:type="character" w:customStyle="1" w:styleId="E-mailSignatureChar">
    <w:name w:val="E-mail Signature Char"/>
    <w:basedOn w:val="DefaultParagraphFont"/>
    <w:link w:val="E-mailSignature"/>
    <w:semiHidden/>
    <w:rsid w:val="00FA6111"/>
    <w:rPr>
      <w:snapToGrid w:val="0"/>
      <w:sz w:val="24"/>
    </w:rPr>
  </w:style>
  <w:style w:type="paragraph" w:styleId="EndnoteText">
    <w:name w:val="endnote text"/>
    <w:basedOn w:val="Normal"/>
    <w:link w:val="EndnoteTextChar"/>
    <w:semiHidden/>
    <w:unhideWhenUsed/>
    <w:rsid w:val="00FA6111"/>
    <w:rPr>
      <w:sz w:val="20"/>
    </w:rPr>
  </w:style>
  <w:style w:type="character" w:customStyle="1" w:styleId="EndnoteTextChar">
    <w:name w:val="Endnote Text Char"/>
    <w:basedOn w:val="DefaultParagraphFont"/>
    <w:link w:val="EndnoteText"/>
    <w:semiHidden/>
    <w:rsid w:val="00FA6111"/>
    <w:rPr>
      <w:snapToGrid w:val="0"/>
    </w:rPr>
  </w:style>
  <w:style w:type="paragraph" w:styleId="EnvelopeAddress">
    <w:name w:val="envelope address"/>
    <w:basedOn w:val="Normal"/>
    <w:semiHidden/>
    <w:unhideWhenUsed/>
    <w:rsid w:val="00FA611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A6111"/>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FA6111"/>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semiHidden/>
    <w:rsid w:val="00FA6111"/>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semiHidden/>
    <w:rsid w:val="00FA6111"/>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semiHidden/>
    <w:rsid w:val="00FA6111"/>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semiHidden/>
    <w:rsid w:val="00FA6111"/>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semiHidden/>
    <w:rsid w:val="00FA6111"/>
    <w:rPr>
      <w:rFonts w:asciiTheme="majorHAnsi" w:eastAsiaTheme="majorEastAsia" w:hAnsiTheme="majorHAnsi" w:cstheme="majorBidi"/>
      <w:i/>
      <w:iCs/>
      <w:snapToGrid w:val="0"/>
      <w:color w:val="272727" w:themeColor="text1" w:themeTint="D8"/>
      <w:sz w:val="21"/>
      <w:szCs w:val="21"/>
    </w:rPr>
  </w:style>
  <w:style w:type="paragraph" w:styleId="HTMLAddress">
    <w:name w:val="HTML Address"/>
    <w:basedOn w:val="Normal"/>
    <w:link w:val="HTMLAddressChar"/>
    <w:semiHidden/>
    <w:unhideWhenUsed/>
    <w:rsid w:val="00FA6111"/>
    <w:rPr>
      <w:i/>
      <w:iCs/>
    </w:rPr>
  </w:style>
  <w:style w:type="character" w:customStyle="1" w:styleId="HTMLAddressChar">
    <w:name w:val="HTML Address Char"/>
    <w:basedOn w:val="DefaultParagraphFont"/>
    <w:link w:val="HTMLAddress"/>
    <w:semiHidden/>
    <w:rsid w:val="00FA6111"/>
    <w:rPr>
      <w:i/>
      <w:iCs/>
      <w:snapToGrid w:val="0"/>
      <w:sz w:val="24"/>
    </w:rPr>
  </w:style>
  <w:style w:type="paragraph" w:styleId="HTMLPreformatted">
    <w:name w:val="HTML Preformatted"/>
    <w:basedOn w:val="Normal"/>
    <w:link w:val="HTMLPreformattedChar"/>
    <w:semiHidden/>
    <w:unhideWhenUsed/>
    <w:rsid w:val="00FA6111"/>
    <w:rPr>
      <w:rFonts w:ascii="Consolas" w:hAnsi="Consolas"/>
      <w:sz w:val="20"/>
    </w:rPr>
  </w:style>
  <w:style w:type="character" w:customStyle="1" w:styleId="HTMLPreformattedChar">
    <w:name w:val="HTML Preformatted Char"/>
    <w:basedOn w:val="DefaultParagraphFont"/>
    <w:link w:val="HTMLPreformatted"/>
    <w:semiHidden/>
    <w:rsid w:val="00FA6111"/>
    <w:rPr>
      <w:rFonts w:ascii="Consolas" w:hAnsi="Consolas"/>
      <w:snapToGrid w:val="0"/>
    </w:rPr>
  </w:style>
  <w:style w:type="paragraph" w:styleId="Index1">
    <w:name w:val="index 1"/>
    <w:basedOn w:val="Normal"/>
    <w:next w:val="Normal"/>
    <w:autoRedefine/>
    <w:semiHidden/>
    <w:unhideWhenUsed/>
    <w:rsid w:val="00FA6111"/>
    <w:pPr>
      <w:ind w:left="240" w:hanging="240"/>
    </w:pPr>
  </w:style>
  <w:style w:type="paragraph" w:styleId="Index2">
    <w:name w:val="index 2"/>
    <w:basedOn w:val="Normal"/>
    <w:next w:val="Normal"/>
    <w:autoRedefine/>
    <w:semiHidden/>
    <w:unhideWhenUsed/>
    <w:rsid w:val="00FA6111"/>
    <w:pPr>
      <w:ind w:left="480" w:hanging="240"/>
    </w:pPr>
  </w:style>
  <w:style w:type="paragraph" w:styleId="Index3">
    <w:name w:val="index 3"/>
    <w:basedOn w:val="Normal"/>
    <w:next w:val="Normal"/>
    <w:autoRedefine/>
    <w:semiHidden/>
    <w:unhideWhenUsed/>
    <w:rsid w:val="00FA6111"/>
    <w:pPr>
      <w:ind w:left="720" w:hanging="240"/>
    </w:pPr>
  </w:style>
  <w:style w:type="paragraph" w:styleId="Index4">
    <w:name w:val="index 4"/>
    <w:basedOn w:val="Normal"/>
    <w:next w:val="Normal"/>
    <w:autoRedefine/>
    <w:semiHidden/>
    <w:unhideWhenUsed/>
    <w:rsid w:val="00FA6111"/>
    <w:pPr>
      <w:ind w:left="960" w:hanging="240"/>
    </w:pPr>
  </w:style>
  <w:style w:type="paragraph" w:styleId="Index5">
    <w:name w:val="index 5"/>
    <w:basedOn w:val="Normal"/>
    <w:next w:val="Normal"/>
    <w:autoRedefine/>
    <w:semiHidden/>
    <w:unhideWhenUsed/>
    <w:rsid w:val="00FA6111"/>
    <w:pPr>
      <w:ind w:left="1200" w:hanging="240"/>
    </w:pPr>
  </w:style>
  <w:style w:type="paragraph" w:styleId="Index6">
    <w:name w:val="index 6"/>
    <w:basedOn w:val="Normal"/>
    <w:next w:val="Normal"/>
    <w:autoRedefine/>
    <w:semiHidden/>
    <w:unhideWhenUsed/>
    <w:rsid w:val="00FA6111"/>
    <w:pPr>
      <w:ind w:left="1440" w:hanging="240"/>
    </w:pPr>
  </w:style>
  <w:style w:type="paragraph" w:styleId="Index7">
    <w:name w:val="index 7"/>
    <w:basedOn w:val="Normal"/>
    <w:next w:val="Normal"/>
    <w:autoRedefine/>
    <w:semiHidden/>
    <w:unhideWhenUsed/>
    <w:rsid w:val="00FA6111"/>
    <w:pPr>
      <w:ind w:left="1680" w:hanging="240"/>
    </w:pPr>
  </w:style>
  <w:style w:type="paragraph" w:styleId="Index8">
    <w:name w:val="index 8"/>
    <w:basedOn w:val="Normal"/>
    <w:next w:val="Normal"/>
    <w:autoRedefine/>
    <w:semiHidden/>
    <w:unhideWhenUsed/>
    <w:rsid w:val="00FA6111"/>
    <w:pPr>
      <w:ind w:left="1920" w:hanging="240"/>
    </w:pPr>
  </w:style>
  <w:style w:type="paragraph" w:styleId="Index9">
    <w:name w:val="index 9"/>
    <w:basedOn w:val="Normal"/>
    <w:next w:val="Normal"/>
    <w:autoRedefine/>
    <w:semiHidden/>
    <w:unhideWhenUsed/>
    <w:rsid w:val="00FA6111"/>
    <w:pPr>
      <w:ind w:left="2160" w:hanging="240"/>
    </w:pPr>
  </w:style>
  <w:style w:type="paragraph" w:styleId="IndexHeading">
    <w:name w:val="index heading"/>
    <w:basedOn w:val="Normal"/>
    <w:next w:val="Index1"/>
    <w:semiHidden/>
    <w:unhideWhenUsed/>
    <w:rsid w:val="00FA61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61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A6111"/>
    <w:rPr>
      <w:i/>
      <w:iCs/>
      <w:snapToGrid w:val="0"/>
      <w:color w:val="4F81BD" w:themeColor="accent1"/>
      <w:sz w:val="24"/>
    </w:rPr>
  </w:style>
  <w:style w:type="paragraph" w:styleId="List">
    <w:name w:val="List"/>
    <w:basedOn w:val="Normal"/>
    <w:semiHidden/>
    <w:unhideWhenUsed/>
    <w:rsid w:val="00FA6111"/>
    <w:pPr>
      <w:ind w:left="360" w:hanging="360"/>
      <w:contextualSpacing/>
    </w:pPr>
  </w:style>
  <w:style w:type="paragraph" w:styleId="List2">
    <w:name w:val="List 2"/>
    <w:basedOn w:val="Normal"/>
    <w:semiHidden/>
    <w:unhideWhenUsed/>
    <w:rsid w:val="00FA6111"/>
    <w:pPr>
      <w:ind w:left="720" w:hanging="360"/>
      <w:contextualSpacing/>
    </w:pPr>
  </w:style>
  <w:style w:type="paragraph" w:styleId="List3">
    <w:name w:val="List 3"/>
    <w:basedOn w:val="Normal"/>
    <w:semiHidden/>
    <w:unhideWhenUsed/>
    <w:rsid w:val="00FA6111"/>
    <w:pPr>
      <w:ind w:left="1080" w:hanging="360"/>
      <w:contextualSpacing/>
    </w:pPr>
  </w:style>
  <w:style w:type="paragraph" w:styleId="List4">
    <w:name w:val="List 4"/>
    <w:basedOn w:val="Normal"/>
    <w:rsid w:val="00FA6111"/>
    <w:pPr>
      <w:ind w:left="1440" w:hanging="360"/>
      <w:contextualSpacing/>
    </w:pPr>
  </w:style>
  <w:style w:type="paragraph" w:styleId="List5">
    <w:name w:val="List 5"/>
    <w:basedOn w:val="Normal"/>
    <w:rsid w:val="00FA6111"/>
    <w:pPr>
      <w:ind w:left="1800" w:hanging="360"/>
      <w:contextualSpacing/>
    </w:pPr>
  </w:style>
  <w:style w:type="paragraph" w:styleId="ListBullet">
    <w:name w:val="List Bullet"/>
    <w:basedOn w:val="Normal"/>
    <w:semiHidden/>
    <w:unhideWhenUsed/>
    <w:rsid w:val="00FA6111"/>
    <w:pPr>
      <w:numPr>
        <w:numId w:val="25"/>
      </w:numPr>
      <w:contextualSpacing/>
    </w:pPr>
  </w:style>
  <w:style w:type="paragraph" w:styleId="ListBullet2">
    <w:name w:val="List Bullet 2"/>
    <w:basedOn w:val="Normal"/>
    <w:semiHidden/>
    <w:unhideWhenUsed/>
    <w:rsid w:val="00FA6111"/>
    <w:pPr>
      <w:numPr>
        <w:numId w:val="26"/>
      </w:numPr>
      <w:contextualSpacing/>
    </w:pPr>
  </w:style>
  <w:style w:type="paragraph" w:styleId="ListBullet3">
    <w:name w:val="List Bullet 3"/>
    <w:basedOn w:val="Normal"/>
    <w:semiHidden/>
    <w:unhideWhenUsed/>
    <w:rsid w:val="00FA6111"/>
    <w:pPr>
      <w:numPr>
        <w:numId w:val="27"/>
      </w:numPr>
      <w:contextualSpacing/>
    </w:pPr>
  </w:style>
  <w:style w:type="paragraph" w:styleId="ListBullet4">
    <w:name w:val="List Bullet 4"/>
    <w:basedOn w:val="Normal"/>
    <w:semiHidden/>
    <w:unhideWhenUsed/>
    <w:rsid w:val="00FA6111"/>
    <w:pPr>
      <w:numPr>
        <w:numId w:val="28"/>
      </w:numPr>
      <w:contextualSpacing/>
    </w:pPr>
  </w:style>
  <w:style w:type="paragraph" w:styleId="ListBullet5">
    <w:name w:val="List Bullet 5"/>
    <w:basedOn w:val="Normal"/>
    <w:semiHidden/>
    <w:unhideWhenUsed/>
    <w:rsid w:val="00FA6111"/>
    <w:pPr>
      <w:numPr>
        <w:numId w:val="29"/>
      </w:numPr>
      <w:contextualSpacing/>
    </w:pPr>
  </w:style>
  <w:style w:type="paragraph" w:styleId="ListContinue">
    <w:name w:val="List Continue"/>
    <w:basedOn w:val="Normal"/>
    <w:semiHidden/>
    <w:unhideWhenUsed/>
    <w:rsid w:val="00FA6111"/>
    <w:pPr>
      <w:spacing w:after="120"/>
      <w:ind w:left="360"/>
      <w:contextualSpacing/>
    </w:pPr>
  </w:style>
  <w:style w:type="paragraph" w:styleId="ListContinue2">
    <w:name w:val="List Continue 2"/>
    <w:basedOn w:val="Normal"/>
    <w:semiHidden/>
    <w:unhideWhenUsed/>
    <w:rsid w:val="00FA6111"/>
    <w:pPr>
      <w:spacing w:after="120"/>
      <w:ind w:left="720"/>
      <w:contextualSpacing/>
    </w:pPr>
  </w:style>
  <w:style w:type="paragraph" w:styleId="ListContinue3">
    <w:name w:val="List Continue 3"/>
    <w:basedOn w:val="Normal"/>
    <w:semiHidden/>
    <w:unhideWhenUsed/>
    <w:rsid w:val="00FA6111"/>
    <w:pPr>
      <w:spacing w:after="120"/>
      <w:ind w:left="1080"/>
      <w:contextualSpacing/>
    </w:pPr>
  </w:style>
  <w:style w:type="paragraph" w:styleId="ListContinue4">
    <w:name w:val="List Continue 4"/>
    <w:basedOn w:val="Normal"/>
    <w:semiHidden/>
    <w:unhideWhenUsed/>
    <w:rsid w:val="00FA6111"/>
    <w:pPr>
      <w:spacing w:after="120"/>
      <w:ind w:left="1440"/>
      <w:contextualSpacing/>
    </w:pPr>
  </w:style>
  <w:style w:type="paragraph" w:styleId="ListContinue5">
    <w:name w:val="List Continue 5"/>
    <w:basedOn w:val="Normal"/>
    <w:semiHidden/>
    <w:unhideWhenUsed/>
    <w:rsid w:val="00FA6111"/>
    <w:pPr>
      <w:spacing w:after="120"/>
      <w:ind w:left="1800"/>
      <w:contextualSpacing/>
    </w:pPr>
  </w:style>
  <w:style w:type="paragraph" w:styleId="ListNumber">
    <w:name w:val="List Number"/>
    <w:basedOn w:val="Normal"/>
    <w:rsid w:val="00FA6111"/>
    <w:pPr>
      <w:numPr>
        <w:numId w:val="30"/>
      </w:numPr>
      <w:contextualSpacing/>
    </w:pPr>
  </w:style>
  <w:style w:type="paragraph" w:styleId="ListNumber2">
    <w:name w:val="List Number 2"/>
    <w:basedOn w:val="Normal"/>
    <w:semiHidden/>
    <w:unhideWhenUsed/>
    <w:rsid w:val="00FA6111"/>
    <w:pPr>
      <w:numPr>
        <w:numId w:val="31"/>
      </w:numPr>
      <w:contextualSpacing/>
    </w:pPr>
  </w:style>
  <w:style w:type="paragraph" w:styleId="ListNumber3">
    <w:name w:val="List Number 3"/>
    <w:basedOn w:val="Normal"/>
    <w:semiHidden/>
    <w:unhideWhenUsed/>
    <w:rsid w:val="00FA6111"/>
    <w:pPr>
      <w:numPr>
        <w:numId w:val="32"/>
      </w:numPr>
      <w:contextualSpacing/>
    </w:pPr>
  </w:style>
  <w:style w:type="paragraph" w:styleId="ListNumber4">
    <w:name w:val="List Number 4"/>
    <w:basedOn w:val="Normal"/>
    <w:semiHidden/>
    <w:unhideWhenUsed/>
    <w:rsid w:val="00FA6111"/>
    <w:pPr>
      <w:numPr>
        <w:numId w:val="33"/>
      </w:numPr>
      <w:contextualSpacing/>
    </w:pPr>
  </w:style>
  <w:style w:type="paragraph" w:styleId="ListNumber5">
    <w:name w:val="List Number 5"/>
    <w:basedOn w:val="Normal"/>
    <w:semiHidden/>
    <w:unhideWhenUsed/>
    <w:rsid w:val="00FA6111"/>
    <w:pPr>
      <w:numPr>
        <w:numId w:val="34"/>
      </w:numPr>
      <w:contextualSpacing/>
    </w:pPr>
  </w:style>
  <w:style w:type="paragraph" w:styleId="MacroText">
    <w:name w:val="macro"/>
    <w:link w:val="MacroTextChar"/>
    <w:semiHidden/>
    <w:unhideWhenUsed/>
    <w:rsid w:val="00FA6111"/>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FA6111"/>
    <w:rPr>
      <w:rFonts w:ascii="Consolas" w:hAnsi="Consolas"/>
      <w:snapToGrid w:val="0"/>
    </w:rPr>
  </w:style>
  <w:style w:type="paragraph" w:styleId="MessageHeader">
    <w:name w:val="Message Header"/>
    <w:basedOn w:val="Normal"/>
    <w:link w:val="MessageHeaderChar"/>
    <w:semiHidden/>
    <w:unhideWhenUsed/>
    <w:rsid w:val="00FA611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A6111"/>
    <w:rPr>
      <w:rFonts w:asciiTheme="majorHAnsi" w:eastAsiaTheme="majorEastAsia" w:hAnsiTheme="majorHAnsi" w:cstheme="majorBidi"/>
      <w:snapToGrid w:val="0"/>
      <w:sz w:val="24"/>
      <w:szCs w:val="24"/>
      <w:shd w:val="pct20" w:color="auto" w:fill="auto"/>
    </w:rPr>
  </w:style>
  <w:style w:type="paragraph" w:styleId="NormalIndent">
    <w:name w:val="Normal Indent"/>
    <w:basedOn w:val="Normal"/>
    <w:semiHidden/>
    <w:unhideWhenUsed/>
    <w:rsid w:val="00FA6111"/>
    <w:pPr>
      <w:ind w:left="720"/>
    </w:pPr>
  </w:style>
  <w:style w:type="paragraph" w:styleId="NoteHeading">
    <w:name w:val="Note Heading"/>
    <w:basedOn w:val="Normal"/>
    <w:next w:val="Normal"/>
    <w:link w:val="NoteHeadingChar"/>
    <w:semiHidden/>
    <w:unhideWhenUsed/>
    <w:rsid w:val="00FA6111"/>
  </w:style>
  <w:style w:type="character" w:customStyle="1" w:styleId="NoteHeadingChar">
    <w:name w:val="Note Heading Char"/>
    <w:basedOn w:val="DefaultParagraphFont"/>
    <w:link w:val="NoteHeading"/>
    <w:semiHidden/>
    <w:rsid w:val="00FA6111"/>
    <w:rPr>
      <w:snapToGrid w:val="0"/>
      <w:sz w:val="24"/>
    </w:rPr>
  </w:style>
  <w:style w:type="paragraph" w:styleId="PlainText">
    <w:name w:val="Plain Text"/>
    <w:basedOn w:val="Normal"/>
    <w:link w:val="PlainTextChar"/>
    <w:semiHidden/>
    <w:unhideWhenUsed/>
    <w:rsid w:val="00FA6111"/>
    <w:rPr>
      <w:rFonts w:ascii="Consolas" w:hAnsi="Consolas"/>
      <w:sz w:val="21"/>
      <w:szCs w:val="21"/>
    </w:rPr>
  </w:style>
  <w:style w:type="character" w:customStyle="1" w:styleId="PlainTextChar">
    <w:name w:val="Plain Text Char"/>
    <w:basedOn w:val="DefaultParagraphFont"/>
    <w:link w:val="PlainText"/>
    <w:semiHidden/>
    <w:rsid w:val="00FA6111"/>
    <w:rPr>
      <w:rFonts w:ascii="Consolas" w:hAnsi="Consolas"/>
      <w:snapToGrid w:val="0"/>
      <w:sz w:val="21"/>
      <w:szCs w:val="21"/>
    </w:rPr>
  </w:style>
  <w:style w:type="paragraph" w:styleId="Quote">
    <w:name w:val="Quote"/>
    <w:basedOn w:val="Normal"/>
    <w:next w:val="Normal"/>
    <w:link w:val="QuoteChar"/>
    <w:uiPriority w:val="29"/>
    <w:qFormat/>
    <w:rsid w:val="00FA61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6111"/>
    <w:rPr>
      <w:i/>
      <w:iCs/>
      <w:snapToGrid w:val="0"/>
      <w:color w:val="404040" w:themeColor="text1" w:themeTint="BF"/>
      <w:sz w:val="24"/>
    </w:rPr>
  </w:style>
  <w:style w:type="paragraph" w:styleId="Salutation">
    <w:name w:val="Salutation"/>
    <w:basedOn w:val="Normal"/>
    <w:next w:val="Normal"/>
    <w:link w:val="SalutationChar"/>
    <w:rsid w:val="00FA6111"/>
  </w:style>
  <w:style w:type="character" w:customStyle="1" w:styleId="SalutationChar">
    <w:name w:val="Salutation Char"/>
    <w:basedOn w:val="DefaultParagraphFont"/>
    <w:link w:val="Salutation"/>
    <w:rsid w:val="00FA6111"/>
    <w:rPr>
      <w:snapToGrid w:val="0"/>
      <w:sz w:val="24"/>
    </w:rPr>
  </w:style>
  <w:style w:type="paragraph" w:styleId="Signature">
    <w:name w:val="Signature"/>
    <w:basedOn w:val="Normal"/>
    <w:link w:val="SignatureChar"/>
    <w:semiHidden/>
    <w:unhideWhenUsed/>
    <w:rsid w:val="00FA6111"/>
    <w:pPr>
      <w:ind w:left="4320"/>
    </w:pPr>
  </w:style>
  <w:style w:type="character" w:customStyle="1" w:styleId="SignatureChar">
    <w:name w:val="Signature Char"/>
    <w:basedOn w:val="DefaultParagraphFont"/>
    <w:link w:val="Signature"/>
    <w:semiHidden/>
    <w:rsid w:val="00FA6111"/>
    <w:rPr>
      <w:snapToGrid w:val="0"/>
      <w:sz w:val="24"/>
    </w:rPr>
  </w:style>
  <w:style w:type="paragraph" w:styleId="Subtitle">
    <w:name w:val="Subtitle"/>
    <w:basedOn w:val="Normal"/>
    <w:next w:val="Normal"/>
    <w:link w:val="SubtitleChar"/>
    <w:qFormat/>
    <w:rsid w:val="00FA6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6111"/>
    <w:rPr>
      <w:rFonts w:asciiTheme="minorHAnsi" w:eastAsiaTheme="minorEastAsia" w:hAnsiTheme="minorHAnsi" w:cstheme="minorBidi"/>
      <w:snapToGrid w:val="0"/>
      <w:color w:val="5A5A5A" w:themeColor="text1" w:themeTint="A5"/>
      <w:spacing w:val="15"/>
      <w:sz w:val="22"/>
      <w:szCs w:val="22"/>
    </w:rPr>
  </w:style>
  <w:style w:type="paragraph" w:styleId="TableofAuthorities">
    <w:name w:val="table of authorities"/>
    <w:basedOn w:val="Normal"/>
    <w:next w:val="Normal"/>
    <w:semiHidden/>
    <w:unhideWhenUsed/>
    <w:rsid w:val="00FA6111"/>
    <w:pPr>
      <w:ind w:left="240" w:hanging="240"/>
    </w:pPr>
  </w:style>
  <w:style w:type="paragraph" w:styleId="TableofFigures">
    <w:name w:val="table of figures"/>
    <w:basedOn w:val="Normal"/>
    <w:next w:val="Normal"/>
    <w:semiHidden/>
    <w:unhideWhenUsed/>
    <w:rsid w:val="00FA6111"/>
  </w:style>
  <w:style w:type="paragraph" w:styleId="Title">
    <w:name w:val="Title"/>
    <w:basedOn w:val="Normal"/>
    <w:next w:val="Normal"/>
    <w:link w:val="TitleChar"/>
    <w:qFormat/>
    <w:rsid w:val="00FA61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6111"/>
    <w:rPr>
      <w:rFonts w:asciiTheme="majorHAnsi" w:eastAsiaTheme="majorEastAsia" w:hAnsiTheme="majorHAnsi" w:cstheme="majorBidi"/>
      <w:snapToGrid w:val="0"/>
      <w:spacing w:val="-10"/>
      <w:kern w:val="28"/>
      <w:sz w:val="56"/>
      <w:szCs w:val="56"/>
    </w:rPr>
  </w:style>
  <w:style w:type="paragraph" w:styleId="TOAHeading">
    <w:name w:val="toa heading"/>
    <w:basedOn w:val="Normal"/>
    <w:next w:val="Normal"/>
    <w:semiHidden/>
    <w:unhideWhenUsed/>
    <w:rsid w:val="00FA6111"/>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FA6111"/>
    <w:pPr>
      <w:spacing w:after="100"/>
    </w:pPr>
  </w:style>
  <w:style w:type="paragraph" w:styleId="TOC2">
    <w:name w:val="toc 2"/>
    <w:basedOn w:val="Normal"/>
    <w:next w:val="Normal"/>
    <w:autoRedefine/>
    <w:semiHidden/>
    <w:unhideWhenUsed/>
    <w:rsid w:val="00FA6111"/>
    <w:pPr>
      <w:spacing w:after="100"/>
      <w:ind w:left="240"/>
    </w:pPr>
  </w:style>
  <w:style w:type="paragraph" w:styleId="TOC3">
    <w:name w:val="toc 3"/>
    <w:basedOn w:val="Normal"/>
    <w:next w:val="Normal"/>
    <w:autoRedefine/>
    <w:semiHidden/>
    <w:unhideWhenUsed/>
    <w:rsid w:val="00FA6111"/>
    <w:pPr>
      <w:spacing w:after="100"/>
      <w:ind w:left="480"/>
    </w:pPr>
  </w:style>
  <w:style w:type="paragraph" w:styleId="TOC4">
    <w:name w:val="toc 4"/>
    <w:basedOn w:val="Normal"/>
    <w:next w:val="Normal"/>
    <w:autoRedefine/>
    <w:semiHidden/>
    <w:unhideWhenUsed/>
    <w:rsid w:val="00FA6111"/>
    <w:pPr>
      <w:spacing w:after="100"/>
      <w:ind w:left="720"/>
    </w:pPr>
  </w:style>
  <w:style w:type="paragraph" w:styleId="TOC5">
    <w:name w:val="toc 5"/>
    <w:basedOn w:val="Normal"/>
    <w:next w:val="Normal"/>
    <w:autoRedefine/>
    <w:semiHidden/>
    <w:unhideWhenUsed/>
    <w:rsid w:val="00FA6111"/>
    <w:pPr>
      <w:spacing w:after="100"/>
      <w:ind w:left="960"/>
    </w:pPr>
  </w:style>
  <w:style w:type="paragraph" w:styleId="TOC6">
    <w:name w:val="toc 6"/>
    <w:basedOn w:val="Normal"/>
    <w:next w:val="Normal"/>
    <w:autoRedefine/>
    <w:semiHidden/>
    <w:unhideWhenUsed/>
    <w:rsid w:val="00FA6111"/>
    <w:pPr>
      <w:spacing w:after="100"/>
      <w:ind w:left="1200"/>
    </w:pPr>
  </w:style>
  <w:style w:type="paragraph" w:styleId="TOC7">
    <w:name w:val="toc 7"/>
    <w:basedOn w:val="Normal"/>
    <w:next w:val="Normal"/>
    <w:autoRedefine/>
    <w:semiHidden/>
    <w:unhideWhenUsed/>
    <w:rsid w:val="00FA6111"/>
    <w:pPr>
      <w:spacing w:after="100"/>
      <w:ind w:left="1440"/>
    </w:pPr>
  </w:style>
  <w:style w:type="paragraph" w:styleId="TOC8">
    <w:name w:val="toc 8"/>
    <w:basedOn w:val="Normal"/>
    <w:next w:val="Normal"/>
    <w:autoRedefine/>
    <w:semiHidden/>
    <w:unhideWhenUsed/>
    <w:rsid w:val="00FA6111"/>
    <w:pPr>
      <w:spacing w:after="100"/>
      <w:ind w:left="1680"/>
    </w:pPr>
  </w:style>
  <w:style w:type="paragraph" w:styleId="TOC9">
    <w:name w:val="toc 9"/>
    <w:basedOn w:val="Normal"/>
    <w:next w:val="Normal"/>
    <w:autoRedefine/>
    <w:semiHidden/>
    <w:unhideWhenUsed/>
    <w:rsid w:val="00FA6111"/>
    <w:pPr>
      <w:spacing w:after="100"/>
      <w:ind w:left="1920"/>
    </w:pPr>
  </w:style>
  <w:style w:type="paragraph" w:styleId="TOCHeading">
    <w:name w:val="TOC Heading"/>
    <w:basedOn w:val="Heading1"/>
    <w:next w:val="Normal"/>
    <w:uiPriority w:val="39"/>
    <w:semiHidden/>
    <w:unhideWhenUsed/>
    <w:qFormat/>
    <w:rsid w:val="00FA6111"/>
    <w:pPr>
      <w:keepLines/>
      <w:tabs>
        <w:tab w:val="clear" w:pos="4680"/>
      </w:tabs>
      <w:spacing w:before="24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8494845">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google.com/mvyps.org/project-vine?pli=1" TargetMode="External"/><Relationship Id="rId18" Type="http://schemas.openxmlformats.org/officeDocument/2006/relationships/hyperlink" Target="https://sites.google.com/mvyps.org/project-vine/news?authuser=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oe.mass.edu/amazingeducators/stoy/" TargetMode="External"/><Relationship Id="rId17" Type="http://schemas.openxmlformats.org/officeDocument/2006/relationships/hyperlink" Target="https://survey.alchemer.com/s3/7090051/2024-MA-Teacher-of-the-Year-Nomination-Form" TargetMode="External"/><Relationship Id="rId2" Type="http://schemas.openxmlformats.org/officeDocument/2006/relationships/customXml" Target="../customXml/item2.xml"/><Relationship Id="rId16" Type="http://schemas.openxmlformats.org/officeDocument/2006/relationships/hyperlink" Target="https://www.doe.mass.edu/amazingeducators/sto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ailchi.mp/doe.mass.edu/press-release-baker-polito-administration-announces-2023-ma-teacher-of-the-year?e=583fc2bc03"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vrhs.org/welcome-to-marthas-vineyard-regional-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A4F29-89DC-4333-891C-26137D63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BESE January 2023 Regular Meeting Item 1: 2023 Massachusetts Teacher of the Year</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2023 Regular Meeting Item 1: 2023 Massachusetts Teacher of the Year</dc:title>
  <dc:subject/>
  <dc:creator>DESE</dc:creator>
  <cp:keywords/>
  <cp:lastModifiedBy>Zou, Dong (EOE)</cp:lastModifiedBy>
  <cp:revision>8</cp:revision>
  <cp:lastPrinted>2023-01-17T17:31:00Z</cp:lastPrinted>
  <dcterms:created xsi:type="dcterms:W3CDTF">2023-01-17T17:29:00Z</dcterms:created>
  <dcterms:modified xsi:type="dcterms:W3CDTF">2023-01-19T17:07:00Z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