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4E34FA4D" w:rsidR="00A20194" w:rsidRDefault="00A96CA5">
      <w:pPr>
        <w:rPr>
          <w:rFonts w:ascii="Arial" w:hAnsi="Arial"/>
          <w:i/>
        </w:rPr>
      </w:pPr>
      <w:r>
        <w:rPr>
          <w:noProof/>
        </w:rPr>
        <mc:AlternateContent>
          <mc:Choice Requires="wps">
            <w:drawing>
              <wp:anchor distT="4294967294" distB="4294967294" distL="114300" distR="114300" simplePos="0" relativeHeight="251658241" behindDoc="0" locked="0" layoutInCell="0" allowOverlap="1" wp14:anchorId="2DF2F4D7" wp14:editId="4716AB74">
                <wp:simplePos x="0" y="0"/>
                <wp:positionH relativeFrom="column">
                  <wp:posOffset>914400</wp:posOffset>
                </wp:positionH>
                <wp:positionV relativeFrom="paragraph">
                  <wp:posOffset>68579</wp:posOffset>
                </wp:positionV>
                <wp:extent cx="4800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820CE7" id="Straight Connector 1"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72DDBD36" w:rsidR="00D72465"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3CBB76C" w:rsidR="000E5E95" w:rsidRDefault="00BE6ED4" w:rsidP="000E5E95">
            <w:pPr>
              <w:pStyle w:val="Footer"/>
              <w:widowControl w:val="0"/>
              <w:tabs>
                <w:tab w:val="clear" w:pos="4320"/>
                <w:tab w:val="clear" w:pos="8640"/>
              </w:tabs>
            </w:pPr>
            <w:r>
              <w:t>April</w:t>
            </w:r>
            <w:r w:rsidR="00FC48E6">
              <w:t xml:space="preserve"> </w:t>
            </w:r>
            <w:r w:rsidR="00A95BC5">
              <w:t>20</w:t>
            </w:r>
            <w:r w:rsidR="00FC48E6">
              <w:t>, 202</w:t>
            </w:r>
            <w:r w:rsidR="00C17249">
              <w:t>3</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244F1DBC" w:rsidR="000E5E95" w:rsidRPr="007A22FF" w:rsidRDefault="00014C01" w:rsidP="54415296">
            <w:pPr>
              <w:pStyle w:val="Footer"/>
              <w:widowControl w:val="0"/>
              <w:tabs>
                <w:tab w:val="clear" w:pos="4320"/>
                <w:tab w:val="clear" w:pos="8640"/>
              </w:tabs>
              <w:rPr>
                <w:snapToGrid w:val="0"/>
              </w:rPr>
            </w:pPr>
            <w:r>
              <w:rPr>
                <w:rStyle w:val="normaltextrun"/>
                <w:color w:val="000000"/>
                <w:shd w:val="clear" w:color="auto" w:fill="FFFFFF"/>
              </w:rPr>
              <w:t xml:space="preserve">2023 Milken Educator Award Recipient: Leigh </w:t>
            </w:r>
            <w:proofErr w:type="spellStart"/>
            <w:r>
              <w:rPr>
                <w:rStyle w:val="normaltextrun"/>
                <w:color w:val="000000"/>
                <w:shd w:val="clear" w:color="auto" w:fill="FFFFFF"/>
              </w:rPr>
              <w:t>Beson</w:t>
            </w:r>
            <w:proofErr w:type="spellEnd"/>
          </w:p>
        </w:tc>
      </w:tr>
    </w:tbl>
    <w:p w14:paraId="619E8648" w14:textId="77777777" w:rsidR="0059178C" w:rsidRPr="00C12206"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Pr="00C12206" w:rsidRDefault="0059178C" w:rsidP="0059178C">
      <w:pPr>
        <w:rPr>
          <w:sz w:val="16"/>
        </w:rPr>
        <w:sectPr w:rsidR="0059178C" w:rsidRPr="00C12206">
          <w:endnotePr>
            <w:numFmt w:val="decimal"/>
          </w:endnotePr>
          <w:type w:val="continuous"/>
          <w:pgSz w:w="12240" w:h="15840"/>
          <w:pgMar w:top="1440" w:right="1440" w:bottom="1440" w:left="1440" w:header="1440" w:footer="1440" w:gutter="0"/>
          <w:cols w:space="720"/>
          <w:noEndnote/>
        </w:sectPr>
      </w:pPr>
    </w:p>
    <w:p w14:paraId="64A6C459" w14:textId="0A4F7D82" w:rsidR="54415296" w:rsidRPr="00C12206" w:rsidRDefault="54415296"/>
    <w:p w14:paraId="02CD2ACA" w14:textId="77777777" w:rsidR="0060602E" w:rsidRDefault="00331EDA" w:rsidP="00F16280">
      <w:pPr>
        <w:pStyle w:val="lead"/>
        <w:shd w:val="clear" w:color="auto" w:fill="FFFFFF" w:themeFill="background1"/>
        <w:spacing w:before="0" w:beforeAutospacing="0" w:after="0" w:afterAutospacing="0"/>
        <w:rPr>
          <w:color w:val="000000" w:themeColor="text1"/>
        </w:rPr>
      </w:pPr>
      <w:r>
        <w:rPr>
          <w:color w:val="000000" w:themeColor="text1"/>
        </w:rPr>
        <w:t xml:space="preserve">It </w:t>
      </w:r>
      <w:r w:rsidR="00E3081A">
        <w:rPr>
          <w:color w:val="000000" w:themeColor="text1"/>
        </w:rPr>
        <w:t xml:space="preserve">is my pleasure to welcome </w:t>
      </w:r>
      <w:r w:rsidR="00410EE1">
        <w:rPr>
          <w:color w:val="000000" w:themeColor="text1"/>
        </w:rPr>
        <w:t>the</w:t>
      </w:r>
      <w:r w:rsidR="00E10810">
        <w:rPr>
          <w:color w:val="000000" w:themeColor="text1"/>
        </w:rPr>
        <w:t xml:space="preserve"> state’s </w:t>
      </w:r>
      <w:r w:rsidR="00BC5944">
        <w:rPr>
          <w:color w:val="000000" w:themeColor="text1"/>
        </w:rPr>
        <w:t>48</w:t>
      </w:r>
      <w:r w:rsidR="00BC5944" w:rsidRPr="00F16280">
        <w:rPr>
          <w:color w:val="000000" w:themeColor="text1"/>
        </w:rPr>
        <w:t>th</w:t>
      </w:r>
      <w:r w:rsidR="00BC5944">
        <w:rPr>
          <w:color w:val="000000" w:themeColor="text1"/>
        </w:rPr>
        <w:t xml:space="preserve"> </w:t>
      </w:r>
      <w:r w:rsidR="00BC5944" w:rsidRPr="00F16280">
        <w:rPr>
          <w:color w:val="000000" w:themeColor="text1"/>
        </w:rPr>
        <w:t xml:space="preserve">Milken </w:t>
      </w:r>
      <w:r w:rsidR="00F77921">
        <w:rPr>
          <w:color w:val="000000" w:themeColor="text1"/>
        </w:rPr>
        <w:t xml:space="preserve">Educator </w:t>
      </w:r>
      <w:r w:rsidR="00BC5944" w:rsidRPr="00F16280">
        <w:rPr>
          <w:color w:val="000000" w:themeColor="text1"/>
        </w:rPr>
        <w:t xml:space="preserve">Award winner, </w:t>
      </w:r>
      <w:hyperlink r:id="rId12" w:history="1">
        <w:r w:rsidR="00C071B8" w:rsidRPr="00F16280">
          <w:rPr>
            <w:rStyle w:val="Hyperlink"/>
          </w:rPr>
          <w:t xml:space="preserve">Leigh </w:t>
        </w:r>
        <w:proofErr w:type="spellStart"/>
        <w:r w:rsidR="00C071B8" w:rsidRPr="00F16280">
          <w:rPr>
            <w:rStyle w:val="Hyperlink"/>
          </w:rPr>
          <w:t>Beson</w:t>
        </w:r>
        <w:proofErr w:type="spellEnd"/>
      </w:hyperlink>
      <w:r w:rsidR="00C071B8" w:rsidRPr="00F16280">
        <w:rPr>
          <w:color w:val="000000" w:themeColor="text1"/>
        </w:rPr>
        <w:t xml:space="preserve">, </w:t>
      </w:r>
      <w:r w:rsidR="00BC5944" w:rsidRPr="00F16280">
        <w:rPr>
          <w:color w:val="000000" w:themeColor="text1"/>
        </w:rPr>
        <w:t xml:space="preserve">to </w:t>
      </w:r>
      <w:r w:rsidR="006A5AC8" w:rsidRPr="00F16280">
        <w:rPr>
          <w:color w:val="000000" w:themeColor="text1"/>
        </w:rPr>
        <w:t>the April 25</w:t>
      </w:r>
      <w:r w:rsidR="00100E3F" w:rsidRPr="00F16280">
        <w:rPr>
          <w:color w:val="000000" w:themeColor="text1"/>
        </w:rPr>
        <w:t xml:space="preserve"> Board meeting. Ms. </w:t>
      </w:r>
      <w:proofErr w:type="spellStart"/>
      <w:r w:rsidR="00100E3F" w:rsidRPr="00F16280">
        <w:rPr>
          <w:color w:val="000000" w:themeColor="text1"/>
        </w:rPr>
        <w:t>Beson</w:t>
      </w:r>
      <w:proofErr w:type="spellEnd"/>
      <w:r w:rsidR="00100E3F" w:rsidRPr="00F16280">
        <w:rPr>
          <w:color w:val="000000" w:themeColor="text1"/>
        </w:rPr>
        <w:t xml:space="preserve"> is </w:t>
      </w:r>
      <w:r w:rsidR="00D55E0D">
        <w:rPr>
          <w:color w:val="000000" w:themeColor="text1"/>
        </w:rPr>
        <w:t>an educator</w:t>
      </w:r>
      <w:r w:rsidR="00C071B8" w:rsidRPr="00F16280">
        <w:rPr>
          <w:color w:val="000000" w:themeColor="text1"/>
        </w:rPr>
        <w:t xml:space="preserve"> at Dighton Elementary School</w:t>
      </w:r>
      <w:r w:rsidR="00D25854" w:rsidRPr="00F16280">
        <w:rPr>
          <w:color w:val="000000" w:themeColor="text1"/>
        </w:rPr>
        <w:t>.</w:t>
      </w:r>
      <w:r w:rsidR="00C071B8" w:rsidRPr="00F16280">
        <w:rPr>
          <w:color w:val="000000" w:themeColor="text1"/>
        </w:rPr>
        <w:t xml:space="preserve"> She is the only Massachusetts recipient for the 2022-23 school year and is one of 35 recipients across the country this school year. The Milken Award recognizes exemplary elementary and secondary school teachers, principals, and specialists who are furthering excellence in education and comes with an award of $25,000.</w:t>
      </w:r>
      <w:r w:rsidR="00C071B8" w:rsidRPr="00F16280">
        <w:rPr>
          <w:color w:val="000000" w:themeColor="text1"/>
        </w:rPr>
        <w:br/>
        <w:t> </w:t>
      </w:r>
      <w:r w:rsidR="00C071B8" w:rsidRPr="00F16280">
        <w:rPr>
          <w:color w:val="000000" w:themeColor="text1"/>
        </w:rPr>
        <w:br/>
        <w:t xml:space="preserve">Ms. </w:t>
      </w:r>
      <w:proofErr w:type="spellStart"/>
      <w:r w:rsidR="00C071B8" w:rsidRPr="00F16280">
        <w:rPr>
          <w:color w:val="000000" w:themeColor="text1"/>
        </w:rPr>
        <w:t>Beson</w:t>
      </w:r>
      <w:proofErr w:type="spellEnd"/>
      <w:r w:rsidR="00C071B8" w:rsidRPr="00F16280">
        <w:rPr>
          <w:color w:val="000000" w:themeColor="text1"/>
        </w:rPr>
        <w:t xml:space="preserve"> </w:t>
      </w:r>
      <w:r w:rsidR="00A9537B">
        <w:rPr>
          <w:color w:val="000000" w:themeColor="text1"/>
        </w:rPr>
        <w:t xml:space="preserve">has been a teacher since 2012 </w:t>
      </w:r>
      <w:r w:rsidR="00653580">
        <w:rPr>
          <w:color w:val="000000" w:themeColor="text1"/>
        </w:rPr>
        <w:t xml:space="preserve">and </w:t>
      </w:r>
      <w:r w:rsidR="00C071B8" w:rsidRPr="00F16280">
        <w:rPr>
          <w:color w:val="000000" w:themeColor="text1"/>
        </w:rPr>
        <w:t xml:space="preserve">taught first grade at Dighton </w:t>
      </w:r>
      <w:r w:rsidR="008C59AD">
        <w:rPr>
          <w:color w:val="000000" w:themeColor="text1"/>
        </w:rPr>
        <w:t xml:space="preserve">Elementary School </w:t>
      </w:r>
      <w:r w:rsidR="00DD4411">
        <w:rPr>
          <w:color w:val="000000" w:themeColor="text1"/>
        </w:rPr>
        <w:t>since 2018, using</w:t>
      </w:r>
      <w:r w:rsidR="00C071B8" w:rsidRPr="00F16280">
        <w:rPr>
          <w:color w:val="000000" w:themeColor="text1"/>
        </w:rPr>
        <w:t xml:space="preserve"> a combination of meticulous planning and adaptability to give each student the supports they need. </w:t>
      </w:r>
      <w:r w:rsidR="00FD0150">
        <w:rPr>
          <w:color w:val="000000" w:themeColor="text1"/>
        </w:rPr>
        <w:t>The Milken Educator Awards Senior Vice President stated</w:t>
      </w:r>
      <w:r w:rsidR="00E97181">
        <w:rPr>
          <w:color w:val="000000" w:themeColor="text1"/>
        </w:rPr>
        <w:t xml:space="preserve">, “Leigh </w:t>
      </w:r>
      <w:proofErr w:type="spellStart"/>
      <w:r w:rsidR="00E97181">
        <w:rPr>
          <w:color w:val="000000" w:themeColor="text1"/>
        </w:rPr>
        <w:t>Beson</w:t>
      </w:r>
      <w:proofErr w:type="spellEnd"/>
      <w:r w:rsidR="00E97181">
        <w:rPr>
          <w:color w:val="000000" w:themeColor="text1"/>
        </w:rPr>
        <w:t xml:space="preserve"> has a gift for using data to identify the unique needs </w:t>
      </w:r>
      <w:r w:rsidR="00970252">
        <w:rPr>
          <w:color w:val="000000" w:themeColor="text1"/>
        </w:rPr>
        <w:t xml:space="preserve">and abilities of every student, creating a nurturing environment for them to flourish.” </w:t>
      </w:r>
      <w:r w:rsidR="00C071B8" w:rsidRPr="00F16280">
        <w:rPr>
          <w:color w:val="000000" w:themeColor="text1"/>
        </w:rPr>
        <w:t xml:space="preserve">Ms. </w:t>
      </w:r>
      <w:proofErr w:type="spellStart"/>
      <w:r w:rsidR="00C071B8" w:rsidRPr="00F16280">
        <w:rPr>
          <w:color w:val="000000" w:themeColor="text1"/>
        </w:rPr>
        <w:t>Beson</w:t>
      </w:r>
      <w:proofErr w:type="spellEnd"/>
      <w:r w:rsidR="00C071B8" w:rsidRPr="00F16280">
        <w:rPr>
          <w:color w:val="000000" w:themeColor="text1"/>
        </w:rPr>
        <w:t xml:space="preserve"> has served on district literacy committees and committees </w:t>
      </w:r>
      <w:r w:rsidR="006B6C0A">
        <w:rPr>
          <w:color w:val="000000" w:themeColor="text1"/>
        </w:rPr>
        <w:t xml:space="preserve">coordinating </w:t>
      </w:r>
      <w:r w:rsidR="00C071B8" w:rsidRPr="00F16280">
        <w:rPr>
          <w:color w:val="000000" w:themeColor="text1"/>
        </w:rPr>
        <w:t xml:space="preserve">multi-tiered systems of supports, and </w:t>
      </w:r>
      <w:r w:rsidR="00BF1633">
        <w:rPr>
          <w:color w:val="000000" w:themeColor="text1"/>
        </w:rPr>
        <w:t xml:space="preserve">she </w:t>
      </w:r>
      <w:r w:rsidR="00C17C66">
        <w:rPr>
          <w:color w:val="000000" w:themeColor="text1"/>
        </w:rPr>
        <w:t xml:space="preserve">has been a source of </w:t>
      </w:r>
      <w:r w:rsidR="00C071B8" w:rsidRPr="00F16280">
        <w:rPr>
          <w:color w:val="000000" w:themeColor="text1"/>
        </w:rPr>
        <w:t>ideas and inspiration</w:t>
      </w:r>
      <w:r w:rsidR="00BF1633">
        <w:rPr>
          <w:color w:val="000000" w:themeColor="text1"/>
        </w:rPr>
        <w:t xml:space="preserve"> for her colleagues</w:t>
      </w:r>
      <w:r w:rsidR="00C071B8" w:rsidRPr="00F16280">
        <w:rPr>
          <w:color w:val="000000" w:themeColor="text1"/>
        </w:rPr>
        <w:t>.</w:t>
      </w:r>
      <w:r w:rsidR="00A64CB3">
        <w:rPr>
          <w:color w:val="000000" w:themeColor="text1"/>
        </w:rPr>
        <w:t xml:space="preserve"> </w:t>
      </w:r>
      <w:r w:rsidR="00D02CDC">
        <w:rPr>
          <w:color w:val="000000" w:themeColor="text1"/>
        </w:rPr>
        <w:t>She is currently a reading interventionist</w:t>
      </w:r>
      <w:r w:rsidR="00A72178">
        <w:rPr>
          <w:color w:val="000000" w:themeColor="text1"/>
        </w:rPr>
        <w:t xml:space="preserve"> at Dighton </w:t>
      </w:r>
      <w:r w:rsidR="005D437E">
        <w:rPr>
          <w:color w:val="000000" w:themeColor="text1"/>
        </w:rPr>
        <w:t>Elementary School</w:t>
      </w:r>
      <w:r w:rsidR="00D02CDC">
        <w:rPr>
          <w:color w:val="000000" w:themeColor="text1"/>
        </w:rPr>
        <w:t>.</w:t>
      </w:r>
      <w:r w:rsidR="00C071B8" w:rsidRPr="00F16280">
        <w:rPr>
          <w:color w:val="000000" w:themeColor="text1"/>
        </w:rPr>
        <w:br/>
      </w:r>
      <w:r w:rsidR="00C071B8" w:rsidRPr="00F16280">
        <w:rPr>
          <w:color w:val="000000" w:themeColor="text1"/>
        </w:rPr>
        <w:br/>
        <w:t xml:space="preserve">Ms. </w:t>
      </w:r>
      <w:proofErr w:type="spellStart"/>
      <w:r w:rsidR="00C071B8" w:rsidRPr="00F16280">
        <w:rPr>
          <w:color w:val="000000" w:themeColor="text1"/>
        </w:rPr>
        <w:t>Beso</w:t>
      </w:r>
      <w:r w:rsidR="00176395">
        <w:rPr>
          <w:color w:val="000000" w:themeColor="text1"/>
        </w:rPr>
        <w:t>n</w:t>
      </w:r>
      <w:proofErr w:type="spellEnd"/>
      <w:r w:rsidR="00176395">
        <w:rPr>
          <w:color w:val="000000" w:themeColor="text1"/>
        </w:rPr>
        <w:t xml:space="preserve"> </w:t>
      </w:r>
      <w:r w:rsidR="00C071B8" w:rsidRPr="00F16280">
        <w:rPr>
          <w:color w:val="000000" w:themeColor="text1"/>
        </w:rPr>
        <w:t xml:space="preserve">received a bachelor’s degree in English from Fordham University in 2009 and a master’s degree in teaching from Northeastern University in 2012. </w:t>
      </w:r>
    </w:p>
    <w:p w14:paraId="59A0F364" w14:textId="77777777" w:rsidR="0060602E" w:rsidRDefault="0060602E" w:rsidP="00F16280">
      <w:pPr>
        <w:pStyle w:val="lead"/>
        <w:shd w:val="clear" w:color="auto" w:fill="FFFFFF" w:themeFill="background1"/>
        <w:spacing w:before="0" w:beforeAutospacing="0" w:after="0" w:afterAutospacing="0"/>
        <w:rPr>
          <w:color w:val="000000" w:themeColor="text1"/>
        </w:rPr>
      </w:pPr>
    </w:p>
    <w:p w14:paraId="7BA9841C" w14:textId="17C214E3" w:rsidR="00F61462" w:rsidRPr="00F16280" w:rsidRDefault="4180E794" w:rsidP="00F16280">
      <w:pPr>
        <w:pStyle w:val="lead"/>
        <w:shd w:val="clear" w:color="auto" w:fill="FFFFFF" w:themeFill="background1"/>
        <w:spacing w:before="0" w:beforeAutospacing="0" w:after="0" w:afterAutospacing="0"/>
        <w:rPr>
          <w:color w:val="000000" w:themeColor="text1"/>
        </w:rPr>
      </w:pPr>
      <w:r w:rsidRPr="00F16280">
        <w:rPr>
          <w:color w:val="000000" w:themeColor="text1"/>
        </w:rPr>
        <w:t xml:space="preserve">At the April 25, 2023 Board meeting, </w:t>
      </w:r>
      <w:r w:rsidR="00176395">
        <w:rPr>
          <w:color w:val="000000" w:themeColor="text1"/>
        </w:rPr>
        <w:t xml:space="preserve">Ms. </w:t>
      </w:r>
      <w:proofErr w:type="spellStart"/>
      <w:r w:rsidR="001C3493" w:rsidRPr="00F16280">
        <w:rPr>
          <w:color w:val="000000" w:themeColor="text1"/>
        </w:rPr>
        <w:t>Beson</w:t>
      </w:r>
      <w:proofErr w:type="spellEnd"/>
      <w:r w:rsidR="001C3493" w:rsidRPr="00F16280">
        <w:rPr>
          <w:color w:val="000000" w:themeColor="text1"/>
        </w:rPr>
        <w:t xml:space="preserve"> </w:t>
      </w:r>
      <w:r w:rsidR="2D53F4E6" w:rsidRPr="00F16280">
        <w:rPr>
          <w:color w:val="000000" w:themeColor="text1"/>
        </w:rPr>
        <w:t xml:space="preserve">will </w:t>
      </w:r>
      <w:r w:rsidR="27585FF2" w:rsidRPr="00F16280">
        <w:rPr>
          <w:color w:val="000000" w:themeColor="text1"/>
        </w:rPr>
        <w:t xml:space="preserve">present </w:t>
      </w:r>
      <w:r w:rsidR="00D2087F">
        <w:rPr>
          <w:color w:val="000000" w:themeColor="text1"/>
        </w:rPr>
        <w:t>on her experiences</w:t>
      </w:r>
      <w:r w:rsidR="00A67E0B">
        <w:rPr>
          <w:color w:val="000000" w:themeColor="text1"/>
        </w:rPr>
        <w:t xml:space="preserve">. She </w:t>
      </w:r>
      <w:r w:rsidR="003575BD">
        <w:rPr>
          <w:color w:val="000000" w:themeColor="text1"/>
        </w:rPr>
        <w:t xml:space="preserve">will be joined by </w:t>
      </w:r>
      <w:r w:rsidR="00D00A72">
        <w:rPr>
          <w:color w:val="000000" w:themeColor="text1"/>
        </w:rPr>
        <w:t xml:space="preserve">Dighton-Rehoboth Regional Schools </w:t>
      </w:r>
      <w:r w:rsidR="007C5B53">
        <w:rPr>
          <w:color w:val="000000" w:themeColor="text1"/>
        </w:rPr>
        <w:t xml:space="preserve">Superintendent </w:t>
      </w:r>
      <w:r w:rsidR="00D00A72">
        <w:rPr>
          <w:color w:val="000000" w:themeColor="text1"/>
        </w:rPr>
        <w:t xml:space="preserve">Bill </w:t>
      </w:r>
      <w:proofErr w:type="spellStart"/>
      <w:r w:rsidR="00D00A72">
        <w:rPr>
          <w:color w:val="000000" w:themeColor="text1"/>
        </w:rPr>
        <w:t>Runey</w:t>
      </w:r>
      <w:proofErr w:type="spellEnd"/>
      <w:r w:rsidR="00D00A72">
        <w:rPr>
          <w:color w:val="000000" w:themeColor="text1"/>
        </w:rPr>
        <w:t xml:space="preserve"> and </w:t>
      </w:r>
      <w:r w:rsidR="006D4CB9" w:rsidRPr="00F16280">
        <w:rPr>
          <w:color w:val="000000" w:themeColor="text1"/>
        </w:rPr>
        <w:t xml:space="preserve">DESE’s Educator Preparation Associate, Grace Amalia </w:t>
      </w:r>
      <w:proofErr w:type="spellStart"/>
      <w:r w:rsidR="006D4CB9" w:rsidRPr="00F16280">
        <w:rPr>
          <w:color w:val="000000" w:themeColor="text1"/>
        </w:rPr>
        <w:t>Kingsbery</w:t>
      </w:r>
      <w:proofErr w:type="spellEnd"/>
      <w:r w:rsidR="0060602E">
        <w:rPr>
          <w:color w:val="000000" w:themeColor="text1"/>
        </w:rPr>
        <w:t>.</w:t>
      </w:r>
    </w:p>
    <w:p w14:paraId="6F2539E2" w14:textId="77777777" w:rsidR="00B7560D" w:rsidRDefault="00B7560D">
      <w:pPr>
        <w:rPr>
          <w:szCs w:val="24"/>
        </w:rPr>
      </w:pPr>
    </w:p>
    <w:p w14:paraId="43A5F4F0" w14:textId="12F99727" w:rsidR="007F3F7D" w:rsidRDefault="007F3F7D">
      <w:pPr>
        <w:widowControl/>
        <w:rPr>
          <w:szCs w:val="24"/>
        </w:rPr>
      </w:pPr>
    </w:p>
    <w:p w14:paraId="60BD5EA4" w14:textId="4AC9E7DB" w:rsidR="3A8E707C" w:rsidRDefault="3A8E707C" w:rsidP="3A8E707C"/>
    <w:sectPr w:rsidR="3A8E707C"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E952" w14:textId="77777777" w:rsidR="009F4B85" w:rsidRDefault="009F4B85">
      <w:r>
        <w:separator/>
      </w:r>
    </w:p>
  </w:endnote>
  <w:endnote w:type="continuationSeparator" w:id="0">
    <w:p w14:paraId="14B678E3" w14:textId="77777777" w:rsidR="009F4B85" w:rsidRDefault="009F4B85">
      <w:r>
        <w:continuationSeparator/>
      </w:r>
    </w:p>
  </w:endnote>
  <w:endnote w:type="continuationNotice" w:id="1">
    <w:p w14:paraId="6CB0FC67" w14:textId="77777777" w:rsidR="009F4B85" w:rsidRDefault="009F4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22B5" w14:textId="77777777" w:rsidR="009F4B85" w:rsidRDefault="009F4B85">
      <w:r>
        <w:separator/>
      </w:r>
    </w:p>
  </w:footnote>
  <w:footnote w:type="continuationSeparator" w:id="0">
    <w:p w14:paraId="4B4EF5DC" w14:textId="77777777" w:rsidR="009F4B85" w:rsidRDefault="009F4B85">
      <w:r>
        <w:continuationSeparator/>
      </w:r>
    </w:p>
  </w:footnote>
  <w:footnote w:type="continuationNotice" w:id="1">
    <w:p w14:paraId="7F246F77" w14:textId="77777777" w:rsidR="009F4B85" w:rsidRDefault="009F4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332C"/>
    <w:multiLevelType w:val="multilevel"/>
    <w:tmpl w:val="93B64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E56271"/>
    <w:multiLevelType w:val="multilevel"/>
    <w:tmpl w:val="B31CA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4"/>
  </w:num>
  <w:num w:numId="4">
    <w:abstractNumId w:val="17"/>
  </w:num>
  <w:num w:numId="5">
    <w:abstractNumId w:val="8"/>
  </w:num>
  <w:num w:numId="6">
    <w:abstractNumId w:val="15"/>
  </w:num>
  <w:num w:numId="7">
    <w:abstractNumId w:val="10"/>
  </w:num>
  <w:num w:numId="8">
    <w:abstractNumId w:val="2"/>
  </w:num>
  <w:num w:numId="9">
    <w:abstractNumId w:val="1"/>
  </w:num>
  <w:num w:numId="10">
    <w:abstractNumId w:val="0"/>
  </w:num>
  <w:num w:numId="11">
    <w:abstractNumId w:val="18"/>
  </w:num>
  <w:num w:numId="12">
    <w:abstractNumId w:val="11"/>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F07"/>
    <w:rsid w:val="000012C7"/>
    <w:rsid w:val="00001C6F"/>
    <w:rsid w:val="000022A8"/>
    <w:rsid w:val="00002AE4"/>
    <w:rsid w:val="00005D37"/>
    <w:rsid w:val="00006E03"/>
    <w:rsid w:val="00012F0E"/>
    <w:rsid w:val="00014C01"/>
    <w:rsid w:val="00015F99"/>
    <w:rsid w:val="00021821"/>
    <w:rsid w:val="00025507"/>
    <w:rsid w:val="00025577"/>
    <w:rsid w:val="000268F9"/>
    <w:rsid w:val="00031166"/>
    <w:rsid w:val="000343B5"/>
    <w:rsid w:val="00035ACE"/>
    <w:rsid w:val="0004066E"/>
    <w:rsid w:val="00041CA1"/>
    <w:rsid w:val="0004228A"/>
    <w:rsid w:val="00043ADE"/>
    <w:rsid w:val="000457B9"/>
    <w:rsid w:val="00046685"/>
    <w:rsid w:val="000475B1"/>
    <w:rsid w:val="00047A05"/>
    <w:rsid w:val="00052EFE"/>
    <w:rsid w:val="000530D7"/>
    <w:rsid w:val="000556C1"/>
    <w:rsid w:val="00055D26"/>
    <w:rsid w:val="00056E57"/>
    <w:rsid w:val="000576C5"/>
    <w:rsid w:val="00061273"/>
    <w:rsid w:val="00062FA8"/>
    <w:rsid w:val="0006481F"/>
    <w:rsid w:val="00064857"/>
    <w:rsid w:val="00066289"/>
    <w:rsid w:val="00074D88"/>
    <w:rsid w:val="0007794C"/>
    <w:rsid w:val="0008033D"/>
    <w:rsid w:val="00080AE5"/>
    <w:rsid w:val="00085950"/>
    <w:rsid w:val="00090478"/>
    <w:rsid w:val="00094396"/>
    <w:rsid w:val="000A065E"/>
    <w:rsid w:val="000A0D6A"/>
    <w:rsid w:val="000A0F1D"/>
    <w:rsid w:val="000A108B"/>
    <w:rsid w:val="000A59A0"/>
    <w:rsid w:val="000A5AD0"/>
    <w:rsid w:val="000B1C0A"/>
    <w:rsid w:val="000B726B"/>
    <w:rsid w:val="000C2726"/>
    <w:rsid w:val="000C2797"/>
    <w:rsid w:val="000C2BCD"/>
    <w:rsid w:val="000C3804"/>
    <w:rsid w:val="000C508F"/>
    <w:rsid w:val="000C6FA3"/>
    <w:rsid w:val="000D0DB3"/>
    <w:rsid w:val="000D1D52"/>
    <w:rsid w:val="000D23B5"/>
    <w:rsid w:val="000E0994"/>
    <w:rsid w:val="000E0C3E"/>
    <w:rsid w:val="000E259B"/>
    <w:rsid w:val="000E49AC"/>
    <w:rsid w:val="000E5E95"/>
    <w:rsid w:val="000F45C4"/>
    <w:rsid w:val="000F4D5B"/>
    <w:rsid w:val="0010052A"/>
    <w:rsid w:val="00100E3F"/>
    <w:rsid w:val="0010114E"/>
    <w:rsid w:val="00102369"/>
    <w:rsid w:val="0011409B"/>
    <w:rsid w:val="001144C3"/>
    <w:rsid w:val="001258EC"/>
    <w:rsid w:val="00125A6F"/>
    <w:rsid w:val="001278FD"/>
    <w:rsid w:val="00131005"/>
    <w:rsid w:val="00133952"/>
    <w:rsid w:val="00134901"/>
    <w:rsid w:val="00136904"/>
    <w:rsid w:val="00137AB7"/>
    <w:rsid w:val="001449CB"/>
    <w:rsid w:val="001456CD"/>
    <w:rsid w:val="00147632"/>
    <w:rsid w:val="001511A4"/>
    <w:rsid w:val="00152641"/>
    <w:rsid w:val="0015328C"/>
    <w:rsid w:val="001579CF"/>
    <w:rsid w:val="00160857"/>
    <w:rsid w:val="00161C4D"/>
    <w:rsid w:val="00164507"/>
    <w:rsid w:val="00165080"/>
    <w:rsid w:val="001652E5"/>
    <w:rsid w:val="00167E8F"/>
    <w:rsid w:val="00170340"/>
    <w:rsid w:val="001710B3"/>
    <w:rsid w:val="00176395"/>
    <w:rsid w:val="00185C49"/>
    <w:rsid w:val="00185E9E"/>
    <w:rsid w:val="001872C1"/>
    <w:rsid w:val="00190AEB"/>
    <w:rsid w:val="00191D84"/>
    <w:rsid w:val="00192009"/>
    <w:rsid w:val="00194B2E"/>
    <w:rsid w:val="00196311"/>
    <w:rsid w:val="001A3384"/>
    <w:rsid w:val="001A459A"/>
    <w:rsid w:val="001B2339"/>
    <w:rsid w:val="001C0E08"/>
    <w:rsid w:val="001C3493"/>
    <w:rsid w:val="001C644C"/>
    <w:rsid w:val="001C7181"/>
    <w:rsid w:val="001D1219"/>
    <w:rsid w:val="001D2934"/>
    <w:rsid w:val="001D4709"/>
    <w:rsid w:val="001D4F6E"/>
    <w:rsid w:val="001D512D"/>
    <w:rsid w:val="001E57B5"/>
    <w:rsid w:val="001E5DA4"/>
    <w:rsid w:val="001F1BC3"/>
    <w:rsid w:val="001F5005"/>
    <w:rsid w:val="001F56D8"/>
    <w:rsid w:val="001F5825"/>
    <w:rsid w:val="001F718B"/>
    <w:rsid w:val="00200F90"/>
    <w:rsid w:val="00201172"/>
    <w:rsid w:val="00210C78"/>
    <w:rsid w:val="002111CB"/>
    <w:rsid w:val="00213AD5"/>
    <w:rsid w:val="00215FA9"/>
    <w:rsid w:val="002163A1"/>
    <w:rsid w:val="00227444"/>
    <w:rsid w:val="002308C1"/>
    <w:rsid w:val="0023192E"/>
    <w:rsid w:val="002338F2"/>
    <w:rsid w:val="0023495B"/>
    <w:rsid w:val="00234B4F"/>
    <w:rsid w:val="0023744A"/>
    <w:rsid w:val="002416E7"/>
    <w:rsid w:val="00241A1F"/>
    <w:rsid w:val="00243A55"/>
    <w:rsid w:val="00247E92"/>
    <w:rsid w:val="002502CB"/>
    <w:rsid w:val="00251A78"/>
    <w:rsid w:val="00254A0C"/>
    <w:rsid w:val="00257D41"/>
    <w:rsid w:val="002600CF"/>
    <w:rsid w:val="00261BFC"/>
    <w:rsid w:val="002654B4"/>
    <w:rsid w:val="00266512"/>
    <w:rsid w:val="00271228"/>
    <w:rsid w:val="002713FC"/>
    <w:rsid w:val="00273152"/>
    <w:rsid w:val="002813B0"/>
    <w:rsid w:val="00291F01"/>
    <w:rsid w:val="00291FC3"/>
    <w:rsid w:val="00292E0D"/>
    <w:rsid w:val="00296B65"/>
    <w:rsid w:val="002A0EF6"/>
    <w:rsid w:val="002A19EC"/>
    <w:rsid w:val="002A3E22"/>
    <w:rsid w:val="002A68B5"/>
    <w:rsid w:val="002A7613"/>
    <w:rsid w:val="002B030B"/>
    <w:rsid w:val="002B09A2"/>
    <w:rsid w:val="002B1689"/>
    <w:rsid w:val="002B48F5"/>
    <w:rsid w:val="002B4B10"/>
    <w:rsid w:val="002C01BB"/>
    <w:rsid w:val="002C0CF9"/>
    <w:rsid w:val="002C0E7F"/>
    <w:rsid w:val="002C2CDF"/>
    <w:rsid w:val="002C56BD"/>
    <w:rsid w:val="002C622E"/>
    <w:rsid w:val="002C7C5E"/>
    <w:rsid w:val="002D4EB8"/>
    <w:rsid w:val="002D5DAF"/>
    <w:rsid w:val="002D6C53"/>
    <w:rsid w:val="002D6DA3"/>
    <w:rsid w:val="002D7A80"/>
    <w:rsid w:val="002E22C2"/>
    <w:rsid w:val="002E6E5D"/>
    <w:rsid w:val="002E79AA"/>
    <w:rsid w:val="002E79F1"/>
    <w:rsid w:val="002F0752"/>
    <w:rsid w:val="002F3363"/>
    <w:rsid w:val="002F3534"/>
    <w:rsid w:val="002F3D40"/>
    <w:rsid w:val="002F5424"/>
    <w:rsid w:val="00306095"/>
    <w:rsid w:val="00307FDD"/>
    <w:rsid w:val="00310481"/>
    <w:rsid w:val="00313133"/>
    <w:rsid w:val="00314C5D"/>
    <w:rsid w:val="00315230"/>
    <w:rsid w:val="003166C8"/>
    <w:rsid w:val="00316DBA"/>
    <w:rsid w:val="00316F05"/>
    <w:rsid w:val="00317E51"/>
    <w:rsid w:val="00322423"/>
    <w:rsid w:val="003235A0"/>
    <w:rsid w:val="00325103"/>
    <w:rsid w:val="003260D0"/>
    <w:rsid w:val="00326B72"/>
    <w:rsid w:val="00329642"/>
    <w:rsid w:val="003300A8"/>
    <w:rsid w:val="00330777"/>
    <w:rsid w:val="00330D15"/>
    <w:rsid w:val="00331EDA"/>
    <w:rsid w:val="003365AD"/>
    <w:rsid w:val="00341984"/>
    <w:rsid w:val="00341BC4"/>
    <w:rsid w:val="0035445A"/>
    <w:rsid w:val="00354C15"/>
    <w:rsid w:val="003550DC"/>
    <w:rsid w:val="003575BD"/>
    <w:rsid w:val="00360559"/>
    <w:rsid w:val="003608D4"/>
    <w:rsid w:val="00361467"/>
    <w:rsid w:val="00361B3A"/>
    <w:rsid w:val="00363A77"/>
    <w:rsid w:val="00363EC5"/>
    <w:rsid w:val="00365F2F"/>
    <w:rsid w:val="00372C7A"/>
    <w:rsid w:val="0039177A"/>
    <w:rsid w:val="0039194F"/>
    <w:rsid w:val="00392D39"/>
    <w:rsid w:val="0039533A"/>
    <w:rsid w:val="003953C8"/>
    <w:rsid w:val="00396D3B"/>
    <w:rsid w:val="00397D8C"/>
    <w:rsid w:val="003A253D"/>
    <w:rsid w:val="003A2F60"/>
    <w:rsid w:val="003A780C"/>
    <w:rsid w:val="003B0DD1"/>
    <w:rsid w:val="003B43E3"/>
    <w:rsid w:val="003B53DF"/>
    <w:rsid w:val="003C2456"/>
    <w:rsid w:val="003C4139"/>
    <w:rsid w:val="003D0543"/>
    <w:rsid w:val="003D0F91"/>
    <w:rsid w:val="003D191F"/>
    <w:rsid w:val="003D25FA"/>
    <w:rsid w:val="003D335F"/>
    <w:rsid w:val="003D3FAF"/>
    <w:rsid w:val="003D6AAF"/>
    <w:rsid w:val="003E2B46"/>
    <w:rsid w:val="003E5624"/>
    <w:rsid w:val="003E5AB1"/>
    <w:rsid w:val="003E7ED6"/>
    <w:rsid w:val="003F03AF"/>
    <w:rsid w:val="004038FE"/>
    <w:rsid w:val="00404B36"/>
    <w:rsid w:val="00405470"/>
    <w:rsid w:val="00405677"/>
    <w:rsid w:val="0040659C"/>
    <w:rsid w:val="00410EE1"/>
    <w:rsid w:val="0041210C"/>
    <w:rsid w:val="00413EB0"/>
    <w:rsid w:val="004159AD"/>
    <w:rsid w:val="004173F3"/>
    <w:rsid w:val="004202BA"/>
    <w:rsid w:val="004233C3"/>
    <w:rsid w:val="004242A3"/>
    <w:rsid w:val="00424B91"/>
    <w:rsid w:val="00427E68"/>
    <w:rsid w:val="00430C82"/>
    <w:rsid w:val="00431E2E"/>
    <w:rsid w:val="00432907"/>
    <w:rsid w:val="00435E8F"/>
    <w:rsid w:val="00436703"/>
    <w:rsid w:val="0043721E"/>
    <w:rsid w:val="00442409"/>
    <w:rsid w:val="00442F66"/>
    <w:rsid w:val="004475B0"/>
    <w:rsid w:val="00450DF6"/>
    <w:rsid w:val="004514F1"/>
    <w:rsid w:val="00452CAB"/>
    <w:rsid w:val="004621DF"/>
    <w:rsid w:val="00462673"/>
    <w:rsid w:val="004627E3"/>
    <w:rsid w:val="00466D00"/>
    <w:rsid w:val="0047046B"/>
    <w:rsid w:val="00471607"/>
    <w:rsid w:val="00473F1D"/>
    <w:rsid w:val="004754FE"/>
    <w:rsid w:val="00476DDB"/>
    <w:rsid w:val="00481D9E"/>
    <w:rsid w:val="0048291C"/>
    <w:rsid w:val="00484D70"/>
    <w:rsid w:val="00485687"/>
    <w:rsid w:val="00487EF3"/>
    <w:rsid w:val="004931E4"/>
    <w:rsid w:val="0049325F"/>
    <w:rsid w:val="00493315"/>
    <w:rsid w:val="00493CB7"/>
    <w:rsid w:val="00495321"/>
    <w:rsid w:val="004A07E1"/>
    <w:rsid w:val="004A30A4"/>
    <w:rsid w:val="004A33E4"/>
    <w:rsid w:val="004A3D36"/>
    <w:rsid w:val="004A4B97"/>
    <w:rsid w:val="004A4E02"/>
    <w:rsid w:val="004A669E"/>
    <w:rsid w:val="004A7C2E"/>
    <w:rsid w:val="004B1CB2"/>
    <w:rsid w:val="004B2D72"/>
    <w:rsid w:val="004B3C8A"/>
    <w:rsid w:val="004B44BC"/>
    <w:rsid w:val="004B5825"/>
    <w:rsid w:val="004B5C65"/>
    <w:rsid w:val="004C72D5"/>
    <w:rsid w:val="004D040A"/>
    <w:rsid w:val="004D2264"/>
    <w:rsid w:val="004D4CF2"/>
    <w:rsid w:val="004D62EA"/>
    <w:rsid w:val="004E060F"/>
    <w:rsid w:val="004E5697"/>
    <w:rsid w:val="004F2ACF"/>
    <w:rsid w:val="004F6015"/>
    <w:rsid w:val="004F759D"/>
    <w:rsid w:val="005002A8"/>
    <w:rsid w:val="0050036A"/>
    <w:rsid w:val="005004F6"/>
    <w:rsid w:val="00501082"/>
    <w:rsid w:val="005031D6"/>
    <w:rsid w:val="00504587"/>
    <w:rsid w:val="00507BF7"/>
    <w:rsid w:val="00511E41"/>
    <w:rsid w:val="005135B4"/>
    <w:rsid w:val="00516A0F"/>
    <w:rsid w:val="00517B08"/>
    <w:rsid w:val="005217FC"/>
    <w:rsid w:val="0052180D"/>
    <w:rsid w:val="00522123"/>
    <w:rsid w:val="0053413B"/>
    <w:rsid w:val="00534FF2"/>
    <w:rsid w:val="00536648"/>
    <w:rsid w:val="005430E2"/>
    <w:rsid w:val="00544020"/>
    <w:rsid w:val="005463E4"/>
    <w:rsid w:val="00550B3F"/>
    <w:rsid w:val="005528DA"/>
    <w:rsid w:val="0055308F"/>
    <w:rsid w:val="00553103"/>
    <w:rsid w:val="00554B85"/>
    <w:rsid w:val="00554F3B"/>
    <w:rsid w:val="00555019"/>
    <w:rsid w:val="005652E3"/>
    <w:rsid w:val="005655D1"/>
    <w:rsid w:val="00566561"/>
    <w:rsid w:val="00571660"/>
    <w:rsid w:val="00571666"/>
    <w:rsid w:val="00580DFA"/>
    <w:rsid w:val="0058702A"/>
    <w:rsid w:val="0059086E"/>
    <w:rsid w:val="0059178C"/>
    <w:rsid w:val="00595D74"/>
    <w:rsid w:val="00596375"/>
    <w:rsid w:val="005964FF"/>
    <w:rsid w:val="005A27EB"/>
    <w:rsid w:val="005A38F7"/>
    <w:rsid w:val="005A3D76"/>
    <w:rsid w:val="005A3DFB"/>
    <w:rsid w:val="005A4038"/>
    <w:rsid w:val="005A4C11"/>
    <w:rsid w:val="005A6CD7"/>
    <w:rsid w:val="005B081C"/>
    <w:rsid w:val="005B0DAB"/>
    <w:rsid w:val="005B54E5"/>
    <w:rsid w:val="005B588F"/>
    <w:rsid w:val="005B6D2C"/>
    <w:rsid w:val="005B76C2"/>
    <w:rsid w:val="005B7E17"/>
    <w:rsid w:val="005C1013"/>
    <w:rsid w:val="005C2102"/>
    <w:rsid w:val="005C381A"/>
    <w:rsid w:val="005D013E"/>
    <w:rsid w:val="005D1011"/>
    <w:rsid w:val="005D437E"/>
    <w:rsid w:val="005D44ED"/>
    <w:rsid w:val="005E10EA"/>
    <w:rsid w:val="005E3535"/>
    <w:rsid w:val="005E4C60"/>
    <w:rsid w:val="005E5C82"/>
    <w:rsid w:val="005F2DD8"/>
    <w:rsid w:val="005F4333"/>
    <w:rsid w:val="00603C4D"/>
    <w:rsid w:val="00603CA0"/>
    <w:rsid w:val="006046DA"/>
    <w:rsid w:val="00605846"/>
    <w:rsid w:val="0060602E"/>
    <w:rsid w:val="00607C24"/>
    <w:rsid w:val="0061089F"/>
    <w:rsid w:val="00616E24"/>
    <w:rsid w:val="00617894"/>
    <w:rsid w:val="00620208"/>
    <w:rsid w:val="00620460"/>
    <w:rsid w:val="00622645"/>
    <w:rsid w:val="00625EFA"/>
    <w:rsid w:val="00630AB6"/>
    <w:rsid w:val="00630B70"/>
    <w:rsid w:val="00634EB6"/>
    <w:rsid w:val="00635070"/>
    <w:rsid w:val="006375F6"/>
    <w:rsid w:val="006450EC"/>
    <w:rsid w:val="0064770F"/>
    <w:rsid w:val="00653580"/>
    <w:rsid w:val="00653DA3"/>
    <w:rsid w:val="006567A3"/>
    <w:rsid w:val="00656E10"/>
    <w:rsid w:val="00657D3F"/>
    <w:rsid w:val="0066458A"/>
    <w:rsid w:val="006646C8"/>
    <w:rsid w:val="00666136"/>
    <w:rsid w:val="006667C0"/>
    <w:rsid w:val="0066789B"/>
    <w:rsid w:val="00670E4F"/>
    <w:rsid w:val="00672806"/>
    <w:rsid w:val="00674A74"/>
    <w:rsid w:val="0067749C"/>
    <w:rsid w:val="00680CCF"/>
    <w:rsid w:val="00681C2D"/>
    <w:rsid w:val="0068309D"/>
    <w:rsid w:val="006840F7"/>
    <w:rsid w:val="00684626"/>
    <w:rsid w:val="00691197"/>
    <w:rsid w:val="00692402"/>
    <w:rsid w:val="006925C9"/>
    <w:rsid w:val="0069681B"/>
    <w:rsid w:val="006A0F24"/>
    <w:rsid w:val="006A3D35"/>
    <w:rsid w:val="006A4374"/>
    <w:rsid w:val="006A5AC8"/>
    <w:rsid w:val="006A5EC7"/>
    <w:rsid w:val="006A740B"/>
    <w:rsid w:val="006B257A"/>
    <w:rsid w:val="006B6C0A"/>
    <w:rsid w:val="006C0F45"/>
    <w:rsid w:val="006C2DBE"/>
    <w:rsid w:val="006C32D4"/>
    <w:rsid w:val="006C56CB"/>
    <w:rsid w:val="006D0B91"/>
    <w:rsid w:val="006D4CB9"/>
    <w:rsid w:val="006D4E62"/>
    <w:rsid w:val="006D7453"/>
    <w:rsid w:val="006E4D9E"/>
    <w:rsid w:val="006E539B"/>
    <w:rsid w:val="006E64AC"/>
    <w:rsid w:val="006F339C"/>
    <w:rsid w:val="006F5210"/>
    <w:rsid w:val="006F57AE"/>
    <w:rsid w:val="006F634E"/>
    <w:rsid w:val="00701695"/>
    <w:rsid w:val="0070548F"/>
    <w:rsid w:val="007072FB"/>
    <w:rsid w:val="00710ED4"/>
    <w:rsid w:val="0071169D"/>
    <w:rsid w:val="00711AB6"/>
    <w:rsid w:val="00712FD0"/>
    <w:rsid w:val="00713DC9"/>
    <w:rsid w:val="00714801"/>
    <w:rsid w:val="007155C0"/>
    <w:rsid w:val="00717388"/>
    <w:rsid w:val="00721C45"/>
    <w:rsid w:val="007256AB"/>
    <w:rsid w:val="007374CB"/>
    <w:rsid w:val="00741038"/>
    <w:rsid w:val="0074422E"/>
    <w:rsid w:val="00750959"/>
    <w:rsid w:val="00750D49"/>
    <w:rsid w:val="00755C81"/>
    <w:rsid w:val="007569B3"/>
    <w:rsid w:val="00761FD8"/>
    <w:rsid w:val="00763B5B"/>
    <w:rsid w:val="00763C00"/>
    <w:rsid w:val="007645F8"/>
    <w:rsid w:val="00764701"/>
    <w:rsid w:val="007665E9"/>
    <w:rsid w:val="0077043F"/>
    <w:rsid w:val="00770EAD"/>
    <w:rsid w:val="00772683"/>
    <w:rsid w:val="007732FB"/>
    <w:rsid w:val="00774BD3"/>
    <w:rsid w:val="00776BA4"/>
    <w:rsid w:val="00776BBC"/>
    <w:rsid w:val="007829BD"/>
    <w:rsid w:val="00784ACC"/>
    <w:rsid w:val="00785DC7"/>
    <w:rsid w:val="00785F0D"/>
    <w:rsid w:val="0078641F"/>
    <w:rsid w:val="0078656D"/>
    <w:rsid w:val="00787E2D"/>
    <w:rsid w:val="00791578"/>
    <w:rsid w:val="00793595"/>
    <w:rsid w:val="007A238B"/>
    <w:rsid w:val="007B3EE1"/>
    <w:rsid w:val="007B5578"/>
    <w:rsid w:val="007B5827"/>
    <w:rsid w:val="007C492B"/>
    <w:rsid w:val="007C5B53"/>
    <w:rsid w:val="007C6735"/>
    <w:rsid w:val="007D2706"/>
    <w:rsid w:val="007D2CAF"/>
    <w:rsid w:val="007D5FF8"/>
    <w:rsid w:val="007DE6D1"/>
    <w:rsid w:val="007E00AA"/>
    <w:rsid w:val="007E2623"/>
    <w:rsid w:val="007E2E1E"/>
    <w:rsid w:val="007E62A6"/>
    <w:rsid w:val="007F3F7D"/>
    <w:rsid w:val="00803008"/>
    <w:rsid w:val="00804C6B"/>
    <w:rsid w:val="00806919"/>
    <w:rsid w:val="0080791B"/>
    <w:rsid w:val="00807EBF"/>
    <w:rsid w:val="008126E8"/>
    <w:rsid w:val="0081523E"/>
    <w:rsid w:val="008163FF"/>
    <w:rsid w:val="0081743D"/>
    <w:rsid w:val="00820516"/>
    <w:rsid w:val="008219E1"/>
    <w:rsid w:val="00823C60"/>
    <w:rsid w:val="00824A61"/>
    <w:rsid w:val="00827BD8"/>
    <w:rsid w:val="0083108B"/>
    <w:rsid w:val="00831CE9"/>
    <w:rsid w:val="00832A24"/>
    <w:rsid w:val="0083611B"/>
    <w:rsid w:val="00841589"/>
    <w:rsid w:val="008431ED"/>
    <w:rsid w:val="00843308"/>
    <w:rsid w:val="00844114"/>
    <w:rsid w:val="00844D0E"/>
    <w:rsid w:val="00845B89"/>
    <w:rsid w:val="008462DF"/>
    <w:rsid w:val="008475E5"/>
    <w:rsid w:val="0085311F"/>
    <w:rsid w:val="008551A3"/>
    <w:rsid w:val="00856EA1"/>
    <w:rsid w:val="00863317"/>
    <w:rsid w:val="00865C47"/>
    <w:rsid w:val="00867C54"/>
    <w:rsid w:val="00876618"/>
    <w:rsid w:val="00883461"/>
    <w:rsid w:val="008862AD"/>
    <w:rsid w:val="0089339D"/>
    <w:rsid w:val="0089434C"/>
    <w:rsid w:val="00895A9A"/>
    <w:rsid w:val="00895EF8"/>
    <w:rsid w:val="00896E27"/>
    <w:rsid w:val="008A07BF"/>
    <w:rsid w:val="008A3BCD"/>
    <w:rsid w:val="008A5685"/>
    <w:rsid w:val="008A6FE5"/>
    <w:rsid w:val="008B14B1"/>
    <w:rsid w:val="008B277D"/>
    <w:rsid w:val="008B4E2C"/>
    <w:rsid w:val="008C238A"/>
    <w:rsid w:val="008C5534"/>
    <w:rsid w:val="008C59AD"/>
    <w:rsid w:val="008C6578"/>
    <w:rsid w:val="008C6F0E"/>
    <w:rsid w:val="008D0443"/>
    <w:rsid w:val="008D1C58"/>
    <w:rsid w:val="008D372E"/>
    <w:rsid w:val="008D470F"/>
    <w:rsid w:val="008D5853"/>
    <w:rsid w:val="008D71EC"/>
    <w:rsid w:val="008D7F47"/>
    <w:rsid w:val="008E53BD"/>
    <w:rsid w:val="008E732C"/>
    <w:rsid w:val="008F18E7"/>
    <w:rsid w:val="008F2CB7"/>
    <w:rsid w:val="008F57DA"/>
    <w:rsid w:val="008F64FE"/>
    <w:rsid w:val="008FD222"/>
    <w:rsid w:val="009005EB"/>
    <w:rsid w:val="00901C88"/>
    <w:rsid w:val="009048AD"/>
    <w:rsid w:val="00906BD8"/>
    <w:rsid w:val="00911CE0"/>
    <w:rsid w:val="00917F9D"/>
    <w:rsid w:val="00917FC7"/>
    <w:rsid w:val="00931910"/>
    <w:rsid w:val="00932810"/>
    <w:rsid w:val="00932C66"/>
    <w:rsid w:val="00936F13"/>
    <w:rsid w:val="00937BC3"/>
    <w:rsid w:val="009425A7"/>
    <w:rsid w:val="0094483F"/>
    <w:rsid w:val="00946156"/>
    <w:rsid w:val="009468E4"/>
    <w:rsid w:val="00947C0C"/>
    <w:rsid w:val="00952933"/>
    <w:rsid w:val="00955888"/>
    <w:rsid w:val="00955C4F"/>
    <w:rsid w:val="00960B09"/>
    <w:rsid w:val="0096377A"/>
    <w:rsid w:val="00970252"/>
    <w:rsid w:val="0097067C"/>
    <w:rsid w:val="009706A8"/>
    <w:rsid w:val="00972AD9"/>
    <w:rsid w:val="00976F4C"/>
    <w:rsid w:val="009778D0"/>
    <w:rsid w:val="009803FF"/>
    <w:rsid w:val="00986649"/>
    <w:rsid w:val="009867B9"/>
    <w:rsid w:val="00993ED3"/>
    <w:rsid w:val="009948D1"/>
    <w:rsid w:val="00996805"/>
    <w:rsid w:val="009A3F37"/>
    <w:rsid w:val="009A76CD"/>
    <w:rsid w:val="009B3502"/>
    <w:rsid w:val="009B4B18"/>
    <w:rsid w:val="009B6207"/>
    <w:rsid w:val="009C1350"/>
    <w:rsid w:val="009C1761"/>
    <w:rsid w:val="009D11E3"/>
    <w:rsid w:val="009D5257"/>
    <w:rsid w:val="009D638D"/>
    <w:rsid w:val="009E48AC"/>
    <w:rsid w:val="009E5DE8"/>
    <w:rsid w:val="009E697E"/>
    <w:rsid w:val="009E78E8"/>
    <w:rsid w:val="009F4B85"/>
    <w:rsid w:val="009F5663"/>
    <w:rsid w:val="009F7A16"/>
    <w:rsid w:val="009F7A46"/>
    <w:rsid w:val="00A02608"/>
    <w:rsid w:val="00A143E4"/>
    <w:rsid w:val="00A20194"/>
    <w:rsid w:val="00A24792"/>
    <w:rsid w:val="00A31DB1"/>
    <w:rsid w:val="00A327E4"/>
    <w:rsid w:val="00A352B2"/>
    <w:rsid w:val="00A37BA6"/>
    <w:rsid w:val="00A37CC3"/>
    <w:rsid w:val="00A40F12"/>
    <w:rsid w:val="00A4251A"/>
    <w:rsid w:val="00A4297E"/>
    <w:rsid w:val="00A455B1"/>
    <w:rsid w:val="00A4611C"/>
    <w:rsid w:val="00A464FB"/>
    <w:rsid w:val="00A47299"/>
    <w:rsid w:val="00A52F0D"/>
    <w:rsid w:val="00A53D26"/>
    <w:rsid w:val="00A555FD"/>
    <w:rsid w:val="00A616AA"/>
    <w:rsid w:val="00A64182"/>
    <w:rsid w:val="00A64CB3"/>
    <w:rsid w:val="00A669F1"/>
    <w:rsid w:val="00A67C1C"/>
    <w:rsid w:val="00A67E0B"/>
    <w:rsid w:val="00A70718"/>
    <w:rsid w:val="00A70FE3"/>
    <w:rsid w:val="00A72178"/>
    <w:rsid w:val="00A73C30"/>
    <w:rsid w:val="00A76105"/>
    <w:rsid w:val="00A7681B"/>
    <w:rsid w:val="00A87984"/>
    <w:rsid w:val="00A9121F"/>
    <w:rsid w:val="00A91FF8"/>
    <w:rsid w:val="00A925C1"/>
    <w:rsid w:val="00A93A5E"/>
    <w:rsid w:val="00A94F83"/>
    <w:rsid w:val="00A9537B"/>
    <w:rsid w:val="00A954F1"/>
    <w:rsid w:val="00A95BC5"/>
    <w:rsid w:val="00A96CA5"/>
    <w:rsid w:val="00AA2C45"/>
    <w:rsid w:val="00AA46CF"/>
    <w:rsid w:val="00AA4D66"/>
    <w:rsid w:val="00AA53EA"/>
    <w:rsid w:val="00AB4339"/>
    <w:rsid w:val="00AB5330"/>
    <w:rsid w:val="00AC1A57"/>
    <w:rsid w:val="00AC1C82"/>
    <w:rsid w:val="00AC355B"/>
    <w:rsid w:val="00AD3989"/>
    <w:rsid w:val="00AD461E"/>
    <w:rsid w:val="00AD58F2"/>
    <w:rsid w:val="00AD65F1"/>
    <w:rsid w:val="00AE270E"/>
    <w:rsid w:val="00AE40B7"/>
    <w:rsid w:val="00AF0A91"/>
    <w:rsid w:val="00AF2E1F"/>
    <w:rsid w:val="00AF406C"/>
    <w:rsid w:val="00AF6352"/>
    <w:rsid w:val="00AF6CE3"/>
    <w:rsid w:val="00B01FA7"/>
    <w:rsid w:val="00B0351F"/>
    <w:rsid w:val="00B0476A"/>
    <w:rsid w:val="00B1092B"/>
    <w:rsid w:val="00B10B56"/>
    <w:rsid w:val="00B13225"/>
    <w:rsid w:val="00B13D27"/>
    <w:rsid w:val="00B15E7C"/>
    <w:rsid w:val="00B20D7F"/>
    <w:rsid w:val="00B23AD1"/>
    <w:rsid w:val="00B26E87"/>
    <w:rsid w:val="00B31609"/>
    <w:rsid w:val="00B32CBC"/>
    <w:rsid w:val="00B34968"/>
    <w:rsid w:val="00B36D18"/>
    <w:rsid w:val="00B3741A"/>
    <w:rsid w:val="00B37922"/>
    <w:rsid w:val="00B401ED"/>
    <w:rsid w:val="00B406F4"/>
    <w:rsid w:val="00B413E4"/>
    <w:rsid w:val="00B46222"/>
    <w:rsid w:val="00B53F25"/>
    <w:rsid w:val="00B60657"/>
    <w:rsid w:val="00B6230A"/>
    <w:rsid w:val="00B62D34"/>
    <w:rsid w:val="00B73BA9"/>
    <w:rsid w:val="00B7560D"/>
    <w:rsid w:val="00B81971"/>
    <w:rsid w:val="00B836AF"/>
    <w:rsid w:val="00B83F08"/>
    <w:rsid w:val="00B84176"/>
    <w:rsid w:val="00B96144"/>
    <w:rsid w:val="00B9714D"/>
    <w:rsid w:val="00BA1BA6"/>
    <w:rsid w:val="00BA415E"/>
    <w:rsid w:val="00BA6910"/>
    <w:rsid w:val="00BA7399"/>
    <w:rsid w:val="00BB208C"/>
    <w:rsid w:val="00BB31FB"/>
    <w:rsid w:val="00BB5D8F"/>
    <w:rsid w:val="00BB6996"/>
    <w:rsid w:val="00BB79DF"/>
    <w:rsid w:val="00BB7BB2"/>
    <w:rsid w:val="00BC0B4A"/>
    <w:rsid w:val="00BC5944"/>
    <w:rsid w:val="00BC7507"/>
    <w:rsid w:val="00BD1EE0"/>
    <w:rsid w:val="00BD2885"/>
    <w:rsid w:val="00BD7402"/>
    <w:rsid w:val="00BE2178"/>
    <w:rsid w:val="00BE488E"/>
    <w:rsid w:val="00BE66E1"/>
    <w:rsid w:val="00BE6ED4"/>
    <w:rsid w:val="00BF1633"/>
    <w:rsid w:val="00BF4ECA"/>
    <w:rsid w:val="00BF65B8"/>
    <w:rsid w:val="00C003E1"/>
    <w:rsid w:val="00C071B8"/>
    <w:rsid w:val="00C12206"/>
    <w:rsid w:val="00C17249"/>
    <w:rsid w:val="00C17C66"/>
    <w:rsid w:val="00C20A80"/>
    <w:rsid w:val="00C24857"/>
    <w:rsid w:val="00C31441"/>
    <w:rsid w:val="00C34091"/>
    <w:rsid w:val="00C35831"/>
    <w:rsid w:val="00C36B51"/>
    <w:rsid w:val="00C37E40"/>
    <w:rsid w:val="00C41BE1"/>
    <w:rsid w:val="00C45C58"/>
    <w:rsid w:val="00C46D5F"/>
    <w:rsid w:val="00C47D72"/>
    <w:rsid w:val="00C52FC8"/>
    <w:rsid w:val="00C57023"/>
    <w:rsid w:val="00C5765D"/>
    <w:rsid w:val="00C639BB"/>
    <w:rsid w:val="00C65880"/>
    <w:rsid w:val="00C67032"/>
    <w:rsid w:val="00C7144F"/>
    <w:rsid w:val="00C7397D"/>
    <w:rsid w:val="00C750B5"/>
    <w:rsid w:val="00C76178"/>
    <w:rsid w:val="00C81340"/>
    <w:rsid w:val="00C81419"/>
    <w:rsid w:val="00C87116"/>
    <w:rsid w:val="00C872F4"/>
    <w:rsid w:val="00C8776E"/>
    <w:rsid w:val="00C90D55"/>
    <w:rsid w:val="00C974A6"/>
    <w:rsid w:val="00CA10D7"/>
    <w:rsid w:val="00CA2F91"/>
    <w:rsid w:val="00CA6D89"/>
    <w:rsid w:val="00CB0D38"/>
    <w:rsid w:val="00CB2AE9"/>
    <w:rsid w:val="00CB3E17"/>
    <w:rsid w:val="00CB3E1A"/>
    <w:rsid w:val="00CB5498"/>
    <w:rsid w:val="00CB70FF"/>
    <w:rsid w:val="00CC0D5A"/>
    <w:rsid w:val="00CC62B2"/>
    <w:rsid w:val="00CC66FF"/>
    <w:rsid w:val="00CC6C12"/>
    <w:rsid w:val="00CC756F"/>
    <w:rsid w:val="00CD6BD9"/>
    <w:rsid w:val="00CE5315"/>
    <w:rsid w:val="00CF0772"/>
    <w:rsid w:val="00CF09CB"/>
    <w:rsid w:val="00CF66CD"/>
    <w:rsid w:val="00CF66F0"/>
    <w:rsid w:val="00CF752D"/>
    <w:rsid w:val="00D0024C"/>
    <w:rsid w:val="00D00A72"/>
    <w:rsid w:val="00D00F0A"/>
    <w:rsid w:val="00D010FD"/>
    <w:rsid w:val="00D02CDC"/>
    <w:rsid w:val="00D04AF3"/>
    <w:rsid w:val="00D0526F"/>
    <w:rsid w:val="00D10EE9"/>
    <w:rsid w:val="00D135F0"/>
    <w:rsid w:val="00D17330"/>
    <w:rsid w:val="00D1782C"/>
    <w:rsid w:val="00D2087F"/>
    <w:rsid w:val="00D21283"/>
    <w:rsid w:val="00D21D82"/>
    <w:rsid w:val="00D2509D"/>
    <w:rsid w:val="00D25854"/>
    <w:rsid w:val="00D43269"/>
    <w:rsid w:val="00D456B8"/>
    <w:rsid w:val="00D4615D"/>
    <w:rsid w:val="00D5397F"/>
    <w:rsid w:val="00D54AED"/>
    <w:rsid w:val="00D55E0D"/>
    <w:rsid w:val="00D63743"/>
    <w:rsid w:val="00D66B34"/>
    <w:rsid w:val="00D70AFD"/>
    <w:rsid w:val="00D72465"/>
    <w:rsid w:val="00D72FA4"/>
    <w:rsid w:val="00D73B50"/>
    <w:rsid w:val="00D73C51"/>
    <w:rsid w:val="00D744BC"/>
    <w:rsid w:val="00D7648C"/>
    <w:rsid w:val="00D8380E"/>
    <w:rsid w:val="00D84376"/>
    <w:rsid w:val="00D854CB"/>
    <w:rsid w:val="00D875E3"/>
    <w:rsid w:val="00D87AA2"/>
    <w:rsid w:val="00D91191"/>
    <w:rsid w:val="00D93DB6"/>
    <w:rsid w:val="00D9488D"/>
    <w:rsid w:val="00D97FFA"/>
    <w:rsid w:val="00DA0A6A"/>
    <w:rsid w:val="00DA170F"/>
    <w:rsid w:val="00DA1886"/>
    <w:rsid w:val="00DA271E"/>
    <w:rsid w:val="00DA6385"/>
    <w:rsid w:val="00DA7A67"/>
    <w:rsid w:val="00DB4613"/>
    <w:rsid w:val="00DB5DFB"/>
    <w:rsid w:val="00DC10F4"/>
    <w:rsid w:val="00DC4427"/>
    <w:rsid w:val="00DD1603"/>
    <w:rsid w:val="00DD1E7A"/>
    <w:rsid w:val="00DD3DD2"/>
    <w:rsid w:val="00DD4411"/>
    <w:rsid w:val="00DE455E"/>
    <w:rsid w:val="00DE6FA0"/>
    <w:rsid w:val="00DE73A8"/>
    <w:rsid w:val="00DF1E35"/>
    <w:rsid w:val="00DF544F"/>
    <w:rsid w:val="00E00E93"/>
    <w:rsid w:val="00E01297"/>
    <w:rsid w:val="00E03D02"/>
    <w:rsid w:val="00E0417A"/>
    <w:rsid w:val="00E04B39"/>
    <w:rsid w:val="00E06A22"/>
    <w:rsid w:val="00E06DAC"/>
    <w:rsid w:val="00E10810"/>
    <w:rsid w:val="00E11954"/>
    <w:rsid w:val="00E25398"/>
    <w:rsid w:val="00E3081A"/>
    <w:rsid w:val="00E3387C"/>
    <w:rsid w:val="00E34E9B"/>
    <w:rsid w:val="00E36769"/>
    <w:rsid w:val="00E37284"/>
    <w:rsid w:val="00E429C8"/>
    <w:rsid w:val="00E43496"/>
    <w:rsid w:val="00E43720"/>
    <w:rsid w:val="00E466AE"/>
    <w:rsid w:val="00E470C7"/>
    <w:rsid w:val="00E47D6B"/>
    <w:rsid w:val="00E520CA"/>
    <w:rsid w:val="00E53B9E"/>
    <w:rsid w:val="00E555C3"/>
    <w:rsid w:val="00E56070"/>
    <w:rsid w:val="00E609E5"/>
    <w:rsid w:val="00E72CDD"/>
    <w:rsid w:val="00E730C5"/>
    <w:rsid w:val="00E75170"/>
    <w:rsid w:val="00E75A0F"/>
    <w:rsid w:val="00E76581"/>
    <w:rsid w:val="00E76C52"/>
    <w:rsid w:val="00E77FAD"/>
    <w:rsid w:val="00E81297"/>
    <w:rsid w:val="00E90B1D"/>
    <w:rsid w:val="00E918E1"/>
    <w:rsid w:val="00E91B1E"/>
    <w:rsid w:val="00E93CFB"/>
    <w:rsid w:val="00E95F74"/>
    <w:rsid w:val="00E961C6"/>
    <w:rsid w:val="00E97181"/>
    <w:rsid w:val="00EA1367"/>
    <w:rsid w:val="00EA1C3A"/>
    <w:rsid w:val="00EB17D8"/>
    <w:rsid w:val="00EB2475"/>
    <w:rsid w:val="00EB2C58"/>
    <w:rsid w:val="00EC112C"/>
    <w:rsid w:val="00EC2F8B"/>
    <w:rsid w:val="00EC3C27"/>
    <w:rsid w:val="00EC5832"/>
    <w:rsid w:val="00EC6991"/>
    <w:rsid w:val="00EC7A18"/>
    <w:rsid w:val="00ED7240"/>
    <w:rsid w:val="00ED7872"/>
    <w:rsid w:val="00EE0A55"/>
    <w:rsid w:val="00EE234E"/>
    <w:rsid w:val="00EE24FC"/>
    <w:rsid w:val="00EE3A0E"/>
    <w:rsid w:val="00EF18D3"/>
    <w:rsid w:val="00EF3C80"/>
    <w:rsid w:val="00EF4972"/>
    <w:rsid w:val="00EF6FF7"/>
    <w:rsid w:val="00F01D55"/>
    <w:rsid w:val="00F04445"/>
    <w:rsid w:val="00F05772"/>
    <w:rsid w:val="00F071C7"/>
    <w:rsid w:val="00F0768F"/>
    <w:rsid w:val="00F10418"/>
    <w:rsid w:val="00F10E8B"/>
    <w:rsid w:val="00F12B42"/>
    <w:rsid w:val="00F1469B"/>
    <w:rsid w:val="00F15A05"/>
    <w:rsid w:val="00F16280"/>
    <w:rsid w:val="00F20A75"/>
    <w:rsid w:val="00F2396B"/>
    <w:rsid w:val="00F25840"/>
    <w:rsid w:val="00F259BE"/>
    <w:rsid w:val="00F26989"/>
    <w:rsid w:val="00F27F99"/>
    <w:rsid w:val="00F30A81"/>
    <w:rsid w:val="00F321E4"/>
    <w:rsid w:val="00F42BA7"/>
    <w:rsid w:val="00F43439"/>
    <w:rsid w:val="00F44D96"/>
    <w:rsid w:val="00F45E3F"/>
    <w:rsid w:val="00F46FEF"/>
    <w:rsid w:val="00F47B52"/>
    <w:rsid w:val="00F53EE3"/>
    <w:rsid w:val="00F5535B"/>
    <w:rsid w:val="00F5539D"/>
    <w:rsid w:val="00F55CDD"/>
    <w:rsid w:val="00F56B5C"/>
    <w:rsid w:val="00F56BD3"/>
    <w:rsid w:val="00F610A6"/>
    <w:rsid w:val="00F61462"/>
    <w:rsid w:val="00F635EF"/>
    <w:rsid w:val="00F64018"/>
    <w:rsid w:val="00F64131"/>
    <w:rsid w:val="00F66B73"/>
    <w:rsid w:val="00F71DB4"/>
    <w:rsid w:val="00F74AEF"/>
    <w:rsid w:val="00F7557C"/>
    <w:rsid w:val="00F76CD4"/>
    <w:rsid w:val="00F76E32"/>
    <w:rsid w:val="00F77273"/>
    <w:rsid w:val="00F77921"/>
    <w:rsid w:val="00F86148"/>
    <w:rsid w:val="00F878C5"/>
    <w:rsid w:val="00F91B4D"/>
    <w:rsid w:val="00F971D0"/>
    <w:rsid w:val="00FA4B46"/>
    <w:rsid w:val="00FA796C"/>
    <w:rsid w:val="00FB0D18"/>
    <w:rsid w:val="00FB1F4A"/>
    <w:rsid w:val="00FB46CC"/>
    <w:rsid w:val="00FB640A"/>
    <w:rsid w:val="00FB781F"/>
    <w:rsid w:val="00FB7A44"/>
    <w:rsid w:val="00FB7D2A"/>
    <w:rsid w:val="00FC4564"/>
    <w:rsid w:val="00FC48E6"/>
    <w:rsid w:val="00FC4C0A"/>
    <w:rsid w:val="00FD0150"/>
    <w:rsid w:val="00FD5A0C"/>
    <w:rsid w:val="00FE1D54"/>
    <w:rsid w:val="00FE219B"/>
    <w:rsid w:val="00FF111F"/>
    <w:rsid w:val="00FF543C"/>
    <w:rsid w:val="00FF7398"/>
    <w:rsid w:val="01C78139"/>
    <w:rsid w:val="01DD9240"/>
    <w:rsid w:val="01EC8A0A"/>
    <w:rsid w:val="02C016FF"/>
    <w:rsid w:val="02E2E4D9"/>
    <w:rsid w:val="02F28CA2"/>
    <w:rsid w:val="03067808"/>
    <w:rsid w:val="032100E8"/>
    <w:rsid w:val="03AE2B7E"/>
    <w:rsid w:val="04662455"/>
    <w:rsid w:val="04AF745C"/>
    <w:rsid w:val="04E9539D"/>
    <w:rsid w:val="050F613C"/>
    <w:rsid w:val="05698E88"/>
    <w:rsid w:val="06740FB9"/>
    <w:rsid w:val="068523FE"/>
    <w:rsid w:val="07D492D1"/>
    <w:rsid w:val="07E7102F"/>
    <w:rsid w:val="082127B9"/>
    <w:rsid w:val="087EB135"/>
    <w:rsid w:val="096C25F3"/>
    <w:rsid w:val="09C3C98A"/>
    <w:rsid w:val="0A43F017"/>
    <w:rsid w:val="0AC5A7CE"/>
    <w:rsid w:val="0B5F53B7"/>
    <w:rsid w:val="0C648452"/>
    <w:rsid w:val="0D37FD5A"/>
    <w:rsid w:val="0E3C94CE"/>
    <w:rsid w:val="0E7F6FF3"/>
    <w:rsid w:val="0EC5ABD9"/>
    <w:rsid w:val="0ECAE267"/>
    <w:rsid w:val="0EF1877E"/>
    <w:rsid w:val="0F3C7C35"/>
    <w:rsid w:val="0FD1FE34"/>
    <w:rsid w:val="10A7A5FB"/>
    <w:rsid w:val="1132B30F"/>
    <w:rsid w:val="11795F0E"/>
    <w:rsid w:val="1287F407"/>
    <w:rsid w:val="12B1E6A5"/>
    <w:rsid w:val="12B332CC"/>
    <w:rsid w:val="130555E4"/>
    <w:rsid w:val="137A5539"/>
    <w:rsid w:val="1396CBA6"/>
    <w:rsid w:val="13AD5132"/>
    <w:rsid w:val="13BB0E80"/>
    <w:rsid w:val="153C1D24"/>
    <w:rsid w:val="15B59979"/>
    <w:rsid w:val="15C5846E"/>
    <w:rsid w:val="17328001"/>
    <w:rsid w:val="17C29402"/>
    <w:rsid w:val="182EFA2E"/>
    <w:rsid w:val="184B5D17"/>
    <w:rsid w:val="18706EF6"/>
    <w:rsid w:val="1880A414"/>
    <w:rsid w:val="18E1FE6F"/>
    <w:rsid w:val="1AAE803A"/>
    <w:rsid w:val="1ABF9655"/>
    <w:rsid w:val="1C1BB75C"/>
    <w:rsid w:val="1C4EAFF4"/>
    <w:rsid w:val="1C644082"/>
    <w:rsid w:val="1C727361"/>
    <w:rsid w:val="1CD4F7E2"/>
    <w:rsid w:val="1DB88C02"/>
    <w:rsid w:val="1E48EA7F"/>
    <w:rsid w:val="1EF20F32"/>
    <w:rsid w:val="1F7A6979"/>
    <w:rsid w:val="201228C8"/>
    <w:rsid w:val="20D888ED"/>
    <w:rsid w:val="21891B03"/>
    <w:rsid w:val="2322DF23"/>
    <w:rsid w:val="2398721C"/>
    <w:rsid w:val="24307993"/>
    <w:rsid w:val="24B76A14"/>
    <w:rsid w:val="24E17F89"/>
    <w:rsid w:val="25199740"/>
    <w:rsid w:val="25482859"/>
    <w:rsid w:val="25851075"/>
    <w:rsid w:val="2637ABF8"/>
    <w:rsid w:val="272842A5"/>
    <w:rsid w:val="27585FF2"/>
    <w:rsid w:val="27A62B00"/>
    <w:rsid w:val="27CBC613"/>
    <w:rsid w:val="27E9FC6D"/>
    <w:rsid w:val="28BBA48F"/>
    <w:rsid w:val="2A78874F"/>
    <w:rsid w:val="2BBF5763"/>
    <w:rsid w:val="2CE303D2"/>
    <w:rsid w:val="2D26B7EA"/>
    <w:rsid w:val="2D53F4E6"/>
    <w:rsid w:val="2DDAFD0D"/>
    <w:rsid w:val="2E3D2DBC"/>
    <w:rsid w:val="2EBA04B8"/>
    <w:rsid w:val="3076A7ED"/>
    <w:rsid w:val="328A067C"/>
    <w:rsid w:val="32A6E64C"/>
    <w:rsid w:val="33955350"/>
    <w:rsid w:val="34161E5B"/>
    <w:rsid w:val="34EBC135"/>
    <w:rsid w:val="356639A9"/>
    <w:rsid w:val="35953903"/>
    <w:rsid w:val="35CD0CE5"/>
    <w:rsid w:val="35D611EF"/>
    <w:rsid w:val="361F034A"/>
    <w:rsid w:val="366F6558"/>
    <w:rsid w:val="369BD11E"/>
    <w:rsid w:val="36E1847B"/>
    <w:rsid w:val="36EB56B1"/>
    <w:rsid w:val="3700BFCB"/>
    <w:rsid w:val="37AA1778"/>
    <w:rsid w:val="38F38570"/>
    <w:rsid w:val="3945E7D9"/>
    <w:rsid w:val="3A065460"/>
    <w:rsid w:val="3A1FEAF7"/>
    <w:rsid w:val="3A87F830"/>
    <w:rsid w:val="3A8E707C"/>
    <w:rsid w:val="3AA45FB6"/>
    <w:rsid w:val="3B23552A"/>
    <w:rsid w:val="3BD57B2D"/>
    <w:rsid w:val="3CF3CE23"/>
    <w:rsid w:val="3D355CF2"/>
    <w:rsid w:val="3D5D5370"/>
    <w:rsid w:val="3D714B8E"/>
    <w:rsid w:val="3D96E103"/>
    <w:rsid w:val="3DD8A1C0"/>
    <w:rsid w:val="3DE4D0C3"/>
    <w:rsid w:val="3E81E31A"/>
    <w:rsid w:val="3ED702F2"/>
    <w:rsid w:val="3EEBD436"/>
    <w:rsid w:val="4035E788"/>
    <w:rsid w:val="41804814"/>
    <w:rsid w:val="4180E794"/>
    <w:rsid w:val="41CB6526"/>
    <w:rsid w:val="42878891"/>
    <w:rsid w:val="42B3EA85"/>
    <w:rsid w:val="4367CBC6"/>
    <w:rsid w:val="43BE274D"/>
    <w:rsid w:val="440FFBFF"/>
    <w:rsid w:val="442EF9D8"/>
    <w:rsid w:val="446E7604"/>
    <w:rsid w:val="45BB7ABE"/>
    <w:rsid w:val="45DA2DCD"/>
    <w:rsid w:val="46588BA9"/>
    <w:rsid w:val="466DE15F"/>
    <w:rsid w:val="46B2FF02"/>
    <w:rsid w:val="471CDDA5"/>
    <w:rsid w:val="4749593B"/>
    <w:rsid w:val="475022F9"/>
    <w:rsid w:val="4769BA61"/>
    <w:rsid w:val="486BAD47"/>
    <w:rsid w:val="48BB463C"/>
    <w:rsid w:val="491F7BF4"/>
    <w:rsid w:val="49238267"/>
    <w:rsid w:val="498710E7"/>
    <w:rsid w:val="49D47709"/>
    <w:rsid w:val="4A79CF60"/>
    <w:rsid w:val="4AA27487"/>
    <w:rsid w:val="4ABB23AD"/>
    <w:rsid w:val="4B2614B6"/>
    <w:rsid w:val="4B48EE5E"/>
    <w:rsid w:val="4BE1EE95"/>
    <w:rsid w:val="4BF444BE"/>
    <w:rsid w:val="4C1F5B0F"/>
    <w:rsid w:val="4C472B33"/>
    <w:rsid w:val="4CED0F87"/>
    <w:rsid w:val="4D9B52E8"/>
    <w:rsid w:val="4DA581DC"/>
    <w:rsid w:val="4E1EDA2C"/>
    <w:rsid w:val="4E3B00B9"/>
    <w:rsid w:val="4F3F1CB2"/>
    <w:rsid w:val="4FCF3BC9"/>
    <w:rsid w:val="4FE4B27B"/>
    <w:rsid w:val="51178AD4"/>
    <w:rsid w:val="51894EEE"/>
    <w:rsid w:val="54224D98"/>
    <w:rsid w:val="54415296"/>
    <w:rsid w:val="5442E0B7"/>
    <w:rsid w:val="54E0C0DC"/>
    <w:rsid w:val="559F3420"/>
    <w:rsid w:val="55E28FDB"/>
    <w:rsid w:val="56B165BE"/>
    <w:rsid w:val="56FA61F5"/>
    <w:rsid w:val="577FB810"/>
    <w:rsid w:val="57D546A3"/>
    <w:rsid w:val="593F7B39"/>
    <w:rsid w:val="59A112D7"/>
    <w:rsid w:val="59A6E283"/>
    <w:rsid w:val="5A436739"/>
    <w:rsid w:val="5BF51A76"/>
    <w:rsid w:val="5C243F69"/>
    <w:rsid w:val="5C2C6263"/>
    <w:rsid w:val="5C574874"/>
    <w:rsid w:val="5D1838CB"/>
    <w:rsid w:val="5E6099ED"/>
    <w:rsid w:val="5E6B50C5"/>
    <w:rsid w:val="5E9AF0CA"/>
    <w:rsid w:val="5EBF887C"/>
    <w:rsid w:val="5F05969E"/>
    <w:rsid w:val="5F71E4F8"/>
    <w:rsid w:val="607DA243"/>
    <w:rsid w:val="60B938C9"/>
    <w:rsid w:val="60E6B398"/>
    <w:rsid w:val="6143E696"/>
    <w:rsid w:val="6154EB04"/>
    <w:rsid w:val="61AFCE7A"/>
    <w:rsid w:val="62103CB0"/>
    <w:rsid w:val="6279F2DB"/>
    <w:rsid w:val="62DE264D"/>
    <w:rsid w:val="63F14F64"/>
    <w:rsid w:val="63FFC7B4"/>
    <w:rsid w:val="64CF4C6D"/>
    <w:rsid w:val="650F08E9"/>
    <w:rsid w:val="655F811D"/>
    <w:rsid w:val="6640D2FB"/>
    <w:rsid w:val="6669B693"/>
    <w:rsid w:val="66905727"/>
    <w:rsid w:val="66DB3849"/>
    <w:rsid w:val="6703737B"/>
    <w:rsid w:val="67AD1EFD"/>
    <w:rsid w:val="68F9AA94"/>
    <w:rsid w:val="69CF1B26"/>
    <w:rsid w:val="6A2C0B82"/>
    <w:rsid w:val="6A39229A"/>
    <w:rsid w:val="6A82E2C9"/>
    <w:rsid w:val="6AA004A4"/>
    <w:rsid w:val="6B255D20"/>
    <w:rsid w:val="6B2600B3"/>
    <w:rsid w:val="6D7E2725"/>
    <w:rsid w:val="6DB0A36D"/>
    <w:rsid w:val="6EA15D59"/>
    <w:rsid w:val="6F5FD09D"/>
    <w:rsid w:val="6FB33FDC"/>
    <w:rsid w:val="6FDE6E80"/>
    <w:rsid w:val="7089AC8D"/>
    <w:rsid w:val="72497569"/>
    <w:rsid w:val="724B8A04"/>
    <w:rsid w:val="727B09CC"/>
    <w:rsid w:val="7324E5B6"/>
    <w:rsid w:val="733578E8"/>
    <w:rsid w:val="7366EDA4"/>
    <w:rsid w:val="73D83C5A"/>
    <w:rsid w:val="75A47774"/>
    <w:rsid w:val="75B5FDDC"/>
    <w:rsid w:val="75D82D9C"/>
    <w:rsid w:val="7678B326"/>
    <w:rsid w:val="76A5EF9A"/>
    <w:rsid w:val="76AA2A76"/>
    <w:rsid w:val="76CAC19F"/>
    <w:rsid w:val="76EA8B4D"/>
    <w:rsid w:val="7712A7B7"/>
    <w:rsid w:val="7715DD24"/>
    <w:rsid w:val="7739446D"/>
    <w:rsid w:val="77AEDBFE"/>
    <w:rsid w:val="77D6145F"/>
    <w:rsid w:val="7832D6E3"/>
    <w:rsid w:val="788C9F16"/>
    <w:rsid w:val="7A21697F"/>
    <w:rsid w:val="7A4E7C8D"/>
    <w:rsid w:val="7ADFF24F"/>
    <w:rsid w:val="7B24E93E"/>
    <w:rsid w:val="7BB42A1D"/>
    <w:rsid w:val="7C2FA90D"/>
    <w:rsid w:val="7CC63E4F"/>
    <w:rsid w:val="7CDEEAD7"/>
    <w:rsid w:val="7CE6C6B5"/>
    <w:rsid w:val="7E7BFF39"/>
    <w:rsid w:val="7F856952"/>
    <w:rsid w:val="7F86FD68"/>
    <w:rsid w:val="7FD8D9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D4EF"/>
  <w15:docId w15:val="{E3F2D734-03AA-47AC-9A1E-167BB746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5B588F"/>
    <w:rPr>
      <w:snapToGrid w:val="0"/>
      <w:sz w:val="24"/>
    </w:rPr>
  </w:style>
  <w:style w:type="character" w:customStyle="1" w:styleId="contentpasted1">
    <w:name w:val="contentpasted1"/>
    <w:basedOn w:val="DefaultParagraphFont"/>
    <w:rsid w:val="00397D8C"/>
  </w:style>
  <w:style w:type="character" w:customStyle="1" w:styleId="contentpasted2">
    <w:name w:val="contentpasted2"/>
    <w:basedOn w:val="DefaultParagraphFont"/>
    <w:rsid w:val="00266512"/>
  </w:style>
  <w:style w:type="character" w:customStyle="1" w:styleId="contentpasted3">
    <w:name w:val="contentpasted3"/>
    <w:basedOn w:val="DefaultParagraphFont"/>
    <w:rsid w:val="00266512"/>
  </w:style>
  <w:style w:type="character" w:customStyle="1" w:styleId="contentpasted4">
    <w:name w:val="contentpasted4"/>
    <w:basedOn w:val="DefaultParagraphFont"/>
    <w:rsid w:val="00266512"/>
  </w:style>
  <w:style w:type="character" w:styleId="Mention">
    <w:name w:val="Mention"/>
    <w:basedOn w:val="DefaultParagraphFont"/>
    <w:uiPriority w:val="99"/>
    <w:unhideWhenUsed/>
    <w:rsid w:val="00517B08"/>
    <w:rPr>
      <w:color w:val="2B579A"/>
      <w:shd w:val="clear" w:color="auto" w:fill="E1DFDD"/>
    </w:rPr>
  </w:style>
  <w:style w:type="paragraph" w:customStyle="1" w:styleId="lead">
    <w:name w:val="lead"/>
    <w:basedOn w:val="Normal"/>
    <w:rsid w:val="00CB2AE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43159389">
      <w:bodyDiv w:val="1"/>
      <w:marLeft w:val="0"/>
      <w:marRight w:val="0"/>
      <w:marTop w:val="0"/>
      <w:marBottom w:val="0"/>
      <w:divBdr>
        <w:top w:val="none" w:sz="0" w:space="0" w:color="auto"/>
        <w:left w:val="none" w:sz="0" w:space="0" w:color="auto"/>
        <w:bottom w:val="none" w:sz="0" w:space="0" w:color="auto"/>
        <w:right w:val="none" w:sz="0" w:space="0" w:color="auto"/>
      </w:divBdr>
    </w:div>
    <w:div w:id="149715843">
      <w:bodyDiv w:val="1"/>
      <w:marLeft w:val="0"/>
      <w:marRight w:val="0"/>
      <w:marTop w:val="0"/>
      <w:marBottom w:val="0"/>
      <w:divBdr>
        <w:top w:val="none" w:sz="0" w:space="0" w:color="auto"/>
        <w:left w:val="none" w:sz="0" w:space="0" w:color="auto"/>
        <w:bottom w:val="none" w:sz="0" w:space="0" w:color="auto"/>
        <w:right w:val="none" w:sz="0" w:space="0" w:color="auto"/>
      </w:divBdr>
      <w:divsChild>
        <w:div w:id="818348557">
          <w:marLeft w:val="0"/>
          <w:marRight w:val="225"/>
          <w:marTop w:val="0"/>
          <w:marBottom w:val="0"/>
          <w:divBdr>
            <w:top w:val="none" w:sz="0" w:space="0" w:color="auto"/>
            <w:left w:val="none" w:sz="0" w:space="0" w:color="auto"/>
            <w:bottom w:val="none" w:sz="0" w:space="0" w:color="auto"/>
            <w:right w:val="none" w:sz="0" w:space="0" w:color="auto"/>
          </w:divBdr>
        </w:div>
        <w:div w:id="883372046">
          <w:marLeft w:val="0"/>
          <w:marRight w:val="225"/>
          <w:marTop w:val="0"/>
          <w:marBottom w:val="0"/>
          <w:divBdr>
            <w:top w:val="none" w:sz="0" w:space="0" w:color="auto"/>
            <w:left w:val="none" w:sz="0" w:space="0" w:color="auto"/>
            <w:bottom w:val="none" w:sz="0" w:space="0" w:color="auto"/>
            <w:right w:val="none" w:sz="0" w:space="0" w:color="auto"/>
          </w:divBdr>
        </w:div>
        <w:div w:id="892354110">
          <w:marLeft w:val="0"/>
          <w:marRight w:val="225"/>
          <w:marTop w:val="0"/>
          <w:marBottom w:val="0"/>
          <w:divBdr>
            <w:top w:val="none" w:sz="0" w:space="0" w:color="auto"/>
            <w:left w:val="none" w:sz="0" w:space="0" w:color="auto"/>
            <w:bottom w:val="none" w:sz="0" w:space="0" w:color="auto"/>
            <w:right w:val="none" w:sz="0" w:space="0" w:color="auto"/>
          </w:divBdr>
        </w:div>
        <w:div w:id="2017152272">
          <w:marLeft w:val="0"/>
          <w:marRight w:val="225"/>
          <w:marTop w:val="0"/>
          <w:marBottom w:val="0"/>
          <w:divBdr>
            <w:top w:val="none" w:sz="0" w:space="0" w:color="auto"/>
            <w:left w:val="none" w:sz="0" w:space="0" w:color="auto"/>
            <w:bottom w:val="none" w:sz="0" w:space="0" w:color="auto"/>
            <w:right w:val="none" w:sz="0" w:space="0" w:color="auto"/>
          </w:divBdr>
        </w:div>
      </w:divsChild>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312029155">
      <w:bodyDiv w:val="1"/>
      <w:marLeft w:val="0"/>
      <w:marRight w:val="0"/>
      <w:marTop w:val="0"/>
      <w:marBottom w:val="0"/>
      <w:divBdr>
        <w:top w:val="none" w:sz="0" w:space="0" w:color="auto"/>
        <w:left w:val="none" w:sz="0" w:space="0" w:color="auto"/>
        <w:bottom w:val="none" w:sz="0" w:space="0" w:color="auto"/>
        <w:right w:val="none" w:sz="0" w:space="0" w:color="auto"/>
      </w:divBdr>
    </w:div>
    <w:div w:id="564488700">
      <w:bodyDiv w:val="1"/>
      <w:marLeft w:val="0"/>
      <w:marRight w:val="0"/>
      <w:marTop w:val="0"/>
      <w:marBottom w:val="0"/>
      <w:divBdr>
        <w:top w:val="none" w:sz="0" w:space="0" w:color="auto"/>
        <w:left w:val="none" w:sz="0" w:space="0" w:color="auto"/>
        <w:bottom w:val="none" w:sz="0" w:space="0" w:color="auto"/>
        <w:right w:val="none" w:sz="0" w:space="0" w:color="auto"/>
      </w:divBdr>
    </w:div>
    <w:div w:id="640581498">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9151093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44540388">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852136759">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 w:id="214041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lkeneducatorawards.org/newsroom/photos/view/leigh-beson-dighton-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zzGreen, Amanda (DESE)</DisplayName>
        <AccountId>48</AccountId>
        <AccountType/>
      </UserInfo>
      <UserInfo>
        <DisplayName>zzWulfson, Jeffrey R (DESE)</DisplayName>
        <AccountId>37</AccountId>
        <AccountType/>
      </UserInfo>
      <UserInfo>
        <DisplayName>Slayton, Abigail T (DESE)</DisplayName>
        <AccountId>50</AccountId>
        <AccountType/>
      </UserInfo>
      <UserInfo>
        <DisplayName>O'Brien-Driscoll, Courtney (EOE)</DisplayName>
        <AccountId>11</AccountId>
        <AccountType/>
      </UserInfo>
      <UserInfo>
        <DisplayName>Foodman, Julia (DESE)</DisplayName>
        <AccountId>52</AccountId>
        <AccountType/>
      </UserInfo>
      <UserInfo>
        <DisplayName>Camacho, Jamie L. (DESE)</DisplayName>
        <AccountId>519</AccountId>
        <AccountType/>
      </UserInfo>
      <UserInfo>
        <DisplayName>Mao, Yu-Ping (DESE)</DisplayName>
        <AccountId>1229</AccountId>
        <AccountType/>
      </UserInfo>
      <UserInfo>
        <DisplayName>Schneider, Rhoda E (DESE)</DisplayName>
        <AccountId>29</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71F0262C-58C8-4034-89BE-53F0437D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BESE April 2023 Regular Meeting Item 3: 2023 Milken Educator Award Recipient: Leigh Beson</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2023 Regular Meeting Item 3: 2023 Milken Educator Award Recipient: Leigh Beson</dc:title>
  <dc:subject/>
  <dc:creator>DESE</dc:creator>
  <cp:keywords/>
  <dc:description/>
  <cp:lastModifiedBy>Zou, Dong (EOE)</cp:lastModifiedBy>
  <cp:revision>10</cp:revision>
  <cp:lastPrinted>2008-03-06T09:17:00Z</cp:lastPrinted>
  <dcterms:created xsi:type="dcterms:W3CDTF">2023-04-20T13:24:00Z</dcterms:created>
  <dcterms:modified xsi:type="dcterms:W3CDTF">2023-04-20T20:14:00Z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