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89305"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0F21F827" wp14:editId="2CB7B5A1">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01DD2872"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1C655A2F"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2E00115C" wp14:editId="15991498">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B7031"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77417C76"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2650C556" w14:textId="77777777" w:rsidR="00A20194" w:rsidRPr="00C974A6" w:rsidRDefault="00A20194">
      <w:pPr>
        <w:ind w:left="720"/>
        <w:rPr>
          <w:rFonts w:ascii="Arial" w:hAnsi="Arial"/>
          <w:i/>
          <w:sz w:val="16"/>
          <w:szCs w:val="16"/>
        </w:rPr>
      </w:pPr>
    </w:p>
    <w:p w14:paraId="03AF417F" w14:textId="77777777" w:rsidR="00A20194" w:rsidRDefault="00A20194">
      <w:pPr>
        <w:ind w:left="720"/>
        <w:rPr>
          <w:rFonts w:ascii="Arial" w:hAnsi="Arial"/>
          <w:i/>
          <w:sz w:val="18"/>
        </w:rPr>
        <w:sectPr w:rsidR="00A20194" w:rsidSect="002867E7">
          <w:footerReference w:type="default" r:id="rId12"/>
          <w:endnotePr>
            <w:numFmt w:val="decimal"/>
          </w:endnotePr>
          <w:pgSz w:w="12240" w:h="15840"/>
          <w:pgMar w:top="864" w:right="1080" w:bottom="1440" w:left="1800" w:header="1440" w:footer="1440" w:gutter="0"/>
          <w:cols w:space="720"/>
          <w:noEndnote/>
          <w:titlePg/>
          <w:docGrid w:linePitch="326"/>
        </w:sectPr>
      </w:pPr>
    </w:p>
    <w:p w14:paraId="75706306"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56720BED" w14:textId="77777777">
        <w:tc>
          <w:tcPr>
            <w:tcW w:w="2988" w:type="dxa"/>
          </w:tcPr>
          <w:p w14:paraId="7393DEBA"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0AD48806"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16730ACD" w14:textId="77777777" w:rsidR="00C974A6" w:rsidRPr="00C974A6" w:rsidRDefault="00C974A6" w:rsidP="00C974A6">
            <w:pPr>
              <w:jc w:val="center"/>
              <w:rPr>
                <w:rFonts w:ascii="Arial" w:hAnsi="Arial"/>
                <w:i/>
                <w:sz w:val="16"/>
                <w:szCs w:val="16"/>
              </w:rPr>
            </w:pPr>
          </w:p>
        </w:tc>
      </w:tr>
    </w:tbl>
    <w:p w14:paraId="70405870" w14:textId="77777777" w:rsidR="00A20194" w:rsidRDefault="00A20194">
      <w:pPr>
        <w:rPr>
          <w:rFonts w:ascii="Arial" w:hAnsi="Arial"/>
          <w:i/>
          <w:sz w:val="18"/>
        </w:rPr>
      </w:pPr>
    </w:p>
    <w:p w14:paraId="6F8DBC9E"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3F96D2A7" w14:textId="77777777" w:rsidR="00EB687A" w:rsidRDefault="00EB687A" w:rsidP="00EB687A">
      <w:pPr>
        <w:pStyle w:val="Heading1"/>
        <w:tabs>
          <w:tab w:val="clear" w:pos="4680"/>
        </w:tabs>
      </w:pPr>
      <w:r>
        <w:t>MEMORANDUM</w:t>
      </w:r>
    </w:p>
    <w:p w14:paraId="181C2D5B" w14:textId="77777777" w:rsidR="00EB687A" w:rsidRDefault="00EB687A" w:rsidP="00EB687A">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EB687A" w14:paraId="6E6987D8" w14:textId="77777777" w:rsidTr="00F97396">
        <w:tc>
          <w:tcPr>
            <w:tcW w:w="1188" w:type="dxa"/>
          </w:tcPr>
          <w:p w14:paraId="0C04C9FD" w14:textId="77777777" w:rsidR="00EB687A" w:rsidRDefault="00EB687A" w:rsidP="00F97396">
            <w:pPr>
              <w:rPr>
                <w:b/>
              </w:rPr>
            </w:pPr>
            <w:r>
              <w:rPr>
                <w:b/>
              </w:rPr>
              <w:t>To:</w:t>
            </w:r>
          </w:p>
        </w:tc>
        <w:tc>
          <w:tcPr>
            <w:tcW w:w="8388" w:type="dxa"/>
          </w:tcPr>
          <w:p w14:paraId="2EC59ECA" w14:textId="77777777" w:rsidR="00EB687A" w:rsidRDefault="00EB687A" w:rsidP="00F97396">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EB687A" w14:paraId="5BBE34AE" w14:textId="77777777" w:rsidTr="00F97396">
        <w:tc>
          <w:tcPr>
            <w:tcW w:w="1188" w:type="dxa"/>
          </w:tcPr>
          <w:p w14:paraId="618D48DA" w14:textId="77777777" w:rsidR="00EB687A" w:rsidRDefault="00EB687A" w:rsidP="00F97396">
            <w:pPr>
              <w:rPr>
                <w:b/>
              </w:rPr>
            </w:pPr>
            <w:r>
              <w:rPr>
                <w:b/>
              </w:rPr>
              <w:t>From:</w:t>
            </w:r>
            <w:r>
              <w:tab/>
            </w:r>
          </w:p>
        </w:tc>
        <w:tc>
          <w:tcPr>
            <w:tcW w:w="8388" w:type="dxa"/>
          </w:tcPr>
          <w:p w14:paraId="0430B5E1" w14:textId="410D623D" w:rsidR="00EA28F3" w:rsidRDefault="00EB687A" w:rsidP="00F97396">
            <w:pPr>
              <w:pStyle w:val="Footer"/>
              <w:widowControl w:val="0"/>
              <w:tabs>
                <w:tab w:val="clear" w:pos="4320"/>
                <w:tab w:val="clear" w:pos="8640"/>
              </w:tabs>
              <w:rPr>
                <w:bCs/>
                <w:snapToGrid w:val="0"/>
                <w:szCs w:val="20"/>
              </w:rPr>
            </w:pPr>
            <w:r>
              <w:rPr>
                <w:bCs/>
                <w:snapToGrid w:val="0"/>
                <w:szCs w:val="20"/>
              </w:rPr>
              <w:t xml:space="preserve">Jeffrey </w:t>
            </w:r>
            <w:r w:rsidR="0062202A">
              <w:rPr>
                <w:bCs/>
                <w:snapToGrid w:val="0"/>
                <w:szCs w:val="20"/>
              </w:rPr>
              <w:t xml:space="preserve">C. </w:t>
            </w:r>
            <w:r>
              <w:rPr>
                <w:bCs/>
                <w:snapToGrid w:val="0"/>
                <w:szCs w:val="20"/>
              </w:rPr>
              <w:t>Riley, Commissioner</w:t>
            </w:r>
          </w:p>
        </w:tc>
      </w:tr>
      <w:tr w:rsidR="00EB687A" w14:paraId="2D737797" w14:textId="77777777" w:rsidTr="00F97396">
        <w:tc>
          <w:tcPr>
            <w:tcW w:w="1188" w:type="dxa"/>
          </w:tcPr>
          <w:p w14:paraId="2AF7DD0A" w14:textId="77777777" w:rsidR="00EB687A" w:rsidRDefault="00EB687A" w:rsidP="00F97396">
            <w:pPr>
              <w:rPr>
                <w:b/>
              </w:rPr>
            </w:pPr>
            <w:r>
              <w:rPr>
                <w:b/>
              </w:rPr>
              <w:t>Date:</w:t>
            </w:r>
            <w:r>
              <w:tab/>
            </w:r>
          </w:p>
        </w:tc>
        <w:tc>
          <w:tcPr>
            <w:tcW w:w="8388" w:type="dxa"/>
          </w:tcPr>
          <w:p w14:paraId="01E79CB5" w14:textId="5922D86E" w:rsidR="00EB687A" w:rsidRDefault="00E6047D" w:rsidP="00F97396">
            <w:pPr>
              <w:pStyle w:val="Footer"/>
              <w:widowControl w:val="0"/>
              <w:tabs>
                <w:tab w:val="clear" w:pos="4320"/>
                <w:tab w:val="clear" w:pos="8640"/>
              </w:tabs>
              <w:rPr>
                <w:bCs/>
                <w:snapToGrid w:val="0"/>
                <w:szCs w:val="20"/>
              </w:rPr>
            </w:pPr>
            <w:r w:rsidRPr="001231B7">
              <w:rPr>
                <w:bCs/>
                <w:snapToGrid w:val="0"/>
                <w:szCs w:val="20"/>
              </w:rPr>
              <w:t xml:space="preserve">June </w:t>
            </w:r>
            <w:r w:rsidR="002867E7">
              <w:rPr>
                <w:bCs/>
                <w:snapToGrid w:val="0"/>
                <w:szCs w:val="20"/>
              </w:rPr>
              <w:t>21</w:t>
            </w:r>
            <w:r w:rsidR="00AE0CFA" w:rsidRPr="001231B7">
              <w:rPr>
                <w:bCs/>
                <w:snapToGrid w:val="0"/>
                <w:szCs w:val="20"/>
              </w:rPr>
              <w:t>, 2023</w:t>
            </w:r>
          </w:p>
        </w:tc>
      </w:tr>
      <w:tr w:rsidR="00EB687A" w14:paraId="4980535E" w14:textId="77777777" w:rsidTr="00F97396">
        <w:tc>
          <w:tcPr>
            <w:tcW w:w="1188" w:type="dxa"/>
          </w:tcPr>
          <w:p w14:paraId="41BF994D" w14:textId="77777777" w:rsidR="00EB687A" w:rsidRDefault="00EB687A" w:rsidP="00F97396">
            <w:pPr>
              <w:rPr>
                <w:b/>
              </w:rPr>
            </w:pPr>
            <w:r>
              <w:rPr>
                <w:b/>
              </w:rPr>
              <w:t>Subject:</w:t>
            </w:r>
          </w:p>
        </w:tc>
        <w:tc>
          <w:tcPr>
            <w:tcW w:w="8388" w:type="dxa"/>
          </w:tcPr>
          <w:p w14:paraId="6E68E75A" w14:textId="103125D3" w:rsidR="00EB687A" w:rsidRPr="006F79DA" w:rsidRDefault="00EB687A" w:rsidP="00F97396">
            <w:pPr>
              <w:pStyle w:val="Footer"/>
              <w:widowControl w:val="0"/>
              <w:tabs>
                <w:tab w:val="clear" w:pos="4320"/>
                <w:tab w:val="clear" w:pos="8640"/>
              </w:tabs>
              <w:rPr>
                <w:bCs/>
                <w:snapToGrid w:val="0"/>
                <w:szCs w:val="20"/>
              </w:rPr>
            </w:pPr>
            <w:r>
              <w:rPr>
                <w:bCs/>
                <w:snapToGrid w:val="0"/>
                <w:szCs w:val="20"/>
              </w:rPr>
              <w:t xml:space="preserve">Proposed </w:t>
            </w:r>
            <w:r w:rsidR="0088309B" w:rsidRPr="00106B1B">
              <w:rPr>
                <w:bCs/>
                <w:snapToGrid w:val="0"/>
                <w:szCs w:val="20"/>
              </w:rPr>
              <w:t xml:space="preserve">Technical </w:t>
            </w:r>
            <w:r w:rsidRPr="00106B1B">
              <w:rPr>
                <w:bCs/>
                <w:snapToGrid w:val="0"/>
                <w:szCs w:val="20"/>
              </w:rPr>
              <w:t xml:space="preserve">Amendment </w:t>
            </w:r>
            <w:r w:rsidR="002B2BFC">
              <w:rPr>
                <w:bCs/>
                <w:snapToGrid w:val="0"/>
                <w:szCs w:val="20"/>
              </w:rPr>
              <w:t xml:space="preserve">to </w:t>
            </w:r>
            <w:r w:rsidR="005C547A">
              <w:rPr>
                <w:bCs/>
              </w:rPr>
              <w:t>Student Discipli</w:t>
            </w:r>
            <w:r w:rsidR="007D1049">
              <w:rPr>
                <w:bCs/>
              </w:rPr>
              <w:t xml:space="preserve">ne Regulations, </w:t>
            </w:r>
            <w:r w:rsidR="002B2BFC">
              <w:rPr>
                <w:bCs/>
                <w:snapToGrid w:val="0"/>
                <w:szCs w:val="20"/>
              </w:rPr>
              <w:t>603 CMR 53</w:t>
            </w:r>
            <w:r w:rsidR="007D1049">
              <w:rPr>
                <w:bCs/>
                <w:snapToGrid w:val="0"/>
                <w:szCs w:val="20"/>
              </w:rPr>
              <w:t>.</w:t>
            </w:r>
            <w:r w:rsidR="002B2BFC">
              <w:rPr>
                <w:bCs/>
                <w:snapToGrid w:val="0"/>
                <w:szCs w:val="20"/>
              </w:rPr>
              <w:t>05</w:t>
            </w:r>
          </w:p>
        </w:tc>
      </w:tr>
    </w:tbl>
    <w:p w14:paraId="5B0B17BC" w14:textId="77777777" w:rsidR="00EB687A" w:rsidRDefault="00EB687A" w:rsidP="00EB687A">
      <w:pPr>
        <w:pBdr>
          <w:bottom w:val="single" w:sz="4" w:space="1" w:color="auto"/>
        </w:pBdr>
      </w:pPr>
      <w:bookmarkStart w:id="0" w:name="TO"/>
      <w:bookmarkStart w:id="1" w:name="FROM"/>
      <w:bookmarkStart w:id="2" w:name="DATE"/>
      <w:bookmarkStart w:id="3" w:name="RE"/>
      <w:bookmarkEnd w:id="0"/>
      <w:bookmarkEnd w:id="1"/>
      <w:bookmarkEnd w:id="2"/>
      <w:bookmarkEnd w:id="3"/>
    </w:p>
    <w:p w14:paraId="539A784A" w14:textId="77777777" w:rsidR="00EB687A" w:rsidRDefault="00EB687A" w:rsidP="00EB687A">
      <w:pPr>
        <w:rPr>
          <w:sz w:val="16"/>
        </w:rPr>
        <w:sectPr w:rsidR="00EB687A">
          <w:endnotePr>
            <w:numFmt w:val="decimal"/>
          </w:endnotePr>
          <w:type w:val="continuous"/>
          <w:pgSz w:w="12240" w:h="15840"/>
          <w:pgMar w:top="1440" w:right="1440" w:bottom="1440" w:left="1440" w:header="1440" w:footer="1440" w:gutter="0"/>
          <w:cols w:space="720"/>
          <w:noEndnote/>
        </w:sectPr>
      </w:pPr>
    </w:p>
    <w:p w14:paraId="6805856C" w14:textId="77777777" w:rsidR="00EB687A" w:rsidRDefault="00EB687A" w:rsidP="00EB687A">
      <w:pPr>
        <w:widowControl/>
        <w:rPr>
          <w:color w:val="000000"/>
        </w:rPr>
      </w:pPr>
    </w:p>
    <w:p w14:paraId="1BF19B19" w14:textId="56BC7AC3" w:rsidR="002207BA" w:rsidRDefault="00EB687A" w:rsidP="00EB687A">
      <w:pPr>
        <w:pStyle w:val="NoSpacing"/>
        <w:rPr>
          <w:rFonts w:ascii="Times New Roman" w:hAnsi="Times New Roman" w:cs="Times New Roman"/>
          <w:sz w:val="24"/>
          <w:szCs w:val="24"/>
        </w:rPr>
      </w:pPr>
      <w:r w:rsidRPr="004E3E9A">
        <w:rPr>
          <w:rFonts w:ascii="Times New Roman" w:hAnsi="Times New Roman" w:cs="Times New Roman"/>
          <w:sz w:val="24"/>
          <w:szCs w:val="24"/>
        </w:rPr>
        <w:t>At the meeting of the Board of Elementary and Secondary Education</w:t>
      </w:r>
      <w:r w:rsidR="00C93DAB">
        <w:rPr>
          <w:rFonts w:ascii="Times New Roman" w:hAnsi="Times New Roman" w:cs="Times New Roman"/>
          <w:sz w:val="24"/>
          <w:szCs w:val="24"/>
        </w:rPr>
        <w:t xml:space="preserve"> (Board)</w:t>
      </w:r>
      <w:r w:rsidRPr="004E3E9A">
        <w:rPr>
          <w:rFonts w:ascii="Times New Roman" w:hAnsi="Times New Roman" w:cs="Times New Roman"/>
          <w:sz w:val="24"/>
          <w:szCs w:val="24"/>
        </w:rPr>
        <w:t xml:space="preserve"> on </w:t>
      </w:r>
      <w:r w:rsidR="00AE0CFA" w:rsidRPr="007D1049">
        <w:rPr>
          <w:rFonts w:ascii="Times New Roman" w:hAnsi="Times New Roman" w:cs="Times New Roman"/>
          <w:sz w:val="24"/>
          <w:szCs w:val="24"/>
        </w:rPr>
        <w:t>June 27, 2023</w:t>
      </w:r>
      <w:r w:rsidRPr="004E3E9A">
        <w:rPr>
          <w:rFonts w:ascii="Times New Roman" w:hAnsi="Times New Roman" w:cs="Times New Roman"/>
          <w:sz w:val="24"/>
          <w:szCs w:val="24"/>
        </w:rPr>
        <w:t>, I will ask the Board to vote to solicit public comment o</w:t>
      </w:r>
      <w:r>
        <w:rPr>
          <w:rFonts w:ascii="Times New Roman" w:hAnsi="Times New Roman" w:cs="Times New Roman"/>
          <w:sz w:val="24"/>
          <w:szCs w:val="24"/>
        </w:rPr>
        <w:t xml:space="preserve">n </w:t>
      </w:r>
      <w:r w:rsidR="0062202A">
        <w:rPr>
          <w:rFonts w:ascii="Times New Roman" w:hAnsi="Times New Roman" w:cs="Times New Roman"/>
          <w:sz w:val="24"/>
          <w:szCs w:val="24"/>
        </w:rPr>
        <w:t xml:space="preserve">a </w:t>
      </w:r>
      <w:r>
        <w:rPr>
          <w:rFonts w:ascii="Times New Roman" w:hAnsi="Times New Roman" w:cs="Times New Roman"/>
          <w:sz w:val="24"/>
          <w:szCs w:val="24"/>
        </w:rPr>
        <w:t>proposed</w:t>
      </w:r>
      <w:r w:rsidR="0088309B">
        <w:rPr>
          <w:rFonts w:ascii="Times New Roman" w:hAnsi="Times New Roman" w:cs="Times New Roman"/>
          <w:sz w:val="24"/>
          <w:szCs w:val="24"/>
        </w:rPr>
        <w:t xml:space="preserve"> technical</w:t>
      </w:r>
      <w:r>
        <w:rPr>
          <w:rFonts w:ascii="Times New Roman" w:hAnsi="Times New Roman" w:cs="Times New Roman"/>
          <w:sz w:val="24"/>
          <w:szCs w:val="24"/>
        </w:rPr>
        <w:t xml:space="preserve"> amendment to the </w:t>
      </w:r>
      <w:r w:rsidR="007D1049">
        <w:rPr>
          <w:rFonts w:ascii="Times New Roman" w:hAnsi="Times New Roman" w:cs="Times New Roman"/>
          <w:bCs/>
          <w:sz w:val="24"/>
        </w:rPr>
        <w:t xml:space="preserve">Student Discipline </w:t>
      </w:r>
      <w:r w:rsidR="002B2BFC">
        <w:rPr>
          <w:rFonts w:ascii="Times New Roman" w:hAnsi="Times New Roman" w:cs="Times New Roman"/>
          <w:bCs/>
          <w:sz w:val="24"/>
        </w:rPr>
        <w:t>Regulations</w:t>
      </w:r>
      <w:r w:rsidR="00342848">
        <w:rPr>
          <w:rFonts w:ascii="Times New Roman" w:hAnsi="Times New Roman" w:cs="Times New Roman"/>
          <w:bCs/>
          <w:sz w:val="24"/>
        </w:rPr>
        <w:t xml:space="preserve">, 603 CMR 53.00. </w:t>
      </w:r>
      <w:r w:rsidRPr="004E3E9A">
        <w:rPr>
          <w:rFonts w:ascii="Times New Roman" w:hAnsi="Times New Roman" w:cs="Times New Roman"/>
          <w:sz w:val="24"/>
          <w:szCs w:val="24"/>
        </w:rPr>
        <w:t xml:space="preserve">The proposed </w:t>
      </w:r>
      <w:r w:rsidRPr="004E3E9A">
        <w:rPr>
          <w:rFonts w:ascii="Times New Roman" w:hAnsi="Times New Roman" w:cs="Times New Roman"/>
          <w:bCs/>
          <w:sz w:val="24"/>
          <w:szCs w:val="24"/>
        </w:rPr>
        <w:t>amendment</w:t>
      </w:r>
      <w:r>
        <w:rPr>
          <w:rFonts w:ascii="Times New Roman" w:hAnsi="Times New Roman" w:cs="Times New Roman"/>
          <w:bCs/>
          <w:sz w:val="24"/>
          <w:szCs w:val="24"/>
        </w:rPr>
        <w:t xml:space="preserve"> </w:t>
      </w:r>
      <w:r w:rsidR="0062202A">
        <w:rPr>
          <w:rFonts w:ascii="Times New Roman" w:hAnsi="Times New Roman" w:cs="Times New Roman"/>
          <w:bCs/>
          <w:sz w:val="24"/>
          <w:szCs w:val="24"/>
        </w:rPr>
        <w:t xml:space="preserve">would </w:t>
      </w:r>
      <w:r w:rsidR="0088309B">
        <w:rPr>
          <w:rFonts w:ascii="Times New Roman" w:hAnsi="Times New Roman" w:cs="Times New Roman"/>
          <w:bCs/>
          <w:sz w:val="24"/>
          <w:szCs w:val="24"/>
        </w:rPr>
        <w:t xml:space="preserve">conform the regulatory </w:t>
      </w:r>
      <w:r w:rsidR="00185EA8">
        <w:rPr>
          <w:rFonts w:ascii="Times New Roman" w:hAnsi="Times New Roman" w:cs="Times New Roman"/>
          <w:bCs/>
          <w:sz w:val="24"/>
          <w:szCs w:val="24"/>
        </w:rPr>
        <w:t xml:space="preserve">language </w:t>
      </w:r>
      <w:r w:rsidR="00B72B9B">
        <w:rPr>
          <w:rFonts w:ascii="Times New Roman" w:hAnsi="Times New Roman" w:cs="Times New Roman"/>
          <w:bCs/>
          <w:sz w:val="24"/>
          <w:szCs w:val="24"/>
        </w:rPr>
        <w:t xml:space="preserve">in </w:t>
      </w:r>
      <w:r w:rsidR="00BA3AC6">
        <w:rPr>
          <w:rFonts w:ascii="Times New Roman" w:hAnsi="Times New Roman" w:cs="Times New Roman"/>
          <w:bCs/>
          <w:sz w:val="24"/>
          <w:szCs w:val="24"/>
        </w:rPr>
        <w:t xml:space="preserve">603 CMR 53.05, Alternatives to Suspension under </w:t>
      </w:r>
      <w:r w:rsidR="00BA3AC6" w:rsidRPr="00106B1B">
        <w:rPr>
          <w:rFonts w:ascii="Times New Roman" w:hAnsi="Times New Roman" w:cs="Times New Roman"/>
          <w:bCs/>
          <w:sz w:val="24"/>
        </w:rPr>
        <w:t>M.G.L. c. 71, § 37H</w:t>
      </w:r>
      <w:r w:rsidR="00BA3AC6" w:rsidRPr="009B5333">
        <w:rPr>
          <w:rFonts w:ascii="Times New Roman" w:hAnsi="Times New Roman" w:cs="Times New Roman"/>
          <w:bCs/>
          <w:sz w:val="24"/>
        </w:rPr>
        <w:t>¾</w:t>
      </w:r>
      <w:r w:rsidR="00BA3AC6">
        <w:rPr>
          <w:rFonts w:ascii="Times New Roman" w:hAnsi="Times New Roman" w:cs="Times New Roman"/>
          <w:bCs/>
        </w:rPr>
        <w:t xml:space="preserve">, </w:t>
      </w:r>
      <w:r w:rsidR="00BA3AC6">
        <w:rPr>
          <w:rFonts w:ascii="Times New Roman" w:hAnsi="Times New Roman" w:cs="Times New Roman"/>
          <w:bCs/>
          <w:sz w:val="24"/>
          <w:szCs w:val="24"/>
        </w:rPr>
        <w:t xml:space="preserve">to the updated statutory </w:t>
      </w:r>
      <w:r w:rsidR="000D46D6">
        <w:rPr>
          <w:rFonts w:ascii="Times New Roman" w:hAnsi="Times New Roman" w:cs="Times New Roman"/>
          <w:bCs/>
          <w:sz w:val="24"/>
          <w:szCs w:val="24"/>
        </w:rPr>
        <w:t xml:space="preserve">language in </w:t>
      </w:r>
      <w:r w:rsidR="00185EA8" w:rsidRPr="00106B1B">
        <w:rPr>
          <w:rFonts w:ascii="Times New Roman" w:hAnsi="Times New Roman" w:cs="Times New Roman"/>
          <w:bCs/>
          <w:sz w:val="24"/>
        </w:rPr>
        <w:t>M.G.L. c. 71, § 37H</w:t>
      </w:r>
      <w:r w:rsidR="00185EA8" w:rsidRPr="009B5333">
        <w:rPr>
          <w:rFonts w:ascii="Times New Roman" w:hAnsi="Times New Roman" w:cs="Times New Roman"/>
          <w:bCs/>
          <w:sz w:val="24"/>
        </w:rPr>
        <w:t>¾</w:t>
      </w:r>
      <w:r w:rsidR="009B5333" w:rsidRPr="009B5333">
        <w:rPr>
          <w:rFonts w:ascii="Times New Roman" w:hAnsi="Times New Roman" w:cs="Times New Roman"/>
          <w:bCs/>
        </w:rPr>
        <w:t>(b)</w:t>
      </w:r>
      <w:r w:rsidR="0088309B" w:rsidRPr="009B5333">
        <w:rPr>
          <w:rFonts w:ascii="Times New Roman" w:hAnsi="Times New Roman" w:cs="Times New Roman"/>
          <w:bCs/>
          <w:sz w:val="24"/>
          <w:szCs w:val="24"/>
        </w:rPr>
        <w:t>,</w:t>
      </w:r>
      <w:r w:rsidR="0088309B">
        <w:rPr>
          <w:rFonts w:ascii="Times New Roman" w:hAnsi="Times New Roman" w:cs="Times New Roman"/>
          <w:bCs/>
          <w:sz w:val="24"/>
          <w:szCs w:val="24"/>
        </w:rPr>
        <w:t xml:space="preserve"> as </w:t>
      </w:r>
      <w:r w:rsidR="0088309B" w:rsidRPr="00A9564C">
        <w:rPr>
          <w:rFonts w:ascii="Times New Roman" w:hAnsi="Times New Roman" w:cs="Times New Roman"/>
          <w:bCs/>
          <w:sz w:val="24"/>
          <w:szCs w:val="24"/>
        </w:rPr>
        <w:t xml:space="preserve">amended </w:t>
      </w:r>
      <w:r w:rsidR="0088309B" w:rsidRPr="00B60AF8">
        <w:rPr>
          <w:rFonts w:ascii="Times New Roman" w:hAnsi="Times New Roman" w:cs="Times New Roman"/>
          <w:sz w:val="24"/>
          <w:szCs w:val="24"/>
        </w:rPr>
        <w:t>by</w:t>
      </w:r>
      <w:r w:rsidR="000D46D6">
        <w:rPr>
          <w:rFonts w:ascii="Times New Roman" w:hAnsi="Times New Roman" w:cs="Times New Roman"/>
          <w:sz w:val="24"/>
          <w:szCs w:val="24"/>
        </w:rPr>
        <w:t xml:space="preserve"> </w:t>
      </w:r>
      <w:hyperlink r:id="rId13" w:history="1">
        <w:r w:rsidR="000D46D6" w:rsidRPr="00711050">
          <w:rPr>
            <w:rStyle w:val="Hyperlink"/>
            <w:rFonts w:ascii="Times New Roman" w:hAnsi="Times New Roman" w:cs="Times New Roman"/>
            <w:sz w:val="24"/>
            <w:szCs w:val="24"/>
          </w:rPr>
          <w:t xml:space="preserve">Acts of 2022, c. 177, </w:t>
        </w:r>
        <w:r w:rsidR="008D0929" w:rsidRPr="00711050">
          <w:rPr>
            <w:rStyle w:val="Hyperlink"/>
            <w:rFonts w:ascii="Times New Roman" w:hAnsi="Times New Roman" w:cs="Times New Roman"/>
            <w:bCs/>
            <w:sz w:val="24"/>
          </w:rPr>
          <w:t>§ 29</w:t>
        </w:r>
      </w:hyperlink>
      <w:r w:rsidR="008D0929">
        <w:rPr>
          <w:rFonts w:ascii="Times New Roman" w:hAnsi="Times New Roman" w:cs="Times New Roman"/>
          <w:bCs/>
          <w:sz w:val="24"/>
        </w:rPr>
        <w:t xml:space="preserve">. </w:t>
      </w:r>
      <w:r w:rsidR="00DA7B3F">
        <w:rPr>
          <w:rFonts w:ascii="Times New Roman" w:hAnsi="Times New Roman" w:cs="Times New Roman"/>
          <w:sz w:val="24"/>
          <w:szCs w:val="24"/>
        </w:rPr>
        <w:t>T</w:t>
      </w:r>
      <w:r w:rsidR="0043772F">
        <w:rPr>
          <w:rFonts w:ascii="Times New Roman" w:hAnsi="Times New Roman" w:cs="Times New Roman"/>
          <w:sz w:val="24"/>
          <w:szCs w:val="24"/>
        </w:rPr>
        <w:t xml:space="preserve">he </w:t>
      </w:r>
      <w:r w:rsidR="00B54818">
        <w:rPr>
          <w:rFonts w:ascii="Times New Roman" w:hAnsi="Times New Roman" w:cs="Times New Roman"/>
          <w:sz w:val="24"/>
          <w:szCs w:val="24"/>
        </w:rPr>
        <w:t xml:space="preserve">updated statute specifies </w:t>
      </w:r>
      <w:r w:rsidR="003E21D8">
        <w:rPr>
          <w:rFonts w:ascii="Times New Roman" w:hAnsi="Times New Roman" w:cs="Times New Roman"/>
          <w:sz w:val="24"/>
          <w:szCs w:val="24"/>
        </w:rPr>
        <w:t xml:space="preserve">procedures and documentation that are required </w:t>
      </w:r>
      <w:r w:rsidR="00E066A6">
        <w:rPr>
          <w:rFonts w:ascii="Times New Roman" w:hAnsi="Times New Roman" w:cs="Times New Roman"/>
          <w:sz w:val="24"/>
          <w:szCs w:val="24"/>
        </w:rPr>
        <w:t xml:space="preserve">before </w:t>
      </w:r>
      <w:r w:rsidR="00F871A0">
        <w:rPr>
          <w:rFonts w:ascii="Times New Roman" w:hAnsi="Times New Roman" w:cs="Times New Roman"/>
          <w:sz w:val="24"/>
          <w:szCs w:val="24"/>
        </w:rPr>
        <w:t xml:space="preserve">public school students are </w:t>
      </w:r>
      <w:r w:rsidR="00AC1EB4">
        <w:rPr>
          <w:rFonts w:ascii="Times New Roman" w:hAnsi="Times New Roman" w:cs="Times New Roman"/>
          <w:sz w:val="24"/>
          <w:szCs w:val="24"/>
        </w:rPr>
        <w:t xml:space="preserve">suspended for disciplinary matters </w:t>
      </w:r>
      <w:r w:rsidR="00312BA1">
        <w:rPr>
          <w:rFonts w:ascii="Times New Roman" w:hAnsi="Times New Roman" w:cs="Times New Roman"/>
          <w:sz w:val="24"/>
          <w:szCs w:val="24"/>
        </w:rPr>
        <w:t xml:space="preserve">covered by </w:t>
      </w:r>
      <w:r w:rsidR="00312BA1" w:rsidRPr="00106B1B">
        <w:rPr>
          <w:rFonts w:ascii="Times New Roman" w:hAnsi="Times New Roman" w:cs="Times New Roman"/>
          <w:bCs/>
          <w:sz w:val="24"/>
        </w:rPr>
        <w:t>M.G.L. c. 71, § 37H</w:t>
      </w:r>
      <w:r w:rsidR="00312BA1" w:rsidRPr="009B5333">
        <w:rPr>
          <w:rFonts w:ascii="Times New Roman" w:hAnsi="Times New Roman" w:cs="Times New Roman"/>
          <w:bCs/>
          <w:sz w:val="24"/>
        </w:rPr>
        <w:t>¾</w:t>
      </w:r>
      <w:r w:rsidR="00312BA1">
        <w:rPr>
          <w:rFonts w:ascii="Times New Roman" w:hAnsi="Times New Roman" w:cs="Times New Roman"/>
          <w:bCs/>
          <w:sz w:val="24"/>
        </w:rPr>
        <w:t xml:space="preserve">. </w:t>
      </w:r>
      <w:r w:rsidR="00F606F5">
        <w:rPr>
          <w:rFonts w:ascii="Times New Roman" w:hAnsi="Times New Roman" w:cs="Times New Roman"/>
          <w:bCs/>
          <w:sz w:val="24"/>
        </w:rPr>
        <w:t xml:space="preserve">Details are provided below. </w:t>
      </w:r>
    </w:p>
    <w:p w14:paraId="300DE478" w14:textId="0C83DFBF" w:rsidR="00EB687A" w:rsidRDefault="00EB687A" w:rsidP="00EB687A">
      <w:pPr>
        <w:pStyle w:val="NoSpacing"/>
        <w:rPr>
          <w:rFonts w:ascii="Times New Roman" w:hAnsi="Times New Roman" w:cs="Times New Roman"/>
          <w:sz w:val="24"/>
          <w:szCs w:val="24"/>
        </w:rPr>
      </w:pPr>
    </w:p>
    <w:p w14:paraId="2C83E5B5" w14:textId="224BC0F6" w:rsidR="00A93CFD" w:rsidRDefault="00A93CFD" w:rsidP="00A93CFD">
      <w:pPr>
        <w:pStyle w:val="NoSpacing"/>
        <w:rPr>
          <w:rFonts w:ascii="Times New Roman" w:hAnsi="Times New Roman" w:cs="Times New Roman"/>
          <w:sz w:val="24"/>
          <w:szCs w:val="24"/>
        </w:rPr>
      </w:pPr>
      <w:r>
        <w:rPr>
          <w:rFonts w:ascii="Times New Roman" w:hAnsi="Times New Roman" w:cs="Times New Roman"/>
          <w:sz w:val="24"/>
          <w:szCs w:val="24"/>
        </w:rPr>
        <w:t xml:space="preserve">With the Board’s approval, the Department of Elementary and Secondary Education (Department) will solicit public comment on the proposed amendment in accordance with the Administrative Procedure Act. After reviewing the comments and making any adjustments as needed, I expect to bring the proposed amendment back to the Board for final action </w:t>
      </w:r>
      <w:r w:rsidR="00B46989">
        <w:rPr>
          <w:rFonts w:ascii="Times New Roman" w:hAnsi="Times New Roman" w:cs="Times New Roman"/>
          <w:sz w:val="24"/>
          <w:szCs w:val="24"/>
        </w:rPr>
        <w:t>in</w:t>
      </w:r>
      <w:r w:rsidR="00041E3C">
        <w:rPr>
          <w:rFonts w:ascii="Times New Roman" w:hAnsi="Times New Roman" w:cs="Times New Roman"/>
          <w:sz w:val="24"/>
          <w:szCs w:val="24"/>
        </w:rPr>
        <w:t xml:space="preserve"> </w:t>
      </w:r>
      <w:r w:rsidRPr="00041E3C">
        <w:rPr>
          <w:rFonts w:ascii="Times New Roman" w:hAnsi="Times New Roman" w:cs="Times New Roman"/>
          <w:sz w:val="24"/>
          <w:szCs w:val="24"/>
        </w:rPr>
        <w:t>September 202</w:t>
      </w:r>
      <w:r w:rsidR="00E6047D" w:rsidRPr="00041E3C">
        <w:rPr>
          <w:rFonts w:ascii="Times New Roman" w:hAnsi="Times New Roman" w:cs="Times New Roman"/>
          <w:sz w:val="24"/>
          <w:szCs w:val="24"/>
        </w:rPr>
        <w:t>3</w:t>
      </w:r>
      <w:r w:rsidRPr="00041E3C">
        <w:rPr>
          <w:rFonts w:ascii="Times New Roman" w:hAnsi="Times New Roman" w:cs="Times New Roman"/>
          <w:sz w:val="24"/>
          <w:szCs w:val="24"/>
        </w:rPr>
        <w:t>.</w:t>
      </w:r>
      <w:r>
        <w:rPr>
          <w:rFonts w:ascii="Times New Roman" w:hAnsi="Times New Roman" w:cs="Times New Roman"/>
          <w:sz w:val="24"/>
          <w:szCs w:val="24"/>
        </w:rPr>
        <w:t xml:space="preserve"> </w:t>
      </w:r>
    </w:p>
    <w:p w14:paraId="498E9C01" w14:textId="77777777" w:rsidR="00760F22" w:rsidRDefault="00760F22" w:rsidP="00EB687A">
      <w:pPr>
        <w:pStyle w:val="NoSpacing"/>
        <w:rPr>
          <w:rFonts w:ascii="Times New Roman" w:hAnsi="Times New Roman" w:cs="Times New Roman"/>
          <w:sz w:val="24"/>
          <w:szCs w:val="24"/>
        </w:rPr>
      </w:pPr>
    </w:p>
    <w:p w14:paraId="4CAC44DE" w14:textId="77777777" w:rsidR="0062202A" w:rsidRPr="0062202A" w:rsidRDefault="0062202A" w:rsidP="00EB687A">
      <w:pPr>
        <w:pStyle w:val="NoSpacing"/>
        <w:rPr>
          <w:rFonts w:ascii="Times New Roman" w:hAnsi="Times New Roman" w:cs="Times New Roman"/>
          <w:b/>
          <w:bCs/>
          <w:sz w:val="24"/>
          <w:szCs w:val="24"/>
        </w:rPr>
      </w:pPr>
      <w:r w:rsidRPr="0062202A">
        <w:rPr>
          <w:rFonts w:ascii="Times New Roman" w:hAnsi="Times New Roman" w:cs="Times New Roman"/>
          <w:b/>
          <w:bCs/>
          <w:sz w:val="24"/>
          <w:szCs w:val="24"/>
        </w:rPr>
        <w:t>Background</w:t>
      </w:r>
    </w:p>
    <w:p w14:paraId="0C0769DA" w14:textId="77777777" w:rsidR="00C41A55" w:rsidRPr="00B51DAD" w:rsidRDefault="00C41A55" w:rsidP="00EB687A">
      <w:pPr>
        <w:pStyle w:val="NoSpacing"/>
        <w:rPr>
          <w:rFonts w:ascii="Times New Roman" w:hAnsi="Times New Roman" w:cs="Times New Roman"/>
          <w:sz w:val="24"/>
          <w:szCs w:val="24"/>
        </w:rPr>
      </w:pPr>
    </w:p>
    <w:p w14:paraId="08355633" w14:textId="716CC2EE" w:rsidR="00294970" w:rsidRPr="00B51DAD" w:rsidRDefault="009411F0" w:rsidP="00B51DAD">
      <w:pPr>
        <w:pStyle w:val="NoSpacing"/>
        <w:rPr>
          <w:rFonts w:ascii="Times New Roman" w:hAnsi="Times New Roman" w:cs="Times New Roman"/>
          <w:sz w:val="24"/>
          <w:szCs w:val="24"/>
        </w:rPr>
      </w:pPr>
      <w:r w:rsidRPr="00B51DAD">
        <w:rPr>
          <w:rFonts w:ascii="Times New Roman" w:hAnsi="Times New Roman" w:cs="Times New Roman"/>
          <w:sz w:val="24"/>
          <w:szCs w:val="24"/>
        </w:rPr>
        <w:t xml:space="preserve">As </w:t>
      </w:r>
      <w:r w:rsidR="00EE7658" w:rsidRPr="00B51DAD">
        <w:rPr>
          <w:rFonts w:ascii="Times New Roman" w:hAnsi="Times New Roman" w:cs="Times New Roman"/>
          <w:sz w:val="24"/>
          <w:szCs w:val="24"/>
        </w:rPr>
        <w:t xml:space="preserve">amended </w:t>
      </w:r>
      <w:r w:rsidR="000E1223">
        <w:rPr>
          <w:rFonts w:ascii="Times New Roman" w:hAnsi="Times New Roman" w:cs="Times New Roman"/>
          <w:sz w:val="24"/>
          <w:szCs w:val="24"/>
        </w:rPr>
        <w:t xml:space="preserve">in 2022, </w:t>
      </w:r>
      <w:r w:rsidR="00EE7658" w:rsidRPr="00B51DAD">
        <w:rPr>
          <w:rFonts w:ascii="Times New Roman" w:hAnsi="Times New Roman" w:cs="Times New Roman"/>
          <w:sz w:val="24"/>
          <w:szCs w:val="24"/>
        </w:rPr>
        <w:t>M.G.L. c. 71, § 37H¾</w:t>
      </w:r>
      <w:r w:rsidR="00014370">
        <w:rPr>
          <w:rFonts w:ascii="Times New Roman" w:hAnsi="Times New Roman" w:cs="Times New Roman"/>
          <w:sz w:val="24"/>
          <w:szCs w:val="24"/>
        </w:rPr>
        <w:t>(b)</w:t>
      </w:r>
      <w:r w:rsidR="00EE7658" w:rsidRPr="00B51DAD">
        <w:rPr>
          <w:rFonts w:ascii="Times New Roman" w:hAnsi="Times New Roman" w:cs="Times New Roman"/>
          <w:sz w:val="24"/>
          <w:szCs w:val="24"/>
        </w:rPr>
        <w:t xml:space="preserve"> </w:t>
      </w:r>
      <w:r w:rsidR="006A082E">
        <w:rPr>
          <w:rFonts w:ascii="Times New Roman" w:hAnsi="Times New Roman" w:cs="Times New Roman"/>
          <w:sz w:val="24"/>
          <w:szCs w:val="24"/>
        </w:rPr>
        <w:t xml:space="preserve">specifies </w:t>
      </w:r>
      <w:r w:rsidR="00A52349">
        <w:rPr>
          <w:rFonts w:ascii="Times New Roman" w:hAnsi="Times New Roman" w:cs="Times New Roman"/>
          <w:sz w:val="24"/>
          <w:szCs w:val="24"/>
        </w:rPr>
        <w:t>the procedures required before</w:t>
      </w:r>
      <w:r w:rsidR="00141482">
        <w:rPr>
          <w:rFonts w:ascii="Times New Roman" w:hAnsi="Times New Roman" w:cs="Times New Roman"/>
          <w:sz w:val="24"/>
          <w:szCs w:val="24"/>
        </w:rPr>
        <w:t xml:space="preserve"> </w:t>
      </w:r>
      <w:r w:rsidR="006A082E">
        <w:rPr>
          <w:rFonts w:ascii="Times New Roman" w:hAnsi="Times New Roman" w:cs="Times New Roman"/>
          <w:sz w:val="24"/>
          <w:szCs w:val="24"/>
        </w:rPr>
        <w:t xml:space="preserve">suspending a student from school for </w:t>
      </w:r>
      <w:r w:rsidR="00D85EE8">
        <w:rPr>
          <w:rFonts w:ascii="Times New Roman" w:hAnsi="Times New Roman" w:cs="Times New Roman"/>
          <w:sz w:val="24"/>
          <w:szCs w:val="24"/>
        </w:rPr>
        <w:t xml:space="preserve">misconduct </w:t>
      </w:r>
      <w:r w:rsidR="00FD65A3">
        <w:rPr>
          <w:rFonts w:ascii="Times New Roman" w:hAnsi="Times New Roman" w:cs="Times New Roman"/>
          <w:sz w:val="24"/>
          <w:szCs w:val="24"/>
        </w:rPr>
        <w:t xml:space="preserve">covered </w:t>
      </w:r>
      <w:r w:rsidR="00E80EF1">
        <w:rPr>
          <w:rFonts w:ascii="Times New Roman" w:hAnsi="Times New Roman" w:cs="Times New Roman"/>
          <w:sz w:val="24"/>
          <w:szCs w:val="24"/>
        </w:rPr>
        <w:t xml:space="preserve">by </w:t>
      </w:r>
      <w:r w:rsidR="00E80EF1" w:rsidRPr="00B51DAD">
        <w:rPr>
          <w:rFonts w:ascii="Times New Roman" w:hAnsi="Times New Roman" w:cs="Times New Roman"/>
          <w:sz w:val="24"/>
          <w:szCs w:val="24"/>
        </w:rPr>
        <w:t>§ 37H¾</w:t>
      </w:r>
      <w:r w:rsidR="00141482">
        <w:rPr>
          <w:rFonts w:ascii="Times New Roman" w:hAnsi="Times New Roman" w:cs="Times New Roman"/>
          <w:sz w:val="24"/>
          <w:szCs w:val="24"/>
        </w:rPr>
        <w:t>.</w:t>
      </w:r>
      <w:r w:rsidR="00713A83" w:rsidRPr="00B51DAD">
        <w:rPr>
          <w:rStyle w:val="FootnoteReference"/>
          <w:rFonts w:ascii="Times New Roman" w:hAnsi="Times New Roman" w:cs="Times New Roman"/>
          <w:sz w:val="24"/>
          <w:szCs w:val="24"/>
          <w:vertAlign w:val="superscript"/>
        </w:rPr>
        <w:footnoteReference w:id="1"/>
      </w:r>
      <w:r w:rsidR="0041507B" w:rsidRPr="00B51DAD">
        <w:rPr>
          <w:rFonts w:ascii="Times New Roman" w:hAnsi="Times New Roman" w:cs="Times New Roman"/>
          <w:sz w:val="24"/>
          <w:szCs w:val="24"/>
        </w:rPr>
        <w:t xml:space="preserve"> </w:t>
      </w:r>
      <w:r w:rsidR="00F51F50">
        <w:rPr>
          <w:rFonts w:ascii="Times New Roman" w:hAnsi="Times New Roman" w:cs="Times New Roman"/>
          <w:sz w:val="24"/>
          <w:szCs w:val="24"/>
        </w:rPr>
        <w:t>T</w:t>
      </w:r>
      <w:r w:rsidR="00672303">
        <w:rPr>
          <w:rFonts w:ascii="Times New Roman" w:hAnsi="Times New Roman" w:cs="Times New Roman"/>
          <w:sz w:val="24"/>
          <w:szCs w:val="24"/>
        </w:rPr>
        <w:t xml:space="preserve">he statute requires </w:t>
      </w:r>
      <w:r w:rsidR="003F58FD">
        <w:rPr>
          <w:rFonts w:ascii="Times New Roman" w:hAnsi="Times New Roman" w:cs="Times New Roman"/>
          <w:sz w:val="24"/>
          <w:szCs w:val="24"/>
        </w:rPr>
        <w:t xml:space="preserve">that </w:t>
      </w:r>
      <w:r w:rsidR="00672303">
        <w:rPr>
          <w:rFonts w:ascii="Times New Roman" w:hAnsi="Times New Roman" w:cs="Times New Roman"/>
          <w:sz w:val="24"/>
          <w:szCs w:val="24"/>
        </w:rPr>
        <w:t>t</w:t>
      </w:r>
      <w:r w:rsidR="0041507B" w:rsidRPr="00B51DAD">
        <w:rPr>
          <w:rFonts w:ascii="Times New Roman" w:hAnsi="Times New Roman" w:cs="Times New Roman"/>
          <w:sz w:val="24"/>
          <w:szCs w:val="24"/>
        </w:rPr>
        <w:t>he principal, head of school, superintendent, or person acting as a decision-maker at a student meeting or hearing, when deciding the consequences for the student:</w:t>
      </w:r>
    </w:p>
    <w:p w14:paraId="7061AB5F" w14:textId="77777777" w:rsidR="00294970" w:rsidRPr="00B51DAD" w:rsidRDefault="0041507B" w:rsidP="00294970">
      <w:pPr>
        <w:pStyle w:val="NormalWeb"/>
        <w:numPr>
          <w:ilvl w:val="0"/>
          <w:numId w:val="6"/>
        </w:numPr>
        <w:rPr>
          <w:rFonts w:eastAsiaTheme="minorHAnsi"/>
        </w:rPr>
      </w:pPr>
      <w:r w:rsidRPr="00B51DAD">
        <w:rPr>
          <w:rFonts w:eastAsiaTheme="minorHAnsi"/>
        </w:rPr>
        <w:t>shall consider ways to re-engage the student in the learning process; and</w:t>
      </w:r>
    </w:p>
    <w:p w14:paraId="4260DDD9" w14:textId="77777777" w:rsidR="00294970" w:rsidRPr="00B51DAD" w:rsidRDefault="0041507B" w:rsidP="00294970">
      <w:pPr>
        <w:pStyle w:val="NormalWeb"/>
        <w:numPr>
          <w:ilvl w:val="0"/>
          <w:numId w:val="6"/>
        </w:numPr>
        <w:rPr>
          <w:rFonts w:eastAsiaTheme="minorHAnsi"/>
        </w:rPr>
      </w:pPr>
      <w:r w:rsidRPr="00B51DAD">
        <w:rPr>
          <w:rFonts w:eastAsiaTheme="minorHAnsi"/>
        </w:rPr>
        <w:lastRenderedPageBreak/>
        <w:t>shall not suspend the student until alternative remedies have been employed and their use and results documented, following and in direct response to a specific incident or incidents, unless:</w:t>
      </w:r>
    </w:p>
    <w:p w14:paraId="60F6C4E7" w14:textId="77777777" w:rsidR="00294970" w:rsidRDefault="0041507B" w:rsidP="00294970">
      <w:pPr>
        <w:pStyle w:val="NormalWeb"/>
        <w:numPr>
          <w:ilvl w:val="1"/>
          <w:numId w:val="6"/>
        </w:numPr>
        <w:rPr>
          <w:rFonts w:eastAsiaTheme="minorHAnsi"/>
        </w:rPr>
      </w:pPr>
      <w:r w:rsidRPr="00B51DAD">
        <w:rPr>
          <w:rFonts w:eastAsiaTheme="minorHAnsi"/>
        </w:rPr>
        <w:t>specific reasons are documented</w:t>
      </w:r>
      <w:r w:rsidRPr="00294970">
        <w:rPr>
          <w:rFonts w:eastAsiaTheme="minorHAnsi"/>
        </w:rPr>
        <w:t xml:space="preserve"> as to why such alternative remedies are unsuitable or counter-productive, or</w:t>
      </w:r>
    </w:p>
    <w:p w14:paraId="0863F514" w14:textId="2D71F3DC" w:rsidR="00615439" w:rsidRPr="00AC45E3" w:rsidRDefault="0041507B" w:rsidP="00EB687A">
      <w:pPr>
        <w:pStyle w:val="NormalWeb"/>
        <w:numPr>
          <w:ilvl w:val="1"/>
          <w:numId w:val="6"/>
        </w:numPr>
        <w:rPr>
          <w:rFonts w:eastAsiaTheme="minorHAnsi"/>
        </w:rPr>
      </w:pPr>
      <w:r w:rsidRPr="00294970">
        <w:rPr>
          <w:rFonts w:eastAsiaTheme="minorHAnsi"/>
        </w:rPr>
        <w:t xml:space="preserve">in cases where the student’s continued presence in school would pose a specific, documentable concern about the infliction of serious bodily injury or other serious </w:t>
      </w:r>
      <w:r w:rsidRPr="00AC45E3">
        <w:rPr>
          <w:rFonts w:eastAsiaTheme="minorHAnsi"/>
        </w:rPr>
        <w:t>harm upon another person while in school.</w:t>
      </w:r>
    </w:p>
    <w:p w14:paraId="38F7D066" w14:textId="0275152C" w:rsidR="00161069" w:rsidRDefault="00597242" w:rsidP="00AC45E3">
      <w:pPr>
        <w:pStyle w:val="NormalWeb"/>
        <w:rPr>
          <w:color w:val="000000"/>
        </w:rPr>
      </w:pPr>
      <w:r>
        <w:rPr>
          <w:color w:val="000000"/>
        </w:rPr>
        <w:t xml:space="preserve">The statute specifies that </w:t>
      </w:r>
      <w:r w:rsidR="00AC45E3" w:rsidRPr="00AC45E3">
        <w:rPr>
          <w:color w:val="000000"/>
        </w:rPr>
        <w:t>“</w:t>
      </w:r>
      <w:r>
        <w:rPr>
          <w:color w:val="000000"/>
        </w:rPr>
        <w:t>a</w:t>
      </w:r>
      <w:r w:rsidR="00AC45E3" w:rsidRPr="00AC45E3">
        <w:rPr>
          <w:color w:val="000000"/>
        </w:rPr>
        <w:t>lternative remedies” may include but shall not be limited to: (i) mediation; (ii) conflict resolution; (iii) restorative justice; and (iv) collaborative problem solving</w:t>
      </w:r>
      <w:r w:rsidR="003E0071" w:rsidRPr="00AC45E3">
        <w:rPr>
          <w:color w:val="000000"/>
        </w:rPr>
        <w:t>.</w:t>
      </w:r>
      <w:r w:rsidR="003E0071">
        <w:rPr>
          <w:color w:val="000000"/>
        </w:rPr>
        <w:t xml:space="preserve"> </w:t>
      </w:r>
    </w:p>
    <w:p w14:paraId="5D41AAA0" w14:textId="5EC0E07A" w:rsidR="00EB687A" w:rsidRDefault="00C362A8" w:rsidP="00EB687A">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The </w:t>
      </w:r>
      <w:r w:rsidR="00C93DAB" w:rsidRPr="00C93DAB">
        <w:rPr>
          <w:rFonts w:ascii="Times New Roman" w:hAnsi="Times New Roman" w:cs="Times New Roman"/>
          <w:noProof/>
          <w:sz w:val="24"/>
          <w:szCs w:val="24"/>
        </w:rPr>
        <w:t xml:space="preserve">proposed technical amendment </w:t>
      </w:r>
      <w:r w:rsidR="000D09C2">
        <w:rPr>
          <w:rFonts w:ascii="Times New Roman" w:hAnsi="Times New Roman" w:cs="Times New Roman"/>
          <w:noProof/>
          <w:sz w:val="24"/>
          <w:szCs w:val="24"/>
        </w:rPr>
        <w:t xml:space="preserve">to </w:t>
      </w:r>
      <w:r w:rsidR="00AE1CAC">
        <w:rPr>
          <w:rFonts w:ascii="Times New Roman" w:hAnsi="Times New Roman" w:cs="Times New Roman"/>
          <w:noProof/>
          <w:sz w:val="24"/>
          <w:szCs w:val="24"/>
        </w:rPr>
        <w:t xml:space="preserve">603 CMR </w:t>
      </w:r>
      <w:r w:rsidR="00E33170">
        <w:rPr>
          <w:rFonts w:ascii="Times New Roman" w:hAnsi="Times New Roman" w:cs="Times New Roman"/>
          <w:noProof/>
          <w:sz w:val="24"/>
          <w:szCs w:val="24"/>
        </w:rPr>
        <w:t xml:space="preserve">53.05 would provide clarity by conforming the language of the regulation </w:t>
      </w:r>
      <w:r w:rsidR="00A43A46">
        <w:rPr>
          <w:rFonts w:ascii="Times New Roman" w:hAnsi="Times New Roman" w:cs="Times New Roman"/>
          <w:noProof/>
          <w:sz w:val="24"/>
          <w:szCs w:val="24"/>
        </w:rPr>
        <w:t xml:space="preserve">to the </w:t>
      </w:r>
      <w:r w:rsidR="003A62FA">
        <w:rPr>
          <w:rFonts w:ascii="Times New Roman" w:hAnsi="Times New Roman" w:cs="Times New Roman"/>
          <w:noProof/>
          <w:sz w:val="24"/>
          <w:szCs w:val="24"/>
        </w:rPr>
        <w:t xml:space="preserve">updated </w:t>
      </w:r>
      <w:r w:rsidR="00A43A46">
        <w:rPr>
          <w:rFonts w:ascii="Times New Roman" w:hAnsi="Times New Roman" w:cs="Times New Roman"/>
          <w:noProof/>
          <w:sz w:val="24"/>
          <w:szCs w:val="24"/>
        </w:rPr>
        <w:t>statut</w:t>
      </w:r>
      <w:r w:rsidR="003A62FA">
        <w:rPr>
          <w:rFonts w:ascii="Times New Roman" w:hAnsi="Times New Roman" w:cs="Times New Roman"/>
          <w:noProof/>
          <w:sz w:val="24"/>
          <w:szCs w:val="24"/>
        </w:rPr>
        <w:t>ory language</w:t>
      </w:r>
      <w:r w:rsidR="00F7283E">
        <w:rPr>
          <w:rFonts w:ascii="Times New Roman" w:hAnsi="Times New Roman" w:cs="Times New Roman"/>
          <w:noProof/>
          <w:sz w:val="24"/>
          <w:szCs w:val="24"/>
        </w:rPr>
        <w:t xml:space="preserve"> regarding procedures for considering alternatives to suspension. </w:t>
      </w:r>
      <w:r w:rsidR="00DC0EC8">
        <w:rPr>
          <w:rFonts w:ascii="Times New Roman" w:hAnsi="Times New Roman" w:cs="Times New Roman"/>
          <w:noProof/>
          <w:sz w:val="24"/>
          <w:szCs w:val="24"/>
        </w:rPr>
        <w:t>T</w:t>
      </w:r>
      <w:r w:rsidR="00FF7AA5">
        <w:rPr>
          <w:rFonts w:ascii="Times New Roman" w:hAnsi="Times New Roman" w:cs="Times New Roman"/>
          <w:sz w:val="24"/>
          <w:szCs w:val="24"/>
        </w:rPr>
        <w:t xml:space="preserve">he Department has </w:t>
      </w:r>
      <w:r w:rsidR="00DC0EC8">
        <w:rPr>
          <w:rFonts w:ascii="Times New Roman" w:hAnsi="Times New Roman" w:cs="Times New Roman"/>
          <w:sz w:val="24"/>
          <w:szCs w:val="24"/>
        </w:rPr>
        <w:t xml:space="preserve">already </w:t>
      </w:r>
      <w:r w:rsidR="00FF7AA5">
        <w:rPr>
          <w:rFonts w:ascii="Times New Roman" w:hAnsi="Times New Roman" w:cs="Times New Roman"/>
          <w:sz w:val="24"/>
          <w:szCs w:val="24"/>
        </w:rPr>
        <w:t>posted information about the new</w:t>
      </w:r>
      <w:r w:rsidR="00444D73" w:rsidRPr="00444D73">
        <w:rPr>
          <w:rFonts w:ascii="Times New Roman" w:hAnsi="Times New Roman" w:cs="Times New Roman"/>
          <w:sz w:val="24"/>
          <w:szCs w:val="24"/>
        </w:rPr>
        <w:t xml:space="preserve"> </w:t>
      </w:r>
      <w:r w:rsidR="00444D73">
        <w:rPr>
          <w:rFonts w:ascii="Times New Roman" w:hAnsi="Times New Roman" w:cs="Times New Roman"/>
          <w:sz w:val="24"/>
          <w:szCs w:val="24"/>
        </w:rPr>
        <w:t>statutory provisions</w:t>
      </w:r>
      <w:r w:rsidR="00FF7AA5">
        <w:rPr>
          <w:rFonts w:ascii="Times New Roman" w:hAnsi="Times New Roman" w:cs="Times New Roman"/>
          <w:sz w:val="24"/>
          <w:szCs w:val="24"/>
        </w:rPr>
        <w:t xml:space="preserve"> </w:t>
      </w:r>
      <w:r w:rsidR="00444D73">
        <w:rPr>
          <w:rFonts w:ascii="Times New Roman" w:hAnsi="Times New Roman" w:cs="Times New Roman"/>
          <w:sz w:val="24"/>
          <w:szCs w:val="24"/>
        </w:rPr>
        <w:t xml:space="preserve">on our </w:t>
      </w:r>
      <w:hyperlink r:id="rId14" w:history="1">
        <w:r w:rsidR="00444D73" w:rsidRPr="004A5951">
          <w:rPr>
            <w:rStyle w:val="Hyperlink"/>
            <w:rFonts w:ascii="Times New Roman" w:hAnsi="Times New Roman" w:cs="Times New Roman"/>
            <w:sz w:val="24"/>
            <w:szCs w:val="24"/>
          </w:rPr>
          <w:t>Rethinking Discipline</w:t>
        </w:r>
      </w:hyperlink>
      <w:r w:rsidR="00444D73">
        <w:rPr>
          <w:rFonts w:ascii="Times New Roman" w:hAnsi="Times New Roman" w:cs="Times New Roman"/>
          <w:sz w:val="24"/>
          <w:szCs w:val="24"/>
        </w:rPr>
        <w:t xml:space="preserve"> website</w:t>
      </w:r>
      <w:r w:rsidR="00257D7A">
        <w:rPr>
          <w:rFonts w:ascii="Times New Roman" w:hAnsi="Times New Roman" w:cs="Times New Roman"/>
          <w:sz w:val="24"/>
          <w:szCs w:val="24"/>
        </w:rPr>
        <w:t>. The Department</w:t>
      </w:r>
      <w:r w:rsidR="00DC0EC8">
        <w:rPr>
          <w:rFonts w:ascii="Times New Roman" w:hAnsi="Times New Roman" w:cs="Times New Roman"/>
          <w:sz w:val="24"/>
          <w:szCs w:val="24"/>
        </w:rPr>
        <w:t xml:space="preserve"> </w:t>
      </w:r>
      <w:r w:rsidR="00985073">
        <w:rPr>
          <w:rFonts w:ascii="Times New Roman" w:hAnsi="Times New Roman" w:cs="Times New Roman"/>
          <w:sz w:val="24"/>
          <w:szCs w:val="24"/>
        </w:rPr>
        <w:t xml:space="preserve">will continue </w:t>
      </w:r>
      <w:r w:rsidR="00DC0EC8">
        <w:rPr>
          <w:rFonts w:ascii="Times New Roman" w:hAnsi="Times New Roman" w:cs="Times New Roman"/>
          <w:sz w:val="24"/>
          <w:szCs w:val="24"/>
        </w:rPr>
        <w:t>to</w:t>
      </w:r>
      <w:r w:rsidR="00BC24C1">
        <w:rPr>
          <w:rFonts w:ascii="Times New Roman" w:hAnsi="Times New Roman" w:cs="Times New Roman"/>
          <w:sz w:val="24"/>
          <w:szCs w:val="24"/>
        </w:rPr>
        <w:t xml:space="preserve"> </w:t>
      </w:r>
      <w:r w:rsidR="00FB4124">
        <w:rPr>
          <w:rFonts w:ascii="Times New Roman" w:hAnsi="Times New Roman" w:cs="Times New Roman"/>
          <w:sz w:val="24"/>
          <w:szCs w:val="24"/>
        </w:rPr>
        <w:t xml:space="preserve">support schools and districts </w:t>
      </w:r>
      <w:r w:rsidR="00EB5097">
        <w:rPr>
          <w:rFonts w:ascii="Times New Roman" w:hAnsi="Times New Roman" w:cs="Times New Roman"/>
          <w:sz w:val="24"/>
          <w:szCs w:val="24"/>
        </w:rPr>
        <w:t>in adopting</w:t>
      </w:r>
      <w:r w:rsidR="00BF1740">
        <w:rPr>
          <w:rFonts w:ascii="Times New Roman" w:hAnsi="Times New Roman" w:cs="Times New Roman"/>
          <w:sz w:val="24"/>
          <w:szCs w:val="24"/>
        </w:rPr>
        <w:t xml:space="preserve"> </w:t>
      </w:r>
      <w:r w:rsidR="00E61F13">
        <w:rPr>
          <w:rFonts w:ascii="Times New Roman" w:hAnsi="Times New Roman" w:cs="Times New Roman"/>
          <w:sz w:val="24"/>
          <w:szCs w:val="24"/>
        </w:rPr>
        <w:t xml:space="preserve">evidence-based strategies and programs to strengthen school culture and climate </w:t>
      </w:r>
      <w:r w:rsidR="00985073">
        <w:rPr>
          <w:rFonts w:ascii="Times New Roman" w:hAnsi="Times New Roman" w:cs="Times New Roman"/>
          <w:sz w:val="24"/>
          <w:szCs w:val="24"/>
        </w:rPr>
        <w:t>and address behavioral and social-emotional issues that can give rise to student misconduct.</w:t>
      </w:r>
    </w:p>
    <w:p w14:paraId="5662BD8C" w14:textId="77777777" w:rsidR="00CE13C6" w:rsidRDefault="00CE13C6" w:rsidP="00EB687A">
      <w:pPr>
        <w:pStyle w:val="NoSpacing"/>
        <w:rPr>
          <w:rFonts w:ascii="Times New Roman" w:hAnsi="Times New Roman" w:cs="Times New Roman"/>
          <w:sz w:val="24"/>
          <w:szCs w:val="24"/>
        </w:rPr>
      </w:pPr>
    </w:p>
    <w:p w14:paraId="31048633" w14:textId="6752E792" w:rsidR="00EB687A" w:rsidRDefault="00456019" w:rsidP="00EB687A">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The proposed amendment to </w:t>
      </w:r>
      <w:r w:rsidR="0025402E">
        <w:rPr>
          <w:rFonts w:ascii="Times New Roman" w:hAnsi="Times New Roman" w:cs="Times New Roman"/>
          <w:noProof/>
          <w:sz w:val="24"/>
          <w:szCs w:val="24"/>
        </w:rPr>
        <w:t xml:space="preserve">603 CMR </w:t>
      </w:r>
      <w:r w:rsidR="00E02582">
        <w:rPr>
          <w:rFonts w:ascii="Times New Roman" w:hAnsi="Times New Roman" w:cs="Times New Roman"/>
          <w:noProof/>
          <w:sz w:val="24"/>
          <w:szCs w:val="24"/>
        </w:rPr>
        <w:t>53</w:t>
      </w:r>
      <w:r w:rsidR="0025402E">
        <w:rPr>
          <w:rFonts w:ascii="Times New Roman" w:hAnsi="Times New Roman" w:cs="Times New Roman"/>
          <w:noProof/>
          <w:sz w:val="24"/>
          <w:szCs w:val="24"/>
        </w:rPr>
        <w:t>.0</w:t>
      </w:r>
      <w:r w:rsidR="00E02582">
        <w:rPr>
          <w:rFonts w:ascii="Times New Roman" w:hAnsi="Times New Roman" w:cs="Times New Roman"/>
          <w:noProof/>
          <w:sz w:val="24"/>
          <w:szCs w:val="24"/>
        </w:rPr>
        <w:t>5</w:t>
      </w:r>
      <w:r w:rsidR="00EB687A">
        <w:rPr>
          <w:rFonts w:ascii="Times New Roman" w:hAnsi="Times New Roman" w:cs="Times New Roman"/>
          <w:noProof/>
          <w:sz w:val="24"/>
          <w:szCs w:val="24"/>
        </w:rPr>
        <w:t xml:space="preserve"> is attached, along with a motion to solicit public comment. </w:t>
      </w:r>
      <w:r w:rsidR="00EB687A" w:rsidRPr="002845BF">
        <w:rPr>
          <w:rFonts w:ascii="Times New Roman" w:hAnsi="Times New Roman" w:cs="Times New Roman"/>
          <w:noProof/>
          <w:sz w:val="24"/>
          <w:szCs w:val="24"/>
        </w:rPr>
        <w:t>Associate Commissioner R</w:t>
      </w:r>
      <w:r w:rsidR="0025402E">
        <w:rPr>
          <w:rFonts w:ascii="Times New Roman" w:hAnsi="Times New Roman" w:cs="Times New Roman"/>
          <w:noProof/>
          <w:sz w:val="24"/>
          <w:szCs w:val="24"/>
        </w:rPr>
        <w:t xml:space="preserve">achelle Engler Bennett </w:t>
      </w:r>
      <w:r w:rsidR="00E02582">
        <w:rPr>
          <w:rFonts w:ascii="Times New Roman" w:hAnsi="Times New Roman" w:cs="Times New Roman"/>
          <w:noProof/>
          <w:sz w:val="24"/>
          <w:szCs w:val="24"/>
        </w:rPr>
        <w:t xml:space="preserve">and Legal Counsel Josh Varon </w:t>
      </w:r>
      <w:r w:rsidR="00EB687A">
        <w:rPr>
          <w:rFonts w:ascii="Times New Roman" w:hAnsi="Times New Roman" w:cs="Times New Roman"/>
          <w:noProof/>
          <w:sz w:val="24"/>
          <w:szCs w:val="24"/>
        </w:rPr>
        <w:t xml:space="preserve">will be at the Board meeting on </w:t>
      </w:r>
      <w:r w:rsidR="004B2B7A">
        <w:rPr>
          <w:rFonts w:ascii="Times New Roman" w:hAnsi="Times New Roman" w:cs="Times New Roman"/>
          <w:noProof/>
          <w:sz w:val="24"/>
          <w:szCs w:val="24"/>
        </w:rPr>
        <w:t xml:space="preserve">June </w:t>
      </w:r>
      <w:r w:rsidR="00EB687A">
        <w:rPr>
          <w:rFonts w:ascii="Times New Roman" w:hAnsi="Times New Roman" w:cs="Times New Roman"/>
          <w:noProof/>
          <w:sz w:val="24"/>
          <w:szCs w:val="24"/>
        </w:rPr>
        <w:t>2</w:t>
      </w:r>
      <w:r w:rsidR="00E02582">
        <w:rPr>
          <w:rFonts w:ascii="Times New Roman" w:hAnsi="Times New Roman" w:cs="Times New Roman"/>
          <w:noProof/>
          <w:sz w:val="24"/>
          <w:szCs w:val="24"/>
        </w:rPr>
        <w:t>7</w:t>
      </w:r>
      <w:r w:rsidR="00EB687A">
        <w:rPr>
          <w:rFonts w:ascii="Times New Roman" w:hAnsi="Times New Roman" w:cs="Times New Roman"/>
          <w:noProof/>
          <w:sz w:val="24"/>
          <w:szCs w:val="24"/>
        </w:rPr>
        <w:t xml:space="preserve"> to answer your questions.</w:t>
      </w:r>
    </w:p>
    <w:p w14:paraId="276A04E1" w14:textId="77777777" w:rsidR="00CE13C6" w:rsidRDefault="00CE13C6" w:rsidP="00EB687A">
      <w:pPr>
        <w:rPr>
          <w:b/>
          <w:noProof/>
          <w:szCs w:val="24"/>
        </w:rPr>
      </w:pPr>
    </w:p>
    <w:p w14:paraId="159D2E8B" w14:textId="72AB0EF7" w:rsidR="00EB687A" w:rsidRPr="001436C9" w:rsidRDefault="00EB687A" w:rsidP="00EB687A">
      <w:pPr>
        <w:rPr>
          <w:bCs/>
          <w:noProof/>
          <w:szCs w:val="24"/>
        </w:rPr>
      </w:pPr>
      <w:r w:rsidRPr="001436C9">
        <w:rPr>
          <w:bCs/>
          <w:noProof/>
          <w:szCs w:val="24"/>
        </w:rPr>
        <w:t>Enclosures:</w:t>
      </w:r>
    </w:p>
    <w:p w14:paraId="4D400B5A" w14:textId="77777777" w:rsidR="001436C9" w:rsidRPr="001436C9" w:rsidRDefault="001436C9" w:rsidP="00EB687A">
      <w:pPr>
        <w:pStyle w:val="ListParagraph"/>
        <w:numPr>
          <w:ilvl w:val="0"/>
          <w:numId w:val="4"/>
        </w:numPr>
        <w:rPr>
          <w:noProof/>
          <w:szCs w:val="24"/>
        </w:rPr>
      </w:pPr>
      <w:r w:rsidRPr="001436C9">
        <w:rPr>
          <w:rFonts w:cstheme="minorHAnsi"/>
          <w:color w:val="444444"/>
          <w:szCs w:val="24"/>
        </w:rPr>
        <w:t xml:space="preserve">Proposed Technical Amendment to 603 CMR 53.05 to Conform to </w:t>
      </w:r>
      <w:r w:rsidRPr="001436C9">
        <w:rPr>
          <w:rFonts w:cstheme="minorHAnsi"/>
          <w:color w:val="222222"/>
          <w:szCs w:val="24"/>
        </w:rPr>
        <w:t>M.G.L. 71, § 37H¾(b), as Amended by St. 2022, c. 177, § 29</w:t>
      </w:r>
    </w:p>
    <w:p w14:paraId="66079F50" w14:textId="776DE03A" w:rsidR="00EB687A" w:rsidRPr="00021BAF" w:rsidRDefault="00EB687A" w:rsidP="00EB687A">
      <w:pPr>
        <w:pStyle w:val="ListParagraph"/>
        <w:numPr>
          <w:ilvl w:val="0"/>
          <w:numId w:val="4"/>
        </w:numPr>
        <w:rPr>
          <w:noProof/>
          <w:szCs w:val="24"/>
        </w:rPr>
      </w:pPr>
      <w:r w:rsidRPr="00021BAF">
        <w:rPr>
          <w:noProof/>
          <w:szCs w:val="24"/>
        </w:rPr>
        <w:t xml:space="preserve">Motion </w:t>
      </w:r>
    </w:p>
    <w:p w14:paraId="4D77BF24" w14:textId="77777777" w:rsidR="00EB687A" w:rsidRDefault="00EB687A" w:rsidP="00EB687A">
      <w:pPr>
        <w:widowControl/>
        <w:rPr>
          <w:color w:val="000000"/>
        </w:rPr>
      </w:pPr>
      <w:r>
        <w:rPr>
          <w:noProof/>
          <w:szCs w:val="24"/>
        </w:rPr>
        <w:tab/>
      </w:r>
    </w:p>
    <w:p w14:paraId="63FD7FF0" w14:textId="77777777" w:rsidR="00201172" w:rsidRDefault="00201172"/>
    <w:sectPr w:rsidR="00201172"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A7A6" w14:textId="77777777" w:rsidR="00E24A00" w:rsidRDefault="00E24A00" w:rsidP="00713A83">
      <w:r>
        <w:separator/>
      </w:r>
    </w:p>
  </w:endnote>
  <w:endnote w:type="continuationSeparator" w:id="0">
    <w:p w14:paraId="3DAC61F9" w14:textId="77777777" w:rsidR="00E24A00" w:rsidRDefault="00E24A00" w:rsidP="00713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875793"/>
      <w:docPartObj>
        <w:docPartGallery w:val="Page Numbers (Bottom of Page)"/>
        <w:docPartUnique/>
      </w:docPartObj>
    </w:sdtPr>
    <w:sdtEndPr>
      <w:rPr>
        <w:noProof/>
      </w:rPr>
    </w:sdtEndPr>
    <w:sdtContent>
      <w:p w14:paraId="4CD0F765" w14:textId="1D9F38D9" w:rsidR="002867E7" w:rsidRDefault="002867E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6E61B3" w14:textId="77777777" w:rsidR="002867E7" w:rsidRDefault="002867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8343" w14:textId="77777777" w:rsidR="00E24A00" w:rsidRDefault="00E24A00" w:rsidP="00713A83">
      <w:r>
        <w:separator/>
      </w:r>
    </w:p>
  </w:footnote>
  <w:footnote w:type="continuationSeparator" w:id="0">
    <w:p w14:paraId="61353FF7" w14:textId="77777777" w:rsidR="00E24A00" w:rsidRDefault="00E24A00" w:rsidP="00713A83">
      <w:r>
        <w:continuationSeparator/>
      </w:r>
    </w:p>
  </w:footnote>
  <w:footnote w:id="1">
    <w:p w14:paraId="3DEFFA52" w14:textId="77777777" w:rsidR="00D14C80" w:rsidRPr="00541EC4" w:rsidRDefault="00713A83" w:rsidP="00541EC4">
      <w:pPr>
        <w:rPr>
          <w:sz w:val="20"/>
        </w:rPr>
      </w:pPr>
      <w:r w:rsidRPr="00541EC4">
        <w:rPr>
          <w:rStyle w:val="FootnoteReference"/>
          <w:sz w:val="20"/>
          <w:vertAlign w:val="superscript"/>
        </w:rPr>
        <w:footnoteRef/>
      </w:r>
      <w:r w:rsidRPr="00541EC4">
        <w:rPr>
          <w:sz w:val="20"/>
        </w:rPr>
        <w:t xml:space="preserve"> </w:t>
      </w:r>
      <w:r w:rsidR="00D14C80" w:rsidRPr="00541EC4">
        <w:rPr>
          <w:sz w:val="20"/>
        </w:rPr>
        <w:t xml:space="preserve">G.L. c. 71, §37H¾ applies to suspensions of </w:t>
      </w:r>
      <w:proofErr w:type="gramStart"/>
      <w:r w:rsidR="00D14C80" w:rsidRPr="00541EC4">
        <w:rPr>
          <w:sz w:val="20"/>
        </w:rPr>
        <w:t>public school</w:t>
      </w:r>
      <w:proofErr w:type="gramEnd"/>
      <w:r w:rsidR="00D14C80" w:rsidRPr="00541EC4">
        <w:rPr>
          <w:sz w:val="20"/>
        </w:rPr>
        <w:t xml:space="preserve"> students who are </w:t>
      </w:r>
      <w:r w:rsidR="00D14C80" w:rsidRPr="00541EC4">
        <w:rPr>
          <w:b/>
          <w:bCs/>
          <w:sz w:val="20"/>
        </w:rPr>
        <w:t>not</w:t>
      </w:r>
      <w:r w:rsidR="00D14C80" w:rsidRPr="00541EC4">
        <w:rPr>
          <w:sz w:val="20"/>
        </w:rPr>
        <w:t xml:space="preserve"> charged with a violation of G.L. c. 71, §37H (a) or (b) (possession of a dangerous weapon or a controlled substance, or assault on a member of the educational staff) or with a felony or felony delinquency under G.L. c. 71, §37H½. Section 37H¾ applies to other activity that could lead to suspension, such as bullying, harassment, or not following the school’s code of student conduct. </w:t>
      </w:r>
    </w:p>
    <w:p w14:paraId="10F883B7" w14:textId="3E769382" w:rsidR="00713A83" w:rsidRDefault="00713A83">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85F7C"/>
    <w:multiLevelType w:val="hybridMultilevel"/>
    <w:tmpl w:val="7DA0C836"/>
    <w:lvl w:ilvl="0" w:tplc="6EB6D282">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C2620D"/>
    <w:multiLevelType w:val="hybridMultilevel"/>
    <w:tmpl w:val="576083EA"/>
    <w:lvl w:ilvl="0" w:tplc="04090001">
      <w:start w:val="1"/>
      <w:numFmt w:val="bullet"/>
      <w:lvlText w:val=""/>
      <w:lvlJc w:val="left"/>
      <w:pPr>
        <w:ind w:left="720" w:hanging="360"/>
      </w:pPr>
      <w:rPr>
        <w:rFonts w:ascii="Symbol" w:hAnsi="Symbol" w:hint="default"/>
      </w:rPr>
    </w:lvl>
    <w:lvl w:ilvl="1" w:tplc="4ECA19E6">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F52DB"/>
    <w:multiLevelType w:val="hybridMultilevel"/>
    <w:tmpl w:val="A2BEE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8A25E3B"/>
    <w:multiLevelType w:val="hybridMultilevel"/>
    <w:tmpl w:val="A0D4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9832A1"/>
    <w:multiLevelType w:val="hybridMultilevel"/>
    <w:tmpl w:val="EBE4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5796177">
    <w:abstractNumId w:val="3"/>
  </w:num>
  <w:num w:numId="2" w16cid:durableId="927618295">
    <w:abstractNumId w:val="0"/>
  </w:num>
  <w:num w:numId="3" w16cid:durableId="1291864882">
    <w:abstractNumId w:val="4"/>
  </w:num>
  <w:num w:numId="4" w16cid:durableId="314644563">
    <w:abstractNumId w:val="2"/>
  </w:num>
  <w:num w:numId="5" w16cid:durableId="1680965254">
    <w:abstractNumId w:val="1"/>
  </w:num>
  <w:num w:numId="6" w16cid:durableId="9909814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87A"/>
    <w:rsid w:val="000019A1"/>
    <w:rsid w:val="00003817"/>
    <w:rsid w:val="00005754"/>
    <w:rsid w:val="00014370"/>
    <w:rsid w:val="00017018"/>
    <w:rsid w:val="00023682"/>
    <w:rsid w:val="0002465F"/>
    <w:rsid w:val="00025507"/>
    <w:rsid w:val="000270B7"/>
    <w:rsid w:val="00035CCC"/>
    <w:rsid w:val="00041CA1"/>
    <w:rsid w:val="00041E3C"/>
    <w:rsid w:val="0004664E"/>
    <w:rsid w:val="0005548D"/>
    <w:rsid w:val="00057C79"/>
    <w:rsid w:val="00073067"/>
    <w:rsid w:val="00075EE6"/>
    <w:rsid w:val="000D09C2"/>
    <w:rsid w:val="000D46D6"/>
    <w:rsid w:val="000E0994"/>
    <w:rsid w:val="000E1223"/>
    <w:rsid w:val="00106B1B"/>
    <w:rsid w:val="001231B7"/>
    <w:rsid w:val="00130F85"/>
    <w:rsid w:val="00141482"/>
    <w:rsid w:val="001436C9"/>
    <w:rsid w:val="00161069"/>
    <w:rsid w:val="00166BDD"/>
    <w:rsid w:val="00185EA8"/>
    <w:rsid w:val="001D5BB8"/>
    <w:rsid w:val="001E2829"/>
    <w:rsid w:val="001F66E7"/>
    <w:rsid w:val="00201172"/>
    <w:rsid w:val="00203B95"/>
    <w:rsid w:val="00212851"/>
    <w:rsid w:val="002207BA"/>
    <w:rsid w:val="0024203A"/>
    <w:rsid w:val="0025031C"/>
    <w:rsid w:val="0025402E"/>
    <w:rsid w:val="00257D7A"/>
    <w:rsid w:val="002676D5"/>
    <w:rsid w:val="00275D99"/>
    <w:rsid w:val="002867E7"/>
    <w:rsid w:val="00290AA7"/>
    <w:rsid w:val="00290F45"/>
    <w:rsid w:val="00293F9A"/>
    <w:rsid w:val="00294970"/>
    <w:rsid w:val="002959E4"/>
    <w:rsid w:val="002A3E22"/>
    <w:rsid w:val="002B2BFC"/>
    <w:rsid w:val="002B4B10"/>
    <w:rsid w:val="002B67B7"/>
    <w:rsid w:val="002C0CF9"/>
    <w:rsid w:val="002D164D"/>
    <w:rsid w:val="002D339C"/>
    <w:rsid w:val="002D71ED"/>
    <w:rsid w:val="002E3800"/>
    <w:rsid w:val="002F1010"/>
    <w:rsid w:val="002F5424"/>
    <w:rsid w:val="002F6FD6"/>
    <w:rsid w:val="00312BA1"/>
    <w:rsid w:val="00342848"/>
    <w:rsid w:val="00343CAB"/>
    <w:rsid w:val="00350C61"/>
    <w:rsid w:val="003629ED"/>
    <w:rsid w:val="00365EB5"/>
    <w:rsid w:val="00376D81"/>
    <w:rsid w:val="003953C8"/>
    <w:rsid w:val="003A62FA"/>
    <w:rsid w:val="003B2F4C"/>
    <w:rsid w:val="003C3519"/>
    <w:rsid w:val="003D5054"/>
    <w:rsid w:val="003E0071"/>
    <w:rsid w:val="003E21D8"/>
    <w:rsid w:val="003E3BD9"/>
    <w:rsid w:val="003F58FD"/>
    <w:rsid w:val="0041210C"/>
    <w:rsid w:val="0041507B"/>
    <w:rsid w:val="0043772F"/>
    <w:rsid w:val="00444D73"/>
    <w:rsid w:val="004528AA"/>
    <w:rsid w:val="00454769"/>
    <w:rsid w:val="00456019"/>
    <w:rsid w:val="0046266F"/>
    <w:rsid w:val="0046333E"/>
    <w:rsid w:val="00483EE1"/>
    <w:rsid w:val="00484B99"/>
    <w:rsid w:val="00494798"/>
    <w:rsid w:val="004A5951"/>
    <w:rsid w:val="004B2B7A"/>
    <w:rsid w:val="004B54F9"/>
    <w:rsid w:val="004C29FC"/>
    <w:rsid w:val="004E2771"/>
    <w:rsid w:val="004E5697"/>
    <w:rsid w:val="00541EC4"/>
    <w:rsid w:val="005430E2"/>
    <w:rsid w:val="00543E54"/>
    <w:rsid w:val="00570A47"/>
    <w:rsid w:val="00571666"/>
    <w:rsid w:val="00572DBA"/>
    <w:rsid w:val="0057456A"/>
    <w:rsid w:val="00597242"/>
    <w:rsid w:val="005A7F37"/>
    <w:rsid w:val="005C1013"/>
    <w:rsid w:val="005C4DBA"/>
    <w:rsid w:val="005C547A"/>
    <w:rsid w:val="005E3535"/>
    <w:rsid w:val="005F7926"/>
    <w:rsid w:val="00615439"/>
    <w:rsid w:val="0062202A"/>
    <w:rsid w:val="00635070"/>
    <w:rsid w:val="0063586A"/>
    <w:rsid w:val="00660A88"/>
    <w:rsid w:val="00672303"/>
    <w:rsid w:val="006737C1"/>
    <w:rsid w:val="006A082E"/>
    <w:rsid w:val="006E5A06"/>
    <w:rsid w:val="007036B5"/>
    <w:rsid w:val="00711050"/>
    <w:rsid w:val="00713A83"/>
    <w:rsid w:val="0071791D"/>
    <w:rsid w:val="007233DB"/>
    <w:rsid w:val="00744037"/>
    <w:rsid w:val="00760F22"/>
    <w:rsid w:val="00761FD8"/>
    <w:rsid w:val="007732FB"/>
    <w:rsid w:val="00791B5F"/>
    <w:rsid w:val="007C04DA"/>
    <w:rsid w:val="007C2FB5"/>
    <w:rsid w:val="007D0F3E"/>
    <w:rsid w:val="007D1049"/>
    <w:rsid w:val="007F383F"/>
    <w:rsid w:val="007F557E"/>
    <w:rsid w:val="008501F9"/>
    <w:rsid w:val="00865FFF"/>
    <w:rsid w:val="00872F20"/>
    <w:rsid w:val="008754C0"/>
    <w:rsid w:val="008823E1"/>
    <w:rsid w:val="0088309B"/>
    <w:rsid w:val="008A6407"/>
    <w:rsid w:val="008C0D73"/>
    <w:rsid w:val="008C238A"/>
    <w:rsid w:val="008D0929"/>
    <w:rsid w:val="008D2B6F"/>
    <w:rsid w:val="00916F8F"/>
    <w:rsid w:val="009178FE"/>
    <w:rsid w:val="00920917"/>
    <w:rsid w:val="0093138E"/>
    <w:rsid w:val="009411F0"/>
    <w:rsid w:val="009411F6"/>
    <w:rsid w:val="00953242"/>
    <w:rsid w:val="00953F94"/>
    <w:rsid w:val="00956DE2"/>
    <w:rsid w:val="0096218A"/>
    <w:rsid w:val="009750E1"/>
    <w:rsid w:val="00985073"/>
    <w:rsid w:val="00992944"/>
    <w:rsid w:val="009B5333"/>
    <w:rsid w:val="009C4665"/>
    <w:rsid w:val="009C5304"/>
    <w:rsid w:val="009C76D9"/>
    <w:rsid w:val="009F4576"/>
    <w:rsid w:val="00A0157C"/>
    <w:rsid w:val="00A20194"/>
    <w:rsid w:val="00A2681E"/>
    <w:rsid w:val="00A303AD"/>
    <w:rsid w:val="00A43A46"/>
    <w:rsid w:val="00A52349"/>
    <w:rsid w:val="00A70FE3"/>
    <w:rsid w:val="00A7681B"/>
    <w:rsid w:val="00A807C9"/>
    <w:rsid w:val="00A8215B"/>
    <w:rsid w:val="00A83A80"/>
    <w:rsid w:val="00A93CFD"/>
    <w:rsid w:val="00A9564C"/>
    <w:rsid w:val="00AB071E"/>
    <w:rsid w:val="00AC1EB4"/>
    <w:rsid w:val="00AC45E3"/>
    <w:rsid w:val="00AC4A0A"/>
    <w:rsid w:val="00AE0CFA"/>
    <w:rsid w:val="00AE1CAC"/>
    <w:rsid w:val="00B15E7C"/>
    <w:rsid w:val="00B21BDC"/>
    <w:rsid w:val="00B34968"/>
    <w:rsid w:val="00B40025"/>
    <w:rsid w:val="00B46989"/>
    <w:rsid w:val="00B51DAD"/>
    <w:rsid w:val="00B54818"/>
    <w:rsid w:val="00B60AF8"/>
    <w:rsid w:val="00B64126"/>
    <w:rsid w:val="00B71E80"/>
    <w:rsid w:val="00B72B9B"/>
    <w:rsid w:val="00B7657E"/>
    <w:rsid w:val="00BA3AC6"/>
    <w:rsid w:val="00BA7EE2"/>
    <w:rsid w:val="00BC24C1"/>
    <w:rsid w:val="00BD44FD"/>
    <w:rsid w:val="00BF1740"/>
    <w:rsid w:val="00C0032B"/>
    <w:rsid w:val="00C22EB3"/>
    <w:rsid w:val="00C362A8"/>
    <w:rsid w:val="00C41A55"/>
    <w:rsid w:val="00C86743"/>
    <w:rsid w:val="00C93DAB"/>
    <w:rsid w:val="00C974A6"/>
    <w:rsid w:val="00CB675D"/>
    <w:rsid w:val="00CE13C6"/>
    <w:rsid w:val="00D14C80"/>
    <w:rsid w:val="00D1782C"/>
    <w:rsid w:val="00D218D9"/>
    <w:rsid w:val="00D3410F"/>
    <w:rsid w:val="00D42459"/>
    <w:rsid w:val="00D424D4"/>
    <w:rsid w:val="00D456B8"/>
    <w:rsid w:val="00D556DA"/>
    <w:rsid w:val="00D566CE"/>
    <w:rsid w:val="00D73B50"/>
    <w:rsid w:val="00D85EE8"/>
    <w:rsid w:val="00D86CEF"/>
    <w:rsid w:val="00D90606"/>
    <w:rsid w:val="00D95DB5"/>
    <w:rsid w:val="00DA7B3F"/>
    <w:rsid w:val="00DC0EC8"/>
    <w:rsid w:val="00DC0F01"/>
    <w:rsid w:val="00DD733C"/>
    <w:rsid w:val="00DF010B"/>
    <w:rsid w:val="00DF2EAE"/>
    <w:rsid w:val="00E02582"/>
    <w:rsid w:val="00E066A6"/>
    <w:rsid w:val="00E24A00"/>
    <w:rsid w:val="00E300AF"/>
    <w:rsid w:val="00E31B5C"/>
    <w:rsid w:val="00E33170"/>
    <w:rsid w:val="00E3683B"/>
    <w:rsid w:val="00E6047D"/>
    <w:rsid w:val="00E61F13"/>
    <w:rsid w:val="00E77FAD"/>
    <w:rsid w:val="00E80EF1"/>
    <w:rsid w:val="00EA1484"/>
    <w:rsid w:val="00EA28F3"/>
    <w:rsid w:val="00EA5D73"/>
    <w:rsid w:val="00EA738D"/>
    <w:rsid w:val="00EB5097"/>
    <w:rsid w:val="00EB687A"/>
    <w:rsid w:val="00ED65F1"/>
    <w:rsid w:val="00EE0A55"/>
    <w:rsid w:val="00EE22BD"/>
    <w:rsid w:val="00EE7658"/>
    <w:rsid w:val="00F0203D"/>
    <w:rsid w:val="00F12795"/>
    <w:rsid w:val="00F14EB5"/>
    <w:rsid w:val="00F16DB3"/>
    <w:rsid w:val="00F2323E"/>
    <w:rsid w:val="00F25840"/>
    <w:rsid w:val="00F51F50"/>
    <w:rsid w:val="00F55B35"/>
    <w:rsid w:val="00F57242"/>
    <w:rsid w:val="00F604F7"/>
    <w:rsid w:val="00F606F5"/>
    <w:rsid w:val="00F7283E"/>
    <w:rsid w:val="00F76E32"/>
    <w:rsid w:val="00F8572E"/>
    <w:rsid w:val="00F871A0"/>
    <w:rsid w:val="00F878C5"/>
    <w:rsid w:val="00FA0357"/>
    <w:rsid w:val="00FB232F"/>
    <w:rsid w:val="00FB3B7E"/>
    <w:rsid w:val="00FB4124"/>
    <w:rsid w:val="00FD65A3"/>
    <w:rsid w:val="00FD7C3D"/>
    <w:rsid w:val="00FF7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A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EB687A"/>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EB687A"/>
    <w:rPr>
      <w:sz w:val="24"/>
      <w:szCs w:val="24"/>
    </w:rPr>
  </w:style>
  <w:style w:type="paragraph" w:styleId="ListParagraph">
    <w:name w:val="List Paragraph"/>
    <w:basedOn w:val="Normal"/>
    <w:uiPriority w:val="34"/>
    <w:qFormat/>
    <w:rsid w:val="00EB687A"/>
    <w:pPr>
      <w:ind w:left="720"/>
      <w:contextualSpacing/>
    </w:pPr>
  </w:style>
  <w:style w:type="paragraph" w:styleId="NoSpacing">
    <w:name w:val="No Spacing"/>
    <w:uiPriority w:val="1"/>
    <w:qFormat/>
    <w:rsid w:val="00EB687A"/>
    <w:rPr>
      <w:rFonts w:asciiTheme="minorHAnsi" w:eastAsiaTheme="minorHAnsi" w:hAnsiTheme="minorHAnsi" w:cstheme="minorBidi"/>
      <w:sz w:val="22"/>
      <w:szCs w:val="22"/>
    </w:rPr>
  </w:style>
  <w:style w:type="character" w:styleId="CommentReference">
    <w:name w:val="annotation reference"/>
    <w:basedOn w:val="DefaultParagraphFont"/>
    <w:semiHidden/>
    <w:unhideWhenUsed/>
    <w:rsid w:val="0004664E"/>
    <w:rPr>
      <w:sz w:val="16"/>
      <w:szCs w:val="16"/>
    </w:rPr>
  </w:style>
  <w:style w:type="paragraph" w:styleId="CommentText">
    <w:name w:val="annotation text"/>
    <w:basedOn w:val="Normal"/>
    <w:link w:val="CommentTextChar"/>
    <w:semiHidden/>
    <w:unhideWhenUsed/>
    <w:rsid w:val="0004664E"/>
    <w:rPr>
      <w:sz w:val="20"/>
    </w:rPr>
  </w:style>
  <w:style w:type="character" w:customStyle="1" w:styleId="CommentTextChar">
    <w:name w:val="Comment Text Char"/>
    <w:basedOn w:val="DefaultParagraphFont"/>
    <w:link w:val="CommentText"/>
    <w:semiHidden/>
    <w:rsid w:val="0004664E"/>
    <w:rPr>
      <w:snapToGrid w:val="0"/>
    </w:rPr>
  </w:style>
  <w:style w:type="paragraph" w:styleId="CommentSubject">
    <w:name w:val="annotation subject"/>
    <w:basedOn w:val="CommentText"/>
    <w:next w:val="CommentText"/>
    <w:link w:val="CommentSubjectChar"/>
    <w:semiHidden/>
    <w:unhideWhenUsed/>
    <w:rsid w:val="0004664E"/>
    <w:rPr>
      <w:b/>
      <w:bCs/>
    </w:rPr>
  </w:style>
  <w:style w:type="character" w:customStyle="1" w:styleId="CommentSubjectChar">
    <w:name w:val="Comment Subject Char"/>
    <w:basedOn w:val="CommentTextChar"/>
    <w:link w:val="CommentSubject"/>
    <w:semiHidden/>
    <w:rsid w:val="0004664E"/>
    <w:rPr>
      <w:b/>
      <w:bCs/>
      <w:snapToGrid w:val="0"/>
    </w:rPr>
  </w:style>
  <w:style w:type="character" w:styleId="Hyperlink">
    <w:name w:val="Hyperlink"/>
    <w:basedOn w:val="DefaultParagraphFont"/>
    <w:unhideWhenUsed/>
    <w:rsid w:val="007C2FB5"/>
    <w:rPr>
      <w:color w:val="0000FF" w:themeColor="hyperlink"/>
      <w:u w:val="single"/>
    </w:rPr>
  </w:style>
  <w:style w:type="character" w:styleId="UnresolvedMention">
    <w:name w:val="Unresolved Mention"/>
    <w:basedOn w:val="DefaultParagraphFont"/>
    <w:uiPriority w:val="99"/>
    <w:semiHidden/>
    <w:unhideWhenUsed/>
    <w:rsid w:val="007C2FB5"/>
    <w:rPr>
      <w:color w:val="605E5C"/>
      <w:shd w:val="clear" w:color="auto" w:fill="E1DFDD"/>
    </w:rPr>
  </w:style>
  <w:style w:type="paragraph" w:styleId="NormalWeb">
    <w:name w:val="Normal (Web)"/>
    <w:basedOn w:val="Normal"/>
    <w:uiPriority w:val="99"/>
    <w:unhideWhenUsed/>
    <w:rsid w:val="00760F22"/>
    <w:pPr>
      <w:widowControl/>
      <w:spacing w:before="100" w:beforeAutospacing="1" w:after="100" w:afterAutospacing="1"/>
    </w:pPr>
    <w:rPr>
      <w:snapToGrid/>
      <w:szCs w:val="24"/>
    </w:rPr>
  </w:style>
  <w:style w:type="paragraph" w:styleId="FootnoteText">
    <w:name w:val="footnote text"/>
    <w:basedOn w:val="Normal"/>
    <w:link w:val="FootnoteTextChar"/>
    <w:semiHidden/>
    <w:unhideWhenUsed/>
    <w:rsid w:val="00713A83"/>
    <w:rPr>
      <w:sz w:val="20"/>
    </w:rPr>
  </w:style>
  <w:style w:type="character" w:customStyle="1" w:styleId="FootnoteTextChar">
    <w:name w:val="Footnote Text Char"/>
    <w:basedOn w:val="DefaultParagraphFont"/>
    <w:link w:val="FootnoteText"/>
    <w:semiHidden/>
    <w:rsid w:val="00713A83"/>
    <w:rPr>
      <w:snapToGrid w:val="0"/>
    </w:rPr>
  </w:style>
  <w:style w:type="character" w:styleId="FollowedHyperlink">
    <w:name w:val="FollowedHyperlink"/>
    <w:basedOn w:val="DefaultParagraphFont"/>
    <w:semiHidden/>
    <w:unhideWhenUsed/>
    <w:rsid w:val="008D0929"/>
    <w:rPr>
      <w:color w:val="800080" w:themeColor="followedHyperlink"/>
      <w:u w:val="single"/>
    </w:rPr>
  </w:style>
  <w:style w:type="paragraph" w:styleId="Header">
    <w:name w:val="header"/>
    <w:basedOn w:val="Normal"/>
    <w:link w:val="HeaderChar"/>
    <w:unhideWhenUsed/>
    <w:rsid w:val="002867E7"/>
    <w:pPr>
      <w:tabs>
        <w:tab w:val="center" w:pos="4680"/>
        <w:tab w:val="right" w:pos="9360"/>
      </w:tabs>
    </w:pPr>
  </w:style>
  <w:style w:type="character" w:customStyle="1" w:styleId="HeaderChar">
    <w:name w:val="Header Char"/>
    <w:basedOn w:val="DefaultParagraphFont"/>
    <w:link w:val="Header"/>
    <w:rsid w:val="002867E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059673">
      <w:bodyDiv w:val="1"/>
      <w:marLeft w:val="0"/>
      <w:marRight w:val="0"/>
      <w:marTop w:val="0"/>
      <w:marBottom w:val="0"/>
      <w:divBdr>
        <w:top w:val="none" w:sz="0" w:space="0" w:color="auto"/>
        <w:left w:val="none" w:sz="0" w:space="0" w:color="auto"/>
        <w:bottom w:val="none" w:sz="0" w:space="0" w:color="auto"/>
        <w:right w:val="none" w:sz="0" w:space="0" w:color="auto"/>
      </w:divBdr>
    </w:div>
    <w:div w:id="717165135">
      <w:bodyDiv w:val="1"/>
      <w:marLeft w:val="0"/>
      <w:marRight w:val="0"/>
      <w:marTop w:val="0"/>
      <w:marBottom w:val="0"/>
      <w:divBdr>
        <w:top w:val="none" w:sz="0" w:space="0" w:color="auto"/>
        <w:left w:val="none" w:sz="0" w:space="0" w:color="auto"/>
        <w:bottom w:val="none" w:sz="0" w:space="0" w:color="auto"/>
        <w:right w:val="none" w:sz="0" w:space="0" w:color="auto"/>
      </w:divBdr>
    </w:div>
    <w:div w:id="764110454">
      <w:bodyDiv w:val="1"/>
      <w:marLeft w:val="0"/>
      <w:marRight w:val="0"/>
      <w:marTop w:val="0"/>
      <w:marBottom w:val="0"/>
      <w:divBdr>
        <w:top w:val="none" w:sz="0" w:space="0" w:color="auto"/>
        <w:left w:val="none" w:sz="0" w:space="0" w:color="auto"/>
        <w:bottom w:val="none" w:sz="0" w:space="0" w:color="auto"/>
        <w:right w:val="none" w:sz="0" w:space="0" w:color="auto"/>
      </w:divBdr>
    </w:div>
    <w:div w:id="934362741">
      <w:bodyDiv w:val="1"/>
      <w:marLeft w:val="0"/>
      <w:marRight w:val="0"/>
      <w:marTop w:val="0"/>
      <w:marBottom w:val="0"/>
      <w:divBdr>
        <w:top w:val="none" w:sz="0" w:space="0" w:color="auto"/>
        <w:left w:val="none" w:sz="0" w:space="0" w:color="auto"/>
        <w:bottom w:val="none" w:sz="0" w:space="0" w:color="auto"/>
        <w:right w:val="none" w:sz="0" w:space="0" w:color="auto"/>
      </w:divBdr>
    </w:div>
    <w:div w:id="202736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alegislature.gov/Laws/SessionLaws/Acts/2022/Chapter17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sfs/discipline/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2" ma:contentTypeDescription="Create a new document." ma:contentTypeScope="" ma:versionID="2b00b25b6a0c24770d11ff8e0b91dd63">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9414872fc25ff6077bb8e45e150f2286"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a12eb2f-f040-4639-9fb2-5a6588dc8035" xsi:nil="true"/>
    <lcf76f155ced4ddcb4097134ff3c332f xmlns="0128f6a2-0fe6-40ac-973e-bb0bf351512f">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5CDCE9-0928-44E0-A775-81D8270A9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FAD1F-AC3A-4EAF-ADD2-976F2C211C59}">
  <ds:schemaRefs>
    <ds:schemaRef ds:uri="http://schemas.openxmlformats.org/officeDocument/2006/bibliography"/>
  </ds:schemaRefs>
</ds:datastoreItem>
</file>

<file path=customXml/itemProps3.xml><?xml version="1.0" encoding="utf-8"?>
<ds:datastoreItem xmlns:ds="http://schemas.openxmlformats.org/officeDocument/2006/customXml" ds:itemID="{4C2BE02D-0D1C-4F42-A2C3-078A4464D832}">
  <ds:schemaRefs>
    <ds:schemaRef ds:uri="http://purl.org/dc/terms/"/>
    <ds:schemaRef ds:uri="http://schemas.microsoft.com/office/2006/documentManagement/types"/>
    <ds:schemaRef ds:uri="7a12eb2f-f040-4639-9fb2-5a6588dc8035"/>
    <ds:schemaRef ds:uri="http://schemas.openxmlformats.org/package/2006/metadata/core-properties"/>
    <ds:schemaRef ds:uri="http://purl.org/dc/elements/1.1/"/>
    <ds:schemaRef ds:uri="http://schemas.microsoft.com/office/infopath/2007/PartnerControls"/>
    <ds:schemaRef ds:uri="0128f6a2-0fe6-40ac-973e-bb0bf351512f"/>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3B02F58-7ACC-45EB-B5BF-E1A78EA61C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BESE June 2023 Item 1: Proposed Technical Amendment to Student Discipline Regulations, 603 CMR 53.05 Memo</vt:lpstr>
    </vt:vector>
  </TitlesOfParts>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2023 Item 3: Proposed Technical Amendment to Student Discipline Regulations, 603 CMR 53.05 Memo</dc:title>
  <dc:creator/>
  <cp:lastModifiedBy/>
  <cp:revision>1</cp:revision>
  <cp:lastPrinted>2008-03-05T18:17:00Z</cp:lastPrinted>
  <dcterms:created xsi:type="dcterms:W3CDTF">2023-06-20T18:24:00Z</dcterms:created>
  <dcterms:modified xsi:type="dcterms:W3CDTF">2023-06-21T12:22:00Z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0x010100FC0EA0BB4E6A684694772750B001C800</vt:lpwstr>
  </property>
  <property fmtid="{D5CDD505-2E9C-101B-9397-08002B2CF9AE}" pid="3" name="metadate">
    <vt:lpwstr>Jun 21 2023</vt:lpwstr>
  </property>
</Properties>
</file>