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351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1" behindDoc="0" locked="0" layoutInCell="0" allowOverlap="1" wp14:anchorId="2ACE53AB" wp14:editId="486C937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6F9A7D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2A8210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8626652" wp14:editId="2405DCEE">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6E44" id="Straight Connector 1"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7078E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7FACA69" w14:textId="77777777" w:rsidR="00A20194" w:rsidRPr="00C974A6" w:rsidRDefault="00A20194">
      <w:pPr>
        <w:ind w:left="720"/>
        <w:rPr>
          <w:rFonts w:ascii="Arial" w:hAnsi="Arial"/>
          <w:i/>
          <w:sz w:val="16"/>
          <w:szCs w:val="16"/>
        </w:rPr>
      </w:pPr>
    </w:p>
    <w:p w14:paraId="1B34065F" w14:textId="77777777" w:rsidR="00A20194" w:rsidRDefault="00A20194">
      <w:pPr>
        <w:ind w:left="720"/>
        <w:rPr>
          <w:rFonts w:ascii="Arial" w:hAnsi="Arial"/>
          <w:i/>
          <w:sz w:val="18"/>
        </w:rPr>
        <w:sectPr w:rsidR="00A20194" w:rsidSect="00DC4F79">
          <w:footerReference w:type="default" r:id="rId12"/>
          <w:endnotePr>
            <w:numFmt w:val="decimal"/>
          </w:endnotePr>
          <w:pgSz w:w="12240" w:h="15840"/>
          <w:pgMar w:top="864" w:right="1080" w:bottom="1440" w:left="1800" w:header="1440" w:footer="1440" w:gutter="0"/>
          <w:cols w:space="720"/>
          <w:noEndnote/>
          <w:titlePg/>
          <w:docGrid w:linePitch="326"/>
        </w:sectPr>
      </w:pPr>
    </w:p>
    <w:p w14:paraId="35E5376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C8FC757" w14:textId="77777777">
        <w:tc>
          <w:tcPr>
            <w:tcW w:w="2988" w:type="dxa"/>
          </w:tcPr>
          <w:p w14:paraId="358AB8B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5DE1A7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4A9AE47" w14:textId="77777777" w:rsidR="00C974A6" w:rsidRPr="00C974A6" w:rsidRDefault="00C974A6" w:rsidP="00C974A6">
            <w:pPr>
              <w:jc w:val="center"/>
              <w:rPr>
                <w:rFonts w:ascii="Arial" w:hAnsi="Arial"/>
                <w:i/>
                <w:sz w:val="16"/>
                <w:szCs w:val="16"/>
              </w:rPr>
            </w:pPr>
          </w:p>
        </w:tc>
      </w:tr>
    </w:tbl>
    <w:p w14:paraId="02DF1D84" w14:textId="77777777" w:rsidR="00A20194" w:rsidRDefault="00A20194">
      <w:pPr>
        <w:rPr>
          <w:rFonts w:ascii="Arial" w:hAnsi="Arial"/>
          <w:i/>
          <w:sz w:val="18"/>
        </w:rPr>
      </w:pPr>
    </w:p>
    <w:p w14:paraId="447BFA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33EB318" w14:textId="77777777" w:rsidR="0059178C" w:rsidRDefault="0059178C" w:rsidP="0059178C">
      <w:pPr>
        <w:pStyle w:val="Heading1"/>
        <w:tabs>
          <w:tab w:val="clear" w:pos="4680"/>
        </w:tabs>
      </w:pPr>
      <w:r>
        <w:t>MEMORANDUM</w:t>
      </w:r>
    </w:p>
    <w:p w14:paraId="77697D00" w14:textId="77777777" w:rsidR="0059178C" w:rsidRDefault="0059178C" w:rsidP="0059178C">
      <w:pPr>
        <w:pStyle w:val="Footer"/>
        <w:widowControl w:val="0"/>
        <w:tabs>
          <w:tab w:val="clear" w:pos="4320"/>
          <w:tab w:val="clear" w:pos="8640"/>
        </w:tabs>
        <w:rPr>
          <w:snapToGrid w:val="0"/>
          <w:szCs w:val="20"/>
        </w:rPr>
      </w:pPr>
    </w:p>
    <w:p w14:paraId="24ED6EA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1F9FC86C" w14:textId="77777777" w:rsidTr="00CE0EE8">
        <w:tc>
          <w:tcPr>
            <w:tcW w:w="1188" w:type="dxa"/>
          </w:tcPr>
          <w:p w14:paraId="43BB981F" w14:textId="77777777" w:rsidR="0059178C" w:rsidRDefault="0059178C" w:rsidP="00CE0EE8">
            <w:pPr>
              <w:rPr>
                <w:b/>
              </w:rPr>
            </w:pPr>
            <w:r>
              <w:rPr>
                <w:b/>
              </w:rPr>
              <w:t>To:</w:t>
            </w:r>
          </w:p>
        </w:tc>
        <w:tc>
          <w:tcPr>
            <w:tcW w:w="8388" w:type="dxa"/>
          </w:tcPr>
          <w:p w14:paraId="0EC7BCB9" w14:textId="77777777" w:rsidR="0059178C" w:rsidRDefault="0059178C" w:rsidP="00CE0EE8">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D6B5999" w14:textId="77777777" w:rsidTr="00CE0EE8">
        <w:tc>
          <w:tcPr>
            <w:tcW w:w="1188" w:type="dxa"/>
          </w:tcPr>
          <w:p w14:paraId="4FD88816" w14:textId="77777777" w:rsidR="0059178C" w:rsidRDefault="0059178C" w:rsidP="00CE0EE8">
            <w:pPr>
              <w:rPr>
                <w:b/>
              </w:rPr>
            </w:pPr>
            <w:r>
              <w:rPr>
                <w:b/>
              </w:rPr>
              <w:t>From:</w:t>
            </w:r>
            <w:r>
              <w:tab/>
            </w:r>
          </w:p>
        </w:tc>
        <w:tc>
          <w:tcPr>
            <w:tcW w:w="8388" w:type="dxa"/>
          </w:tcPr>
          <w:p w14:paraId="40E99E51" w14:textId="078D949E" w:rsidR="00DC4F79" w:rsidRDefault="0059178C" w:rsidP="00CE0EE8">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66AE1C5" w14:textId="77777777" w:rsidTr="00CE0EE8">
        <w:tc>
          <w:tcPr>
            <w:tcW w:w="1188" w:type="dxa"/>
          </w:tcPr>
          <w:p w14:paraId="7A592A0E" w14:textId="77777777" w:rsidR="0059178C" w:rsidRDefault="0059178C" w:rsidP="00CE0EE8">
            <w:pPr>
              <w:rPr>
                <w:b/>
              </w:rPr>
            </w:pPr>
            <w:r>
              <w:rPr>
                <w:b/>
              </w:rPr>
              <w:t>Date:</w:t>
            </w:r>
            <w:r>
              <w:tab/>
            </w:r>
          </w:p>
        </w:tc>
        <w:tc>
          <w:tcPr>
            <w:tcW w:w="8388" w:type="dxa"/>
          </w:tcPr>
          <w:p w14:paraId="49AF555E" w14:textId="36C7F3AA" w:rsidR="0059178C" w:rsidRDefault="00F267D3" w:rsidP="00C16368">
            <w:pPr>
              <w:pStyle w:val="Footer"/>
              <w:widowControl w:val="0"/>
              <w:tabs>
                <w:tab w:val="clear" w:pos="4320"/>
                <w:tab w:val="clear" w:pos="8640"/>
              </w:tabs>
              <w:rPr>
                <w:bCs/>
                <w:snapToGrid w:val="0"/>
                <w:szCs w:val="20"/>
              </w:rPr>
            </w:pPr>
            <w:r>
              <w:rPr>
                <w:bCs/>
                <w:snapToGrid w:val="0"/>
                <w:szCs w:val="20"/>
              </w:rPr>
              <w:t xml:space="preserve">September </w:t>
            </w:r>
            <w:r w:rsidR="00DC4F79">
              <w:rPr>
                <w:bCs/>
                <w:snapToGrid w:val="0"/>
                <w:szCs w:val="20"/>
              </w:rPr>
              <w:t>12</w:t>
            </w:r>
            <w:r w:rsidR="00AB3F64">
              <w:rPr>
                <w:bCs/>
                <w:snapToGrid w:val="0"/>
                <w:szCs w:val="20"/>
              </w:rPr>
              <w:t xml:space="preserve">, </w:t>
            </w:r>
            <w:r w:rsidR="00101F42">
              <w:rPr>
                <w:bCs/>
                <w:snapToGrid w:val="0"/>
                <w:szCs w:val="20"/>
              </w:rPr>
              <w:t>202</w:t>
            </w:r>
            <w:r w:rsidR="00201DD9">
              <w:rPr>
                <w:bCs/>
                <w:snapToGrid w:val="0"/>
                <w:szCs w:val="20"/>
              </w:rPr>
              <w:t>3</w:t>
            </w:r>
          </w:p>
        </w:tc>
      </w:tr>
      <w:tr w:rsidR="0059178C" w14:paraId="48D625F6" w14:textId="77777777" w:rsidTr="00CE0EE8">
        <w:tc>
          <w:tcPr>
            <w:tcW w:w="1188" w:type="dxa"/>
          </w:tcPr>
          <w:p w14:paraId="2D642E9D" w14:textId="77777777" w:rsidR="0059178C" w:rsidRDefault="0059178C" w:rsidP="00CE0EE8">
            <w:pPr>
              <w:rPr>
                <w:b/>
              </w:rPr>
            </w:pPr>
            <w:r>
              <w:rPr>
                <w:b/>
              </w:rPr>
              <w:t>Subject:</w:t>
            </w:r>
          </w:p>
        </w:tc>
        <w:tc>
          <w:tcPr>
            <w:tcW w:w="8388" w:type="dxa"/>
          </w:tcPr>
          <w:p w14:paraId="775D1406" w14:textId="7DAB2368" w:rsidR="0059178C" w:rsidRPr="007A22FF" w:rsidRDefault="00CA36CD" w:rsidP="00A02017">
            <w:pPr>
              <w:pStyle w:val="Footer"/>
              <w:widowControl w:val="0"/>
              <w:tabs>
                <w:tab w:val="clear" w:pos="4320"/>
                <w:tab w:val="clear" w:pos="8640"/>
              </w:tabs>
            </w:pPr>
            <w:r w:rsidRPr="4B724EC9">
              <w:rPr>
                <w:snapToGrid w:val="0"/>
              </w:rPr>
              <w:t xml:space="preserve">Charter Schools – Authorizing Activities for </w:t>
            </w:r>
            <w:r w:rsidR="00495F11" w:rsidRPr="4B724EC9">
              <w:rPr>
                <w:snapToGrid w:val="0"/>
              </w:rPr>
              <w:t>20</w:t>
            </w:r>
            <w:r w:rsidR="00101F42" w:rsidRPr="4B724EC9">
              <w:rPr>
                <w:snapToGrid w:val="0"/>
              </w:rPr>
              <w:t>2</w:t>
            </w:r>
            <w:r w:rsidR="00201DD9">
              <w:t>3</w:t>
            </w:r>
            <w:r w:rsidR="00495F11" w:rsidRPr="4B724EC9">
              <w:rPr>
                <w:snapToGrid w:val="0"/>
              </w:rPr>
              <w:t>-202</w:t>
            </w:r>
            <w:r w:rsidR="00201DD9">
              <w:t>4</w:t>
            </w:r>
          </w:p>
        </w:tc>
      </w:tr>
    </w:tbl>
    <w:p w14:paraId="5A7B2AE7"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229C645"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7A8238D" w14:textId="51A66B5D" w:rsidR="00CA36CD" w:rsidRPr="00B51036" w:rsidRDefault="00FF2DC8" w:rsidP="003C1048">
      <w:pPr>
        <w:pStyle w:val="NormalWeb"/>
        <w:shd w:val="clear" w:color="auto" w:fill="FFFFFF" w:themeFill="background1"/>
        <w:rPr>
          <w:color w:val="000000"/>
        </w:rPr>
      </w:pPr>
      <w:r w:rsidRPr="00002316">
        <w:rPr>
          <w:color w:val="000000" w:themeColor="text1"/>
        </w:rPr>
        <w:t>Between now and June 202</w:t>
      </w:r>
      <w:r w:rsidR="00201DD9" w:rsidRPr="00002316">
        <w:rPr>
          <w:color w:val="000000" w:themeColor="text1"/>
        </w:rPr>
        <w:t>4</w:t>
      </w:r>
      <w:r w:rsidR="00CA36CD" w:rsidRPr="00B51036">
        <w:rPr>
          <w:color w:val="000000" w:themeColor="text1"/>
        </w:rPr>
        <w:t xml:space="preserve">, the Board of Elementary and Secondary Education (Board) will take </w:t>
      </w:r>
      <w:proofErr w:type="gramStart"/>
      <w:r w:rsidR="00CA36CD" w:rsidRPr="00B51036">
        <w:rPr>
          <w:color w:val="000000" w:themeColor="text1"/>
        </w:rPr>
        <w:t>a number of</w:t>
      </w:r>
      <w:proofErr w:type="gramEnd"/>
      <w:r w:rsidR="00CA36CD" w:rsidRPr="00B51036">
        <w:rPr>
          <w:color w:val="000000" w:themeColor="text1"/>
        </w:rPr>
        <w:t xml:space="preserve"> votes related to its statutory role as a charter school authorizer. </w:t>
      </w:r>
      <w:proofErr w:type="gramStart"/>
      <w:r w:rsidR="00CA36CD" w:rsidRPr="00B51036">
        <w:rPr>
          <w:color w:val="000000" w:themeColor="text1"/>
        </w:rPr>
        <w:t>Similar to</w:t>
      </w:r>
      <w:proofErr w:type="gramEnd"/>
      <w:r w:rsidR="00CA36CD" w:rsidRPr="00B51036">
        <w:rPr>
          <w:color w:val="000000" w:themeColor="text1"/>
        </w:rPr>
        <w:t xml:space="preserve"> prior years, this memorandum summariz</w:t>
      </w:r>
      <w:r w:rsidR="00204F64" w:rsidRPr="00B51036">
        <w:rPr>
          <w:color w:val="000000" w:themeColor="text1"/>
        </w:rPr>
        <w:t>es</w:t>
      </w:r>
      <w:r w:rsidR="00CA36CD" w:rsidRPr="00B51036">
        <w:rPr>
          <w:color w:val="000000" w:themeColor="text1"/>
        </w:rPr>
        <w:t xml:space="preserve"> the statutory framework for charter schools</w:t>
      </w:r>
      <w:r w:rsidR="003C1048">
        <w:rPr>
          <w:color w:val="000000" w:themeColor="text1"/>
        </w:rPr>
        <w:t xml:space="preserve"> </w:t>
      </w:r>
      <w:r w:rsidR="00CA36CD" w:rsidRPr="00B51036">
        <w:rPr>
          <w:color w:val="000000" w:themeColor="text1"/>
        </w:rPr>
        <w:t>and the Board's responsibilities as the state's sole charter school authorizer</w:t>
      </w:r>
      <w:r w:rsidR="00204F64" w:rsidRPr="00B51036">
        <w:rPr>
          <w:color w:val="000000" w:themeColor="text1"/>
        </w:rPr>
        <w:t xml:space="preserve"> and provides</w:t>
      </w:r>
      <w:r w:rsidR="00CA36CD" w:rsidRPr="00B51036">
        <w:rPr>
          <w:color w:val="000000" w:themeColor="text1"/>
        </w:rPr>
        <w:t xml:space="preserve"> a schedule of charter items for the year.</w:t>
      </w:r>
    </w:p>
    <w:p w14:paraId="6868B3EF" w14:textId="2D6426F5" w:rsidR="00CA36CD" w:rsidRPr="00275250" w:rsidRDefault="00CA36CD" w:rsidP="00CA36CD">
      <w:pPr>
        <w:rPr>
          <w:b/>
          <w:color w:val="000000"/>
          <w:szCs w:val="24"/>
          <w:shd w:val="clear" w:color="auto" w:fill="FFFFFF"/>
        </w:rPr>
      </w:pPr>
      <w:r w:rsidRPr="00B51036">
        <w:rPr>
          <w:b/>
          <w:color w:val="000000"/>
          <w:szCs w:val="24"/>
          <w:shd w:val="clear" w:color="auto" w:fill="FFFFFF"/>
        </w:rPr>
        <w:t>Legal Framework</w:t>
      </w:r>
    </w:p>
    <w:p w14:paraId="13CBBE41" w14:textId="3B0B778C" w:rsidR="00CA36CD" w:rsidRPr="00B51036" w:rsidRDefault="00CA36CD" w:rsidP="00CA36CD">
      <w:pPr>
        <w:pStyle w:val="NormalWeb"/>
        <w:shd w:val="clear" w:color="auto" w:fill="FFFFFF"/>
        <w:rPr>
          <w:color w:val="000000"/>
        </w:rPr>
      </w:pPr>
      <w:r w:rsidRPr="00B51036">
        <w:rPr>
          <w:color w:val="000000"/>
        </w:rPr>
        <w:t>Charter schools are public schools that operate independently of traditional school districts. In Massachusetts, the Board is the sole authorizer of charter schools.</w:t>
      </w:r>
    </w:p>
    <w:p w14:paraId="0A4E82B5" w14:textId="4D7F2DFE" w:rsidR="00CA36CD" w:rsidRPr="00B51036" w:rsidRDefault="00CA36CD" w:rsidP="00CA36CD">
      <w:pPr>
        <w:pStyle w:val="NormalWeb"/>
        <w:shd w:val="clear" w:color="auto" w:fill="FFFFFF"/>
        <w:rPr>
          <w:color w:val="000000"/>
        </w:rPr>
      </w:pPr>
      <w:r w:rsidRPr="00B51036">
        <w:rPr>
          <w:color w:val="000000"/>
        </w:rPr>
        <w:t>Charter schools were first introduced to Massachusetts as part of education reform in 1993. The charter school statute is found at </w:t>
      </w:r>
      <w:hyperlink r:id="rId13" w:tooltip="External Link" w:history="1">
        <w:r w:rsidRPr="00B51036">
          <w:rPr>
            <w:rStyle w:val="Hyperlink"/>
          </w:rPr>
          <w:t>G.L. c. 71, § 89.</w:t>
        </w:r>
      </w:hyperlink>
      <w:r w:rsidRPr="00002316">
        <w:rPr>
          <w:color w:val="000000"/>
        </w:rPr>
        <w:t> The charter school statute specifies that the purposes of charter schools are:</w:t>
      </w:r>
      <w:r w:rsidR="002A63F7" w:rsidRPr="00B51036">
        <w:rPr>
          <w:color w:val="000000"/>
        </w:rPr>
        <w:t xml:space="preserve">  </w:t>
      </w:r>
    </w:p>
    <w:p w14:paraId="00F90AFC" w14:textId="77777777" w:rsidR="00CA36CD" w:rsidRPr="00B51036" w:rsidRDefault="00CA36CD" w:rsidP="00CA36CD">
      <w:pPr>
        <w:pStyle w:val="ListParagraph"/>
        <w:numPr>
          <w:ilvl w:val="0"/>
          <w:numId w:val="4"/>
        </w:numPr>
        <w:shd w:val="clear" w:color="auto" w:fill="FFFFFF"/>
        <w:rPr>
          <w:color w:val="000000"/>
          <w:szCs w:val="24"/>
        </w:rPr>
      </w:pPr>
      <w:r w:rsidRPr="00B51036">
        <w:rPr>
          <w:color w:val="000000"/>
          <w:szCs w:val="24"/>
        </w:rPr>
        <w:t xml:space="preserve">to stimulate the development of innovative programs within public </w:t>
      </w:r>
      <w:proofErr w:type="gramStart"/>
      <w:r w:rsidRPr="00B51036">
        <w:rPr>
          <w:color w:val="000000"/>
          <w:szCs w:val="24"/>
        </w:rPr>
        <w:t>education;</w:t>
      </w:r>
      <w:proofErr w:type="gramEnd"/>
    </w:p>
    <w:p w14:paraId="6D2725FC" w14:textId="77777777" w:rsidR="00CA36CD" w:rsidRPr="00B51036" w:rsidRDefault="00CA36CD" w:rsidP="00CA36CD">
      <w:pPr>
        <w:pStyle w:val="ListParagraph"/>
        <w:numPr>
          <w:ilvl w:val="0"/>
          <w:numId w:val="4"/>
        </w:numPr>
        <w:shd w:val="clear" w:color="auto" w:fill="FFFFFF"/>
        <w:rPr>
          <w:color w:val="000000"/>
          <w:szCs w:val="24"/>
        </w:rPr>
      </w:pPr>
      <w:r w:rsidRPr="00B51036">
        <w:rPr>
          <w:color w:val="000000"/>
          <w:szCs w:val="24"/>
        </w:rPr>
        <w:t xml:space="preserve">to provide opportunities for innovative learning and </w:t>
      </w:r>
      <w:proofErr w:type="gramStart"/>
      <w:r w:rsidRPr="00B51036">
        <w:rPr>
          <w:color w:val="000000"/>
          <w:szCs w:val="24"/>
        </w:rPr>
        <w:t>assessments;</w:t>
      </w:r>
      <w:proofErr w:type="gramEnd"/>
    </w:p>
    <w:p w14:paraId="11E9167C" w14:textId="77777777" w:rsidR="00CA36CD" w:rsidRPr="00B51036" w:rsidRDefault="00CA36CD" w:rsidP="00CA36CD">
      <w:pPr>
        <w:pStyle w:val="ListParagraph"/>
        <w:numPr>
          <w:ilvl w:val="0"/>
          <w:numId w:val="4"/>
        </w:numPr>
        <w:shd w:val="clear" w:color="auto" w:fill="FFFFFF"/>
        <w:rPr>
          <w:color w:val="000000"/>
          <w:szCs w:val="24"/>
        </w:rPr>
      </w:pPr>
      <w:r w:rsidRPr="00B51036">
        <w:rPr>
          <w:color w:val="000000"/>
          <w:szCs w:val="24"/>
        </w:rPr>
        <w:t xml:space="preserve">to provide parents and students with greater options in choosing schools within and outside their school </w:t>
      </w:r>
      <w:proofErr w:type="gramStart"/>
      <w:r w:rsidRPr="00B51036">
        <w:rPr>
          <w:color w:val="000000"/>
          <w:szCs w:val="24"/>
        </w:rPr>
        <w:t>districts;</w:t>
      </w:r>
      <w:proofErr w:type="gramEnd"/>
    </w:p>
    <w:p w14:paraId="36103B49" w14:textId="77777777" w:rsidR="00CA36CD" w:rsidRPr="00B51036" w:rsidRDefault="00CA36CD" w:rsidP="00CA36CD">
      <w:pPr>
        <w:pStyle w:val="ListParagraph"/>
        <w:numPr>
          <w:ilvl w:val="0"/>
          <w:numId w:val="4"/>
        </w:numPr>
        <w:shd w:val="clear" w:color="auto" w:fill="FFFFFF"/>
        <w:rPr>
          <w:color w:val="000000"/>
          <w:szCs w:val="24"/>
        </w:rPr>
      </w:pPr>
      <w:r w:rsidRPr="00B51036">
        <w:rPr>
          <w:color w:val="000000"/>
          <w:szCs w:val="24"/>
        </w:rPr>
        <w:t xml:space="preserve">to provide teachers with a vehicle for establishing schools with alternative, innovative methods of educational instruction and school structure and </w:t>
      </w:r>
      <w:proofErr w:type="gramStart"/>
      <w:r w:rsidRPr="00B51036">
        <w:rPr>
          <w:color w:val="000000"/>
          <w:szCs w:val="24"/>
        </w:rPr>
        <w:t>management;</w:t>
      </w:r>
      <w:proofErr w:type="gramEnd"/>
    </w:p>
    <w:p w14:paraId="27BF27C1" w14:textId="77777777" w:rsidR="00CA36CD" w:rsidRPr="00B51036" w:rsidRDefault="00CA36CD" w:rsidP="00CA36CD">
      <w:pPr>
        <w:pStyle w:val="ListParagraph"/>
        <w:numPr>
          <w:ilvl w:val="0"/>
          <w:numId w:val="4"/>
        </w:numPr>
        <w:shd w:val="clear" w:color="auto" w:fill="FFFFFF"/>
        <w:rPr>
          <w:color w:val="000000"/>
          <w:szCs w:val="24"/>
        </w:rPr>
      </w:pPr>
      <w:r w:rsidRPr="00B51036">
        <w:rPr>
          <w:color w:val="000000"/>
          <w:szCs w:val="24"/>
        </w:rPr>
        <w:t xml:space="preserve">to encourage performance-based educational </w:t>
      </w:r>
      <w:proofErr w:type="gramStart"/>
      <w:r w:rsidRPr="00B51036">
        <w:rPr>
          <w:color w:val="000000"/>
          <w:szCs w:val="24"/>
        </w:rPr>
        <w:t>programs;</w:t>
      </w:r>
      <w:proofErr w:type="gramEnd"/>
    </w:p>
    <w:p w14:paraId="6B64CE7C" w14:textId="77777777" w:rsidR="00CA36CD" w:rsidRPr="00B51036" w:rsidRDefault="00CA36CD" w:rsidP="00CA36CD">
      <w:pPr>
        <w:pStyle w:val="ListParagraph"/>
        <w:numPr>
          <w:ilvl w:val="0"/>
          <w:numId w:val="4"/>
        </w:numPr>
        <w:shd w:val="clear" w:color="auto" w:fill="FFFFFF"/>
        <w:rPr>
          <w:color w:val="000000"/>
          <w:szCs w:val="24"/>
        </w:rPr>
      </w:pPr>
      <w:r w:rsidRPr="00B51036">
        <w:rPr>
          <w:color w:val="000000"/>
          <w:szCs w:val="24"/>
        </w:rPr>
        <w:t>to hold teachers and school administrators accountable for students' educational outcomes; and</w:t>
      </w:r>
    </w:p>
    <w:p w14:paraId="15524DCE" w14:textId="77777777" w:rsidR="00CA36CD" w:rsidRPr="00B51036" w:rsidRDefault="00CA36CD" w:rsidP="00CA36CD">
      <w:pPr>
        <w:pStyle w:val="ListParagraph"/>
        <w:numPr>
          <w:ilvl w:val="0"/>
          <w:numId w:val="4"/>
        </w:numPr>
        <w:shd w:val="clear" w:color="auto" w:fill="FFFFFF"/>
        <w:rPr>
          <w:color w:val="000000"/>
          <w:szCs w:val="24"/>
        </w:rPr>
      </w:pPr>
      <w:r w:rsidRPr="00B51036">
        <w:rPr>
          <w:color w:val="000000"/>
          <w:szCs w:val="24"/>
        </w:rPr>
        <w:t>to provide models for replication in other public schools.</w:t>
      </w:r>
    </w:p>
    <w:p w14:paraId="117F9AE6" w14:textId="41F613BF" w:rsidR="00CA36CD" w:rsidRPr="00CA36CD" w:rsidRDefault="00CA36CD" w:rsidP="1C857DA3">
      <w:pPr>
        <w:pStyle w:val="NormalWeb"/>
        <w:shd w:val="clear" w:color="auto" w:fill="FFFFFF" w:themeFill="background1"/>
        <w:rPr>
          <w:color w:val="000000"/>
        </w:rPr>
      </w:pPr>
      <w:r w:rsidRPr="46FC88F2">
        <w:rPr>
          <w:color w:val="000000" w:themeColor="text1"/>
        </w:rPr>
        <w:t>Massachusetts has two types of charter schools, Commonwealth and Hor</w:t>
      </w:r>
      <w:r w:rsidR="00DE32FC" w:rsidRPr="46FC88F2">
        <w:rPr>
          <w:color w:val="000000" w:themeColor="text1"/>
        </w:rPr>
        <w:t>ace Mann. There are currently 7</w:t>
      </w:r>
      <w:r w:rsidR="007E6811" w:rsidRPr="46FC88F2">
        <w:rPr>
          <w:color w:val="000000" w:themeColor="text1"/>
        </w:rPr>
        <w:t>0</w:t>
      </w:r>
      <w:r w:rsidRPr="46FC88F2">
        <w:rPr>
          <w:color w:val="000000" w:themeColor="text1"/>
        </w:rPr>
        <w:t xml:space="preserve"> Commonwealth charter schools and </w:t>
      </w:r>
      <w:r w:rsidR="00693310" w:rsidRPr="46FC88F2">
        <w:rPr>
          <w:color w:val="000000" w:themeColor="text1"/>
        </w:rPr>
        <w:t>6</w:t>
      </w:r>
      <w:r w:rsidRPr="46FC88F2">
        <w:rPr>
          <w:color w:val="000000" w:themeColor="text1"/>
        </w:rPr>
        <w:t xml:space="preserve"> Horace Mann charter schools in</w:t>
      </w:r>
      <w:r w:rsidR="00DE32FC" w:rsidRPr="46FC88F2">
        <w:rPr>
          <w:color w:val="000000" w:themeColor="text1"/>
        </w:rPr>
        <w:t xml:space="preserve"> operation, serving </w:t>
      </w:r>
      <w:r w:rsidR="0086073B" w:rsidRPr="46FC88F2">
        <w:rPr>
          <w:color w:val="000000" w:themeColor="text1"/>
        </w:rPr>
        <w:t>over</w:t>
      </w:r>
      <w:r w:rsidR="002A63F7" w:rsidRPr="46FC88F2">
        <w:rPr>
          <w:color w:val="000000" w:themeColor="text1"/>
        </w:rPr>
        <w:t xml:space="preserve"> 50</w:t>
      </w:r>
      <w:r w:rsidR="00DE32FC" w:rsidRPr="46FC88F2">
        <w:rPr>
          <w:color w:val="000000" w:themeColor="text1"/>
        </w:rPr>
        <w:t>,0</w:t>
      </w:r>
      <w:r w:rsidRPr="46FC88F2">
        <w:rPr>
          <w:color w:val="000000" w:themeColor="text1"/>
        </w:rPr>
        <w:t>00 students. The updated </w:t>
      </w:r>
      <w:hyperlink r:id="rId14" w:history="1">
        <w:r w:rsidR="79931D28" w:rsidRPr="46FC88F2">
          <w:rPr>
            <w:rStyle w:val="Hyperlink"/>
          </w:rPr>
          <w:t>Charter School Fact Sheet</w:t>
        </w:r>
      </w:hyperlink>
      <w:r w:rsidRPr="46FC88F2">
        <w:rPr>
          <w:color w:val="000000" w:themeColor="text1"/>
        </w:rPr>
        <w:t> </w:t>
      </w:r>
      <w:r w:rsidR="006410BB" w:rsidRPr="46FC88F2">
        <w:rPr>
          <w:color w:val="000000" w:themeColor="text1"/>
        </w:rPr>
        <w:t>reflects these numbers</w:t>
      </w:r>
      <w:r w:rsidRPr="46FC88F2">
        <w:rPr>
          <w:color w:val="000000" w:themeColor="text1"/>
        </w:rPr>
        <w:t>.</w:t>
      </w:r>
    </w:p>
    <w:p w14:paraId="676632D5" w14:textId="4E36207F" w:rsidR="00CA36CD" w:rsidRPr="00CA0162" w:rsidRDefault="00CA36CD" w:rsidP="00CA36CD">
      <w:pPr>
        <w:pStyle w:val="NormalWeb"/>
        <w:shd w:val="clear" w:color="auto" w:fill="FFFFFF"/>
        <w:rPr>
          <w:color w:val="000000"/>
        </w:rPr>
      </w:pPr>
      <w:r w:rsidRPr="00CA36CD">
        <w:rPr>
          <w:color w:val="000000"/>
        </w:rPr>
        <w:lastRenderedPageBreak/>
        <w:t xml:space="preserve">Commonwealth charter schools are governed by boards of trustees, are completely independent of local districts, can draw students from many districts, and are funded by tuition payments </w:t>
      </w:r>
      <w:r w:rsidR="006D35BC">
        <w:rPr>
          <w:color w:val="000000"/>
        </w:rPr>
        <w:t xml:space="preserve">transferred </w:t>
      </w:r>
      <w:r w:rsidRPr="00CA36CD">
        <w:rPr>
          <w:color w:val="000000"/>
        </w:rPr>
        <w:t xml:space="preserve">from sending districts based upon the number of district students attending the school. The charter school statute provides </w:t>
      </w:r>
      <w:r w:rsidR="006D35BC">
        <w:rPr>
          <w:color w:val="000000"/>
        </w:rPr>
        <w:t xml:space="preserve">a schedule </w:t>
      </w:r>
      <w:r w:rsidRPr="00CA36CD">
        <w:rPr>
          <w:color w:val="000000"/>
        </w:rPr>
        <w:t xml:space="preserve">for reimbursement to school districts for </w:t>
      </w:r>
      <w:r w:rsidR="006D35BC" w:rsidRPr="00CA0162">
        <w:rPr>
          <w:color w:val="000000"/>
        </w:rPr>
        <w:t xml:space="preserve">increases in </w:t>
      </w:r>
      <w:r w:rsidRPr="00CA0162">
        <w:rPr>
          <w:color w:val="000000"/>
        </w:rPr>
        <w:t>tuition payments to Commonwealth charter schools.</w:t>
      </w:r>
    </w:p>
    <w:p w14:paraId="05E70EB4" w14:textId="4CDD2515" w:rsidR="003C7ECC" w:rsidRPr="003C1048" w:rsidRDefault="00CA36CD" w:rsidP="003C1048">
      <w:r w:rsidRPr="003C1048">
        <w:rPr>
          <w:iCs/>
          <w:color w:val="000000"/>
          <w:szCs w:val="24"/>
        </w:rPr>
        <w:t xml:space="preserve">Horace Mann charter schools are </w:t>
      </w:r>
      <w:r w:rsidR="001232F7" w:rsidRPr="003C1048">
        <w:rPr>
          <w:iCs/>
          <w:color w:val="000000"/>
          <w:szCs w:val="24"/>
        </w:rPr>
        <w:t xml:space="preserve">also </w:t>
      </w:r>
      <w:r w:rsidRPr="003C1048">
        <w:rPr>
          <w:iCs/>
          <w:color w:val="000000"/>
          <w:szCs w:val="24"/>
        </w:rPr>
        <w:t xml:space="preserve">governed by boards of trustees and operate independently of school committees. Horace Mann charter schools, however, have a closer relationship with the local district. The local school committee and, in some cases, the local teachers' union, must approve the establishment of </w:t>
      </w:r>
      <w:r w:rsidR="00A1458D" w:rsidRPr="003C1048">
        <w:rPr>
          <w:iCs/>
          <w:color w:val="000000"/>
          <w:szCs w:val="24"/>
        </w:rPr>
        <w:t xml:space="preserve">a </w:t>
      </w:r>
      <w:r w:rsidRPr="003C1048">
        <w:rPr>
          <w:iCs/>
          <w:color w:val="000000"/>
          <w:szCs w:val="24"/>
        </w:rPr>
        <w:t>Horace Mann charter school. The district must equitably fund the school. Typically, the district also provides some central administrative services pursuant to a memorandum of understanding negotiated with the charter school.</w:t>
      </w:r>
    </w:p>
    <w:p w14:paraId="13729E57" w14:textId="48599780" w:rsidR="00CA36CD" w:rsidRPr="00F05044" w:rsidRDefault="00CA36CD" w:rsidP="00CA36CD">
      <w:pPr>
        <w:pStyle w:val="Heading3"/>
        <w:shd w:val="clear" w:color="auto" w:fill="FFFFFF"/>
        <w:ind w:left="0"/>
        <w:rPr>
          <w:rFonts w:ascii="Times New Roman" w:hAnsi="Times New Roman"/>
          <w:b/>
          <w:i w:val="0"/>
          <w:color w:val="000000"/>
          <w:sz w:val="24"/>
          <w:szCs w:val="24"/>
        </w:rPr>
      </w:pPr>
      <w:r w:rsidRPr="00F05044">
        <w:rPr>
          <w:rFonts w:ascii="Times New Roman" w:hAnsi="Times New Roman"/>
          <w:b/>
          <w:i w:val="0"/>
          <w:color w:val="000000"/>
          <w:sz w:val="24"/>
          <w:szCs w:val="24"/>
        </w:rPr>
        <w:t>Board's Responsibilities</w:t>
      </w:r>
    </w:p>
    <w:p w14:paraId="2F3137C3" w14:textId="77777777" w:rsidR="00CA36CD" w:rsidRPr="00CA36CD" w:rsidRDefault="00CA36CD" w:rsidP="00CA36CD">
      <w:pPr>
        <w:pStyle w:val="NormalWeb"/>
        <w:shd w:val="clear" w:color="auto" w:fill="FFFFFF"/>
        <w:rPr>
          <w:color w:val="000000"/>
        </w:rPr>
      </w:pPr>
      <w:r w:rsidRPr="00CA36CD">
        <w:rPr>
          <w:color w:val="000000"/>
        </w:rPr>
        <w:t>As the sole charter school authorizer in Massachusetts, the Board is responsible for:</w:t>
      </w:r>
    </w:p>
    <w:p w14:paraId="0E350A9C"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awarding charters for terms of five </w:t>
      </w:r>
      <w:proofErr w:type="gramStart"/>
      <w:r w:rsidRPr="00CA36CD">
        <w:rPr>
          <w:color w:val="000000"/>
          <w:szCs w:val="24"/>
        </w:rPr>
        <w:t>years;</w:t>
      </w:r>
      <w:proofErr w:type="gramEnd"/>
    </w:p>
    <w:p w14:paraId="23E4C330"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approving major amendments to charters including, but not limited to, changes in the districts specified in a school's charter, maximum student enrollment, and grade </w:t>
      </w:r>
      <w:proofErr w:type="gramStart"/>
      <w:r w:rsidRPr="00CA36CD">
        <w:rPr>
          <w:color w:val="000000"/>
          <w:szCs w:val="24"/>
        </w:rPr>
        <w:t>span;</w:t>
      </w:r>
      <w:proofErr w:type="gramEnd"/>
    </w:p>
    <w:p w14:paraId="1A20CAFA"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approving contractual relationships with education management organizations; and</w:t>
      </w:r>
    </w:p>
    <w:p w14:paraId="771797AF"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determining whether charters should be renewed for subsequent five-year terms.</w:t>
      </w:r>
    </w:p>
    <w:p w14:paraId="5F22FD9F" w14:textId="0D2DC41A" w:rsidR="00CA36CD" w:rsidRDefault="00CA36CD" w:rsidP="00CA36CD">
      <w:pPr>
        <w:pStyle w:val="NormalWeb"/>
        <w:shd w:val="clear" w:color="auto" w:fill="FFFFFF"/>
        <w:rPr>
          <w:color w:val="000000"/>
        </w:rPr>
      </w:pPr>
      <w:r w:rsidRPr="00CA36CD">
        <w:rPr>
          <w:color w:val="000000"/>
        </w:rPr>
        <w:t>When deficiencies are noted in charter school operations or academic outcomes, the Board has a range of actions it can take, including imposing conditions on a charter, placing a school on probation, and revoking or not renewing a school's charter.</w:t>
      </w:r>
    </w:p>
    <w:p w14:paraId="5C68B013" w14:textId="3015E48A"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Commissioner's Responsibilities</w:t>
      </w:r>
    </w:p>
    <w:p w14:paraId="20AE052D" w14:textId="2FC8E14E" w:rsidR="00EF1D4A" w:rsidRDefault="00CA36CD" w:rsidP="00CA36CD">
      <w:pPr>
        <w:pStyle w:val="NormalWeb"/>
        <w:shd w:val="clear" w:color="auto" w:fill="FFFFFF"/>
        <w:rPr>
          <w:color w:val="000000"/>
        </w:rPr>
      </w:pPr>
      <w:r w:rsidRPr="00CA36CD">
        <w:rPr>
          <w:color w:val="000000"/>
        </w:rPr>
        <w:t xml:space="preserve">The Commissioner is responsible for making recommendations to the Board and providing the Board with the information needed to make well-informed decisions. The regulations authorize the Commissioner and the Board to impose or to remove conditions on a charter for specific reasons. In practice, the Commissioner typically notifies the Board before taking any action related to conditions. If the situation is serious enough to warrant </w:t>
      </w:r>
      <w:r w:rsidR="002A63F7">
        <w:rPr>
          <w:color w:val="000000"/>
        </w:rPr>
        <w:t xml:space="preserve">a </w:t>
      </w:r>
      <w:proofErr w:type="gramStart"/>
      <w:r w:rsidR="002A63F7">
        <w:rPr>
          <w:color w:val="000000"/>
        </w:rPr>
        <w:t>Commissioner</w:t>
      </w:r>
      <w:proofErr w:type="gramEnd"/>
      <w:r w:rsidR="002A63F7">
        <w:rPr>
          <w:color w:val="000000"/>
        </w:rPr>
        <w:t xml:space="preserve"> recommendation for </w:t>
      </w:r>
      <w:r w:rsidRPr="00CA36CD">
        <w:rPr>
          <w:color w:val="000000"/>
        </w:rPr>
        <w:t xml:space="preserve">probation with conditions, that decision rests with the Board. </w:t>
      </w:r>
    </w:p>
    <w:p w14:paraId="4AC695CC" w14:textId="5AE468C0" w:rsidR="00EF1D4A" w:rsidRDefault="00EF1D4A" w:rsidP="00EF1D4A">
      <w:pPr>
        <w:pStyle w:val="NormalWeb"/>
        <w:shd w:val="clear" w:color="auto" w:fill="FFFFFF"/>
        <w:rPr>
          <w:color w:val="000000"/>
        </w:rPr>
      </w:pPr>
      <w:r w:rsidRPr="00CA36CD">
        <w:rPr>
          <w:color w:val="000000"/>
        </w:rPr>
        <w:t>At the recommendation of the Board's Charter School Committee in February 2013, the Board delegated to the Commissioner the authority to renew charters, including renewing charters with conditions, provided such renewals do not involve probation. This delegation requires the Commissioner to notify Board members in advance of intended actions and provides Board members an option to request that the Commissioner place the matter before the full Board for discussion and action. As stated above, the Board continues to award new charters; to place a school on probation; to revoke or to not renew charters; to approve contractual relationships with education management organizations; and to grant charter amendments that change a school's grade span, maximum student enrollment, and the districts specified in the school's charter.</w:t>
      </w:r>
    </w:p>
    <w:p w14:paraId="3737B7A6" w14:textId="07936A97" w:rsidR="00CA36CD" w:rsidRPr="00CA36CD" w:rsidRDefault="00CA36CD" w:rsidP="2C5230B9">
      <w:pPr>
        <w:pStyle w:val="NormalWeb"/>
        <w:shd w:val="clear" w:color="auto" w:fill="FFFFFF" w:themeFill="background1"/>
        <w:rPr>
          <w:color w:val="000000"/>
        </w:rPr>
      </w:pPr>
      <w:r w:rsidRPr="2C5230B9">
        <w:rPr>
          <w:color w:val="000000" w:themeColor="text1"/>
        </w:rPr>
        <w:lastRenderedPageBreak/>
        <w:t>Pursuant to the regulations at 603 CMR 1.10(2), the Commissioner is responsible for granting the following amendments to the material terms of a school's charter:</w:t>
      </w:r>
    </w:p>
    <w:p w14:paraId="6F8D209C"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school </w:t>
      </w:r>
      <w:proofErr w:type="gramStart"/>
      <w:r w:rsidRPr="00CA36CD">
        <w:rPr>
          <w:color w:val="000000"/>
          <w:szCs w:val="24"/>
        </w:rPr>
        <w:t>name;</w:t>
      </w:r>
      <w:proofErr w:type="gramEnd"/>
    </w:p>
    <w:p w14:paraId="1429018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mission;</w:t>
      </w:r>
      <w:proofErr w:type="gramEnd"/>
    </w:p>
    <w:p w14:paraId="042D41E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governance or leadership </w:t>
      </w:r>
      <w:proofErr w:type="gramStart"/>
      <w:r w:rsidRPr="00CA36CD">
        <w:rPr>
          <w:color w:val="000000"/>
          <w:szCs w:val="24"/>
        </w:rPr>
        <w:t>structure;</w:t>
      </w:r>
      <w:proofErr w:type="gramEnd"/>
    </w:p>
    <w:p w14:paraId="574555C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educational programs, curriculum models, or whole-school designs that are inconsistent with those specified in the school's </w:t>
      </w:r>
      <w:proofErr w:type="gramStart"/>
      <w:r w:rsidRPr="00CA36CD">
        <w:rPr>
          <w:color w:val="000000"/>
          <w:szCs w:val="24"/>
        </w:rPr>
        <w:t>charter;</w:t>
      </w:r>
      <w:proofErr w:type="gramEnd"/>
    </w:p>
    <w:p w14:paraId="19F811C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bylaws;</w:t>
      </w:r>
      <w:proofErr w:type="gramEnd"/>
    </w:p>
    <w:p w14:paraId="5CCFB7E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membership of the board of </w:t>
      </w:r>
      <w:proofErr w:type="gramStart"/>
      <w:r w:rsidRPr="00CA36CD">
        <w:rPr>
          <w:color w:val="000000"/>
          <w:szCs w:val="24"/>
        </w:rPr>
        <w:t>trustees;</w:t>
      </w:r>
      <w:proofErr w:type="gramEnd"/>
    </w:p>
    <w:p w14:paraId="27CE9E8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memoranda of understanding for Horace Mann charter </w:t>
      </w:r>
      <w:proofErr w:type="gramStart"/>
      <w:r w:rsidRPr="00CA36CD">
        <w:rPr>
          <w:color w:val="000000"/>
          <w:szCs w:val="24"/>
        </w:rPr>
        <w:t>schools;</w:t>
      </w:r>
      <w:proofErr w:type="gramEnd"/>
    </w:p>
    <w:p w14:paraId="3CA4DF8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schedules (length of school year, school week, or school day</w:t>
      </w:r>
      <w:proofErr w:type="gramStart"/>
      <w:r w:rsidRPr="00CA36CD">
        <w:rPr>
          <w:color w:val="000000"/>
          <w:szCs w:val="24"/>
        </w:rPr>
        <w:t>);</w:t>
      </w:r>
      <w:proofErr w:type="gramEnd"/>
    </w:p>
    <w:p w14:paraId="1C1F7417"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accountability </w:t>
      </w:r>
      <w:proofErr w:type="gramStart"/>
      <w:r w:rsidRPr="00CA36CD">
        <w:rPr>
          <w:color w:val="000000"/>
          <w:szCs w:val="24"/>
        </w:rPr>
        <w:t>plan;</w:t>
      </w:r>
      <w:proofErr w:type="gramEnd"/>
    </w:p>
    <w:p w14:paraId="7DB5657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enrollment policy and application for </w:t>
      </w:r>
      <w:proofErr w:type="gramStart"/>
      <w:r w:rsidRPr="00CA36CD">
        <w:rPr>
          <w:color w:val="000000"/>
          <w:szCs w:val="24"/>
        </w:rPr>
        <w:t>admission;</w:t>
      </w:r>
      <w:proofErr w:type="gramEnd"/>
    </w:p>
    <w:p w14:paraId="3302F255"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expulsion policy; and</w:t>
      </w:r>
    </w:p>
    <w:p w14:paraId="131767D8" w14:textId="77777777" w:rsid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location of </w:t>
      </w:r>
      <w:proofErr w:type="gramStart"/>
      <w:r w:rsidRPr="00CA36CD">
        <w:rPr>
          <w:color w:val="000000"/>
          <w:szCs w:val="24"/>
        </w:rPr>
        <w:t>facilities, if</w:t>
      </w:r>
      <w:proofErr w:type="gramEnd"/>
      <w:r w:rsidRPr="00CA36CD">
        <w:rPr>
          <w:color w:val="000000"/>
          <w:szCs w:val="24"/>
        </w:rPr>
        <w:t xml:space="preserve"> such change involves relocating or expanding to another municipality.</w:t>
      </w:r>
    </w:p>
    <w:p w14:paraId="4B4721A4" w14:textId="77777777" w:rsidR="00CA36CD" w:rsidRDefault="00CA36CD" w:rsidP="007734EC">
      <w:pPr>
        <w:pStyle w:val="Heading3"/>
        <w:keepLines/>
        <w:widowControl/>
        <w:shd w:val="clear" w:color="auto" w:fill="FFFFFF"/>
        <w:spacing w:before="240"/>
        <w:ind w:left="0"/>
        <w:rPr>
          <w:rFonts w:ascii="Times New Roman" w:hAnsi="Times New Roman"/>
          <w:b/>
          <w:i w:val="0"/>
          <w:color w:val="000000"/>
          <w:sz w:val="24"/>
          <w:szCs w:val="24"/>
        </w:rPr>
      </w:pPr>
      <w:r w:rsidRPr="00CA36CD">
        <w:rPr>
          <w:rFonts w:ascii="Times New Roman" w:hAnsi="Times New Roman"/>
          <w:b/>
          <w:i w:val="0"/>
          <w:color w:val="000000"/>
          <w:sz w:val="24"/>
          <w:szCs w:val="24"/>
        </w:rPr>
        <w:t>Office of Charter Schools and School Redesign</w:t>
      </w:r>
    </w:p>
    <w:p w14:paraId="02E27BE1" w14:textId="77777777" w:rsidR="00CA36CD" w:rsidRPr="00CA36CD" w:rsidRDefault="00CA36CD" w:rsidP="007734EC">
      <w:pPr>
        <w:keepNext/>
        <w:keepLines/>
        <w:widowControl/>
      </w:pPr>
    </w:p>
    <w:p w14:paraId="60E06E12" w14:textId="4C96BD9F" w:rsidR="007734EC" w:rsidRDefault="00CA36CD" w:rsidP="007734EC">
      <w:pPr>
        <w:keepNext/>
        <w:keepLines/>
        <w:widowControl/>
        <w:rPr>
          <w:color w:val="000000"/>
          <w:shd w:val="clear" w:color="auto" w:fill="FFFFFF"/>
        </w:rPr>
      </w:pPr>
      <w:r w:rsidRPr="47D07CD6">
        <w:rPr>
          <w:color w:val="000000"/>
          <w:shd w:val="clear" w:color="auto" w:fill="FFFFFF"/>
        </w:rPr>
        <w:t xml:space="preserve">The Department's Office of Charter Schools and School Redesign is the unit </w:t>
      </w:r>
      <w:r w:rsidR="002A63F7" w:rsidRPr="47D07CD6">
        <w:rPr>
          <w:color w:val="000000"/>
          <w:shd w:val="clear" w:color="auto" w:fill="FFFFFF"/>
        </w:rPr>
        <w:t>with</w:t>
      </w:r>
      <w:r w:rsidRPr="47D07CD6">
        <w:rPr>
          <w:color w:val="000000"/>
          <w:shd w:val="clear" w:color="auto" w:fill="FFFFFF"/>
        </w:rPr>
        <w:t xml:space="preserve">in the Center for Educational Options that provides staff support to the Commissioner and the Board with respect to charter authorizing actions, innovation schools, </w:t>
      </w:r>
      <w:r w:rsidR="008D5008" w:rsidRPr="47D07CD6">
        <w:rPr>
          <w:color w:val="000000"/>
          <w:shd w:val="clear" w:color="auto" w:fill="FFFFFF"/>
        </w:rPr>
        <w:t xml:space="preserve">virtual schools, </w:t>
      </w:r>
      <w:r w:rsidR="002D5411" w:rsidRPr="47D07CD6">
        <w:rPr>
          <w:color w:val="000000"/>
          <w:shd w:val="clear" w:color="auto" w:fill="FFFFFF"/>
        </w:rPr>
        <w:t xml:space="preserve">educational collaboratives, </w:t>
      </w:r>
      <w:r w:rsidRPr="47D07CD6">
        <w:rPr>
          <w:color w:val="000000"/>
          <w:shd w:val="clear" w:color="auto" w:fill="FFFFFF"/>
        </w:rPr>
        <w:t>and other school redesign initiatives. The mission of the office is to support and oversee the creation and sustainability of a variety of high</w:t>
      </w:r>
      <w:r w:rsidR="3397EE45" w:rsidRPr="47D07CD6">
        <w:rPr>
          <w:color w:val="000000"/>
          <w:shd w:val="clear" w:color="auto" w:fill="FFFFFF"/>
        </w:rPr>
        <w:t>-</w:t>
      </w:r>
      <w:r w:rsidRPr="47D07CD6">
        <w:rPr>
          <w:color w:val="000000"/>
          <w:shd w:val="clear" w:color="auto" w:fill="FFFFFF"/>
        </w:rPr>
        <w:t>quality options for public schools</w:t>
      </w:r>
      <w:r w:rsidR="00892DC6">
        <w:rPr>
          <w:color w:val="000000"/>
          <w:shd w:val="clear" w:color="auto" w:fill="FFFFFF"/>
        </w:rPr>
        <w:t>—</w:t>
      </w:r>
      <w:r w:rsidRPr="47D07CD6">
        <w:rPr>
          <w:color w:val="000000"/>
          <w:shd w:val="clear" w:color="auto" w:fill="FFFFFF"/>
        </w:rPr>
        <w:t>including</w:t>
      </w:r>
      <w:r w:rsidR="00D64AF9" w:rsidRPr="47D07CD6">
        <w:rPr>
          <w:color w:val="000000"/>
          <w:shd w:val="clear" w:color="auto" w:fill="FFFFFF"/>
        </w:rPr>
        <w:t>, but not limited to,</w:t>
      </w:r>
      <w:r w:rsidRPr="47D07CD6">
        <w:rPr>
          <w:color w:val="000000"/>
          <w:shd w:val="clear" w:color="auto" w:fill="FFFFFF"/>
        </w:rPr>
        <w:t xml:space="preserve"> those that innovate in the areas of instructional practice, time, resources, and technology</w:t>
      </w:r>
      <w:r w:rsidR="00892DC6">
        <w:rPr>
          <w:color w:val="000000"/>
          <w:shd w:val="clear" w:color="auto" w:fill="FFFFFF"/>
        </w:rPr>
        <w:t>—</w:t>
      </w:r>
      <w:r w:rsidRPr="47D07CD6">
        <w:rPr>
          <w:color w:val="000000"/>
          <w:shd w:val="clear" w:color="auto" w:fill="FFFFFF"/>
        </w:rPr>
        <w:t xml:space="preserve">to ensure that all students in the Commonwealth have equitable opportunities </w:t>
      </w:r>
      <w:r w:rsidR="00643F5F">
        <w:rPr>
          <w:color w:val="000000"/>
          <w:shd w:val="clear" w:color="auto" w:fill="FFFFFF"/>
        </w:rPr>
        <w:t xml:space="preserve">to a pathway </w:t>
      </w:r>
      <w:r w:rsidR="006C7094">
        <w:rPr>
          <w:color w:val="000000"/>
          <w:shd w:val="clear" w:color="auto" w:fill="FFFFFF"/>
        </w:rPr>
        <w:t xml:space="preserve">to </w:t>
      </w:r>
      <w:r w:rsidRPr="47D07CD6">
        <w:rPr>
          <w:color w:val="000000"/>
          <w:shd w:val="clear" w:color="auto" w:fill="FFFFFF"/>
        </w:rPr>
        <w:t>success after high school.</w:t>
      </w:r>
    </w:p>
    <w:p w14:paraId="4CC9DE4D" w14:textId="77777777" w:rsidR="007734EC" w:rsidRPr="002A2B9C" w:rsidRDefault="007734EC" w:rsidP="00EB6E5E">
      <w:pPr>
        <w:keepNext/>
        <w:keepLines/>
        <w:widowControl/>
        <w:rPr>
          <w:b/>
          <w:iCs/>
          <w:color w:val="000000"/>
          <w:szCs w:val="24"/>
        </w:rPr>
      </w:pPr>
    </w:p>
    <w:p w14:paraId="15730ED9" w14:textId="582D81EF" w:rsidR="00CA36CD" w:rsidRDefault="00CA36CD" w:rsidP="00EB6E5E">
      <w:pPr>
        <w:pStyle w:val="Heading3"/>
        <w:keepLines/>
        <w:widowControl/>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Schedule of Charter School A</w:t>
      </w:r>
      <w:r w:rsidR="0095598C">
        <w:rPr>
          <w:rFonts w:ascii="Times New Roman" w:hAnsi="Times New Roman"/>
          <w:b/>
          <w:i w:val="0"/>
          <w:color w:val="000000"/>
          <w:sz w:val="24"/>
          <w:szCs w:val="24"/>
        </w:rPr>
        <w:t>uthorizing Agenda Items for 20</w:t>
      </w:r>
      <w:r w:rsidR="00522EB2">
        <w:rPr>
          <w:rFonts w:ascii="Times New Roman" w:hAnsi="Times New Roman"/>
          <w:b/>
          <w:i w:val="0"/>
          <w:color w:val="000000"/>
          <w:sz w:val="24"/>
          <w:szCs w:val="24"/>
        </w:rPr>
        <w:t>2</w:t>
      </w:r>
      <w:r w:rsidR="00474F3C">
        <w:rPr>
          <w:rFonts w:ascii="Times New Roman" w:hAnsi="Times New Roman"/>
          <w:b/>
          <w:i w:val="0"/>
          <w:color w:val="000000"/>
          <w:sz w:val="24"/>
          <w:szCs w:val="24"/>
        </w:rPr>
        <w:t>3</w:t>
      </w:r>
      <w:r w:rsidR="0095598C">
        <w:rPr>
          <w:rFonts w:ascii="Times New Roman" w:hAnsi="Times New Roman"/>
          <w:b/>
          <w:i w:val="0"/>
          <w:color w:val="000000"/>
          <w:sz w:val="24"/>
          <w:szCs w:val="24"/>
        </w:rPr>
        <w:t>-202</w:t>
      </w:r>
      <w:r w:rsidR="00474F3C">
        <w:rPr>
          <w:rFonts w:ascii="Times New Roman" w:hAnsi="Times New Roman"/>
          <w:b/>
          <w:i w:val="0"/>
          <w:color w:val="000000"/>
          <w:sz w:val="24"/>
          <w:szCs w:val="24"/>
        </w:rPr>
        <w:t>4</w:t>
      </w:r>
    </w:p>
    <w:p w14:paraId="7A0D5965" w14:textId="77777777" w:rsidR="00CA36CD" w:rsidRPr="00CA36CD" w:rsidRDefault="00CA36CD" w:rsidP="007734EC">
      <w:pPr>
        <w:keepLines/>
        <w:widowControl/>
      </w:pPr>
    </w:p>
    <w:p w14:paraId="6D2B6B3A" w14:textId="4B6E4F3E" w:rsidR="00CA36CD" w:rsidRDefault="00CA36CD">
      <w:pPr>
        <w:keepLines/>
        <w:widowControl/>
        <w:rPr>
          <w:color w:val="000000"/>
          <w:szCs w:val="24"/>
          <w:shd w:val="clear" w:color="auto" w:fill="FFFFFF"/>
        </w:rPr>
      </w:pPr>
      <w:r w:rsidRPr="00CA36CD">
        <w:rPr>
          <w:color w:val="000000"/>
          <w:szCs w:val="24"/>
          <w:shd w:val="clear" w:color="auto" w:fill="FFFFFF"/>
        </w:rPr>
        <w:t xml:space="preserve">Attached for your information is the Schedule of Charter School Items for </w:t>
      </w:r>
      <w:r w:rsidR="00522EB2">
        <w:rPr>
          <w:color w:val="000000"/>
          <w:szCs w:val="24"/>
          <w:shd w:val="clear" w:color="auto" w:fill="FFFFFF"/>
        </w:rPr>
        <w:t>September</w:t>
      </w:r>
      <w:r w:rsidR="00291C46">
        <w:rPr>
          <w:color w:val="000000"/>
          <w:szCs w:val="24"/>
          <w:shd w:val="clear" w:color="auto" w:fill="FFFFFF"/>
        </w:rPr>
        <w:t xml:space="preserve"> </w:t>
      </w:r>
      <w:r>
        <w:rPr>
          <w:color w:val="000000"/>
          <w:szCs w:val="24"/>
          <w:shd w:val="clear" w:color="auto" w:fill="FFFFFF"/>
        </w:rPr>
        <w:t>20</w:t>
      </w:r>
      <w:r w:rsidR="00522EB2">
        <w:rPr>
          <w:color w:val="000000"/>
          <w:szCs w:val="24"/>
          <w:shd w:val="clear" w:color="auto" w:fill="FFFFFF"/>
        </w:rPr>
        <w:t>2</w:t>
      </w:r>
      <w:r w:rsidR="00474F3C">
        <w:rPr>
          <w:color w:val="000000"/>
          <w:szCs w:val="24"/>
          <w:shd w:val="clear" w:color="auto" w:fill="FFFFFF"/>
        </w:rPr>
        <w:t>3</w:t>
      </w:r>
      <w:r w:rsidRPr="00CA36CD">
        <w:rPr>
          <w:color w:val="000000"/>
          <w:szCs w:val="24"/>
          <w:shd w:val="clear" w:color="auto" w:fill="FFFFFF"/>
        </w:rPr>
        <w:t xml:space="preserve"> t</w:t>
      </w:r>
      <w:r>
        <w:rPr>
          <w:color w:val="000000"/>
          <w:szCs w:val="24"/>
          <w:shd w:val="clear" w:color="auto" w:fill="FFFFFF"/>
        </w:rPr>
        <w:t>hrough June 20</w:t>
      </w:r>
      <w:r w:rsidR="00BB6B6D">
        <w:rPr>
          <w:color w:val="000000"/>
          <w:szCs w:val="24"/>
          <w:shd w:val="clear" w:color="auto" w:fill="FFFFFF"/>
        </w:rPr>
        <w:t>2</w:t>
      </w:r>
      <w:r w:rsidR="00474F3C">
        <w:rPr>
          <w:color w:val="000000"/>
          <w:szCs w:val="24"/>
          <w:shd w:val="clear" w:color="auto" w:fill="FFFFFF"/>
        </w:rPr>
        <w:t>4</w:t>
      </w:r>
      <w:r w:rsidRPr="00CA36CD">
        <w:rPr>
          <w:color w:val="000000"/>
          <w:szCs w:val="24"/>
          <w:shd w:val="clear" w:color="auto" w:fill="FFFFFF"/>
        </w:rPr>
        <w:t xml:space="preserve">, </w:t>
      </w:r>
      <w:r w:rsidR="00284089">
        <w:rPr>
          <w:color w:val="000000"/>
          <w:szCs w:val="24"/>
          <w:shd w:val="clear" w:color="auto" w:fill="FFFFFF"/>
        </w:rPr>
        <w:t xml:space="preserve">including </w:t>
      </w:r>
      <w:r w:rsidRPr="00CA36CD">
        <w:rPr>
          <w:color w:val="000000"/>
          <w:szCs w:val="24"/>
          <w:shd w:val="clear" w:color="auto" w:fill="FFFFFF"/>
        </w:rPr>
        <w:t xml:space="preserve">information </w:t>
      </w:r>
      <w:r w:rsidR="00284089">
        <w:rPr>
          <w:color w:val="000000"/>
          <w:szCs w:val="24"/>
          <w:shd w:val="clear" w:color="auto" w:fill="FFFFFF"/>
        </w:rPr>
        <w:t xml:space="preserve">about pending </w:t>
      </w:r>
      <w:r w:rsidRPr="00CA36CD">
        <w:rPr>
          <w:color w:val="000000"/>
          <w:szCs w:val="24"/>
          <w:shd w:val="clear" w:color="auto" w:fill="FFFFFF"/>
        </w:rPr>
        <w:t>requests for charter amendments and charter renewal decisions that may require Board approval. The schedule will be updated as needed during the year.</w:t>
      </w:r>
    </w:p>
    <w:p w14:paraId="35BD93DF" w14:textId="77777777" w:rsidR="00CA36CD" w:rsidRPr="00CA36CD" w:rsidRDefault="00CA36CD" w:rsidP="00CA36CD">
      <w:pPr>
        <w:rPr>
          <w:szCs w:val="24"/>
        </w:rPr>
      </w:pPr>
    </w:p>
    <w:p w14:paraId="51C8993E" w14:textId="0D85DC19" w:rsidR="00BB6B6D" w:rsidRDefault="003A1B9A" w:rsidP="00CA36CD">
      <w:pPr>
        <w:pStyle w:val="Heading3"/>
        <w:shd w:val="clear" w:color="auto" w:fill="FFFFFF"/>
        <w:ind w:left="0"/>
        <w:rPr>
          <w:rFonts w:ascii="Times New Roman" w:hAnsi="Times New Roman"/>
          <w:b/>
          <w:i w:val="0"/>
          <w:color w:val="000000"/>
          <w:sz w:val="24"/>
          <w:szCs w:val="24"/>
        </w:rPr>
      </w:pPr>
      <w:r>
        <w:rPr>
          <w:rFonts w:ascii="Times New Roman" w:hAnsi="Times New Roman"/>
          <w:b/>
          <w:i w:val="0"/>
          <w:color w:val="000000"/>
          <w:sz w:val="24"/>
          <w:szCs w:val="24"/>
        </w:rPr>
        <w:t xml:space="preserve">Renewals of Charters </w:t>
      </w:r>
    </w:p>
    <w:p w14:paraId="32A50CCB" w14:textId="77777777" w:rsidR="00BB6B6D" w:rsidRDefault="00BB6B6D" w:rsidP="00CA36CD">
      <w:pPr>
        <w:pStyle w:val="Heading3"/>
        <w:shd w:val="clear" w:color="auto" w:fill="FFFFFF"/>
        <w:ind w:left="0"/>
        <w:rPr>
          <w:rFonts w:ascii="Times New Roman" w:hAnsi="Times New Roman"/>
          <w:b/>
          <w:i w:val="0"/>
          <w:color w:val="000000"/>
          <w:sz w:val="24"/>
          <w:szCs w:val="24"/>
        </w:rPr>
      </w:pPr>
    </w:p>
    <w:p w14:paraId="7C2D1409" w14:textId="122E1DF9" w:rsidR="00BB6B6D" w:rsidRDefault="00DB2741" w:rsidP="1C857DA3">
      <w:pPr>
        <w:pStyle w:val="Heading3"/>
        <w:shd w:val="clear" w:color="auto" w:fill="FFFFFF" w:themeFill="background1"/>
        <w:ind w:left="0"/>
        <w:rPr>
          <w:rFonts w:ascii="Times New Roman" w:hAnsi="Times New Roman"/>
          <w:i w:val="0"/>
          <w:color w:val="000000"/>
          <w:sz w:val="24"/>
          <w:szCs w:val="24"/>
        </w:rPr>
      </w:pPr>
      <w:r w:rsidRPr="1C857DA3">
        <w:rPr>
          <w:rFonts w:ascii="Times New Roman" w:hAnsi="Times New Roman"/>
          <w:i w:val="0"/>
          <w:color w:val="000000" w:themeColor="text1"/>
          <w:sz w:val="24"/>
          <w:szCs w:val="24"/>
        </w:rPr>
        <w:t>The 20</w:t>
      </w:r>
      <w:r w:rsidR="00522EB2" w:rsidRPr="1C857DA3">
        <w:rPr>
          <w:rFonts w:ascii="Times New Roman" w:hAnsi="Times New Roman"/>
          <w:i w:val="0"/>
          <w:color w:val="000000" w:themeColor="text1"/>
          <w:sz w:val="24"/>
          <w:szCs w:val="24"/>
        </w:rPr>
        <w:t>2</w:t>
      </w:r>
      <w:r w:rsidR="00474F3C">
        <w:rPr>
          <w:rFonts w:ascii="Times New Roman" w:hAnsi="Times New Roman"/>
          <w:i w:val="0"/>
          <w:color w:val="000000" w:themeColor="text1"/>
          <w:sz w:val="24"/>
          <w:szCs w:val="24"/>
        </w:rPr>
        <w:t>3</w:t>
      </w:r>
      <w:r w:rsidRPr="1C857DA3">
        <w:rPr>
          <w:rFonts w:ascii="Times New Roman" w:hAnsi="Times New Roman"/>
          <w:i w:val="0"/>
          <w:color w:val="000000" w:themeColor="text1"/>
          <w:sz w:val="24"/>
          <w:szCs w:val="24"/>
        </w:rPr>
        <w:t>-202</w:t>
      </w:r>
      <w:r w:rsidR="00474F3C">
        <w:rPr>
          <w:rFonts w:ascii="Times New Roman" w:hAnsi="Times New Roman"/>
          <w:i w:val="0"/>
          <w:color w:val="000000" w:themeColor="text1"/>
          <w:sz w:val="24"/>
          <w:szCs w:val="24"/>
        </w:rPr>
        <w:t>4</w:t>
      </w:r>
      <w:r w:rsidRPr="1C857DA3">
        <w:rPr>
          <w:rFonts w:ascii="Times New Roman" w:hAnsi="Times New Roman"/>
          <w:i w:val="0"/>
          <w:color w:val="000000" w:themeColor="text1"/>
          <w:sz w:val="24"/>
          <w:szCs w:val="24"/>
        </w:rPr>
        <w:t xml:space="preserve"> </w:t>
      </w:r>
      <w:r w:rsidR="0048258A" w:rsidRPr="1C857DA3">
        <w:rPr>
          <w:rFonts w:ascii="Times New Roman" w:hAnsi="Times New Roman"/>
          <w:i w:val="0"/>
          <w:color w:val="000000" w:themeColor="text1"/>
          <w:sz w:val="24"/>
          <w:szCs w:val="24"/>
        </w:rPr>
        <w:t xml:space="preserve">school </w:t>
      </w:r>
      <w:r w:rsidRPr="1C857DA3">
        <w:rPr>
          <w:rFonts w:ascii="Times New Roman" w:hAnsi="Times New Roman"/>
          <w:i w:val="0"/>
          <w:color w:val="000000" w:themeColor="text1"/>
          <w:sz w:val="24"/>
          <w:szCs w:val="24"/>
        </w:rPr>
        <w:t>year marks the 2</w:t>
      </w:r>
      <w:r w:rsidR="00474F3C">
        <w:rPr>
          <w:rFonts w:ascii="Times New Roman" w:hAnsi="Times New Roman"/>
          <w:i w:val="0"/>
          <w:color w:val="000000" w:themeColor="text1"/>
          <w:sz w:val="24"/>
          <w:szCs w:val="24"/>
        </w:rPr>
        <w:t>9</w:t>
      </w:r>
      <w:r w:rsidRPr="1C857DA3">
        <w:rPr>
          <w:rFonts w:ascii="Times New Roman" w:hAnsi="Times New Roman"/>
          <w:i w:val="0"/>
          <w:color w:val="000000" w:themeColor="text1"/>
          <w:sz w:val="24"/>
          <w:szCs w:val="24"/>
          <w:vertAlign w:val="superscript"/>
        </w:rPr>
        <w:t>th</w:t>
      </w:r>
      <w:r w:rsidRPr="1C857DA3">
        <w:rPr>
          <w:rFonts w:ascii="Times New Roman" w:hAnsi="Times New Roman"/>
          <w:i w:val="0"/>
          <w:color w:val="000000" w:themeColor="text1"/>
          <w:sz w:val="24"/>
          <w:szCs w:val="24"/>
        </w:rPr>
        <w:t xml:space="preserve"> year of charter school operation in Massachusetts</w:t>
      </w:r>
      <w:r w:rsidR="008F009A" w:rsidRPr="1C857DA3">
        <w:rPr>
          <w:rFonts w:ascii="Times New Roman" w:hAnsi="Times New Roman"/>
          <w:i w:val="0"/>
          <w:color w:val="000000" w:themeColor="text1"/>
          <w:sz w:val="24"/>
          <w:szCs w:val="24"/>
        </w:rPr>
        <w:t xml:space="preserve"> </w:t>
      </w:r>
      <w:r w:rsidR="00AE1E08">
        <w:rPr>
          <w:rFonts w:ascii="Times New Roman" w:hAnsi="Times New Roman"/>
          <w:i w:val="0"/>
          <w:color w:val="000000" w:themeColor="text1"/>
          <w:sz w:val="24"/>
          <w:szCs w:val="24"/>
        </w:rPr>
        <w:br/>
      </w:r>
      <w:r w:rsidR="008F009A" w:rsidRPr="1C857DA3">
        <w:rPr>
          <w:rFonts w:ascii="Times New Roman" w:hAnsi="Times New Roman"/>
          <w:i w:val="0"/>
          <w:color w:val="000000" w:themeColor="text1"/>
          <w:sz w:val="24"/>
          <w:szCs w:val="24"/>
        </w:rPr>
        <w:t>and 1</w:t>
      </w:r>
      <w:r w:rsidR="00D97A1C">
        <w:rPr>
          <w:rFonts w:ascii="Times New Roman" w:hAnsi="Times New Roman"/>
          <w:i w:val="0"/>
          <w:color w:val="000000" w:themeColor="text1"/>
          <w:sz w:val="24"/>
          <w:szCs w:val="24"/>
        </w:rPr>
        <w:t>1</w:t>
      </w:r>
      <w:r w:rsidR="008F009A" w:rsidRPr="1C857DA3">
        <w:rPr>
          <w:rFonts w:ascii="Times New Roman" w:hAnsi="Times New Roman"/>
          <w:i w:val="0"/>
          <w:color w:val="000000" w:themeColor="text1"/>
          <w:sz w:val="24"/>
          <w:szCs w:val="24"/>
        </w:rPr>
        <w:t xml:space="preserve"> schools are scheduled for charter renewals</w:t>
      </w:r>
      <w:r w:rsidRPr="1C857DA3">
        <w:rPr>
          <w:rFonts w:ascii="Times New Roman" w:hAnsi="Times New Roman"/>
          <w:i w:val="0"/>
          <w:color w:val="000000" w:themeColor="text1"/>
          <w:sz w:val="24"/>
          <w:szCs w:val="24"/>
        </w:rPr>
        <w:t>. During the fall</w:t>
      </w:r>
      <w:r w:rsidR="009309B7" w:rsidRPr="1C857DA3">
        <w:rPr>
          <w:rFonts w:ascii="Times New Roman" w:hAnsi="Times New Roman"/>
          <w:i w:val="0"/>
          <w:color w:val="000000" w:themeColor="text1"/>
          <w:sz w:val="24"/>
          <w:szCs w:val="24"/>
        </w:rPr>
        <w:t xml:space="preserve"> of 202</w:t>
      </w:r>
      <w:r w:rsidR="00D97A1C">
        <w:rPr>
          <w:rFonts w:ascii="Times New Roman" w:hAnsi="Times New Roman"/>
          <w:i w:val="0"/>
          <w:color w:val="000000" w:themeColor="text1"/>
          <w:sz w:val="24"/>
          <w:szCs w:val="24"/>
        </w:rPr>
        <w:t>3</w:t>
      </w:r>
      <w:r w:rsidRPr="1C857DA3">
        <w:rPr>
          <w:rFonts w:ascii="Times New Roman" w:hAnsi="Times New Roman"/>
          <w:i w:val="0"/>
          <w:color w:val="000000" w:themeColor="text1"/>
          <w:sz w:val="24"/>
          <w:szCs w:val="24"/>
        </w:rPr>
        <w:t xml:space="preserve">, </w:t>
      </w:r>
      <w:r w:rsidR="00511BF6" w:rsidRPr="1C857DA3">
        <w:rPr>
          <w:rFonts w:ascii="Times New Roman" w:hAnsi="Times New Roman"/>
          <w:i w:val="0"/>
          <w:color w:val="000000" w:themeColor="text1"/>
          <w:sz w:val="24"/>
          <w:szCs w:val="24"/>
        </w:rPr>
        <w:t xml:space="preserve">the </w:t>
      </w:r>
      <w:r w:rsidRPr="1C857DA3">
        <w:rPr>
          <w:rFonts w:ascii="Times New Roman" w:hAnsi="Times New Roman"/>
          <w:i w:val="0"/>
          <w:color w:val="000000" w:themeColor="text1"/>
          <w:sz w:val="24"/>
          <w:szCs w:val="24"/>
        </w:rPr>
        <w:t xml:space="preserve">Department will collect evidence </w:t>
      </w:r>
      <w:r w:rsidR="000E14D5" w:rsidRPr="1C857DA3">
        <w:rPr>
          <w:rFonts w:ascii="Times New Roman" w:hAnsi="Times New Roman"/>
          <w:i w:val="0"/>
          <w:color w:val="000000" w:themeColor="text1"/>
          <w:sz w:val="24"/>
          <w:szCs w:val="24"/>
        </w:rPr>
        <w:t xml:space="preserve">from all </w:t>
      </w:r>
      <w:r w:rsidR="00295433" w:rsidRPr="1C857DA3">
        <w:rPr>
          <w:rFonts w:ascii="Times New Roman" w:hAnsi="Times New Roman"/>
          <w:i w:val="0"/>
          <w:color w:val="000000" w:themeColor="text1"/>
          <w:sz w:val="24"/>
          <w:szCs w:val="24"/>
        </w:rPr>
        <w:t>1</w:t>
      </w:r>
      <w:r w:rsidR="00D97A1C">
        <w:rPr>
          <w:rFonts w:ascii="Times New Roman" w:hAnsi="Times New Roman"/>
          <w:i w:val="0"/>
          <w:color w:val="000000" w:themeColor="text1"/>
          <w:sz w:val="24"/>
          <w:szCs w:val="24"/>
        </w:rPr>
        <w:t>1</w:t>
      </w:r>
      <w:r w:rsidR="00295433" w:rsidRPr="1C857DA3">
        <w:rPr>
          <w:rFonts w:ascii="Times New Roman" w:hAnsi="Times New Roman"/>
          <w:i w:val="0"/>
          <w:color w:val="000000" w:themeColor="text1"/>
          <w:sz w:val="24"/>
          <w:szCs w:val="24"/>
        </w:rPr>
        <w:t xml:space="preserve"> </w:t>
      </w:r>
      <w:r w:rsidR="000E14D5" w:rsidRPr="1C857DA3">
        <w:rPr>
          <w:rFonts w:ascii="Times New Roman" w:hAnsi="Times New Roman"/>
          <w:i w:val="0"/>
          <w:color w:val="000000" w:themeColor="text1"/>
          <w:sz w:val="24"/>
          <w:szCs w:val="24"/>
        </w:rPr>
        <w:t xml:space="preserve">schools </w:t>
      </w:r>
      <w:r w:rsidRPr="1C857DA3">
        <w:rPr>
          <w:rFonts w:ascii="Times New Roman" w:hAnsi="Times New Roman"/>
          <w:i w:val="0"/>
          <w:color w:val="000000" w:themeColor="text1"/>
          <w:sz w:val="24"/>
          <w:szCs w:val="24"/>
        </w:rPr>
        <w:t>related to the statutory requirements for renewal.</w:t>
      </w:r>
      <w:r w:rsidR="00076FE5" w:rsidRPr="1C857DA3">
        <w:rPr>
          <w:rFonts w:ascii="Times New Roman" w:hAnsi="Times New Roman"/>
          <w:i w:val="0"/>
          <w:color w:val="000000" w:themeColor="text1"/>
          <w:sz w:val="24"/>
          <w:szCs w:val="24"/>
        </w:rPr>
        <w:t xml:space="preserve"> The Department continues to rigorously evaluate charter school performance </w:t>
      </w:r>
      <w:r w:rsidR="009309B7" w:rsidRPr="1C857DA3">
        <w:rPr>
          <w:rFonts w:ascii="Times New Roman" w:hAnsi="Times New Roman"/>
          <w:i w:val="0"/>
          <w:color w:val="000000" w:themeColor="text1"/>
          <w:sz w:val="24"/>
          <w:szCs w:val="24"/>
        </w:rPr>
        <w:t xml:space="preserve">based on </w:t>
      </w:r>
      <w:r w:rsidR="00511BF6" w:rsidRPr="1C857DA3">
        <w:rPr>
          <w:rFonts w:ascii="Times New Roman" w:hAnsi="Times New Roman"/>
          <w:i w:val="0"/>
          <w:color w:val="000000" w:themeColor="text1"/>
          <w:sz w:val="24"/>
          <w:szCs w:val="24"/>
        </w:rPr>
        <w:t>the</w:t>
      </w:r>
      <w:r w:rsidR="00076FE5" w:rsidRPr="1C857DA3">
        <w:rPr>
          <w:rFonts w:ascii="Times New Roman" w:hAnsi="Times New Roman"/>
          <w:i w:val="0"/>
          <w:color w:val="000000" w:themeColor="text1"/>
          <w:sz w:val="24"/>
          <w:szCs w:val="24"/>
        </w:rPr>
        <w:t xml:space="preserve"> charter school performance criteria </w:t>
      </w:r>
      <w:r w:rsidR="00511BF6" w:rsidRPr="1C857DA3">
        <w:rPr>
          <w:rFonts w:ascii="Times New Roman" w:hAnsi="Times New Roman"/>
          <w:i w:val="0"/>
          <w:color w:val="000000" w:themeColor="text1"/>
          <w:sz w:val="24"/>
          <w:szCs w:val="24"/>
        </w:rPr>
        <w:t>and</w:t>
      </w:r>
      <w:r w:rsidR="00076FE5" w:rsidRPr="1C857DA3">
        <w:rPr>
          <w:rFonts w:ascii="Times New Roman" w:hAnsi="Times New Roman"/>
          <w:i w:val="0"/>
          <w:color w:val="000000" w:themeColor="text1"/>
          <w:sz w:val="24"/>
          <w:szCs w:val="24"/>
        </w:rPr>
        <w:t xml:space="preserve"> the expectations for renewal in the charter school statute. </w:t>
      </w:r>
      <w:r w:rsidRPr="1C857DA3">
        <w:rPr>
          <w:rFonts w:ascii="Times New Roman" w:hAnsi="Times New Roman"/>
          <w:i w:val="0"/>
          <w:color w:val="000000" w:themeColor="text1"/>
          <w:sz w:val="24"/>
          <w:szCs w:val="24"/>
        </w:rPr>
        <w:t xml:space="preserve">I will inform you of my intended renewal actions </w:t>
      </w:r>
      <w:r w:rsidR="005138BE" w:rsidRPr="1C857DA3">
        <w:rPr>
          <w:rFonts w:ascii="Times New Roman" w:hAnsi="Times New Roman"/>
          <w:i w:val="0"/>
          <w:color w:val="000000" w:themeColor="text1"/>
          <w:sz w:val="24"/>
          <w:szCs w:val="24"/>
        </w:rPr>
        <w:t xml:space="preserve">and </w:t>
      </w:r>
      <w:r w:rsidRPr="1C857DA3">
        <w:rPr>
          <w:rFonts w:ascii="Times New Roman" w:hAnsi="Times New Roman"/>
          <w:i w:val="0"/>
          <w:color w:val="000000" w:themeColor="text1"/>
          <w:sz w:val="24"/>
          <w:szCs w:val="24"/>
        </w:rPr>
        <w:t>recommendations during the winter.</w:t>
      </w:r>
    </w:p>
    <w:p w14:paraId="3B4D3667" w14:textId="253D57AB" w:rsidR="00BB6B6D" w:rsidRPr="00BB6B6D" w:rsidRDefault="00BB6B6D" w:rsidP="00BB6B6D"/>
    <w:p w14:paraId="61E2907C" w14:textId="64F5BD7D" w:rsidR="00D214C9" w:rsidRDefault="004C362B" w:rsidP="003C7ECC">
      <w:pPr>
        <w:keepNext/>
        <w:keepLines/>
        <w:rPr>
          <w:b/>
          <w:szCs w:val="24"/>
        </w:rPr>
      </w:pPr>
      <w:r>
        <w:rPr>
          <w:b/>
          <w:szCs w:val="24"/>
        </w:rPr>
        <w:lastRenderedPageBreak/>
        <w:t>Charter School Applications and</w:t>
      </w:r>
      <w:r w:rsidR="0062133F">
        <w:rPr>
          <w:b/>
          <w:szCs w:val="24"/>
        </w:rPr>
        <w:t xml:space="preserve"> A</w:t>
      </w:r>
      <w:r>
        <w:rPr>
          <w:b/>
          <w:szCs w:val="24"/>
        </w:rPr>
        <w:t>mendments</w:t>
      </w:r>
    </w:p>
    <w:p w14:paraId="7949A931" w14:textId="7D05C2F9" w:rsidR="000D1A3F" w:rsidRDefault="000D1A3F" w:rsidP="003C7ECC">
      <w:pPr>
        <w:keepNext/>
        <w:keepLines/>
        <w:rPr>
          <w:szCs w:val="24"/>
        </w:rPr>
      </w:pPr>
    </w:p>
    <w:p w14:paraId="02DDCDF9" w14:textId="0EACF1E5" w:rsidR="00F43975" w:rsidRDefault="5B045C5F" w:rsidP="00F572F4">
      <w:pPr>
        <w:rPr>
          <w:color w:val="202020"/>
        </w:rPr>
      </w:pPr>
      <w:r w:rsidRPr="5B4AD86C">
        <w:rPr>
          <w:color w:val="000000" w:themeColor="text1"/>
        </w:rPr>
        <w:t xml:space="preserve">This summer, the Department received </w:t>
      </w:r>
      <w:r w:rsidR="0BE72644" w:rsidRPr="5B4AD86C">
        <w:rPr>
          <w:color w:val="000000" w:themeColor="text1"/>
        </w:rPr>
        <w:t xml:space="preserve">one </w:t>
      </w:r>
      <w:r w:rsidRPr="5B4AD86C">
        <w:rPr>
          <w:color w:val="000000" w:themeColor="text1"/>
        </w:rPr>
        <w:t>proposal</w:t>
      </w:r>
      <w:r w:rsidR="0BE72644" w:rsidRPr="5B4AD86C">
        <w:rPr>
          <w:color w:val="000000" w:themeColor="text1"/>
        </w:rPr>
        <w:t xml:space="preserve"> </w:t>
      </w:r>
      <w:r w:rsidRPr="5B4AD86C">
        <w:rPr>
          <w:color w:val="000000" w:themeColor="text1"/>
        </w:rPr>
        <w:t xml:space="preserve">to establish a new </w:t>
      </w:r>
      <w:r w:rsidR="0BE72644" w:rsidRPr="5B4AD86C">
        <w:rPr>
          <w:color w:val="000000" w:themeColor="text1"/>
        </w:rPr>
        <w:t xml:space="preserve">Horace Mann </w:t>
      </w:r>
      <w:r w:rsidRPr="5B4AD86C">
        <w:rPr>
          <w:color w:val="000000" w:themeColor="text1"/>
        </w:rPr>
        <w:t xml:space="preserve">charter school. </w:t>
      </w:r>
      <w:r w:rsidR="743A5A05" w:rsidRPr="5B4AD86C">
        <w:rPr>
          <w:color w:val="000000" w:themeColor="text1"/>
        </w:rPr>
        <w:t xml:space="preserve">The proposal </w:t>
      </w:r>
      <w:r w:rsidR="0BE72644" w:rsidRPr="5B4AD86C">
        <w:rPr>
          <w:color w:val="000000" w:themeColor="text1"/>
        </w:rPr>
        <w:t xml:space="preserve">is </w:t>
      </w:r>
      <w:r w:rsidR="743A5A05" w:rsidRPr="5B4AD86C">
        <w:rPr>
          <w:color w:val="000000" w:themeColor="text1"/>
        </w:rPr>
        <w:t>currently under review</w:t>
      </w:r>
      <w:r w:rsidR="232DE543" w:rsidRPr="5B4AD86C">
        <w:rPr>
          <w:color w:val="000000" w:themeColor="text1"/>
        </w:rPr>
        <w:t>. I will decid</w:t>
      </w:r>
      <w:r w:rsidR="3D3416C9" w:rsidRPr="5B4AD86C">
        <w:rPr>
          <w:color w:val="000000" w:themeColor="text1"/>
        </w:rPr>
        <w:t>e</w:t>
      </w:r>
      <w:r w:rsidR="232DE543" w:rsidRPr="5B4AD86C">
        <w:rPr>
          <w:color w:val="000000" w:themeColor="text1"/>
        </w:rPr>
        <w:t xml:space="preserve"> this month whether to invite the applicant to submit a final application</w:t>
      </w:r>
      <w:r w:rsidR="74F21E42" w:rsidRPr="5B4AD86C">
        <w:rPr>
          <w:color w:val="000000" w:themeColor="text1"/>
        </w:rPr>
        <w:t>, contingent on approval of the application by the school committee</w:t>
      </w:r>
      <w:r w:rsidR="232DE543" w:rsidRPr="5B4AD86C">
        <w:rPr>
          <w:color w:val="000000" w:themeColor="text1"/>
        </w:rPr>
        <w:t>.</w:t>
      </w:r>
    </w:p>
    <w:p w14:paraId="785E53C7" w14:textId="0334ED24" w:rsidR="00F572F4" w:rsidRPr="00F572F4" w:rsidRDefault="00F572F4" w:rsidP="00F572F4">
      <w:pPr>
        <w:rPr>
          <w:color w:val="000000"/>
        </w:rPr>
      </w:pPr>
    </w:p>
    <w:p w14:paraId="1CCDA1FC" w14:textId="0C75BDA9" w:rsidR="00F43975" w:rsidRDefault="0035180A" w:rsidP="00F43975">
      <w:pPr>
        <w:widowControl/>
        <w:autoSpaceDE w:val="0"/>
        <w:autoSpaceDN w:val="0"/>
        <w:adjustRightInd w:val="0"/>
      </w:pPr>
      <w:r w:rsidRPr="1419DB80">
        <w:rPr>
          <w:color w:val="202020"/>
        </w:rPr>
        <w:t xml:space="preserve">The Department also received requests from </w:t>
      </w:r>
      <w:r w:rsidR="00222441">
        <w:rPr>
          <w:color w:val="202020"/>
        </w:rPr>
        <w:t xml:space="preserve">six </w:t>
      </w:r>
      <w:r w:rsidRPr="1419DB80">
        <w:rPr>
          <w:color w:val="202020"/>
        </w:rPr>
        <w:t>charter</w:t>
      </w:r>
      <w:r w:rsidR="00C460F2" w:rsidRPr="1419DB80">
        <w:rPr>
          <w:color w:val="202020"/>
        </w:rPr>
        <w:t xml:space="preserve"> school</w:t>
      </w:r>
      <w:r w:rsidRPr="1419DB80">
        <w:rPr>
          <w:color w:val="202020"/>
        </w:rPr>
        <w:t>s</w:t>
      </w:r>
      <w:r w:rsidR="00B94A8F" w:rsidRPr="1419DB80">
        <w:rPr>
          <w:color w:val="202020"/>
        </w:rPr>
        <w:t xml:space="preserve"> seeking to </w:t>
      </w:r>
      <w:r w:rsidR="006410BB" w:rsidRPr="1419DB80">
        <w:rPr>
          <w:color w:val="202020"/>
        </w:rPr>
        <w:t>amend the terms of their charters</w:t>
      </w:r>
      <w:r w:rsidR="004B1D1D" w:rsidRPr="1419DB80">
        <w:rPr>
          <w:color w:val="202020"/>
        </w:rPr>
        <w:t xml:space="preserve">. </w:t>
      </w:r>
      <w:r w:rsidR="0037245B" w:rsidRPr="1419DB80">
        <w:rPr>
          <w:color w:val="000000" w:themeColor="text1"/>
        </w:rPr>
        <w:t>One</w:t>
      </w:r>
      <w:r w:rsidR="006410BB" w:rsidRPr="1419DB80">
        <w:rPr>
          <w:color w:val="000000" w:themeColor="text1"/>
        </w:rPr>
        <w:t xml:space="preserve"> </w:t>
      </w:r>
      <w:r w:rsidR="00516F42" w:rsidRPr="1419DB80">
        <w:rPr>
          <w:color w:val="000000" w:themeColor="text1"/>
        </w:rPr>
        <w:t>school</w:t>
      </w:r>
      <w:r w:rsidR="0037245B" w:rsidRPr="1419DB80">
        <w:rPr>
          <w:color w:val="000000" w:themeColor="text1"/>
        </w:rPr>
        <w:t xml:space="preserve"> </w:t>
      </w:r>
      <w:r w:rsidR="00516F42" w:rsidRPr="1419DB80">
        <w:rPr>
          <w:color w:val="000000" w:themeColor="text1"/>
        </w:rPr>
        <w:t>seek</w:t>
      </w:r>
      <w:r w:rsidR="0037245B" w:rsidRPr="1419DB80">
        <w:rPr>
          <w:color w:val="000000" w:themeColor="text1"/>
        </w:rPr>
        <w:t>s</w:t>
      </w:r>
      <w:r w:rsidR="004B1D1D" w:rsidRPr="1419DB80">
        <w:rPr>
          <w:color w:val="000000" w:themeColor="text1"/>
        </w:rPr>
        <w:t xml:space="preserve"> </w:t>
      </w:r>
      <w:r w:rsidR="008032D5" w:rsidRPr="1419DB80">
        <w:rPr>
          <w:color w:val="000000" w:themeColor="text1"/>
        </w:rPr>
        <w:t xml:space="preserve">to </w:t>
      </w:r>
      <w:r w:rsidR="49EA7CEC" w:rsidRPr="1419DB80">
        <w:rPr>
          <w:color w:val="000000" w:themeColor="text1"/>
        </w:rPr>
        <w:t xml:space="preserve">add </w:t>
      </w:r>
      <w:r w:rsidR="00B632D7" w:rsidRPr="1419DB80">
        <w:rPr>
          <w:color w:val="000000" w:themeColor="text1"/>
        </w:rPr>
        <w:t>grades 9-12</w:t>
      </w:r>
      <w:r w:rsidR="1488CC6C" w:rsidRPr="1419DB80">
        <w:rPr>
          <w:color w:val="000000" w:themeColor="text1"/>
        </w:rPr>
        <w:t>,</w:t>
      </w:r>
      <w:r w:rsidR="0037245B" w:rsidRPr="1419DB80">
        <w:rPr>
          <w:color w:val="000000" w:themeColor="text1"/>
        </w:rPr>
        <w:t xml:space="preserve"> </w:t>
      </w:r>
      <w:r w:rsidR="71AA15CA" w:rsidRPr="1419DB80">
        <w:rPr>
          <w:color w:val="000000" w:themeColor="text1"/>
        </w:rPr>
        <w:t>three</w:t>
      </w:r>
      <w:r w:rsidR="626E391E" w:rsidRPr="1419DB80">
        <w:rPr>
          <w:color w:val="000000" w:themeColor="text1"/>
        </w:rPr>
        <w:t xml:space="preserve"> </w:t>
      </w:r>
      <w:r w:rsidR="00855F6B" w:rsidRPr="1419DB80">
        <w:rPr>
          <w:color w:val="000000" w:themeColor="text1"/>
        </w:rPr>
        <w:t>school</w:t>
      </w:r>
      <w:r w:rsidR="00143D07" w:rsidRPr="1419DB80">
        <w:rPr>
          <w:color w:val="000000" w:themeColor="text1"/>
        </w:rPr>
        <w:t>s</w:t>
      </w:r>
      <w:r w:rsidR="36292CAA" w:rsidRPr="1419DB80">
        <w:rPr>
          <w:color w:val="000000" w:themeColor="text1"/>
        </w:rPr>
        <w:t xml:space="preserve"> </w:t>
      </w:r>
      <w:r w:rsidR="00244E19" w:rsidRPr="1419DB80">
        <w:rPr>
          <w:color w:val="000000" w:themeColor="text1"/>
        </w:rPr>
        <w:t xml:space="preserve">seek </w:t>
      </w:r>
      <w:r w:rsidR="00067ABB" w:rsidRPr="1419DB80">
        <w:rPr>
          <w:color w:val="000000" w:themeColor="text1"/>
        </w:rPr>
        <w:t xml:space="preserve">to </w:t>
      </w:r>
      <w:r w:rsidR="006531B8" w:rsidRPr="1419DB80">
        <w:rPr>
          <w:color w:val="000000" w:themeColor="text1"/>
        </w:rPr>
        <w:t xml:space="preserve">add </w:t>
      </w:r>
      <w:r w:rsidR="00921EC9" w:rsidRPr="1419DB80">
        <w:rPr>
          <w:color w:val="000000" w:themeColor="text1"/>
        </w:rPr>
        <w:t xml:space="preserve">new </w:t>
      </w:r>
      <w:r w:rsidR="006531B8" w:rsidRPr="1419DB80">
        <w:rPr>
          <w:color w:val="000000" w:themeColor="text1"/>
        </w:rPr>
        <w:t>districts to</w:t>
      </w:r>
      <w:r w:rsidR="4423057B" w:rsidRPr="1419DB80">
        <w:rPr>
          <w:color w:val="000000" w:themeColor="text1"/>
        </w:rPr>
        <w:t xml:space="preserve"> </w:t>
      </w:r>
      <w:r w:rsidR="00B632D7" w:rsidRPr="1419DB80">
        <w:rPr>
          <w:color w:val="000000" w:themeColor="text1"/>
        </w:rPr>
        <w:t xml:space="preserve">their </w:t>
      </w:r>
      <w:r w:rsidR="4423057B" w:rsidRPr="1419DB80">
        <w:rPr>
          <w:color w:val="000000" w:themeColor="text1"/>
        </w:rPr>
        <w:t>existing</w:t>
      </w:r>
      <w:r w:rsidR="36292CAA" w:rsidRPr="1419DB80">
        <w:rPr>
          <w:color w:val="000000" w:themeColor="text1"/>
        </w:rPr>
        <w:t xml:space="preserve"> charter region</w:t>
      </w:r>
      <w:r w:rsidR="006531B8" w:rsidRPr="1419DB80">
        <w:rPr>
          <w:color w:val="000000" w:themeColor="text1"/>
        </w:rPr>
        <w:t>s</w:t>
      </w:r>
      <w:r w:rsidR="70C6AC8E" w:rsidRPr="1419DB80">
        <w:rPr>
          <w:color w:val="000000" w:themeColor="text1"/>
        </w:rPr>
        <w:t>, and</w:t>
      </w:r>
      <w:r w:rsidR="00DA2672">
        <w:rPr>
          <w:color w:val="000000" w:themeColor="text1"/>
        </w:rPr>
        <w:t xml:space="preserve"> </w:t>
      </w:r>
      <w:r w:rsidR="0063183C">
        <w:rPr>
          <w:color w:val="000000" w:themeColor="text1"/>
        </w:rPr>
        <w:t>one</w:t>
      </w:r>
      <w:r w:rsidR="00DA2672">
        <w:rPr>
          <w:color w:val="000000" w:themeColor="text1"/>
        </w:rPr>
        <w:t xml:space="preserve"> charter school </w:t>
      </w:r>
      <w:r w:rsidR="00911B9D">
        <w:rPr>
          <w:color w:val="000000" w:themeColor="text1"/>
        </w:rPr>
        <w:t>board</w:t>
      </w:r>
      <w:r w:rsidR="70C6AC8E" w:rsidRPr="1419DB80">
        <w:rPr>
          <w:color w:val="000000" w:themeColor="text1"/>
        </w:rPr>
        <w:t xml:space="preserve"> seek</w:t>
      </w:r>
      <w:r w:rsidR="00DA2672">
        <w:rPr>
          <w:color w:val="000000" w:themeColor="text1"/>
        </w:rPr>
        <w:t>s</w:t>
      </w:r>
      <w:r w:rsidR="70C6AC8E" w:rsidRPr="1419DB80">
        <w:rPr>
          <w:color w:val="000000" w:themeColor="text1"/>
        </w:rPr>
        <w:t xml:space="preserve"> to consolidate the</w:t>
      </w:r>
      <w:r w:rsidR="00902039">
        <w:rPr>
          <w:color w:val="000000" w:themeColor="text1"/>
        </w:rPr>
        <w:t xml:space="preserve"> two charter</w:t>
      </w:r>
      <w:r w:rsidR="000A181F">
        <w:rPr>
          <w:color w:val="000000" w:themeColor="text1"/>
        </w:rPr>
        <w:t xml:space="preserve">s of </w:t>
      </w:r>
      <w:r w:rsidR="00030827">
        <w:rPr>
          <w:color w:val="000000" w:themeColor="text1"/>
        </w:rPr>
        <w:t>a charter school</w:t>
      </w:r>
      <w:r w:rsidR="00DA2672">
        <w:rPr>
          <w:color w:val="000000" w:themeColor="text1"/>
        </w:rPr>
        <w:t xml:space="preserve"> </w:t>
      </w:r>
      <w:r w:rsidR="000A181F">
        <w:rPr>
          <w:color w:val="000000" w:themeColor="text1"/>
        </w:rPr>
        <w:t>network</w:t>
      </w:r>
      <w:r w:rsidR="006531B8" w:rsidRPr="1419DB80">
        <w:rPr>
          <w:color w:val="000000" w:themeColor="text1"/>
        </w:rPr>
        <w:t>.</w:t>
      </w:r>
      <w:r w:rsidR="007158AD" w:rsidRPr="000A181F">
        <w:rPr>
          <w:rStyle w:val="FootnoteReference"/>
          <w:color w:val="000000" w:themeColor="text1"/>
          <w:vertAlign w:val="superscript"/>
        </w:rPr>
        <w:footnoteReference w:id="2"/>
      </w:r>
      <w:r w:rsidR="00B94A8F" w:rsidRPr="1419DB80">
        <w:rPr>
          <w:color w:val="202020"/>
        </w:rPr>
        <w:t xml:space="preserve"> </w:t>
      </w:r>
      <w:r w:rsidR="00AD032B" w:rsidRPr="1419DB80">
        <w:rPr>
          <w:color w:val="202020"/>
        </w:rPr>
        <w:t xml:space="preserve">When deciding whether to allow a school to amend its charter, the </w:t>
      </w:r>
      <w:r w:rsidRPr="1419DB80">
        <w:rPr>
          <w:color w:val="202020"/>
        </w:rPr>
        <w:t>C</w:t>
      </w:r>
      <w:r w:rsidR="00AD032B" w:rsidRPr="1419DB80">
        <w:rPr>
          <w:color w:val="202020"/>
        </w:rPr>
        <w:t xml:space="preserve">ommissioner and </w:t>
      </w:r>
      <w:r w:rsidR="00D3789D" w:rsidRPr="1419DB80">
        <w:rPr>
          <w:color w:val="202020"/>
        </w:rPr>
        <w:t xml:space="preserve">the </w:t>
      </w:r>
      <w:r w:rsidR="00AD032B" w:rsidRPr="1419DB80">
        <w:rPr>
          <w:color w:val="202020"/>
        </w:rPr>
        <w:t>Board consider evidence regarding the success of the school's academic program, its organizational viability, its faithfulness to the terms of its charter</w:t>
      </w:r>
      <w:r w:rsidR="00537EEC" w:rsidRPr="1419DB80">
        <w:rPr>
          <w:color w:val="202020"/>
        </w:rPr>
        <w:t>,</w:t>
      </w:r>
      <w:r w:rsidR="00AD032B" w:rsidRPr="1419DB80">
        <w:rPr>
          <w:color w:val="202020"/>
        </w:rPr>
        <w:t xml:space="preserve"> and the availability of seats under current </w:t>
      </w:r>
      <w:r w:rsidR="00030827">
        <w:rPr>
          <w:color w:val="202020"/>
        </w:rPr>
        <w:t xml:space="preserve">enrollment </w:t>
      </w:r>
      <w:r w:rsidR="00AD032B" w:rsidRPr="1419DB80">
        <w:rPr>
          <w:color w:val="202020"/>
        </w:rPr>
        <w:t>caps</w:t>
      </w:r>
      <w:r w:rsidR="00030827">
        <w:rPr>
          <w:color w:val="202020"/>
        </w:rPr>
        <w:t xml:space="preserve"> by district</w:t>
      </w:r>
      <w:r w:rsidR="00AD032B" w:rsidRPr="1419DB80">
        <w:rPr>
          <w:color w:val="202020"/>
        </w:rPr>
        <w:t>.</w:t>
      </w:r>
      <w:r w:rsidR="00F43975" w:rsidRPr="1419DB80">
        <w:rPr>
          <w:color w:val="202020"/>
        </w:rPr>
        <w:t xml:space="preserve"> </w:t>
      </w:r>
      <w:r w:rsidR="00537EEC" w:rsidRPr="1419DB80">
        <w:rPr>
          <w:color w:val="202020"/>
        </w:rPr>
        <w:t>As always, we</w:t>
      </w:r>
      <w:r w:rsidR="009F59CD" w:rsidRPr="1419DB80">
        <w:rPr>
          <w:color w:val="202020"/>
        </w:rPr>
        <w:t xml:space="preserve"> </w:t>
      </w:r>
      <w:r w:rsidR="00F43975">
        <w:t xml:space="preserve">will </w:t>
      </w:r>
      <w:r w:rsidR="00537EEC">
        <w:t xml:space="preserve">review the </w:t>
      </w:r>
      <w:r w:rsidR="006410BB">
        <w:t>amendment</w:t>
      </w:r>
      <w:r w:rsidR="00537EEC">
        <w:t xml:space="preserve"> requests according to </w:t>
      </w:r>
      <w:r w:rsidR="00F43975">
        <w:t xml:space="preserve">the processes </w:t>
      </w:r>
      <w:r w:rsidR="00537EEC">
        <w:t xml:space="preserve">and criteria in the </w:t>
      </w:r>
      <w:r w:rsidR="00F43975">
        <w:t xml:space="preserve">statute and regulations. </w:t>
      </w:r>
    </w:p>
    <w:p w14:paraId="05EAE2A6" w14:textId="3E880199" w:rsidR="25DD143D" w:rsidRDefault="25DD143D" w:rsidP="25DD143D">
      <w:pPr>
        <w:rPr>
          <w:szCs w:val="24"/>
        </w:rPr>
      </w:pPr>
    </w:p>
    <w:p w14:paraId="5500F7DC" w14:textId="4D727CAB" w:rsidR="1B71F76D" w:rsidRDefault="1B71F76D" w:rsidP="25DD143D">
      <w:pPr>
        <w:pStyle w:val="Heading3"/>
        <w:ind w:left="0"/>
        <w:rPr>
          <w:rFonts w:ascii="Times New Roman" w:hAnsi="Times New Roman"/>
          <w:b/>
          <w:bCs/>
          <w:i w:val="0"/>
          <w:color w:val="000000" w:themeColor="text1"/>
          <w:sz w:val="24"/>
          <w:szCs w:val="24"/>
        </w:rPr>
      </w:pPr>
      <w:r w:rsidRPr="25DD143D">
        <w:rPr>
          <w:rFonts w:ascii="Times New Roman" w:hAnsi="Times New Roman"/>
          <w:b/>
          <w:bCs/>
          <w:i w:val="0"/>
          <w:color w:val="000000" w:themeColor="text1"/>
          <w:sz w:val="24"/>
          <w:szCs w:val="24"/>
        </w:rPr>
        <w:t>Public Hearings on Charter Applications</w:t>
      </w:r>
    </w:p>
    <w:p w14:paraId="391BB0CF" w14:textId="08B0C7A8" w:rsidR="25DD143D" w:rsidRDefault="25DD143D" w:rsidP="25DD143D"/>
    <w:p w14:paraId="210AE143" w14:textId="3795F6E6" w:rsidR="1B71F76D" w:rsidRDefault="1B71F76D" w:rsidP="25DD143D">
      <w:pPr>
        <w:rPr>
          <w:color w:val="000000" w:themeColor="text1"/>
        </w:rPr>
      </w:pPr>
      <w:r w:rsidRPr="47D07CD6">
        <w:rPr>
          <w:color w:val="000000" w:themeColor="text1"/>
        </w:rPr>
        <w:t xml:space="preserve">The charter school statute requires the Board to hold </w:t>
      </w:r>
      <w:r w:rsidR="00482104">
        <w:rPr>
          <w:color w:val="000000" w:themeColor="text1"/>
        </w:rPr>
        <w:t xml:space="preserve">a </w:t>
      </w:r>
      <w:r w:rsidRPr="47D07CD6">
        <w:rPr>
          <w:color w:val="000000" w:themeColor="text1"/>
        </w:rPr>
        <w:t xml:space="preserve">public hearing in </w:t>
      </w:r>
      <w:r w:rsidR="3BDF4045" w:rsidRPr="47D07CD6">
        <w:rPr>
          <w:color w:val="000000" w:themeColor="text1"/>
        </w:rPr>
        <w:t>the</w:t>
      </w:r>
      <w:r w:rsidRPr="47D07CD6">
        <w:rPr>
          <w:color w:val="000000" w:themeColor="text1"/>
        </w:rPr>
        <w:t xml:space="preserve"> city or town where a </w:t>
      </w:r>
      <w:r w:rsidR="00121A64">
        <w:rPr>
          <w:color w:val="000000" w:themeColor="text1"/>
        </w:rPr>
        <w:t xml:space="preserve">proposed </w:t>
      </w:r>
      <w:r w:rsidRPr="47D07CD6">
        <w:rPr>
          <w:color w:val="000000" w:themeColor="text1"/>
        </w:rPr>
        <w:t xml:space="preserve">charter school </w:t>
      </w:r>
      <w:r w:rsidR="00121A64">
        <w:rPr>
          <w:color w:val="000000" w:themeColor="text1"/>
        </w:rPr>
        <w:t>intends</w:t>
      </w:r>
      <w:r w:rsidR="00121A64" w:rsidRPr="47D07CD6">
        <w:rPr>
          <w:color w:val="000000" w:themeColor="text1"/>
        </w:rPr>
        <w:t xml:space="preserve"> </w:t>
      </w:r>
      <w:r w:rsidRPr="47D07CD6">
        <w:rPr>
          <w:color w:val="000000" w:themeColor="text1"/>
        </w:rPr>
        <w:t xml:space="preserve">to locate and requires at least one Board member to attend </w:t>
      </w:r>
      <w:r w:rsidR="00482104">
        <w:rPr>
          <w:color w:val="000000" w:themeColor="text1"/>
        </w:rPr>
        <w:t>the</w:t>
      </w:r>
      <w:r w:rsidR="00D319DE" w:rsidRPr="47D07CD6">
        <w:rPr>
          <w:color w:val="000000" w:themeColor="text1"/>
        </w:rPr>
        <w:t xml:space="preserve"> </w:t>
      </w:r>
      <w:r w:rsidRPr="47D07CD6">
        <w:rPr>
          <w:color w:val="000000" w:themeColor="text1"/>
        </w:rPr>
        <w:t xml:space="preserve">hearing. These hearings usually occur in </w:t>
      </w:r>
      <w:r w:rsidR="00EF48E5">
        <w:rPr>
          <w:color w:val="000000" w:themeColor="text1"/>
        </w:rPr>
        <w:t xml:space="preserve">November and </w:t>
      </w:r>
      <w:r w:rsidRPr="47D07CD6">
        <w:rPr>
          <w:color w:val="000000" w:themeColor="text1"/>
        </w:rPr>
        <w:t xml:space="preserve">December. As we have done in the past, we will ask for two Board members to volunteer for </w:t>
      </w:r>
      <w:r w:rsidR="007D72F9">
        <w:rPr>
          <w:color w:val="000000" w:themeColor="text1"/>
        </w:rPr>
        <w:t>a</w:t>
      </w:r>
      <w:r w:rsidR="007D72F9" w:rsidRPr="47D07CD6">
        <w:rPr>
          <w:color w:val="000000" w:themeColor="text1"/>
        </w:rPr>
        <w:t xml:space="preserve"> </w:t>
      </w:r>
      <w:r w:rsidRPr="47D07CD6">
        <w:rPr>
          <w:color w:val="000000" w:themeColor="text1"/>
        </w:rPr>
        <w:t>hearing</w:t>
      </w:r>
      <w:r w:rsidR="0048258A">
        <w:rPr>
          <w:color w:val="000000" w:themeColor="text1"/>
        </w:rPr>
        <w:t xml:space="preserve"> on </w:t>
      </w:r>
      <w:r w:rsidR="002C3CE9">
        <w:rPr>
          <w:color w:val="000000" w:themeColor="text1"/>
        </w:rPr>
        <w:t>any</w:t>
      </w:r>
      <w:r w:rsidR="0048258A">
        <w:rPr>
          <w:color w:val="000000" w:themeColor="text1"/>
        </w:rPr>
        <w:t xml:space="preserve"> proposed new charter school</w:t>
      </w:r>
      <w:r w:rsidRPr="47D07CD6">
        <w:rPr>
          <w:color w:val="000000" w:themeColor="text1"/>
        </w:rPr>
        <w:t xml:space="preserve">, so that backup is available in the event of an unexpected last-minute absence. The members who attend </w:t>
      </w:r>
      <w:r w:rsidR="007D72F9">
        <w:rPr>
          <w:color w:val="000000" w:themeColor="text1"/>
        </w:rPr>
        <w:t xml:space="preserve">a </w:t>
      </w:r>
      <w:r w:rsidRPr="47D07CD6">
        <w:rPr>
          <w:color w:val="000000" w:themeColor="text1"/>
        </w:rPr>
        <w:t xml:space="preserve">hearing report back to the full Board when </w:t>
      </w:r>
      <w:r w:rsidR="00FE3458">
        <w:rPr>
          <w:color w:val="000000" w:themeColor="text1"/>
        </w:rPr>
        <w:t xml:space="preserve">a </w:t>
      </w:r>
      <w:r w:rsidRPr="47D07CD6">
        <w:rPr>
          <w:color w:val="000000" w:themeColor="text1"/>
        </w:rPr>
        <w:t>final application</w:t>
      </w:r>
      <w:r w:rsidR="00246177">
        <w:rPr>
          <w:color w:val="000000" w:themeColor="text1"/>
        </w:rPr>
        <w:t xml:space="preserve"> </w:t>
      </w:r>
      <w:r w:rsidR="00A55A6F">
        <w:rPr>
          <w:color w:val="000000" w:themeColor="text1"/>
        </w:rPr>
        <w:t>is</w:t>
      </w:r>
      <w:r w:rsidR="00A55A6F" w:rsidRPr="47D07CD6">
        <w:rPr>
          <w:color w:val="000000" w:themeColor="text1"/>
        </w:rPr>
        <w:t xml:space="preserve"> </w:t>
      </w:r>
      <w:r w:rsidRPr="47D07CD6">
        <w:rPr>
          <w:color w:val="000000" w:themeColor="text1"/>
        </w:rPr>
        <w:t xml:space="preserve">discussed in February. </w:t>
      </w:r>
      <w:r w:rsidRPr="47D07CD6" w:rsidDel="00D171DF">
        <w:rPr>
          <w:color w:val="000000" w:themeColor="text1"/>
        </w:rPr>
        <w:t xml:space="preserve">I will be in contact with each of you regarding </w:t>
      </w:r>
      <w:r w:rsidR="00D17E3D" w:rsidDel="00D171DF">
        <w:rPr>
          <w:color w:val="000000" w:themeColor="text1"/>
        </w:rPr>
        <w:t>any</w:t>
      </w:r>
      <w:r w:rsidR="19AD6B84" w:rsidRPr="1C857DA3" w:rsidDel="00D171DF">
        <w:rPr>
          <w:color w:val="000000" w:themeColor="text1"/>
        </w:rPr>
        <w:t xml:space="preserve"> hearing</w:t>
      </w:r>
      <w:r w:rsidR="003C75D3">
        <w:rPr>
          <w:color w:val="000000" w:themeColor="text1"/>
        </w:rPr>
        <w:t xml:space="preserve"> that may be needed</w:t>
      </w:r>
      <w:r w:rsidRPr="47D07CD6" w:rsidDel="00D171DF">
        <w:rPr>
          <w:color w:val="000000" w:themeColor="text1"/>
        </w:rPr>
        <w:t xml:space="preserve"> as soon as </w:t>
      </w:r>
      <w:r w:rsidR="003043F6" w:rsidDel="00D171DF">
        <w:rPr>
          <w:color w:val="000000" w:themeColor="text1"/>
        </w:rPr>
        <w:t>the</w:t>
      </w:r>
      <w:r w:rsidRPr="47D07CD6" w:rsidDel="00D171DF">
        <w:rPr>
          <w:color w:val="000000" w:themeColor="text1"/>
        </w:rPr>
        <w:t xml:space="preserve"> schedule is finalized.</w:t>
      </w:r>
    </w:p>
    <w:p w14:paraId="62944762" w14:textId="1B20800F" w:rsidR="002848EB" w:rsidRPr="003B61D4" w:rsidRDefault="002848EB" w:rsidP="2C5230B9">
      <w:pPr>
        <w:widowControl/>
      </w:pPr>
    </w:p>
    <w:p w14:paraId="7EE9BC52" w14:textId="7155C761" w:rsidR="006C7B65" w:rsidRPr="00CA36CD" w:rsidRDefault="00CA36CD" w:rsidP="00AA5358">
      <w:pPr>
        <w:jc w:val="center"/>
        <w:rPr>
          <w:szCs w:val="24"/>
        </w:rPr>
      </w:pPr>
      <w:r>
        <w:rPr>
          <w:szCs w:val="24"/>
        </w:rPr>
        <w:t>***</w:t>
      </w:r>
    </w:p>
    <w:p w14:paraId="441C1A8F" w14:textId="31A4E2A5" w:rsidR="00CB0540" w:rsidRDefault="00CA36CD" w:rsidP="00CA36CD">
      <w:pPr>
        <w:pStyle w:val="NormalWeb"/>
        <w:shd w:val="clear" w:color="auto" w:fill="FFFFFF"/>
        <w:rPr>
          <w:color w:val="000000"/>
        </w:rPr>
      </w:pPr>
      <w:r w:rsidRPr="00CA36CD">
        <w:rPr>
          <w:color w:val="000000"/>
        </w:rPr>
        <w:t>If you have any questions regarding these matters or require additional information, please contact Alison Bagg, Director of Charter School</w:t>
      </w:r>
      <w:r w:rsidR="004A493E">
        <w:rPr>
          <w:color w:val="000000"/>
        </w:rPr>
        <w:t>s</w:t>
      </w:r>
      <w:r w:rsidRPr="00CA36CD">
        <w:rPr>
          <w:color w:val="000000"/>
        </w:rPr>
        <w:t xml:space="preserve"> and School Redesign (</w:t>
      </w:r>
      <w:hyperlink r:id="rId15" w:history="1">
        <w:r w:rsidR="00B31904" w:rsidRPr="007D760D">
          <w:rPr>
            <w:rStyle w:val="Hyperlink"/>
          </w:rPr>
          <w:t>alison.w.bagg@mass.gov</w:t>
        </w:r>
      </w:hyperlink>
      <w:r w:rsidRPr="00CA36CD">
        <w:rPr>
          <w:color w:val="000000"/>
        </w:rPr>
        <w:t xml:space="preserve">); </w:t>
      </w:r>
      <w:r w:rsidR="00E854B9">
        <w:rPr>
          <w:color w:val="000000"/>
        </w:rPr>
        <w:t>Alyssa Hopkins, Assistant Director of Charter Schools and School Redesign</w:t>
      </w:r>
      <w:r w:rsidR="00590AE7">
        <w:rPr>
          <w:color w:val="000000"/>
        </w:rPr>
        <w:t xml:space="preserve"> (</w:t>
      </w:r>
      <w:hyperlink r:id="rId16" w:history="1">
        <w:r w:rsidR="00B31904" w:rsidRPr="007D760D">
          <w:rPr>
            <w:rStyle w:val="Hyperlink"/>
          </w:rPr>
          <w:t>alyssa.k.hopkins@mass.gov</w:t>
        </w:r>
      </w:hyperlink>
      <w:r w:rsidR="00590AE7">
        <w:rPr>
          <w:color w:val="000000"/>
        </w:rPr>
        <w:t xml:space="preserve">); </w:t>
      </w:r>
      <w:r w:rsidR="009E4BBB">
        <w:rPr>
          <w:color w:val="000000"/>
        </w:rPr>
        <w:t>Regina Robinson</w:t>
      </w:r>
      <w:r w:rsidRPr="00CA36CD">
        <w:rPr>
          <w:color w:val="000000"/>
        </w:rPr>
        <w:t xml:space="preserve">, </w:t>
      </w:r>
      <w:r w:rsidR="009E4BBB">
        <w:rPr>
          <w:color w:val="000000"/>
        </w:rPr>
        <w:t>Deputy</w:t>
      </w:r>
      <w:r w:rsidRPr="00CA36CD">
        <w:rPr>
          <w:color w:val="000000"/>
        </w:rPr>
        <w:t xml:space="preserve"> Commissioner (</w:t>
      </w:r>
      <w:hyperlink r:id="rId17" w:history="1">
        <w:r w:rsidR="00B31904" w:rsidRPr="007D760D">
          <w:rPr>
            <w:rStyle w:val="Hyperlink"/>
          </w:rPr>
          <w:t>regina.m.robinson@mass.gov</w:t>
        </w:r>
      </w:hyperlink>
      <w:r w:rsidRPr="00CA36CD">
        <w:rPr>
          <w:color w:val="000000"/>
        </w:rPr>
        <w:t>); or me.</w:t>
      </w:r>
    </w:p>
    <w:p w14:paraId="1D97AA69" w14:textId="77777777" w:rsidR="00AA5358" w:rsidRDefault="00AA5358" w:rsidP="00CA36CD">
      <w:pPr>
        <w:pStyle w:val="NormalWeb"/>
        <w:shd w:val="clear" w:color="auto" w:fill="FFFFFF"/>
        <w:rPr>
          <w:color w:val="000000"/>
        </w:rPr>
      </w:pPr>
    </w:p>
    <w:p w14:paraId="3365D1A8" w14:textId="7279B63F" w:rsidR="00CB0540" w:rsidRDefault="00CB0540" w:rsidP="00B2107A">
      <w:pPr>
        <w:pStyle w:val="NormalWeb"/>
        <w:shd w:val="clear" w:color="auto" w:fill="FFFFFF"/>
        <w:spacing w:before="0" w:beforeAutospacing="0" w:after="0" w:afterAutospacing="0"/>
        <w:rPr>
          <w:snapToGrid w:val="0"/>
          <w:color w:val="000000"/>
          <w:szCs w:val="20"/>
        </w:rPr>
      </w:pPr>
      <w:r>
        <w:rPr>
          <w:color w:val="000000"/>
        </w:rPr>
        <w:t>Enclosures:</w:t>
      </w:r>
      <w:r>
        <w:rPr>
          <w:color w:val="000000"/>
        </w:rPr>
        <w:tab/>
      </w:r>
      <w:hyperlink r:id="rId18" w:history="1">
        <w:r w:rsidRPr="00E744F2">
          <w:rPr>
            <w:rStyle w:val="Hyperlink"/>
          </w:rPr>
          <w:t>Charter School Fact Sheet</w:t>
        </w:r>
      </w:hyperlink>
      <w:r>
        <w:rPr>
          <w:snapToGrid w:val="0"/>
          <w:color w:val="000000"/>
          <w:szCs w:val="20"/>
        </w:rPr>
        <w:tab/>
      </w:r>
    </w:p>
    <w:p w14:paraId="2907C99D" w14:textId="7A1103E7" w:rsidR="009F2CF9" w:rsidRDefault="00CB0540" w:rsidP="00AB6FF0">
      <w:pPr>
        <w:pStyle w:val="NormalWeb"/>
        <w:shd w:val="clear" w:color="auto" w:fill="FFFFFF"/>
        <w:spacing w:before="0" w:beforeAutospacing="0" w:after="0" w:afterAutospacing="0"/>
      </w:pPr>
      <w:r>
        <w:rPr>
          <w:snapToGrid w:val="0"/>
          <w:color w:val="000000"/>
          <w:szCs w:val="20"/>
        </w:rPr>
        <w:tab/>
      </w:r>
      <w:r>
        <w:rPr>
          <w:snapToGrid w:val="0"/>
          <w:color w:val="000000"/>
          <w:szCs w:val="20"/>
        </w:rPr>
        <w:tab/>
      </w:r>
      <w:r w:rsidRPr="00CA36CD">
        <w:rPr>
          <w:color w:val="000000"/>
          <w:shd w:val="clear" w:color="auto" w:fill="FFFFFF"/>
        </w:rPr>
        <w:t>Schedule of Charter</w:t>
      </w:r>
      <w:r w:rsidR="00821B25">
        <w:rPr>
          <w:color w:val="000000"/>
          <w:shd w:val="clear" w:color="auto" w:fill="FFFFFF"/>
        </w:rPr>
        <w:t xml:space="preserve"> </w:t>
      </w:r>
      <w:r w:rsidRPr="00CA36CD">
        <w:rPr>
          <w:color w:val="000000"/>
          <w:shd w:val="clear" w:color="auto" w:fill="FFFFFF"/>
        </w:rPr>
        <w:t>School Items</w:t>
      </w:r>
      <w:r>
        <w:rPr>
          <w:color w:val="000000"/>
          <w:shd w:val="clear" w:color="auto" w:fill="FFFFFF"/>
        </w:rPr>
        <w:t xml:space="preserve">, </w:t>
      </w:r>
      <w:r w:rsidR="00DF6129">
        <w:rPr>
          <w:color w:val="000000"/>
          <w:shd w:val="clear" w:color="auto" w:fill="FFFFFF"/>
        </w:rPr>
        <w:t>September 202</w:t>
      </w:r>
      <w:r w:rsidR="00B56540">
        <w:rPr>
          <w:color w:val="000000"/>
          <w:shd w:val="clear" w:color="auto" w:fill="FFFFFF"/>
        </w:rPr>
        <w:t>3</w:t>
      </w:r>
      <w:r w:rsidR="003A1B9A">
        <w:rPr>
          <w:color w:val="000000"/>
          <w:shd w:val="clear" w:color="auto" w:fill="FFFFFF"/>
        </w:rPr>
        <w:t>-June 202</w:t>
      </w:r>
      <w:r w:rsidR="00B56540">
        <w:rPr>
          <w:color w:val="000000"/>
          <w:shd w:val="clear" w:color="auto" w:fill="FFFFFF"/>
        </w:rPr>
        <w:t>4</w:t>
      </w:r>
    </w:p>
    <w:p w14:paraId="13060F2C" w14:textId="77777777" w:rsidR="003822D8" w:rsidRDefault="003822D8" w:rsidP="009F2CF9">
      <w:pPr>
        <w:spacing w:line="192" w:lineRule="auto"/>
        <w:outlineLvl w:val="0"/>
        <w:rPr>
          <w:rFonts w:ascii="Arial" w:hAnsi="Arial"/>
          <w:b/>
          <w:i/>
          <w:sz w:val="40"/>
        </w:rPr>
        <w:sectPr w:rsidR="003822D8" w:rsidSect="001C3E8A">
          <w:footerReference w:type="default" r:id="rId19"/>
          <w:endnotePr>
            <w:numFmt w:val="decimal"/>
          </w:endnotePr>
          <w:type w:val="continuous"/>
          <w:pgSz w:w="12240" w:h="15840"/>
          <w:pgMar w:top="864" w:right="1080" w:bottom="1440" w:left="1800" w:header="1440" w:footer="1440" w:gutter="0"/>
          <w:cols w:space="720"/>
          <w:noEndnote/>
          <w:titlePg/>
          <w:docGrid w:linePitch="326"/>
        </w:sectPr>
      </w:pPr>
    </w:p>
    <w:p w14:paraId="37B14D71" w14:textId="77777777" w:rsidR="00201172" w:rsidRPr="00CA36CD" w:rsidRDefault="00201172" w:rsidP="00AB6FF0">
      <w:pPr>
        <w:spacing w:line="192" w:lineRule="auto"/>
        <w:outlineLvl w:val="0"/>
        <w:rPr>
          <w:szCs w:val="24"/>
        </w:rPr>
      </w:pPr>
    </w:p>
    <w:sectPr w:rsidR="00201172" w:rsidRPr="00CA36CD" w:rsidSect="00AB6FF0">
      <w:footerReference w:type="default" r:id="rId20"/>
      <w:endnotePr>
        <w:numFmt w:val="decimal"/>
      </w:endnotePr>
      <w:type w:val="continuous"/>
      <w:pgSz w:w="12240" w:h="15840"/>
      <w:pgMar w:top="864" w:right="108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15F0" w14:textId="77777777" w:rsidR="00190958" w:rsidRDefault="00190958" w:rsidP="00663E32">
      <w:r>
        <w:separator/>
      </w:r>
    </w:p>
  </w:endnote>
  <w:endnote w:type="continuationSeparator" w:id="0">
    <w:p w14:paraId="19034E7B" w14:textId="77777777" w:rsidR="00190958" w:rsidRDefault="00190958" w:rsidP="00663E32">
      <w:r>
        <w:continuationSeparator/>
      </w:r>
    </w:p>
  </w:endnote>
  <w:endnote w:type="continuationNotice" w:id="1">
    <w:p w14:paraId="5E204616" w14:textId="77777777" w:rsidR="00190958" w:rsidRDefault="00190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729118"/>
      <w:docPartObj>
        <w:docPartGallery w:val="Page Numbers (Bottom of Page)"/>
        <w:docPartUnique/>
      </w:docPartObj>
    </w:sdtPr>
    <w:sdtEndPr>
      <w:rPr>
        <w:noProof/>
      </w:rPr>
    </w:sdtEndPr>
    <w:sdtContent>
      <w:p w14:paraId="1870699A" w14:textId="26EEA9B6" w:rsidR="00DE32FC" w:rsidRDefault="00DE32FC">
        <w:pPr>
          <w:pStyle w:val="Footer"/>
          <w:jc w:val="right"/>
        </w:pPr>
        <w:r>
          <w:fldChar w:fldCharType="begin"/>
        </w:r>
        <w:r>
          <w:instrText xml:space="preserve"> PAGE   \* MERGEFORMAT </w:instrText>
        </w:r>
        <w:r>
          <w:fldChar w:fldCharType="separate"/>
        </w:r>
        <w:r w:rsidR="00987E98">
          <w:rPr>
            <w:noProof/>
          </w:rPr>
          <w:t>6</w:t>
        </w:r>
        <w:r>
          <w:rPr>
            <w:noProof/>
          </w:rPr>
          <w:fldChar w:fldCharType="end"/>
        </w:r>
      </w:p>
    </w:sdtContent>
  </w:sdt>
  <w:p w14:paraId="0A364AC0" w14:textId="77777777" w:rsidR="00DE32FC" w:rsidRDefault="00DE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049841"/>
      <w:docPartObj>
        <w:docPartGallery w:val="Page Numbers (Bottom of Page)"/>
        <w:docPartUnique/>
      </w:docPartObj>
    </w:sdtPr>
    <w:sdtEndPr>
      <w:rPr>
        <w:noProof/>
      </w:rPr>
    </w:sdtEndPr>
    <w:sdtContent>
      <w:p w14:paraId="561D363C" w14:textId="28727863" w:rsidR="00AB6FF0" w:rsidRDefault="00AB6F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49A09" w14:textId="77777777" w:rsidR="009F2CF9" w:rsidRDefault="009F2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7C13" w14:textId="77777777" w:rsidR="00477C03" w:rsidRDefault="00477C03" w:rsidP="00477C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0343" w14:textId="77777777" w:rsidR="00190958" w:rsidRDefault="00190958" w:rsidP="00663E32">
      <w:r>
        <w:separator/>
      </w:r>
    </w:p>
  </w:footnote>
  <w:footnote w:type="continuationSeparator" w:id="0">
    <w:p w14:paraId="1EBAEC92" w14:textId="77777777" w:rsidR="00190958" w:rsidRDefault="00190958" w:rsidP="00663E32">
      <w:r>
        <w:continuationSeparator/>
      </w:r>
    </w:p>
  </w:footnote>
  <w:footnote w:type="continuationNotice" w:id="1">
    <w:p w14:paraId="50BE260F" w14:textId="77777777" w:rsidR="00190958" w:rsidRDefault="00190958"/>
  </w:footnote>
  <w:footnote w:id="2">
    <w:p w14:paraId="10398779" w14:textId="0CF0A09A" w:rsidR="007158AD" w:rsidRDefault="007158AD">
      <w:pPr>
        <w:pStyle w:val="FootnoteText"/>
      </w:pPr>
      <w:r w:rsidRPr="00C13B04">
        <w:rPr>
          <w:rStyle w:val="FootnoteReference"/>
          <w:rFonts w:ascii="Times New Roman" w:hAnsi="Times New Roman" w:cs="Times New Roman"/>
          <w:vertAlign w:val="superscript"/>
        </w:rPr>
        <w:footnoteRef/>
      </w:r>
      <w:r w:rsidRPr="00C13B04">
        <w:rPr>
          <w:rFonts w:ascii="Times New Roman" w:hAnsi="Times New Roman" w:cs="Times New Roman"/>
          <w:vertAlign w:val="superscript"/>
        </w:rPr>
        <w:t xml:space="preserve"> </w:t>
      </w:r>
      <w:r w:rsidRPr="00C13B04">
        <w:rPr>
          <w:rFonts w:ascii="Times New Roman" w:hAnsi="Times New Roman" w:cs="Times New Roman"/>
        </w:rPr>
        <w:t>Consolidation permits two or more separate charter schools within a network of charter schools to operate as a single charter school under one charter with multiple campuses. The Board has previously granted the consolidation requests of six former networks of charter schools. A charter school network exists when multiple charter schools operate under individual charters and a single board of trustees oversees all of the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3C39"/>
    <w:multiLevelType w:val="hybridMultilevel"/>
    <w:tmpl w:val="49EA273A"/>
    <w:lvl w:ilvl="0" w:tplc="C7825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60C6"/>
    <w:multiLevelType w:val="hybridMultilevel"/>
    <w:tmpl w:val="98E04C7A"/>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F118D"/>
    <w:multiLevelType w:val="multilevel"/>
    <w:tmpl w:val="E0BA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E4B82"/>
    <w:multiLevelType w:val="multilevel"/>
    <w:tmpl w:val="1D0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A238F"/>
    <w:multiLevelType w:val="hybridMultilevel"/>
    <w:tmpl w:val="96EC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8010F"/>
    <w:multiLevelType w:val="hybridMultilevel"/>
    <w:tmpl w:val="7EAA9FF6"/>
    <w:lvl w:ilvl="0" w:tplc="1A0C974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8C012C"/>
    <w:multiLevelType w:val="hybridMultilevel"/>
    <w:tmpl w:val="B71AD8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55C6F"/>
    <w:multiLevelType w:val="hybridMultilevel"/>
    <w:tmpl w:val="08085EB0"/>
    <w:lvl w:ilvl="0" w:tplc="1778A6A4">
      <w:start w:val="1"/>
      <w:numFmt w:val="decimal"/>
      <w:lvlText w:val="%1."/>
      <w:lvlJc w:val="left"/>
      <w:pPr>
        <w:ind w:left="360" w:hanging="360"/>
      </w:pPr>
      <w:rPr>
        <w:color w:val="00000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16cid:durableId="318656982">
    <w:abstractNumId w:val="2"/>
  </w:num>
  <w:num w:numId="2" w16cid:durableId="1155950857">
    <w:abstractNumId w:val="4"/>
  </w:num>
  <w:num w:numId="3" w16cid:durableId="1946380655">
    <w:abstractNumId w:val="3"/>
  </w:num>
  <w:num w:numId="4" w16cid:durableId="527185790">
    <w:abstractNumId w:val="0"/>
  </w:num>
  <w:num w:numId="5" w16cid:durableId="1238787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989442">
    <w:abstractNumId w:val="1"/>
  </w:num>
  <w:num w:numId="7" w16cid:durableId="127745757">
    <w:abstractNumId w:val="6"/>
  </w:num>
  <w:num w:numId="8" w16cid:durableId="746608325">
    <w:abstractNumId w:val="7"/>
  </w:num>
  <w:num w:numId="9" w16cid:durableId="1765564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ED"/>
    <w:rsid w:val="00002316"/>
    <w:rsid w:val="00007246"/>
    <w:rsid w:val="000107C5"/>
    <w:rsid w:val="000153F7"/>
    <w:rsid w:val="0001642F"/>
    <w:rsid w:val="000165CF"/>
    <w:rsid w:val="00025507"/>
    <w:rsid w:val="00030827"/>
    <w:rsid w:val="00041CA1"/>
    <w:rsid w:val="00046D32"/>
    <w:rsid w:val="00050C32"/>
    <w:rsid w:val="00054F47"/>
    <w:rsid w:val="00062C45"/>
    <w:rsid w:val="00066898"/>
    <w:rsid w:val="00067ABB"/>
    <w:rsid w:val="00072D5D"/>
    <w:rsid w:val="00076FE5"/>
    <w:rsid w:val="0007738A"/>
    <w:rsid w:val="0008477C"/>
    <w:rsid w:val="000A181F"/>
    <w:rsid w:val="000B1EA7"/>
    <w:rsid w:val="000B7AFB"/>
    <w:rsid w:val="000C02F5"/>
    <w:rsid w:val="000C26BD"/>
    <w:rsid w:val="000C3594"/>
    <w:rsid w:val="000C7D67"/>
    <w:rsid w:val="000D1A3F"/>
    <w:rsid w:val="000D4E97"/>
    <w:rsid w:val="000D4F5A"/>
    <w:rsid w:val="000E0994"/>
    <w:rsid w:val="000E14D5"/>
    <w:rsid w:val="000E1A31"/>
    <w:rsid w:val="000E550D"/>
    <w:rsid w:val="000E6D21"/>
    <w:rsid w:val="000E791D"/>
    <w:rsid w:val="000F2318"/>
    <w:rsid w:val="000F3157"/>
    <w:rsid w:val="00100B38"/>
    <w:rsid w:val="00100E0D"/>
    <w:rsid w:val="00101F42"/>
    <w:rsid w:val="00103638"/>
    <w:rsid w:val="00104691"/>
    <w:rsid w:val="00112621"/>
    <w:rsid w:val="001202D6"/>
    <w:rsid w:val="00121A64"/>
    <w:rsid w:val="001232F7"/>
    <w:rsid w:val="0012488F"/>
    <w:rsid w:val="0012616F"/>
    <w:rsid w:val="00130B73"/>
    <w:rsid w:val="001313A4"/>
    <w:rsid w:val="00134E44"/>
    <w:rsid w:val="00135CA9"/>
    <w:rsid w:val="001408C5"/>
    <w:rsid w:val="00140A4D"/>
    <w:rsid w:val="00141D8A"/>
    <w:rsid w:val="00143D07"/>
    <w:rsid w:val="00145CEC"/>
    <w:rsid w:val="00147A3F"/>
    <w:rsid w:val="00151F9D"/>
    <w:rsid w:val="001658DB"/>
    <w:rsid w:val="00166820"/>
    <w:rsid w:val="00166C12"/>
    <w:rsid w:val="00171CA8"/>
    <w:rsid w:val="00180B2A"/>
    <w:rsid w:val="00181523"/>
    <w:rsid w:val="00181943"/>
    <w:rsid w:val="00183502"/>
    <w:rsid w:val="0018354F"/>
    <w:rsid w:val="0018362E"/>
    <w:rsid w:val="00184B6D"/>
    <w:rsid w:val="00187878"/>
    <w:rsid w:val="00190958"/>
    <w:rsid w:val="00195765"/>
    <w:rsid w:val="00195ACD"/>
    <w:rsid w:val="001A4A83"/>
    <w:rsid w:val="001A5E77"/>
    <w:rsid w:val="001B1245"/>
    <w:rsid w:val="001B218C"/>
    <w:rsid w:val="001B634C"/>
    <w:rsid w:val="001C07D6"/>
    <w:rsid w:val="001C099C"/>
    <w:rsid w:val="001C0D5D"/>
    <w:rsid w:val="001C3E8A"/>
    <w:rsid w:val="001D3CB9"/>
    <w:rsid w:val="001D7DD7"/>
    <w:rsid w:val="001E27AE"/>
    <w:rsid w:val="001E2CDA"/>
    <w:rsid w:val="001E3F54"/>
    <w:rsid w:val="001F4CC8"/>
    <w:rsid w:val="00201172"/>
    <w:rsid w:val="00201DD9"/>
    <w:rsid w:val="00202AEB"/>
    <w:rsid w:val="0020462A"/>
    <w:rsid w:val="002048C8"/>
    <w:rsid w:val="00204F64"/>
    <w:rsid w:val="002071C7"/>
    <w:rsid w:val="00210124"/>
    <w:rsid w:val="002114D2"/>
    <w:rsid w:val="0021278C"/>
    <w:rsid w:val="00216BB9"/>
    <w:rsid w:val="00222441"/>
    <w:rsid w:val="00224C79"/>
    <w:rsid w:val="00231EDF"/>
    <w:rsid w:val="00237CF0"/>
    <w:rsid w:val="00244E19"/>
    <w:rsid w:val="00246177"/>
    <w:rsid w:val="002466A3"/>
    <w:rsid w:val="002478D7"/>
    <w:rsid w:val="00265A7F"/>
    <w:rsid w:val="00271A57"/>
    <w:rsid w:val="00275250"/>
    <w:rsid w:val="00275297"/>
    <w:rsid w:val="00275F31"/>
    <w:rsid w:val="00280696"/>
    <w:rsid w:val="00280977"/>
    <w:rsid w:val="00284089"/>
    <w:rsid w:val="002848EB"/>
    <w:rsid w:val="00291C46"/>
    <w:rsid w:val="00294B0D"/>
    <w:rsid w:val="00295433"/>
    <w:rsid w:val="00295D10"/>
    <w:rsid w:val="0029649F"/>
    <w:rsid w:val="002968F3"/>
    <w:rsid w:val="002A0ECA"/>
    <w:rsid w:val="002A1B0C"/>
    <w:rsid w:val="002A2B9C"/>
    <w:rsid w:val="002A369F"/>
    <w:rsid w:val="002A3E22"/>
    <w:rsid w:val="002A58B2"/>
    <w:rsid w:val="002A63F7"/>
    <w:rsid w:val="002B4B10"/>
    <w:rsid w:val="002B5895"/>
    <w:rsid w:val="002B69B7"/>
    <w:rsid w:val="002C0CF9"/>
    <w:rsid w:val="002C12A2"/>
    <w:rsid w:val="002C1E3C"/>
    <w:rsid w:val="002C3CE9"/>
    <w:rsid w:val="002D0215"/>
    <w:rsid w:val="002D2DE2"/>
    <w:rsid w:val="002D5411"/>
    <w:rsid w:val="002D7DFB"/>
    <w:rsid w:val="002E059F"/>
    <w:rsid w:val="002E6FE0"/>
    <w:rsid w:val="002F2021"/>
    <w:rsid w:val="002F26FF"/>
    <w:rsid w:val="002F5424"/>
    <w:rsid w:val="002F5CE3"/>
    <w:rsid w:val="0030166B"/>
    <w:rsid w:val="00301F47"/>
    <w:rsid w:val="00302084"/>
    <w:rsid w:val="00303146"/>
    <w:rsid w:val="003043F6"/>
    <w:rsid w:val="003066DB"/>
    <w:rsid w:val="00306969"/>
    <w:rsid w:val="00311053"/>
    <w:rsid w:val="003112F8"/>
    <w:rsid w:val="00315608"/>
    <w:rsid w:val="003228D1"/>
    <w:rsid w:val="003262C9"/>
    <w:rsid w:val="00330E15"/>
    <w:rsid w:val="00331582"/>
    <w:rsid w:val="00331DC3"/>
    <w:rsid w:val="0033253B"/>
    <w:rsid w:val="00334DAE"/>
    <w:rsid w:val="00335962"/>
    <w:rsid w:val="00350F7C"/>
    <w:rsid w:val="0035180A"/>
    <w:rsid w:val="00353EED"/>
    <w:rsid w:val="00355788"/>
    <w:rsid w:val="0036033A"/>
    <w:rsid w:val="003616BC"/>
    <w:rsid w:val="003649B8"/>
    <w:rsid w:val="00364B59"/>
    <w:rsid w:val="0037245B"/>
    <w:rsid w:val="00373296"/>
    <w:rsid w:val="00376B89"/>
    <w:rsid w:val="0038127A"/>
    <w:rsid w:val="003817F6"/>
    <w:rsid w:val="003822D8"/>
    <w:rsid w:val="0038271B"/>
    <w:rsid w:val="00383797"/>
    <w:rsid w:val="00386568"/>
    <w:rsid w:val="00386A85"/>
    <w:rsid w:val="00390FD3"/>
    <w:rsid w:val="00391D60"/>
    <w:rsid w:val="003953C8"/>
    <w:rsid w:val="003A128D"/>
    <w:rsid w:val="003A132F"/>
    <w:rsid w:val="003A144A"/>
    <w:rsid w:val="003A1B9A"/>
    <w:rsid w:val="003A6CDF"/>
    <w:rsid w:val="003B266D"/>
    <w:rsid w:val="003B4430"/>
    <w:rsid w:val="003B61D4"/>
    <w:rsid w:val="003B7F82"/>
    <w:rsid w:val="003C1048"/>
    <w:rsid w:val="003C75D3"/>
    <w:rsid w:val="003C7ECC"/>
    <w:rsid w:val="003D10B6"/>
    <w:rsid w:val="003E1B33"/>
    <w:rsid w:val="003E3F3D"/>
    <w:rsid w:val="00406615"/>
    <w:rsid w:val="00410BA6"/>
    <w:rsid w:val="0041210C"/>
    <w:rsid w:val="00421863"/>
    <w:rsid w:val="00422F14"/>
    <w:rsid w:val="004233DA"/>
    <w:rsid w:val="00431590"/>
    <w:rsid w:val="0043343D"/>
    <w:rsid w:val="0044190B"/>
    <w:rsid w:val="004428B3"/>
    <w:rsid w:val="00446408"/>
    <w:rsid w:val="0044732B"/>
    <w:rsid w:val="00452936"/>
    <w:rsid w:val="00457695"/>
    <w:rsid w:val="00463825"/>
    <w:rsid w:val="0046621C"/>
    <w:rsid w:val="0046771F"/>
    <w:rsid w:val="004716CC"/>
    <w:rsid w:val="00474F3C"/>
    <w:rsid w:val="00476844"/>
    <w:rsid w:val="00477C03"/>
    <w:rsid w:val="00481608"/>
    <w:rsid w:val="0048200C"/>
    <w:rsid w:val="00482104"/>
    <w:rsid w:val="0048258A"/>
    <w:rsid w:val="00482E56"/>
    <w:rsid w:val="0049410B"/>
    <w:rsid w:val="00494B00"/>
    <w:rsid w:val="00494E6F"/>
    <w:rsid w:val="00495A3D"/>
    <w:rsid w:val="00495C4F"/>
    <w:rsid w:val="00495F11"/>
    <w:rsid w:val="004A03D2"/>
    <w:rsid w:val="004A0640"/>
    <w:rsid w:val="004A1908"/>
    <w:rsid w:val="004A493E"/>
    <w:rsid w:val="004A571F"/>
    <w:rsid w:val="004A6616"/>
    <w:rsid w:val="004B1D1D"/>
    <w:rsid w:val="004B360D"/>
    <w:rsid w:val="004B4863"/>
    <w:rsid w:val="004B61B3"/>
    <w:rsid w:val="004B6943"/>
    <w:rsid w:val="004C0400"/>
    <w:rsid w:val="004C362B"/>
    <w:rsid w:val="004D64CD"/>
    <w:rsid w:val="004D669B"/>
    <w:rsid w:val="004D688A"/>
    <w:rsid w:val="004E01D1"/>
    <w:rsid w:val="004E39E0"/>
    <w:rsid w:val="004E5697"/>
    <w:rsid w:val="004F2070"/>
    <w:rsid w:val="00503012"/>
    <w:rsid w:val="0050760D"/>
    <w:rsid w:val="00511BF6"/>
    <w:rsid w:val="005138BE"/>
    <w:rsid w:val="00515C9F"/>
    <w:rsid w:val="00516F42"/>
    <w:rsid w:val="00522EB2"/>
    <w:rsid w:val="00523AEC"/>
    <w:rsid w:val="00523E28"/>
    <w:rsid w:val="00524DAD"/>
    <w:rsid w:val="0053269F"/>
    <w:rsid w:val="00533125"/>
    <w:rsid w:val="00537EEC"/>
    <w:rsid w:val="00540A15"/>
    <w:rsid w:val="00541C6F"/>
    <w:rsid w:val="005430E2"/>
    <w:rsid w:val="00545422"/>
    <w:rsid w:val="00551A8B"/>
    <w:rsid w:val="005530DE"/>
    <w:rsid w:val="00555164"/>
    <w:rsid w:val="00557D98"/>
    <w:rsid w:val="00571666"/>
    <w:rsid w:val="00576B06"/>
    <w:rsid w:val="00580491"/>
    <w:rsid w:val="005840CF"/>
    <w:rsid w:val="00590AE7"/>
    <w:rsid w:val="0059178C"/>
    <w:rsid w:val="00593D50"/>
    <w:rsid w:val="00596B8A"/>
    <w:rsid w:val="005A139D"/>
    <w:rsid w:val="005A338A"/>
    <w:rsid w:val="005A79FC"/>
    <w:rsid w:val="005B450A"/>
    <w:rsid w:val="005C0F23"/>
    <w:rsid w:val="005C1013"/>
    <w:rsid w:val="005C3C52"/>
    <w:rsid w:val="005C61B7"/>
    <w:rsid w:val="005C628F"/>
    <w:rsid w:val="005C64D2"/>
    <w:rsid w:val="005D3FB3"/>
    <w:rsid w:val="005D49EF"/>
    <w:rsid w:val="005D5E9B"/>
    <w:rsid w:val="005E067F"/>
    <w:rsid w:val="005E3535"/>
    <w:rsid w:val="005E4DA6"/>
    <w:rsid w:val="005E6815"/>
    <w:rsid w:val="005F7AA0"/>
    <w:rsid w:val="00610669"/>
    <w:rsid w:val="00613080"/>
    <w:rsid w:val="00617907"/>
    <w:rsid w:val="0062133F"/>
    <w:rsid w:val="00621956"/>
    <w:rsid w:val="00622950"/>
    <w:rsid w:val="00627ACE"/>
    <w:rsid w:val="006312AF"/>
    <w:rsid w:val="0063183C"/>
    <w:rsid w:val="00635070"/>
    <w:rsid w:val="00636034"/>
    <w:rsid w:val="006410BB"/>
    <w:rsid w:val="00643F5F"/>
    <w:rsid w:val="006449E2"/>
    <w:rsid w:val="006526B9"/>
    <w:rsid w:val="006531B8"/>
    <w:rsid w:val="0065470F"/>
    <w:rsid w:val="006567B7"/>
    <w:rsid w:val="00660264"/>
    <w:rsid w:val="00660EC1"/>
    <w:rsid w:val="00661FEB"/>
    <w:rsid w:val="00663E32"/>
    <w:rsid w:val="00665575"/>
    <w:rsid w:val="00665A43"/>
    <w:rsid w:val="00670A25"/>
    <w:rsid w:val="00676E27"/>
    <w:rsid w:val="0068073A"/>
    <w:rsid w:val="00686F23"/>
    <w:rsid w:val="00687F59"/>
    <w:rsid w:val="006926AA"/>
    <w:rsid w:val="00693310"/>
    <w:rsid w:val="0069404C"/>
    <w:rsid w:val="006A313B"/>
    <w:rsid w:val="006A3A4E"/>
    <w:rsid w:val="006A3D45"/>
    <w:rsid w:val="006A61FA"/>
    <w:rsid w:val="006B10AA"/>
    <w:rsid w:val="006B2B74"/>
    <w:rsid w:val="006B5EC4"/>
    <w:rsid w:val="006C422F"/>
    <w:rsid w:val="006C4484"/>
    <w:rsid w:val="006C464C"/>
    <w:rsid w:val="006C4704"/>
    <w:rsid w:val="006C7094"/>
    <w:rsid w:val="006C7ACD"/>
    <w:rsid w:val="006C7B65"/>
    <w:rsid w:val="006D35BC"/>
    <w:rsid w:val="006E4B47"/>
    <w:rsid w:val="006F33FA"/>
    <w:rsid w:val="006F405D"/>
    <w:rsid w:val="006F5E77"/>
    <w:rsid w:val="006F60F8"/>
    <w:rsid w:val="007111E9"/>
    <w:rsid w:val="00712860"/>
    <w:rsid w:val="007137C0"/>
    <w:rsid w:val="007158AD"/>
    <w:rsid w:val="00716A98"/>
    <w:rsid w:val="007200A6"/>
    <w:rsid w:val="007228AA"/>
    <w:rsid w:val="00725DF8"/>
    <w:rsid w:val="00726357"/>
    <w:rsid w:val="0073223A"/>
    <w:rsid w:val="00733F5E"/>
    <w:rsid w:val="00742DBE"/>
    <w:rsid w:val="0075116A"/>
    <w:rsid w:val="00751B0E"/>
    <w:rsid w:val="007530C4"/>
    <w:rsid w:val="00761388"/>
    <w:rsid w:val="00761FD8"/>
    <w:rsid w:val="00767DAD"/>
    <w:rsid w:val="0077023D"/>
    <w:rsid w:val="00770E78"/>
    <w:rsid w:val="007732FB"/>
    <w:rsid w:val="007734EC"/>
    <w:rsid w:val="00773D8B"/>
    <w:rsid w:val="007805C0"/>
    <w:rsid w:val="007810AB"/>
    <w:rsid w:val="00781ADD"/>
    <w:rsid w:val="00782042"/>
    <w:rsid w:val="007903E8"/>
    <w:rsid w:val="007910CA"/>
    <w:rsid w:val="007929E5"/>
    <w:rsid w:val="007965AF"/>
    <w:rsid w:val="00797D74"/>
    <w:rsid w:val="007A76A9"/>
    <w:rsid w:val="007C4698"/>
    <w:rsid w:val="007C7980"/>
    <w:rsid w:val="007D3133"/>
    <w:rsid w:val="007D4D4C"/>
    <w:rsid w:val="007D72F9"/>
    <w:rsid w:val="007E177C"/>
    <w:rsid w:val="007E6811"/>
    <w:rsid w:val="007F75C1"/>
    <w:rsid w:val="007F7BB3"/>
    <w:rsid w:val="00802288"/>
    <w:rsid w:val="008032D5"/>
    <w:rsid w:val="0081089E"/>
    <w:rsid w:val="00816122"/>
    <w:rsid w:val="00821B25"/>
    <w:rsid w:val="0082634F"/>
    <w:rsid w:val="0083467B"/>
    <w:rsid w:val="00836639"/>
    <w:rsid w:val="008375D5"/>
    <w:rsid w:val="008448A6"/>
    <w:rsid w:val="008539C5"/>
    <w:rsid w:val="00855F6B"/>
    <w:rsid w:val="00857BAB"/>
    <w:rsid w:val="00857D28"/>
    <w:rsid w:val="0086073B"/>
    <w:rsid w:val="00861AC4"/>
    <w:rsid w:val="00862518"/>
    <w:rsid w:val="00867D00"/>
    <w:rsid w:val="00870FFB"/>
    <w:rsid w:val="00876076"/>
    <w:rsid w:val="008779ED"/>
    <w:rsid w:val="00881B36"/>
    <w:rsid w:val="00885599"/>
    <w:rsid w:val="008861AC"/>
    <w:rsid w:val="0088722F"/>
    <w:rsid w:val="00892DC6"/>
    <w:rsid w:val="0089684B"/>
    <w:rsid w:val="008A2CCA"/>
    <w:rsid w:val="008B32E5"/>
    <w:rsid w:val="008B634F"/>
    <w:rsid w:val="008C238A"/>
    <w:rsid w:val="008C285F"/>
    <w:rsid w:val="008C3715"/>
    <w:rsid w:val="008D2431"/>
    <w:rsid w:val="008D34B3"/>
    <w:rsid w:val="008D4F1E"/>
    <w:rsid w:val="008D5008"/>
    <w:rsid w:val="008D77C9"/>
    <w:rsid w:val="008E5274"/>
    <w:rsid w:val="008F009A"/>
    <w:rsid w:val="008F0E64"/>
    <w:rsid w:val="008F2FEA"/>
    <w:rsid w:val="008F3D9B"/>
    <w:rsid w:val="00901F00"/>
    <w:rsid w:val="00902039"/>
    <w:rsid w:val="009055AA"/>
    <w:rsid w:val="00911B9D"/>
    <w:rsid w:val="00912569"/>
    <w:rsid w:val="00915089"/>
    <w:rsid w:val="0091747D"/>
    <w:rsid w:val="00920512"/>
    <w:rsid w:val="00921EC9"/>
    <w:rsid w:val="009309B7"/>
    <w:rsid w:val="0093165A"/>
    <w:rsid w:val="009324A8"/>
    <w:rsid w:val="009335DB"/>
    <w:rsid w:val="009342C3"/>
    <w:rsid w:val="00935134"/>
    <w:rsid w:val="00935FD1"/>
    <w:rsid w:val="00945CB4"/>
    <w:rsid w:val="00947DB7"/>
    <w:rsid w:val="00953E23"/>
    <w:rsid w:val="0095598C"/>
    <w:rsid w:val="00957BB8"/>
    <w:rsid w:val="0097247B"/>
    <w:rsid w:val="00973958"/>
    <w:rsid w:val="00973F85"/>
    <w:rsid w:val="009743B1"/>
    <w:rsid w:val="00976D15"/>
    <w:rsid w:val="009856BB"/>
    <w:rsid w:val="00985AC4"/>
    <w:rsid w:val="00987E98"/>
    <w:rsid w:val="00992D5A"/>
    <w:rsid w:val="009B117E"/>
    <w:rsid w:val="009B4702"/>
    <w:rsid w:val="009B75BD"/>
    <w:rsid w:val="009D0614"/>
    <w:rsid w:val="009E056F"/>
    <w:rsid w:val="009E2E00"/>
    <w:rsid w:val="009E4BBB"/>
    <w:rsid w:val="009E5088"/>
    <w:rsid w:val="009E5529"/>
    <w:rsid w:val="009E6196"/>
    <w:rsid w:val="009E61C0"/>
    <w:rsid w:val="009F2CF9"/>
    <w:rsid w:val="009F59CD"/>
    <w:rsid w:val="009F6D54"/>
    <w:rsid w:val="00A02017"/>
    <w:rsid w:val="00A02166"/>
    <w:rsid w:val="00A11DC1"/>
    <w:rsid w:val="00A13A2A"/>
    <w:rsid w:val="00A1458D"/>
    <w:rsid w:val="00A20194"/>
    <w:rsid w:val="00A20ACB"/>
    <w:rsid w:val="00A323F6"/>
    <w:rsid w:val="00A3460A"/>
    <w:rsid w:val="00A3483F"/>
    <w:rsid w:val="00A368A8"/>
    <w:rsid w:val="00A371C2"/>
    <w:rsid w:val="00A408BE"/>
    <w:rsid w:val="00A5087E"/>
    <w:rsid w:val="00A517D9"/>
    <w:rsid w:val="00A51FE3"/>
    <w:rsid w:val="00A55A6F"/>
    <w:rsid w:val="00A60017"/>
    <w:rsid w:val="00A6337D"/>
    <w:rsid w:val="00A669DC"/>
    <w:rsid w:val="00A70CCE"/>
    <w:rsid w:val="00A70FE3"/>
    <w:rsid w:val="00A76799"/>
    <w:rsid w:val="00A7681B"/>
    <w:rsid w:val="00A90288"/>
    <w:rsid w:val="00A97E3A"/>
    <w:rsid w:val="00AA5358"/>
    <w:rsid w:val="00AB1930"/>
    <w:rsid w:val="00AB3F64"/>
    <w:rsid w:val="00AB6FF0"/>
    <w:rsid w:val="00AC1274"/>
    <w:rsid w:val="00AC4025"/>
    <w:rsid w:val="00AC6DA3"/>
    <w:rsid w:val="00AD032B"/>
    <w:rsid w:val="00AD3B71"/>
    <w:rsid w:val="00AD66A8"/>
    <w:rsid w:val="00AE0488"/>
    <w:rsid w:val="00AE1E08"/>
    <w:rsid w:val="00AE2975"/>
    <w:rsid w:val="00AE3750"/>
    <w:rsid w:val="00AE6AC4"/>
    <w:rsid w:val="00AF05E5"/>
    <w:rsid w:val="00AF1CDE"/>
    <w:rsid w:val="00B00847"/>
    <w:rsid w:val="00B113BF"/>
    <w:rsid w:val="00B15E7C"/>
    <w:rsid w:val="00B205E7"/>
    <w:rsid w:val="00B2107A"/>
    <w:rsid w:val="00B21539"/>
    <w:rsid w:val="00B2243D"/>
    <w:rsid w:val="00B24605"/>
    <w:rsid w:val="00B250EE"/>
    <w:rsid w:val="00B31904"/>
    <w:rsid w:val="00B34968"/>
    <w:rsid w:val="00B37E27"/>
    <w:rsid w:val="00B40D42"/>
    <w:rsid w:val="00B45558"/>
    <w:rsid w:val="00B46B6D"/>
    <w:rsid w:val="00B51036"/>
    <w:rsid w:val="00B51EE3"/>
    <w:rsid w:val="00B56540"/>
    <w:rsid w:val="00B600D5"/>
    <w:rsid w:val="00B63137"/>
    <w:rsid w:val="00B632D7"/>
    <w:rsid w:val="00B63507"/>
    <w:rsid w:val="00B63834"/>
    <w:rsid w:val="00B74200"/>
    <w:rsid w:val="00B76C47"/>
    <w:rsid w:val="00B94A8F"/>
    <w:rsid w:val="00BA2E10"/>
    <w:rsid w:val="00BA2ECF"/>
    <w:rsid w:val="00BB6B6D"/>
    <w:rsid w:val="00BC06BB"/>
    <w:rsid w:val="00BC7B7E"/>
    <w:rsid w:val="00BD4EF4"/>
    <w:rsid w:val="00BF4B04"/>
    <w:rsid w:val="00C05802"/>
    <w:rsid w:val="00C11FF1"/>
    <w:rsid w:val="00C13B04"/>
    <w:rsid w:val="00C16368"/>
    <w:rsid w:val="00C276A4"/>
    <w:rsid w:val="00C31899"/>
    <w:rsid w:val="00C368BD"/>
    <w:rsid w:val="00C373C6"/>
    <w:rsid w:val="00C43A29"/>
    <w:rsid w:val="00C460F2"/>
    <w:rsid w:val="00C51288"/>
    <w:rsid w:val="00C5511C"/>
    <w:rsid w:val="00C56ECC"/>
    <w:rsid w:val="00C56F57"/>
    <w:rsid w:val="00C57D25"/>
    <w:rsid w:val="00C57E66"/>
    <w:rsid w:val="00C61176"/>
    <w:rsid w:val="00C64C4A"/>
    <w:rsid w:val="00C6542F"/>
    <w:rsid w:val="00C67D1E"/>
    <w:rsid w:val="00C71556"/>
    <w:rsid w:val="00C74CAD"/>
    <w:rsid w:val="00C913F9"/>
    <w:rsid w:val="00C91919"/>
    <w:rsid w:val="00C92976"/>
    <w:rsid w:val="00C974A6"/>
    <w:rsid w:val="00C97863"/>
    <w:rsid w:val="00CA0162"/>
    <w:rsid w:val="00CA36CD"/>
    <w:rsid w:val="00CA652E"/>
    <w:rsid w:val="00CB0540"/>
    <w:rsid w:val="00CB3ACC"/>
    <w:rsid w:val="00CC006A"/>
    <w:rsid w:val="00CC0DC1"/>
    <w:rsid w:val="00CC1635"/>
    <w:rsid w:val="00CC2CAA"/>
    <w:rsid w:val="00CD3784"/>
    <w:rsid w:val="00CE0636"/>
    <w:rsid w:val="00CE098F"/>
    <w:rsid w:val="00CE0EE8"/>
    <w:rsid w:val="00CE750C"/>
    <w:rsid w:val="00CE78C6"/>
    <w:rsid w:val="00CF2ECA"/>
    <w:rsid w:val="00CF52E3"/>
    <w:rsid w:val="00CF75CA"/>
    <w:rsid w:val="00D01AE6"/>
    <w:rsid w:val="00D039A0"/>
    <w:rsid w:val="00D0773C"/>
    <w:rsid w:val="00D1015A"/>
    <w:rsid w:val="00D14FA9"/>
    <w:rsid w:val="00D1544C"/>
    <w:rsid w:val="00D171DF"/>
    <w:rsid w:val="00D1782C"/>
    <w:rsid w:val="00D17E3D"/>
    <w:rsid w:val="00D214C9"/>
    <w:rsid w:val="00D21906"/>
    <w:rsid w:val="00D25AA1"/>
    <w:rsid w:val="00D319DE"/>
    <w:rsid w:val="00D3211C"/>
    <w:rsid w:val="00D3789D"/>
    <w:rsid w:val="00D41ED7"/>
    <w:rsid w:val="00D43CAF"/>
    <w:rsid w:val="00D4422D"/>
    <w:rsid w:val="00D452F1"/>
    <w:rsid w:val="00D456B8"/>
    <w:rsid w:val="00D53AEF"/>
    <w:rsid w:val="00D64AF9"/>
    <w:rsid w:val="00D66B32"/>
    <w:rsid w:val="00D72EFF"/>
    <w:rsid w:val="00D73B50"/>
    <w:rsid w:val="00D74D43"/>
    <w:rsid w:val="00D94D17"/>
    <w:rsid w:val="00D97A1C"/>
    <w:rsid w:val="00DA2321"/>
    <w:rsid w:val="00DA2672"/>
    <w:rsid w:val="00DB2741"/>
    <w:rsid w:val="00DB29E9"/>
    <w:rsid w:val="00DB31E2"/>
    <w:rsid w:val="00DB5718"/>
    <w:rsid w:val="00DC416F"/>
    <w:rsid w:val="00DC4F79"/>
    <w:rsid w:val="00DD1C2B"/>
    <w:rsid w:val="00DD272B"/>
    <w:rsid w:val="00DD3DAF"/>
    <w:rsid w:val="00DE32FC"/>
    <w:rsid w:val="00DF36BB"/>
    <w:rsid w:val="00DF6129"/>
    <w:rsid w:val="00E00A8B"/>
    <w:rsid w:val="00E053CE"/>
    <w:rsid w:val="00E218AB"/>
    <w:rsid w:val="00E25B14"/>
    <w:rsid w:val="00E31753"/>
    <w:rsid w:val="00E33636"/>
    <w:rsid w:val="00E33CBC"/>
    <w:rsid w:val="00E35806"/>
    <w:rsid w:val="00E37EA9"/>
    <w:rsid w:val="00E4247C"/>
    <w:rsid w:val="00E45003"/>
    <w:rsid w:val="00E5236A"/>
    <w:rsid w:val="00E53440"/>
    <w:rsid w:val="00E54421"/>
    <w:rsid w:val="00E56893"/>
    <w:rsid w:val="00E60091"/>
    <w:rsid w:val="00E70B24"/>
    <w:rsid w:val="00E71A77"/>
    <w:rsid w:val="00E744F2"/>
    <w:rsid w:val="00E74A43"/>
    <w:rsid w:val="00E77FAD"/>
    <w:rsid w:val="00E80607"/>
    <w:rsid w:val="00E814D2"/>
    <w:rsid w:val="00E8237A"/>
    <w:rsid w:val="00E854B9"/>
    <w:rsid w:val="00E8617D"/>
    <w:rsid w:val="00E8769C"/>
    <w:rsid w:val="00E961F1"/>
    <w:rsid w:val="00EA359E"/>
    <w:rsid w:val="00EA5D12"/>
    <w:rsid w:val="00EA7225"/>
    <w:rsid w:val="00EB1BDA"/>
    <w:rsid w:val="00EB256B"/>
    <w:rsid w:val="00EB3AB7"/>
    <w:rsid w:val="00EB6E5E"/>
    <w:rsid w:val="00EB7A00"/>
    <w:rsid w:val="00ED14A1"/>
    <w:rsid w:val="00EE0A55"/>
    <w:rsid w:val="00EE126E"/>
    <w:rsid w:val="00EF1D4A"/>
    <w:rsid w:val="00EF2B7D"/>
    <w:rsid w:val="00EF48E5"/>
    <w:rsid w:val="00EF5DAE"/>
    <w:rsid w:val="00F00649"/>
    <w:rsid w:val="00F03892"/>
    <w:rsid w:val="00F04C80"/>
    <w:rsid w:val="00F05044"/>
    <w:rsid w:val="00F06708"/>
    <w:rsid w:val="00F06E73"/>
    <w:rsid w:val="00F108F1"/>
    <w:rsid w:val="00F11472"/>
    <w:rsid w:val="00F1187B"/>
    <w:rsid w:val="00F16B57"/>
    <w:rsid w:val="00F22194"/>
    <w:rsid w:val="00F235A6"/>
    <w:rsid w:val="00F25840"/>
    <w:rsid w:val="00F267D3"/>
    <w:rsid w:val="00F37230"/>
    <w:rsid w:val="00F43975"/>
    <w:rsid w:val="00F52AD4"/>
    <w:rsid w:val="00F54473"/>
    <w:rsid w:val="00F56C84"/>
    <w:rsid w:val="00F572F4"/>
    <w:rsid w:val="00F627FD"/>
    <w:rsid w:val="00F63E49"/>
    <w:rsid w:val="00F666DB"/>
    <w:rsid w:val="00F709E2"/>
    <w:rsid w:val="00F73D30"/>
    <w:rsid w:val="00F76E32"/>
    <w:rsid w:val="00F81187"/>
    <w:rsid w:val="00F878C5"/>
    <w:rsid w:val="00F92724"/>
    <w:rsid w:val="00F92AA6"/>
    <w:rsid w:val="00FA51CA"/>
    <w:rsid w:val="00FA5C72"/>
    <w:rsid w:val="00FB0263"/>
    <w:rsid w:val="00FB165A"/>
    <w:rsid w:val="00FC3796"/>
    <w:rsid w:val="00FD19A7"/>
    <w:rsid w:val="00FD4462"/>
    <w:rsid w:val="00FD4F7C"/>
    <w:rsid w:val="00FD633C"/>
    <w:rsid w:val="00FD7F14"/>
    <w:rsid w:val="00FE0C71"/>
    <w:rsid w:val="00FE2401"/>
    <w:rsid w:val="00FE3458"/>
    <w:rsid w:val="00FE4355"/>
    <w:rsid w:val="00FE43CE"/>
    <w:rsid w:val="00FF0896"/>
    <w:rsid w:val="00FF2DC8"/>
    <w:rsid w:val="01270B67"/>
    <w:rsid w:val="01EDDCFD"/>
    <w:rsid w:val="024CB825"/>
    <w:rsid w:val="02B2470B"/>
    <w:rsid w:val="0501CB38"/>
    <w:rsid w:val="07724C48"/>
    <w:rsid w:val="0797888B"/>
    <w:rsid w:val="082BD093"/>
    <w:rsid w:val="092D78FB"/>
    <w:rsid w:val="09FB7F64"/>
    <w:rsid w:val="0BE72644"/>
    <w:rsid w:val="0C467F27"/>
    <w:rsid w:val="0E1AC644"/>
    <w:rsid w:val="0F4BBE16"/>
    <w:rsid w:val="0F52F7C7"/>
    <w:rsid w:val="0F922617"/>
    <w:rsid w:val="0FD25A34"/>
    <w:rsid w:val="10D4395C"/>
    <w:rsid w:val="11C52A92"/>
    <w:rsid w:val="124CAB9C"/>
    <w:rsid w:val="1419DB80"/>
    <w:rsid w:val="142E878D"/>
    <w:rsid w:val="1488CC6C"/>
    <w:rsid w:val="14A51E6D"/>
    <w:rsid w:val="1505456C"/>
    <w:rsid w:val="18968676"/>
    <w:rsid w:val="197D8A59"/>
    <w:rsid w:val="19AD6B84"/>
    <w:rsid w:val="19C8237F"/>
    <w:rsid w:val="1A1C8641"/>
    <w:rsid w:val="1A987898"/>
    <w:rsid w:val="1B71F76D"/>
    <w:rsid w:val="1C13A972"/>
    <w:rsid w:val="1C857DA3"/>
    <w:rsid w:val="1D7DA3EF"/>
    <w:rsid w:val="1FE165DF"/>
    <w:rsid w:val="21B01CF1"/>
    <w:rsid w:val="21B0B4EF"/>
    <w:rsid w:val="232DE543"/>
    <w:rsid w:val="25408FF5"/>
    <w:rsid w:val="25570F97"/>
    <w:rsid w:val="25B3FFF3"/>
    <w:rsid w:val="25DD143D"/>
    <w:rsid w:val="2795230E"/>
    <w:rsid w:val="27A6EBBB"/>
    <w:rsid w:val="29599C38"/>
    <w:rsid w:val="29FF8ED3"/>
    <w:rsid w:val="2A25CE42"/>
    <w:rsid w:val="2A652444"/>
    <w:rsid w:val="2B3E6ED8"/>
    <w:rsid w:val="2B4C567D"/>
    <w:rsid w:val="2BE4EC08"/>
    <w:rsid w:val="2C5230B9"/>
    <w:rsid w:val="2D19D9C8"/>
    <w:rsid w:val="2DA7AFE3"/>
    <w:rsid w:val="2E55E46F"/>
    <w:rsid w:val="2E8F1855"/>
    <w:rsid w:val="300B1DF8"/>
    <w:rsid w:val="318D8531"/>
    <w:rsid w:val="31C7504A"/>
    <w:rsid w:val="31E4A098"/>
    <w:rsid w:val="32B8D453"/>
    <w:rsid w:val="3397EE45"/>
    <w:rsid w:val="35E68517"/>
    <w:rsid w:val="36292CAA"/>
    <w:rsid w:val="36EEED19"/>
    <w:rsid w:val="36FDF23B"/>
    <w:rsid w:val="374C97DF"/>
    <w:rsid w:val="38EDAD25"/>
    <w:rsid w:val="3925F2FE"/>
    <w:rsid w:val="3A1B1BBE"/>
    <w:rsid w:val="3BDF4045"/>
    <w:rsid w:val="3D3416C9"/>
    <w:rsid w:val="3EB37478"/>
    <w:rsid w:val="3FDABBA4"/>
    <w:rsid w:val="420B392A"/>
    <w:rsid w:val="4337374C"/>
    <w:rsid w:val="4423057B"/>
    <w:rsid w:val="44AE2CC7"/>
    <w:rsid w:val="45B5E453"/>
    <w:rsid w:val="4649FD28"/>
    <w:rsid w:val="46FC88F2"/>
    <w:rsid w:val="4709E265"/>
    <w:rsid w:val="47D07CD6"/>
    <w:rsid w:val="48299588"/>
    <w:rsid w:val="48C4F866"/>
    <w:rsid w:val="492F2E6A"/>
    <w:rsid w:val="49EA7CEC"/>
    <w:rsid w:val="4A7560DD"/>
    <w:rsid w:val="4B724EC9"/>
    <w:rsid w:val="4BD7B1FC"/>
    <w:rsid w:val="4C99980F"/>
    <w:rsid w:val="4F0ABD88"/>
    <w:rsid w:val="5070B4B7"/>
    <w:rsid w:val="50B18859"/>
    <w:rsid w:val="533D58D7"/>
    <w:rsid w:val="5576F6FC"/>
    <w:rsid w:val="573ABB88"/>
    <w:rsid w:val="57B8999B"/>
    <w:rsid w:val="58974414"/>
    <w:rsid w:val="5A406D24"/>
    <w:rsid w:val="5AA935D9"/>
    <w:rsid w:val="5AC8A925"/>
    <w:rsid w:val="5B045C5F"/>
    <w:rsid w:val="5B4AD86C"/>
    <w:rsid w:val="5CC7BCAD"/>
    <w:rsid w:val="5D4EF5B6"/>
    <w:rsid w:val="5E7F261D"/>
    <w:rsid w:val="5E899E95"/>
    <w:rsid w:val="5F5B6874"/>
    <w:rsid w:val="5FF1F323"/>
    <w:rsid w:val="60E19DCE"/>
    <w:rsid w:val="61999E43"/>
    <w:rsid w:val="626E391E"/>
    <w:rsid w:val="63CEF479"/>
    <w:rsid w:val="652E8A67"/>
    <w:rsid w:val="6545E629"/>
    <w:rsid w:val="665764AF"/>
    <w:rsid w:val="67FF0A98"/>
    <w:rsid w:val="68F3E17F"/>
    <w:rsid w:val="69A534AD"/>
    <w:rsid w:val="6CFEEB0B"/>
    <w:rsid w:val="6D29A923"/>
    <w:rsid w:val="702036B2"/>
    <w:rsid w:val="70C6AC8E"/>
    <w:rsid w:val="70DBDA0D"/>
    <w:rsid w:val="71AA15CA"/>
    <w:rsid w:val="7249CAD1"/>
    <w:rsid w:val="7277AA6E"/>
    <w:rsid w:val="72EA9AFE"/>
    <w:rsid w:val="7334F843"/>
    <w:rsid w:val="73FED903"/>
    <w:rsid w:val="743A5A05"/>
    <w:rsid w:val="74F21E42"/>
    <w:rsid w:val="75775ED5"/>
    <w:rsid w:val="774DD613"/>
    <w:rsid w:val="784A07E7"/>
    <w:rsid w:val="79234909"/>
    <w:rsid w:val="7932D023"/>
    <w:rsid w:val="79931D28"/>
    <w:rsid w:val="79FB8869"/>
    <w:rsid w:val="7BAE48F0"/>
    <w:rsid w:val="7D420EB5"/>
    <w:rsid w:val="7D4A1951"/>
    <w:rsid w:val="7D8DE150"/>
    <w:rsid w:val="7E01A545"/>
    <w:rsid w:val="7E0B2F22"/>
    <w:rsid w:val="7EB8D883"/>
    <w:rsid w:val="7F66C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E57A0"/>
  <w15:docId w15:val="{BE0D6E59-3607-4541-8EE0-E26A7E61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D28"/>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CA36CD"/>
    <w:pPr>
      <w:widowControl/>
      <w:spacing w:before="100" w:beforeAutospacing="1" w:after="100" w:afterAutospacing="1"/>
    </w:pPr>
    <w:rPr>
      <w:snapToGrid/>
      <w:szCs w:val="24"/>
    </w:rPr>
  </w:style>
  <w:style w:type="character" w:styleId="Hyperlink">
    <w:name w:val="Hyperlink"/>
    <w:basedOn w:val="DefaultParagraphFont"/>
    <w:uiPriority w:val="99"/>
    <w:unhideWhenUsed/>
    <w:rsid w:val="00CA36CD"/>
    <w:rPr>
      <w:color w:val="0000FF"/>
      <w:u w:val="single"/>
    </w:rPr>
  </w:style>
  <w:style w:type="paragraph" w:styleId="ListParagraph">
    <w:name w:val="List Paragraph"/>
    <w:basedOn w:val="Normal"/>
    <w:link w:val="ListParagraphChar"/>
    <w:uiPriority w:val="34"/>
    <w:qFormat/>
    <w:rsid w:val="00CA36CD"/>
    <w:pPr>
      <w:ind w:left="720"/>
      <w:contextualSpacing/>
    </w:pPr>
  </w:style>
  <w:style w:type="character" w:styleId="CommentReference">
    <w:name w:val="annotation reference"/>
    <w:basedOn w:val="DefaultParagraphFont"/>
    <w:semiHidden/>
    <w:unhideWhenUsed/>
    <w:rsid w:val="00CA36CD"/>
    <w:rPr>
      <w:sz w:val="16"/>
      <w:szCs w:val="16"/>
    </w:rPr>
  </w:style>
  <w:style w:type="paragraph" w:styleId="CommentText">
    <w:name w:val="annotation text"/>
    <w:basedOn w:val="Normal"/>
    <w:link w:val="CommentTextChar"/>
    <w:unhideWhenUsed/>
    <w:rsid w:val="00CA36CD"/>
    <w:rPr>
      <w:sz w:val="20"/>
    </w:rPr>
  </w:style>
  <w:style w:type="character" w:customStyle="1" w:styleId="CommentTextChar">
    <w:name w:val="Comment Text Char"/>
    <w:basedOn w:val="DefaultParagraphFont"/>
    <w:link w:val="CommentText"/>
    <w:rsid w:val="00CA36CD"/>
    <w:rPr>
      <w:snapToGrid w:val="0"/>
    </w:rPr>
  </w:style>
  <w:style w:type="paragraph" w:styleId="CommentSubject">
    <w:name w:val="annotation subject"/>
    <w:basedOn w:val="CommentText"/>
    <w:next w:val="CommentText"/>
    <w:link w:val="CommentSubjectChar"/>
    <w:semiHidden/>
    <w:unhideWhenUsed/>
    <w:rsid w:val="00CA36CD"/>
    <w:rPr>
      <w:b/>
      <w:bCs/>
    </w:rPr>
  </w:style>
  <w:style w:type="character" w:customStyle="1" w:styleId="CommentSubjectChar">
    <w:name w:val="Comment Subject Char"/>
    <w:basedOn w:val="CommentTextChar"/>
    <w:link w:val="CommentSubject"/>
    <w:semiHidden/>
    <w:rsid w:val="00CA36CD"/>
    <w:rPr>
      <w:b/>
      <w:bCs/>
      <w:snapToGrid w:val="0"/>
    </w:rPr>
  </w:style>
  <w:style w:type="paragraph" w:styleId="FootnoteText">
    <w:name w:val="footnote text"/>
    <w:basedOn w:val="Normal"/>
    <w:link w:val="FootnoteTextChar"/>
    <w:unhideWhenUsed/>
    <w:rsid w:val="00663E32"/>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rsid w:val="00663E32"/>
    <w:rPr>
      <w:rFonts w:asciiTheme="minorHAnsi" w:eastAsiaTheme="minorHAnsi" w:hAnsiTheme="minorHAnsi" w:cstheme="minorBidi"/>
    </w:rPr>
  </w:style>
  <w:style w:type="paragraph" w:styleId="Header">
    <w:name w:val="header"/>
    <w:basedOn w:val="Normal"/>
    <w:link w:val="HeaderChar"/>
    <w:unhideWhenUsed/>
    <w:rsid w:val="00DE32FC"/>
    <w:pPr>
      <w:tabs>
        <w:tab w:val="center" w:pos="4680"/>
        <w:tab w:val="right" w:pos="9360"/>
      </w:tabs>
    </w:pPr>
  </w:style>
  <w:style w:type="character" w:customStyle="1" w:styleId="HeaderChar">
    <w:name w:val="Header Char"/>
    <w:basedOn w:val="DefaultParagraphFont"/>
    <w:link w:val="Header"/>
    <w:rsid w:val="00DE32FC"/>
    <w:rPr>
      <w:snapToGrid w:val="0"/>
      <w:sz w:val="24"/>
    </w:rPr>
  </w:style>
  <w:style w:type="character" w:styleId="FollowedHyperlink">
    <w:name w:val="FollowedHyperlink"/>
    <w:basedOn w:val="DefaultParagraphFont"/>
    <w:semiHidden/>
    <w:unhideWhenUsed/>
    <w:rsid w:val="00DE32FC"/>
    <w:rPr>
      <w:color w:val="800080" w:themeColor="followedHyperlink"/>
      <w:u w:val="single"/>
    </w:rPr>
  </w:style>
  <w:style w:type="character" w:styleId="UnresolvedMention">
    <w:name w:val="Unresolved Mention"/>
    <w:basedOn w:val="DefaultParagraphFont"/>
    <w:uiPriority w:val="99"/>
    <w:semiHidden/>
    <w:unhideWhenUsed/>
    <w:rsid w:val="007530C4"/>
    <w:rPr>
      <w:color w:val="605E5C"/>
      <w:shd w:val="clear" w:color="auto" w:fill="E1DFDD"/>
    </w:rPr>
  </w:style>
  <w:style w:type="character" w:styleId="Mention">
    <w:name w:val="Mention"/>
    <w:basedOn w:val="DefaultParagraphFont"/>
    <w:uiPriority w:val="99"/>
    <w:unhideWhenUsed/>
    <w:rsid w:val="00FE4355"/>
    <w:rPr>
      <w:color w:val="2B579A"/>
      <w:shd w:val="clear" w:color="auto" w:fill="E1DFDD"/>
    </w:rPr>
  </w:style>
  <w:style w:type="paragraph" w:styleId="Revision">
    <w:name w:val="Revision"/>
    <w:hidden/>
    <w:uiPriority w:val="99"/>
    <w:semiHidden/>
    <w:rsid w:val="00050C32"/>
    <w:rPr>
      <w:snapToGrid w:val="0"/>
      <w:sz w:val="24"/>
    </w:rPr>
  </w:style>
  <w:style w:type="paragraph" w:customStyle="1" w:styleId="paragraph">
    <w:name w:val="paragraph"/>
    <w:basedOn w:val="Normal"/>
    <w:rsid w:val="00524DAD"/>
    <w:pPr>
      <w:widowControl/>
      <w:spacing w:before="100" w:beforeAutospacing="1" w:after="100" w:afterAutospacing="1"/>
    </w:pPr>
    <w:rPr>
      <w:snapToGrid/>
      <w:szCs w:val="24"/>
    </w:rPr>
  </w:style>
  <w:style w:type="character" w:customStyle="1" w:styleId="normaltextrun">
    <w:name w:val="normaltextrun"/>
    <w:basedOn w:val="DefaultParagraphFont"/>
    <w:rsid w:val="00524DAD"/>
  </w:style>
  <w:style w:type="character" w:customStyle="1" w:styleId="spellingerror">
    <w:name w:val="spellingerror"/>
    <w:basedOn w:val="DefaultParagraphFont"/>
    <w:rsid w:val="00524DAD"/>
  </w:style>
  <w:style w:type="character" w:customStyle="1" w:styleId="eop">
    <w:name w:val="eop"/>
    <w:basedOn w:val="DefaultParagraphFont"/>
    <w:rsid w:val="00524DAD"/>
  </w:style>
  <w:style w:type="character" w:customStyle="1" w:styleId="contextualspellingandgrammarerror">
    <w:name w:val="contextualspellingandgrammarerror"/>
    <w:basedOn w:val="DefaultParagraphFont"/>
    <w:rsid w:val="00524DAD"/>
  </w:style>
  <w:style w:type="character" w:customStyle="1" w:styleId="ListParagraphChar">
    <w:name w:val="List Paragraph Char"/>
    <w:basedOn w:val="DefaultParagraphFont"/>
    <w:link w:val="ListParagraph"/>
    <w:uiPriority w:val="34"/>
    <w:rsid w:val="00A6337D"/>
    <w:rPr>
      <w:snapToGrid w:val="0"/>
      <w:sz w:val="24"/>
    </w:rPr>
  </w:style>
  <w:style w:type="character" w:customStyle="1" w:styleId="Heading1Char">
    <w:name w:val="Heading 1 Char"/>
    <w:basedOn w:val="DefaultParagraphFont"/>
    <w:link w:val="Heading1"/>
    <w:rsid w:val="009F2CF9"/>
    <w:rPr>
      <w:b/>
      <w:snapToGrid w:val="0"/>
      <w:sz w:val="24"/>
    </w:rPr>
  </w:style>
  <w:style w:type="character" w:customStyle="1" w:styleId="Heading3Char">
    <w:name w:val="Heading 3 Char"/>
    <w:basedOn w:val="DefaultParagraphFont"/>
    <w:link w:val="Heading3"/>
    <w:rsid w:val="009F2CF9"/>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40403">
      <w:bodyDiv w:val="1"/>
      <w:marLeft w:val="0"/>
      <w:marRight w:val="0"/>
      <w:marTop w:val="0"/>
      <w:marBottom w:val="0"/>
      <w:divBdr>
        <w:top w:val="none" w:sz="0" w:space="0" w:color="auto"/>
        <w:left w:val="none" w:sz="0" w:space="0" w:color="auto"/>
        <w:bottom w:val="none" w:sz="0" w:space="0" w:color="auto"/>
        <w:right w:val="none" w:sz="0" w:space="0" w:color="auto"/>
      </w:divBdr>
    </w:div>
    <w:div w:id="887180904">
      <w:bodyDiv w:val="1"/>
      <w:marLeft w:val="0"/>
      <w:marRight w:val="0"/>
      <w:marTop w:val="0"/>
      <w:marBottom w:val="0"/>
      <w:divBdr>
        <w:top w:val="none" w:sz="0" w:space="0" w:color="auto"/>
        <w:left w:val="none" w:sz="0" w:space="0" w:color="auto"/>
        <w:bottom w:val="none" w:sz="0" w:space="0" w:color="auto"/>
        <w:right w:val="none" w:sz="0" w:space="0" w:color="auto"/>
      </w:divBdr>
      <w:divsChild>
        <w:div w:id="140393348">
          <w:marLeft w:val="0"/>
          <w:marRight w:val="0"/>
          <w:marTop w:val="0"/>
          <w:marBottom w:val="0"/>
          <w:divBdr>
            <w:top w:val="none" w:sz="0" w:space="0" w:color="auto"/>
            <w:left w:val="none" w:sz="0" w:space="0" w:color="auto"/>
            <w:bottom w:val="none" w:sz="0" w:space="0" w:color="auto"/>
            <w:right w:val="none" w:sz="0" w:space="0" w:color="auto"/>
          </w:divBdr>
        </w:div>
        <w:div w:id="151945172">
          <w:marLeft w:val="0"/>
          <w:marRight w:val="0"/>
          <w:marTop w:val="0"/>
          <w:marBottom w:val="0"/>
          <w:divBdr>
            <w:top w:val="none" w:sz="0" w:space="0" w:color="auto"/>
            <w:left w:val="none" w:sz="0" w:space="0" w:color="auto"/>
            <w:bottom w:val="none" w:sz="0" w:space="0" w:color="auto"/>
            <w:right w:val="none" w:sz="0" w:space="0" w:color="auto"/>
          </w:divBdr>
        </w:div>
        <w:div w:id="225997010">
          <w:marLeft w:val="0"/>
          <w:marRight w:val="0"/>
          <w:marTop w:val="0"/>
          <w:marBottom w:val="0"/>
          <w:divBdr>
            <w:top w:val="none" w:sz="0" w:space="0" w:color="auto"/>
            <w:left w:val="none" w:sz="0" w:space="0" w:color="auto"/>
            <w:bottom w:val="none" w:sz="0" w:space="0" w:color="auto"/>
            <w:right w:val="none" w:sz="0" w:space="0" w:color="auto"/>
          </w:divBdr>
        </w:div>
        <w:div w:id="313797436">
          <w:marLeft w:val="0"/>
          <w:marRight w:val="0"/>
          <w:marTop w:val="0"/>
          <w:marBottom w:val="0"/>
          <w:divBdr>
            <w:top w:val="none" w:sz="0" w:space="0" w:color="auto"/>
            <w:left w:val="none" w:sz="0" w:space="0" w:color="auto"/>
            <w:bottom w:val="none" w:sz="0" w:space="0" w:color="auto"/>
            <w:right w:val="none" w:sz="0" w:space="0" w:color="auto"/>
          </w:divBdr>
        </w:div>
        <w:div w:id="454953857">
          <w:marLeft w:val="0"/>
          <w:marRight w:val="0"/>
          <w:marTop w:val="0"/>
          <w:marBottom w:val="0"/>
          <w:divBdr>
            <w:top w:val="none" w:sz="0" w:space="0" w:color="auto"/>
            <w:left w:val="none" w:sz="0" w:space="0" w:color="auto"/>
            <w:bottom w:val="none" w:sz="0" w:space="0" w:color="auto"/>
            <w:right w:val="none" w:sz="0" w:space="0" w:color="auto"/>
          </w:divBdr>
        </w:div>
        <w:div w:id="640311811">
          <w:marLeft w:val="0"/>
          <w:marRight w:val="0"/>
          <w:marTop w:val="0"/>
          <w:marBottom w:val="0"/>
          <w:divBdr>
            <w:top w:val="none" w:sz="0" w:space="0" w:color="auto"/>
            <w:left w:val="none" w:sz="0" w:space="0" w:color="auto"/>
            <w:bottom w:val="none" w:sz="0" w:space="0" w:color="auto"/>
            <w:right w:val="none" w:sz="0" w:space="0" w:color="auto"/>
          </w:divBdr>
        </w:div>
        <w:div w:id="885261688">
          <w:marLeft w:val="0"/>
          <w:marRight w:val="0"/>
          <w:marTop w:val="0"/>
          <w:marBottom w:val="0"/>
          <w:divBdr>
            <w:top w:val="none" w:sz="0" w:space="0" w:color="auto"/>
            <w:left w:val="none" w:sz="0" w:space="0" w:color="auto"/>
            <w:bottom w:val="none" w:sz="0" w:space="0" w:color="auto"/>
            <w:right w:val="none" w:sz="0" w:space="0" w:color="auto"/>
          </w:divBdr>
        </w:div>
        <w:div w:id="898243981">
          <w:marLeft w:val="0"/>
          <w:marRight w:val="0"/>
          <w:marTop w:val="0"/>
          <w:marBottom w:val="0"/>
          <w:divBdr>
            <w:top w:val="none" w:sz="0" w:space="0" w:color="auto"/>
            <w:left w:val="none" w:sz="0" w:space="0" w:color="auto"/>
            <w:bottom w:val="none" w:sz="0" w:space="0" w:color="auto"/>
            <w:right w:val="none" w:sz="0" w:space="0" w:color="auto"/>
          </w:divBdr>
        </w:div>
        <w:div w:id="985473409">
          <w:marLeft w:val="0"/>
          <w:marRight w:val="0"/>
          <w:marTop w:val="0"/>
          <w:marBottom w:val="0"/>
          <w:divBdr>
            <w:top w:val="none" w:sz="0" w:space="0" w:color="auto"/>
            <w:left w:val="none" w:sz="0" w:space="0" w:color="auto"/>
            <w:bottom w:val="none" w:sz="0" w:space="0" w:color="auto"/>
            <w:right w:val="none" w:sz="0" w:space="0" w:color="auto"/>
          </w:divBdr>
        </w:div>
        <w:div w:id="1045524995">
          <w:marLeft w:val="0"/>
          <w:marRight w:val="0"/>
          <w:marTop w:val="0"/>
          <w:marBottom w:val="0"/>
          <w:divBdr>
            <w:top w:val="none" w:sz="0" w:space="0" w:color="auto"/>
            <w:left w:val="none" w:sz="0" w:space="0" w:color="auto"/>
            <w:bottom w:val="none" w:sz="0" w:space="0" w:color="auto"/>
            <w:right w:val="none" w:sz="0" w:space="0" w:color="auto"/>
          </w:divBdr>
        </w:div>
        <w:div w:id="1312558298">
          <w:marLeft w:val="0"/>
          <w:marRight w:val="0"/>
          <w:marTop w:val="0"/>
          <w:marBottom w:val="0"/>
          <w:divBdr>
            <w:top w:val="none" w:sz="0" w:space="0" w:color="auto"/>
            <w:left w:val="none" w:sz="0" w:space="0" w:color="auto"/>
            <w:bottom w:val="none" w:sz="0" w:space="0" w:color="auto"/>
            <w:right w:val="none" w:sz="0" w:space="0" w:color="auto"/>
          </w:divBdr>
        </w:div>
        <w:div w:id="1391416244">
          <w:marLeft w:val="0"/>
          <w:marRight w:val="0"/>
          <w:marTop w:val="0"/>
          <w:marBottom w:val="0"/>
          <w:divBdr>
            <w:top w:val="none" w:sz="0" w:space="0" w:color="auto"/>
            <w:left w:val="none" w:sz="0" w:space="0" w:color="auto"/>
            <w:bottom w:val="none" w:sz="0" w:space="0" w:color="auto"/>
            <w:right w:val="none" w:sz="0" w:space="0" w:color="auto"/>
          </w:divBdr>
        </w:div>
        <w:div w:id="1398165251">
          <w:marLeft w:val="0"/>
          <w:marRight w:val="0"/>
          <w:marTop w:val="0"/>
          <w:marBottom w:val="0"/>
          <w:divBdr>
            <w:top w:val="none" w:sz="0" w:space="0" w:color="auto"/>
            <w:left w:val="none" w:sz="0" w:space="0" w:color="auto"/>
            <w:bottom w:val="none" w:sz="0" w:space="0" w:color="auto"/>
            <w:right w:val="none" w:sz="0" w:space="0" w:color="auto"/>
          </w:divBdr>
        </w:div>
        <w:div w:id="1507936688">
          <w:marLeft w:val="0"/>
          <w:marRight w:val="0"/>
          <w:marTop w:val="0"/>
          <w:marBottom w:val="0"/>
          <w:divBdr>
            <w:top w:val="none" w:sz="0" w:space="0" w:color="auto"/>
            <w:left w:val="none" w:sz="0" w:space="0" w:color="auto"/>
            <w:bottom w:val="none" w:sz="0" w:space="0" w:color="auto"/>
            <w:right w:val="none" w:sz="0" w:space="0" w:color="auto"/>
          </w:divBdr>
        </w:div>
        <w:div w:id="1511942346">
          <w:marLeft w:val="0"/>
          <w:marRight w:val="0"/>
          <w:marTop w:val="0"/>
          <w:marBottom w:val="0"/>
          <w:divBdr>
            <w:top w:val="none" w:sz="0" w:space="0" w:color="auto"/>
            <w:left w:val="none" w:sz="0" w:space="0" w:color="auto"/>
            <w:bottom w:val="none" w:sz="0" w:space="0" w:color="auto"/>
            <w:right w:val="none" w:sz="0" w:space="0" w:color="auto"/>
          </w:divBdr>
        </w:div>
        <w:div w:id="1650330577">
          <w:marLeft w:val="0"/>
          <w:marRight w:val="0"/>
          <w:marTop w:val="0"/>
          <w:marBottom w:val="0"/>
          <w:divBdr>
            <w:top w:val="none" w:sz="0" w:space="0" w:color="auto"/>
            <w:left w:val="none" w:sz="0" w:space="0" w:color="auto"/>
            <w:bottom w:val="none" w:sz="0" w:space="0" w:color="auto"/>
            <w:right w:val="none" w:sz="0" w:space="0" w:color="auto"/>
          </w:divBdr>
        </w:div>
        <w:div w:id="1653756589">
          <w:marLeft w:val="0"/>
          <w:marRight w:val="0"/>
          <w:marTop w:val="0"/>
          <w:marBottom w:val="0"/>
          <w:divBdr>
            <w:top w:val="none" w:sz="0" w:space="0" w:color="auto"/>
            <w:left w:val="none" w:sz="0" w:space="0" w:color="auto"/>
            <w:bottom w:val="none" w:sz="0" w:space="0" w:color="auto"/>
            <w:right w:val="none" w:sz="0" w:space="0" w:color="auto"/>
          </w:divBdr>
        </w:div>
        <w:div w:id="1666737918">
          <w:marLeft w:val="0"/>
          <w:marRight w:val="0"/>
          <w:marTop w:val="0"/>
          <w:marBottom w:val="0"/>
          <w:divBdr>
            <w:top w:val="none" w:sz="0" w:space="0" w:color="auto"/>
            <w:left w:val="none" w:sz="0" w:space="0" w:color="auto"/>
            <w:bottom w:val="none" w:sz="0" w:space="0" w:color="auto"/>
            <w:right w:val="none" w:sz="0" w:space="0" w:color="auto"/>
          </w:divBdr>
        </w:div>
        <w:div w:id="1687442281">
          <w:marLeft w:val="0"/>
          <w:marRight w:val="0"/>
          <w:marTop w:val="0"/>
          <w:marBottom w:val="0"/>
          <w:divBdr>
            <w:top w:val="none" w:sz="0" w:space="0" w:color="auto"/>
            <w:left w:val="none" w:sz="0" w:space="0" w:color="auto"/>
            <w:bottom w:val="none" w:sz="0" w:space="0" w:color="auto"/>
            <w:right w:val="none" w:sz="0" w:space="0" w:color="auto"/>
          </w:divBdr>
        </w:div>
      </w:divsChild>
    </w:div>
    <w:div w:id="1155681606">
      <w:bodyDiv w:val="1"/>
      <w:marLeft w:val="0"/>
      <w:marRight w:val="0"/>
      <w:marTop w:val="0"/>
      <w:marBottom w:val="0"/>
      <w:divBdr>
        <w:top w:val="none" w:sz="0" w:space="0" w:color="auto"/>
        <w:left w:val="none" w:sz="0" w:space="0" w:color="auto"/>
        <w:bottom w:val="none" w:sz="0" w:space="0" w:color="auto"/>
        <w:right w:val="none" w:sz="0" w:space="0" w:color="auto"/>
      </w:divBdr>
    </w:div>
    <w:div w:id="1231892306">
      <w:bodyDiv w:val="1"/>
      <w:marLeft w:val="0"/>
      <w:marRight w:val="0"/>
      <w:marTop w:val="0"/>
      <w:marBottom w:val="0"/>
      <w:divBdr>
        <w:top w:val="none" w:sz="0" w:space="0" w:color="auto"/>
        <w:left w:val="none" w:sz="0" w:space="0" w:color="auto"/>
        <w:bottom w:val="none" w:sz="0" w:space="0" w:color="auto"/>
        <w:right w:val="none" w:sz="0" w:space="0" w:color="auto"/>
      </w:divBdr>
    </w:div>
    <w:div w:id="1286930463">
      <w:bodyDiv w:val="1"/>
      <w:marLeft w:val="0"/>
      <w:marRight w:val="0"/>
      <w:marTop w:val="0"/>
      <w:marBottom w:val="0"/>
      <w:divBdr>
        <w:top w:val="none" w:sz="0" w:space="0" w:color="auto"/>
        <w:left w:val="none" w:sz="0" w:space="0" w:color="auto"/>
        <w:bottom w:val="none" w:sz="0" w:space="0" w:color="auto"/>
        <w:right w:val="none" w:sz="0" w:space="0" w:color="auto"/>
      </w:divBdr>
    </w:div>
    <w:div w:id="1336490578">
      <w:bodyDiv w:val="1"/>
      <w:marLeft w:val="0"/>
      <w:marRight w:val="0"/>
      <w:marTop w:val="0"/>
      <w:marBottom w:val="0"/>
      <w:divBdr>
        <w:top w:val="none" w:sz="0" w:space="0" w:color="auto"/>
        <w:left w:val="none" w:sz="0" w:space="0" w:color="auto"/>
        <w:bottom w:val="none" w:sz="0" w:space="0" w:color="auto"/>
        <w:right w:val="none" w:sz="0" w:space="0" w:color="auto"/>
      </w:divBdr>
    </w:div>
    <w:div w:id="1360549759">
      <w:bodyDiv w:val="1"/>
      <w:marLeft w:val="0"/>
      <w:marRight w:val="0"/>
      <w:marTop w:val="0"/>
      <w:marBottom w:val="0"/>
      <w:divBdr>
        <w:top w:val="none" w:sz="0" w:space="0" w:color="auto"/>
        <w:left w:val="none" w:sz="0" w:space="0" w:color="auto"/>
        <w:bottom w:val="none" w:sz="0" w:space="0" w:color="auto"/>
        <w:right w:val="none" w:sz="0" w:space="0" w:color="auto"/>
      </w:divBdr>
    </w:div>
    <w:div w:id="1632250498">
      <w:bodyDiv w:val="1"/>
      <w:marLeft w:val="0"/>
      <w:marRight w:val="0"/>
      <w:marTop w:val="0"/>
      <w:marBottom w:val="0"/>
      <w:divBdr>
        <w:top w:val="none" w:sz="0" w:space="0" w:color="auto"/>
        <w:left w:val="none" w:sz="0" w:space="0" w:color="auto"/>
        <w:bottom w:val="none" w:sz="0" w:space="0" w:color="auto"/>
        <w:right w:val="none" w:sz="0" w:space="0" w:color="auto"/>
      </w:divBdr>
    </w:div>
    <w:div w:id="1677533759">
      <w:bodyDiv w:val="1"/>
      <w:marLeft w:val="0"/>
      <w:marRight w:val="0"/>
      <w:marTop w:val="0"/>
      <w:marBottom w:val="0"/>
      <w:divBdr>
        <w:top w:val="none" w:sz="0" w:space="0" w:color="auto"/>
        <w:left w:val="none" w:sz="0" w:space="0" w:color="auto"/>
        <w:bottom w:val="none" w:sz="0" w:space="0" w:color="auto"/>
        <w:right w:val="none" w:sz="0" w:space="0" w:color="auto"/>
      </w:divBdr>
      <w:divsChild>
        <w:div w:id="278727301">
          <w:marLeft w:val="0"/>
          <w:marRight w:val="0"/>
          <w:marTop w:val="30"/>
          <w:marBottom w:val="60"/>
          <w:divBdr>
            <w:top w:val="none" w:sz="0" w:space="0" w:color="auto"/>
            <w:left w:val="none" w:sz="0" w:space="0" w:color="auto"/>
            <w:bottom w:val="none" w:sz="0" w:space="0" w:color="auto"/>
            <w:right w:val="none" w:sz="0" w:space="0" w:color="auto"/>
          </w:divBdr>
        </w:div>
        <w:div w:id="373426024">
          <w:marLeft w:val="0"/>
          <w:marRight w:val="0"/>
          <w:marTop w:val="30"/>
          <w:marBottom w:val="60"/>
          <w:divBdr>
            <w:top w:val="none" w:sz="0" w:space="0" w:color="auto"/>
            <w:left w:val="none" w:sz="0" w:space="0" w:color="auto"/>
            <w:bottom w:val="none" w:sz="0" w:space="0" w:color="auto"/>
            <w:right w:val="none" w:sz="0" w:space="0" w:color="auto"/>
          </w:divBdr>
        </w:div>
        <w:div w:id="408187626">
          <w:marLeft w:val="0"/>
          <w:marRight w:val="0"/>
          <w:marTop w:val="30"/>
          <w:marBottom w:val="60"/>
          <w:divBdr>
            <w:top w:val="none" w:sz="0" w:space="0" w:color="auto"/>
            <w:left w:val="none" w:sz="0" w:space="0" w:color="auto"/>
            <w:bottom w:val="none" w:sz="0" w:space="0" w:color="auto"/>
            <w:right w:val="none" w:sz="0" w:space="0" w:color="auto"/>
          </w:divBdr>
        </w:div>
        <w:div w:id="440998058">
          <w:marLeft w:val="0"/>
          <w:marRight w:val="0"/>
          <w:marTop w:val="30"/>
          <w:marBottom w:val="60"/>
          <w:divBdr>
            <w:top w:val="none" w:sz="0" w:space="0" w:color="auto"/>
            <w:left w:val="none" w:sz="0" w:space="0" w:color="auto"/>
            <w:bottom w:val="none" w:sz="0" w:space="0" w:color="auto"/>
            <w:right w:val="none" w:sz="0" w:space="0" w:color="auto"/>
          </w:divBdr>
        </w:div>
        <w:div w:id="461728262">
          <w:marLeft w:val="0"/>
          <w:marRight w:val="0"/>
          <w:marTop w:val="30"/>
          <w:marBottom w:val="60"/>
          <w:divBdr>
            <w:top w:val="none" w:sz="0" w:space="0" w:color="auto"/>
            <w:left w:val="none" w:sz="0" w:space="0" w:color="auto"/>
            <w:bottom w:val="none" w:sz="0" w:space="0" w:color="auto"/>
            <w:right w:val="none" w:sz="0" w:space="0" w:color="auto"/>
          </w:divBdr>
        </w:div>
        <w:div w:id="653948071">
          <w:marLeft w:val="0"/>
          <w:marRight w:val="0"/>
          <w:marTop w:val="30"/>
          <w:marBottom w:val="60"/>
          <w:divBdr>
            <w:top w:val="none" w:sz="0" w:space="0" w:color="auto"/>
            <w:left w:val="none" w:sz="0" w:space="0" w:color="auto"/>
            <w:bottom w:val="none" w:sz="0" w:space="0" w:color="auto"/>
            <w:right w:val="none" w:sz="0" w:space="0" w:color="auto"/>
          </w:divBdr>
        </w:div>
        <w:div w:id="816337985">
          <w:marLeft w:val="0"/>
          <w:marRight w:val="0"/>
          <w:marTop w:val="30"/>
          <w:marBottom w:val="60"/>
          <w:divBdr>
            <w:top w:val="none" w:sz="0" w:space="0" w:color="auto"/>
            <w:left w:val="none" w:sz="0" w:space="0" w:color="auto"/>
            <w:bottom w:val="none" w:sz="0" w:space="0" w:color="auto"/>
            <w:right w:val="none" w:sz="0" w:space="0" w:color="auto"/>
          </w:divBdr>
        </w:div>
        <w:div w:id="976374659">
          <w:marLeft w:val="0"/>
          <w:marRight w:val="0"/>
          <w:marTop w:val="30"/>
          <w:marBottom w:val="60"/>
          <w:divBdr>
            <w:top w:val="none" w:sz="0" w:space="0" w:color="auto"/>
            <w:left w:val="none" w:sz="0" w:space="0" w:color="auto"/>
            <w:bottom w:val="none" w:sz="0" w:space="0" w:color="auto"/>
            <w:right w:val="none" w:sz="0" w:space="0" w:color="auto"/>
          </w:divBdr>
        </w:div>
        <w:div w:id="1302075673">
          <w:marLeft w:val="0"/>
          <w:marRight w:val="0"/>
          <w:marTop w:val="30"/>
          <w:marBottom w:val="60"/>
          <w:divBdr>
            <w:top w:val="none" w:sz="0" w:space="0" w:color="auto"/>
            <w:left w:val="none" w:sz="0" w:space="0" w:color="auto"/>
            <w:bottom w:val="none" w:sz="0" w:space="0" w:color="auto"/>
            <w:right w:val="none" w:sz="0" w:space="0" w:color="auto"/>
          </w:divBdr>
        </w:div>
        <w:div w:id="1505975944">
          <w:marLeft w:val="0"/>
          <w:marRight w:val="0"/>
          <w:marTop w:val="30"/>
          <w:marBottom w:val="60"/>
          <w:divBdr>
            <w:top w:val="none" w:sz="0" w:space="0" w:color="auto"/>
            <w:left w:val="none" w:sz="0" w:space="0" w:color="auto"/>
            <w:bottom w:val="none" w:sz="0" w:space="0" w:color="auto"/>
            <w:right w:val="none" w:sz="0" w:space="0" w:color="auto"/>
          </w:divBdr>
        </w:div>
        <w:div w:id="1701393408">
          <w:marLeft w:val="0"/>
          <w:marRight w:val="0"/>
          <w:marTop w:val="30"/>
          <w:marBottom w:val="60"/>
          <w:divBdr>
            <w:top w:val="none" w:sz="0" w:space="0" w:color="auto"/>
            <w:left w:val="none" w:sz="0" w:space="0" w:color="auto"/>
            <w:bottom w:val="none" w:sz="0" w:space="0" w:color="auto"/>
            <w:right w:val="none" w:sz="0" w:space="0" w:color="auto"/>
          </w:divBdr>
        </w:div>
        <w:div w:id="1818035705">
          <w:marLeft w:val="0"/>
          <w:marRight w:val="0"/>
          <w:marTop w:val="30"/>
          <w:marBottom w:val="60"/>
          <w:divBdr>
            <w:top w:val="none" w:sz="0" w:space="0" w:color="auto"/>
            <w:left w:val="none" w:sz="0" w:space="0" w:color="auto"/>
            <w:bottom w:val="none" w:sz="0" w:space="0" w:color="auto"/>
            <w:right w:val="none" w:sz="0" w:space="0" w:color="auto"/>
          </w:divBdr>
        </w:div>
        <w:div w:id="1820727108">
          <w:marLeft w:val="0"/>
          <w:marRight w:val="0"/>
          <w:marTop w:val="30"/>
          <w:marBottom w:val="60"/>
          <w:divBdr>
            <w:top w:val="none" w:sz="0" w:space="0" w:color="auto"/>
            <w:left w:val="none" w:sz="0" w:space="0" w:color="auto"/>
            <w:bottom w:val="none" w:sz="0" w:space="0" w:color="auto"/>
            <w:right w:val="none" w:sz="0" w:space="0" w:color="auto"/>
          </w:divBdr>
        </w:div>
        <w:div w:id="1959218042">
          <w:marLeft w:val="0"/>
          <w:marRight w:val="0"/>
          <w:marTop w:val="30"/>
          <w:marBottom w:val="60"/>
          <w:divBdr>
            <w:top w:val="none" w:sz="0" w:space="0" w:color="auto"/>
            <w:left w:val="none" w:sz="0" w:space="0" w:color="auto"/>
            <w:bottom w:val="none" w:sz="0" w:space="0" w:color="auto"/>
            <w:right w:val="none" w:sz="0" w:space="0" w:color="auto"/>
          </w:divBdr>
        </w:div>
      </w:divsChild>
    </w:div>
    <w:div w:id="16852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71/Section89" TargetMode="External"/><Relationship Id="rId18" Type="http://schemas.openxmlformats.org/officeDocument/2006/relationships/hyperlink" Target="https://www.doe.mass.edu/charter/factsheet.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gina.m.robinson@mass.gov" TargetMode="External"/><Relationship Id="rId2" Type="http://schemas.openxmlformats.org/officeDocument/2006/relationships/customXml" Target="../customXml/item2.xml"/><Relationship Id="rId16" Type="http://schemas.openxmlformats.org/officeDocument/2006/relationships/hyperlink" Target="mailto:alyssa.k.hopkins@mass.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lison.w.bagg@mass.gov"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harter/factsheet.xlsx"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6F9E8F9-E470-40A6-94E7-45183A0D3CC2}">
    <t:Anchor>
      <t:Comment id="2101233744"/>
    </t:Anchor>
    <t:History>
      <t:Event id="{9792DB30-EB76-4F72-B6E0-103396E8A526}" time="2023-08-28T12:51:22.642Z">
        <t:Attribution userId="S::alyssa.k.hopkins@mass.gov::0288d295-4b15-4d56-bf6b-8027d9c61edd" userProvider="AD" userName="Hopkins, Alyssa (DESE)"/>
        <t:Anchor>
          <t:Comment id="2101233744"/>
        </t:Anchor>
        <t:Create/>
      </t:Event>
      <t:Event id="{FC45A936-4294-451F-B810-53AABB9BC982}" time="2023-08-28T12:51:22.642Z">
        <t:Attribution userId="S::alyssa.k.hopkins@mass.gov::0288d295-4b15-4d56-bf6b-8027d9c61edd" userProvider="AD" userName="Hopkins, Alyssa (DESE)"/>
        <t:Anchor>
          <t:Comment id="2101233744"/>
        </t:Anchor>
        <t:Assign userId="S::Alison.W.Bagg@mass.gov::ddb537b5-578f-42e1-afdf-91ffacc16669" userProvider="AD" userName="Bagg, Alison (DESE)"/>
      </t:Event>
      <t:Event id="{52A16E99-4B89-4A03-99E1-907C3BD29DD8}" time="2023-08-28T12:51:22.642Z">
        <t:Attribution userId="S::alyssa.k.hopkins@mass.gov::0288d295-4b15-4d56-bf6b-8027d9c61edd" userProvider="AD" userName="Hopkins, Alyssa (DESE)"/>
        <t:Anchor>
          <t:Comment id="2101233744"/>
        </t:Anchor>
        <t:SetTitle title="@Bagg, Alison (DESE) It occurs to me too late that if you add the public hearing about CMVS in here - we'd need to revise the introductory bit to include CMVSes I can give it a whorl pulling from earlier memo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Hopkins, Alyssa (DESE)</DisplayName>
        <AccountId>91</AccountId>
        <AccountType/>
      </UserInfo>
      <UserInfo>
        <DisplayName>Bagg, Alison (DESE)</DisplayName>
        <AccountId>122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C1CDD-6C68-4320-893A-3A735FBF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C7A31-2A46-4676-9836-F6F113793A0D}">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249A0F34-29AF-4193-8250-30BA2D7896DF}">
  <ds:schemaRefs>
    <ds:schemaRef ds:uri="http://schemas.openxmlformats.org/officeDocument/2006/bibliography"/>
  </ds:schemaRefs>
</ds:datastoreItem>
</file>

<file path=customXml/itemProps4.xml><?xml version="1.0" encoding="utf-8"?>
<ds:datastoreItem xmlns:ds="http://schemas.openxmlformats.org/officeDocument/2006/customXml" ds:itemID="{CDCFFEB2-FE15-4A1D-8BD3-6D281F7FE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BESE September 2023 Regular Meeting Item 9: FY24 Charter Authorizing Overview</vt:lpstr>
    </vt:vector>
  </TitlesOfParts>
  <Manager/>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10: FY24 Charter Authorizing Overview</dc:title>
  <dc:subject/>
  <dc:creator>DESE</dc:creator>
  <cp:keywords/>
  <cp:lastModifiedBy>Zou, Dong (EOE)</cp:lastModifiedBy>
  <cp:revision>19</cp:revision>
  <cp:lastPrinted>2023-08-31T03:56:00Z</cp:lastPrinted>
  <dcterms:created xsi:type="dcterms:W3CDTF">2023-09-05T11:40:00Z</dcterms:created>
  <dcterms:modified xsi:type="dcterms:W3CDTF">2023-09-14T21:09:00Z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