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C7CB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6A765A39" w:rsidR="006236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75848A52" w:rsidR="000E5E95" w:rsidRDefault="0099004A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September </w:t>
            </w:r>
            <w:r w:rsidR="006236B0">
              <w:t>12</w:t>
            </w:r>
            <w:r>
              <w:t>, 2023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A3A1D64" w:rsidR="000E5E95" w:rsidRPr="007A22FF" w:rsidRDefault="00B6131B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2023 </w:t>
            </w:r>
            <w:r w:rsidR="0013511E">
              <w:rPr>
                <w:snapToGrid w:val="0"/>
              </w:rPr>
              <w:t>Assessment and Accountability Results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82FD0C6" w14:textId="2CE23F86" w:rsidR="00372AA3" w:rsidRDefault="0013511E" w:rsidP="00361136">
      <w:pPr>
        <w:pStyle w:val="NormalWeb"/>
        <w:shd w:val="clear" w:color="auto" w:fill="FFFFFF"/>
        <w:rPr>
          <w:color w:val="000000"/>
        </w:rPr>
      </w:pPr>
      <w:r w:rsidRPr="0013511E">
        <w:rPr>
          <w:color w:val="000000"/>
        </w:rPr>
        <w:t xml:space="preserve">At the </w:t>
      </w:r>
      <w:r w:rsidR="00E3691F">
        <w:rPr>
          <w:color w:val="000000"/>
        </w:rPr>
        <w:t>September 19, 2023</w:t>
      </w:r>
      <w:r>
        <w:rPr>
          <w:color w:val="000000"/>
        </w:rPr>
        <w:t>,</w:t>
      </w:r>
      <w:r w:rsidRPr="0013511E">
        <w:rPr>
          <w:color w:val="000000"/>
        </w:rPr>
        <w:t xml:space="preserve"> meeting of the Board of Elementary and Secondary Education (Board), I will present a </w:t>
      </w:r>
      <w:r w:rsidR="00E95D78">
        <w:rPr>
          <w:color w:val="000000"/>
        </w:rPr>
        <w:t>summary of</w:t>
      </w:r>
      <w:r w:rsidRPr="0013511E">
        <w:rPr>
          <w:color w:val="000000"/>
        </w:rPr>
        <w:t xml:space="preserve"> results </w:t>
      </w:r>
      <w:r w:rsidR="00E95D78">
        <w:rPr>
          <w:color w:val="000000"/>
        </w:rPr>
        <w:t>from the spring 202</w:t>
      </w:r>
      <w:r w:rsidR="00E3691F">
        <w:rPr>
          <w:color w:val="000000"/>
        </w:rPr>
        <w:t>3</w:t>
      </w:r>
      <w:r w:rsidR="00E95D78">
        <w:rPr>
          <w:color w:val="000000"/>
        </w:rPr>
        <w:t xml:space="preserve"> administration of the MCAS tests</w:t>
      </w:r>
      <w:r w:rsidR="00536F5B">
        <w:rPr>
          <w:color w:val="000000"/>
        </w:rPr>
        <w:t xml:space="preserve"> in English language arts, mathematics, and science and technology/engineering</w:t>
      </w:r>
      <w:r w:rsidR="00E95D78">
        <w:rPr>
          <w:color w:val="000000"/>
        </w:rPr>
        <w:t xml:space="preserve">, </w:t>
      </w:r>
      <w:r w:rsidR="00361136">
        <w:rPr>
          <w:color w:val="000000"/>
        </w:rPr>
        <w:t>as well as</w:t>
      </w:r>
      <w:r w:rsidR="00E95D78">
        <w:rPr>
          <w:color w:val="000000"/>
        </w:rPr>
        <w:t xml:space="preserve"> this year’s ac</w:t>
      </w:r>
      <w:r w:rsidRPr="0013511E">
        <w:rPr>
          <w:color w:val="000000"/>
        </w:rPr>
        <w:t>countability</w:t>
      </w:r>
      <w:r w:rsidR="00A13081">
        <w:rPr>
          <w:color w:val="000000"/>
        </w:rPr>
        <w:t xml:space="preserve"> </w:t>
      </w:r>
      <w:r w:rsidR="00F777E8">
        <w:rPr>
          <w:color w:val="000000"/>
        </w:rPr>
        <w:t xml:space="preserve">results </w:t>
      </w:r>
      <w:r w:rsidR="00A13081">
        <w:rPr>
          <w:color w:val="000000"/>
        </w:rPr>
        <w:t>for schools and districts</w:t>
      </w:r>
      <w:r w:rsidR="00361136">
        <w:rPr>
          <w:color w:val="000000"/>
        </w:rPr>
        <w:t>.</w:t>
      </w:r>
      <w:r w:rsidR="00053834">
        <w:rPr>
          <w:color w:val="000000"/>
        </w:rPr>
        <w:t xml:space="preserve"> </w:t>
      </w:r>
      <w:r w:rsidR="00361136" w:rsidRPr="0013511E">
        <w:rPr>
          <w:color w:val="000000"/>
        </w:rPr>
        <w:t>The Department of Elementary and Secondary Education (D</w:t>
      </w:r>
      <w:r w:rsidR="00361136">
        <w:rPr>
          <w:color w:val="000000"/>
        </w:rPr>
        <w:t>ESE</w:t>
      </w:r>
      <w:r w:rsidR="00361136" w:rsidRPr="0013511E">
        <w:rPr>
          <w:color w:val="000000"/>
        </w:rPr>
        <w:t xml:space="preserve">) </w:t>
      </w:r>
      <w:r w:rsidR="00E3691F">
        <w:rPr>
          <w:color w:val="000000"/>
        </w:rPr>
        <w:t>is releasing the</w:t>
      </w:r>
      <w:r w:rsidR="00361136" w:rsidRPr="0013511E">
        <w:rPr>
          <w:color w:val="000000"/>
        </w:rPr>
        <w:t xml:space="preserve"> assessment and accountability results to the public </w:t>
      </w:r>
      <w:r w:rsidR="00C14CAB">
        <w:rPr>
          <w:color w:val="000000"/>
        </w:rPr>
        <w:t>on September 19</w:t>
      </w:r>
      <w:r w:rsidR="00E3691F">
        <w:rPr>
          <w:color w:val="000000"/>
        </w:rPr>
        <w:t>.</w:t>
      </w:r>
      <w:r w:rsidR="00C14CAB">
        <w:rPr>
          <w:color w:val="000000"/>
        </w:rPr>
        <w:t xml:space="preserve"> </w:t>
      </w:r>
      <w:r w:rsidR="00E3691F">
        <w:rPr>
          <w:color w:val="000000"/>
        </w:rPr>
        <w:t xml:space="preserve"> </w:t>
      </w:r>
    </w:p>
    <w:p w14:paraId="6802A2E6" w14:textId="56ECBAD0" w:rsidR="00A60AA2" w:rsidRPr="001F13F8" w:rsidRDefault="00A60AA2" w:rsidP="001D19BC">
      <w:pPr>
        <w:pStyle w:val="NormalWeb"/>
        <w:shd w:val="clear" w:color="auto" w:fill="FFFFFF" w:themeFill="background1"/>
        <w:rPr>
          <w:b/>
          <w:bCs/>
          <w:color w:val="000000" w:themeColor="text1"/>
        </w:rPr>
      </w:pPr>
      <w:r w:rsidRPr="001F13F8">
        <w:rPr>
          <w:b/>
          <w:bCs/>
          <w:color w:val="000000" w:themeColor="text1"/>
        </w:rPr>
        <w:t>2023 Accountability Results</w:t>
      </w:r>
    </w:p>
    <w:p w14:paraId="6B286C83" w14:textId="444DA837" w:rsidR="001D19BC" w:rsidRPr="001D19BC" w:rsidRDefault="007065CF" w:rsidP="001D19BC">
      <w:pPr>
        <w:pStyle w:val="Normal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T</w:t>
      </w:r>
      <w:r w:rsidR="00C91959">
        <w:rPr>
          <w:color w:val="000000" w:themeColor="text1"/>
        </w:rPr>
        <w:t xml:space="preserve">he 2023 district and school accountability results represent a </w:t>
      </w:r>
      <w:r w:rsidR="00E97663">
        <w:rPr>
          <w:color w:val="000000" w:themeColor="text1"/>
        </w:rPr>
        <w:t xml:space="preserve">full </w:t>
      </w:r>
      <w:r w:rsidR="00C91959">
        <w:rPr>
          <w:color w:val="000000" w:themeColor="text1"/>
        </w:rPr>
        <w:t xml:space="preserve">return to </w:t>
      </w:r>
      <w:r w:rsidR="00264A31">
        <w:rPr>
          <w:color w:val="000000" w:themeColor="text1"/>
        </w:rPr>
        <w:t>DESE’s</w:t>
      </w:r>
      <w:r w:rsidR="00E97663">
        <w:rPr>
          <w:color w:val="000000" w:themeColor="text1"/>
        </w:rPr>
        <w:t xml:space="preserve"> accountability reporting practices</w:t>
      </w:r>
      <w:r>
        <w:rPr>
          <w:color w:val="000000" w:themeColor="text1"/>
        </w:rPr>
        <w:t xml:space="preserve"> for</w:t>
      </w:r>
      <w:r w:rsidR="00E97663">
        <w:rPr>
          <w:color w:val="000000" w:themeColor="text1"/>
        </w:rPr>
        <w:t xml:space="preserve"> the first time since 2019. </w:t>
      </w:r>
      <w:r w:rsidR="00BA5E8D">
        <w:rPr>
          <w:color w:val="000000" w:themeColor="text1"/>
        </w:rPr>
        <w:t xml:space="preserve">The U.S. Department of Education provided </w:t>
      </w:r>
      <w:r w:rsidR="00C82448">
        <w:rPr>
          <w:color w:val="000000" w:themeColor="text1"/>
        </w:rPr>
        <w:t xml:space="preserve">flexibility to the states </w:t>
      </w:r>
      <w:r w:rsidR="006101A8">
        <w:rPr>
          <w:color w:val="000000" w:themeColor="text1"/>
        </w:rPr>
        <w:t>from</w:t>
      </w:r>
      <w:r w:rsidR="00496677">
        <w:rPr>
          <w:color w:val="000000" w:themeColor="text1"/>
        </w:rPr>
        <w:t xml:space="preserve"> 2020</w:t>
      </w:r>
      <w:r w:rsidR="002249C8">
        <w:rPr>
          <w:color w:val="000000" w:themeColor="text1"/>
        </w:rPr>
        <w:t>–</w:t>
      </w:r>
      <w:r w:rsidR="00496677">
        <w:rPr>
          <w:color w:val="000000" w:themeColor="text1"/>
        </w:rPr>
        <w:t>2022 due to the pandemic</w:t>
      </w:r>
      <w:r w:rsidR="006101A8">
        <w:rPr>
          <w:color w:val="000000" w:themeColor="text1"/>
        </w:rPr>
        <w:t>.</w:t>
      </w:r>
    </w:p>
    <w:p w14:paraId="41170D08" w14:textId="5F0AA751" w:rsidR="00565763" w:rsidRDefault="001D19BC" w:rsidP="001D19BC">
      <w:pPr>
        <w:pStyle w:val="NormalWeb"/>
        <w:shd w:val="clear" w:color="auto" w:fill="FFFFFF" w:themeFill="background1"/>
        <w:rPr>
          <w:color w:val="000000" w:themeColor="text1"/>
        </w:rPr>
      </w:pPr>
      <w:r w:rsidRPr="001D19BC">
        <w:rPr>
          <w:color w:val="000000" w:themeColor="text1"/>
        </w:rPr>
        <w:t xml:space="preserve">Accountability determinations include information about the degree to which </w:t>
      </w:r>
      <w:r w:rsidR="00A2693F">
        <w:rPr>
          <w:color w:val="000000" w:themeColor="text1"/>
        </w:rPr>
        <w:t>each</w:t>
      </w:r>
      <w:r w:rsidRPr="001D19BC">
        <w:rPr>
          <w:color w:val="000000" w:themeColor="text1"/>
        </w:rPr>
        <w:t xml:space="preserve"> district</w:t>
      </w:r>
      <w:r w:rsidR="00A2693F">
        <w:rPr>
          <w:color w:val="000000" w:themeColor="text1"/>
        </w:rPr>
        <w:t xml:space="preserve">, </w:t>
      </w:r>
      <w:r w:rsidRPr="001D19BC">
        <w:rPr>
          <w:color w:val="000000" w:themeColor="text1"/>
        </w:rPr>
        <w:t>school</w:t>
      </w:r>
      <w:r w:rsidR="00A2693F">
        <w:rPr>
          <w:color w:val="000000" w:themeColor="text1"/>
        </w:rPr>
        <w:t>, and student group</w:t>
      </w:r>
      <w:r w:rsidRPr="001D19BC">
        <w:rPr>
          <w:color w:val="000000" w:themeColor="text1"/>
        </w:rPr>
        <w:t xml:space="preserve"> is making progress towards improvement targets</w:t>
      </w:r>
      <w:r w:rsidR="00884BA4">
        <w:rPr>
          <w:color w:val="000000" w:themeColor="text1"/>
        </w:rPr>
        <w:t>,</w:t>
      </w:r>
      <w:r w:rsidRPr="001D19BC">
        <w:rPr>
          <w:color w:val="000000" w:themeColor="text1"/>
        </w:rPr>
        <w:t xml:space="preserve"> how </w:t>
      </w:r>
      <w:r w:rsidR="00A2693F">
        <w:rPr>
          <w:color w:val="000000" w:themeColor="text1"/>
        </w:rPr>
        <w:t>each</w:t>
      </w:r>
      <w:r w:rsidRPr="001D19BC">
        <w:rPr>
          <w:color w:val="000000" w:themeColor="text1"/>
        </w:rPr>
        <w:t xml:space="preserve"> school is performing relative to other schools that administered similar assessments</w:t>
      </w:r>
      <w:r w:rsidR="00884BA4">
        <w:rPr>
          <w:color w:val="000000" w:themeColor="text1"/>
        </w:rPr>
        <w:t>,</w:t>
      </w:r>
      <w:r w:rsidRPr="001D19BC">
        <w:rPr>
          <w:color w:val="000000" w:themeColor="text1"/>
        </w:rPr>
        <w:t xml:space="preserve"> and </w:t>
      </w:r>
      <w:r w:rsidR="00A60AA2">
        <w:rPr>
          <w:color w:val="000000" w:themeColor="text1"/>
        </w:rPr>
        <w:t>student group</w:t>
      </w:r>
      <w:r w:rsidRPr="001D19BC">
        <w:rPr>
          <w:color w:val="000000" w:themeColor="text1"/>
        </w:rPr>
        <w:t xml:space="preserve"> results. Results are reported in two categories: district</w:t>
      </w:r>
      <w:r w:rsidR="00884BA4">
        <w:rPr>
          <w:color w:val="000000" w:themeColor="text1"/>
        </w:rPr>
        <w:t>s</w:t>
      </w:r>
      <w:r w:rsidRPr="001D19BC">
        <w:rPr>
          <w:color w:val="000000" w:themeColor="text1"/>
        </w:rPr>
        <w:t xml:space="preserve"> or schools that require assistance or intervention, and districts or schools that do not require assistance or intervention.</w:t>
      </w:r>
    </w:p>
    <w:p w14:paraId="052AC7D6" w14:textId="188F009C" w:rsidR="0013511E" w:rsidRPr="0013511E" w:rsidRDefault="00A458BC" w:rsidP="6550BE8B">
      <w:pPr>
        <w:pStyle w:val="NormalWeb"/>
        <w:shd w:val="clear" w:color="auto" w:fill="FFFFFF" w:themeFill="background1"/>
        <w:rPr>
          <w:color w:val="000000"/>
        </w:rPr>
      </w:pPr>
      <w:r w:rsidRPr="6550BE8B">
        <w:rPr>
          <w:color w:val="000000" w:themeColor="text1"/>
        </w:rPr>
        <w:t xml:space="preserve">Rob Curtin, </w:t>
      </w:r>
      <w:r w:rsidR="00885539" w:rsidRPr="6550BE8B">
        <w:rPr>
          <w:color w:val="000000" w:themeColor="text1"/>
        </w:rPr>
        <w:t>C</w:t>
      </w:r>
      <w:r w:rsidRPr="6550BE8B">
        <w:rPr>
          <w:color w:val="000000" w:themeColor="text1"/>
        </w:rPr>
        <w:t xml:space="preserve">hief </w:t>
      </w:r>
      <w:r w:rsidR="00885539" w:rsidRPr="6550BE8B">
        <w:rPr>
          <w:color w:val="000000" w:themeColor="text1"/>
        </w:rPr>
        <w:t>O</w:t>
      </w:r>
      <w:r w:rsidRPr="6550BE8B">
        <w:rPr>
          <w:color w:val="000000" w:themeColor="text1"/>
        </w:rPr>
        <w:t xml:space="preserve">fficer for </w:t>
      </w:r>
      <w:r w:rsidR="00885539" w:rsidRPr="6550BE8B">
        <w:rPr>
          <w:color w:val="000000" w:themeColor="text1"/>
        </w:rPr>
        <w:t>D</w:t>
      </w:r>
      <w:r w:rsidRPr="6550BE8B">
        <w:rPr>
          <w:color w:val="000000" w:themeColor="text1"/>
        </w:rPr>
        <w:t xml:space="preserve">ata, </w:t>
      </w:r>
      <w:r w:rsidR="00885539" w:rsidRPr="6550BE8B">
        <w:rPr>
          <w:color w:val="000000" w:themeColor="text1"/>
        </w:rPr>
        <w:t>A</w:t>
      </w:r>
      <w:r w:rsidRPr="6550BE8B">
        <w:rPr>
          <w:color w:val="000000" w:themeColor="text1"/>
        </w:rPr>
        <w:t xml:space="preserve">ssessment, and </w:t>
      </w:r>
      <w:r w:rsidR="00885539" w:rsidRPr="6550BE8B">
        <w:rPr>
          <w:color w:val="000000" w:themeColor="text1"/>
        </w:rPr>
        <w:t>A</w:t>
      </w:r>
      <w:r w:rsidRPr="6550BE8B">
        <w:rPr>
          <w:color w:val="000000" w:themeColor="text1"/>
        </w:rPr>
        <w:t>ccountability</w:t>
      </w:r>
      <w:r w:rsidR="0013511E" w:rsidRPr="6550BE8B">
        <w:rPr>
          <w:color w:val="000000" w:themeColor="text1"/>
        </w:rPr>
        <w:t xml:space="preserve"> will join us for the discussion on </w:t>
      </w:r>
      <w:r w:rsidR="00D311D7">
        <w:rPr>
          <w:color w:val="000000" w:themeColor="text1"/>
        </w:rPr>
        <w:t>September 19</w:t>
      </w:r>
      <w:r w:rsidRPr="6550BE8B">
        <w:rPr>
          <w:color w:val="000000" w:themeColor="text1"/>
        </w:rPr>
        <w:t>.</w:t>
      </w:r>
    </w:p>
    <w:p w14:paraId="1FA174EB" w14:textId="2EB075E0" w:rsidR="0039533A" w:rsidRPr="0013511E" w:rsidRDefault="0039533A">
      <w:pPr>
        <w:rPr>
          <w:szCs w:val="24"/>
        </w:rPr>
      </w:pPr>
    </w:p>
    <w:sectPr w:rsidR="0039533A" w:rsidRPr="0013511E" w:rsidSect="007B3EE1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E3C3" w14:textId="77777777" w:rsidR="00B47DFE" w:rsidRDefault="00B47DFE">
      <w:r>
        <w:separator/>
      </w:r>
    </w:p>
  </w:endnote>
  <w:endnote w:type="continuationSeparator" w:id="0">
    <w:p w14:paraId="6080613C" w14:textId="77777777" w:rsidR="00B47DFE" w:rsidRDefault="00B47DFE">
      <w:r>
        <w:continuationSeparator/>
      </w:r>
    </w:p>
  </w:endnote>
  <w:endnote w:type="continuationNotice" w:id="1">
    <w:p w14:paraId="1B3984F5" w14:textId="77777777" w:rsidR="00B47DFE" w:rsidRDefault="00B4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A17D" w14:textId="77777777" w:rsidR="00B47DFE" w:rsidRDefault="00B47DFE">
      <w:r>
        <w:separator/>
      </w:r>
    </w:p>
  </w:footnote>
  <w:footnote w:type="continuationSeparator" w:id="0">
    <w:p w14:paraId="18E18508" w14:textId="77777777" w:rsidR="00B47DFE" w:rsidRDefault="00B47DFE">
      <w:r>
        <w:continuationSeparator/>
      </w:r>
    </w:p>
  </w:footnote>
  <w:footnote w:type="continuationNotice" w:id="1">
    <w:p w14:paraId="42BC7A34" w14:textId="77777777" w:rsidR="00B47DFE" w:rsidRDefault="00B47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33D2"/>
    <w:multiLevelType w:val="multilevel"/>
    <w:tmpl w:val="6FE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7134669">
    <w:abstractNumId w:val="6"/>
  </w:num>
  <w:num w:numId="2" w16cid:durableId="778334357">
    <w:abstractNumId w:val="11"/>
  </w:num>
  <w:num w:numId="3" w16cid:durableId="1971671570">
    <w:abstractNumId w:val="3"/>
  </w:num>
  <w:num w:numId="4" w16cid:durableId="1727601423">
    <w:abstractNumId w:val="16"/>
  </w:num>
  <w:num w:numId="5" w16cid:durableId="1329677762">
    <w:abstractNumId w:val="7"/>
  </w:num>
  <w:num w:numId="6" w16cid:durableId="795411052">
    <w:abstractNumId w:val="14"/>
  </w:num>
  <w:num w:numId="7" w16cid:durableId="462506617">
    <w:abstractNumId w:val="9"/>
  </w:num>
  <w:num w:numId="8" w16cid:durableId="1073433270">
    <w:abstractNumId w:val="2"/>
  </w:num>
  <w:num w:numId="9" w16cid:durableId="412707027">
    <w:abstractNumId w:val="1"/>
  </w:num>
  <w:num w:numId="10" w16cid:durableId="638535604">
    <w:abstractNumId w:val="0"/>
  </w:num>
  <w:num w:numId="11" w16cid:durableId="1958875881">
    <w:abstractNumId w:val="17"/>
  </w:num>
  <w:num w:numId="12" w16cid:durableId="86002104">
    <w:abstractNumId w:val="10"/>
  </w:num>
  <w:num w:numId="13" w16cid:durableId="1950236930">
    <w:abstractNumId w:val="20"/>
  </w:num>
  <w:num w:numId="14" w16cid:durableId="615335041">
    <w:abstractNumId w:val="13"/>
  </w:num>
  <w:num w:numId="15" w16cid:durableId="1476214407">
    <w:abstractNumId w:val="4"/>
  </w:num>
  <w:num w:numId="16" w16cid:durableId="12526185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1751498">
    <w:abstractNumId w:val="22"/>
  </w:num>
  <w:num w:numId="18" w16cid:durableId="834567705">
    <w:abstractNumId w:val="8"/>
  </w:num>
  <w:num w:numId="19" w16cid:durableId="1086923954">
    <w:abstractNumId w:val="15"/>
  </w:num>
  <w:num w:numId="20" w16cid:durableId="11357534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6733874">
    <w:abstractNumId w:val="21"/>
  </w:num>
  <w:num w:numId="22" w16cid:durableId="1052508514">
    <w:abstractNumId w:val="12"/>
  </w:num>
  <w:num w:numId="23" w16cid:durableId="154229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30E7B"/>
    <w:rsid w:val="0004066E"/>
    <w:rsid w:val="00040B88"/>
    <w:rsid w:val="00041CA1"/>
    <w:rsid w:val="00043ADE"/>
    <w:rsid w:val="000457B9"/>
    <w:rsid w:val="00046685"/>
    <w:rsid w:val="000475B1"/>
    <w:rsid w:val="00052EFE"/>
    <w:rsid w:val="00053834"/>
    <w:rsid w:val="000556C1"/>
    <w:rsid w:val="000576C5"/>
    <w:rsid w:val="00062FA8"/>
    <w:rsid w:val="000637D3"/>
    <w:rsid w:val="00064857"/>
    <w:rsid w:val="00085950"/>
    <w:rsid w:val="00087759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182A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4901"/>
    <w:rsid w:val="0013511E"/>
    <w:rsid w:val="00136904"/>
    <w:rsid w:val="00137698"/>
    <w:rsid w:val="001449CB"/>
    <w:rsid w:val="001511A4"/>
    <w:rsid w:val="0015328C"/>
    <w:rsid w:val="001579CF"/>
    <w:rsid w:val="00161E6C"/>
    <w:rsid w:val="00164507"/>
    <w:rsid w:val="001652E5"/>
    <w:rsid w:val="00167E8F"/>
    <w:rsid w:val="00170340"/>
    <w:rsid w:val="001710B3"/>
    <w:rsid w:val="0017653F"/>
    <w:rsid w:val="00185E9E"/>
    <w:rsid w:val="00190AEB"/>
    <w:rsid w:val="00196311"/>
    <w:rsid w:val="001A3384"/>
    <w:rsid w:val="001C0E08"/>
    <w:rsid w:val="001D19BC"/>
    <w:rsid w:val="001D2934"/>
    <w:rsid w:val="001D4709"/>
    <w:rsid w:val="001D4F6E"/>
    <w:rsid w:val="001E57B5"/>
    <w:rsid w:val="001F13F8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49C8"/>
    <w:rsid w:val="002308C1"/>
    <w:rsid w:val="002416E7"/>
    <w:rsid w:val="00241A1F"/>
    <w:rsid w:val="00243A55"/>
    <w:rsid w:val="002502CB"/>
    <w:rsid w:val="00255AFC"/>
    <w:rsid w:val="00261BFC"/>
    <w:rsid w:val="00264A31"/>
    <w:rsid w:val="002654B4"/>
    <w:rsid w:val="00271228"/>
    <w:rsid w:val="002713FC"/>
    <w:rsid w:val="00273152"/>
    <w:rsid w:val="00274EE1"/>
    <w:rsid w:val="00277B4B"/>
    <w:rsid w:val="002813B0"/>
    <w:rsid w:val="00282826"/>
    <w:rsid w:val="00291F01"/>
    <w:rsid w:val="00292943"/>
    <w:rsid w:val="002A0EF6"/>
    <w:rsid w:val="002A3E22"/>
    <w:rsid w:val="002A5E32"/>
    <w:rsid w:val="002A68B5"/>
    <w:rsid w:val="002B030B"/>
    <w:rsid w:val="002B09A2"/>
    <w:rsid w:val="002B1689"/>
    <w:rsid w:val="002B3E06"/>
    <w:rsid w:val="002B48F5"/>
    <w:rsid w:val="002B4B10"/>
    <w:rsid w:val="002C0CF9"/>
    <w:rsid w:val="002C0E7F"/>
    <w:rsid w:val="002C24EB"/>
    <w:rsid w:val="002C2CDF"/>
    <w:rsid w:val="002C56BD"/>
    <w:rsid w:val="002C6044"/>
    <w:rsid w:val="002C622E"/>
    <w:rsid w:val="002D4EB8"/>
    <w:rsid w:val="002D6DA3"/>
    <w:rsid w:val="002F3534"/>
    <w:rsid w:val="002F5424"/>
    <w:rsid w:val="00306095"/>
    <w:rsid w:val="00307FDD"/>
    <w:rsid w:val="0031303E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60559"/>
    <w:rsid w:val="00361136"/>
    <w:rsid w:val="00361467"/>
    <w:rsid w:val="00363A77"/>
    <w:rsid w:val="00363EC5"/>
    <w:rsid w:val="00365F2F"/>
    <w:rsid w:val="00372AA3"/>
    <w:rsid w:val="0039194F"/>
    <w:rsid w:val="00392D39"/>
    <w:rsid w:val="0039533A"/>
    <w:rsid w:val="003953C8"/>
    <w:rsid w:val="003A2F60"/>
    <w:rsid w:val="003B43E3"/>
    <w:rsid w:val="003B695E"/>
    <w:rsid w:val="003C4139"/>
    <w:rsid w:val="003D0F91"/>
    <w:rsid w:val="003D25FA"/>
    <w:rsid w:val="003D335F"/>
    <w:rsid w:val="003E4329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0862"/>
    <w:rsid w:val="00442409"/>
    <w:rsid w:val="00442660"/>
    <w:rsid w:val="00442F66"/>
    <w:rsid w:val="004621DF"/>
    <w:rsid w:val="00466D00"/>
    <w:rsid w:val="00470B6A"/>
    <w:rsid w:val="00471607"/>
    <w:rsid w:val="00473F1D"/>
    <w:rsid w:val="00481D9E"/>
    <w:rsid w:val="00484D70"/>
    <w:rsid w:val="00485687"/>
    <w:rsid w:val="00487EF3"/>
    <w:rsid w:val="0049325F"/>
    <w:rsid w:val="00493CB7"/>
    <w:rsid w:val="0049667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7BF7"/>
    <w:rsid w:val="00511E41"/>
    <w:rsid w:val="00513463"/>
    <w:rsid w:val="005135B4"/>
    <w:rsid w:val="00516A0F"/>
    <w:rsid w:val="005217FC"/>
    <w:rsid w:val="00534FF2"/>
    <w:rsid w:val="00536648"/>
    <w:rsid w:val="00536F5B"/>
    <w:rsid w:val="005430E2"/>
    <w:rsid w:val="005463E4"/>
    <w:rsid w:val="00551CF1"/>
    <w:rsid w:val="0055308F"/>
    <w:rsid w:val="00554B85"/>
    <w:rsid w:val="00554F3B"/>
    <w:rsid w:val="00555019"/>
    <w:rsid w:val="00565763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C262B"/>
    <w:rsid w:val="005D013E"/>
    <w:rsid w:val="005D1011"/>
    <w:rsid w:val="005E11C8"/>
    <w:rsid w:val="005E3535"/>
    <w:rsid w:val="005E4C60"/>
    <w:rsid w:val="005E5C82"/>
    <w:rsid w:val="005F2DD8"/>
    <w:rsid w:val="005F4333"/>
    <w:rsid w:val="00603C4D"/>
    <w:rsid w:val="00603CA0"/>
    <w:rsid w:val="00607C24"/>
    <w:rsid w:val="006101A8"/>
    <w:rsid w:val="00616E24"/>
    <w:rsid w:val="00620208"/>
    <w:rsid w:val="00622645"/>
    <w:rsid w:val="006236B0"/>
    <w:rsid w:val="00630B70"/>
    <w:rsid w:val="00634EB6"/>
    <w:rsid w:val="00635070"/>
    <w:rsid w:val="006375F6"/>
    <w:rsid w:val="006413E3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7043C9"/>
    <w:rsid w:val="0070548F"/>
    <w:rsid w:val="007065CF"/>
    <w:rsid w:val="007072FB"/>
    <w:rsid w:val="00711AB6"/>
    <w:rsid w:val="00713DC9"/>
    <w:rsid w:val="00714801"/>
    <w:rsid w:val="007155C0"/>
    <w:rsid w:val="00725119"/>
    <w:rsid w:val="007256AB"/>
    <w:rsid w:val="007374CB"/>
    <w:rsid w:val="00740951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706"/>
    <w:rsid w:val="007D2CAF"/>
    <w:rsid w:val="007D636F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1BDF"/>
    <w:rsid w:val="00843308"/>
    <w:rsid w:val="00843D84"/>
    <w:rsid w:val="00844114"/>
    <w:rsid w:val="00844D0E"/>
    <w:rsid w:val="008475E5"/>
    <w:rsid w:val="008551A3"/>
    <w:rsid w:val="00856EA1"/>
    <w:rsid w:val="00865C47"/>
    <w:rsid w:val="00867169"/>
    <w:rsid w:val="00867C54"/>
    <w:rsid w:val="00884BA4"/>
    <w:rsid w:val="00885539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2CB7"/>
    <w:rsid w:val="008F45A2"/>
    <w:rsid w:val="008F57DA"/>
    <w:rsid w:val="008F7B30"/>
    <w:rsid w:val="008FD222"/>
    <w:rsid w:val="009005EB"/>
    <w:rsid w:val="00901C88"/>
    <w:rsid w:val="009048AD"/>
    <w:rsid w:val="009158E0"/>
    <w:rsid w:val="00916353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64D6D"/>
    <w:rsid w:val="0097067C"/>
    <w:rsid w:val="00972AD9"/>
    <w:rsid w:val="00976F4C"/>
    <w:rsid w:val="009776B5"/>
    <w:rsid w:val="009778D0"/>
    <w:rsid w:val="00986649"/>
    <w:rsid w:val="0099004A"/>
    <w:rsid w:val="00990094"/>
    <w:rsid w:val="009948D1"/>
    <w:rsid w:val="00996805"/>
    <w:rsid w:val="009A3F37"/>
    <w:rsid w:val="009A76CD"/>
    <w:rsid w:val="009B2463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0E1F"/>
    <w:rsid w:val="00A02608"/>
    <w:rsid w:val="00A13081"/>
    <w:rsid w:val="00A20194"/>
    <w:rsid w:val="00A2693F"/>
    <w:rsid w:val="00A327E4"/>
    <w:rsid w:val="00A37BA6"/>
    <w:rsid w:val="00A37CC3"/>
    <w:rsid w:val="00A4251A"/>
    <w:rsid w:val="00A4297E"/>
    <w:rsid w:val="00A458BC"/>
    <w:rsid w:val="00A464FB"/>
    <w:rsid w:val="00A555FD"/>
    <w:rsid w:val="00A60AA2"/>
    <w:rsid w:val="00A64182"/>
    <w:rsid w:val="00A66779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342F"/>
    <w:rsid w:val="00AE40B7"/>
    <w:rsid w:val="00AE5CEB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448"/>
    <w:rsid w:val="00B26E87"/>
    <w:rsid w:val="00B34968"/>
    <w:rsid w:val="00B3741A"/>
    <w:rsid w:val="00B37922"/>
    <w:rsid w:val="00B406F4"/>
    <w:rsid w:val="00B46222"/>
    <w:rsid w:val="00B47DFE"/>
    <w:rsid w:val="00B6131B"/>
    <w:rsid w:val="00B6230A"/>
    <w:rsid w:val="00B81971"/>
    <w:rsid w:val="00B836AF"/>
    <w:rsid w:val="00B83F08"/>
    <w:rsid w:val="00B84176"/>
    <w:rsid w:val="00B9714D"/>
    <w:rsid w:val="00BA1BA6"/>
    <w:rsid w:val="00BA5E8D"/>
    <w:rsid w:val="00BA6910"/>
    <w:rsid w:val="00BA7399"/>
    <w:rsid w:val="00BB208C"/>
    <w:rsid w:val="00BB31FB"/>
    <w:rsid w:val="00BB5D8F"/>
    <w:rsid w:val="00BB7BB2"/>
    <w:rsid w:val="00BC0B4A"/>
    <w:rsid w:val="00BD2885"/>
    <w:rsid w:val="00BD5869"/>
    <w:rsid w:val="00BD7402"/>
    <w:rsid w:val="00BE0B84"/>
    <w:rsid w:val="00BE2178"/>
    <w:rsid w:val="00BF4ECA"/>
    <w:rsid w:val="00BF65B8"/>
    <w:rsid w:val="00C003E1"/>
    <w:rsid w:val="00C14CAB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2448"/>
    <w:rsid w:val="00C87116"/>
    <w:rsid w:val="00C8776E"/>
    <w:rsid w:val="00C91959"/>
    <w:rsid w:val="00C92FF2"/>
    <w:rsid w:val="00C974A6"/>
    <w:rsid w:val="00CA6F92"/>
    <w:rsid w:val="00CB0D38"/>
    <w:rsid w:val="00CB3E17"/>
    <w:rsid w:val="00CB70FF"/>
    <w:rsid w:val="00CC0D5A"/>
    <w:rsid w:val="00CC1A60"/>
    <w:rsid w:val="00CC46C9"/>
    <w:rsid w:val="00CC47C5"/>
    <w:rsid w:val="00CC62B2"/>
    <w:rsid w:val="00CC66FF"/>
    <w:rsid w:val="00CC6C12"/>
    <w:rsid w:val="00CC756F"/>
    <w:rsid w:val="00CD6BD9"/>
    <w:rsid w:val="00CD7122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311D7"/>
    <w:rsid w:val="00D456B8"/>
    <w:rsid w:val="00D54AED"/>
    <w:rsid w:val="00D64261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5CF4"/>
    <w:rsid w:val="00DA6385"/>
    <w:rsid w:val="00DB2A8A"/>
    <w:rsid w:val="00DB4613"/>
    <w:rsid w:val="00DB5DFB"/>
    <w:rsid w:val="00DC10F4"/>
    <w:rsid w:val="00DC1784"/>
    <w:rsid w:val="00DD1603"/>
    <w:rsid w:val="00DD1E7A"/>
    <w:rsid w:val="00DE73A8"/>
    <w:rsid w:val="00DF4D82"/>
    <w:rsid w:val="00DF544F"/>
    <w:rsid w:val="00E00E93"/>
    <w:rsid w:val="00E01297"/>
    <w:rsid w:val="00E03D02"/>
    <w:rsid w:val="00E06DAC"/>
    <w:rsid w:val="00E11954"/>
    <w:rsid w:val="00E25398"/>
    <w:rsid w:val="00E3387C"/>
    <w:rsid w:val="00E3691F"/>
    <w:rsid w:val="00E36B66"/>
    <w:rsid w:val="00E402EF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694E"/>
    <w:rsid w:val="00E77FAD"/>
    <w:rsid w:val="00E91B1E"/>
    <w:rsid w:val="00E93CFB"/>
    <w:rsid w:val="00E95D78"/>
    <w:rsid w:val="00E95F74"/>
    <w:rsid w:val="00E961C6"/>
    <w:rsid w:val="00E97663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48BF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35C45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777E8"/>
    <w:rsid w:val="00F83BB6"/>
    <w:rsid w:val="00F878C5"/>
    <w:rsid w:val="00FA4B46"/>
    <w:rsid w:val="00FB0D18"/>
    <w:rsid w:val="00FB1F4A"/>
    <w:rsid w:val="00FB46CC"/>
    <w:rsid w:val="00FB640A"/>
    <w:rsid w:val="00FB7A44"/>
    <w:rsid w:val="00FC4C0A"/>
    <w:rsid w:val="00FD5A0C"/>
    <w:rsid w:val="00FD69DD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550BE8B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character" w:styleId="Emphasis">
    <w:name w:val="Emphasis"/>
    <w:basedOn w:val="DefaultParagraphFont"/>
    <w:uiPriority w:val="20"/>
    <w:qFormat/>
    <w:rsid w:val="00990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Alvarez, Iraida (DESE)</DisplayName>
        <AccountId>583</AccountId>
        <AccountType/>
      </UserInfo>
      <UserInfo>
        <DisplayName>Sahni, Amrita D. (DESE)</DisplayName>
        <AccountId>1476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9E18A-972A-427B-AE04-9489A8C04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2022 Regular Meeting Item 1: Assessment and Accountability Results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4: 2023 State Assessment and Accountability Results</dc:title>
  <dc:subject/>
  <dc:creator>DESE</dc:creator>
  <cp:keywords/>
  <cp:lastModifiedBy>Zou, Dong (EOE)</cp:lastModifiedBy>
  <cp:revision>6</cp:revision>
  <cp:lastPrinted>2008-03-05T18:17:00Z</cp:lastPrinted>
  <dcterms:created xsi:type="dcterms:W3CDTF">2023-09-11T22:30:00Z</dcterms:created>
  <dcterms:modified xsi:type="dcterms:W3CDTF">2023-09-13T13:22:00Z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