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3FD0" w14:textId="7D208D5C" w:rsidR="00A20194" w:rsidRDefault="004C75C5" w:rsidP="00AC25DD">
      <w:pPr>
        <w:spacing w:line="192" w:lineRule="auto"/>
        <w:ind w:left="720" w:firstLine="720"/>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8DA9B49" wp14:editId="10BE76E7">
            <wp:simplePos x="0" y="0"/>
            <wp:positionH relativeFrom="column">
              <wp:posOffset>-438150</wp:posOffset>
            </wp:positionH>
            <wp:positionV relativeFrom="page">
              <wp:posOffset>293370</wp:posOffset>
            </wp:positionV>
            <wp:extent cx="1090930" cy="13716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13DE4E1" w14:textId="5BF24769" w:rsidR="00A20194" w:rsidRDefault="00C974A6" w:rsidP="00AC25DD">
      <w:pPr>
        <w:ind w:left="540" w:firstLine="900"/>
        <w:outlineLvl w:val="0"/>
        <w:rPr>
          <w:rFonts w:ascii="Arial" w:hAnsi="Arial"/>
          <w:b/>
          <w:i/>
          <w:sz w:val="50"/>
        </w:rPr>
      </w:pPr>
      <w:r>
        <w:rPr>
          <w:rFonts w:ascii="Arial" w:hAnsi="Arial"/>
          <w:b/>
          <w:i/>
          <w:sz w:val="40"/>
        </w:rPr>
        <w:t>Elementary and Secondary Education</w:t>
      </w:r>
    </w:p>
    <w:p w14:paraId="4E826F2B" w14:textId="4D9794D1"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2" behindDoc="0" locked="0" layoutInCell="0" allowOverlap="1" wp14:anchorId="48746898" wp14:editId="62D1412E">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3247" id="Straight Connector 1" o:spid="_x0000_s1026" alt="&quot;&quot;"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7CEF9FE1" w14:textId="20F9DCB8" w:rsidR="00A20194" w:rsidRPr="00C974A6" w:rsidRDefault="002B4B10" w:rsidP="00B843FD">
      <w:pPr>
        <w:pStyle w:val="Heading3"/>
        <w:tabs>
          <w:tab w:val="right" w:pos="9000"/>
        </w:tabs>
        <w:ind w:left="6480" w:right="360" w:hanging="5040"/>
        <w:jc w:val="center"/>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025507">
        <w:rPr>
          <w:sz w:val="16"/>
          <w:szCs w:val="16"/>
        </w:rPr>
        <w:t xml:space="preserve">       </w:t>
      </w:r>
      <w:r w:rsidR="00B843FD">
        <w:rPr>
          <w:sz w:val="16"/>
          <w:szCs w:val="16"/>
        </w:rPr>
        <w:tab/>
      </w:r>
      <w:r w:rsidR="00B843FD">
        <w:rPr>
          <w:sz w:val="16"/>
          <w:szCs w:val="16"/>
        </w:rPr>
        <w:tab/>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FD58416" w14:textId="77777777" w:rsidR="00A20194" w:rsidRPr="00C974A6" w:rsidRDefault="00A20194">
      <w:pPr>
        <w:ind w:left="720"/>
        <w:rPr>
          <w:rFonts w:ascii="Arial" w:hAnsi="Arial"/>
          <w:i/>
          <w:sz w:val="16"/>
          <w:szCs w:val="16"/>
        </w:rPr>
      </w:pPr>
    </w:p>
    <w:p w14:paraId="0D38F186" w14:textId="77777777" w:rsidR="00A20194" w:rsidRDefault="00A20194">
      <w:pPr>
        <w:ind w:left="720"/>
        <w:rPr>
          <w:rFonts w:ascii="Arial" w:hAnsi="Arial"/>
          <w:i/>
          <w:sz w:val="18"/>
        </w:rPr>
        <w:sectPr w:rsidR="00A20194" w:rsidSect="00A53D0D">
          <w:headerReference w:type="default" r:id="rId12"/>
          <w:footerReference w:type="default" r:id="rId13"/>
          <w:endnotePr>
            <w:numFmt w:val="decimal"/>
          </w:endnotePr>
          <w:pgSz w:w="12240" w:h="15840"/>
          <w:pgMar w:top="864" w:right="1080" w:bottom="1440" w:left="1800" w:header="270" w:footer="1440" w:gutter="0"/>
          <w:cols w:space="720"/>
          <w:noEndnote/>
          <w:titlePg/>
          <w:docGrid w:linePitch="326"/>
        </w:sectPr>
      </w:pPr>
    </w:p>
    <w:p w14:paraId="5C9657A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70EAF89" w14:textId="77777777">
        <w:tc>
          <w:tcPr>
            <w:tcW w:w="2988" w:type="dxa"/>
          </w:tcPr>
          <w:p w14:paraId="0EAC8CF0" w14:textId="4F1F417F"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CA797A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4727C13" w14:textId="77777777" w:rsidR="00C974A6" w:rsidRPr="00C974A6" w:rsidRDefault="00C974A6" w:rsidP="00C974A6">
            <w:pPr>
              <w:jc w:val="center"/>
              <w:rPr>
                <w:rFonts w:ascii="Arial" w:hAnsi="Arial"/>
                <w:i/>
                <w:sz w:val="16"/>
                <w:szCs w:val="16"/>
              </w:rPr>
            </w:pPr>
          </w:p>
        </w:tc>
      </w:tr>
    </w:tbl>
    <w:p w14:paraId="5970CAF2" w14:textId="77777777" w:rsidR="00A20194" w:rsidRDefault="00A20194">
      <w:pPr>
        <w:rPr>
          <w:rFonts w:ascii="Arial" w:hAnsi="Arial"/>
          <w:i/>
          <w:sz w:val="18"/>
        </w:rPr>
      </w:pPr>
    </w:p>
    <w:p w14:paraId="57269E3F" w14:textId="77777777" w:rsidR="00A20194" w:rsidRDefault="00A20194">
      <w:pPr>
        <w:sectPr w:rsidR="00A20194">
          <w:headerReference w:type="default" r:id="rId14"/>
          <w:footerReference w:type="default" r:id="rId15"/>
          <w:endnotePr>
            <w:numFmt w:val="decimal"/>
          </w:endnotePr>
          <w:type w:val="continuous"/>
          <w:pgSz w:w="12240" w:h="15840"/>
          <w:pgMar w:top="864" w:right="432" w:bottom="1440" w:left="432" w:header="1440" w:footer="1440" w:gutter="0"/>
          <w:cols w:space="720"/>
          <w:noEndnote/>
        </w:sectPr>
      </w:pPr>
    </w:p>
    <w:p w14:paraId="7F91CC25" w14:textId="77777777" w:rsidR="0059178C" w:rsidRDefault="0059178C" w:rsidP="0059178C">
      <w:pPr>
        <w:pStyle w:val="Heading1"/>
        <w:tabs>
          <w:tab w:val="clear" w:pos="4680"/>
        </w:tabs>
      </w:pPr>
      <w:r>
        <w:t>MEMORANDUM</w:t>
      </w:r>
    </w:p>
    <w:p w14:paraId="1751B1E9" w14:textId="77777777" w:rsidR="0059178C" w:rsidRDefault="0059178C" w:rsidP="0059178C">
      <w:pPr>
        <w:pStyle w:val="Footer"/>
        <w:widowControl w:val="0"/>
        <w:tabs>
          <w:tab w:val="clear" w:pos="4320"/>
          <w:tab w:val="clear" w:pos="8640"/>
        </w:tabs>
        <w:rPr>
          <w:snapToGrid w:val="0"/>
          <w:szCs w:val="20"/>
        </w:rPr>
      </w:pPr>
    </w:p>
    <w:p w14:paraId="342304E6"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FA4D0F5" w14:textId="77777777" w:rsidTr="005A03C2">
        <w:tc>
          <w:tcPr>
            <w:tcW w:w="1188" w:type="dxa"/>
          </w:tcPr>
          <w:p w14:paraId="3E7FA972" w14:textId="77777777" w:rsidR="0059178C" w:rsidRDefault="0059178C" w:rsidP="005A03C2">
            <w:pPr>
              <w:rPr>
                <w:b/>
              </w:rPr>
            </w:pPr>
            <w:r>
              <w:rPr>
                <w:b/>
              </w:rPr>
              <w:t>To:</w:t>
            </w:r>
          </w:p>
        </w:tc>
        <w:tc>
          <w:tcPr>
            <w:tcW w:w="8388" w:type="dxa"/>
          </w:tcPr>
          <w:p w14:paraId="4294559A" w14:textId="77777777" w:rsidR="0059178C" w:rsidRDefault="0059178C" w:rsidP="005A03C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1426368" w14:textId="77777777" w:rsidTr="005A03C2">
        <w:tc>
          <w:tcPr>
            <w:tcW w:w="1188" w:type="dxa"/>
          </w:tcPr>
          <w:p w14:paraId="00F122F2" w14:textId="77777777" w:rsidR="0059178C" w:rsidRDefault="0059178C" w:rsidP="005A03C2">
            <w:pPr>
              <w:rPr>
                <w:b/>
              </w:rPr>
            </w:pPr>
            <w:r>
              <w:rPr>
                <w:b/>
              </w:rPr>
              <w:t>From:</w:t>
            </w:r>
            <w:r>
              <w:tab/>
            </w:r>
          </w:p>
        </w:tc>
        <w:tc>
          <w:tcPr>
            <w:tcW w:w="8388" w:type="dxa"/>
          </w:tcPr>
          <w:p w14:paraId="3DD64C85" w14:textId="331572A0" w:rsidR="00052B0B" w:rsidRDefault="0059178C" w:rsidP="005A03C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ECA97A0" w14:textId="77777777" w:rsidTr="005A03C2">
        <w:tc>
          <w:tcPr>
            <w:tcW w:w="1188" w:type="dxa"/>
          </w:tcPr>
          <w:p w14:paraId="4AEC70F6" w14:textId="77777777" w:rsidR="0059178C" w:rsidRDefault="0059178C" w:rsidP="005A03C2">
            <w:pPr>
              <w:rPr>
                <w:b/>
              </w:rPr>
            </w:pPr>
            <w:r>
              <w:rPr>
                <w:b/>
              </w:rPr>
              <w:t>Date:</w:t>
            </w:r>
            <w:r>
              <w:tab/>
            </w:r>
          </w:p>
        </w:tc>
        <w:tc>
          <w:tcPr>
            <w:tcW w:w="8388" w:type="dxa"/>
          </w:tcPr>
          <w:p w14:paraId="6BB66196" w14:textId="11AB1125" w:rsidR="0059178C" w:rsidRDefault="002A04EF" w:rsidP="005A03C2">
            <w:pPr>
              <w:pStyle w:val="Footer"/>
              <w:widowControl w:val="0"/>
              <w:tabs>
                <w:tab w:val="clear" w:pos="4320"/>
                <w:tab w:val="clear" w:pos="8640"/>
              </w:tabs>
              <w:rPr>
                <w:bCs/>
                <w:snapToGrid w:val="0"/>
                <w:szCs w:val="20"/>
              </w:rPr>
            </w:pPr>
            <w:r>
              <w:rPr>
                <w:bCs/>
                <w:snapToGrid w:val="0"/>
                <w:szCs w:val="20"/>
              </w:rPr>
              <w:t xml:space="preserve">October </w:t>
            </w:r>
            <w:r w:rsidR="00A53D0D">
              <w:rPr>
                <w:bCs/>
                <w:snapToGrid w:val="0"/>
                <w:szCs w:val="20"/>
              </w:rPr>
              <w:t>17</w:t>
            </w:r>
            <w:r>
              <w:rPr>
                <w:bCs/>
                <w:snapToGrid w:val="0"/>
                <w:szCs w:val="20"/>
              </w:rPr>
              <w:t>, 2023</w:t>
            </w:r>
          </w:p>
        </w:tc>
      </w:tr>
      <w:tr w:rsidR="0059178C" w14:paraId="6A0C352E" w14:textId="77777777" w:rsidTr="005A03C2">
        <w:tc>
          <w:tcPr>
            <w:tcW w:w="1188" w:type="dxa"/>
          </w:tcPr>
          <w:p w14:paraId="4D27B0C3" w14:textId="77777777" w:rsidR="0059178C" w:rsidRDefault="0059178C" w:rsidP="005A03C2">
            <w:pPr>
              <w:rPr>
                <w:b/>
              </w:rPr>
            </w:pPr>
            <w:r>
              <w:rPr>
                <w:b/>
              </w:rPr>
              <w:t>Subject:</w:t>
            </w:r>
          </w:p>
        </w:tc>
        <w:tc>
          <w:tcPr>
            <w:tcW w:w="8388" w:type="dxa"/>
          </w:tcPr>
          <w:p w14:paraId="06B5084D" w14:textId="6D69564A" w:rsidR="0059178C" w:rsidRPr="007A22FF" w:rsidRDefault="00136FB2" w:rsidP="005A03C2">
            <w:pPr>
              <w:pStyle w:val="Footer"/>
              <w:widowControl w:val="0"/>
              <w:tabs>
                <w:tab w:val="clear" w:pos="4320"/>
                <w:tab w:val="clear" w:pos="8640"/>
              </w:tabs>
              <w:rPr>
                <w:bCs/>
                <w:snapToGrid w:val="0"/>
                <w:szCs w:val="20"/>
              </w:rPr>
            </w:pPr>
            <w:r w:rsidRPr="00445612">
              <w:t xml:space="preserve">Update on </w:t>
            </w:r>
            <w:r>
              <w:t>Chronically Underperforming</w:t>
            </w:r>
            <w:r w:rsidRPr="00445612">
              <w:t xml:space="preserve"> Schools</w:t>
            </w:r>
            <w:r>
              <w:t xml:space="preserve">: </w:t>
            </w:r>
            <w:r w:rsidR="00CD2EA8">
              <w:t>SY202</w:t>
            </w:r>
            <w:r w:rsidR="004317CC">
              <w:t>3</w:t>
            </w:r>
            <w:r w:rsidR="00CD2EA8">
              <w:t>-202</w:t>
            </w:r>
            <w:r w:rsidR="004317CC">
              <w:t>4</w:t>
            </w:r>
            <w:r w:rsidRPr="00445612">
              <w:t xml:space="preserve"> Quarter 1 Reports</w:t>
            </w:r>
          </w:p>
        </w:tc>
      </w:tr>
    </w:tbl>
    <w:p w14:paraId="7161234A"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3693B835" w14:textId="77777777" w:rsidR="0059178C" w:rsidRDefault="0059178C" w:rsidP="0059178C">
      <w:pPr>
        <w:rPr>
          <w:sz w:val="16"/>
        </w:rPr>
        <w:sectPr w:rsidR="0059178C">
          <w:headerReference w:type="default" r:id="rId16"/>
          <w:footerReference w:type="default" r:id="rId17"/>
          <w:endnotePr>
            <w:numFmt w:val="decimal"/>
          </w:endnotePr>
          <w:type w:val="continuous"/>
          <w:pgSz w:w="12240" w:h="15840"/>
          <w:pgMar w:top="1440" w:right="1440" w:bottom="1440" w:left="1440" w:header="1440" w:footer="1440" w:gutter="0"/>
          <w:cols w:space="720"/>
          <w:noEndnote/>
        </w:sectPr>
      </w:pPr>
    </w:p>
    <w:p w14:paraId="3723B1F2" w14:textId="77777777" w:rsidR="0059178C" w:rsidRDefault="0059178C" w:rsidP="0059178C">
      <w:pPr>
        <w:widowControl/>
        <w:autoSpaceDE w:val="0"/>
        <w:autoSpaceDN w:val="0"/>
        <w:adjustRightInd w:val="0"/>
      </w:pPr>
    </w:p>
    <w:p w14:paraId="6F6E60B6" w14:textId="7278D218" w:rsidR="00880E0D" w:rsidRDefault="00880E0D" w:rsidP="00880E0D">
      <w:pPr>
        <w:widowControl/>
        <w:autoSpaceDE w:val="0"/>
        <w:autoSpaceDN w:val="0"/>
        <w:adjustRightInd w:val="0"/>
      </w:pPr>
      <w:r w:rsidRPr="00445612">
        <w:t>This month</w:t>
      </w:r>
      <w:r>
        <w:t xml:space="preserve">, </w:t>
      </w:r>
      <w:r w:rsidRPr="00445612">
        <w:t>I am presenting the first of four</w:t>
      </w:r>
      <w:r w:rsidR="003262A2">
        <w:t xml:space="preserve"> SY</w:t>
      </w:r>
      <w:r w:rsidRPr="00445612">
        <w:t>20</w:t>
      </w:r>
      <w:r>
        <w:t>2</w:t>
      </w:r>
      <w:r w:rsidR="004317CC">
        <w:t>3</w:t>
      </w:r>
      <w:r w:rsidR="003262A2">
        <w:t>-202</w:t>
      </w:r>
      <w:r w:rsidR="004317CC">
        <w:t>4</w:t>
      </w:r>
      <w:r w:rsidRPr="00445612">
        <w:t xml:space="preserve"> quarterly progress updates </w:t>
      </w:r>
      <w:r>
        <w:t xml:space="preserve">to the Board </w:t>
      </w:r>
      <w:r>
        <w:rPr>
          <w:bCs/>
        </w:rPr>
        <w:t>of Elementary and Secondary Education</w:t>
      </w:r>
      <w:r>
        <w:t xml:space="preserve"> (Board) on the </w:t>
      </w:r>
      <w:r w:rsidR="00202CAE">
        <w:t>three</w:t>
      </w:r>
      <w:r>
        <w:t xml:space="preserve"> chronically underperforming</w:t>
      </w:r>
      <w:r w:rsidRPr="00445612">
        <w:t xml:space="preserve"> schools’ implementation</w:t>
      </w:r>
      <w:r w:rsidR="00C00459">
        <w:t>s</w:t>
      </w:r>
      <w:r w:rsidRPr="00445612">
        <w:t xml:space="preserve"> of their school turnaround plans, focusing on act</w:t>
      </w:r>
      <w:r>
        <w:t>ivities from July</w:t>
      </w:r>
      <w:r w:rsidR="002B01FA">
        <w:t xml:space="preserve"> to </w:t>
      </w:r>
      <w:r>
        <w:t>October 20</w:t>
      </w:r>
      <w:r w:rsidR="003262A2">
        <w:t>2</w:t>
      </w:r>
      <w:r w:rsidR="004317CC">
        <w:t>3</w:t>
      </w:r>
      <w:r w:rsidRPr="00445612">
        <w:t>. Future quarterly update</w:t>
      </w:r>
      <w:r>
        <w:t xml:space="preserve">s for </w:t>
      </w:r>
      <w:r w:rsidR="009C22D6">
        <w:t>SY</w:t>
      </w:r>
      <w:r>
        <w:t>202</w:t>
      </w:r>
      <w:r w:rsidR="004317CC">
        <w:t>3</w:t>
      </w:r>
      <w:r w:rsidR="009C22D6">
        <w:t>-202</w:t>
      </w:r>
      <w:r w:rsidR="004317CC">
        <w:t>4</w:t>
      </w:r>
      <w:r w:rsidRPr="00445612">
        <w:t xml:space="preserve"> w</w:t>
      </w:r>
      <w:r>
        <w:t xml:space="preserve">ill be presented in </w:t>
      </w:r>
      <w:r w:rsidR="00202CAE">
        <w:t>January</w:t>
      </w:r>
      <w:r>
        <w:t xml:space="preserve"> 20</w:t>
      </w:r>
      <w:r w:rsidR="009C22D6">
        <w:t>2</w:t>
      </w:r>
      <w:r w:rsidR="004317CC">
        <w:t>4</w:t>
      </w:r>
      <w:r>
        <w:t xml:space="preserve"> and </w:t>
      </w:r>
      <w:r w:rsidR="0028690B">
        <w:t>April</w:t>
      </w:r>
      <w:r>
        <w:t xml:space="preserve"> 202</w:t>
      </w:r>
      <w:r w:rsidR="004317CC">
        <w:t>4</w:t>
      </w:r>
      <w:r w:rsidRPr="00445612">
        <w:t xml:space="preserve">, and a </w:t>
      </w:r>
      <w:r>
        <w:t>final annual review in June 202</w:t>
      </w:r>
      <w:r w:rsidR="004317CC">
        <w:t>4</w:t>
      </w:r>
      <w:r w:rsidRPr="00445612">
        <w:t>.</w:t>
      </w:r>
    </w:p>
    <w:p w14:paraId="7881111D" w14:textId="77777777" w:rsidR="00880E0D" w:rsidRDefault="00880E0D" w:rsidP="00880E0D">
      <w:pPr>
        <w:widowControl/>
        <w:autoSpaceDE w:val="0"/>
        <w:autoSpaceDN w:val="0"/>
        <w:adjustRightInd w:val="0"/>
      </w:pPr>
    </w:p>
    <w:p w14:paraId="0A7A6E10" w14:textId="315E81D9" w:rsidR="00880E0D" w:rsidRDefault="009C22D6" w:rsidP="00880E0D">
      <w:pPr>
        <w:widowControl/>
        <w:autoSpaceDE w:val="0"/>
        <w:autoSpaceDN w:val="0"/>
        <w:adjustRightInd w:val="0"/>
      </w:pPr>
      <w:r>
        <w:t>SY202</w:t>
      </w:r>
      <w:r w:rsidR="004317CC">
        <w:t>2</w:t>
      </w:r>
      <w:r>
        <w:t>-202</w:t>
      </w:r>
      <w:r w:rsidR="004317CC">
        <w:t>3</w:t>
      </w:r>
      <w:r w:rsidR="00880E0D">
        <w:t xml:space="preserve"> accountability data has been included for your reference.</w:t>
      </w:r>
    </w:p>
    <w:p w14:paraId="15DD1E47" w14:textId="4F7D2DF0" w:rsidR="00880E0D" w:rsidRDefault="00880E0D" w:rsidP="00880E0D"/>
    <w:p w14:paraId="35E7EA1C" w14:textId="6FAE6303" w:rsidR="00880E0D" w:rsidRPr="00975A3E" w:rsidRDefault="00880E0D" w:rsidP="00880E0D">
      <w:pPr>
        <w:widowControl/>
        <w:autoSpaceDE w:val="0"/>
        <w:autoSpaceDN w:val="0"/>
        <w:adjustRightInd w:val="0"/>
        <w:rPr>
          <w:b/>
        </w:rPr>
      </w:pPr>
      <w:r w:rsidRPr="00975A3E">
        <w:rPr>
          <w:b/>
        </w:rPr>
        <w:t>Chronically Underperforming Schools</w:t>
      </w:r>
    </w:p>
    <w:p w14:paraId="1D0D009A" w14:textId="19F460B6" w:rsidR="00880E0D" w:rsidRDefault="00880E0D" w:rsidP="00880E0D">
      <w:pPr>
        <w:widowControl/>
        <w:autoSpaceDE w:val="0"/>
        <w:autoSpaceDN w:val="0"/>
        <w:adjustRightInd w:val="0"/>
      </w:pPr>
      <w:r w:rsidRPr="00445612">
        <w:t xml:space="preserve">In the fall of 2013, four schools were designated as chronically underperforming in response to their low performance and lack of improvement while </w:t>
      </w:r>
      <w:r>
        <w:t>in underperforming status</w:t>
      </w:r>
      <w:r w:rsidRPr="00445612">
        <w:t xml:space="preserve">: John P. Holland Elementary School (UP Academy Holland) and Paul A. Dever Elementary School (Dever) in Boston, Morgan Full Service Community School (Morgan) in Holyoke, and John Avery Parker Elementary School (Parker) in New Bedford. </w:t>
      </w:r>
    </w:p>
    <w:p w14:paraId="4F2EEE33" w14:textId="5674EA53" w:rsidR="0028690B" w:rsidRDefault="0028690B" w:rsidP="00880E0D">
      <w:pPr>
        <w:widowControl/>
        <w:autoSpaceDE w:val="0"/>
        <w:autoSpaceDN w:val="0"/>
        <w:adjustRightInd w:val="0"/>
      </w:pPr>
    </w:p>
    <w:p w14:paraId="6E5E03F1" w14:textId="0749D14A" w:rsidR="00B176BB" w:rsidRDefault="00DD012E" w:rsidP="006A5A30">
      <w:r>
        <w:t xml:space="preserve">In </w:t>
      </w:r>
      <w:r w:rsidR="00AF6863">
        <w:t>September</w:t>
      </w:r>
      <w:r>
        <w:t xml:space="preserve"> 2022, I exercised my authority under 603 CMR 2.06 (10)(d) to remove the</w:t>
      </w:r>
      <w:r w:rsidR="001E4D6A">
        <w:t xml:space="preserve"> chronically underperforming status from the</w:t>
      </w:r>
      <w:r>
        <w:t xml:space="preserve"> Morgan Full Service Community School in Holyoke on the basis of the district’s concurrent designation as chronically underperforming.</w:t>
      </w:r>
      <w:r w:rsidR="004E15A5" w:rsidRPr="00224E74">
        <w:rPr>
          <w:rStyle w:val="FootnoteReference"/>
          <w:vertAlign w:val="superscript"/>
        </w:rPr>
        <w:footnoteReference w:id="2"/>
      </w:r>
      <w:r>
        <w:t xml:space="preserve"> </w:t>
      </w:r>
      <w:r w:rsidR="00352640" w:rsidRPr="00352640">
        <w:t>With this</w:t>
      </w:r>
      <w:r w:rsidR="00352640">
        <w:t xml:space="preserve"> technical</w:t>
      </w:r>
      <w:r w:rsidR="00352640" w:rsidRPr="00352640">
        <w:t xml:space="preserve"> change, the ongoing strategic transformation efforts at Morgan </w:t>
      </w:r>
      <w:r w:rsidR="00F61CDE">
        <w:t xml:space="preserve">are </w:t>
      </w:r>
      <w:r w:rsidR="00352640" w:rsidRPr="00352640">
        <w:t xml:space="preserve">fully aligned with and supported by </w:t>
      </w:r>
      <w:r w:rsidR="00352640">
        <w:t>Holyoke’s</w:t>
      </w:r>
      <w:r w:rsidR="00352640" w:rsidRPr="00352640">
        <w:t xml:space="preserve"> district turnaround plan.</w:t>
      </w:r>
      <w:r w:rsidR="00352640" w:rsidRPr="5DB037E1">
        <w:rPr>
          <w:rFonts w:asciiTheme="minorHAnsi" w:hAnsiTheme="minorHAnsi"/>
        </w:rPr>
        <w:t xml:space="preserve"> </w:t>
      </w:r>
      <w:r w:rsidR="00234642">
        <w:t>As a result, this</w:t>
      </w:r>
      <w:r>
        <w:t xml:space="preserve"> </w:t>
      </w:r>
      <w:r w:rsidR="00975A3E">
        <w:t xml:space="preserve">update </w:t>
      </w:r>
      <w:r>
        <w:t xml:space="preserve">and future quarterly updates include information on the three remaining chronically underperforming schools: UP Academy Holland, Dever, and Parker. </w:t>
      </w:r>
    </w:p>
    <w:p w14:paraId="2680A292" w14:textId="77777777" w:rsidR="006A1914" w:rsidRDefault="006A1914" w:rsidP="003F12FF">
      <w:pPr>
        <w:rPr>
          <w:b/>
        </w:rPr>
      </w:pPr>
    </w:p>
    <w:p w14:paraId="2F0FACC4" w14:textId="77777777" w:rsidR="006A1914" w:rsidRDefault="006A1914" w:rsidP="003F12FF">
      <w:pPr>
        <w:rPr>
          <w:b/>
        </w:rPr>
      </w:pPr>
    </w:p>
    <w:p w14:paraId="0724BF43" w14:textId="58DB3B1E" w:rsidR="002C6F23" w:rsidRDefault="002C6F23" w:rsidP="003F12FF">
      <w:pPr>
        <w:rPr>
          <w:b/>
        </w:rPr>
      </w:pPr>
    </w:p>
    <w:p w14:paraId="6D77C350" w14:textId="268CD6F7" w:rsidR="00070860" w:rsidRDefault="00070860" w:rsidP="003F12FF">
      <w:pPr>
        <w:rPr>
          <w:b/>
        </w:rPr>
      </w:pPr>
    </w:p>
    <w:p w14:paraId="041F81CC" w14:textId="77777777" w:rsidR="00070860" w:rsidRDefault="00070860" w:rsidP="003F12FF">
      <w:pPr>
        <w:rPr>
          <w:b/>
        </w:rPr>
      </w:pPr>
    </w:p>
    <w:p w14:paraId="14736BA1" w14:textId="012F1AD3" w:rsidR="00400590" w:rsidRPr="003F12FF" w:rsidRDefault="00400590" w:rsidP="003F12FF">
      <w:r w:rsidRPr="002B01FA">
        <w:rPr>
          <w:b/>
        </w:rPr>
        <w:lastRenderedPageBreak/>
        <w:t xml:space="preserve">Strategic Planning with </w:t>
      </w:r>
      <w:r w:rsidR="00880E0D" w:rsidRPr="002B01FA">
        <w:rPr>
          <w:b/>
        </w:rPr>
        <w:t>School Empowerment Network</w:t>
      </w:r>
    </w:p>
    <w:p w14:paraId="7AFC1B0E" w14:textId="77777777" w:rsidR="007415C6" w:rsidRDefault="007415C6" w:rsidP="00880E0D">
      <w:pPr>
        <w:widowControl/>
        <w:rPr>
          <w:color w:val="222222"/>
        </w:rPr>
      </w:pPr>
    </w:p>
    <w:p w14:paraId="31755C9E" w14:textId="6999406B" w:rsidR="007415C6" w:rsidRDefault="00515225" w:rsidP="007415C6">
      <w:pPr>
        <w:widowControl/>
        <w:rPr>
          <w:color w:val="222222"/>
        </w:rPr>
      </w:pPr>
      <w:r w:rsidRPr="5DB037E1">
        <w:rPr>
          <w:color w:val="222222"/>
        </w:rPr>
        <w:t xml:space="preserve">During the summer </w:t>
      </w:r>
      <w:r w:rsidR="00D37349" w:rsidRPr="5DB037E1">
        <w:rPr>
          <w:color w:val="222222"/>
        </w:rPr>
        <w:t>of 2023, t</w:t>
      </w:r>
      <w:r w:rsidR="007415C6" w:rsidRPr="5DB037E1">
        <w:rPr>
          <w:color w:val="222222"/>
        </w:rPr>
        <w:t>he Department</w:t>
      </w:r>
      <w:r w:rsidR="000202F3" w:rsidRPr="5DB037E1">
        <w:rPr>
          <w:color w:val="222222"/>
        </w:rPr>
        <w:t xml:space="preserve"> of Elementary and Secondary Education</w:t>
      </w:r>
      <w:r w:rsidR="007415C6" w:rsidRPr="5DB037E1">
        <w:rPr>
          <w:color w:val="222222"/>
        </w:rPr>
        <w:t>’s Office of Strategic Transformation (OST)</w:t>
      </w:r>
      <w:r w:rsidR="00D44A65" w:rsidRPr="5DB037E1">
        <w:rPr>
          <w:color w:val="222222"/>
        </w:rPr>
        <w:t xml:space="preserve"> and </w:t>
      </w:r>
      <w:r w:rsidR="007415C6" w:rsidRPr="5DB037E1">
        <w:rPr>
          <w:color w:val="222222"/>
        </w:rPr>
        <w:t xml:space="preserve">the School Empowerment Network (SEN) engaged school leaders of the three chronically underperforming schools in a robust strategic planning process </w:t>
      </w:r>
      <w:r w:rsidR="00D44A65" w:rsidRPr="5DB037E1">
        <w:rPr>
          <w:color w:val="222222"/>
        </w:rPr>
        <w:t xml:space="preserve">to create </w:t>
      </w:r>
      <w:r w:rsidR="00357D61" w:rsidRPr="5DB037E1">
        <w:rPr>
          <w:color w:val="222222"/>
        </w:rPr>
        <w:t>one-year implementation</w:t>
      </w:r>
      <w:r w:rsidR="00D44A65" w:rsidRPr="5DB037E1">
        <w:rPr>
          <w:color w:val="222222"/>
        </w:rPr>
        <w:t xml:space="preserve"> plans for their schools, </w:t>
      </w:r>
      <w:r w:rsidR="00A0244D" w:rsidRPr="5DB037E1">
        <w:rPr>
          <w:color w:val="222222"/>
        </w:rPr>
        <w:t xml:space="preserve">aligned </w:t>
      </w:r>
      <w:r w:rsidR="009A0ACC" w:rsidRPr="5DB037E1">
        <w:rPr>
          <w:color w:val="222222"/>
        </w:rPr>
        <w:t>to their turn</w:t>
      </w:r>
      <w:r w:rsidR="00BF4BAE" w:rsidRPr="5DB037E1">
        <w:rPr>
          <w:color w:val="222222"/>
        </w:rPr>
        <w:t>around plans</w:t>
      </w:r>
      <w:r w:rsidR="007C6B23" w:rsidRPr="5DB037E1">
        <w:rPr>
          <w:color w:val="222222"/>
        </w:rPr>
        <w:t xml:space="preserve">. </w:t>
      </w:r>
      <w:r w:rsidR="007415C6">
        <w:t xml:space="preserve">This process included </w:t>
      </w:r>
      <w:r w:rsidR="007415C6" w:rsidRPr="5DB037E1">
        <w:rPr>
          <w:color w:val="222222"/>
        </w:rPr>
        <w:t xml:space="preserve">at least four meetings with each school leader </w:t>
      </w:r>
      <w:r w:rsidR="00277A81" w:rsidRPr="5DB037E1">
        <w:rPr>
          <w:color w:val="222222"/>
        </w:rPr>
        <w:t>between May</w:t>
      </w:r>
      <w:r w:rsidR="007415C6" w:rsidRPr="5DB037E1">
        <w:rPr>
          <w:color w:val="222222"/>
        </w:rPr>
        <w:t xml:space="preserve"> and </w:t>
      </w:r>
      <w:r w:rsidR="004317CC" w:rsidRPr="5DB037E1">
        <w:rPr>
          <w:color w:val="222222"/>
        </w:rPr>
        <w:t>September</w:t>
      </w:r>
      <w:r w:rsidR="007415C6" w:rsidRPr="5DB037E1">
        <w:rPr>
          <w:color w:val="222222"/>
        </w:rPr>
        <w:t xml:space="preserve"> to discuss school goals, areas for growth, and specific actions intended to advance student achievement and racial equity this school year. </w:t>
      </w:r>
    </w:p>
    <w:p w14:paraId="7E6EE201" w14:textId="77777777" w:rsidR="007415C6" w:rsidRDefault="007415C6" w:rsidP="007415C6">
      <w:pPr>
        <w:widowControl/>
        <w:rPr>
          <w:color w:val="222222"/>
        </w:rPr>
      </w:pPr>
    </w:p>
    <w:p w14:paraId="7EE13194" w14:textId="6E95B640" w:rsidR="007415C6" w:rsidRDefault="007415C6" w:rsidP="007415C6">
      <w:pPr>
        <w:widowControl/>
        <w:rPr>
          <w:color w:val="222222"/>
        </w:rPr>
      </w:pPr>
      <w:r>
        <w:rPr>
          <w:color w:val="222222"/>
        </w:rPr>
        <w:t>Throughout the year, OST will meet regularly with school leaders of the chronically underperforming schools to discuss progress on school action plans and benchmarks and provide</w:t>
      </w:r>
      <w:r w:rsidR="00D754D6">
        <w:rPr>
          <w:color w:val="222222"/>
        </w:rPr>
        <w:t xml:space="preserve"> targeted</w:t>
      </w:r>
      <w:r>
        <w:rPr>
          <w:color w:val="222222"/>
        </w:rPr>
        <w:t xml:space="preserve"> support</w:t>
      </w:r>
      <w:r w:rsidR="00D754D6">
        <w:rPr>
          <w:color w:val="222222"/>
        </w:rPr>
        <w:t>s</w:t>
      </w:r>
      <w:r>
        <w:rPr>
          <w:color w:val="222222"/>
        </w:rPr>
        <w:t>. Updates on the focus</w:t>
      </w:r>
      <w:r w:rsidR="00D754D6">
        <w:rPr>
          <w:color w:val="222222"/>
        </w:rPr>
        <w:t xml:space="preserve"> areas</w:t>
      </w:r>
      <w:r>
        <w:rPr>
          <w:color w:val="222222"/>
        </w:rPr>
        <w:t xml:space="preserve"> of each </w:t>
      </w:r>
      <w:r w:rsidR="00D754D6">
        <w:rPr>
          <w:color w:val="222222"/>
        </w:rPr>
        <w:t>school’s</w:t>
      </w:r>
      <w:r>
        <w:rPr>
          <w:color w:val="222222"/>
        </w:rPr>
        <w:t xml:space="preserve"> action plan are summarized below. </w:t>
      </w:r>
    </w:p>
    <w:p w14:paraId="64EAC10F" w14:textId="7EB1963B" w:rsidR="00400590" w:rsidRPr="006A1914" w:rsidRDefault="00064F70" w:rsidP="00880E0D">
      <w:pPr>
        <w:widowControl/>
        <w:rPr>
          <w:color w:val="222222"/>
        </w:rPr>
      </w:pPr>
      <w:r>
        <w:rPr>
          <w:color w:val="222222"/>
        </w:rPr>
        <w:tab/>
      </w:r>
      <w:r>
        <w:rPr>
          <w:color w:val="222222"/>
        </w:rPr>
        <w:tab/>
      </w:r>
    </w:p>
    <w:p w14:paraId="43DF6512" w14:textId="2AF4C433" w:rsidR="00880E0D" w:rsidRDefault="00880E0D" w:rsidP="00880E0D">
      <w:pPr>
        <w:widowControl/>
        <w:rPr>
          <w:b/>
        </w:rPr>
      </w:pPr>
      <w:r w:rsidRPr="00E859BC">
        <w:rPr>
          <w:b/>
        </w:rPr>
        <w:t>Updates on the Chronically Underperforming Schools</w:t>
      </w:r>
    </w:p>
    <w:p w14:paraId="4992F725" w14:textId="77777777" w:rsidR="00D12331" w:rsidRDefault="00D12331" w:rsidP="00880E0D">
      <w:pPr>
        <w:rPr>
          <w:bCs/>
          <w:i/>
          <w:szCs w:val="24"/>
        </w:rPr>
      </w:pPr>
    </w:p>
    <w:p w14:paraId="51899864" w14:textId="0639A8C4" w:rsidR="00775AE0" w:rsidRDefault="00775AE0" w:rsidP="00775AE0">
      <w:pPr>
        <w:pStyle w:val="NormalWeb"/>
        <w:spacing w:before="0" w:beforeAutospacing="0" w:after="0" w:afterAutospacing="0"/>
      </w:pPr>
      <w:r w:rsidRPr="68F194DD">
        <w:rPr>
          <w:i/>
          <w:color w:val="000000" w:themeColor="text1"/>
        </w:rPr>
        <w:t xml:space="preserve">Paul A. Dever Elementary School, Boston. </w:t>
      </w:r>
      <w:r w:rsidRPr="68F194DD">
        <w:rPr>
          <w:color w:val="000000" w:themeColor="text1"/>
        </w:rPr>
        <w:t>The Paul A. Dever Elementary (Dever) opened school with School &amp; Main Institute (SMI) returning as receiver for the fourth year and Margaret Reardon beginning her fourth year as principal. Principal Reardon</w:t>
      </w:r>
      <w:r w:rsidR="00896595" w:rsidRPr="68F194DD">
        <w:rPr>
          <w:color w:val="000000" w:themeColor="text1"/>
        </w:rPr>
        <w:t xml:space="preserve">’s leadership team </w:t>
      </w:r>
      <w:r w:rsidR="0081334A" w:rsidRPr="68F194DD">
        <w:rPr>
          <w:color w:val="000000" w:themeColor="text1"/>
        </w:rPr>
        <w:t xml:space="preserve">in school year 2023-2024 </w:t>
      </w:r>
      <w:r w:rsidR="00F96520" w:rsidRPr="68F194DD">
        <w:rPr>
          <w:color w:val="000000" w:themeColor="text1"/>
        </w:rPr>
        <w:t>includes three new administrators</w:t>
      </w:r>
      <w:r w:rsidRPr="68F194DD">
        <w:rPr>
          <w:color w:val="000000" w:themeColor="text1"/>
        </w:rPr>
        <w:t>. </w:t>
      </w:r>
    </w:p>
    <w:p w14:paraId="26A80840" w14:textId="77777777" w:rsidR="00775AE0" w:rsidRDefault="00775AE0" w:rsidP="00775AE0"/>
    <w:p w14:paraId="17514383" w14:textId="28BF837A" w:rsidR="00775AE0" w:rsidRDefault="00775AE0" w:rsidP="00775AE0">
      <w:pPr>
        <w:pStyle w:val="NormalWeb"/>
        <w:spacing w:before="0" w:beforeAutospacing="0" w:after="0" w:afterAutospacing="0"/>
      </w:pPr>
      <w:r w:rsidRPr="5C8F8382">
        <w:rPr>
          <w:color w:val="000000" w:themeColor="text1"/>
        </w:rPr>
        <w:t xml:space="preserve">Dever school leaders engaged </w:t>
      </w:r>
      <w:r w:rsidR="008D0FA6" w:rsidRPr="5C8F8382">
        <w:rPr>
          <w:color w:val="000000" w:themeColor="text1"/>
        </w:rPr>
        <w:t xml:space="preserve">with OST and SEN </w:t>
      </w:r>
      <w:r w:rsidRPr="5C8F8382">
        <w:rPr>
          <w:color w:val="000000" w:themeColor="text1"/>
        </w:rPr>
        <w:t xml:space="preserve">in a series of strategic planning meetings between June 2023 and September 2023. This </w:t>
      </w:r>
      <w:r w:rsidR="00387B66" w:rsidRPr="5C8F8382">
        <w:rPr>
          <w:color w:val="000000" w:themeColor="text1"/>
        </w:rPr>
        <w:t>process enabled</w:t>
      </w:r>
      <w:r w:rsidRPr="5C8F8382">
        <w:rPr>
          <w:color w:val="000000" w:themeColor="text1"/>
        </w:rPr>
        <w:t xml:space="preserve"> </w:t>
      </w:r>
      <w:r w:rsidR="3F348197" w:rsidRPr="3D05550F">
        <w:rPr>
          <w:color w:val="000000" w:themeColor="text1"/>
        </w:rPr>
        <w:t xml:space="preserve">the </w:t>
      </w:r>
      <w:r w:rsidR="3F348197" w:rsidRPr="326A185E">
        <w:rPr>
          <w:color w:val="000000" w:themeColor="text1"/>
        </w:rPr>
        <w:t>Receiver</w:t>
      </w:r>
      <w:r w:rsidRPr="5C8F8382">
        <w:rPr>
          <w:color w:val="000000" w:themeColor="text1"/>
        </w:rPr>
        <w:t xml:space="preserve"> and Principal Reardon to onboard the new </w:t>
      </w:r>
      <w:r w:rsidR="00942E0E" w:rsidRPr="5C8F8382">
        <w:rPr>
          <w:color w:val="000000" w:themeColor="text1"/>
        </w:rPr>
        <w:t>administrators</w:t>
      </w:r>
      <w:r w:rsidRPr="5C8F8382">
        <w:rPr>
          <w:color w:val="000000" w:themeColor="text1"/>
        </w:rPr>
        <w:t xml:space="preserve">, clarify their roles, and calibrate on the school’s vision for instruction. The school’s overarching goal is to </w:t>
      </w:r>
      <w:r w:rsidR="00AF50DB" w:rsidRPr="5C8F8382">
        <w:rPr>
          <w:color w:val="000000" w:themeColor="text1"/>
        </w:rPr>
        <w:t>create</w:t>
      </w:r>
      <w:r w:rsidRPr="5C8F8382">
        <w:rPr>
          <w:color w:val="000000" w:themeColor="text1"/>
        </w:rPr>
        <w:t xml:space="preserve"> transformative learning experiences for all members of the community by </w:t>
      </w:r>
      <w:r w:rsidR="00AF50DB" w:rsidRPr="5C8F8382">
        <w:rPr>
          <w:color w:val="000000" w:themeColor="text1"/>
        </w:rPr>
        <w:t xml:space="preserve">fostering </w:t>
      </w:r>
      <w:r w:rsidRPr="5C8F8382">
        <w:rPr>
          <w:color w:val="000000" w:themeColor="text1"/>
        </w:rPr>
        <w:t>a sense of unconditional belonging for students, families, and staff.</w:t>
      </w:r>
    </w:p>
    <w:p w14:paraId="2397BE46" w14:textId="77777777" w:rsidR="00775AE0" w:rsidRDefault="00775AE0" w:rsidP="00775AE0">
      <w:pPr>
        <w:pStyle w:val="NormalWeb"/>
        <w:spacing w:before="0" w:beforeAutospacing="0" w:after="0" w:afterAutospacing="0"/>
      </w:pPr>
      <w:r>
        <w:rPr>
          <w:color w:val="000000"/>
        </w:rPr>
        <w:t> </w:t>
      </w:r>
    </w:p>
    <w:p w14:paraId="0F6B5A6D" w14:textId="0E21DB56" w:rsidR="00775AE0" w:rsidRDefault="00775AE0" w:rsidP="00775AE0">
      <w:pPr>
        <w:pStyle w:val="NormalWeb"/>
        <w:spacing w:before="0" w:beforeAutospacing="0" w:after="0" w:afterAutospacing="0"/>
      </w:pPr>
      <w:r>
        <w:rPr>
          <w:color w:val="000000"/>
        </w:rPr>
        <w:t>T</w:t>
      </w:r>
      <w:r w:rsidR="00C94920">
        <w:rPr>
          <w:color w:val="000000"/>
        </w:rPr>
        <w:t>o create transformative learning experiences for students and staff</w:t>
      </w:r>
      <w:r>
        <w:rPr>
          <w:color w:val="000000"/>
        </w:rPr>
        <w:t>, school leaders will</w:t>
      </w:r>
      <w:r w:rsidR="00AE1CC8">
        <w:rPr>
          <w:color w:val="000000"/>
        </w:rPr>
        <w:t xml:space="preserve"> continue to</w:t>
      </w:r>
      <w:r>
        <w:rPr>
          <w:color w:val="000000"/>
        </w:rPr>
        <w:t xml:space="preserve"> build t</w:t>
      </w:r>
      <w:r w:rsidR="00AE1CC8">
        <w:rPr>
          <w:color w:val="000000"/>
        </w:rPr>
        <w:t>eachers’</w:t>
      </w:r>
      <w:r>
        <w:rPr>
          <w:color w:val="000000"/>
        </w:rPr>
        <w:t xml:space="preserve"> capacit</w:t>
      </w:r>
      <w:r w:rsidR="00AE1CC8">
        <w:rPr>
          <w:color w:val="000000"/>
        </w:rPr>
        <w:t>ies</w:t>
      </w:r>
      <w:r>
        <w:rPr>
          <w:color w:val="000000"/>
        </w:rPr>
        <w:t xml:space="preserve"> to effectively enact </w:t>
      </w:r>
      <w:r w:rsidR="005A7427">
        <w:rPr>
          <w:color w:val="000000"/>
        </w:rPr>
        <w:t xml:space="preserve">Dever’s </w:t>
      </w:r>
      <w:r>
        <w:rPr>
          <w:color w:val="000000"/>
        </w:rPr>
        <w:t xml:space="preserve">core curricula and </w:t>
      </w:r>
      <w:r w:rsidR="0056721E">
        <w:rPr>
          <w:color w:val="000000"/>
        </w:rPr>
        <w:t>culturally responsive pedagogy.</w:t>
      </w:r>
      <w:r>
        <w:rPr>
          <w:color w:val="000000"/>
        </w:rPr>
        <w:t xml:space="preserve"> </w:t>
      </w:r>
      <w:r w:rsidR="0056721E">
        <w:rPr>
          <w:color w:val="000000"/>
        </w:rPr>
        <w:t>Specific g</w:t>
      </w:r>
      <w:r>
        <w:rPr>
          <w:color w:val="000000"/>
        </w:rPr>
        <w:t xml:space="preserve">oals include prioritizing academic discourse in lesson planning, </w:t>
      </w:r>
      <w:r w:rsidR="0021642D">
        <w:rPr>
          <w:color w:val="000000"/>
        </w:rPr>
        <w:t>advancing</w:t>
      </w:r>
      <w:r>
        <w:rPr>
          <w:color w:val="000000"/>
        </w:rPr>
        <w:t xml:space="preserve"> teachers’ </w:t>
      </w:r>
      <w:r w:rsidR="0021642D">
        <w:rPr>
          <w:color w:val="000000"/>
        </w:rPr>
        <w:t>skills in</w:t>
      </w:r>
      <w:r>
        <w:rPr>
          <w:color w:val="000000"/>
        </w:rPr>
        <w:t xml:space="preserve"> </w:t>
      </w:r>
      <w:r w:rsidR="002A24E2">
        <w:rPr>
          <w:color w:val="000000"/>
        </w:rPr>
        <w:t>assess</w:t>
      </w:r>
      <w:r w:rsidR="0021642D">
        <w:rPr>
          <w:color w:val="000000"/>
        </w:rPr>
        <w:t>ing</w:t>
      </w:r>
      <w:r w:rsidR="002A24E2">
        <w:rPr>
          <w:color w:val="000000"/>
        </w:rPr>
        <w:t xml:space="preserve"> and respond</w:t>
      </w:r>
      <w:r w:rsidR="0021642D">
        <w:rPr>
          <w:color w:val="000000"/>
        </w:rPr>
        <w:t>ing</w:t>
      </w:r>
      <w:r w:rsidR="002A24E2">
        <w:rPr>
          <w:color w:val="000000"/>
        </w:rPr>
        <w:t xml:space="preserve"> to </w:t>
      </w:r>
      <w:r w:rsidR="00AD3C25">
        <w:rPr>
          <w:color w:val="000000"/>
        </w:rPr>
        <w:t>student understandings in the moment</w:t>
      </w:r>
      <w:r>
        <w:rPr>
          <w:color w:val="000000"/>
        </w:rPr>
        <w:t>, and frequently monitoring the quality and fidelity of teachers’ curriculum</w:t>
      </w:r>
      <w:r w:rsidR="004666C1">
        <w:rPr>
          <w:color w:val="000000"/>
        </w:rPr>
        <w:t xml:space="preserve"> implementation</w:t>
      </w:r>
      <w:r>
        <w:rPr>
          <w:color w:val="000000"/>
        </w:rPr>
        <w:t xml:space="preserve"> through classroom walkthroughs.  </w:t>
      </w:r>
    </w:p>
    <w:p w14:paraId="46040134" w14:textId="33C58EEC" w:rsidR="00775AE0" w:rsidRDefault="00775AE0" w:rsidP="00775AE0">
      <w:pPr>
        <w:pStyle w:val="NormalWeb"/>
        <w:spacing w:before="0" w:beforeAutospacing="0" w:after="0" w:afterAutospacing="0"/>
      </w:pPr>
      <w:r>
        <w:rPr>
          <w:color w:val="000000"/>
        </w:rPr>
        <w:t> </w:t>
      </w:r>
    </w:p>
    <w:p w14:paraId="22AF0E3F" w14:textId="2848E588" w:rsidR="00775AE0" w:rsidRDefault="00C83A61" w:rsidP="00775AE0">
      <w:pPr>
        <w:pStyle w:val="NormalWeb"/>
        <w:spacing w:before="0" w:beforeAutospacing="0" w:after="0" w:afterAutospacing="0"/>
      </w:pPr>
      <w:r w:rsidRPr="5A141DFF">
        <w:rPr>
          <w:color w:val="000000" w:themeColor="text1"/>
        </w:rPr>
        <w:t xml:space="preserve">To promote </w:t>
      </w:r>
      <w:r w:rsidR="088FBE51" w:rsidRPr="62B6FE9A">
        <w:rPr>
          <w:color w:val="000000" w:themeColor="text1"/>
        </w:rPr>
        <w:t>a</w:t>
      </w:r>
      <w:r w:rsidR="00512CAA" w:rsidRPr="5A141DFF">
        <w:rPr>
          <w:color w:val="000000" w:themeColor="text1"/>
        </w:rPr>
        <w:t xml:space="preserve"> sense of unconditional belonging among all Dever community members, s</w:t>
      </w:r>
      <w:r w:rsidR="00775AE0" w:rsidRPr="5A141DFF">
        <w:rPr>
          <w:color w:val="000000" w:themeColor="text1"/>
        </w:rPr>
        <w:t xml:space="preserve">chool leaders have engaged a consultant to support the instructional leadership team in centering equity in its continuous improvement efforts and to increase teacher team efficacy across the school. </w:t>
      </w:r>
      <w:r w:rsidR="00341556" w:rsidRPr="5A141DFF">
        <w:rPr>
          <w:color w:val="000000" w:themeColor="text1"/>
        </w:rPr>
        <w:t>School leaders also</w:t>
      </w:r>
      <w:r w:rsidR="00775AE0" w:rsidRPr="5A141DFF">
        <w:rPr>
          <w:color w:val="000000" w:themeColor="text1"/>
        </w:rPr>
        <w:t xml:space="preserve"> </w:t>
      </w:r>
      <w:r w:rsidR="00341556" w:rsidRPr="5A141DFF">
        <w:rPr>
          <w:color w:val="000000" w:themeColor="text1"/>
        </w:rPr>
        <w:t>have established</w:t>
      </w:r>
      <w:r w:rsidR="00775AE0" w:rsidRPr="5A141DFF">
        <w:rPr>
          <w:color w:val="000000" w:themeColor="text1"/>
        </w:rPr>
        <w:t xml:space="preserve"> goals for increasing family and community involvement</w:t>
      </w:r>
      <w:r w:rsidR="008F0378" w:rsidRPr="5A141DFF">
        <w:rPr>
          <w:color w:val="000000" w:themeColor="text1"/>
        </w:rPr>
        <w:t xml:space="preserve"> and will be </w:t>
      </w:r>
      <w:r w:rsidR="00EB7AAD" w:rsidRPr="5A141DFF">
        <w:rPr>
          <w:color w:val="000000" w:themeColor="text1"/>
        </w:rPr>
        <w:t xml:space="preserve">measuring progress using </w:t>
      </w:r>
      <w:r w:rsidR="00775AE0" w:rsidRPr="5A141DFF">
        <w:rPr>
          <w:color w:val="000000" w:themeColor="text1"/>
        </w:rPr>
        <w:t>student attendance data and</w:t>
      </w:r>
      <w:r w:rsidR="0085721A">
        <w:rPr>
          <w:color w:val="000000" w:themeColor="text1"/>
        </w:rPr>
        <w:t xml:space="preserve"> </w:t>
      </w:r>
      <w:r w:rsidR="00775AE0" w:rsidRPr="5A141DFF">
        <w:rPr>
          <w:color w:val="000000" w:themeColor="text1"/>
        </w:rPr>
        <w:t xml:space="preserve">a family survey </w:t>
      </w:r>
      <w:r w:rsidR="00831F6E" w:rsidRPr="5A141DFF">
        <w:rPr>
          <w:color w:val="000000" w:themeColor="text1"/>
        </w:rPr>
        <w:t xml:space="preserve">that </w:t>
      </w:r>
      <w:r w:rsidR="00775AE0" w:rsidRPr="5A141DFF">
        <w:rPr>
          <w:color w:val="000000" w:themeColor="text1"/>
        </w:rPr>
        <w:t xml:space="preserve">will be administered </w:t>
      </w:r>
      <w:r w:rsidR="00831F6E" w:rsidRPr="5A141DFF">
        <w:rPr>
          <w:color w:val="000000" w:themeColor="text1"/>
        </w:rPr>
        <w:t>twice</w:t>
      </w:r>
      <w:r w:rsidR="00775AE0" w:rsidRPr="5A141DFF">
        <w:rPr>
          <w:color w:val="000000" w:themeColor="text1"/>
        </w:rPr>
        <w:t xml:space="preserve"> during the year. To foster student belonging,</w:t>
      </w:r>
      <w:r w:rsidR="00654F81">
        <w:rPr>
          <w:color w:val="000000" w:themeColor="text1"/>
        </w:rPr>
        <w:t xml:space="preserve"> </w:t>
      </w:r>
      <w:r w:rsidR="002626FE" w:rsidRPr="5A141DFF">
        <w:rPr>
          <w:color w:val="000000" w:themeColor="text1"/>
        </w:rPr>
        <w:t>the school will focus on</w:t>
      </w:r>
      <w:r w:rsidR="00775AE0" w:rsidRPr="5A141DFF">
        <w:rPr>
          <w:color w:val="000000" w:themeColor="text1"/>
        </w:rPr>
        <w:t xml:space="preserve"> using restorative </w:t>
      </w:r>
      <w:r w:rsidR="00775AE0" w:rsidRPr="5A141DFF" w:rsidDel="00EB7AAD">
        <w:rPr>
          <w:color w:val="000000" w:themeColor="text1"/>
        </w:rPr>
        <w:t>p</w:t>
      </w:r>
      <w:r w:rsidR="00775AE0" w:rsidRPr="5A141DFF">
        <w:rPr>
          <w:color w:val="000000" w:themeColor="text1"/>
        </w:rPr>
        <w:t xml:space="preserve">ractices, enacting social-emotional learning curricula, and </w:t>
      </w:r>
      <w:r w:rsidR="00F765A4" w:rsidRPr="5A141DFF">
        <w:rPr>
          <w:color w:val="000000" w:themeColor="text1"/>
        </w:rPr>
        <w:t>strengthening</w:t>
      </w:r>
      <w:r w:rsidR="00775AE0" w:rsidRPr="5A141DFF">
        <w:rPr>
          <w:color w:val="000000" w:themeColor="text1"/>
        </w:rPr>
        <w:t xml:space="preserve"> students’ out-of-classroom experiences through partnerships with </w:t>
      </w:r>
      <w:r w:rsidR="008941D7" w:rsidRPr="5A141DFF">
        <w:rPr>
          <w:color w:val="000000" w:themeColor="text1"/>
        </w:rPr>
        <w:t>families and community organizations.</w:t>
      </w:r>
    </w:p>
    <w:p w14:paraId="4AB373FD" w14:textId="3C409EC0" w:rsidR="00775AE0" w:rsidRDefault="00775AE0" w:rsidP="00775AE0">
      <w:pPr>
        <w:pStyle w:val="NormalWeb"/>
        <w:spacing w:before="0" w:beforeAutospacing="0" w:after="0" w:afterAutospacing="0"/>
      </w:pPr>
      <w:r>
        <w:rPr>
          <w:i/>
          <w:iCs/>
          <w:color w:val="000000"/>
        </w:rPr>
        <w:lastRenderedPageBreak/>
        <w:t xml:space="preserve">UP Academy Holland, Boston. </w:t>
      </w:r>
      <w:r>
        <w:rPr>
          <w:color w:val="000000"/>
        </w:rPr>
        <w:t xml:space="preserve">Victoria Thompson is in her fifth year as principal of UP Academy Holland (UAH). UP Education Network continues to </w:t>
      </w:r>
      <w:r w:rsidR="008941D7">
        <w:rPr>
          <w:color w:val="000000"/>
        </w:rPr>
        <w:t>serve as</w:t>
      </w:r>
      <w:r>
        <w:rPr>
          <w:color w:val="000000"/>
        </w:rPr>
        <w:t xml:space="preserve"> the</w:t>
      </w:r>
      <w:r w:rsidR="0050501E">
        <w:rPr>
          <w:color w:val="000000"/>
        </w:rPr>
        <w:t xml:space="preserve"> school’s</w:t>
      </w:r>
      <w:r>
        <w:rPr>
          <w:color w:val="000000"/>
        </w:rPr>
        <w:t xml:space="preserve"> receiver. </w:t>
      </w:r>
      <w:r w:rsidR="0050501E">
        <w:rPr>
          <w:color w:val="000000"/>
        </w:rPr>
        <w:t xml:space="preserve">OST and </w:t>
      </w:r>
      <w:r>
        <w:rPr>
          <w:color w:val="000000"/>
        </w:rPr>
        <w:t xml:space="preserve">SEN met with Principal Thompson from June </w:t>
      </w:r>
      <w:r w:rsidR="00512A56">
        <w:rPr>
          <w:color w:val="000000"/>
        </w:rPr>
        <w:t xml:space="preserve">2023 </w:t>
      </w:r>
      <w:r>
        <w:rPr>
          <w:color w:val="000000"/>
        </w:rPr>
        <w:t>through September</w:t>
      </w:r>
      <w:r w:rsidR="00512A56">
        <w:rPr>
          <w:color w:val="000000"/>
        </w:rPr>
        <w:t xml:space="preserve"> 2023</w:t>
      </w:r>
      <w:r>
        <w:rPr>
          <w:color w:val="000000"/>
        </w:rPr>
        <w:t xml:space="preserve"> to create the year’s strategic plan.</w:t>
      </w:r>
    </w:p>
    <w:p w14:paraId="61758880" w14:textId="77777777" w:rsidR="00775AE0" w:rsidRDefault="00775AE0" w:rsidP="00775AE0">
      <w:pPr>
        <w:pStyle w:val="NormalWeb"/>
        <w:spacing w:before="0" w:beforeAutospacing="0" w:after="0" w:afterAutospacing="0"/>
      </w:pPr>
      <w:r>
        <w:rPr>
          <w:color w:val="000000"/>
        </w:rPr>
        <w:t> </w:t>
      </w:r>
    </w:p>
    <w:p w14:paraId="75027D4C" w14:textId="7E4B056C" w:rsidR="00775AE0" w:rsidRDefault="00775AE0" w:rsidP="5DB037E1">
      <w:pPr>
        <w:pStyle w:val="NormalWeb"/>
        <w:spacing w:before="0" w:beforeAutospacing="0" w:after="0" w:afterAutospacing="0"/>
      </w:pPr>
      <w:r w:rsidRPr="5DB037E1">
        <w:rPr>
          <w:color w:val="000000" w:themeColor="text1"/>
        </w:rPr>
        <w:t xml:space="preserve">Following review of data from </w:t>
      </w:r>
      <w:r w:rsidR="7488946E" w:rsidRPr="5DB037E1">
        <w:rPr>
          <w:color w:val="000000" w:themeColor="text1"/>
        </w:rPr>
        <w:t>School Quality Reviews (</w:t>
      </w:r>
      <w:r w:rsidRPr="5DB037E1">
        <w:rPr>
          <w:color w:val="000000" w:themeColor="text1"/>
        </w:rPr>
        <w:t>SQRs</w:t>
      </w:r>
      <w:r w:rsidR="493D6515" w:rsidRPr="5DB037E1">
        <w:rPr>
          <w:color w:val="000000" w:themeColor="text1"/>
        </w:rPr>
        <w:t>)</w:t>
      </w:r>
      <w:r w:rsidRPr="5DB037E1">
        <w:rPr>
          <w:color w:val="000000" w:themeColor="text1"/>
        </w:rPr>
        <w:t>, classroom observations and student assessments, the UAH team centered their</w:t>
      </w:r>
      <w:r w:rsidR="00CE0E6D" w:rsidRPr="5DB037E1">
        <w:rPr>
          <w:color w:val="000000" w:themeColor="text1"/>
        </w:rPr>
        <w:t xml:space="preserve"> 2023-2024 strategic plan around the following</w:t>
      </w:r>
      <w:r w:rsidRPr="5DB037E1">
        <w:rPr>
          <w:color w:val="000000" w:themeColor="text1"/>
        </w:rPr>
        <w:t xml:space="preserve"> priorities: building students’ conceptual understanding</w:t>
      </w:r>
      <w:r w:rsidR="00CA6F82" w:rsidRPr="5DB037E1">
        <w:rPr>
          <w:color w:val="000000" w:themeColor="text1"/>
        </w:rPr>
        <w:t>s</w:t>
      </w:r>
      <w:r w:rsidRPr="5DB037E1">
        <w:rPr>
          <w:color w:val="000000" w:themeColor="text1"/>
        </w:rPr>
        <w:t xml:space="preserve"> in core instruction;</w:t>
      </w:r>
      <w:r w:rsidR="00CA6F82" w:rsidRPr="5DB037E1">
        <w:rPr>
          <w:color w:val="000000" w:themeColor="text1"/>
        </w:rPr>
        <w:t xml:space="preserve"> bolstering academic interventions to</w:t>
      </w:r>
      <w:r w:rsidR="0031769F" w:rsidRPr="5DB037E1">
        <w:rPr>
          <w:color w:val="000000" w:themeColor="text1"/>
        </w:rPr>
        <w:t xml:space="preserve"> enable all students to</w:t>
      </w:r>
      <w:r w:rsidRPr="5DB037E1">
        <w:rPr>
          <w:color w:val="000000" w:themeColor="text1"/>
        </w:rPr>
        <w:t xml:space="preserve"> access rigorous </w:t>
      </w:r>
      <w:r w:rsidR="0031769F" w:rsidRPr="5DB037E1">
        <w:rPr>
          <w:color w:val="000000" w:themeColor="text1"/>
        </w:rPr>
        <w:t xml:space="preserve">grade-level </w:t>
      </w:r>
      <w:r w:rsidRPr="5DB037E1">
        <w:rPr>
          <w:color w:val="000000" w:themeColor="text1"/>
        </w:rPr>
        <w:t>instruction</w:t>
      </w:r>
      <w:r w:rsidR="0031769F" w:rsidRPr="5DB037E1">
        <w:rPr>
          <w:color w:val="000000" w:themeColor="text1"/>
        </w:rPr>
        <w:t>;</w:t>
      </w:r>
      <w:r w:rsidRPr="5DB037E1">
        <w:rPr>
          <w:color w:val="000000" w:themeColor="text1"/>
        </w:rPr>
        <w:t xml:space="preserve"> introducing a new social-emotional learning (SEL) curriculum</w:t>
      </w:r>
      <w:r w:rsidR="00F740F7" w:rsidRPr="5DB037E1">
        <w:rPr>
          <w:color w:val="000000" w:themeColor="text1"/>
        </w:rPr>
        <w:t>,</w:t>
      </w:r>
      <w:r w:rsidRPr="5DB037E1">
        <w:rPr>
          <w:color w:val="000000" w:themeColor="text1"/>
        </w:rPr>
        <w:t xml:space="preserve"> and expanding the use of restorative practices across all grade levels.</w:t>
      </w:r>
    </w:p>
    <w:p w14:paraId="7B8DD4E7" w14:textId="77777777" w:rsidR="00775AE0" w:rsidRDefault="00775AE0" w:rsidP="00775AE0">
      <w:pPr>
        <w:pStyle w:val="NormalWeb"/>
        <w:spacing w:before="0" w:beforeAutospacing="0" w:after="0" w:afterAutospacing="0"/>
      </w:pPr>
      <w:r>
        <w:rPr>
          <w:color w:val="000000"/>
        </w:rPr>
        <w:t> </w:t>
      </w:r>
    </w:p>
    <w:p w14:paraId="69DFDB52" w14:textId="395AAF10" w:rsidR="00775AE0" w:rsidRDefault="00461AC7" w:rsidP="00775AE0">
      <w:pPr>
        <w:pStyle w:val="NormalWeb"/>
        <w:spacing w:before="0" w:beforeAutospacing="0" w:after="0" w:afterAutospacing="0"/>
      </w:pPr>
      <w:r>
        <w:rPr>
          <w:color w:val="000000"/>
        </w:rPr>
        <w:t xml:space="preserve">To </w:t>
      </w:r>
      <w:r w:rsidR="00E701B6">
        <w:rPr>
          <w:color w:val="000000"/>
        </w:rPr>
        <w:t xml:space="preserve">build teachers’ capacities to teach toward conceptual understandings, school leaders have developed a </w:t>
      </w:r>
      <w:r w:rsidR="000A04CC">
        <w:rPr>
          <w:color w:val="000000"/>
        </w:rPr>
        <w:t xml:space="preserve">research-based </w:t>
      </w:r>
      <w:r w:rsidR="00E701B6">
        <w:rPr>
          <w:color w:val="000000"/>
        </w:rPr>
        <w:t xml:space="preserve">framework for </w:t>
      </w:r>
      <w:r w:rsidR="000A04CC">
        <w:rPr>
          <w:color w:val="000000"/>
        </w:rPr>
        <w:t xml:space="preserve">conceptual understanding that </w:t>
      </w:r>
      <w:r w:rsidR="001A09EB">
        <w:rPr>
          <w:color w:val="000000"/>
        </w:rPr>
        <w:t>draws resources from the school’s high-quality instructional materials.</w:t>
      </w:r>
      <w:r w:rsidR="008144EA">
        <w:rPr>
          <w:color w:val="000000"/>
        </w:rPr>
        <w:t xml:space="preserve"> School leaders</w:t>
      </w:r>
      <w:r w:rsidR="00B909AF">
        <w:rPr>
          <w:color w:val="000000"/>
        </w:rPr>
        <w:t xml:space="preserve"> are grounding their year-</w:t>
      </w:r>
      <w:r w:rsidR="00222759">
        <w:rPr>
          <w:color w:val="000000"/>
        </w:rPr>
        <w:t xml:space="preserve">round </w:t>
      </w:r>
      <w:r w:rsidR="00F05A0F">
        <w:rPr>
          <w:color w:val="000000"/>
        </w:rPr>
        <w:t>instructional professional development</w:t>
      </w:r>
      <w:r w:rsidR="00222759">
        <w:rPr>
          <w:color w:val="000000"/>
        </w:rPr>
        <w:t xml:space="preserve"> for teachers in this new framework. In addition, school leaders have revised the school’s </w:t>
      </w:r>
      <w:r w:rsidR="001A33A7">
        <w:rPr>
          <w:color w:val="000000"/>
        </w:rPr>
        <w:t>lesson planning</w:t>
      </w:r>
      <w:r w:rsidR="00222759">
        <w:rPr>
          <w:color w:val="000000"/>
        </w:rPr>
        <w:t xml:space="preserve"> protocol to </w:t>
      </w:r>
      <w:r w:rsidR="00344532">
        <w:rPr>
          <w:color w:val="000000"/>
        </w:rPr>
        <w:t xml:space="preserve">support </w:t>
      </w:r>
      <w:r w:rsidR="008D1B47">
        <w:rPr>
          <w:color w:val="000000"/>
        </w:rPr>
        <w:t>the strategic focus on</w:t>
      </w:r>
      <w:r w:rsidR="007915FB">
        <w:rPr>
          <w:color w:val="000000"/>
        </w:rPr>
        <w:t xml:space="preserve"> building students’ conceptual understandings throughout lessons.</w:t>
      </w:r>
      <w:r w:rsidR="00E809CE">
        <w:rPr>
          <w:color w:val="000000"/>
        </w:rPr>
        <w:t xml:space="preserve"> </w:t>
      </w:r>
      <w:r w:rsidR="00775AE0">
        <w:rPr>
          <w:color w:val="000000"/>
        </w:rPr>
        <w:t xml:space="preserve">UAH teachers will continue to receive feedback on their implementation of schoolwide academic </w:t>
      </w:r>
      <w:r w:rsidR="00E809CE">
        <w:rPr>
          <w:color w:val="000000"/>
        </w:rPr>
        <w:t>expectations</w:t>
      </w:r>
      <w:r w:rsidR="00775AE0">
        <w:rPr>
          <w:color w:val="000000"/>
        </w:rPr>
        <w:t xml:space="preserve"> through a robust observation and feedback system</w:t>
      </w:r>
      <w:r w:rsidR="00BA2004">
        <w:rPr>
          <w:color w:val="000000"/>
        </w:rPr>
        <w:t>.</w:t>
      </w:r>
    </w:p>
    <w:p w14:paraId="4BEDCA74" w14:textId="77777777" w:rsidR="00775AE0" w:rsidRDefault="00775AE0" w:rsidP="00775AE0">
      <w:pPr>
        <w:pStyle w:val="NormalWeb"/>
        <w:spacing w:before="0" w:beforeAutospacing="0" w:after="0" w:afterAutospacing="0"/>
      </w:pPr>
      <w:r>
        <w:rPr>
          <w:color w:val="000000"/>
        </w:rPr>
        <w:t> </w:t>
      </w:r>
    </w:p>
    <w:p w14:paraId="7C7CB308" w14:textId="3FF54685" w:rsidR="00775AE0" w:rsidRDefault="003C5C54" w:rsidP="00775AE0">
      <w:pPr>
        <w:pStyle w:val="NormalWeb"/>
        <w:spacing w:before="0" w:beforeAutospacing="0" w:after="0" w:afterAutospacing="0"/>
      </w:pPr>
      <w:r w:rsidRPr="62B6FE9A">
        <w:rPr>
          <w:color w:val="000000" w:themeColor="text1"/>
        </w:rPr>
        <w:t xml:space="preserve">In addition to launching the new framework for </w:t>
      </w:r>
      <w:r w:rsidR="0030678D" w:rsidRPr="62B6FE9A">
        <w:rPr>
          <w:color w:val="000000" w:themeColor="text1"/>
        </w:rPr>
        <w:t xml:space="preserve">building conceptual understandings, school leaders also provided </w:t>
      </w:r>
      <w:r w:rsidR="00775AE0" w:rsidRPr="62B6FE9A">
        <w:rPr>
          <w:color w:val="000000" w:themeColor="text1"/>
        </w:rPr>
        <w:t>summer professional learning sessio</w:t>
      </w:r>
      <w:r w:rsidR="0030678D" w:rsidRPr="62B6FE9A">
        <w:rPr>
          <w:color w:val="000000" w:themeColor="text1"/>
        </w:rPr>
        <w:t xml:space="preserve">ns </w:t>
      </w:r>
      <w:r w:rsidR="00775AE0" w:rsidRPr="62B6FE9A">
        <w:rPr>
          <w:color w:val="000000" w:themeColor="text1"/>
        </w:rPr>
        <w:t xml:space="preserve">on the </w:t>
      </w:r>
      <w:r w:rsidR="0030678D" w:rsidRPr="62B6FE9A">
        <w:rPr>
          <w:color w:val="000000" w:themeColor="text1"/>
        </w:rPr>
        <w:t xml:space="preserve">school’s </w:t>
      </w:r>
      <w:r w:rsidR="00775AE0" w:rsidRPr="62B6FE9A">
        <w:rPr>
          <w:color w:val="000000" w:themeColor="text1"/>
        </w:rPr>
        <w:t>new SEL curriculum</w:t>
      </w:r>
      <w:r w:rsidR="0030678D" w:rsidRPr="62B6FE9A">
        <w:rPr>
          <w:color w:val="000000" w:themeColor="text1"/>
        </w:rPr>
        <w:t>,</w:t>
      </w:r>
      <w:r w:rsidR="00775AE0" w:rsidRPr="62B6FE9A">
        <w:rPr>
          <w:color w:val="000000" w:themeColor="text1"/>
        </w:rPr>
        <w:t xml:space="preserve"> </w:t>
      </w:r>
      <w:r w:rsidR="00434859" w:rsidRPr="62B6FE9A">
        <w:rPr>
          <w:color w:val="000000" w:themeColor="text1"/>
        </w:rPr>
        <w:t xml:space="preserve">the academic </w:t>
      </w:r>
      <w:r w:rsidR="00775AE0" w:rsidRPr="62B6FE9A">
        <w:rPr>
          <w:color w:val="000000" w:themeColor="text1"/>
        </w:rPr>
        <w:t>intervention system</w:t>
      </w:r>
      <w:r w:rsidR="00434859" w:rsidRPr="62B6FE9A">
        <w:rPr>
          <w:color w:val="000000" w:themeColor="text1"/>
        </w:rPr>
        <w:t>, and</w:t>
      </w:r>
      <w:r w:rsidR="00620AA5" w:rsidRPr="62B6FE9A">
        <w:rPr>
          <w:color w:val="000000" w:themeColor="text1"/>
        </w:rPr>
        <w:t xml:space="preserve"> the</w:t>
      </w:r>
      <w:r w:rsidR="00775AE0" w:rsidRPr="62B6FE9A">
        <w:rPr>
          <w:color w:val="000000" w:themeColor="text1"/>
        </w:rPr>
        <w:t xml:space="preserve"> restorative practices expectations and procedures.  </w:t>
      </w:r>
    </w:p>
    <w:p w14:paraId="64DE214C" w14:textId="4DDC136C" w:rsidR="00775AE0" w:rsidRDefault="00775AE0" w:rsidP="00775AE0">
      <w:pPr>
        <w:pStyle w:val="NormalWeb"/>
        <w:spacing w:before="0" w:beforeAutospacing="0" w:after="0" w:afterAutospacing="0"/>
      </w:pPr>
      <w:r>
        <w:rPr>
          <w:color w:val="000000"/>
        </w:rPr>
        <w:t> </w:t>
      </w:r>
    </w:p>
    <w:p w14:paraId="38B0525A" w14:textId="3ABA756C" w:rsidR="00775AE0" w:rsidRDefault="00775AE0" w:rsidP="00775AE0">
      <w:pPr>
        <w:pStyle w:val="NormalWeb"/>
        <w:spacing w:before="0" w:beforeAutospacing="0" w:after="0" w:afterAutospacing="0"/>
      </w:pPr>
      <w:r w:rsidRPr="7C9B4DA6">
        <w:rPr>
          <w:i/>
          <w:color w:val="000000" w:themeColor="text1"/>
        </w:rPr>
        <w:t xml:space="preserve">John Avery Parker Elementary School, New Bedford. </w:t>
      </w:r>
      <w:r w:rsidRPr="7C9B4DA6">
        <w:rPr>
          <w:color w:val="000000" w:themeColor="text1"/>
        </w:rPr>
        <w:t xml:space="preserve">The John Avery Parker Elementary (Parker) opened the 2023-2024 school year with School &amp; Main Institute (SMI) returning for </w:t>
      </w:r>
      <w:r w:rsidR="00620AA5" w:rsidRPr="7C9B4DA6">
        <w:rPr>
          <w:color w:val="000000" w:themeColor="text1"/>
        </w:rPr>
        <w:t>its</w:t>
      </w:r>
      <w:r w:rsidRPr="7C9B4DA6">
        <w:rPr>
          <w:color w:val="000000" w:themeColor="text1"/>
        </w:rPr>
        <w:t xml:space="preserve"> sixth year as receiver</w:t>
      </w:r>
      <w:r w:rsidR="00C52C29">
        <w:rPr>
          <w:color w:val="000000" w:themeColor="text1"/>
        </w:rPr>
        <w:t xml:space="preserve"> </w:t>
      </w:r>
      <w:r w:rsidRPr="7C9B4DA6">
        <w:rPr>
          <w:color w:val="000000" w:themeColor="text1"/>
        </w:rPr>
        <w:t xml:space="preserve">and Amy (Bousquet) Tavares </w:t>
      </w:r>
      <w:r w:rsidR="00BB5A01" w:rsidRPr="7C9B4DA6">
        <w:rPr>
          <w:color w:val="000000" w:themeColor="text1"/>
        </w:rPr>
        <w:t>entering</w:t>
      </w:r>
      <w:r w:rsidRPr="7C9B4DA6">
        <w:rPr>
          <w:color w:val="000000" w:themeColor="text1"/>
        </w:rPr>
        <w:t xml:space="preserve"> her third year as principal. Principal Tavares</w:t>
      </w:r>
      <w:r w:rsidR="00D47356" w:rsidRPr="7C9B4DA6">
        <w:rPr>
          <w:color w:val="000000" w:themeColor="text1"/>
        </w:rPr>
        <w:t>’ leadership team for the 2023-2024 school year includes a new Assistant Principal.</w:t>
      </w:r>
    </w:p>
    <w:p w14:paraId="5F541631" w14:textId="77777777" w:rsidR="00775AE0" w:rsidRDefault="00775AE0" w:rsidP="00775AE0">
      <w:pPr>
        <w:pStyle w:val="NormalWeb"/>
        <w:spacing w:before="0" w:beforeAutospacing="0" w:after="0" w:afterAutospacing="0"/>
      </w:pPr>
      <w:r>
        <w:rPr>
          <w:color w:val="000000"/>
        </w:rPr>
        <w:t> </w:t>
      </w:r>
    </w:p>
    <w:p w14:paraId="45209EBF" w14:textId="45B4ACCB" w:rsidR="00775AE0" w:rsidRDefault="002A22B4" w:rsidP="00775AE0">
      <w:pPr>
        <w:pStyle w:val="NormalWeb"/>
        <w:spacing w:before="0" w:beforeAutospacing="0" w:after="0" w:afterAutospacing="0"/>
      </w:pPr>
      <w:r>
        <w:rPr>
          <w:color w:val="000000"/>
        </w:rPr>
        <w:t>School leaders</w:t>
      </w:r>
      <w:r w:rsidR="00775AE0" w:rsidRPr="00043FAF">
        <w:rPr>
          <w:color w:val="000000"/>
        </w:rPr>
        <w:t xml:space="preserve"> engaged</w:t>
      </w:r>
      <w:r w:rsidR="00487B58">
        <w:rPr>
          <w:color w:val="000000"/>
        </w:rPr>
        <w:t xml:space="preserve"> with</w:t>
      </w:r>
      <w:r>
        <w:rPr>
          <w:color w:val="000000"/>
        </w:rPr>
        <w:t xml:space="preserve"> OST and SEN</w:t>
      </w:r>
      <w:r w:rsidR="00775AE0" w:rsidRPr="00043FAF">
        <w:rPr>
          <w:color w:val="000000"/>
        </w:rPr>
        <w:t xml:space="preserve"> in a series of strategic planning meetings </w:t>
      </w:r>
      <w:r w:rsidR="00775AE0" w:rsidRPr="00487B58">
        <w:rPr>
          <w:color w:val="000000"/>
        </w:rPr>
        <w:t xml:space="preserve">from June </w:t>
      </w:r>
      <w:r w:rsidR="00125FFA">
        <w:rPr>
          <w:color w:val="000000"/>
        </w:rPr>
        <w:t xml:space="preserve">2023 </w:t>
      </w:r>
      <w:r w:rsidR="00775AE0" w:rsidRPr="00043FAF">
        <w:rPr>
          <w:color w:val="000000"/>
        </w:rPr>
        <w:t>through September</w:t>
      </w:r>
      <w:r w:rsidR="00125FFA">
        <w:rPr>
          <w:color w:val="000000"/>
        </w:rPr>
        <w:t xml:space="preserve"> 2023</w:t>
      </w:r>
      <w:r w:rsidR="00775AE0" w:rsidRPr="00043FAF">
        <w:rPr>
          <w:color w:val="000000"/>
        </w:rPr>
        <w:t xml:space="preserve">. </w:t>
      </w:r>
      <w:r w:rsidR="00775AE0" w:rsidRPr="00487B58">
        <w:rPr>
          <w:color w:val="000000"/>
        </w:rPr>
        <w:t xml:space="preserve">Based on a review of student achievement data and </w:t>
      </w:r>
      <w:r w:rsidR="00C44A9C">
        <w:rPr>
          <w:color w:val="000000"/>
        </w:rPr>
        <w:t>SQR</w:t>
      </w:r>
      <w:r w:rsidR="00775AE0" w:rsidRPr="00043FAF">
        <w:rPr>
          <w:color w:val="000000"/>
        </w:rPr>
        <w:t xml:space="preserve"> results, school leaders identified </w:t>
      </w:r>
      <w:r w:rsidR="00312E85">
        <w:rPr>
          <w:color w:val="000000"/>
        </w:rPr>
        <w:t xml:space="preserve">three </w:t>
      </w:r>
      <w:r w:rsidR="003864D7">
        <w:rPr>
          <w:color w:val="000000"/>
        </w:rPr>
        <w:t xml:space="preserve">strategic </w:t>
      </w:r>
      <w:r w:rsidR="00775AE0" w:rsidRPr="00043FAF">
        <w:rPr>
          <w:color w:val="000000"/>
        </w:rPr>
        <w:t>priorities for SY2023-2024. The first priority is to establish a differentiated</w:t>
      </w:r>
      <w:r w:rsidR="002747FB">
        <w:rPr>
          <w:color w:val="000000"/>
        </w:rPr>
        <w:t xml:space="preserve"> professional development</w:t>
      </w:r>
      <w:r w:rsidR="00775AE0" w:rsidRPr="00043FAF">
        <w:rPr>
          <w:color w:val="000000"/>
        </w:rPr>
        <w:t xml:space="preserve"> system to develop and support all educators. </w:t>
      </w:r>
      <w:r w:rsidR="00DA3D87">
        <w:rPr>
          <w:color w:val="000000"/>
        </w:rPr>
        <w:t>This system will include</w:t>
      </w:r>
      <w:r w:rsidR="00775AE0" w:rsidRPr="00043FAF">
        <w:rPr>
          <w:color w:val="000000"/>
        </w:rPr>
        <w:t xml:space="preserve"> </w:t>
      </w:r>
      <w:r w:rsidR="00775AE0" w:rsidRPr="00487B58">
        <w:rPr>
          <w:color w:val="000000"/>
        </w:rPr>
        <w:t>team</w:t>
      </w:r>
      <w:r w:rsidR="00F239A6">
        <w:rPr>
          <w:color w:val="000000"/>
        </w:rPr>
        <w:t>-based</w:t>
      </w:r>
      <w:r w:rsidR="00775AE0" w:rsidRPr="00487B58">
        <w:rPr>
          <w:color w:val="000000"/>
        </w:rPr>
        <w:t xml:space="preserve"> coaching cycles and peer observations to </w:t>
      </w:r>
      <w:r w:rsidR="0046106D">
        <w:rPr>
          <w:color w:val="000000"/>
        </w:rPr>
        <w:t>leverage</w:t>
      </w:r>
      <w:r w:rsidR="00775AE0" w:rsidRPr="00043FAF">
        <w:rPr>
          <w:color w:val="000000"/>
        </w:rPr>
        <w:t xml:space="preserve"> </w:t>
      </w:r>
      <w:r w:rsidR="00775AE0" w:rsidRPr="00487B58">
        <w:rPr>
          <w:color w:val="000000"/>
        </w:rPr>
        <w:t>the expertise of the teaching staff</w:t>
      </w:r>
      <w:r w:rsidR="00F239A6">
        <w:rPr>
          <w:color w:val="000000"/>
        </w:rPr>
        <w:t>.</w:t>
      </w:r>
      <w:r w:rsidR="00954217">
        <w:rPr>
          <w:color w:val="000000"/>
        </w:rPr>
        <w:t xml:space="preserve"> </w:t>
      </w:r>
      <w:r w:rsidR="00C13179">
        <w:rPr>
          <w:color w:val="000000"/>
        </w:rPr>
        <w:t>A</w:t>
      </w:r>
      <w:r w:rsidR="00775AE0" w:rsidRPr="00043FAF">
        <w:rPr>
          <w:color w:val="000000"/>
        </w:rPr>
        <w:t>s a second strategic priority</w:t>
      </w:r>
      <w:r w:rsidR="003B00E5">
        <w:rPr>
          <w:color w:val="000000"/>
        </w:rPr>
        <w:t>,</w:t>
      </w:r>
      <w:r w:rsidR="00775AE0" w:rsidRPr="00043FAF">
        <w:rPr>
          <w:color w:val="000000"/>
        </w:rPr>
        <w:t xml:space="preserve"> school leaders and teacher teams will refine and revise all curriculum maps to ensure they are grounded in research and promote </w:t>
      </w:r>
      <w:r w:rsidR="00CE5CA2">
        <w:rPr>
          <w:color w:val="000000"/>
        </w:rPr>
        <w:t xml:space="preserve">deeper learning. </w:t>
      </w:r>
      <w:r w:rsidR="00771728">
        <w:rPr>
          <w:color w:val="000000"/>
        </w:rPr>
        <w:t xml:space="preserve">The school will continue to </w:t>
      </w:r>
      <w:r w:rsidR="00FF095F">
        <w:rPr>
          <w:color w:val="000000"/>
        </w:rPr>
        <w:t xml:space="preserve">integrate pedagogical strategies </w:t>
      </w:r>
      <w:r w:rsidR="00762507">
        <w:rPr>
          <w:color w:val="000000"/>
        </w:rPr>
        <w:t xml:space="preserve">from systemic functional linguistics into </w:t>
      </w:r>
      <w:r w:rsidR="00954217">
        <w:rPr>
          <w:color w:val="000000"/>
        </w:rPr>
        <w:t xml:space="preserve">instruction across all content areas. </w:t>
      </w:r>
      <w:r w:rsidR="00C13179">
        <w:rPr>
          <w:color w:val="000000"/>
        </w:rPr>
        <w:t>F</w:t>
      </w:r>
      <w:r w:rsidR="00775AE0" w:rsidRPr="00043FAF">
        <w:rPr>
          <w:color w:val="000000"/>
        </w:rPr>
        <w:t xml:space="preserve">inally, </w:t>
      </w:r>
      <w:r w:rsidR="00775AE0" w:rsidRPr="00487B58">
        <w:rPr>
          <w:color w:val="000000"/>
        </w:rPr>
        <w:t xml:space="preserve">Parker </w:t>
      </w:r>
      <w:r w:rsidR="00C13179">
        <w:rPr>
          <w:color w:val="000000"/>
        </w:rPr>
        <w:t>leaders have</w:t>
      </w:r>
      <w:r w:rsidR="00775AE0" w:rsidRPr="00487B58">
        <w:rPr>
          <w:color w:val="000000"/>
        </w:rPr>
        <w:t xml:space="preserve"> prioritized building teachers’ capacit</w:t>
      </w:r>
      <w:r w:rsidR="006A1F79">
        <w:rPr>
          <w:color w:val="000000"/>
        </w:rPr>
        <w:t>ies</w:t>
      </w:r>
      <w:r w:rsidR="00775AE0" w:rsidRPr="00487B58">
        <w:rPr>
          <w:color w:val="000000"/>
        </w:rPr>
        <w:t xml:space="preserve"> to continuously monitor</w:t>
      </w:r>
      <w:r w:rsidR="006A1F79">
        <w:rPr>
          <w:color w:val="000000"/>
        </w:rPr>
        <w:t xml:space="preserve"> and respond to</w:t>
      </w:r>
      <w:r w:rsidR="00775AE0" w:rsidRPr="00487B58">
        <w:rPr>
          <w:color w:val="000000"/>
        </w:rPr>
        <w:t xml:space="preserve"> student understanding throughout lessons</w:t>
      </w:r>
      <w:r w:rsidR="006A1F79">
        <w:rPr>
          <w:color w:val="000000"/>
        </w:rPr>
        <w:t>.</w:t>
      </w:r>
      <w:r w:rsidR="00122202">
        <w:rPr>
          <w:color w:val="000000"/>
        </w:rPr>
        <w:t xml:space="preserve"> </w:t>
      </w:r>
      <w:r w:rsidR="00365C58">
        <w:rPr>
          <w:color w:val="000000"/>
        </w:rPr>
        <w:t xml:space="preserve">School leaders will facilitate professional development on </w:t>
      </w:r>
      <w:r w:rsidR="006C6A74">
        <w:rPr>
          <w:color w:val="000000"/>
        </w:rPr>
        <w:t xml:space="preserve">strategies to confer with </w:t>
      </w:r>
      <w:r w:rsidR="00C1396B">
        <w:rPr>
          <w:color w:val="000000"/>
        </w:rPr>
        <w:t>student</w:t>
      </w:r>
      <w:r w:rsidR="006C6A74">
        <w:rPr>
          <w:color w:val="000000"/>
        </w:rPr>
        <w:t>s and</w:t>
      </w:r>
      <w:r w:rsidR="00533C28">
        <w:rPr>
          <w:color w:val="000000"/>
        </w:rPr>
        <w:t xml:space="preserve"> </w:t>
      </w:r>
      <w:r w:rsidR="00744F52">
        <w:rPr>
          <w:color w:val="000000"/>
        </w:rPr>
        <w:t>uses of formative assessment data.</w:t>
      </w:r>
      <w:r w:rsidR="00906EE8">
        <w:rPr>
          <w:color w:val="000000"/>
        </w:rPr>
        <w:t xml:space="preserve"> At the school level, the leadership team will convene bi-weekly academic review meetings </w:t>
      </w:r>
      <w:r w:rsidR="00775AE0" w:rsidRPr="00DF436B">
        <w:rPr>
          <w:color w:val="000000"/>
        </w:rPr>
        <w:t xml:space="preserve">to analyze </w:t>
      </w:r>
      <w:r w:rsidR="00447AB3">
        <w:rPr>
          <w:color w:val="000000"/>
        </w:rPr>
        <w:t>student-level</w:t>
      </w:r>
      <w:r w:rsidR="009720C3">
        <w:rPr>
          <w:color w:val="000000"/>
        </w:rPr>
        <w:t xml:space="preserve">, </w:t>
      </w:r>
      <w:r w:rsidR="00775AE0" w:rsidRPr="00DF436B">
        <w:rPr>
          <w:color w:val="000000"/>
        </w:rPr>
        <w:t>classroom, and s</w:t>
      </w:r>
      <w:r w:rsidR="009720C3">
        <w:rPr>
          <w:color w:val="000000"/>
        </w:rPr>
        <w:t>choolwide</w:t>
      </w:r>
      <w:r w:rsidR="00775AE0" w:rsidRPr="00DF436B">
        <w:rPr>
          <w:color w:val="000000"/>
        </w:rPr>
        <w:t xml:space="preserve"> data </w:t>
      </w:r>
      <w:r w:rsidR="006C6A74">
        <w:rPr>
          <w:color w:val="000000"/>
        </w:rPr>
        <w:t>to</w:t>
      </w:r>
      <w:r w:rsidR="00775AE0" w:rsidRPr="00DF436B">
        <w:rPr>
          <w:color w:val="000000"/>
        </w:rPr>
        <w:t xml:space="preserve"> plan responsive adjustments to curricul</w:t>
      </w:r>
      <w:r w:rsidR="00775AE0" w:rsidRPr="00487B58">
        <w:rPr>
          <w:color w:val="000000"/>
        </w:rPr>
        <w:t>um and instruction.</w:t>
      </w:r>
    </w:p>
    <w:p w14:paraId="0F76F050" w14:textId="27CA2012" w:rsidR="00775AE0" w:rsidRDefault="00775AE0" w:rsidP="00775AE0"/>
    <w:p w14:paraId="30401E59" w14:textId="7C52192F" w:rsidR="002C6F23" w:rsidRPr="00B7268B" w:rsidRDefault="002C6F23" w:rsidP="00B7268B">
      <w:pPr>
        <w:widowControl/>
        <w:rPr>
          <w:szCs w:val="24"/>
        </w:rPr>
        <w:sectPr w:rsidR="002C6F23" w:rsidRPr="00B7268B" w:rsidSect="00052B0B">
          <w:headerReference w:type="default" r:id="rId18"/>
          <w:footerReference w:type="default" r:id="rId19"/>
          <w:endnotePr>
            <w:numFmt w:val="decimal"/>
          </w:endnotePr>
          <w:type w:val="continuous"/>
          <w:pgSz w:w="12240" w:h="15840"/>
          <w:pgMar w:top="1160" w:right="1440" w:bottom="1440" w:left="1440" w:header="360" w:footer="1440" w:gutter="0"/>
          <w:cols w:space="720"/>
          <w:formProt w:val="0"/>
          <w:noEndnote/>
          <w:docGrid w:linePitch="326"/>
        </w:sectPr>
      </w:pPr>
    </w:p>
    <w:p w14:paraId="66553BF9" w14:textId="62BF631E" w:rsidR="00880E0D" w:rsidRPr="00A07EDA" w:rsidRDefault="5354165B" w:rsidP="00B7268B">
      <w:pPr>
        <w:pStyle w:val="Heading2"/>
        <w:ind w:left="0"/>
        <w:jc w:val="left"/>
        <w:rPr>
          <w:b/>
          <w:bCs/>
        </w:rPr>
      </w:pPr>
      <w:r w:rsidRPr="00A07EDA">
        <w:rPr>
          <w:rFonts w:ascii="Times New Roman" w:hAnsi="Times New Roman"/>
          <w:b/>
          <w:bCs/>
          <w:i w:val="0"/>
          <w:color w:val="000000" w:themeColor="text1"/>
          <w:sz w:val="24"/>
          <w:szCs w:val="24"/>
        </w:rPr>
        <w:t>MCAS and Accountability Data 202</w:t>
      </w:r>
      <w:r w:rsidR="00E411BA" w:rsidRPr="00A07EDA">
        <w:rPr>
          <w:rFonts w:ascii="Times New Roman" w:hAnsi="Times New Roman"/>
          <w:b/>
          <w:bCs/>
          <w:i w:val="0"/>
          <w:color w:val="000000" w:themeColor="text1"/>
          <w:sz w:val="24"/>
          <w:szCs w:val="24"/>
        </w:rPr>
        <w:t>3</w:t>
      </w:r>
    </w:p>
    <w:p w14:paraId="100CB8B2" w14:textId="61336989" w:rsidR="00880E0D" w:rsidRDefault="5354165B" w:rsidP="00E859BC">
      <w:pPr>
        <w:widowControl/>
        <w:spacing w:after="160" w:line="259" w:lineRule="auto"/>
      </w:pPr>
      <w:r w:rsidRPr="5C1DAFCB">
        <w:rPr>
          <w:szCs w:val="24"/>
        </w:rPr>
        <w:t xml:space="preserve"> </w:t>
      </w:r>
    </w:p>
    <w:p w14:paraId="5316482C" w14:textId="449EB6FD" w:rsidR="000876A0" w:rsidRDefault="00A07EDA" w:rsidP="000876A0">
      <w:pPr>
        <w:widowControl/>
        <w:spacing w:after="160" w:line="259" w:lineRule="auto"/>
        <w:jc w:val="both"/>
        <w:rPr>
          <w:b/>
          <w:szCs w:val="24"/>
        </w:rPr>
      </w:pPr>
      <w:r w:rsidRPr="00A07EDA">
        <w:rPr>
          <w:b/>
          <w:noProof/>
          <w:szCs w:val="24"/>
        </w:rPr>
        <w:drawing>
          <wp:inline distT="0" distB="0" distL="0" distR="0" wp14:anchorId="041A60A8" wp14:editId="445B1754">
            <wp:extent cx="6858000" cy="2253615"/>
            <wp:effectExtent l="0" t="0" r="0" b="0"/>
            <wp:docPr id="1810201580" name="Picture 1810201580" descr="2023 Official Accountability Report - Dever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201580" name="Picture 1810201580" descr="2023 Official Accountability Report - Dever Elementary School"/>
                    <pic:cNvPicPr/>
                  </pic:nvPicPr>
                  <pic:blipFill>
                    <a:blip r:embed="rId20"/>
                    <a:stretch>
                      <a:fillRect/>
                    </a:stretch>
                  </pic:blipFill>
                  <pic:spPr>
                    <a:xfrm>
                      <a:off x="0" y="0"/>
                      <a:ext cx="6858000" cy="2253615"/>
                    </a:xfrm>
                    <a:prstGeom prst="rect">
                      <a:avLst/>
                    </a:prstGeom>
                  </pic:spPr>
                </pic:pic>
              </a:graphicData>
            </a:graphic>
          </wp:inline>
        </w:drawing>
      </w:r>
    </w:p>
    <w:p w14:paraId="18DBB314" w14:textId="75EEBE90" w:rsidR="000876A0" w:rsidRDefault="00A07EDA" w:rsidP="000876A0">
      <w:pPr>
        <w:widowControl/>
        <w:spacing w:after="160" w:line="259" w:lineRule="auto"/>
        <w:jc w:val="center"/>
        <w:rPr>
          <w:b/>
          <w:szCs w:val="24"/>
        </w:rPr>
      </w:pPr>
      <w:r w:rsidRPr="00A07EDA">
        <w:rPr>
          <w:b/>
          <w:noProof/>
          <w:szCs w:val="24"/>
        </w:rPr>
        <w:drawing>
          <wp:inline distT="0" distB="0" distL="0" distR="0" wp14:anchorId="60D0A730" wp14:editId="289D27FE">
            <wp:extent cx="6858000" cy="2171700"/>
            <wp:effectExtent l="0" t="0" r="0" b="0"/>
            <wp:docPr id="488394329" name="Picture 488394329" descr="2023 Official Accountability Report - Dever Elementary Schoo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394329" name="Picture 488394329" descr="2023 Official Accountability Report - Dever Elementary School, Data"/>
                    <pic:cNvPicPr/>
                  </pic:nvPicPr>
                  <pic:blipFill>
                    <a:blip r:embed="rId21"/>
                    <a:stretch>
                      <a:fillRect/>
                    </a:stretch>
                  </pic:blipFill>
                  <pic:spPr>
                    <a:xfrm>
                      <a:off x="0" y="0"/>
                      <a:ext cx="6858000" cy="2171700"/>
                    </a:xfrm>
                    <a:prstGeom prst="rect">
                      <a:avLst/>
                    </a:prstGeom>
                  </pic:spPr>
                </pic:pic>
              </a:graphicData>
            </a:graphic>
          </wp:inline>
        </w:drawing>
      </w:r>
    </w:p>
    <w:p w14:paraId="08EF7FB3" w14:textId="77777777" w:rsidR="000876A0" w:rsidRDefault="000876A0" w:rsidP="000876A0">
      <w:pPr>
        <w:widowControl/>
        <w:spacing w:after="160" w:line="259" w:lineRule="auto"/>
        <w:jc w:val="both"/>
        <w:rPr>
          <w:b/>
          <w:szCs w:val="24"/>
        </w:rPr>
      </w:pPr>
    </w:p>
    <w:p w14:paraId="6FF45DF9" w14:textId="60BAF662" w:rsidR="000876A0" w:rsidRDefault="000876A0" w:rsidP="008212D1">
      <w:pPr>
        <w:widowControl/>
        <w:spacing w:after="160" w:line="259" w:lineRule="auto"/>
        <w:jc w:val="both"/>
        <w:rPr>
          <w:b/>
          <w:szCs w:val="24"/>
        </w:rPr>
      </w:pPr>
    </w:p>
    <w:p w14:paraId="0CC61744" w14:textId="10C2E20B" w:rsidR="000876A0" w:rsidRDefault="000876A0" w:rsidP="000876A0">
      <w:pPr>
        <w:widowControl/>
        <w:spacing w:after="160" w:line="259" w:lineRule="auto"/>
        <w:jc w:val="both"/>
        <w:rPr>
          <w:b/>
          <w:szCs w:val="24"/>
        </w:rPr>
      </w:pPr>
    </w:p>
    <w:p w14:paraId="26773E48" w14:textId="58E2D6E7" w:rsidR="000876A0" w:rsidRDefault="00E974CB" w:rsidP="00E974CB">
      <w:pPr>
        <w:widowControl/>
        <w:rPr>
          <w:b/>
          <w:szCs w:val="24"/>
        </w:rPr>
      </w:pPr>
      <w:r>
        <w:rPr>
          <w:b/>
          <w:szCs w:val="24"/>
        </w:rPr>
        <w:br w:type="page"/>
      </w:r>
    </w:p>
    <w:p w14:paraId="479D1AEF" w14:textId="3F8DF7B0" w:rsidR="000876A0" w:rsidRDefault="000876A0" w:rsidP="000876A0">
      <w:pPr>
        <w:widowControl/>
        <w:spacing w:after="160" w:line="259" w:lineRule="auto"/>
        <w:jc w:val="both"/>
        <w:rPr>
          <w:b/>
          <w:szCs w:val="24"/>
        </w:rPr>
      </w:pPr>
    </w:p>
    <w:p w14:paraId="711F274D" w14:textId="7635B562" w:rsidR="000876A0" w:rsidRDefault="000876A0" w:rsidP="000876A0">
      <w:pPr>
        <w:widowControl/>
        <w:spacing w:after="160" w:line="259" w:lineRule="auto"/>
        <w:jc w:val="both"/>
        <w:rPr>
          <w:b/>
          <w:szCs w:val="24"/>
        </w:rPr>
      </w:pPr>
    </w:p>
    <w:p w14:paraId="5333A511" w14:textId="2493D041" w:rsidR="000876A0" w:rsidRDefault="00F70500" w:rsidP="000876A0">
      <w:pPr>
        <w:widowControl/>
        <w:spacing w:after="160" w:line="259" w:lineRule="auto"/>
        <w:jc w:val="both"/>
        <w:rPr>
          <w:b/>
          <w:szCs w:val="24"/>
        </w:rPr>
      </w:pPr>
      <w:r w:rsidRPr="00DD142C">
        <w:rPr>
          <w:b/>
          <w:noProof/>
          <w:szCs w:val="24"/>
        </w:rPr>
        <w:drawing>
          <wp:anchor distT="0" distB="0" distL="114300" distR="114300" simplePos="0" relativeHeight="251658241" behindDoc="0" locked="0" layoutInCell="1" allowOverlap="1" wp14:anchorId="376381B8" wp14:editId="12349080">
            <wp:simplePos x="0" y="0"/>
            <wp:positionH relativeFrom="margin">
              <wp:posOffset>50800</wp:posOffset>
            </wp:positionH>
            <wp:positionV relativeFrom="paragraph">
              <wp:posOffset>-673100</wp:posOffset>
            </wp:positionV>
            <wp:extent cx="6858000" cy="2305685"/>
            <wp:effectExtent l="0" t="0" r="0" b="0"/>
            <wp:wrapNone/>
            <wp:docPr id="1474158861" name="Picture 1474158861" descr="2023 Official Accountability Report - UP Academy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58861" name="Picture 1474158861" descr="2023 Official Accountability Report - UP Academy Holland"/>
                    <pic:cNvPicPr/>
                  </pic:nvPicPr>
                  <pic:blipFill>
                    <a:blip r:embed="rId22">
                      <a:extLst>
                        <a:ext uri="{28A0092B-C50C-407E-A947-70E740481C1C}">
                          <a14:useLocalDpi xmlns:a14="http://schemas.microsoft.com/office/drawing/2010/main" val="0"/>
                        </a:ext>
                      </a:extLst>
                    </a:blip>
                    <a:stretch>
                      <a:fillRect/>
                    </a:stretch>
                  </pic:blipFill>
                  <pic:spPr>
                    <a:xfrm>
                      <a:off x="0" y="0"/>
                      <a:ext cx="6858000" cy="2305685"/>
                    </a:xfrm>
                    <a:prstGeom prst="rect">
                      <a:avLst/>
                    </a:prstGeom>
                  </pic:spPr>
                </pic:pic>
              </a:graphicData>
            </a:graphic>
            <wp14:sizeRelH relativeFrom="page">
              <wp14:pctWidth>0</wp14:pctWidth>
            </wp14:sizeRelH>
            <wp14:sizeRelV relativeFrom="page">
              <wp14:pctHeight>0</wp14:pctHeight>
            </wp14:sizeRelV>
          </wp:anchor>
        </w:drawing>
      </w:r>
    </w:p>
    <w:p w14:paraId="7F504CD2" w14:textId="0FBC9C0C" w:rsidR="000876A0" w:rsidRDefault="000876A0" w:rsidP="000876A0">
      <w:pPr>
        <w:widowControl/>
        <w:spacing w:after="160" w:line="259" w:lineRule="auto"/>
        <w:jc w:val="both"/>
        <w:rPr>
          <w:b/>
          <w:szCs w:val="24"/>
        </w:rPr>
      </w:pPr>
    </w:p>
    <w:p w14:paraId="46A017B7" w14:textId="73939E11" w:rsidR="000876A0" w:rsidRDefault="000876A0" w:rsidP="000876A0">
      <w:pPr>
        <w:widowControl/>
        <w:spacing w:after="160" w:line="259" w:lineRule="auto"/>
        <w:jc w:val="center"/>
        <w:rPr>
          <w:b/>
          <w:szCs w:val="24"/>
        </w:rPr>
      </w:pPr>
    </w:p>
    <w:p w14:paraId="06BA920A" w14:textId="77777777" w:rsidR="000876A0" w:rsidRDefault="000876A0" w:rsidP="000876A0">
      <w:pPr>
        <w:widowControl/>
        <w:spacing w:line="259" w:lineRule="auto"/>
        <w:jc w:val="center"/>
        <w:rPr>
          <w:b/>
          <w:szCs w:val="24"/>
        </w:rPr>
      </w:pPr>
    </w:p>
    <w:p w14:paraId="3E8132D8" w14:textId="10CF1BE0" w:rsidR="000876A0" w:rsidRDefault="000876A0" w:rsidP="000876A0">
      <w:pPr>
        <w:widowControl/>
        <w:spacing w:after="160" w:line="259" w:lineRule="auto"/>
        <w:jc w:val="center"/>
        <w:rPr>
          <w:b/>
          <w:szCs w:val="24"/>
        </w:rPr>
      </w:pPr>
    </w:p>
    <w:p w14:paraId="7D885E8F" w14:textId="4AD1C824" w:rsidR="000876A0" w:rsidRDefault="000876A0" w:rsidP="000876A0">
      <w:pPr>
        <w:widowControl/>
        <w:spacing w:after="160" w:line="259" w:lineRule="auto"/>
        <w:jc w:val="both"/>
        <w:rPr>
          <w:b/>
          <w:szCs w:val="24"/>
        </w:rPr>
      </w:pPr>
    </w:p>
    <w:p w14:paraId="4268C8B2" w14:textId="6CF7F5E6" w:rsidR="000876A0" w:rsidRDefault="00F70500" w:rsidP="000876A0">
      <w:pPr>
        <w:widowControl/>
        <w:spacing w:after="160" w:line="259" w:lineRule="auto"/>
        <w:jc w:val="both"/>
        <w:rPr>
          <w:b/>
          <w:szCs w:val="24"/>
        </w:rPr>
      </w:pPr>
      <w:r w:rsidRPr="0076318A">
        <w:rPr>
          <w:b/>
          <w:noProof/>
          <w:szCs w:val="24"/>
        </w:rPr>
        <w:drawing>
          <wp:anchor distT="0" distB="0" distL="114300" distR="114300" simplePos="0" relativeHeight="251658243" behindDoc="0" locked="0" layoutInCell="1" allowOverlap="1" wp14:anchorId="75CC2B14" wp14:editId="3C10B2C5">
            <wp:simplePos x="0" y="0"/>
            <wp:positionH relativeFrom="margin">
              <wp:align>right</wp:align>
            </wp:positionH>
            <wp:positionV relativeFrom="paragraph">
              <wp:posOffset>9525</wp:posOffset>
            </wp:positionV>
            <wp:extent cx="6858000" cy="1885950"/>
            <wp:effectExtent l="0" t="0" r="0" b="0"/>
            <wp:wrapNone/>
            <wp:docPr id="4" name="Picture 4" descr="2023 Official Accountability Report - UP Academy Hollan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3 Official Accountability Report - UP Academy Holland, Data"/>
                    <pic:cNvPicPr/>
                  </pic:nvPicPr>
                  <pic:blipFill>
                    <a:blip r:embed="rId23">
                      <a:extLst>
                        <a:ext uri="{28A0092B-C50C-407E-A947-70E740481C1C}">
                          <a14:useLocalDpi xmlns:a14="http://schemas.microsoft.com/office/drawing/2010/main" val="0"/>
                        </a:ext>
                      </a:extLst>
                    </a:blip>
                    <a:stretch>
                      <a:fillRect/>
                    </a:stretch>
                  </pic:blipFill>
                  <pic:spPr>
                    <a:xfrm>
                      <a:off x="0" y="0"/>
                      <a:ext cx="6858000" cy="1885950"/>
                    </a:xfrm>
                    <a:prstGeom prst="rect">
                      <a:avLst/>
                    </a:prstGeom>
                  </pic:spPr>
                </pic:pic>
              </a:graphicData>
            </a:graphic>
            <wp14:sizeRelH relativeFrom="page">
              <wp14:pctWidth>0</wp14:pctWidth>
            </wp14:sizeRelH>
            <wp14:sizeRelV relativeFrom="page">
              <wp14:pctHeight>0</wp14:pctHeight>
            </wp14:sizeRelV>
          </wp:anchor>
        </w:drawing>
      </w:r>
    </w:p>
    <w:p w14:paraId="5B367BB6" w14:textId="79D36C01" w:rsidR="00882247" w:rsidRDefault="00882247" w:rsidP="000876A0">
      <w:pPr>
        <w:widowControl/>
        <w:spacing w:after="160" w:line="259" w:lineRule="auto"/>
        <w:jc w:val="both"/>
        <w:rPr>
          <w:b/>
          <w:szCs w:val="24"/>
        </w:rPr>
      </w:pPr>
    </w:p>
    <w:p w14:paraId="097898BB" w14:textId="15592C13" w:rsidR="00882247" w:rsidRDefault="00882247" w:rsidP="000876A0">
      <w:pPr>
        <w:widowControl/>
        <w:spacing w:after="160" w:line="259" w:lineRule="auto"/>
        <w:jc w:val="both"/>
        <w:rPr>
          <w:b/>
          <w:szCs w:val="24"/>
        </w:rPr>
      </w:pPr>
    </w:p>
    <w:p w14:paraId="648A17B6" w14:textId="60A969E9" w:rsidR="00882247" w:rsidRDefault="00882247" w:rsidP="000876A0">
      <w:pPr>
        <w:widowControl/>
        <w:spacing w:after="160" w:line="259" w:lineRule="auto"/>
        <w:jc w:val="both"/>
        <w:rPr>
          <w:b/>
          <w:szCs w:val="24"/>
        </w:rPr>
      </w:pPr>
    </w:p>
    <w:p w14:paraId="7C273F41" w14:textId="5CB1A4A2" w:rsidR="00882247" w:rsidRDefault="00882247" w:rsidP="000876A0">
      <w:pPr>
        <w:widowControl/>
        <w:spacing w:after="160" w:line="259" w:lineRule="auto"/>
        <w:jc w:val="both"/>
        <w:rPr>
          <w:b/>
          <w:szCs w:val="24"/>
        </w:rPr>
      </w:pPr>
    </w:p>
    <w:p w14:paraId="490C7572" w14:textId="61D98243" w:rsidR="00882247" w:rsidRDefault="00882247" w:rsidP="000876A0">
      <w:pPr>
        <w:widowControl/>
        <w:spacing w:after="160" w:line="259" w:lineRule="auto"/>
        <w:jc w:val="both"/>
        <w:rPr>
          <w:b/>
          <w:szCs w:val="24"/>
        </w:rPr>
      </w:pPr>
    </w:p>
    <w:p w14:paraId="40A187E1" w14:textId="1E5F93CC" w:rsidR="00882247" w:rsidRDefault="00882247" w:rsidP="000876A0">
      <w:pPr>
        <w:widowControl/>
        <w:spacing w:after="160" w:line="259" w:lineRule="auto"/>
        <w:jc w:val="both"/>
        <w:rPr>
          <w:b/>
          <w:szCs w:val="24"/>
        </w:rPr>
      </w:pPr>
    </w:p>
    <w:p w14:paraId="72836CA6" w14:textId="3D3E72EC" w:rsidR="00882247" w:rsidRDefault="00882247" w:rsidP="00E974CB">
      <w:pPr>
        <w:widowControl/>
        <w:rPr>
          <w:b/>
          <w:szCs w:val="24"/>
        </w:rPr>
      </w:pPr>
    </w:p>
    <w:p w14:paraId="64161E26" w14:textId="77777777" w:rsidR="00E974CB" w:rsidRDefault="00E974CB" w:rsidP="00E974CB">
      <w:pPr>
        <w:widowControl/>
        <w:rPr>
          <w:b/>
          <w:szCs w:val="24"/>
        </w:rPr>
      </w:pPr>
    </w:p>
    <w:p w14:paraId="7DB130FB" w14:textId="77777777" w:rsidR="00E974CB" w:rsidRDefault="00E974CB" w:rsidP="00E974CB">
      <w:pPr>
        <w:widowControl/>
        <w:rPr>
          <w:b/>
          <w:szCs w:val="24"/>
        </w:rPr>
      </w:pPr>
    </w:p>
    <w:p w14:paraId="4E58D7C9" w14:textId="77777777" w:rsidR="00E974CB" w:rsidRDefault="00E974CB" w:rsidP="00E974CB">
      <w:pPr>
        <w:widowControl/>
        <w:rPr>
          <w:b/>
          <w:szCs w:val="24"/>
        </w:rPr>
      </w:pPr>
    </w:p>
    <w:p w14:paraId="5F54C23D" w14:textId="77777777" w:rsidR="00E974CB" w:rsidRDefault="00E974CB" w:rsidP="00E974CB">
      <w:pPr>
        <w:widowControl/>
        <w:rPr>
          <w:b/>
          <w:szCs w:val="24"/>
        </w:rPr>
      </w:pPr>
    </w:p>
    <w:p w14:paraId="60E34567" w14:textId="77777777" w:rsidR="00E974CB" w:rsidRDefault="00E974CB" w:rsidP="00E974CB">
      <w:pPr>
        <w:widowControl/>
        <w:rPr>
          <w:b/>
          <w:szCs w:val="24"/>
        </w:rPr>
      </w:pPr>
    </w:p>
    <w:p w14:paraId="0121EA4C" w14:textId="77777777" w:rsidR="00E974CB" w:rsidRDefault="00E974CB" w:rsidP="00E974CB">
      <w:pPr>
        <w:widowControl/>
        <w:rPr>
          <w:b/>
          <w:szCs w:val="24"/>
        </w:rPr>
      </w:pPr>
    </w:p>
    <w:p w14:paraId="0755ACEC" w14:textId="77777777" w:rsidR="00E974CB" w:rsidRDefault="00E974CB" w:rsidP="00E974CB">
      <w:pPr>
        <w:widowControl/>
        <w:rPr>
          <w:b/>
          <w:szCs w:val="24"/>
        </w:rPr>
      </w:pPr>
    </w:p>
    <w:p w14:paraId="74DC8C04" w14:textId="77777777" w:rsidR="00E974CB" w:rsidRDefault="00E974CB" w:rsidP="00E974CB">
      <w:pPr>
        <w:widowControl/>
        <w:rPr>
          <w:b/>
          <w:szCs w:val="24"/>
        </w:rPr>
      </w:pPr>
    </w:p>
    <w:p w14:paraId="7830AF5E" w14:textId="77777777" w:rsidR="00E974CB" w:rsidRDefault="00E974CB" w:rsidP="00E974CB">
      <w:pPr>
        <w:widowControl/>
        <w:rPr>
          <w:b/>
          <w:szCs w:val="24"/>
        </w:rPr>
      </w:pPr>
    </w:p>
    <w:p w14:paraId="57E9E74E" w14:textId="77777777" w:rsidR="00E974CB" w:rsidRDefault="00E974CB" w:rsidP="00E974CB">
      <w:pPr>
        <w:widowControl/>
        <w:rPr>
          <w:b/>
          <w:szCs w:val="24"/>
        </w:rPr>
      </w:pPr>
    </w:p>
    <w:p w14:paraId="25749EFD" w14:textId="77777777" w:rsidR="00E974CB" w:rsidRDefault="00E974CB" w:rsidP="00E974CB">
      <w:pPr>
        <w:widowControl/>
        <w:rPr>
          <w:b/>
          <w:szCs w:val="24"/>
        </w:rPr>
      </w:pPr>
    </w:p>
    <w:p w14:paraId="6666D794" w14:textId="77777777" w:rsidR="00E974CB" w:rsidRDefault="00E974CB" w:rsidP="00E974CB">
      <w:pPr>
        <w:widowControl/>
        <w:rPr>
          <w:b/>
          <w:szCs w:val="24"/>
        </w:rPr>
      </w:pPr>
    </w:p>
    <w:p w14:paraId="698641C4" w14:textId="77777777" w:rsidR="00E974CB" w:rsidRDefault="00E974CB" w:rsidP="00E974CB">
      <w:pPr>
        <w:widowControl/>
        <w:rPr>
          <w:b/>
          <w:szCs w:val="24"/>
        </w:rPr>
      </w:pPr>
    </w:p>
    <w:p w14:paraId="3A7CB967" w14:textId="77777777" w:rsidR="00E974CB" w:rsidRDefault="00E974CB" w:rsidP="00E974CB">
      <w:pPr>
        <w:widowControl/>
        <w:rPr>
          <w:b/>
          <w:szCs w:val="24"/>
        </w:rPr>
      </w:pPr>
    </w:p>
    <w:p w14:paraId="2E4E004E" w14:textId="77777777" w:rsidR="00E974CB" w:rsidRDefault="00E974CB" w:rsidP="00E974CB">
      <w:pPr>
        <w:widowControl/>
        <w:rPr>
          <w:b/>
          <w:szCs w:val="24"/>
        </w:rPr>
      </w:pPr>
    </w:p>
    <w:p w14:paraId="07E2FB98" w14:textId="77777777" w:rsidR="00E974CB" w:rsidRDefault="00E974CB" w:rsidP="00E974CB">
      <w:pPr>
        <w:widowControl/>
        <w:rPr>
          <w:b/>
          <w:szCs w:val="24"/>
        </w:rPr>
      </w:pPr>
    </w:p>
    <w:p w14:paraId="676A13D7" w14:textId="09238C78" w:rsidR="00E974CB" w:rsidRDefault="00E974CB" w:rsidP="00E974CB">
      <w:pPr>
        <w:widowControl/>
        <w:rPr>
          <w:b/>
          <w:szCs w:val="24"/>
        </w:rPr>
      </w:pPr>
    </w:p>
    <w:p w14:paraId="5D4383DF" w14:textId="77777777" w:rsidR="002C6F23" w:rsidRDefault="002C6F23" w:rsidP="00E974CB">
      <w:pPr>
        <w:widowControl/>
        <w:rPr>
          <w:b/>
          <w:szCs w:val="24"/>
        </w:rPr>
      </w:pPr>
    </w:p>
    <w:p w14:paraId="50D53B73" w14:textId="7236FD22" w:rsidR="00882247" w:rsidRDefault="00F70500" w:rsidP="000876A0">
      <w:pPr>
        <w:widowControl/>
        <w:spacing w:after="160" w:line="259" w:lineRule="auto"/>
        <w:jc w:val="both"/>
        <w:rPr>
          <w:b/>
          <w:szCs w:val="24"/>
        </w:rPr>
      </w:pPr>
      <w:r w:rsidRPr="00373D4B">
        <w:rPr>
          <w:b/>
          <w:noProof/>
          <w:szCs w:val="24"/>
        </w:rPr>
        <w:lastRenderedPageBreak/>
        <w:drawing>
          <wp:anchor distT="0" distB="0" distL="114300" distR="114300" simplePos="0" relativeHeight="251658245" behindDoc="0" locked="0" layoutInCell="1" allowOverlap="1" wp14:anchorId="4F72D909" wp14:editId="6E13DFC5">
            <wp:simplePos x="0" y="0"/>
            <wp:positionH relativeFrom="margin">
              <wp:align>right</wp:align>
            </wp:positionH>
            <wp:positionV relativeFrom="paragraph">
              <wp:posOffset>30480</wp:posOffset>
            </wp:positionV>
            <wp:extent cx="6858000" cy="2292985"/>
            <wp:effectExtent l="0" t="0" r="0" b="0"/>
            <wp:wrapNone/>
            <wp:docPr id="6" name="Picture 6" descr="2023 Official Accountability Report - John Avery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2023 Official Accountability Report - John Avery Parker"/>
                    <pic:cNvPicPr/>
                  </pic:nvPicPr>
                  <pic:blipFill>
                    <a:blip r:embed="rId24">
                      <a:extLst>
                        <a:ext uri="{28A0092B-C50C-407E-A947-70E740481C1C}">
                          <a14:useLocalDpi xmlns:a14="http://schemas.microsoft.com/office/drawing/2010/main" val="0"/>
                        </a:ext>
                      </a:extLst>
                    </a:blip>
                    <a:stretch>
                      <a:fillRect/>
                    </a:stretch>
                  </pic:blipFill>
                  <pic:spPr>
                    <a:xfrm>
                      <a:off x="0" y="0"/>
                      <a:ext cx="6858000" cy="2292985"/>
                    </a:xfrm>
                    <a:prstGeom prst="rect">
                      <a:avLst/>
                    </a:prstGeom>
                  </pic:spPr>
                </pic:pic>
              </a:graphicData>
            </a:graphic>
            <wp14:sizeRelH relativeFrom="page">
              <wp14:pctWidth>0</wp14:pctWidth>
            </wp14:sizeRelH>
            <wp14:sizeRelV relativeFrom="page">
              <wp14:pctHeight>0</wp14:pctHeight>
            </wp14:sizeRelV>
          </wp:anchor>
        </w:drawing>
      </w:r>
    </w:p>
    <w:p w14:paraId="54C2F7BA" w14:textId="6A77109B" w:rsidR="00882247" w:rsidRDefault="00882247" w:rsidP="000876A0">
      <w:pPr>
        <w:widowControl/>
        <w:spacing w:after="160" w:line="259" w:lineRule="auto"/>
        <w:jc w:val="both"/>
        <w:rPr>
          <w:b/>
          <w:szCs w:val="24"/>
        </w:rPr>
      </w:pPr>
    </w:p>
    <w:p w14:paraId="49F7FB63" w14:textId="6869F7D6" w:rsidR="00882247" w:rsidRDefault="00882247" w:rsidP="000876A0">
      <w:pPr>
        <w:widowControl/>
        <w:spacing w:after="160" w:line="259" w:lineRule="auto"/>
        <w:jc w:val="both"/>
        <w:rPr>
          <w:b/>
          <w:szCs w:val="24"/>
        </w:rPr>
      </w:pPr>
    </w:p>
    <w:p w14:paraId="48E827E9" w14:textId="3D38C531" w:rsidR="000876A0" w:rsidRDefault="000876A0" w:rsidP="000876A0">
      <w:pPr>
        <w:widowControl/>
        <w:spacing w:after="160" w:line="259" w:lineRule="auto"/>
        <w:jc w:val="both"/>
        <w:rPr>
          <w:b/>
          <w:szCs w:val="24"/>
        </w:rPr>
      </w:pPr>
    </w:p>
    <w:p w14:paraId="4F12412C" w14:textId="47235D67" w:rsidR="000876A0" w:rsidRDefault="000876A0" w:rsidP="000876A0">
      <w:pPr>
        <w:widowControl/>
        <w:spacing w:after="160" w:line="259" w:lineRule="auto"/>
        <w:jc w:val="both"/>
        <w:rPr>
          <w:b/>
          <w:szCs w:val="24"/>
        </w:rPr>
      </w:pPr>
    </w:p>
    <w:p w14:paraId="3177B800" w14:textId="42608D51" w:rsidR="00201172" w:rsidRDefault="00F70500" w:rsidP="009C3EE7">
      <w:pPr>
        <w:widowControl/>
        <w:spacing w:after="160" w:line="259" w:lineRule="auto"/>
        <w:jc w:val="both"/>
      </w:pPr>
      <w:r w:rsidRPr="00C2407A">
        <w:rPr>
          <w:b/>
          <w:noProof/>
          <w:szCs w:val="24"/>
        </w:rPr>
        <w:drawing>
          <wp:anchor distT="0" distB="0" distL="114300" distR="114300" simplePos="0" relativeHeight="251658244" behindDoc="0" locked="0" layoutInCell="1" allowOverlap="1" wp14:anchorId="1AFFCC24" wp14:editId="3CB6B7BC">
            <wp:simplePos x="0" y="0"/>
            <wp:positionH relativeFrom="margin">
              <wp:posOffset>42203</wp:posOffset>
            </wp:positionH>
            <wp:positionV relativeFrom="page">
              <wp:posOffset>3727402</wp:posOffset>
            </wp:positionV>
            <wp:extent cx="6858000" cy="1891665"/>
            <wp:effectExtent l="0" t="0" r="0" b="0"/>
            <wp:wrapNone/>
            <wp:docPr id="7" name="Picture 7" descr="2023 Official Accountability Report - John Avery Parke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2023 Official Accountability Report - John Avery Parker, Data"/>
                    <pic:cNvPicPr/>
                  </pic:nvPicPr>
                  <pic:blipFill>
                    <a:blip r:embed="rId25">
                      <a:extLst>
                        <a:ext uri="{28A0092B-C50C-407E-A947-70E740481C1C}">
                          <a14:useLocalDpi xmlns:a14="http://schemas.microsoft.com/office/drawing/2010/main" val="0"/>
                        </a:ext>
                      </a:extLst>
                    </a:blip>
                    <a:stretch>
                      <a:fillRect/>
                    </a:stretch>
                  </pic:blipFill>
                  <pic:spPr>
                    <a:xfrm>
                      <a:off x="0" y="0"/>
                      <a:ext cx="6858000" cy="1891665"/>
                    </a:xfrm>
                    <a:prstGeom prst="rect">
                      <a:avLst/>
                    </a:prstGeom>
                  </pic:spPr>
                </pic:pic>
              </a:graphicData>
            </a:graphic>
            <wp14:sizeRelH relativeFrom="page">
              <wp14:pctWidth>0</wp14:pctWidth>
            </wp14:sizeRelH>
            <wp14:sizeRelV relativeFrom="page">
              <wp14:pctHeight>0</wp14:pctHeight>
            </wp14:sizeRelV>
          </wp:anchor>
        </w:drawing>
      </w:r>
    </w:p>
    <w:sectPr w:rsidR="00201172" w:rsidSect="00880E0D">
      <w:headerReference w:type="default" r:id="rId26"/>
      <w:footerReference w:type="default" r:id="rId27"/>
      <w:endnotePr>
        <w:numFmt w:val="decimal"/>
      </w:endnotePr>
      <w:type w:val="continuous"/>
      <w:pgSz w:w="12240" w:h="15840"/>
      <w:pgMar w:top="720" w:right="720" w:bottom="720" w:left="72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8B51" w14:textId="77777777" w:rsidR="00C44579" w:rsidRDefault="00C44579" w:rsidP="00880E0D">
      <w:r>
        <w:separator/>
      </w:r>
    </w:p>
  </w:endnote>
  <w:endnote w:type="continuationSeparator" w:id="0">
    <w:p w14:paraId="14B070E4" w14:textId="77777777" w:rsidR="00C44579" w:rsidRDefault="00C44579" w:rsidP="00880E0D">
      <w:r>
        <w:continuationSeparator/>
      </w:r>
    </w:p>
  </w:endnote>
  <w:endnote w:type="continuationNotice" w:id="1">
    <w:p w14:paraId="0425372A" w14:textId="77777777" w:rsidR="00C44579" w:rsidRDefault="00C44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98ADC9" w14:paraId="0B47B666" w14:textId="77777777" w:rsidTr="5E98ADC9">
      <w:tc>
        <w:tcPr>
          <w:tcW w:w="3120" w:type="dxa"/>
        </w:tcPr>
        <w:p w14:paraId="655CF2CC" w14:textId="11B77B00" w:rsidR="5E98ADC9" w:rsidRDefault="5E98ADC9" w:rsidP="5E98ADC9">
          <w:pPr>
            <w:pStyle w:val="Header"/>
            <w:ind w:left="-115"/>
            <w:rPr>
              <w:szCs w:val="24"/>
            </w:rPr>
          </w:pPr>
        </w:p>
      </w:tc>
      <w:tc>
        <w:tcPr>
          <w:tcW w:w="3120" w:type="dxa"/>
        </w:tcPr>
        <w:p w14:paraId="387927B3" w14:textId="6E99684D" w:rsidR="5E98ADC9" w:rsidRDefault="5E98ADC9" w:rsidP="5E98ADC9">
          <w:pPr>
            <w:pStyle w:val="Header"/>
            <w:jc w:val="center"/>
            <w:rPr>
              <w:szCs w:val="24"/>
            </w:rPr>
          </w:pPr>
        </w:p>
      </w:tc>
      <w:tc>
        <w:tcPr>
          <w:tcW w:w="3120" w:type="dxa"/>
        </w:tcPr>
        <w:p w14:paraId="27A9B998" w14:textId="57425EE5" w:rsidR="5E98ADC9" w:rsidRDefault="5E98ADC9" w:rsidP="5E98ADC9">
          <w:pPr>
            <w:pStyle w:val="Header"/>
            <w:ind w:right="-115"/>
            <w:jc w:val="right"/>
            <w:rPr>
              <w:szCs w:val="24"/>
            </w:rPr>
          </w:pPr>
        </w:p>
      </w:tc>
    </w:tr>
  </w:tbl>
  <w:p w14:paraId="1DD02861" w14:textId="0D855ED5" w:rsidR="5E98ADC9" w:rsidRDefault="5E98ADC9" w:rsidP="5E98A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5E98ADC9" w14:paraId="62B990CD" w14:textId="77777777" w:rsidTr="5E98ADC9">
      <w:tc>
        <w:tcPr>
          <w:tcW w:w="3790" w:type="dxa"/>
        </w:tcPr>
        <w:p w14:paraId="7624A14F" w14:textId="16779706" w:rsidR="5E98ADC9" w:rsidRDefault="5E98ADC9" w:rsidP="5E98ADC9">
          <w:pPr>
            <w:pStyle w:val="Header"/>
            <w:ind w:left="-115"/>
            <w:rPr>
              <w:szCs w:val="24"/>
            </w:rPr>
          </w:pPr>
        </w:p>
      </w:tc>
      <w:tc>
        <w:tcPr>
          <w:tcW w:w="3790" w:type="dxa"/>
        </w:tcPr>
        <w:p w14:paraId="4256A42B" w14:textId="5DC07DBD" w:rsidR="5E98ADC9" w:rsidRDefault="5E98ADC9" w:rsidP="5E98ADC9">
          <w:pPr>
            <w:pStyle w:val="Header"/>
            <w:jc w:val="center"/>
            <w:rPr>
              <w:szCs w:val="24"/>
            </w:rPr>
          </w:pPr>
        </w:p>
      </w:tc>
      <w:tc>
        <w:tcPr>
          <w:tcW w:w="3790" w:type="dxa"/>
        </w:tcPr>
        <w:p w14:paraId="69D338DF" w14:textId="631CDBA3" w:rsidR="5E98ADC9" w:rsidRDefault="5E98ADC9" w:rsidP="5E98ADC9">
          <w:pPr>
            <w:pStyle w:val="Header"/>
            <w:ind w:right="-115"/>
            <w:jc w:val="right"/>
            <w:rPr>
              <w:szCs w:val="24"/>
            </w:rPr>
          </w:pPr>
        </w:p>
      </w:tc>
    </w:tr>
  </w:tbl>
  <w:p w14:paraId="69C00BCE" w14:textId="32E3B86E" w:rsidR="5E98ADC9" w:rsidRDefault="5E98ADC9" w:rsidP="5E98A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0932"/>
      <w:docPartObj>
        <w:docPartGallery w:val="Page Numbers (Bottom of Page)"/>
        <w:docPartUnique/>
      </w:docPartObj>
    </w:sdtPr>
    <w:sdtEndPr>
      <w:rPr>
        <w:noProof/>
      </w:rPr>
    </w:sdtEndPr>
    <w:sdtContent>
      <w:p w14:paraId="6F29F80D" w14:textId="064761A5" w:rsidR="00A53D0D" w:rsidRDefault="00A53D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6A516" w14:textId="1BF18422" w:rsidR="5E98ADC9" w:rsidRDefault="5E98ADC9" w:rsidP="5E98AD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179433"/>
      <w:docPartObj>
        <w:docPartGallery w:val="Page Numbers (Bottom of Page)"/>
        <w:docPartUnique/>
      </w:docPartObj>
    </w:sdtPr>
    <w:sdtEndPr>
      <w:rPr>
        <w:noProof/>
      </w:rPr>
    </w:sdtEndPr>
    <w:sdtContent>
      <w:p w14:paraId="67849C7A" w14:textId="67FB3AA7" w:rsidR="00052B0B" w:rsidRDefault="00052B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67FFC0" w14:textId="235CE168" w:rsidR="5E98ADC9" w:rsidRDefault="5E98ADC9" w:rsidP="5E98AD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9275"/>
      <w:docPartObj>
        <w:docPartGallery w:val="Page Numbers (Bottom of Page)"/>
        <w:docPartUnique/>
      </w:docPartObj>
    </w:sdtPr>
    <w:sdtEndPr>
      <w:rPr>
        <w:noProof/>
      </w:rPr>
    </w:sdtEndPr>
    <w:sdtContent>
      <w:p w14:paraId="05156851" w14:textId="08C566B1" w:rsidR="00052B0B" w:rsidRDefault="00052B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32AE1" w14:textId="00E9938C" w:rsidR="5E98ADC9" w:rsidRDefault="5E98ADC9" w:rsidP="5E98A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2786" w14:textId="77777777" w:rsidR="00C44579" w:rsidRDefault="00C44579" w:rsidP="00880E0D">
      <w:r>
        <w:separator/>
      </w:r>
    </w:p>
  </w:footnote>
  <w:footnote w:type="continuationSeparator" w:id="0">
    <w:p w14:paraId="70A83474" w14:textId="77777777" w:rsidR="00C44579" w:rsidRDefault="00C44579" w:rsidP="00880E0D">
      <w:r>
        <w:continuationSeparator/>
      </w:r>
    </w:p>
  </w:footnote>
  <w:footnote w:type="continuationNotice" w:id="1">
    <w:p w14:paraId="629AF860" w14:textId="77777777" w:rsidR="00C44579" w:rsidRDefault="00C44579"/>
  </w:footnote>
  <w:footnote w:id="2">
    <w:p w14:paraId="71ABB7F9" w14:textId="0563A351" w:rsidR="004E15A5" w:rsidRDefault="004E15A5">
      <w:pPr>
        <w:pStyle w:val="FootnoteText"/>
      </w:pPr>
      <w:r w:rsidRPr="00224E74">
        <w:rPr>
          <w:rStyle w:val="FootnoteReference"/>
          <w:vertAlign w:val="superscript"/>
        </w:rPr>
        <w:footnoteRef/>
      </w:r>
      <w:r>
        <w:t xml:space="preserve"> </w:t>
      </w:r>
      <w:r w:rsidR="00F1174A">
        <w:t>T</w:t>
      </w:r>
      <w:r>
        <w:t xml:space="preserve">he </w:t>
      </w:r>
      <w:r w:rsidR="00BC1C98">
        <w:t>September 26, 2022 letter announcing th</w:t>
      </w:r>
      <w:r w:rsidR="00F1174A">
        <w:t>e</w:t>
      </w:r>
      <w:r w:rsidR="00BC1C98">
        <w:t xml:space="preserve"> change in designation</w:t>
      </w:r>
      <w:r w:rsidR="00F1174A">
        <w:t xml:space="preserve"> for Morgan</w:t>
      </w:r>
      <w:r w:rsidR="003813F9">
        <w:t xml:space="preserve"> may be found here:</w:t>
      </w:r>
      <w:r w:rsidR="00BC1C98">
        <w:t xml:space="preserve"> </w:t>
      </w:r>
      <w:hyperlink r:id="rId1" w:history="1">
        <w:r w:rsidR="00D52AD3" w:rsidRPr="00BE53A7">
          <w:rPr>
            <w:rStyle w:val="Hyperlink"/>
          </w:rPr>
          <w:t>https://www.doe.mass.edu/level5/schools/morgan.html</w:t>
        </w:r>
      </w:hyperlink>
      <w:r w:rsidR="00D52AD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98ADC9" w14:paraId="22C53012" w14:textId="77777777" w:rsidTr="5E98ADC9">
      <w:tc>
        <w:tcPr>
          <w:tcW w:w="3120" w:type="dxa"/>
        </w:tcPr>
        <w:p w14:paraId="0CD2C4E7" w14:textId="78702DAC" w:rsidR="5E98ADC9" w:rsidRDefault="5E98ADC9" w:rsidP="5E98ADC9">
          <w:pPr>
            <w:pStyle w:val="Header"/>
            <w:ind w:left="-115"/>
            <w:rPr>
              <w:szCs w:val="24"/>
            </w:rPr>
          </w:pPr>
        </w:p>
      </w:tc>
      <w:tc>
        <w:tcPr>
          <w:tcW w:w="3120" w:type="dxa"/>
        </w:tcPr>
        <w:p w14:paraId="29D01831" w14:textId="699E5F13" w:rsidR="5E98ADC9" w:rsidRDefault="5E98ADC9" w:rsidP="5E98ADC9">
          <w:pPr>
            <w:pStyle w:val="Header"/>
            <w:jc w:val="center"/>
            <w:rPr>
              <w:szCs w:val="24"/>
            </w:rPr>
          </w:pPr>
        </w:p>
      </w:tc>
      <w:tc>
        <w:tcPr>
          <w:tcW w:w="3120" w:type="dxa"/>
        </w:tcPr>
        <w:p w14:paraId="78AEEF8B" w14:textId="597A5EEA" w:rsidR="5E98ADC9" w:rsidRDefault="5E98ADC9" w:rsidP="5E98ADC9">
          <w:pPr>
            <w:pStyle w:val="Header"/>
            <w:ind w:right="-115"/>
            <w:jc w:val="right"/>
            <w:rPr>
              <w:szCs w:val="24"/>
            </w:rPr>
          </w:pPr>
        </w:p>
      </w:tc>
    </w:tr>
  </w:tbl>
  <w:p w14:paraId="4EB11037" w14:textId="324697E1" w:rsidR="5E98ADC9" w:rsidRDefault="5E98ADC9" w:rsidP="5E98ADC9">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5E98ADC9" w14:paraId="5D41FBB3" w14:textId="77777777" w:rsidTr="5E98ADC9">
      <w:tc>
        <w:tcPr>
          <w:tcW w:w="3790" w:type="dxa"/>
        </w:tcPr>
        <w:p w14:paraId="6B31D87F" w14:textId="5F9676D4" w:rsidR="5E98ADC9" w:rsidRDefault="5E98ADC9" w:rsidP="5E98ADC9">
          <w:pPr>
            <w:pStyle w:val="Header"/>
            <w:ind w:left="-115"/>
            <w:rPr>
              <w:szCs w:val="24"/>
            </w:rPr>
          </w:pPr>
        </w:p>
      </w:tc>
      <w:tc>
        <w:tcPr>
          <w:tcW w:w="3790" w:type="dxa"/>
        </w:tcPr>
        <w:p w14:paraId="409D99D5" w14:textId="1036034C" w:rsidR="5E98ADC9" w:rsidRDefault="5E98ADC9" w:rsidP="5E98ADC9">
          <w:pPr>
            <w:pStyle w:val="Header"/>
            <w:jc w:val="center"/>
            <w:rPr>
              <w:szCs w:val="24"/>
            </w:rPr>
          </w:pPr>
        </w:p>
      </w:tc>
      <w:tc>
        <w:tcPr>
          <w:tcW w:w="3790" w:type="dxa"/>
        </w:tcPr>
        <w:p w14:paraId="2B1E76C5" w14:textId="5472F84D" w:rsidR="5E98ADC9" w:rsidRDefault="5E98ADC9" w:rsidP="5E98ADC9">
          <w:pPr>
            <w:pStyle w:val="Header"/>
            <w:ind w:right="-115"/>
            <w:jc w:val="right"/>
            <w:rPr>
              <w:szCs w:val="24"/>
            </w:rPr>
          </w:pPr>
        </w:p>
      </w:tc>
    </w:tr>
  </w:tbl>
  <w:p w14:paraId="712E3EEB" w14:textId="3770C72E" w:rsidR="5E98ADC9" w:rsidRDefault="5E98ADC9" w:rsidP="5E98ADC9">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98ADC9" w14:paraId="60376C23" w14:textId="77777777" w:rsidTr="5E98ADC9">
      <w:tc>
        <w:tcPr>
          <w:tcW w:w="3120" w:type="dxa"/>
        </w:tcPr>
        <w:p w14:paraId="08584F57" w14:textId="0C9910CA" w:rsidR="5E98ADC9" w:rsidRDefault="5E98ADC9" w:rsidP="5E98ADC9">
          <w:pPr>
            <w:pStyle w:val="Header"/>
            <w:ind w:left="-115"/>
            <w:rPr>
              <w:szCs w:val="24"/>
            </w:rPr>
          </w:pPr>
        </w:p>
      </w:tc>
      <w:tc>
        <w:tcPr>
          <w:tcW w:w="3120" w:type="dxa"/>
        </w:tcPr>
        <w:p w14:paraId="6BB2FE43" w14:textId="741466B2" w:rsidR="5E98ADC9" w:rsidRDefault="5E98ADC9" w:rsidP="5E98ADC9">
          <w:pPr>
            <w:pStyle w:val="Header"/>
            <w:jc w:val="center"/>
            <w:rPr>
              <w:szCs w:val="24"/>
            </w:rPr>
          </w:pPr>
        </w:p>
      </w:tc>
      <w:tc>
        <w:tcPr>
          <w:tcW w:w="3120" w:type="dxa"/>
        </w:tcPr>
        <w:p w14:paraId="769DDAE3" w14:textId="24FBC643" w:rsidR="5E98ADC9" w:rsidRDefault="5E98ADC9" w:rsidP="5E98ADC9">
          <w:pPr>
            <w:pStyle w:val="Header"/>
            <w:ind w:right="-115"/>
            <w:jc w:val="right"/>
            <w:rPr>
              <w:szCs w:val="24"/>
            </w:rPr>
          </w:pPr>
        </w:p>
      </w:tc>
    </w:tr>
  </w:tbl>
  <w:p w14:paraId="112DB5D8" w14:textId="7812AF6E" w:rsidR="5E98ADC9" w:rsidRDefault="5E98ADC9" w:rsidP="5E98ADC9">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6AF3" w14:textId="474F36CC" w:rsidR="5E98ADC9" w:rsidRDefault="5E98ADC9" w:rsidP="5E98ADC9">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19FE" w14:textId="55C72DD2" w:rsidR="5E98ADC9" w:rsidRDefault="5E98ADC9" w:rsidP="5E98ADC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682"/>
    <w:multiLevelType w:val="multilevel"/>
    <w:tmpl w:val="37EE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B18DE"/>
    <w:multiLevelType w:val="multilevel"/>
    <w:tmpl w:val="72968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4349C"/>
    <w:multiLevelType w:val="multilevel"/>
    <w:tmpl w:val="FC3A0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038F9"/>
    <w:multiLevelType w:val="multilevel"/>
    <w:tmpl w:val="F2A06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E52A2"/>
    <w:multiLevelType w:val="multilevel"/>
    <w:tmpl w:val="919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85B9C"/>
    <w:multiLevelType w:val="multilevel"/>
    <w:tmpl w:val="6D92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22029"/>
    <w:multiLevelType w:val="multilevel"/>
    <w:tmpl w:val="023C2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1696845">
    <w:abstractNumId w:val="4"/>
  </w:num>
  <w:num w:numId="2" w16cid:durableId="679894272">
    <w:abstractNumId w:val="7"/>
  </w:num>
  <w:num w:numId="3" w16cid:durableId="1634097554">
    <w:abstractNumId w:val="1"/>
  </w:num>
  <w:num w:numId="4" w16cid:durableId="515465334">
    <w:abstractNumId w:val="5"/>
  </w:num>
  <w:num w:numId="5" w16cid:durableId="2139377673">
    <w:abstractNumId w:val="3"/>
  </w:num>
  <w:num w:numId="6" w16cid:durableId="1886091883">
    <w:abstractNumId w:val="0"/>
  </w:num>
  <w:num w:numId="7" w16cid:durableId="1248224028">
    <w:abstractNumId w:val="2"/>
  </w:num>
  <w:num w:numId="8" w16cid:durableId="1196580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0D"/>
    <w:rsid w:val="00000E9F"/>
    <w:rsid w:val="00003312"/>
    <w:rsid w:val="00005388"/>
    <w:rsid w:val="00010F82"/>
    <w:rsid w:val="00011795"/>
    <w:rsid w:val="00011A27"/>
    <w:rsid w:val="00014201"/>
    <w:rsid w:val="00015A04"/>
    <w:rsid w:val="00017159"/>
    <w:rsid w:val="000202F3"/>
    <w:rsid w:val="00025507"/>
    <w:rsid w:val="00030BAA"/>
    <w:rsid w:val="000400E3"/>
    <w:rsid w:val="00041CA1"/>
    <w:rsid w:val="00043FAF"/>
    <w:rsid w:val="0004617A"/>
    <w:rsid w:val="00046887"/>
    <w:rsid w:val="000472E6"/>
    <w:rsid w:val="00050747"/>
    <w:rsid w:val="00052B0B"/>
    <w:rsid w:val="0005363E"/>
    <w:rsid w:val="00064F70"/>
    <w:rsid w:val="00070860"/>
    <w:rsid w:val="000717AA"/>
    <w:rsid w:val="00072BB0"/>
    <w:rsid w:val="00074773"/>
    <w:rsid w:val="0007499A"/>
    <w:rsid w:val="000833F0"/>
    <w:rsid w:val="00086271"/>
    <w:rsid w:val="00087424"/>
    <w:rsid w:val="000876A0"/>
    <w:rsid w:val="0009018B"/>
    <w:rsid w:val="0009113C"/>
    <w:rsid w:val="000916E3"/>
    <w:rsid w:val="00097128"/>
    <w:rsid w:val="000A04CC"/>
    <w:rsid w:val="000A2491"/>
    <w:rsid w:val="000A2C18"/>
    <w:rsid w:val="000A4637"/>
    <w:rsid w:val="000A6E4B"/>
    <w:rsid w:val="000B01AF"/>
    <w:rsid w:val="000B22CB"/>
    <w:rsid w:val="000B2B22"/>
    <w:rsid w:val="000B3103"/>
    <w:rsid w:val="000B4F37"/>
    <w:rsid w:val="000C116D"/>
    <w:rsid w:val="000C338D"/>
    <w:rsid w:val="000D08F5"/>
    <w:rsid w:val="000D4973"/>
    <w:rsid w:val="000E0758"/>
    <w:rsid w:val="000E0994"/>
    <w:rsid w:val="000E0E3F"/>
    <w:rsid w:val="000E296B"/>
    <w:rsid w:val="000E5D34"/>
    <w:rsid w:val="000E740E"/>
    <w:rsid w:val="000F0091"/>
    <w:rsid w:val="000F4A67"/>
    <w:rsid w:val="001027DF"/>
    <w:rsid w:val="00104270"/>
    <w:rsid w:val="00104D89"/>
    <w:rsid w:val="00105298"/>
    <w:rsid w:val="0010713C"/>
    <w:rsid w:val="001109C4"/>
    <w:rsid w:val="001110B5"/>
    <w:rsid w:val="0011343A"/>
    <w:rsid w:val="00113687"/>
    <w:rsid w:val="00117CBA"/>
    <w:rsid w:val="00122202"/>
    <w:rsid w:val="00125FFA"/>
    <w:rsid w:val="00126C24"/>
    <w:rsid w:val="00130260"/>
    <w:rsid w:val="00132164"/>
    <w:rsid w:val="00133EF4"/>
    <w:rsid w:val="0013402B"/>
    <w:rsid w:val="00134AB7"/>
    <w:rsid w:val="00136FB2"/>
    <w:rsid w:val="001378E4"/>
    <w:rsid w:val="00140265"/>
    <w:rsid w:val="0014031F"/>
    <w:rsid w:val="0014471E"/>
    <w:rsid w:val="00145E09"/>
    <w:rsid w:val="001469D9"/>
    <w:rsid w:val="001502DC"/>
    <w:rsid w:val="001530CC"/>
    <w:rsid w:val="001610E4"/>
    <w:rsid w:val="001650F2"/>
    <w:rsid w:val="00165EB3"/>
    <w:rsid w:val="00166D17"/>
    <w:rsid w:val="00171F14"/>
    <w:rsid w:val="00174CBC"/>
    <w:rsid w:val="0018037B"/>
    <w:rsid w:val="00181EE9"/>
    <w:rsid w:val="001832CF"/>
    <w:rsid w:val="00185E45"/>
    <w:rsid w:val="0018625C"/>
    <w:rsid w:val="0018703A"/>
    <w:rsid w:val="00187878"/>
    <w:rsid w:val="00187DBE"/>
    <w:rsid w:val="001918E0"/>
    <w:rsid w:val="00192207"/>
    <w:rsid w:val="00195404"/>
    <w:rsid w:val="00196243"/>
    <w:rsid w:val="001A08DE"/>
    <w:rsid w:val="001A09EB"/>
    <w:rsid w:val="001A0E1B"/>
    <w:rsid w:val="001A1ED1"/>
    <w:rsid w:val="001A33A7"/>
    <w:rsid w:val="001A71FB"/>
    <w:rsid w:val="001B75EF"/>
    <w:rsid w:val="001C1A8F"/>
    <w:rsid w:val="001D0584"/>
    <w:rsid w:val="001D2C94"/>
    <w:rsid w:val="001D4DA0"/>
    <w:rsid w:val="001D706E"/>
    <w:rsid w:val="001E3C92"/>
    <w:rsid w:val="001E4D6A"/>
    <w:rsid w:val="001E6E1B"/>
    <w:rsid w:val="001F1B16"/>
    <w:rsid w:val="001F2209"/>
    <w:rsid w:val="001F5B52"/>
    <w:rsid w:val="001F692A"/>
    <w:rsid w:val="00201172"/>
    <w:rsid w:val="00202CAE"/>
    <w:rsid w:val="00204959"/>
    <w:rsid w:val="002062E1"/>
    <w:rsid w:val="002066DF"/>
    <w:rsid w:val="00206CEE"/>
    <w:rsid w:val="00213E5D"/>
    <w:rsid w:val="00216134"/>
    <w:rsid w:val="0021642D"/>
    <w:rsid w:val="00216AEA"/>
    <w:rsid w:val="00220E26"/>
    <w:rsid w:val="002214E0"/>
    <w:rsid w:val="00222759"/>
    <w:rsid w:val="00222CB7"/>
    <w:rsid w:val="0022425D"/>
    <w:rsid w:val="0022445C"/>
    <w:rsid w:val="00224E74"/>
    <w:rsid w:val="00225D3F"/>
    <w:rsid w:val="00232986"/>
    <w:rsid w:val="00234642"/>
    <w:rsid w:val="00240538"/>
    <w:rsid w:val="002442AD"/>
    <w:rsid w:val="0024460F"/>
    <w:rsid w:val="0024539B"/>
    <w:rsid w:val="002501A2"/>
    <w:rsid w:val="00251259"/>
    <w:rsid w:val="002528A8"/>
    <w:rsid w:val="00261E3E"/>
    <w:rsid w:val="002626FE"/>
    <w:rsid w:val="0026707E"/>
    <w:rsid w:val="00267789"/>
    <w:rsid w:val="0027250B"/>
    <w:rsid w:val="00272E99"/>
    <w:rsid w:val="00273408"/>
    <w:rsid w:val="002747FB"/>
    <w:rsid w:val="00277A81"/>
    <w:rsid w:val="00282BDE"/>
    <w:rsid w:val="00283533"/>
    <w:rsid w:val="00285674"/>
    <w:rsid w:val="0028690B"/>
    <w:rsid w:val="00294846"/>
    <w:rsid w:val="00294F7D"/>
    <w:rsid w:val="00296C61"/>
    <w:rsid w:val="002A04EF"/>
    <w:rsid w:val="002A22B4"/>
    <w:rsid w:val="002A24E2"/>
    <w:rsid w:val="002A33B3"/>
    <w:rsid w:val="002A33CD"/>
    <w:rsid w:val="002A3E22"/>
    <w:rsid w:val="002A4CE6"/>
    <w:rsid w:val="002A59F7"/>
    <w:rsid w:val="002A68B2"/>
    <w:rsid w:val="002B01FA"/>
    <w:rsid w:val="002B1184"/>
    <w:rsid w:val="002B18C0"/>
    <w:rsid w:val="002B1FAD"/>
    <w:rsid w:val="002B2BEC"/>
    <w:rsid w:val="002B4B10"/>
    <w:rsid w:val="002B625C"/>
    <w:rsid w:val="002C0CF9"/>
    <w:rsid w:val="002C60A4"/>
    <w:rsid w:val="002C6F23"/>
    <w:rsid w:val="002E64C1"/>
    <w:rsid w:val="002E6A79"/>
    <w:rsid w:val="002F1D93"/>
    <w:rsid w:val="002F5424"/>
    <w:rsid w:val="00300686"/>
    <w:rsid w:val="0030678D"/>
    <w:rsid w:val="003067C6"/>
    <w:rsid w:val="00307B6E"/>
    <w:rsid w:val="00312E85"/>
    <w:rsid w:val="00314FAD"/>
    <w:rsid w:val="0031769F"/>
    <w:rsid w:val="003210ED"/>
    <w:rsid w:val="003262A2"/>
    <w:rsid w:val="00332C09"/>
    <w:rsid w:val="00336C99"/>
    <w:rsid w:val="00341556"/>
    <w:rsid w:val="00344532"/>
    <w:rsid w:val="003447CB"/>
    <w:rsid w:val="00352640"/>
    <w:rsid w:val="00352FEE"/>
    <w:rsid w:val="00353A94"/>
    <w:rsid w:val="00356D5A"/>
    <w:rsid w:val="00357D61"/>
    <w:rsid w:val="00361963"/>
    <w:rsid w:val="0036589F"/>
    <w:rsid w:val="00365C58"/>
    <w:rsid w:val="0037066F"/>
    <w:rsid w:val="0037341B"/>
    <w:rsid w:val="00373D4B"/>
    <w:rsid w:val="00375479"/>
    <w:rsid w:val="00380B79"/>
    <w:rsid w:val="003813F9"/>
    <w:rsid w:val="003864D7"/>
    <w:rsid w:val="00387B66"/>
    <w:rsid w:val="00387DA1"/>
    <w:rsid w:val="003902F3"/>
    <w:rsid w:val="00390769"/>
    <w:rsid w:val="003921E5"/>
    <w:rsid w:val="00392B39"/>
    <w:rsid w:val="00392F1D"/>
    <w:rsid w:val="003953C8"/>
    <w:rsid w:val="00397487"/>
    <w:rsid w:val="003A2D35"/>
    <w:rsid w:val="003A3850"/>
    <w:rsid w:val="003B00E5"/>
    <w:rsid w:val="003B1795"/>
    <w:rsid w:val="003C1549"/>
    <w:rsid w:val="003C5C54"/>
    <w:rsid w:val="003D0097"/>
    <w:rsid w:val="003D0781"/>
    <w:rsid w:val="003D2712"/>
    <w:rsid w:val="003D6569"/>
    <w:rsid w:val="003D66FB"/>
    <w:rsid w:val="003E0366"/>
    <w:rsid w:val="003E7C31"/>
    <w:rsid w:val="003F12FF"/>
    <w:rsid w:val="00400590"/>
    <w:rsid w:val="00400CAD"/>
    <w:rsid w:val="00404FC4"/>
    <w:rsid w:val="00407405"/>
    <w:rsid w:val="004101E0"/>
    <w:rsid w:val="004114DA"/>
    <w:rsid w:val="0041210C"/>
    <w:rsid w:val="00412DDD"/>
    <w:rsid w:val="00413BF7"/>
    <w:rsid w:val="00414531"/>
    <w:rsid w:val="0041453A"/>
    <w:rsid w:val="00422B40"/>
    <w:rsid w:val="0042325C"/>
    <w:rsid w:val="00426B73"/>
    <w:rsid w:val="00426BA3"/>
    <w:rsid w:val="004317CC"/>
    <w:rsid w:val="00434859"/>
    <w:rsid w:val="0043638A"/>
    <w:rsid w:val="00443C58"/>
    <w:rsid w:val="00447AB3"/>
    <w:rsid w:val="004507C1"/>
    <w:rsid w:val="0046106D"/>
    <w:rsid w:val="00461AC7"/>
    <w:rsid w:val="004666C1"/>
    <w:rsid w:val="00467744"/>
    <w:rsid w:val="00475219"/>
    <w:rsid w:val="004755E5"/>
    <w:rsid w:val="0047710E"/>
    <w:rsid w:val="004833BC"/>
    <w:rsid w:val="004862ED"/>
    <w:rsid w:val="00486978"/>
    <w:rsid w:val="00487B58"/>
    <w:rsid w:val="00490C70"/>
    <w:rsid w:val="00492816"/>
    <w:rsid w:val="00493993"/>
    <w:rsid w:val="004951D0"/>
    <w:rsid w:val="004A205B"/>
    <w:rsid w:val="004A7058"/>
    <w:rsid w:val="004B6916"/>
    <w:rsid w:val="004B7188"/>
    <w:rsid w:val="004C1013"/>
    <w:rsid w:val="004C75C5"/>
    <w:rsid w:val="004D5298"/>
    <w:rsid w:val="004D634E"/>
    <w:rsid w:val="004D7408"/>
    <w:rsid w:val="004E02FD"/>
    <w:rsid w:val="004E1577"/>
    <w:rsid w:val="004E15A5"/>
    <w:rsid w:val="004E3FB1"/>
    <w:rsid w:val="004E5196"/>
    <w:rsid w:val="004E5697"/>
    <w:rsid w:val="004F606A"/>
    <w:rsid w:val="00501E0E"/>
    <w:rsid w:val="005026C0"/>
    <w:rsid w:val="0050501E"/>
    <w:rsid w:val="00511A89"/>
    <w:rsid w:val="00512A56"/>
    <w:rsid w:val="00512CAA"/>
    <w:rsid w:val="005151CC"/>
    <w:rsid w:val="00515225"/>
    <w:rsid w:val="005170E1"/>
    <w:rsid w:val="00520A5C"/>
    <w:rsid w:val="00522FF1"/>
    <w:rsid w:val="0052322F"/>
    <w:rsid w:val="0052360F"/>
    <w:rsid w:val="005249A9"/>
    <w:rsid w:val="005305B6"/>
    <w:rsid w:val="00531576"/>
    <w:rsid w:val="00533C28"/>
    <w:rsid w:val="00536BB5"/>
    <w:rsid w:val="005402EE"/>
    <w:rsid w:val="00542F1E"/>
    <w:rsid w:val="005430E2"/>
    <w:rsid w:val="00544A64"/>
    <w:rsid w:val="00560F56"/>
    <w:rsid w:val="005640EE"/>
    <w:rsid w:val="00564D90"/>
    <w:rsid w:val="00565177"/>
    <w:rsid w:val="0056695C"/>
    <w:rsid w:val="0056721E"/>
    <w:rsid w:val="00571666"/>
    <w:rsid w:val="00572990"/>
    <w:rsid w:val="00574322"/>
    <w:rsid w:val="00577407"/>
    <w:rsid w:val="00580E65"/>
    <w:rsid w:val="00585C49"/>
    <w:rsid w:val="00587447"/>
    <w:rsid w:val="0059178C"/>
    <w:rsid w:val="005926C3"/>
    <w:rsid w:val="005936A5"/>
    <w:rsid w:val="00594837"/>
    <w:rsid w:val="00597697"/>
    <w:rsid w:val="00597BF2"/>
    <w:rsid w:val="005A03C2"/>
    <w:rsid w:val="005A4BCC"/>
    <w:rsid w:val="005A6871"/>
    <w:rsid w:val="005A7427"/>
    <w:rsid w:val="005B62AC"/>
    <w:rsid w:val="005C1013"/>
    <w:rsid w:val="005C2B4B"/>
    <w:rsid w:val="005C4753"/>
    <w:rsid w:val="005C5BA8"/>
    <w:rsid w:val="005C60CA"/>
    <w:rsid w:val="005C6891"/>
    <w:rsid w:val="005D070E"/>
    <w:rsid w:val="005D0BEF"/>
    <w:rsid w:val="005D1F4E"/>
    <w:rsid w:val="005D76CB"/>
    <w:rsid w:val="005E0B43"/>
    <w:rsid w:val="005E2837"/>
    <w:rsid w:val="005E3535"/>
    <w:rsid w:val="005E524E"/>
    <w:rsid w:val="005F1D55"/>
    <w:rsid w:val="005F36C7"/>
    <w:rsid w:val="005F784B"/>
    <w:rsid w:val="005F7B6B"/>
    <w:rsid w:val="006038D0"/>
    <w:rsid w:val="00603E2D"/>
    <w:rsid w:val="0060734E"/>
    <w:rsid w:val="00611BCC"/>
    <w:rsid w:val="006167EF"/>
    <w:rsid w:val="00620AA5"/>
    <w:rsid w:val="00635070"/>
    <w:rsid w:val="006368CA"/>
    <w:rsid w:val="00636F6C"/>
    <w:rsid w:val="00637429"/>
    <w:rsid w:val="006415EF"/>
    <w:rsid w:val="00641714"/>
    <w:rsid w:val="00641B01"/>
    <w:rsid w:val="00642932"/>
    <w:rsid w:val="0064602D"/>
    <w:rsid w:val="00654F81"/>
    <w:rsid w:val="00655D33"/>
    <w:rsid w:val="00661A93"/>
    <w:rsid w:val="00672FE2"/>
    <w:rsid w:val="0067710E"/>
    <w:rsid w:val="0068168A"/>
    <w:rsid w:val="006849C4"/>
    <w:rsid w:val="00686C02"/>
    <w:rsid w:val="00690041"/>
    <w:rsid w:val="00690566"/>
    <w:rsid w:val="00690E7B"/>
    <w:rsid w:val="006925DB"/>
    <w:rsid w:val="00696A3D"/>
    <w:rsid w:val="006A1777"/>
    <w:rsid w:val="006A1914"/>
    <w:rsid w:val="006A1F79"/>
    <w:rsid w:val="006A5A30"/>
    <w:rsid w:val="006A5DEB"/>
    <w:rsid w:val="006B2D38"/>
    <w:rsid w:val="006B2D55"/>
    <w:rsid w:val="006B328D"/>
    <w:rsid w:val="006C2497"/>
    <w:rsid w:val="006C43A4"/>
    <w:rsid w:val="006C489E"/>
    <w:rsid w:val="006C4BF5"/>
    <w:rsid w:val="006C5A12"/>
    <w:rsid w:val="006C6A74"/>
    <w:rsid w:val="006D3252"/>
    <w:rsid w:val="006D37A7"/>
    <w:rsid w:val="006D5CCF"/>
    <w:rsid w:val="006E01CF"/>
    <w:rsid w:val="006E2558"/>
    <w:rsid w:val="006E5D57"/>
    <w:rsid w:val="006E7161"/>
    <w:rsid w:val="006F3FF2"/>
    <w:rsid w:val="00700AEA"/>
    <w:rsid w:val="00702B3C"/>
    <w:rsid w:val="007034DE"/>
    <w:rsid w:val="00705728"/>
    <w:rsid w:val="00726839"/>
    <w:rsid w:val="00727E3E"/>
    <w:rsid w:val="00731ED3"/>
    <w:rsid w:val="007328E3"/>
    <w:rsid w:val="00734360"/>
    <w:rsid w:val="0073698B"/>
    <w:rsid w:val="007377D4"/>
    <w:rsid w:val="00740901"/>
    <w:rsid w:val="007415C6"/>
    <w:rsid w:val="00742454"/>
    <w:rsid w:val="00743CB3"/>
    <w:rsid w:val="00744A74"/>
    <w:rsid w:val="00744F52"/>
    <w:rsid w:val="00745E72"/>
    <w:rsid w:val="007533C4"/>
    <w:rsid w:val="0075395A"/>
    <w:rsid w:val="00754263"/>
    <w:rsid w:val="00761FD8"/>
    <w:rsid w:val="00762507"/>
    <w:rsid w:val="0076277D"/>
    <w:rsid w:val="0076318A"/>
    <w:rsid w:val="00767002"/>
    <w:rsid w:val="00771728"/>
    <w:rsid w:val="007732FB"/>
    <w:rsid w:val="00773A7C"/>
    <w:rsid w:val="0077529F"/>
    <w:rsid w:val="00775AE0"/>
    <w:rsid w:val="007779A9"/>
    <w:rsid w:val="00781F37"/>
    <w:rsid w:val="00785972"/>
    <w:rsid w:val="007872D3"/>
    <w:rsid w:val="007875AC"/>
    <w:rsid w:val="007915FB"/>
    <w:rsid w:val="00791829"/>
    <w:rsid w:val="00795CA6"/>
    <w:rsid w:val="007A0B57"/>
    <w:rsid w:val="007A158D"/>
    <w:rsid w:val="007A1B55"/>
    <w:rsid w:val="007A72FE"/>
    <w:rsid w:val="007B32DA"/>
    <w:rsid w:val="007B51B4"/>
    <w:rsid w:val="007B5708"/>
    <w:rsid w:val="007C282D"/>
    <w:rsid w:val="007C3D7D"/>
    <w:rsid w:val="007C6B23"/>
    <w:rsid w:val="007C6E2F"/>
    <w:rsid w:val="007D015A"/>
    <w:rsid w:val="007F3120"/>
    <w:rsid w:val="0080164E"/>
    <w:rsid w:val="00803D25"/>
    <w:rsid w:val="0081334A"/>
    <w:rsid w:val="008144EA"/>
    <w:rsid w:val="00816536"/>
    <w:rsid w:val="008212D1"/>
    <w:rsid w:val="0082436F"/>
    <w:rsid w:val="00824ECE"/>
    <w:rsid w:val="00826783"/>
    <w:rsid w:val="008302F1"/>
    <w:rsid w:val="00831466"/>
    <w:rsid w:val="00831F6E"/>
    <w:rsid w:val="00840E28"/>
    <w:rsid w:val="008441E1"/>
    <w:rsid w:val="00845A70"/>
    <w:rsid w:val="00845CFD"/>
    <w:rsid w:val="00846659"/>
    <w:rsid w:val="008505AB"/>
    <w:rsid w:val="0085721A"/>
    <w:rsid w:val="00861037"/>
    <w:rsid w:val="008642C8"/>
    <w:rsid w:val="0086487A"/>
    <w:rsid w:val="00866BBC"/>
    <w:rsid w:val="00867686"/>
    <w:rsid w:val="00867755"/>
    <w:rsid w:val="0087648C"/>
    <w:rsid w:val="00877497"/>
    <w:rsid w:val="00880132"/>
    <w:rsid w:val="00880E0D"/>
    <w:rsid w:val="00882247"/>
    <w:rsid w:val="00883595"/>
    <w:rsid w:val="008909C6"/>
    <w:rsid w:val="00891464"/>
    <w:rsid w:val="008941D7"/>
    <w:rsid w:val="0089478E"/>
    <w:rsid w:val="00894D77"/>
    <w:rsid w:val="00896595"/>
    <w:rsid w:val="008A0FF1"/>
    <w:rsid w:val="008A3035"/>
    <w:rsid w:val="008A3768"/>
    <w:rsid w:val="008A5739"/>
    <w:rsid w:val="008A793C"/>
    <w:rsid w:val="008B128F"/>
    <w:rsid w:val="008B1887"/>
    <w:rsid w:val="008B1FD0"/>
    <w:rsid w:val="008B4C62"/>
    <w:rsid w:val="008B6619"/>
    <w:rsid w:val="008B7915"/>
    <w:rsid w:val="008C238A"/>
    <w:rsid w:val="008D0FA6"/>
    <w:rsid w:val="008D1A23"/>
    <w:rsid w:val="008D1B47"/>
    <w:rsid w:val="008E3453"/>
    <w:rsid w:val="008E676C"/>
    <w:rsid w:val="008F0324"/>
    <w:rsid w:val="008F0378"/>
    <w:rsid w:val="008F5728"/>
    <w:rsid w:val="00902809"/>
    <w:rsid w:val="0090483A"/>
    <w:rsid w:val="00906EE8"/>
    <w:rsid w:val="00912AC3"/>
    <w:rsid w:val="00914775"/>
    <w:rsid w:val="0092188A"/>
    <w:rsid w:val="00923E9D"/>
    <w:rsid w:val="00930615"/>
    <w:rsid w:val="00935F60"/>
    <w:rsid w:val="00940E25"/>
    <w:rsid w:val="00942E0E"/>
    <w:rsid w:val="0094454E"/>
    <w:rsid w:val="009453E4"/>
    <w:rsid w:val="00946B49"/>
    <w:rsid w:val="009516BF"/>
    <w:rsid w:val="00954217"/>
    <w:rsid w:val="00957105"/>
    <w:rsid w:val="00960379"/>
    <w:rsid w:val="00961241"/>
    <w:rsid w:val="00961784"/>
    <w:rsid w:val="00962922"/>
    <w:rsid w:val="00963274"/>
    <w:rsid w:val="00963805"/>
    <w:rsid w:val="00963A52"/>
    <w:rsid w:val="00970D29"/>
    <w:rsid w:val="009715F4"/>
    <w:rsid w:val="009720C3"/>
    <w:rsid w:val="00975A3E"/>
    <w:rsid w:val="00981A05"/>
    <w:rsid w:val="009835F9"/>
    <w:rsid w:val="009915BE"/>
    <w:rsid w:val="00993DBA"/>
    <w:rsid w:val="0099443C"/>
    <w:rsid w:val="0099586A"/>
    <w:rsid w:val="009A0ACC"/>
    <w:rsid w:val="009A0CB2"/>
    <w:rsid w:val="009A3B29"/>
    <w:rsid w:val="009A5969"/>
    <w:rsid w:val="009B0860"/>
    <w:rsid w:val="009C2057"/>
    <w:rsid w:val="009C2074"/>
    <w:rsid w:val="009C22D6"/>
    <w:rsid w:val="009C28B3"/>
    <w:rsid w:val="009C3EE7"/>
    <w:rsid w:val="009D0182"/>
    <w:rsid w:val="009D134E"/>
    <w:rsid w:val="009D4848"/>
    <w:rsid w:val="009D6AAF"/>
    <w:rsid w:val="009D7DDB"/>
    <w:rsid w:val="009E053D"/>
    <w:rsid w:val="009E1F83"/>
    <w:rsid w:val="009E473D"/>
    <w:rsid w:val="009E69EF"/>
    <w:rsid w:val="009E6ADA"/>
    <w:rsid w:val="009F7317"/>
    <w:rsid w:val="00A013F3"/>
    <w:rsid w:val="00A0244D"/>
    <w:rsid w:val="00A07EDA"/>
    <w:rsid w:val="00A20194"/>
    <w:rsid w:val="00A21A1B"/>
    <w:rsid w:val="00A22951"/>
    <w:rsid w:val="00A23129"/>
    <w:rsid w:val="00A3100F"/>
    <w:rsid w:val="00A31538"/>
    <w:rsid w:val="00A3353E"/>
    <w:rsid w:val="00A37725"/>
    <w:rsid w:val="00A37F9A"/>
    <w:rsid w:val="00A408F6"/>
    <w:rsid w:val="00A4546D"/>
    <w:rsid w:val="00A463DC"/>
    <w:rsid w:val="00A46BA5"/>
    <w:rsid w:val="00A53D0D"/>
    <w:rsid w:val="00A55D11"/>
    <w:rsid w:val="00A60BF2"/>
    <w:rsid w:val="00A628D5"/>
    <w:rsid w:val="00A67EDF"/>
    <w:rsid w:val="00A70FE3"/>
    <w:rsid w:val="00A7681B"/>
    <w:rsid w:val="00A81084"/>
    <w:rsid w:val="00A85761"/>
    <w:rsid w:val="00A85AB3"/>
    <w:rsid w:val="00A86EBA"/>
    <w:rsid w:val="00A963C2"/>
    <w:rsid w:val="00AA66F9"/>
    <w:rsid w:val="00AB2FB0"/>
    <w:rsid w:val="00AB7EE5"/>
    <w:rsid w:val="00AC25DD"/>
    <w:rsid w:val="00AC37FD"/>
    <w:rsid w:val="00AC664B"/>
    <w:rsid w:val="00AC70E5"/>
    <w:rsid w:val="00AD3B71"/>
    <w:rsid w:val="00AD3C25"/>
    <w:rsid w:val="00AE1CC8"/>
    <w:rsid w:val="00AF1BCB"/>
    <w:rsid w:val="00AF50DB"/>
    <w:rsid w:val="00AF6863"/>
    <w:rsid w:val="00B134CA"/>
    <w:rsid w:val="00B154B9"/>
    <w:rsid w:val="00B15E7C"/>
    <w:rsid w:val="00B16933"/>
    <w:rsid w:val="00B176BB"/>
    <w:rsid w:val="00B227BC"/>
    <w:rsid w:val="00B26DE1"/>
    <w:rsid w:val="00B27C6C"/>
    <w:rsid w:val="00B34968"/>
    <w:rsid w:val="00B43887"/>
    <w:rsid w:val="00B4761F"/>
    <w:rsid w:val="00B5037C"/>
    <w:rsid w:val="00B532E6"/>
    <w:rsid w:val="00B57574"/>
    <w:rsid w:val="00B609C8"/>
    <w:rsid w:val="00B650C1"/>
    <w:rsid w:val="00B65760"/>
    <w:rsid w:val="00B66A1A"/>
    <w:rsid w:val="00B66CA8"/>
    <w:rsid w:val="00B7268B"/>
    <w:rsid w:val="00B8034A"/>
    <w:rsid w:val="00B843FD"/>
    <w:rsid w:val="00B84401"/>
    <w:rsid w:val="00B90571"/>
    <w:rsid w:val="00B909AF"/>
    <w:rsid w:val="00B926A2"/>
    <w:rsid w:val="00B944E5"/>
    <w:rsid w:val="00B94D32"/>
    <w:rsid w:val="00B95F3A"/>
    <w:rsid w:val="00BA2004"/>
    <w:rsid w:val="00BA2E9D"/>
    <w:rsid w:val="00BB0FE5"/>
    <w:rsid w:val="00BB1DB5"/>
    <w:rsid w:val="00BB51F6"/>
    <w:rsid w:val="00BB5A01"/>
    <w:rsid w:val="00BB721D"/>
    <w:rsid w:val="00BC1C98"/>
    <w:rsid w:val="00BC545C"/>
    <w:rsid w:val="00BC7E69"/>
    <w:rsid w:val="00BD149D"/>
    <w:rsid w:val="00BD1BD7"/>
    <w:rsid w:val="00BD247C"/>
    <w:rsid w:val="00BE1B84"/>
    <w:rsid w:val="00BE3240"/>
    <w:rsid w:val="00BE5734"/>
    <w:rsid w:val="00BE5D24"/>
    <w:rsid w:val="00BF1151"/>
    <w:rsid w:val="00BF25FB"/>
    <w:rsid w:val="00BF474C"/>
    <w:rsid w:val="00BF4BAE"/>
    <w:rsid w:val="00BF5B1C"/>
    <w:rsid w:val="00BF61D3"/>
    <w:rsid w:val="00BF7A51"/>
    <w:rsid w:val="00C00459"/>
    <w:rsid w:val="00C028B0"/>
    <w:rsid w:val="00C0713E"/>
    <w:rsid w:val="00C13179"/>
    <w:rsid w:val="00C1396B"/>
    <w:rsid w:val="00C16A3E"/>
    <w:rsid w:val="00C176D5"/>
    <w:rsid w:val="00C2407A"/>
    <w:rsid w:val="00C272FE"/>
    <w:rsid w:val="00C306C2"/>
    <w:rsid w:val="00C35BC9"/>
    <w:rsid w:val="00C416E4"/>
    <w:rsid w:val="00C44579"/>
    <w:rsid w:val="00C44A9C"/>
    <w:rsid w:val="00C508EA"/>
    <w:rsid w:val="00C52C29"/>
    <w:rsid w:val="00C560CE"/>
    <w:rsid w:val="00C6105A"/>
    <w:rsid w:val="00C7039E"/>
    <w:rsid w:val="00C71B17"/>
    <w:rsid w:val="00C752D1"/>
    <w:rsid w:val="00C8217C"/>
    <w:rsid w:val="00C83A61"/>
    <w:rsid w:val="00C9047F"/>
    <w:rsid w:val="00C94920"/>
    <w:rsid w:val="00C974A6"/>
    <w:rsid w:val="00CA0D5F"/>
    <w:rsid w:val="00CA2779"/>
    <w:rsid w:val="00CA4EF5"/>
    <w:rsid w:val="00CA6F82"/>
    <w:rsid w:val="00CB7E18"/>
    <w:rsid w:val="00CC1ACF"/>
    <w:rsid w:val="00CC513A"/>
    <w:rsid w:val="00CC7B22"/>
    <w:rsid w:val="00CC7E2A"/>
    <w:rsid w:val="00CD2E4C"/>
    <w:rsid w:val="00CD2EA8"/>
    <w:rsid w:val="00CD5C80"/>
    <w:rsid w:val="00CE0E6D"/>
    <w:rsid w:val="00CE1F0E"/>
    <w:rsid w:val="00CE5CA2"/>
    <w:rsid w:val="00D12331"/>
    <w:rsid w:val="00D16295"/>
    <w:rsid w:val="00D16C1E"/>
    <w:rsid w:val="00D170D7"/>
    <w:rsid w:val="00D1782C"/>
    <w:rsid w:val="00D22C3D"/>
    <w:rsid w:val="00D2317A"/>
    <w:rsid w:val="00D25E04"/>
    <w:rsid w:val="00D35D29"/>
    <w:rsid w:val="00D37349"/>
    <w:rsid w:val="00D43900"/>
    <w:rsid w:val="00D44A65"/>
    <w:rsid w:val="00D456B8"/>
    <w:rsid w:val="00D47356"/>
    <w:rsid w:val="00D52AD3"/>
    <w:rsid w:val="00D57397"/>
    <w:rsid w:val="00D61A50"/>
    <w:rsid w:val="00D62BE1"/>
    <w:rsid w:val="00D73800"/>
    <w:rsid w:val="00D73B50"/>
    <w:rsid w:val="00D754D6"/>
    <w:rsid w:val="00D767B8"/>
    <w:rsid w:val="00D76BEB"/>
    <w:rsid w:val="00D778FB"/>
    <w:rsid w:val="00D77BB0"/>
    <w:rsid w:val="00D809C4"/>
    <w:rsid w:val="00D83B2A"/>
    <w:rsid w:val="00DA3D87"/>
    <w:rsid w:val="00DA47C6"/>
    <w:rsid w:val="00DB33BA"/>
    <w:rsid w:val="00DB5C0A"/>
    <w:rsid w:val="00DB6648"/>
    <w:rsid w:val="00DB6ECA"/>
    <w:rsid w:val="00DC1FF8"/>
    <w:rsid w:val="00DC337F"/>
    <w:rsid w:val="00DC369A"/>
    <w:rsid w:val="00DD012E"/>
    <w:rsid w:val="00DD142C"/>
    <w:rsid w:val="00DD17CD"/>
    <w:rsid w:val="00DD1D5F"/>
    <w:rsid w:val="00DD4112"/>
    <w:rsid w:val="00DD4A0B"/>
    <w:rsid w:val="00DD6AD6"/>
    <w:rsid w:val="00DD7866"/>
    <w:rsid w:val="00DE505A"/>
    <w:rsid w:val="00DE62F7"/>
    <w:rsid w:val="00DF436B"/>
    <w:rsid w:val="00DF6DDB"/>
    <w:rsid w:val="00E0520A"/>
    <w:rsid w:val="00E07662"/>
    <w:rsid w:val="00E21099"/>
    <w:rsid w:val="00E213D5"/>
    <w:rsid w:val="00E26900"/>
    <w:rsid w:val="00E27537"/>
    <w:rsid w:val="00E275E2"/>
    <w:rsid w:val="00E304D9"/>
    <w:rsid w:val="00E35566"/>
    <w:rsid w:val="00E37CFF"/>
    <w:rsid w:val="00E411BA"/>
    <w:rsid w:val="00E41C10"/>
    <w:rsid w:val="00E43620"/>
    <w:rsid w:val="00E44B37"/>
    <w:rsid w:val="00E5090A"/>
    <w:rsid w:val="00E50C48"/>
    <w:rsid w:val="00E531C1"/>
    <w:rsid w:val="00E60652"/>
    <w:rsid w:val="00E61503"/>
    <w:rsid w:val="00E6280B"/>
    <w:rsid w:val="00E63883"/>
    <w:rsid w:val="00E701B6"/>
    <w:rsid w:val="00E72541"/>
    <w:rsid w:val="00E77FAD"/>
    <w:rsid w:val="00E809CE"/>
    <w:rsid w:val="00E82601"/>
    <w:rsid w:val="00E84377"/>
    <w:rsid w:val="00E859BC"/>
    <w:rsid w:val="00E91EFA"/>
    <w:rsid w:val="00E97143"/>
    <w:rsid w:val="00E974CB"/>
    <w:rsid w:val="00EA2E11"/>
    <w:rsid w:val="00EA4D78"/>
    <w:rsid w:val="00EA4ECB"/>
    <w:rsid w:val="00EB3BA5"/>
    <w:rsid w:val="00EB3BD0"/>
    <w:rsid w:val="00EB767E"/>
    <w:rsid w:val="00EB7AAD"/>
    <w:rsid w:val="00EC736D"/>
    <w:rsid w:val="00EC7BE1"/>
    <w:rsid w:val="00EE003B"/>
    <w:rsid w:val="00EE0A55"/>
    <w:rsid w:val="00EE2EAE"/>
    <w:rsid w:val="00EE6B8E"/>
    <w:rsid w:val="00EF16F7"/>
    <w:rsid w:val="00EF1D04"/>
    <w:rsid w:val="00EF3C6F"/>
    <w:rsid w:val="00F0016B"/>
    <w:rsid w:val="00F00F4C"/>
    <w:rsid w:val="00F051E4"/>
    <w:rsid w:val="00F05A0F"/>
    <w:rsid w:val="00F07599"/>
    <w:rsid w:val="00F10BFF"/>
    <w:rsid w:val="00F111E7"/>
    <w:rsid w:val="00F1122A"/>
    <w:rsid w:val="00F1174A"/>
    <w:rsid w:val="00F11AF5"/>
    <w:rsid w:val="00F12235"/>
    <w:rsid w:val="00F14A98"/>
    <w:rsid w:val="00F239A6"/>
    <w:rsid w:val="00F24148"/>
    <w:rsid w:val="00F25840"/>
    <w:rsid w:val="00F26F1C"/>
    <w:rsid w:val="00F2735A"/>
    <w:rsid w:val="00F27719"/>
    <w:rsid w:val="00F36591"/>
    <w:rsid w:val="00F367FC"/>
    <w:rsid w:val="00F434E6"/>
    <w:rsid w:val="00F4444A"/>
    <w:rsid w:val="00F450C1"/>
    <w:rsid w:val="00F51C06"/>
    <w:rsid w:val="00F52530"/>
    <w:rsid w:val="00F52847"/>
    <w:rsid w:val="00F54A60"/>
    <w:rsid w:val="00F61CDE"/>
    <w:rsid w:val="00F6715F"/>
    <w:rsid w:val="00F70500"/>
    <w:rsid w:val="00F726D1"/>
    <w:rsid w:val="00F740F7"/>
    <w:rsid w:val="00F74A57"/>
    <w:rsid w:val="00F7522A"/>
    <w:rsid w:val="00F765A4"/>
    <w:rsid w:val="00F76E32"/>
    <w:rsid w:val="00F82849"/>
    <w:rsid w:val="00F8461C"/>
    <w:rsid w:val="00F86CBF"/>
    <w:rsid w:val="00F8778C"/>
    <w:rsid w:val="00F878C5"/>
    <w:rsid w:val="00F9243B"/>
    <w:rsid w:val="00F9304E"/>
    <w:rsid w:val="00F96520"/>
    <w:rsid w:val="00FA2253"/>
    <w:rsid w:val="00FA3873"/>
    <w:rsid w:val="00FA419C"/>
    <w:rsid w:val="00FA6C26"/>
    <w:rsid w:val="00FB27B0"/>
    <w:rsid w:val="00FB6D5E"/>
    <w:rsid w:val="00FB7D29"/>
    <w:rsid w:val="00FD3DD0"/>
    <w:rsid w:val="00FE01D3"/>
    <w:rsid w:val="00FE1443"/>
    <w:rsid w:val="00FE1E1F"/>
    <w:rsid w:val="00FE4B81"/>
    <w:rsid w:val="00FE5D44"/>
    <w:rsid w:val="00FF095F"/>
    <w:rsid w:val="00FF3989"/>
    <w:rsid w:val="00FF59F6"/>
    <w:rsid w:val="088FBE51"/>
    <w:rsid w:val="1CD0E30C"/>
    <w:rsid w:val="204105BE"/>
    <w:rsid w:val="231C4D9C"/>
    <w:rsid w:val="267963FC"/>
    <w:rsid w:val="269169DC"/>
    <w:rsid w:val="29B03A75"/>
    <w:rsid w:val="319648D1"/>
    <w:rsid w:val="326A185E"/>
    <w:rsid w:val="3B98550B"/>
    <w:rsid w:val="3D05550F"/>
    <w:rsid w:val="3F348197"/>
    <w:rsid w:val="47730939"/>
    <w:rsid w:val="493D6515"/>
    <w:rsid w:val="50620400"/>
    <w:rsid w:val="5354165B"/>
    <w:rsid w:val="560131C7"/>
    <w:rsid w:val="5A141DFF"/>
    <w:rsid w:val="5C1DAFCB"/>
    <w:rsid w:val="5C8F8382"/>
    <w:rsid w:val="5DB037E1"/>
    <w:rsid w:val="5E98ADC9"/>
    <w:rsid w:val="5EC29794"/>
    <w:rsid w:val="616A7C89"/>
    <w:rsid w:val="62B6FE9A"/>
    <w:rsid w:val="68F194DD"/>
    <w:rsid w:val="7488946E"/>
    <w:rsid w:val="769CAB45"/>
    <w:rsid w:val="7C9B4D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EC7D6"/>
  <w15:docId w15:val="{463FB84E-169E-4A0D-BC13-03457E51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semiHidden/>
    <w:unhideWhenUsed/>
    <w:rsid w:val="00880E0D"/>
    <w:rPr>
      <w:sz w:val="20"/>
    </w:rPr>
  </w:style>
  <w:style w:type="character" w:customStyle="1" w:styleId="FootnoteTextChar">
    <w:name w:val="Footnote Text Char"/>
    <w:basedOn w:val="DefaultParagraphFont"/>
    <w:link w:val="FootnoteText"/>
    <w:semiHidden/>
    <w:rsid w:val="00880E0D"/>
    <w:rPr>
      <w:snapToGrid w:val="0"/>
    </w:rPr>
  </w:style>
  <w:style w:type="character" w:styleId="Hyperlink">
    <w:name w:val="Hyperlink"/>
    <w:basedOn w:val="DefaultParagraphFont"/>
    <w:uiPriority w:val="99"/>
    <w:unhideWhenUsed/>
    <w:rsid w:val="00880E0D"/>
    <w:rPr>
      <w:color w:val="0000FF" w:themeColor="hyperlink"/>
      <w:u w:val="single"/>
    </w:rPr>
  </w:style>
  <w:style w:type="character" w:styleId="CommentReference">
    <w:name w:val="annotation reference"/>
    <w:basedOn w:val="DefaultParagraphFont"/>
    <w:semiHidden/>
    <w:unhideWhenUsed/>
    <w:rsid w:val="002B1184"/>
    <w:rPr>
      <w:sz w:val="16"/>
      <w:szCs w:val="16"/>
    </w:rPr>
  </w:style>
  <w:style w:type="paragraph" w:styleId="CommentText">
    <w:name w:val="annotation text"/>
    <w:basedOn w:val="Normal"/>
    <w:link w:val="CommentTextChar"/>
    <w:unhideWhenUsed/>
    <w:rsid w:val="002B1184"/>
    <w:rPr>
      <w:sz w:val="20"/>
    </w:rPr>
  </w:style>
  <w:style w:type="character" w:customStyle="1" w:styleId="CommentTextChar">
    <w:name w:val="Comment Text Char"/>
    <w:basedOn w:val="DefaultParagraphFont"/>
    <w:link w:val="CommentText"/>
    <w:rsid w:val="002B1184"/>
    <w:rPr>
      <w:snapToGrid w:val="0"/>
    </w:rPr>
  </w:style>
  <w:style w:type="paragraph" w:styleId="CommentSubject">
    <w:name w:val="annotation subject"/>
    <w:basedOn w:val="CommentText"/>
    <w:next w:val="CommentText"/>
    <w:link w:val="CommentSubjectChar"/>
    <w:semiHidden/>
    <w:unhideWhenUsed/>
    <w:rsid w:val="002B1184"/>
    <w:rPr>
      <w:b/>
      <w:bCs/>
    </w:rPr>
  </w:style>
  <w:style w:type="character" w:customStyle="1" w:styleId="CommentSubjectChar">
    <w:name w:val="Comment Subject Char"/>
    <w:basedOn w:val="CommentTextChar"/>
    <w:link w:val="CommentSubject"/>
    <w:semiHidden/>
    <w:rsid w:val="002B1184"/>
    <w:rPr>
      <w:b/>
      <w:bCs/>
      <w:snapToGrid w:val="0"/>
    </w:rPr>
  </w:style>
  <w:style w:type="paragraph" w:styleId="Header">
    <w:name w:val="header"/>
    <w:basedOn w:val="Normal"/>
    <w:link w:val="HeaderChar"/>
    <w:unhideWhenUsed/>
    <w:rsid w:val="00A37F9A"/>
    <w:pPr>
      <w:tabs>
        <w:tab w:val="center" w:pos="4680"/>
        <w:tab w:val="right" w:pos="9360"/>
      </w:tabs>
    </w:pPr>
  </w:style>
  <w:style w:type="character" w:customStyle="1" w:styleId="HeaderChar">
    <w:name w:val="Header Char"/>
    <w:basedOn w:val="DefaultParagraphFont"/>
    <w:link w:val="Header"/>
    <w:rsid w:val="00A37F9A"/>
    <w:rPr>
      <w:snapToGrid w:val="0"/>
      <w:sz w:val="24"/>
    </w:rPr>
  </w:style>
  <w:style w:type="character" w:styleId="UnresolvedMention">
    <w:name w:val="Unresolved Mention"/>
    <w:basedOn w:val="DefaultParagraphFont"/>
    <w:uiPriority w:val="99"/>
    <w:unhideWhenUsed/>
    <w:rsid w:val="005F7B6B"/>
    <w:rPr>
      <w:color w:val="605E5C"/>
      <w:shd w:val="clear" w:color="auto" w:fill="E1DFDD"/>
    </w:rPr>
  </w:style>
  <w:style w:type="character" w:styleId="Mention">
    <w:name w:val="Mention"/>
    <w:basedOn w:val="DefaultParagraphFont"/>
    <w:uiPriority w:val="99"/>
    <w:unhideWhenUsed/>
    <w:rsid w:val="005F7B6B"/>
    <w:rPr>
      <w:color w:val="2B579A"/>
      <w:shd w:val="clear" w:color="auto" w:fill="E1DFDD"/>
    </w:rPr>
  </w:style>
  <w:style w:type="paragraph" w:styleId="NormalWeb">
    <w:name w:val="Normal (Web)"/>
    <w:basedOn w:val="Normal"/>
    <w:uiPriority w:val="99"/>
    <w:unhideWhenUsed/>
    <w:rsid w:val="00387DA1"/>
    <w:pPr>
      <w:widowControl/>
      <w:spacing w:before="100" w:beforeAutospacing="1" w:after="100" w:afterAutospacing="1"/>
    </w:pPr>
    <w:rPr>
      <w:snapToGrid/>
      <w:szCs w:val="24"/>
    </w:rPr>
  </w:style>
  <w:style w:type="character" w:styleId="FollowedHyperlink">
    <w:name w:val="FollowedHyperlink"/>
    <w:basedOn w:val="DefaultParagraphFont"/>
    <w:semiHidden/>
    <w:unhideWhenUsed/>
    <w:rsid w:val="00DB5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530">
      <w:bodyDiv w:val="1"/>
      <w:marLeft w:val="0"/>
      <w:marRight w:val="0"/>
      <w:marTop w:val="0"/>
      <w:marBottom w:val="0"/>
      <w:divBdr>
        <w:top w:val="none" w:sz="0" w:space="0" w:color="auto"/>
        <w:left w:val="none" w:sz="0" w:space="0" w:color="auto"/>
        <w:bottom w:val="none" w:sz="0" w:space="0" w:color="auto"/>
        <w:right w:val="none" w:sz="0" w:space="0" w:color="auto"/>
      </w:divBdr>
    </w:div>
    <w:div w:id="288128205">
      <w:bodyDiv w:val="1"/>
      <w:marLeft w:val="0"/>
      <w:marRight w:val="0"/>
      <w:marTop w:val="0"/>
      <w:marBottom w:val="0"/>
      <w:divBdr>
        <w:top w:val="none" w:sz="0" w:space="0" w:color="auto"/>
        <w:left w:val="none" w:sz="0" w:space="0" w:color="auto"/>
        <w:bottom w:val="none" w:sz="0" w:space="0" w:color="auto"/>
        <w:right w:val="none" w:sz="0" w:space="0" w:color="auto"/>
      </w:divBdr>
    </w:div>
    <w:div w:id="509953058">
      <w:bodyDiv w:val="1"/>
      <w:marLeft w:val="0"/>
      <w:marRight w:val="0"/>
      <w:marTop w:val="0"/>
      <w:marBottom w:val="0"/>
      <w:divBdr>
        <w:top w:val="none" w:sz="0" w:space="0" w:color="auto"/>
        <w:left w:val="none" w:sz="0" w:space="0" w:color="auto"/>
        <w:bottom w:val="none" w:sz="0" w:space="0" w:color="auto"/>
        <w:right w:val="none" w:sz="0" w:space="0" w:color="auto"/>
      </w:divBdr>
    </w:div>
    <w:div w:id="628899702">
      <w:bodyDiv w:val="1"/>
      <w:marLeft w:val="0"/>
      <w:marRight w:val="0"/>
      <w:marTop w:val="0"/>
      <w:marBottom w:val="0"/>
      <w:divBdr>
        <w:top w:val="none" w:sz="0" w:space="0" w:color="auto"/>
        <w:left w:val="none" w:sz="0" w:space="0" w:color="auto"/>
        <w:bottom w:val="none" w:sz="0" w:space="0" w:color="auto"/>
        <w:right w:val="none" w:sz="0" w:space="0" w:color="auto"/>
      </w:divBdr>
    </w:div>
    <w:div w:id="640966558">
      <w:bodyDiv w:val="1"/>
      <w:marLeft w:val="0"/>
      <w:marRight w:val="0"/>
      <w:marTop w:val="0"/>
      <w:marBottom w:val="0"/>
      <w:divBdr>
        <w:top w:val="none" w:sz="0" w:space="0" w:color="auto"/>
        <w:left w:val="none" w:sz="0" w:space="0" w:color="auto"/>
        <w:bottom w:val="none" w:sz="0" w:space="0" w:color="auto"/>
        <w:right w:val="none" w:sz="0" w:space="0" w:color="auto"/>
      </w:divBdr>
    </w:div>
    <w:div w:id="748116442">
      <w:bodyDiv w:val="1"/>
      <w:marLeft w:val="0"/>
      <w:marRight w:val="0"/>
      <w:marTop w:val="0"/>
      <w:marBottom w:val="0"/>
      <w:divBdr>
        <w:top w:val="none" w:sz="0" w:space="0" w:color="auto"/>
        <w:left w:val="none" w:sz="0" w:space="0" w:color="auto"/>
        <w:bottom w:val="none" w:sz="0" w:space="0" w:color="auto"/>
        <w:right w:val="none" w:sz="0" w:space="0" w:color="auto"/>
      </w:divBdr>
      <w:divsChild>
        <w:div w:id="716054571">
          <w:marLeft w:val="-345"/>
          <w:marRight w:val="0"/>
          <w:marTop w:val="0"/>
          <w:marBottom w:val="0"/>
          <w:divBdr>
            <w:top w:val="none" w:sz="0" w:space="0" w:color="auto"/>
            <w:left w:val="none" w:sz="0" w:space="0" w:color="auto"/>
            <w:bottom w:val="none" w:sz="0" w:space="0" w:color="auto"/>
            <w:right w:val="none" w:sz="0" w:space="0" w:color="auto"/>
          </w:divBdr>
        </w:div>
      </w:divsChild>
    </w:div>
    <w:div w:id="862984420">
      <w:bodyDiv w:val="1"/>
      <w:marLeft w:val="0"/>
      <w:marRight w:val="0"/>
      <w:marTop w:val="0"/>
      <w:marBottom w:val="0"/>
      <w:divBdr>
        <w:top w:val="none" w:sz="0" w:space="0" w:color="auto"/>
        <w:left w:val="none" w:sz="0" w:space="0" w:color="auto"/>
        <w:bottom w:val="none" w:sz="0" w:space="0" w:color="auto"/>
        <w:right w:val="none" w:sz="0" w:space="0" w:color="auto"/>
      </w:divBdr>
    </w:div>
    <w:div w:id="1080249666">
      <w:bodyDiv w:val="1"/>
      <w:marLeft w:val="0"/>
      <w:marRight w:val="0"/>
      <w:marTop w:val="0"/>
      <w:marBottom w:val="0"/>
      <w:divBdr>
        <w:top w:val="none" w:sz="0" w:space="0" w:color="auto"/>
        <w:left w:val="none" w:sz="0" w:space="0" w:color="auto"/>
        <w:bottom w:val="none" w:sz="0" w:space="0" w:color="auto"/>
        <w:right w:val="none" w:sz="0" w:space="0" w:color="auto"/>
      </w:divBdr>
    </w:div>
    <w:div w:id="1274050992">
      <w:bodyDiv w:val="1"/>
      <w:marLeft w:val="0"/>
      <w:marRight w:val="0"/>
      <w:marTop w:val="0"/>
      <w:marBottom w:val="0"/>
      <w:divBdr>
        <w:top w:val="none" w:sz="0" w:space="0" w:color="auto"/>
        <w:left w:val="none" w:sz="0" w:space="0" w:color="auto"/>
        <w:bottom w:val="none" w:sz="0" w:space="0" w:color="auto"/>
        <w:right w:val="none" w:sz="0" w:space="0" w:color="auto"/>
      </w:divBdr>
    </w:div>
    <w:div w:id="1901793612">
      <w:bodyDiv w:val="1"/>
      <w:marLeft w:val="0"/>
      <w:marRight w:val="0"/>
      <w:marTop w:val="0"/>
      <w:marBottom w:val="0"/>
      <w:divBdr>
        <w:top w:val="none" w:sz="0" w:space="0" w:color="auto"/>
        <w:left w:val="none" w:sz="0" w:space="0" w:color="auto"/>
        <w:bottom w:val="none" w:sz="0" w:space="0" w:color="auto"/>
        <w:right w:val="none" w:sz="0" w:space="0" w:color="auto"/>
      </w:divBdr>
    </w:div>
    <w:div w:id="19164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evel5/schools/mor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Woo, Lauren (DESE)</DisplayName>
        <AccountId>84</AccountId>
        <AccountType/>
      </UserInfo>
      <UserInfo>
        <DisplayName>Steenland, Deborah (DESE)</DisplayName>
        <AccountId>83</AccountId>
        <AccountType/>
      </UserInfo>
      <UserInfo>
        <DisplayName>Sullivan, Courtney (DESE)</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71AE-33C3-4840-8812-AD353E096FCD}">
  <ds:schemaRefs>
    <ds:schemaRef ds:uri="http://schemas.microsoft.com/sharepoint/v3/contenttype/forms"/>
  </ds:schemaRefs>
</ds:datastoreItem>
</file>

<file path=customXml/itemProps2.xml><?xml version="1.0" encoding="utf-8"?>
<ds:datastoreItem xmlns:ds="http://schemas.openxmlformats.org/officeDocument/2006/customXml" ds:itemID="{651268D6-CBD3-4E38-8B9A-68C7EE0852D7}">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429C7EB9-B4B8-493A-A933-5BC05DDBC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F72AA-7567-4918-BD75-E7CB607B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BESE October 2023 Regular Meeting Item 7: Chronically Underperforming Schools: Quarter 1 Reports</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2023 Regular Meeting Item 7: Chronically Underperforming Schools: Quarter 1 Reports</dc:title>
  <dc:subject/>
  <dc:creator>DESE</dc:creator>
  <cp:keywords/>
  <cp:lastModifiedBy>Zou, Dong (EOE)</cp:lastModifiedBy>
  <cp:revision>6</cp:revision>
  <cp:lastPrinted>2008-03-05T20:17:00Z</cp:lastPrinted>
  <dcterms:created xsi:type="dcterms:W3CDTF">2023-10-16T17:34:00Z</dcterms:created>
  <dcterms:modified xsi:type="dcterms:W3CDTF">2023-10-19T17:30:00Z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2023 12:00AM</vt:lpwstr>
  </property>
</Properties>
</file>