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48AAE348"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4415296">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6DF0"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6AA90123" w:rsidR="00A20194" w:rsidRPr="00C974A6" w:rsidRDefault="00AB6343" w:rsidP="00025507">
      <w:pPr>
        <w:pStyle w:val="Heading3"/>
        <w:tabs>
          <w:tab w:val="right" w:pos="9000"/>
        </w:tabs>
        <w:ind w:right="360"/>
        <w:jc w:val="right"/>
        <w:rPr>
          <w:sz w:val="16"/>
          <w:szCs w:val="16"/>
        </w:rPr>
      </w:pPr>
      <w:r>
        <w:rPr>
          <w:sz w:val="16"/>
          <w:szCs w:val="16"/>
        </w:rPr>
        <w:t>135 Santilli Highway</w:t>
      </w:r>
      <w:r w:rsidR="00A20194" w:rsidRPr="00C974A6">
        <w:rPr>
          <w:sz w:val="16"/>
          <w:szCs w:val="16"/>
        </w:rPr>
        <w:t xml:space="preserve">, </w:t>
      </w:r>
      <w:r>
        <w:rPr>
          <w:sz w:val="16"/>
          <w:szCs w:val="16"/>
        </w:rPr>
        <w:t>Everett</w:t>
      </w:r>
      <w:r w:rsidR="00A20194" w:rsidRPr="00C974A6">
        <w:rPr>
          <w:sz w:val="16"/>
          <w:szCs w:val="16"/>
        </w:rPr>
        <w:t xml:space="preserve">, Massachusetts </w:t>
      </w:r>
      <w:r w:rsidRPr="00C974A6">
        <w:rPr>
          <w:sz w:val="16"/>
          <w:szCs w:val="16"/>
        </w:rPr>
        <w:t>0214</w:t>
      </w:r>
      <w:r>
        <w:rPr>
          <w:sz w:val="16"/>
          <w:szCs w:val="16"/>
        </w:rPr>
        <w:t>9</w:t>
      </w:r>
      <w:r w:rsidRPr="00C974A6">
        <w:rPr>
          <w:sz w:val="16"/>
          <w:szCs w:val="16"/>
        </w:rPr>
        <w:t>-</w:t>
      </w:r>
      <w:r>
        <w:rPr>
          <w:sz w:val="16"/>
          <w:szCs w:val="16"/>
        </w:rPr>
        <w:t>1962</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EE1A85">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rsidSect="00EE1A85">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54415296">
        <w:tc>
          <w:tcPr>
            <w:tcW w:w="1184" w:type="dxa"/>
          </w:tcPr>
          <w:p w14:paraId="7D763A9D" w14:textId="77777777" w:rsidR="0059178C" w:rsidRDefault="0059178C" w:rsidP="001F1BC3">
            <w:pPr>
              <w:rPr>
                <w:b/>
              </w:rPr>
            </w:pPr>
            <w:r>
              <w:rPr>
                <w:b/>
              </w:rPr>
              <w:t>To:</w:t>
            </w:r>
          </w:p>
        </w:tc>
        <w:tc>
          <w:tcPr>
            <w:tcW w:w="8176" w:type="dxa"/>
          </w:tcPr>
          <w:p w14:paraId="3BB38169" w14:textId="7A9AA34D" w:rsidR="0059178C" w:rsidRDefault="000D7149" w:rsidP="001F1BC3">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0E5E95" w14:paraId="663CBD5C" w14:textId="77777777" w:rsidTr="54415296">
        <w:tc>
          <w:tcPr>
            <w:tcW w:w="1184" w:type="dxa"/>
          </w:tcPr>
          <w:p w14:paraId="58083D68" w14:textId="77777777" w:rsidR="000E5E95" w:rsidRDefault="000E5E95" w:rsidP="000E5E95">
            <w:pPr>
              <w:rPr>
                <w:b/>
              </w:rPr>
            </w:pPr>
            <w:r>
              <w:rPr>
                <w:b/>
              </w:rPr>
              <w:t>From:</w:t>
            </w:r>
            <w:r>
              <w:tab/>
            </w:r>
          </w:p>
        </w:tc>
        <w:tc>
          <w:tcPr>
            <w:tcW w:w="8176" w:type="dxa"/>
          </w:tcPr>
          <w:p w14:paraId="4F28AB34" w14:textId="64987439" w:rsidR="002813B0" w:rsidRPr="00947C0C" w:rsidRDefault="000D7149" w:rsidP="000E5E95">
            <w:pPr>
              <w:pStyle w:val="Footer"/>
              <w:widowControl w:val="0"/>
              <w:tabs>
                <w:tab w:val="clear" w:pos="4320"/>
                <w:tab w:val="clear" w:pos="8640"/>
              </w:tabs>
              <w:rPr>
                <w:bCs/>
                <w:snapToGrid w:val="0"/>
              </w:rPr>
            </w:pPr>
            <w:r>
              <w:rPr>
                <w:bCs/>
                <w:snapToGrid w:val="0"/>
              </w:rPr>
              <w:t>Jeffrey C. Riley, Commissioner</w:t>
            </w:r>
          </w:p>
        </w:tc>
      </w:tr>
      <w:tr w:rsidR="000E5E95" w14:paraId="4D118504" w14:textId="77777777" w:rsidTr="54415296">
        <w:tc>
          <w:tcPr>
            <w:tcW w:w="1184" w:type="dxa"/>
          </w:tcPr>
          <w:p w14:paraId="43395999" w14:textId="77777777" w:rsidR="000E5E95" w:rsidRDefault="000E5E95" w:rsidP="000E5E95">
            <w:pPr>
              <w:rPr>
                <w:b/>
              </w:rPr>
            </w:pPr>
            <w:r>
              <w:rPr>
                <w:b/>
              </w:rPr>
              <w:t>Date:</w:t>
            </w:r>
            <w:r>
              <w:tab/>
            </w:r>
          </w:p>
        </w:tc>
        <w:tc>
          <w:tcPr>
            <w:tcW w:w="8176" w:type="dxa"/>
          </w:tcPr>
          <w:p w14:paraId="0A2F20FF" w14:textId="6EF6A88C" w:rsidR="000E5E95" w:rsidRDefault="000D7149" w:rsidP="000E5E95">
            <w:pPr>
              <w:pStyle w:val="Footer"/>
              <w:widowControl w:val="0"/>
              <w:tabs>
                <w:tab w:val="clear" w:pos="4320"/>
                <w:tab w:val="clear" w:pos="8640"/>
              </w:tabs>
            </w:pPr>
            <w:r>
              <w:t>January 1</w:t>
            </w:r>
            <w:r w:rsidR="000F4061">
              <w:t>8</w:t>
            </w:r>
            <w:r>
              <w:t>, 2024</w:t>
            </w:r>
          </w:p>
        </w:tc>
      </w:tr>
      <w:tr w:rsidR="000E5E95" w14:paraId="5D0D4861" w14:textId="77777777" w:rsidTr="54415296">
        <w:tc>
          <w:tcPr>
            <w:tcW w:w="1184" w:type="dxa"/>
          </w:tcPr>
          <w:p w14:paraId="3428D501" w14:textId="77777777" w:rsidR="000E5E95" w:rsidRDefault="000E5E95" w:rsidP="000E5E95">
            <w:pPr>
              <w:rPr>
                <w:b/>
              </w:rPr>
            </w:pPr>
            <w:r>
              <w:rPr>
                <w:b/>
              </w:rPr>
              <w:t>Subject:</w:t>
            </w:r>
          </w:p>
        </w:tc>
        <w:tc>
          <w:tcPr>
            <w:tcW w:w="8176" w:type="dxa"/>
          </w:tcPr>
          <w:p w14:paraId="1D804615" w14:textId="6B1990A8" w:rsidR="000E5E95" w:rsidRPr="007A22FF" w:rsidRDefault="000D7149" w:rsidP="54415296">
            <w:pPr>
              <w:pStyle w:val="Footer"/>
              <w:widowControl w:val="0"/>
              <w:tabs>
                <w:tab w:val="clear" w:pos="4320"/>
                <w:tab w:val="clear" w:pos="8640"/>
              </w:tabs>
              <w:rPr>
                <w:snapToGrid w:val="0"/>
              </w:rPr>
            </w:pPr>
            <w:r>
              <w:rPr>
                <w:snapToGrid w:val="0"/>
              </w:rPr>
              <w:t>2024 Massachusetts Teacher of the Year and Milken Award Winners</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rsidSect="00EE1A85">
          <w:endnotePr>
            <w:numFmt w:val="decimal"/>
          </w:endnotePr>
          <w:type w:val="continuous"/>
          <w:pgSz w:w="12240" w:h="15840"/>
          <w:pgMar w:top="1440" w:right="1440" w:bottom="1440" w:left="1440" w:header="1440" w:footer="1440" w:gutter="0"/>
          <w:cols w:space="720"/>
          <w:noEndnote/>
        </w:sectPr>
      </w:pPr>
    </w:p>
    <w:p w14:paraId="57CF7B8F" w14:textId="77777777" w:rsidR="00422105" w:rsidRDefault="00422105" w:rsidP="00422105"/>
    <w:p w14:paraId="3E74BAE9" w14:textId="0B7BEB9A" w:rsidR="00A55EF5" w:rsidRPr="00814E54" w:rsidRDefault="00422105" w:rsidP="00422105">
      <w:pPr>
        <w:rPr>
          <w:rFonts w:asciiTheme="majorBidi" w:hAnsiTheme="majorBidi" w:cstheme="majorBidi"/>
          <w:szCs w:val="24"/>
        </w:rPr>
      </w:pPr>
      <w:r w:rsidRPr="00814E54">
        <w:rPr>
          <w:rFonts w:asciiTheme="majorBidi" w:hAnsiTheme="majorBidi" w:cstheme="majorBidi"/>
          <w:szCs w:val="24"/>
        </w:rPr>
        <w:t xml:space="preserve">At our January </w:t>
      </w:r>
      <w:r w:rsidR="009B3792" w:rsidRPr="00814E54">
        <w:rPr>
          <w:rFonts w:asciiTheme="majorBidi" w:hAnsiTheme="majorBidi" w:cstheme="majorBidi"/>
          <w:szCs w:val="24"/>
        </w:rPr>
        <w:t>23 meeting</w:t>
      </w:r>
      <w:r w:rsidR="0010047E">
        <w:rPr>
          <w:rFonts w:asciiTheme="majorBidi" w:hAnsiTheme="majorBidi" w:cstheme="majorBidi"/>
          <w:szCs w:val="24"/>
        </w:rPr>
        <w:t xml:space="preserve"> of the </w:t>
      </w:r>
      <w:r w:rsidR="0010047E">
        <w:rPr>
          <w:bCs/>
        </w:rPr>
        <w:t>Board of Elementary and Secondary Education</w:t>
      </w:r>
      <w:r w:rsidR="009B3792" w:rsidRPr="00814E54">
        <w:rPr>
          <w:rFonts w:asciiTheme="majorBidi" w:hAnsiTheme="majorBidi" w:cstheme="majorBidi"/>
          <w:szCs w:val="24"/>
        </w:rPr>
        <w:t xml:space="preserve">, I look forward to introducing you to 2024 Massachusetts Teacher of the Year </w:t>
      </w:r>
      <w:hyperlink r:id="rId11" w:anchor="stoy" w:history="1">
        <w:proofErr w:type="spellStart"/>
        <w:r w:rsidR="009B3792" w:rsidRPr="00814E54">
          <w:rPr>
            <w:rStyle w:val="Hyperlink"/>
            <w:rFonts w:asciiTheme="majorBidi" w:hAnsiTheme="majorBidi" w:cstheme="majorBidi"/>
            <w:szCs w:val="24"/>
          </w:rPr>
          <w:t>De’Shawn</w:t>
        </w:r>
        <w:proofErr w:type="spellEnd"/>
        <w:r w:rsidR="009B3792" w:rsidRPr="00814E54">
          <w:rPr>
            <w:rStyle w:val="Hyperlink"/>
            <w:rFonts w:asciiTheme="majorBidi" w:hAnsiTheme="majorBidi" w:cstheme="majorBidi"/>
            <w:szCs w:val="24"/>
          </w:rPr>
          <w:t xml:space="preserve"> C. Washington</w:t>
        </w:r>
      </w:hyperlink>
      <w:r w:rsidR="009B3792" w:rsidRPr="00814E54">
        <w:rPr>
          <w:rFonts w:asciiTheme="majorBidi" w:hAnsiTheme="majorBidi" w:cstheme="majorBidi"/>
          <w:szCs w:val="24"/>
        </w:rPr>
        <w:t xml:space="preserve"> and Milken Award winners </w:t>
      </w:r>
      <w:hyperlink r:id="rId12" w:history="1">
        <w:r w:rsidR="00A71631" w:rsidRPr="00814E54">
          <w:rPr>
            <w:rStyle w:val="Hyperlink"/>
            <w:rFonts w:asciiTheme="majorBidi" w:hAnsiTheme="majorBidi" w:cstheme="majorBidi"/>
            <w:szCs w:val="24"/>
          </w:rPr>
          <w:t>Michelle (Shelley) Terry and Andrew Rebello</w:t>
        </w:r>
      </w:hyperlink>
      <w:r w:rsidR="00CC1A5B" w:rsidRPr="00814E54">
        <w:rPr>
          <w:rFonts w:asciiTheme="majorBidi" w:hAnsiTheme="majorBidi" w:cstheme="majorBidi"/>
          <w:szCs w:val="24"/>
        </w:rPr>
        <w:t>.</w:t>
      </w:r>
    </w:p>
    <w:p w14:paraId="2C2500E3" w14:textId="77777777" w:rsidR="00F94FD5" w:rsidRPr="00814E54" w:rsidRDefault="00F94FD5" w:rsidP="00422105">
      <w:pPr>
        <w:rPr>
          <w:rFonts w:asciiTheme="majorBidi" w:hAnsiTheme="majorBidi" w:cstheme="majorBidi"/>
          <w:szCs w:val="24"/>
        </w:rPr>
      </w:pPr>
    </w:p>
    <w:p w14:paraId="666B92AF" w14:textId="03415C09" w:rsidR="00F94FD5" w:rsidRPr="00814E54" w:rsidRDefault="00F94FD5" w:rsidP="00422105">
      <w:pPr>
        <w:rPr>
          <w:rFonts w:asciiTheme="majorBidi" w:hAnsiTheme="majorBidi" w:cstheme="majorBidi"/>
          <w:szCs w:val="24"/>
        </w:rPr>
      </w:pPr>
      <w:r w:rsidRPr="00814E54">
        <w:rPr>
          <w:rFonts w:asciiTheme="majorBidi" w:hAnsiTheme="majorBidi" w:cstheme="majorBidi"/>
          <w:szCs w:val="24"/>
        </w:rPr>
        <w:t xml:space="preserve">Mr. Washington </w:t>
      </w:r>
      <w:r w:rsidR="003E4E43" w:rsidRPr="00814E54">
        <w:rPr>
          <w:rFonts w:asciiTheme="majorBidi" w:hAnsiTheme="majorBidi" w:cstheme="majorBidi"/>
          <w:szCs w:val="24"/>
        </w:rPr>
        <w:t xml:space="preserve">is a </w:t>
      </w:r>
      <w:proofErr w:type="gramStart"/>
      <w:r w:rsidRPr="00814E54">
        <w:rPr>
          <w:rFonts w:asciiTheme="majorBidi" w:hAnsiTheme="majorBidi" w:cstheme="majorBidi"/>
          <w:szCs w:val="24"/>
        </w:rPr>
        <w:t>fourth grade</w:t>
      </w:r>
      <w:proofErr w:type="gramEnd"/>
      <w:r w:rsidRPr="00814E54">
        <w:rPr>
          <w:rFonts w:asciiTheme="majorBidi" w:hAnsiTheme="majorBidi" w:cstheme="majorBidi"/>
          <w:szCs w:val="24"/>
        </w:rPr>
        <w:t xml:space="preserve"> inclusion </w:t>
      </w:r>
      <w:r w:rsidR="003E4E43" w:rsidRPr="00814E54">
        <w:rPr>
          <w:rFonts w:asciiTheme="majorBidi" w:hAnsiTheme="majorBidi" w:cstheme="majorBidi"/>
          <w:szCs w:val="24"/>
        </w:rPr>
        <w:t xml:space="preserve">teacher </w:t>
      </w:r>
      <w:r w:rsidRPr="00814E54">
        <w:rPr>
          <w:rFonts w:asciiTheme="majorBidi" w:hAnsiTheme="majorBidi" w:cstheme="majorBidi"/>
          <w:szCs w:val="24"/>
        </w:rPr>
        <w:t>at Maria Hastings Elementary School in Lexington</w:t>
      </w:r>
      <w:r w:rsidR="00727891" w:rsidRPr="00814E54">
        <w:rPr>
          <w:rFonts w:asciiTheme="majorBidi" w:hAnsiTheme="majorBidi" w:cstheme="majorBidi"/>
          <w:szCs w:val="24"/>
        </w:rPr>
        <w:t xml:space="preserve">. We </w:t>
      </w:r>
      <w:hyperlink r:id="rId13" w:history="1">
        <w:r w:rsidR="00727891" w:rsidRPr="00814E54">
          <w:rPr>
            <w:rStyle w:val="Hyperlink"/>
            <w:rFonts w:asciiTheme="majorBidi" w:hAnsiTheme="majorBidi" w:cstheme="majorBidi"/>
            <w:szCs w:val="24"/>
          </w:rPr>
          <w:t>announced his selection</w:t>
        </w:r>
      </w:hyperlink>
      <w:r w:rsidR="00727891" w:rsidRPr="00814E54">
        <w:rPr>
          <w:rFonts w:asciiTheme="majorBidi" w:hAnsiTheme="majorBidi" w:cstheme="majorBidi"/>
          <w:szCs w:val="24"/>
        </w:rPr>
        <w:t xml:space="preserve"> at an assembly at his school on </w:t>
      </w:r>
      <w:r w:rsidR="00AE6E81" w:rsidRPr="00814E54">
        <w:rPr>
          <w:rFonts w:asciiTheme="majorBidi" w:hAnsiTheme="majorBidi" w:cstheme="majorBidi"/>
          <w:szCs w:val="24"/>
        </w:rPr>
        <w:t xml:space="preserve">November 3, </w:t>
      </w:r>
      <w:r w:rsidR="00F41B7F">
        <w:rPr>
          <w:rFonts w:asciiTheme="majorBidi" w:hAnsiTheme="majorBidi" w:cstheme="majorBidi"/>
          <w:szCs w:val="24"/>
        </w:rPr>
        <w:t xml:space="preserve">2023, </w:t>
      </w:r>
      <w:r w:rsidR="00A55A9B">
        <w:rPr>
          <w:rFonts w:asciiTheme="majorBidi" w:hAnsiTheme="majorBidi" w:cstheme="majorBidi"/>
          <w:szCs w:val="24"/>
        </w:rPr>
        <w:t xml:space="preserve">and </w:t>
      </w:r>
      <w:r w:rsidR="00AE6E81" w:rsidRPr="00814E54">
        <w:rPr>
          <w:rFonts w:asciiTheme="majorBidi" w:hAnsiTheme="majorBidi" w:cstheme="majorBidi"/>
          <w:szCs w:val="24"/>
        </w:rPr>
        <w:t xml:space="preserve">his time as Teacher of the Year began this month. </w:t>
      </w:r>
    </w:p>
    <w:p w14:paraId="7F1BE3A1" w14:textId="77777777" w:rsidR="00D2303A" w:rsidRPr="00814E54" w:rsidRDefault="00D2303A" w:rsidP="00422105">
      <w:pPr>
        <w:rPr>
          <w:rFonts w:asciiTheme="majorBidi" w:hAnsiTheme="majorBidi" w:cstheme="majorBidi"/>
          <w:szCs w:val="24"/>
        </w:rPr>
      </w:pPr>
    </w:p>
    <w:p w14:paraId="062D59D2" w14:textId="77777777" w:rsidR="00D2303A" w:rsidRPr="00814E54" w:rsidRDefault="00D2303A" w:rsidP="00D2303A">
      <w:pPr>
        <w:rPr>
          <w:rFonts w:asciiTheme="majorBidi" w:hAnsiTheme="majorBidi" w:cstheme="majorBidi"/>
          <w:szCs w:val="24"/>
        </w:rPr>
      </w:pPr>
      <w:r w:rsidRPr="00814E54">
        <w:rPr>
          <w:rFonts w:asciiTheme="majorBidi" w:hAnsiTheme="majorBidi" w:cstheme="majorBidi"/>
          <w:szCs w:val="24"/>
        </w:rPr>
        <w:t xml:space="preserve">Each year, the </w:t>
      </w:r>
      <w:r w:rsidRPr="00C060BA">
        <w:rPr>
          <w:rFonts w:asciiTheme="majorBidi" w:hAnsiTheme="majorBidi" w:cstheme="majorBidi"/>
          <w:b/>
          <w:bCs/>
          <w:szCs w:val="24"/>
        </w:rPr>
        <w:t>Massachusetts Teacher of the Year</w:t>
      </w:r>
      <w:r w:rsidRPr="00814E54">
        <w:rPr>
          <w:rFonts w:asciiTheme="majorBidi" w:hAnsiTheme="majorBidi" w:cstheme="majorBidi"/>
          <w:szCs w:val="24"/>
        </w:rPr>
        <w:t xml:space="preserve"> program honors a Massachusetts teacher who exemplifies excellent teaching in the Commonwealth. Beyond celebrating the individual, the program looks at the complex work that is involved in educating all students and affirms the importance of the teacher as the single most important school-based factor in improving student outcomes.</w:t>
      </w:r>
    </w:p>
    <w:p w14:paraId="06E47A1D" w14:textId="77777777" w:rsidR="00D2303A" w:rsidRPr="00814E54" w:rsidRDefault="00D2303A" w:rsidP="00422105">
      <w:pPr>
        <w:rPr>
          <w:rFonts w:asciiTheme="majorBidi" w:hAnsiTheme="majorBidi" w:cstheme="majorBidi"/>
          <w:szCs w:val="24"/>
        </w:rPr>
      </w:pPr>
    </w:p>
    <w:p w14:paraId="3CF11B41" w14:textId="1A8A7619" w:rsidR="00D2303A" w:rsidRPr="00814E54" w:rsidRDefault="00D2303A" w:rsidP="00422105">
      <w:pPr>
        <w:rPr>
          <w:rFonts w:asciiTheme="majorBidi" w:hAnsiTheme="majorBidi" w:cstheme="majorBidi"/>
          <w:szCs w:val="24"/>
        </w:rPr>
      </w:pPr>
      <w:r w:rsidRPr="00814E54">
        <w:rPr>
          <w:rFonts w:asciiTheme="majorBidi" w:hAnsiTheme="majorBidi" w:cstheme="majorBidi"/>
          <w:szCs w:val="24"/>
        </w:rPr>
        <w:t>While serving as Teacher of the Year, Mr. Washington will continue teaching, attend several convenings of teachers of the year f</w:t>
      </w:r>
      <w:r w:rsidR="00402497" w:rsidRPr="00814E54">
        <w:rPr>
          <w:rFonts w:asciiTheme="majorBidi" w:hAnsiTheme="majorBidi" w:cstheme="majorBidi"/>
          <w:szCs w:val="24"/>
        </w:rPr>
        <w:t>r</w:t>
      </w:r>
      <w:r w:rsidRPr="00814E54">
        <w:rPr>
          <w:rFonts w:asciiTheme="majorBidi" w:hAnsiTheme="majorBidi" w:cstheme="majorBidi"/>
          <w:szCs w:val="24"/>
        </w:rPr>
        <w:t>om other states, speak at events, and pur</w:t>
      </w:r>
      <w:r w:rsidR="00402497" w:rsidRPr="00814E54">
        <w:rPr>
          <w:rFonts w:asciiTheme="majorBidi" w:hAnsiTheme="majorBidi" w:cstheme="majorBidi"/>
          <w:szCs w:val="24"/>
        </w:rPr>
        <w:t>s</w:t>
      </w:r>
      <w:r w:rsidRPr="00814E54">
        <w:rPr>
          <w:rFonts w:asciiTheme="majorBidi" w:hAnsiTheme="majorBidi" w:cstheme="majorBidi"/>
          <w:szCs w:val="24"/>
        </w:rPr>
        <w:t xml:space="preserve">ue other opportunities </w:t>
      </w:r>
      <w:r w:rsidR="00B86461" w:rsidRPr="00814E54">
        <w:rPr>
          <w:rFonts w:asciiTheme="majorBidi" w:hAnsiTheme="majorBidi" w:cstheme="majorBidi"/>
          <w:szCs w:val="24"/>
        </w:rPr>
        <w:t>in connection with this recognition.</w:t>
      </w:r>
    </w:p>
    <w:p w14:paraId="40B10BA0" w14:textId="77777777" w:rsidR="00B86461" w:rsidRPr="00814E54" w:rsidRDefault="00B86461" w:rsidP="00422105">
      <w:pPr>
        <w:rPr>
          <w:rFonts w:asciiTheme="majorBidi" w:hAnsiTheme="majorBidi" w:cstheme="majorBidi"/>
          <w:szCs w:val="24"/>
        </w:rPr>
      </w:pPr>
    </w:p>
    <w:p w14:paraId="6BD8F743" w14:textId="318A72DB" w:rsidR="00F45D7D" w:rsidRPr="00814E54" w:rsidRDefault="00B86461" w:rsidP="00422105">
      <w:pPr>
        <w:rPr>
          <w:rFonts w:asciiTheme="majorBidi" w:hAnsiTheme="majorBidi" w:cstheme="majorBidi"/>
        </w:rPr>
      </w:pPr>
      <w:r w:rsidRPr="6F4845A9">
        <w:rPr>
          <w:rFonts w:asciiTheme="majorBidi" w:hAnsiTheme="majorBidi" w:cstheme="majorBidi"/>
        </w:rPr>
        <w:t xml:space="preserve">This year, we received </w:t>
      </w:r>
      <w:r w:rsidR="00255484" w:rsidRPr="6F4845A9">
        <w:rPr>
          <w:rFonts w:asciiTheme="majorBidi" w:hAnsiTheme="majorBidi" w:cstheme="majorBidi"/>
        </w:rPr>
        <w:t>137 nominations</w:t>
      </w:r>
      <w:r w:rsidR="004270FC" w:rsidRPr="6F4845A9">
        <w:rPr>
          <w:rFonts w:asciiTheme="majorBidi" w:hAnsiTheme="majorBidi" w:cstheme="majorBidi"/>
        </w:rPr>
        <w:t xml:space="preserve">, which panels of DESE staff and previous </w:t>
      </w:r>
      <w:r w:rsidR="0233585E" w:rsidRPr="6F4845A9">
        <w:rPr>
          <w:rFonts w:asciiTheme="majorBidi" w:hAnsiTheme="majorBidi" w:cstheme="majorBidi"/>
        </w:rPr>
        <w:t>T</w:t>
      </w:r>
      <w:r w:rsidR="004270FC" w:rsidRPr="6F4845A9">
        <w:rPr>
          <w:rFonts w:asciiTheme="majorBidi" w:hAnsiTheme="majorBidi" w:cstheme="majorBidi"/>
        </w:rPr>
        <w:t xml:space="preserve">eachers of the </w:t>
      </w:r>
      <w:r w:rsidR="19A53055" w:rsidRPr="6F4845A9">
        <w:rPr>
          <w:rFonts w:asciiTheme="majorBidi" w:hAnsiTheme="majorBidi" w:cstheme="majorBidi"/>
        </w:rPr>
        <w:t>Y</w:t>
      </w:r>
      <w:r w:rsidR="004270FC" w:rsidRPr="6F4845A9">
        <w:rPr>
          <w:rFonts w:asciiTheme="majorBidi" w:hAnsiTheme="majorBidi" w:cstheme="majorBidi"/>
        </w:rPr>
        <w:t xml:space="preserve">ear winnowed down to </w:t>
      </w:r>
      <w:hyperlink r:id="rId14" w:anchor="semifinalists">
        <w:r w:rsidR="004270FC" w:rsidRPr="6F4845A9">
          <w:rPr>
            <w:rStyle w:val="Hyperlink"/>
            <w:rFonts w:asciiTheme="majorBidi" w:hAnsiTheme="majorBidi" w:cstheme="majorBidi"/>
          </w:rPr>
          <w:t>10 semifinalists and then four finalists</w:t>
        </w:r>
      </w:hyperlink>
      <w:r w:rsidR="00694B75" w:rsidRPr="6F4845A9">
        <w:rPr>
          <w:rFonts w:asciiTheme="majorBidi" w:hAnsiTheme="majorBidi" w:cstheme="majorBidi"/>
        </w:rPr>
        <w:t xml:space="preserve"> before Mr. Washington was selected. He is the first Black male to be named Massachusetts Teacher of the Year.</w:t>
      </w:r>
    </w:p>
    <w:p w14:paraId="7DC07025" w14:textId="77777777" w:rsidR="00F45D7D" w:rsidRPr="00814E54" w:rsidRDefault="00F45D7D" w:rsidP="00422105">
      <w:pPr>
        <w:rPr>
          <w:rFonts w:asciiTheme="majorBidi" w:hAnsiTheme="majorBidi" w:cstheme="majorBidi"/>
          <w:szCs w:val="24"/>
        </w:rPr>
      </w:pPr>
    </w:p>
    <w:p w14:paraId="33B55A7E" w14:textId="5D80E3D3" w:rsidR="009E5724" w:rsidRPr="00814E54" w:rsidRDefault="009E5724" w:rsidP="00422105">
      <w:pPr>
        <w:rPr>
          <w:rFonts w:asciiTheme="majorBidi" w:hAnsiTheme="majorBidi" w:cstheme="majorBidi"/>
          <w:szCs w:val="24"/>
        </w:rPr>
      </w:pPr>
      <w:r w:rsidRPr="00814E54">
        <w:rPr>
          <w:rFonts w:asciiTheme="majorBidi" w:hAnsiTheme="majorBidi" w:cstheme="majorBidi"/>
          <w:szCs w:val="24"/>
        </w:rPr>
        <w:t xml:space="preserve">Nominations and applications are now open for the 2025 Massachusetts Teacher of the Year, and we hope Board members will </w:t>
      </w:r>
      <w:hyperlink r:id="rId15" w:history="1">
        <w:r w:rsidRPr="00814E54">
          <w:rPr>
            <w:rStyle w:val="Hyperlink"/>
            <w:rFonts w:asciiTheme="majorBidi" w:hAnsiTheme="majorBidi" w:cstheme="majorBidi"/>
            <w:szCs w:val="24"/>
          </w:rPr>
          <w:t>nominate an excellent educator</w:t>
        </w:r>
      </w:hyperlink>
      <w:r w:rsidRPr="00814E54">
        <w:rPr>
          <w:rFonts w:asciiTheme="majorBidi" w:hAnsiTheme="majorBidi" w:cstheme="majorBidi"/>
          <w:szCs w:val="24"/>
        </w:rPr>
        <w:t xml:space="preserve"> they know.</w:t>
      </w:r>
    </w:p>
    <w:p w14:paraId="4BFB6BF6" w14:textId="77777777" w:rsidR="009E5724" w:rsidRPr="00814E54" w:rsidRDefault="009E5724" w:rsidP="00422105">
      <w:pPr>
        <w:rPr>
          <w:rFonts w:asciiTheme="majorBidi" w:hAnsiTheme="majorBidi" w:cstheme="majorBidi"/>
          <w:szCs w:val="24"/>
        </w:rPr>
      </w:pPr>
    </w:p>
    <w:p w14:paraId="61C77FFC" w14:textId="0A82DA2D" w:rsidR="00146457" w:rsidRPr="00814E54" w:rsidRDefault="00146457" w:rsidP="00422105">
      <w:pPr>
        <w:rPr>
          <w:rFonts w:asciiTheme="majorBidi" w:hAnsiTheme="majorBidi" w:cstheme="majorBidi"/>
        </w:rPr>
      </w:pPr>
      <w:r w:rsidRPr="00C060BA">
        <w:rPr>
          <w:rFonts w:asciiTheme="majorBidi" w:hAnsiTheme="majorBidi" w:cstheme="majorBidi"/>
          <w:b/>
          <w:bCs/>
        </w:rPr>
        <w:t>Milke</w:t>
      </w:r>
      <w:r w:rsidR="78C791DC" w:rsidRPr="00C060BA">
        <w:rPr>
          <w:rFonts w:asciiTheme="majorBidi" w:hAnsiTheme="majorBidi" w:cstheme="majorBidi"/>
          <w:b/>
          <w:bCs/>
        </w:rPr>
        <w:t>n</w:t>
      </w:r>
      <w:r w:rsidRPr="00C060BA">
        <w:rPr>
          <w:rFonts w:asciiTheme="majorBidi" w:hAnsiTheme="majorBidi" w:cstheme="majorBidi"/>
          <w:b/>
          <w:bCs/>
        </w:rPr>
        <w:t xml:space="preserve"> </w:t>
      </w:r>
      <w:r w:rsidR="00A37F2C" w:rsidRPr="00C060BA">
        <w:rPr>
          <w:rFonts w:asciiTheme="majorBidi" w:hAnsiTheme="majorBidi" w:cstheme="majorBidi"/>
          <w:b/>
          <w:bCs/>
        </w:rPr>
        <w:t>Award</w:t>
      </w:r>
      <w:r w:rsidR="00A37F2C">
        <w:rPr>
          <w:rFonts w:asciiTheme="majorBidi" w:hAnsiTheme="majorBidi" w:cstheme="majorBidi"/>
        </w:rPr>
        <w:t xml:space="preserve"> </w:t>
      </w:r>
      <w:r w:rsidRPr="6F4845A9">
        <w:rPr>
          <w:rFonts w:asciiTheme="majorBidi" w:hAnsiTheme="majorBidi" w:cstheme="majorBidi"/>
        </w:rPr>
        <w:t>winner</w:t>
      </w:r>
      <w:r w:rsidR="00AF7913" w:rsidRPr="6F4845A9">
        <w:rPr>
          <w:rFonts w:asciiTheme="majorBidi" w:hAnsiTheme="majorBidi" w:cstheme="majorBidi"/>
        </w:rPr>
        <w:t xml:space="preserve">s </w:t>
      </w:r>
      <w:r w:rsidR="00E5548A" w:rsidRPr="6F4845A9">
        <w:rPr>
          <w:rFonts w:asciiTheme="majorBidi" w:hAnsiTheme="majorBidi" w:cstheme="majorBidi"/>
        </w:rPr>
        <w:t xml:space="preserve">are chosen through </w:t>
      </w:r>
      <w:r w:rsidR="00603427" w:rsidRPr="6F4845A9">
        <w:rPr>
          <w:rFonts w:asciiTheme="majorBidi" w:hAnsiTheme="majorBidi" w:cstheme="majorBidi"/>
        </w:rPr>
        <w:t xml:space="preserve">the </w:t>
      </w:r>
      <w:r w:rsidR="00E5548A" w:rsidRPr="6F4845A9">
        <w:rPr>
          <w:rFonts w:asciiTheme="majorBidi" w:hAnsiTheme="majorBidi" w:cstheme="majorBidi"/>
        </w:rPr>
        <w:t xml:space="preserve">Milken Award’s confidential selection process and were not aware of their candidacy for the award until they were </w:t>
      </w:r>
      <w:hyperlink r:id="rId16">
        <w:r w:rsidR="00E5548A" w:rsidRPr="6F4845A9">
          <w:rPr>
            <w:rStyle w:val="Hyperlink"/>
            <w:rFonts w:asciiTheme="majorBidi" w:hAnsiTheme="majorBidi" w:cstheme="majorBidi"/>
          </w:rPr>
          <w:t>surprised with assembl</w:t>
        </w:r>
        <w:r w:rsidR="002B6EE0" w:rsidRPr="6F4845A9">
          <w:rPr>
            <w:rStyle w:val="Hyperlink"/>
            <w:rFonts w:asciiTheme="majorBidi" w:hAnsiTheme="majorBidi" w:cstheme="majorBidi"/>
          </w:rPr>
          <w:t>ies</w:t>
        </w:r>
        <w:r w:rsidR="00E5548A" w:rsidRPr="6F4845A9">
          <w:rPr>
            <w:rStyle w:val="Hyperlink"/>
            <w:rFonts w:asciiTheme="majorBidi" w:hAnsiTheme="majorBidi" w:cstheme="majorBidi"/>
          </w:rPr>
          <w:t xml:space="preserve"> and $25,000 </w:t>
        </w:r>
        <w:r w:rsidR="00603427" w:rsidRPr="6F4845A9">
          <w:rPr>
            <w:rStyle w:val="Hyperlink"/>
            <w:rFonts w:asciiTheme="majorBidi" w:hAnsiTheme="majorBidi" w:cstheme="majorBidi"/>
          </w:rPr>
          <w:t>awar</w:t>
        </w:r>
        <w:r w:rsidR="002B6EE0" w:rsidRPr="6F4845A9">
          <w:rPr>
            <w:rStyle w:val="Hyperlink"/>
            <w:rFonts w:asciiTheme="majorBidi" w:hAnsiTheme="majorBidi" w:cstheme="majorBidi"/>
          </w:rPr>
          <w:t>ds</w:t>
        </w:r>
      </w:hyperlink>
      <w:r w:rsidR="00603427" w:rsidRPr="6F4845A9">
        <w:rPr>
          <w:rFonts w:asciiTheme="majorBidi" w:hAnsiTheme="majorBidi" w:cstheme="majorBidi"/>
        </w:rPr>
        <w:t xml:space="preserve"> at their school</w:t>
      </w:r>
      <w:r w:rsidR="001E3C3D" w:rsidRPr="6F4845A9">
        <w:rPr>
          <w:rFonts w:asciiTheme="majorBidi" w:hAnsiTheme="majorBidi" w:cstheme="majorBidi"/>
        </w:rPr>
        <w:t>s</w:t>
      </w:r>
      <w:r w:rsidR="00603427" w:rsidRPr="6F4845A9">
        <w:rPr>
          <w:rFonts w:asciiTheme="majorBidi" w:hAnsiTheme="majorBidi" w:cstheme="majorBidi"/>
        </w:rPr>
        <w:t xml:space="preserve"> on </w:t>
      </w:r>
      <w:r w:rsidR="00587C44" w:rsidRPr="6F4845A9">
        <w:rPr>
          <w:rFonts w:asciiTheme="majorBidi" w:hAnsiTheme="majorBidi" w:cstheme="majorBidi"/>
        </w:rPr>
        <w:t>October 20</w:t>
      </w:r>
      <w:r w:rsidR="0062152F">
        <w:rPr>
          <w:rFonts w:asciiTheme="majorBidi" w:hAnsiTheme="majorBidi" w:cstheme="majorBidi"/>
        </w:rPr>
        <w:t>, 2023</w:t>
      </w:r>
      <w:r w:rsidR="00587C44" w:rsidRPr="6F4845A9">
        <w:rPr>
          <w:rFonts w:asciiTheme="majorBidi" w:hAnsiTheme="majorBidi" w:cstheme="majorBidi"/>
        </w:rPr>
        <w:t xml:space="preserve">. </w:t>
      </w:r>
    </w:p>
    <w:p w14:paraId="61C34926" w14:textId="77777777" w:rsidR="00587C44" w:rsidRPr="00814E54" w:rsidRDefault="00587C44" w:rsidP="00422105">
      <w:pPr>
        <w:rPr>
          <w:rFonts w:asciiTheme="majorBidi" w:hAnsiTheme="majorBidi" w:cstheme="majorBidi"/>
          <w:szCs w:val="24"/>
        </w:rPr>
      </w:pPr>
    </w:p>
    <w:p w14:paraId="1780FE55" w14:textId="3AE4E8CD" w:rsidR="00587C44" w:rsidRPr="00814E54" w:rsidRDefault="00587C44" w:rsidP="00422105">
      <w:pPr>
        <w:rPr>
          <w:rFonts w:asciiTheme="majorBidi" w:hAnsiTheme="majorBidi" w:cstheme="majorBidi"/>
          <w:szCs w:val="24"/>
        </w:rPr>
      </w:pPr>
      <w:r w:rsidRPr="00814E54">
        <w:rPr>
          <w:rFonts w:asciiTheme="majorBidi" w:hAnsiTheme="majorBidi" w:cstheme="majorBidi"/>
          <w:szCs w:val="24"/>
        </w:rPr>
        <w:t xml:space="preserve">Mr. Rebello is assistant superintendent-principal at Diman Regional Vocational Technical High School in Fall River, </w:t>
      </w:r>
      <w:r w:rsidR="009D7E64" w:rsidRPr="00814E54">
        <w:rPr>
          <w:rFonts w:asciiTheme="majorBidi" w:hAnsiTheme="majorBidi" w:cstheme="majorBidi"/>
          <w:szCs w:val="24"/>
        </w:rPr>
        <w:t>and Ms. Terry is an English teacher at Plymouth North High School.</w:t>
      </w:r>
    </w:p>
    <w:p w14:paraId="5B3273F5" w14:textId="77777777" w:rsidR="002B6EE0" w:rsidRPr="00814E54" w:rsidRDefault="002B6EE0" w:rsidP="00422105">
      <w:pPr>
        <w:rPr>
          <w:rFonts w:asciiTheme="majorBidi" w:hAnsiTheme="majorBidi" w:cstheme="majorBidi"/>
          <w:szCs w:val="24"/>
        </w:rPr>
      </w:pPr>
    </w:p>
    <w:p w14:paraId="34B58F76" w14:textId="30C79A92" w:rsidR="00AF7913" w:rsidRPr="00814E54" w:rsidRDefault="002B6EE0" w:rsidP="00422105">
      <w:pPr>
        <w:rPr>
          <w:rFonts w:asciiTheme="majorBidi" w:hAnsiTheme="majorBidi" w:cstheme="majorBidi"/>
          <w:color w:val="202020"/>
        </w:rPr>
      </w:pPr>
      <w:r w:rsidRPr="6F4845A9">
        <w:rPr>
          <w:rFonts w:asciiTheme="majorBidi" w:hAnsiTheme="majorBidi" w:cstheme="majorBidi"/>
        </w:rPr>
        <w:t>The</w:t>
      </w:r>
      <w:r w:rsidR="00AF7913" w:rsidRPr="00814E54">
        <w:rPr>
          <w:rFonts w:asciiTheme="majorBidi" w:hAnsiTheme="majorBidi" w:cstheme="majorBidi"/>
          <w:color w:val="202020"/>
          <w:shd w:val="clear" w:color="auto" w:fill="FFFFFF"/>
        </w:rPr>
        <w:t xml:space="preserve"> Milken Award recognizes </w:t>
      </w:r>
      <w:r w:rsidR="008476B9" w:rsidRPr="00814E54">
        <w:rPr>
          <w:rFonts w:asciiTheme="majorBidi" w:hAnsiTheme="majorBidi" w:cstheme="majorBidi"/>
          <w:color w:val="202020"/>
          <w:shd w:val="clear" w:color="auto" w:fill="FFFFFF"/>
        </w:rPr>
        <w:t xml:space="preserve">dozens of </w:t>
      </w:r>
      <w:r w:rsidR="00AF7913" w:rsidRPr="00814E54">
        <w:rPr>
          <w:rFonts w:asciiTheme="majorBidi" w:hAnsiTheme="majorBidi" w:cstheme="majorBidi"/>
          <w:color w:val="202020"/>
          <w:shd w:val="clear" w:color="auto" w:fill="FFFFFF"/>
        </w:rPr>
        <w:t xml:space="preserve">exemplary </w:t>
      </w:r>
      <w:r w:rsidR="1025B5EA" w:rsidRPr="6F4845A9">
        <w:rPr>
          <w:rFonts w:asciiTheme="majorBidi" w:hAnsiTheme="majorBidi" w:cstheme="majorBidi"/>
          <w:color w:val="202020"/>
          <w:shd w:val="clear" w:color="auto" w:fill="FFFFFF"/>
        </w:rPr>
        <w:t xml:space="preserve">early to mid-career </w:t>
      </w:r>
      <w:r w:rsidR="00AF7913" w:rsidRPr="00814E54">
        <w:rPr>
          <w:rFonts w:asciiTheme="majorBidi" w:hAnsiTheme="majorBidi" w:cstheme="majorBidi"/>
          <w:color w:val="202020"/>
          <w:shd w:val="clear" w:color="auto" w:fill="FFFFFF"/>
        </w:rPr>
        <w:t>elementary and secondary school teachers, principals</w:t>
      </w:r>
      <w:r w:rsidR="00DC161E">
        <w:rPr>
          <w:rFonts w:asciiTheme="majorBidi" w:hAnsiTheme="majorBidi" w:cstheme="majorBidi"/>
          <w:color w:val="202020"/>
          <w:shd w:val="clear" w:color="auto" w:fill="FFFFFF"/>
        </w:rPr>
        <w:t>,</w:t>
      </w:r>
      <w:r w:rsidR="00AF7913" w:rsidRPr="00814E54">
        <w:rPr>
          <w:rFonts w:asciiTheme="majorBidi" w:hAnsiTheme="majorBidi" w:cstheme="majorBidi"/>
          <w:color w:val="202020"/>
          <w:shd w:val="clear" w:color="auto" w:fill="FFFFFF"/>
        </w:rPr>
        <w:t xml:space="preserve"> and specialists </w:t>
      </w:r>
      <w:r w:rsidR="008476B9" w:rsidRPr="00814E54">
        <w:rPr>
          <w:rFonts w:asciiTheme="majorBidi" w:hAnsiTheme="majorBidi" w:cstheme="majorBidi"/>
          <w:color w:val="202020"/>
          <w:shd w:val="clear" w:color="auto" w:fill="FFFFFF"/>
        </w:rPr>
        <w:t xml:space="preserve">across the country </w:t>
      </w:r>
      <w:r w:rsidR="00AF7913" w:rsidRPr="00814E54">
        <w:rPr>
          <w:rFonts w:asciiTheme="majorBidi" w:hAnsiTheme="majorBidi" w:cstheme="majorBidi"/>
          <w:color w:val="202020"/>
          <w:shd w:val="clear" w:color="auto" w:fill="FFFFFF"/>
        </w:rPr>
        <w:t>who are furthering excellence in education</w:t>
      </w:r>
      <w:r w:rsidR="00A363AC" w:rsidRPr="00814E54">
        <w:rPr>
          <w:rFonts w:asciiTheme="majorBidi" w:hAnsiTheme="majorBidi" w:cstheme="majorBidi"/>
          <w:color w:val="202020"/>
          <w:shd w:val="clear" w:color="auto" w:fill="FFFFFF"/>
        </w:rPr>
        <w:t xml:space="preserve">. </w:t>
      </w:r>
      <w:r w:rsidR="00977D06" w:rsidRPr="00814E54">
        <w:rPr>
          <w:rFonts w:asciiTheme="majorBidi" w:hAnsiTheme="majorBidi" w:cstheme="majorBidi"/>
          <w:color w:val="202020"/>
          <w:shd w:val="clear" w:color="auto" w:fill="FFFFFF"/>
        </w:rPr>
        <w:t>Recipient</w:t>
      </w:r>
      <w:r w:rsidR="001A69F6" w:rsidRPr="00814E54">
        <w:rPr>
          <w:rFonts w:asciiTheme="majorBidi" w:hAnsiTheme="majorBidi" w:cstheme="majorBidi"/>
          <w:color w:val="202020"/>
          <w:shd w:val="clear" w:color="auto" w:fill="FFFFFF"/>
        </w:rPr>
        <w:t xml:space="preserve">s </w:t>
      </w:r>
      <w:r w:rsidR="008476B9" w:rsidRPr="00814E54">
        <w:rPr>
          <w:rFonts w:asciiTheme="majorBidi" w:hAnsiTheme="majorBidi" w:cstheme="majorBidi"/>
          <w:color w:val="202020"/>
          <w:shd w:val="clear" w:color="auto" w:fill="FFFFFF"/>
        </w:rPr>
        <w:t xml:space="preserve">attend a national forum and </w:t>
      </w:r>
      <w:r w:rsidR="00814E54" w:rsidRPr="00814E54">
        <w:rPr>
          <w:rFonts w:asciiTheme="majorBidi" w:hAnsiTheme="majorBidi" w:cstheme="majorBidi"/>
          <w:color w:val="202020"/>
          <w:shd w:val="clear" w:color="auto" w:fill="FFFFFF"/>
        </w:rPr>
        <w:t xml:space="preserve">join </w:t>
      </w:r>
      <w:r w:rsidR="001A69F6" w:rsidRPr="00814E54">
        <w:rPr>
          <w:rFonts w:asciiTheme="majorBidi" w:hAnsiTheme="majorBidi" w:cstheme="majorBidi"/>
          <w:color w:val="202020"/>
          <w:shd w:val="clear" w:color="auto" w:fill="FFFFFF"/>
        </w:rPr>
        <w:t xml:space="preserve">the </w:t>
      </w:r>
      <w:r w:rsidR="000C5689" w:rsidRPr="00814E54">
        <w:rPr>
          <w:rFonts w:asciiTheme="majorBidi" w:hAnsiTheme="majorBidi" w:cstheme="majorBidi"/>
          <w:color w:val="202020"/>
          <w:shd w:val="clear" w:color="auto" w:fill="FFFFFF"/>
        </w:rPr>
        <w:t>national Milken Educator Network.</w:t>
      </w:r>
      <w:r w:rsidR="3897F12B" w:rsidRPr="6F4845A9">
        <w:rPr>
          <w:rFonts w:asciiTheme="majorBidi" w:hAnsiTheme="majorBidi" w:cstheme="majorBidi"/>
          <w:color w:val="202020"/>
          <w:shd w:val="clear" w:color="auto" w:fill="FFFFFF"/>
        </w:rPr>
        <w:t xml:space="preserve"> Massachusetts has a long history of partnering with the Milken Family Foundation to recognize excellent educators</w:t>
      </w:r>
      <w:r w:rsidR="52DEE82E" w:rsidRPr="6F4845A9">
        <w:rPr>
          <w:rFonts w:asciiTheme="majorBidi" w:hAnsiTheme="majorBidi" w:cstheme="majorBidi"/>
          <w:color w:val="202020"/>
          <w:shd w:val="clear" w:color="auto" w:fill="FFFFFF"/>
        </w:rPr>
        <w:t>.</w:t>
      </w:r>
    </w:p>
    <w:p w14:paraId="3A39BDA9" w14:textId="1119EE59" w:rsidR="00977D06" w:rsidRPr="00814E54" w:rsidRDefault="00977D06" w:rsidP="00422105">
      <w:pPr>
        <w:rPr>
          <w:rFonts w:asciiTheme="majorBidi" w:hAnsiTheme="majorBidi" w:cstheme="majorBidi"/>
          <w:color w:val="222222"/>
          <w:shd w:val="clear" w:color="auto" w:fill="FFFFFF"/>
        </w:rPr>
      </w:pPr>
    </w:p>
    <w:p w14:paraId="12F8A68B" w14:textId="2F8E45EE" w:rsidR="009E5724" w:rsidRPr="00814E54" w:rsidRDefault="00814E54" w:rsidP="00422105">
      <w:pPr>
        <w:rPr>
          <w:rFonts w:asciiTheme="majorBidi" w:hAnsiTheme="majorBidi" w:cstheme="majorBidi"/>
          <w:szCs w:val="24"/>
        </w:rPr>
      </w:pPr>
      <w:r w:rsidRPr="00814E54">
        <w:rPr>
          <w:rFonts w:asciiTheme="majorBidi" w:hAnsiTheme="majorBidi" w:cstheme="majorBidi"/>
          <w:szCs w:val="24"/>
        </w:rPr>
        <w:t xml:space="preserve">The Department </w:t>
      </w:r>
      <w:r w:rsidR="0010047E">
        <w:rPr>
          <w:bCs/>
        </w:rPr>
        <w:t>of Elementary and Secondary Education</w:t>
      </w:r>
      <w:r w:rsidR="0010047E" w:rsidRPr="00814E54">
        <w:rPr>
          <w:rFonts w:asciiTheme="majorBidi" w:hAnsiTheme="majorBidi" w:cstheme="majorBidi"/>
          <w:szCs w:val="24"/>
        </w:rPr>
        <w:t xml:space="preserve"> </w:t>
      </w:r>
      <w:r w:rsidRPr="00814E54">
        <w:rPr>
          <w:rFonts w:asciiTheme="majorBidi" w:hAnsiTheme="majorBidi" w:cstheme="majorBidi"/>
          <w:szCs w:val="24"/>
        </w:rPr>
        <w:t xml:space="preserve">is </w:t>
      </w:r>
      <w:r w:rsidR="009A2B6A" w:rsidRPr="00814E54">
        <w:rPr>
          <w:rFonts w:asciiTheme="majorBidi" w:hAnsiTheme="majorBidi" w:cstheme="majorBidi"/>
          <w:szCs w:val="24"/>
        </w:rPr>
        <w:t xml:space="preserve">planning a celebration for </w:t>
      </w:r>
      <w:proofErr w:type="gramStart"/>
      <w:r w:rsidR="009A2B6A" w:rsidRPr="00814E54">
        <w:rPr>
          <w:rFonts w:asciiTheme="majorBidi" w:hAnsiTheme="majorBidi" w:cstheme="majorBidi"/>
          <w:szCs w:val="24"/>
        </w:rPr>
        <w:t>all of</w:t>
      </w:r>
      <w:proofErr w:type="gramEnd"/>
      <w:r w:rsidR="009A2B6A" w:rsidRPr="00814E54">
        <w:rPr>
          <w:rFonts w:asciiTheme="majorBidi" w:hAnsiTheme="majorBidi" w:cstheme="majorBidi"/>
          <w:szCs w:val="24"/>
        </w:rPr>
        <w:t xml:space="preserve"> our recognized educators at Devens in May</w:t>
      </w:r>
      <w:r w:rsidR="00182C79">
        <w:rPr>
          <w:rFonts w:asciiTheme="majorBidi" w:hAnsiTheme="majorBidi" w:cstheme="majorBidi"/>
          <w:szCs w:val="24"/>
        </w:rPr>
        <w:t xml:space="preserve">. We will notify </w:t>
      </w:r>
      <w:r w:rsidR="009A2B6A" w:rsidRPr="00814E54">
        <w:rPr>
          <w:rFonts w:asciiTheme="majorBidi" w:hAnsiTheme="majorBidi" w:cstheme="majorBidi"/>
          <w:szCs w:val="24"/>
        </w:rPr>
        <w:t xml:space="preserve">Board members </w:t>
      </w:r>
      <w:r w:rsidR="00182C79">
        <w:rPr>
          <w:rFonts w:asciiTheme="majorBidi" w:hAnsiTheme="majorBidi" w:cstheme="majorBidi"/>
          <w:szCs w:val="24"/>
        </w:rPr>
        <w:t xml:space="preserve">and hope you </w:t>
      </w:r>
      <w:r w:rsidR="009A2B6A" w:rsidRPr="00814E54">
        <w:rPr>
          <w:rFonts w:asciiTheme="majorBidi" w:hAnsiTheme="majorBidi" w:cstheme="majorBidi"/>
          <w:szCs w:val="24"/>
        </w:rPr>
        <w:t>will</w:t>
      </w:r>
      <w:r w:rsidR="00182C79">
        <w:rPr>
          <w:rFonts w:asciiTheme="majorBidi" w:hAnsiTheme="majorBidi" w:cstheme="majorBidi"/>
          <w:szCs w:val="24"/>
        </w:rPr>
        <w:t xml:space="preserve"> be able to</w:t>
      </w:r>
      <w:r w:rsidR="009A2B6A" w:rsidRPr="00814E54">
        <w:rPr>
          <w:rFonts w:asciiTheme="majorBidi" w:hAnsiTheme="majorBidi" w:cstheme="majorBidi"/>
          <w:szCs w:val="24"/>
        </w:rPr>
        <w:t xml:space="preserve"> attend</w:t>
      </w:r>
      <w:r w:rsidR="00182C79">
        <w:rPr>
          <w:rFonts w:asciiTheme="majorBidi" w:hAnsiTheme="majorBidi" w:cstheme="majorBidi"/>
          <w:szCs w:val="24"/>
        </w:rPr>
        <w:t xml:space="preserve"> the celebration</w:t>
      </w:r>
      <w:r w:rsidR="009A2B6A" w:rsidRPr="00814E54">
        <w:rPr>
          <w:rFonts w:asciiTheme="majorBidi" w:hAnsiTheme="majorBidi" w:cstheme="majorBidi"/>
          <w:szCs w:val="24"/>
        </w:rPr>
        <w:t>.</w:t>
      </w:r>
    </w:p>
    <w:p w14:paraId="0A5A40A0" w14:textId="71C8069F" w:rsidR="0008048C" w:rsidRPr="00814E54" w:rsidRDefault="0008048C" w:rsidP="0008048C">
      <w:pPr>
        <w:rPr>
          <w:rFonts w:asciiTheme="majorBidi" w:hAnsiTheme="majorBidi" w:cstheme="majorBidi"/>
        </w:rPr>
      </w:pPr>
    </w:p>
    <w:sectPr w:rsidR="0008048C" w:rsidRPr="00814E54" w:rsidSect="00EE1A85">
      <w:footerReference w:type="default" r:id="rId17"/>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52F6" w14:textId="77777777" w:rsidR="00EE1A85" w:rsidRDefault="00EE1A85">
      <w:r>
        <w:separator/>
      </w:r>
    </w:p>
  </w:endnote>
  <w:endnote w:type="continuationSeparator" w:id="0">
    <w:p w14:paraId="2AF080C7" w14:textId="77777777" w:rsidR="00EE1A85" w:rsidRDefault="00EE1A85">
      <w:r>
        <w:continuationSeparator/>
      </w:r>
    </w:p>
  </w:endnote>
  <w:endnote w:type="continuationNotice" w:id="1">
    <w:p w14:paraId="10419623" w14:textId="77777777" w:rsidR="00EE1A85" w:rsidRDefault="00EE1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428"/>
      <w:docPartObj>
        <w:docPartGallery w:val="Page Numbers (Bottom of Page)"/>
        <w:docPartUnique/>
      </w:docPartObj>
    </w:sdtPr>
    <w:sdtContent>
      <w:p w14:paraId="04EDD864" w14:textId="7A289C64" w:rsidR="001F1BC3" w:rsidRDefault="00BC0B4A">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p w14:paraId="33931513" w14:textId="77777777" w:rsidR="001F1BC3" w:rsidRDefault="001F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E8F1" w14:textId="77777777" w:rsidR="00EE1A85" w:rsidRDefault="00EE1A85">
      <w:r>
        <w:separator/>
      </w:r>
    </w:p>
  </w:footnote>
  <w:footnote w:type="continuationSeparator" w:id="0">
    <w:p w14:paraId="036D8FBA" w14:textId="77777777" w:rsidR="00EE1A85" w:rsidRDefault="00EE1A85">
      <w:r>
        <w:continuationSeparator/>
      </w:r>
    </w:p>
  </w:footnote>
  <w:footnote w:type="continuationNotice" w:id="1">
    <w:p w14:paraId="43B7A636" w14:textId="77777777" w:rsidR="00EE1A85" w:rsidRDefault="00EE1A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0F111F59"/>
    <w:multiLevelType w:val="multilevel"/>
    <w:tmpl w:val="93D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7"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E17084"/>
    <w:multiLevelType w:val="multilevel"/>
    <w:tmpl w:val="A926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872DC"/>
    <w:multiLevelType w:val="hybridMultilevel"/>
    <w:tmpl w:val="4028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8"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656742">
    <w:abstractNumId w:val="6"/>
  </w:num>
  <w:num w:numId="2" w16cid:durableId="1105880202">
    <w:abstractNumId w:val="10"/>
  </w:num>
  <w:num w:numId="3" w16cid:durableId="207185529">
    <w:abstractNumId w:val="4"/>
  </w:num>
  <w:num w:numId="4" w16cid:durableId="674305572">
    <w:abstractNumId w:val="15"/>
  </w:num>
  <w:num w:numId="5" w16cid:durableId="764116017">
    <w:abstractNumId w:val="7"/>
  </w:num>
  <w:num w:numId="6" w16cid:durableId="1731728533">
    <w:abstractNumId w:val="14"/>
  </w:num>
  <w:num w:numId="7" w16cid:durableId="1938098791">
    <w:abstractNumId w:val="8"/>
  </w:num>
  <w:num w:numId="8" w16cid:durableId="1639917270">
    <w:abstractNumId w:val="3"/>
  </w:num>
  <w:num w:numId="9" w16cid:durableId="1989018519">
    <w:abstractNumId w:val="1"/>
  </w:num>
  <w:num w:numId="10" w16cid:durableId="1351495825">
    <w:abstractNumId w:val="0"/>
  </w:num>
  <w:num w:numId="11" w16cid:durableId="960765829">
    <w:abstractNumId w:val="16"/>
  </w:num>
  <w:num w:numId="12" w16cid:durableId="269748796">
    <w:abstractNumId w:val="9"/>
  </w:num>
  <w:num w:numId="13" w16cid:durableId="392317069">
    <w:abstractNumId w:val="18"/>
  </w:num>
  <w:num w:numId="14" w16cid:durableId="1365445154">
    <w:abstractNumId w:val="13"/>
  </w:num>
  <w:num w:numId="15" w16cid:durableId="1260991181">
    <w:abstractNumId w:val="5"/>
  </w:num>
  <w:num w:numId="16" w16cid:durableId="16910283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5362945">
    <w:abstractNumId w:val="12"/>
  </w:num>
  <w:num w:numId="18" w16cid:durableId="1759598924">
    <w:abstractNumId w:val="2"/>
  </w:num>
  <w:num w:numId="19" w16cid:durableId="16086136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D37"/>
    <w:rsid w:val="00012F0E"/>
    <w:rsid w:val="00021821"/>
    <w:rsid w:val="00025507"/>
    <w:rsid w:val="00036D50"/>
    <w:rsid w:val="0004066E"/>
    <w:rsid w:val="00041CA1"/>
    <w:rsid w:val="000457B9"/>
    <w:rsid w:val="00046685"/>
    <w:rsid w:val="00052EFE"/>
    <w:rsid w:val="000556C1"/>
    <w:rsid w:val="000576C5"/>
    <w:rsid w:val="00062FA8"/>
    <w:rsid w:val="00064857"/>
    <w:rsid w:val="0008048C"/>
    <w:rsid w:val="00085950"/>
    <w:rsid w:val="000A065E"/>
    <w:rsid w:val="000A0D6A"/>
    <w:rsid w:val="000A0F1D"/>
    <w:rsid w:val="000B1C0A"/>
    <w:rsid w:val="000B726B"/>
    <w:rsid w:val="000C2726"/>
    <w:rsid w:val="000C2BCD"/>
    <w:rsid w:val="000C5689"/>
    <w:rsid w:val="000D0DB3"/>
    <w:rsid w:val="000D1D52"/>
    <w:rsid w:val="000D23B5"/>
    <w:rsid w:val="000D7149"/>
    <w:rsid w:val="000E0994"/>
    <w:rsid w:val="000E49AC"/>
    <w:rsid w:val="000E5E95"/>
    <w:rsid w:val="000F4061"/>
    <w:rsid w:val="000F4D5B"/>
    <w:rsid w:val="0010047E"/>
    <w:rsid w:val="0010052A"/>
    <w:rsid w:val="0010114E"/>
    <w:rsid w:val="00102369"/>
    <w:rsid w:val="0011409B"/>
    <w:rsid w:val="001144C3"/>
    <w:rsid w:val="00136904"/>
    <w:rsid w:val="001433A2"/>
    <w:rsid w:val="001449CB"/>
    <w:rsid w:val="00146457"/>
    <w:rsid w:val="0015328C"/>
    <w:rsid w:val="001652E5"/>
    <w:rsid w:val="00167E8F"/>
    <w:rsid w:val="001710B3"/>
    <w:rsid w:val="00182C79"/>
    <w:rsid w:val="00185E9E"/>
    <w:rsid w:val="00190AEB"/>
    <w:rsid w:val="00196311"/>
    <w:rsid w:val="001A69F6"/>
    <w:rsid w:val="001A7057"/>
    <w:rsid w:val="001C0E08"/>
    <w:rsid w:val="001D2934"/>
    <w:rsid w:val="001D4F6E"/>
    <w:rsid w:val="001E3C3D"/>
    <w:rsid w:val="001E57B5"/>
    <w:rsid w:val="001F1BC3"/>
    <w:rsid w:val="001F56D8"/>
    <w:rsid w:val="00201172"/>
    <w:rsid w:val="00205D76"/>
    <w:rsid w:val="00210C78"/>
    <w:rsid w:val="002111CB"/>
    <w:rsid w:val="00213AD5"/>
    <w:rsid w:val="00215FA9"/>
    <w:rsid w:val="002163A1"/>
    <w:rsid w:val="00241A1F"/>
    <w:rsid w:val="00243A55"/>
    <w:rsid w:val="002502CB"/>
    <w:rsid w:val="00255484"/>
    <w:rsid w:val="00261BFC"/>
    <w:rsid w:val="00271228"/>
    <w:rsid w:val="002713FC"/>
    <w:rsid w:val="00273152"/>
    <w:rsid w:val="002813B0"/>
    <w:rsid w:val="00291F01"/>
    <w:rsid w:val="002A0EF6"/>
    <w:rsid w:val="002A3E22"/>
    <w:rsid w:val="002A68B5"/>
    <w:rsid w:val="002B030B"/>
    <w:rsid w:val="002B09A2"/>
    <w:rsid w:val="002B1689"/>
    <w:rsid w:val="002B48F5"/>
    <w:rsid w:val="002B4B10"/>
    <w:rsid w:val="002B6EE0"/>
    <w:rsid w:val="002C0CF9"/>
    <w:rsid w:val="002C2CDF"/>
    <w:rsid w:val="002C56BD"/>
    <w:rsid w:val="002C622E"/>
    <w:rsid w:val="002D6DA3"/>
    <w:rsid w:val="002F3534"/>
    <w:rsid w:val="002F5424"/>
    <w:rsid w:val="00306095"/>
    <w:rsid w:val="00307FDD"/>
    <w:rsid w:val="00315230"/>
    <w:rsid w:val="003166C8"/>
    <w:rsid w:val="00316F05"/>
    <w:rsid w:val="00329642"/>
    <w:rsid w:val="00330D15"/>
    <w:rsid w:val="00354C15"/>
    <w:rsid w:val="003550DC"/>
    <w:rsid w:val="00360559"/>
    <w:rsid w:val="00361467"/>
    <w:rsid w:val="00363A77"/>
    <w:rsid w:val="00363EC5"/>
    <w:rsid w:val="0039194F"/>
    <w:rsid w:val="003953C8"/>
    <w:rsid w:val="003B43E3"/>
    <w:rsid w:val="003C4139"/>
    <w:rsid w:val="003D0F91"/>
    <w:rsid w:val="003D25FA"/>
    <w:rsid w:val="003D335F"/>
    <w:rsid w:val="003E4E43"/>
    <w:rsid w:val="00402497"/>
    <w:rsid w:val="00404B36"/>
    <w:rsid w:val="0041210C"/>
    <w:rsid w:val="004159AD"/>
    <w:rsid w:val="004173F3"/>
    <w:rsid w:val="004202BA"/>
    <w:rsid w:val="004216F2"/>
    <w:rsid w:val="00422105"/>
    <w:rsid w:val="004233C3"/>
    <w:rsid w:val="004242A3"/>
    <w:rsid w:val="004270FC"/>
    <w:rsid w:val="0043291D"/>
    <w:rsid w:val="00435E8F"/>
    <w:rsid w:val="00442409"/>
    <w:rsid w:val="00442F66"/>
    <w:rsid w:val="004621DF"/>
    <w:rsid w:val="00466D00"/>
    <w:rsid w:val="00471607"/>
    <w:rsid w:val="00481E96"/>
    <w:rsid w:val="00485687"/>
    <w:rsid w:val="00487EF3"/>
    <w:rsid w:val="0049325F"/>
    <w:rsid w:val="004A33E4"/>
    <w:rsid w:val="004A4B97"/>
    <w:rsid w:val="004A669E"/>
    <w:rsid w:val="004A7C2E"/>
    <w:rsid w:val="004B3C8A"/>
    <w:rsid w:val="004D040A"/>
    <w:rsid w:val="004D23DC"/>
    <w:rsid w:val="004E060F"/>
    <w:rsid w:val="004E5697"/>
    <w:rsid w:val="004F2ACF"/>
    <w:rsid w:val="005002A8"/>
    <w:rsid w:val="00501082"/>
    <w:rsid w:val="00507BF7"/>
    <w:rsid w:val="00511E41"/>
    <w:rsid w:val="005135B4"/>
    <w:rsid w:val="00516A0F"/>
    <w:rsid w:val="005217FC"/>
    <w:rsid w:val="00534FF2"/>
    <w:rsid w:val="005430E2"/>
    <w:rsid w:val="005463E4"/>
    <w:rsid w:val="0055308F"/>
    <w:rsid w:val="00554B85"/>
    <w:rsid w:val="00555019"/>
    <w:rsid w:val="00571660"/>
    <w:rsid w:val="00571666"/>
    <w:rsid w:val="00580DFA"/>
    <w:rsid w:val="0058702A"/>
    <w:rsid w:val="00587C44"/>
    <w:rsid w:val="0059178C"/>
    <w:rsid w:val="00596397"/>
    <w:rsid w:val="005A3DFB"/>
    <w:rsid w:val="005A4C11"/>
    <w:rsid w:val="005C1013"/>
    <w:rsid w:val="005D013E"/>
    <w:rsid w:val="005E1216"/>
    <w:rsid w:val="005E3535"/>
    <w:rsid w:val="005E4C60"/>
    <w:rsid w:val="005F2DD8"/>
    <w:rsid w:val="005F381B"/>
    <w:rsid w:val="005F4333"/>
    <w:rsid w:val="00603427"/>
    <w:rsid w:val="00607C24"/>
    <w:rsid w:val="0062152F"/>
    <w:rsid w:val="00622645"/>
    <w:rsid w:val="00630B70"/>
    <w:rsid w:val="00635070"/>
    <w:rsid w:val="0064770F"/>
    <w:rsid w:val="00653DA3"/>
    <w:rsid w:val="0066458A"/>
    <w:rsid w:val="006646C8"/>
    <w:rsid w:val="006667C0"/>
    <w:rsid w:val="0066789B"/>
    <w:rsid w:val="00680CCF"/>
    <w:rsid w:val="00691197"/>
    <w:rsid w:val="006925C9"/>
    <w:rsid w:val="00694B75"/>
    <w:rsid w:val="006A0F24"/>
    <w:rsid w:val="006A3D35"/>
    <w:rsid w:val="006A5EC7"/>
    <w:rsid w:val="006C0F45"/>
    <w:rsid w:val="006D4E62"/>
    <w:rsid w:val="006F339C"/>
    <w:rsid w:val="006F3D64"/>
    <w:rsid w:val="006F5210"/>
    <w:rsid w:val="006F57AE"/>
    <w:rsid w:val="0070548F"/>
    <w:rsid w:val="007072FB"/>
    <w:rsid w:val="007155C0"/>
    <w:rsid w:val="00723865"/>
    <w:rsid w:val="007256AB"/>
    <w:rsid w:val="00727891"/>
    <w:rsid w:val="007374CB"/>
    <w:rsid w:val="00741038"/>
    <w:rsid w:val="0074422E"/>
    <w:rsid w:val="00750959"/>
    <w:rsid w:val="00755C81"/>
    <w:rsid w:val="007569B3"/>
    <w:rsid w:val="00761FD8"/>
    <w:rsid w:val="00763B5B"/>
    <w:rsid w:val="00763C00"/>
    <w:rsid w:val="007665E9"/>
    <w:rsid w:val="00772A0E"/>
    <w:rsid w:val="007732FB"/>
    <w:rsid w:val="00774BD3"/>
    <w:rsid w:val="00784ACC"/>
    <w:rsid w:val="00785F0D"/>
    <w:rsid w:val="00787E2D"/>
    <w:rsid w:val="00791578"/>
    <w:rsid w:val="007B5827"/>
    <w:rsid w:val="007C6735"/>
    <w:rsid w:val="007D2CAF"/>
    <w:rsid w:val="007E2623"/>
    <w:rsid w:val="007E2E1E"/>
    <w:rsid w:val="007E62A6"/>
    <w:rsid w:val="00803008"/>
    <w:rsid w:val="00807EBF"/>
    <w:rsid w:val="008126E8"/>
    <w:rsid w:val="00814E54"/>
    <w:rsid w:val="008163FF"/>
    <w:rsid w:val="00824A61"/>
    <w:rsid w:val="0083108B"/>
    <w:rsid w:val="00831CE9"/>
    <w:rsid w:val="00832A24"/>
    <w:rsid w:val="00841589"/>
    <w:rsid w:val="00843308"/>
    <w:rsid w:val="00844114"/>
    <w:rsid w:val="00844D0E"/>
    <w:rsid w:val="008475E5"/>
    <w:rsid w:val="008476B9"/>
    <w:rsid w:val="00856EA1"/>
    <w:rsid w:val="00865C47"/>
    <w:rsid w:val="008862AD"/>
    <w:rsid w:val="00896E27"/>
    <w:rsid w:val="008A07BF"/>
    <w:rsid w:val="008B14B1"/>
    <w:rsid w:val="008C238A"/>
    <w:rsid w:val="008C5186"/>
    <w:rsid w:val="008C5534"/>
    <w:rsid w:val="008C6578"/>
    <w:rsid w:val="008C6F0E"/>
    <w:rsid w:val="008D0443"/>
    <w:rsid w:val="008D1BB6"/>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468E4"/>
    <w:rsid w:val="00947C0C"/>
    <w:rsid w:val="00955888"/>
    <w:rsid w:val="00972AD9"/>
    <w:rsid w:val="00976F4C"/>
    <w:rsid w:val="009778D0"/>
    <w:rsid w:val="00977D06"/>
    <w:rsid w:val="00986649"/>
    <w:rsid w:val="00996805"/>
    <w:rsid w:val="009A2B6A"/>
    <w:rsid w:val="009A3F37"/>
    <w:rsid w:val="009A76CD"/>
    <w:rsid w:val="009B3502"/>
    <w:rsid w:val="009B3792"/>
    <w:rsid w:val="009B4B18"/>
    <w:rsid w:val="009C1350"/>
    <w:rsid w:val="009C6950"/>
    <w:rsid w:val="009D11E3"/>
    <w:rsid w:val="009D638D"/>
    <w:rsid w:val="009D7E64"/>
    <w:rsid w:val="009E48AC"/>
    <w:rsid w:val="009E5724"/>
    <w:rsid w:val="009E5DE8"/>
    <w:rsid w:val="009F0271"/>
    <w:rsid w:val="009F5663"/>
    <w:rsid w:val="009F7A16"/>
    <w:rsid w:val="00A008D4"/>
    <w:rsid w:val="00A02608"/>
    <w:rsid w:val="00A20194"/>
    <w:rsid w:val="00A327E4"/>
    <w:rsid w:val="00A35B4D"/>
    <w:rsid w:val="00A363AC"/>
    <w:rsid w:val="00A37F2C"/>
    <w:rsid w:val="00A4251A"/>
    <w:rsid w:val="00A4297E"/>
    <w:rsid w:val="00A464FB"/>
    <w:rsid w:val="00A47C1E"/>
    <w:rsid w:val="00A555FD"/>
    <w:rsid w:val="00A55A9B"/>
    <w:rsid w:val="00A55EF5"/>
    <w:rsid w:val="00A64182"/>
    <w:rsid w:val="00A669F1"/>
    <w:rsid w:val="00A70FE3"/>
    <w:rsid w:val="00A71631"/>
    <w:rsid w:val="00A73C30"/>
    <w:rsid w:val="00A76105"/>
    <w:rsid w:val="00A7681B"/>
    <w:rsid w:val="00A9121F"/>
    <w:rsid w:val="00A91FF8"/>
    <w:rsid w:val="00A925C1"/>
    <w:rsid w:val="00A93A5E"/>
    <w:rsid w:val="00A94F83"/>
    <w:rsid w:val="00A954F1"/>
    <w:rsid w:val="00AA2C45"/>
    <w:rsid w:val="00AA4D66"/>
    <w:rsid w:val="00AA53EA"/>
    <w:rsid w:val="00AB5219"/>
    <w:rsid w:val="00AB5330"/>
    <w:rsid w:val="00AB6343"/>
    <w:rsid w:val="00AC1A57"/>
    <w:rsid w:val="00AC1C82"/>
    <w:rsid w:val="00AD3989"/>
    <w:rsid w:val="00AD461E"/>
    <w:rsid w:val="00AD58F2"/>
    <w:rsid w:val="00AE40B7"/>
    <w:rsid w:val="00AE6E81"/>
    <w:rsid w:val="00AF0A91"/>
    <w:rsid w:val="00AF406C"/>
    <w:rsid w:val="00AF7913"/>
    <w:rsid w:val="00B0351F"/>
    <w:rsid w:val="00B10B56"/>
    <w:rsid w:val="00B13D27"/>
    <w:rsid w:val="00B15E7C"/>
    <w:rsid w:val="00B23AD1"/>
    <w:rsid w:val="00B26E87"/>
    <w:rsid w:val="00B34968"/>
    <w:rsid w:val="00B3741A"/>
    <w:rsid w:val="00B37922"/>
    <w:rsid w:val="00B406F4"/>
    <w:rsid w:val="00B46222"/>
    <w:rsid w:val="00B532CD"/>
    <w:rsid w:val="00B81971"/>
    <w:rsid w:val="00B836AF"/>
    <w:rsid w:val="00B83F08"/>
    <w:rsid w:val="00B86461"/>
    <w:rsid w:val="00B9714D"/>
    <w:rsid w:val="00BA1BA6"/>
    <w:rsid w:val="00BA6910"/>
    <w:rsid w:val="00BA7399"/>
    <w:rsid w:val="00BB208C"/>
    <w:rsid w:val="00BB31FB"/>
    <w:rsid w:val="00BB5D8F"/>
    <w:rsid w:val="00BB7BB2"/>
    <w:rsid w:val="00BC0B4A"/>
    <w:rsid w:val="00BD2885"/>
    <w:rsid w:val="00BD7402"/>
    <w:rsid w:val="00BE2178"/>
    <w:rsid w:val="00BF65B8"/>
    <w:rsid w:val="00C003E1"/>
    <w:rsid w:val="00C02E49"/>
    <w:rsid w:val="00C060BA"/>
    <w:rsid w:val="00C20A80"/>
    <w:rsid w:val="00C24857"/>
    <w:rsid w:val="00C3068E"/>
    <w:rsid w:val="00C34091"/>
    <w:rsid w:val="00C37E40"/>
    <w:rsid w:val="00C46D5F"/>
    <w:rsid w:val="00C57023"/>
    <w:rsid w:val="00C67032"/>
    <w:rsid w:val="00C7397D"/>
    <w:rsid w:val="00C74A3E"/>
    <w:rsid w:val="00C750B5"/>
    <w:rsid w:val="00C87116"/>
    <w:rsid w:val="00C974A6"/>
    <w:rsid w:val="00CB0D38"/>
    <w:rsid w:val="00CB3E17"/>
    <w:rsid w:val="00CC0D5A"/>
    <w:rsid w:val="00CC1A5B"/>
    <w:rsid w:val="00CC62B2"/>
    <w:rsid w:val="00CC66FF"/>
    <w:rsid w:val="00CC6C12"/>
    <w:rsid w:val="00CD6BD9"/>
    <w:rsid w:val="00CE5315"/>
    <w:rsid w:val="00CF66F0"/>
    <w:rsid w:val="00D00F0A"/>
    <w:rsid w:val="00D0324C"/>
    <w:rsid w:val="00D0526F"/>
    <w:rsid w:val="00D1308B"/>
    <w:rsid w:val="00D135F0"/>
    <w:rsid w:val="00D1782C"/>
    <w:rsid w:val="00D21283"/>
    <w:rsid w:val="00D2303A"/>
    <w:rsid w:val="00D2509D"/>
    <w:rsid w:val="00D456B8"/>
    <w:rsid w:val="00D54AED"/>
    <w:rsid w:val="00D73B50"/>
    <w:rsid w:val="00D73C51"/>
    <w:rsid w:val="00D744BC"/>
    <w:rsid w:val="00D854CB"/>
    <w:rsid w:val="00D9488D"/>
    <w:rsid w:val="00DB5DFB"/>
    <w:rsid w:val="00DC10F4"/>
    <w:rsid w:val="00DC161E"/>
    <w:rsid w:val="00DD1603"/>
    <w:rsid w:val="00DD1E7A"/>
    <w:rsid w:val="00DE73A8"/>
    <w:rsid w:val="00DF544F"/>
    <w:rsid w:val="00E00E93"/>
    <w:rsid w:val="00E01297"/>
    <w:rsid w:val="00E03D02"/>
    <w:rsid w:val="00E06DAC"/>
    <w:rsid w:val="00E11954"/>
    <w:rsid w:val="00E3387C"/>
    <w:rsid w:val="00E429C8"/>
    <w:rsid w:val="00E466AE"/>
    <w:rsid w:val="00E47D6B"/>
    <w:rsid w:val="00E520CA"/>
    <w:rsid w:val="00E5548A"/>
    <w:rsid w:val="00E555C3"/>
    <w:rsid w:val="00E56F03"/>
    <w:rsid w:val="00E609E5"/>
    <w:rsid w:val="00E730C5"/>
    <w:rsid w:val="00E755AB"/>
    <w:rsid w:val="00E76581"/>
    <w:rsid w:val="00E77FAD"/>
    <w:rsid w:val="00E91B1E"/>
    <w:rsid w:val="00E93CFB"/>
    <w:rsid w:val="00E95F74"/>
    <w:rsid w:val="00E961C6"/>
    <w:rsid w:val="00EB17D8"/>
    <w:rsid w:val="00EB5C7A"/>
    <w:rsid w:val="00EC3C27"/>
    <w:rsid w:val="00EC7A18"/>
    <w:rsid w:val="00ED7872"/>
    <w:rsid w:val="00EE0A55"/>
    <w:rsid w:val="00EE1A85"/>
    <w:rsid w:val="00EE24FC"/>
    <w:rsid w:val="00EF3C80"/>
    <w:rsid w:val="00F01D55"/>
    <w:rsid w:val="00F071C7"/>
    <w:rsid w:val="00F0768F"/>
    <w:rsid w:val="00F1151C"/>
    <w:rsid w:val="00F12B42"/>
    <w:rsid w:val="00F1469B"/>
    <w:rsid w:val="00F15A05"/>
    <w:rsid w:val="00F2396B"/>
    <w:rsid w:val="00F25840"/>
    <w:rsid w:val="00F259BE"/>
    <w:rsid w:val="00F26989"/>
    <w:rsid w:val="00F27F99"/>
    <w:rsid w:val="00F30A81"/>
    <w:rsid w:val="00F41B7F"/>
    <w:rsid w:val="00F45D7D"/>
    <w:rsid w:val="00F4656E"/>
    <w:rsid w:val="00F47B52"/>
    <w:rsid w:val="00F56BD3"/>
    <w:rsid w:val="00F635EF"/>
    <w:rsid w:val="00F64018"/>
    <w:rsid w:val="00F66B73"/>
    <w:rsid w:val="00F74AEF"/>
    <w:rsid w:val="00F7557C"/>
    <w:rsid w:val="00F76E32"/>
    <w:rsid w:val="00F81748"/>
    <w:rsid w:val="00F85E15"/>
    <w:rsid w:val="00F878C5"/>
    <w:rsid w:val="00F94FD5"/>
    <w:rsid w:val="00FA4B46"/>
    <w:rsid w:val="00FB0D18"/>
    <w:rsid w:val="00FB1F4A"/>
    <w:rsid w:val="00FC4C0A"/>
    <w:rsid w:val="00FF111F"/>
    <w:rsid w:val="00FF5624"/>
    <w:rsid w:val="01EC8A0A"/>
    <w:rsid w:val="0233585E"/>
    <w:rsid w:val="02C016FF"/>
    <w:rsid w:val="02F28CA2"/>
    <w:rsid w:val="03AE2B7E"/>
    <w:rsid w:val="050F613C"/>
    <w:rsid w:val="082127B9"/>
    <w:rsid w:val="0E7F6FF3"/>
    <w:rsid w:val="0EF1877E"/>
    <w:rsid w:val="0FD1FE34"/>
    <w:rsid w:val="1025B5EA"/>
    <w:rsid w:val="10A7A5FB"/>
    <w:rsid w:val="1132B30F"/>
    <w:rsid w:val="182EFA2E"/>
    <w:rsid w:val="18706EF6"/>
    <w:rsid w:val="18E1FE6F"/>
    <w:rsid w:val="192B32A2"/>
    <w:rsid w:val="19A53055"/>
    <w:rsid w:val="1C1BB75C"/>
    <w:rsid w:val="1C4EAFF4"/>
    <w:rsid w:val="1CD4F7E2"/>
    <w:rsid w:val="201228C8"/>
    <w:rsid w:val="21891B03"/>
    <w:rsid w:val="2398721C"/>
    <w:rsid w:val="24B76A14"/>
    <w:rsid w:val="2CE303D2"/>
    <w:rsid w:val="2E3D2DBC"/>
    <w:rsid w:val="2EBA04B8"/>
    <w:rsid w:val="328A067C"/>
    <w:rsid w:val="34161E5B"/>
    <w:rsid w:val="36EB56B1"/>
    <w:rsid w:val="3897F12B"/>
    <w:rsid w:val="3D5D5370"/>
    <w:rsid w:val="3E81E31A"/>
    <w:rsid w:val="41804814"/>
    <w:rsid w:val="41CB6526"/>
    <w:rsid w:val="437334FF"/>
    <w:rsid w:val="449293B3"/>
    <w:rsid w:val="45DA2DCD"/>
    <w:rsid w:val="46588BA9"/>
    <w:rsid w:val="48BB463C"/>
    <w:rsid w:val="491F7BF4"/>
    <w:rsid w:val="49238267"/>
    <w:rsid w:val="4ABB23AD"/>
    <w:rsid w:val="4BE1EE95"/>
    <w:rsid w:val="4CED0F87"/>
    <w:rsid w:val="4D9B52E8"/>
    <w:rsid w:val="4DA581DC"/>
    <w:rsid w:val="4E1EDA2C"/>
    <w:rsid w:val="4F3F1CB2"/>
    <w:rsid w:val="4FE4B27B"/>
    <w:rsid w:val="51178AD4"/>
    <w:rsid w:val="52DEE82E"/>
    <w:rsid w:val="54415296"/>
    <w:rsid w:val="55E28FDB"/>
    <w:rsid w:val="56FA61F5"/>
    <w:rsid w:val="57E845C5"/>
    <w:rsid w:val="5E6B50C5"/>
    <w:rsid w:val="60E6B398"/>
    <w:rsid w:val="6143E696"/>
    <w:rsid w:val="62DE264D"/>
    <w:rsid w:val="64CF4C6D"/>
    <w:rsid w:val="6640D2FB"/>
    <w:rsid w:val="66DB3849"/>
    <w:rsid w:val="67AD1EFD"/>
    <w:rsid w:val="6A39229A"/>
    <w:rsid w:val="6D7E2725"/>
    <w:rsid w:val="6F4845A9"/>
    <w:rsid w:val="6FDE6E80"/>
    <w:rsid w:val="72497569"/>
    <w:rsid w:val="7324E5B6"/>
    <w:rsid w:val="7739446D"/>
    <w:rsid w:val="77D6145F"/>
    <w:rsid w:val="78C791DC"/>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D4EF"/>
  <w15:docId w15:val="{9ED18610-DB8F-4E07-B2AC-A14419B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character" w:styleId="Strong">
    <w:name w:val="Strong"/>
    <w:basedOn w:val="DefaultParagraphFont"/>
    <w:uiPriority w:val="22"/>
    <w:qFormat/>
    <w:rsid w:val="00080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802">
      <w:bodyDiv w:val="1"/>
      <w:marLeft w:val="0"/>
      <w:marRight w:val="0"/>
      <w:marTop w:val="0"/>
      <w:marBottom w:val="0"/>
      <w:divBdr>
        <w:top w:val="none" w:sz="0" w:space="0" w:color="auto"/>
        <w:left w:val="none" w:sz="0" w:space="0" w:color="auto"/>
        <w:bottom w:val="none" w:sz="0" w:space="0" w:color="auto"/>
        <w:right w:val="none" w:sz="0" w:space="0" w:color="auto"/>
      </w:divBdr>
      <w:divsChild>
        <w:div w:id="120999894">
          <w:marLeft w:val="0"/>
          <w:marRight w:val="0"/>
          <w:marTop w:val="0"/>
          <w:marBottom w:val="0"/>
          <w:divBdr>
            <w:top w:val="none" w:sz="0" w:space="0" w:color="auto"/>
            <w:left w:val="none" w:sz="0" w:space="0" w:color="auto"/>
            <w:bottom w:val="none" w:sz="0" w:space="0" w:color="auto"/>
            <w:right w:val="none" w:sz="0" w:space="0" w:color="auto"/>
          </w:divBdr>
        </w:div>
        <w:div w:id="161818053">
          <w:marLeft w:val="0"/>
          <w:marRight w:val="0"/>
          <w:marTop w:val="0"/>
          <w:marBottom w:val="0"/>
          <w:divBdr>
            <w:top w:val="none" w:sz="0" w:space="0" w:color="auto"/>
            <w:left w:val="none" w:sz="0" w:space="0" w:color="auto"/>
            <w:bottom w:val="none" w:sz="0" w:space="0" w:color="auto"/>
            <w:right w:val="none" w:sz="0" w:space="0" w:color="auto"/>
          </w:divBdr>
        </w:div>
        <w:div w:id="243491417">
          <w:marLeft w:val="0"/>
          <w:marRight w:val="0"/>
          <w:marTop w:val="0"/>
          <w:marBottom w:val="0"/>
          <w:divBdr>
            <w:top w:val="none" w:sz="0" w:space="0" w:color="auto"/>
            <w:left w:val="none" w:sz="0" w:space="0" w:color="auto"/>
            <w:bottom w:val="none" w:sz="0" w:space="0" w:color="auto"/>
            <w:right w:val="none" w:sz="0" w:space="0" w:color="auto"/>
          </w:divBdr>
        </w:div>
        <w:div w:id="265121668">
          <w:marLeft w:val="0"/>
          <w:marRight w:val="0"/>
          <w:marTop w:val="0"/>
          <w:marBottom w:val="0"/>
          <w:divBdr>
            <w:top w:val="none" w:sz="0" w:space="0" w:color="auto"/>
            <w:left w:val="none" w:sz="0" w:space="0" w:color="auto"/>
            <w:bottom w:val="none" w:sz="0" w:space="0" w:color="auto"/>
            <w:right w:val="none" w:sz="0" w:space="0" w:color="auto"/>
          </w:divBdr>
        </w:div>
        <w:div w:id="422604885">
          <w:marLeft w:val="0"/>
          <w:marRight w:val="0"/>
          <w:marTop w:val="0"/>
          <w:marBottom w:val="0"/>
          <w:divBdr>
            <w:top w:val="none" w:sz="0" w:space="0" w:color="auto"/>
            <w:left w:val="none" w:sz="0" w:space="0" w:color="auto"/>
            <w:bottom w:val="none" w:sz="0" w:space="0" w:color="auto"/>
            <w:right w:val="none" w:sz="0" w:space="0" w:color="auto"/>
          </w:divBdr>
        </w:div>
        <w:div w:id="546574807">
          <w:marLeft w:val="0"/>
          <w:marRight w:val="0"/>
          <w:marTop w:val="0"/>
          <w:marBottom w:val="0"/>
          <w:divBdr>
            <w:top w:val="none" w:sz="0" w:space="0" w:color="auto"/>
            <w:left w:val="none" w:sz="0" w:space="0" w:color="auto"/>
            <w:bottom w:val="none" w:sz="0" w:space="0" w:color="auto"/>
            <w:right w:val="none" w:sz="0" w:space="0" w:color="auto"/>
          </w:divBdr>
        </w:div>
        <w:div w:id="579873201">
          <w:marLeft w:val="0"/>
          <w:marRight w:val="0"/>
          <w:marTop w:val="0"/>
          <w:marBottom w:val="0"/>
          <w:divBdr>
            <w:top w:val="none" w:sz="0" w:space="0" w:color="auto"/>
            <w:left w:val="none" w:sz="0" w:space="0" w:color="auto"/>
            <w:bottom w:val="none" w:sz="0" w:space="0" w:color="auto"/>
            <w:right w:val="none" w:sz="0" w:space="0" w:color="auto"/>
          </w:divBdr>
        </w:div>
        <w:div w:id="1893080987">
          <w:marLeft w:val="0"/>
          <w:marRight w:val="0"/>
          <w:marTop w:val="0"/>
          <w:marBottom w:val="0"/>
          <w:divBdr>
            <w:top w:val="none" w:sz="0" w:space="0" w:color="auto"/>
            <w:left w:val="none" w:sz="0" w:space="0" w:color="auto"/>
            <w:bottom w:val="none" w:sz="0" w:space="0" w:color="auto"/>
            <w:right w:val="none" w:sz="0" w:space="0" w:color="auto"/>
          </w:divBdr>
        </w:div>
      </w:divsChild>
    </w:div>
    <w:div w:id="100033693">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197528">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ilchi.mp/doe.mass.edu/press-release-healey-driscoll-administration-announces-2024-massachusetts-teacher-of-the-year?e=583fc2bc0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amazingeducators/milke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ilchi.mp/doe.mass.edu/press-release-diman-principal-and-plymouth-teacher-receive-25000-milken-awards?e=49ef851fc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amazingeducators/stoy/" TargetMode="External"/><Relationship Id="rId5" Type="http://schemas.openxmlformats.org/officeDocument/2006/relationships/styles" Target="styles.xml"/><Relationship Id="rId15" Type="http://schemas.openxmlformats.org/officeDocument/2006/relationships/hyperlink" Target="https://www.doe.mass.edu/amazingeducators/stoy/process-timeline.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e.mass.edu/amazingeducators/st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2.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3.xml><?xml version="1.0" encoding="utf-8"?>
<ds:datastoreItem xmlns:ds="http://schemas.openxmlformats.org/officeDocument/2006/customXml" ds:itemID="{2F658F4B-FDD8-4508-8AD3-7B8740148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2024 Massachusetts Teacher of the Year and Milken Award Winners</vt:lpstr>
    </vt:vector>
  </TitlesOfParts>
  <Company/>
  <LinksUpToDate>false</LinksUpToDate>
  <CharactersWithSpaces>3728</CharactersWithSpaces>
  <SharedDoc>false</SharedDoc>
  <HLinks>
    <vt:vector size="36" baseType="variant">
      <vt:variant>
        <vt:i4>2097203</vt:i4>
      </vt:variant>
      <vt:variant>
        <vt:i4>15</vt:i4>
      </vt:variant>
      <vt:variant>
        <vt:i4>0</vt:i4>
      </vt:variant>
      <vt:variant>
        <vt:i4>5</vt:i4>
      </vt:variant>
      <vt:variant>
        <vt:lpwstr>https://mailchi.mp/doe.mass.edu/press-release-diman-principal-and-plymouth-teacher-receive-25000-milken-awards?e=49ef851fcf</vt:lpwstr>
      </vt:variant>
      <vt:variant>
        <vt:lpwstr/>
      </vt:variant>
      <vt:variant>
        <vt:i4>131159</vt:i4>
      </vt:variant>
      <vt:variant>
        <vt:i4>12</vt:i4>
      </vt:variant>
      <vt:variant>
        <vt:i4>0</vt:i4>
      </vt:variant>
      <vt:variant>
        <vt:i4>5</vt:i4>
      </vt:variant>
      <vt:variant>
        <vt:lpwstr>https://www.doe.mass.edu/amazingeducators/stoy/process-timeline.html</vt:lpwstr>
      </vt:variant>
      <vt:variant>
        <vt:lpwstr/>
      </vt:variant>
      <vt:variant>
        <vt:i4>4128827</vt:i4>
      </vt:variant>
      <vt:variant>
        <vt:i4>9</vt:i4>
      </vt:variant>
      <vt:variant>
        <vt:i4>0</vt:i4>
      </vt:variant>
      <vt:variant>
        <vt:i4>5</vt:i4>
      </vt:variant>
      <vt:variant>
        <vt:lpwstr>https://www.doe.mass.edu/amazingeducators/stoy/</vt:lpwstr>
      </vt:variant>
      <vt:variant>
        <vt:lpwstr>semifinalists</vt:lpwstr>
      </vt:variant>
      <vt:variant>
        <vt:i4>7012392</vt:i4>
      </vt:variant>
      <vt:variant>
        <vt:i4>6</vt:i4>
      </vt:variant>
      <vt:variant>
        <vt:i4>0</vt:i4>
      </vt:variant>
      <vt:variant>
        <vt:i4>5</vt:i4>
      </vt:variant>
      <vt:variant>
        <vt:lpwstr>https://mailchi.mp/doe.mass.edu/press-release-healey-driscoll-administration-announces-2024-massachusetts-teacher-of-the-year?e=583fc2bc03</vt:lpwstr>
      </vt:variant>
      <vt:variant>
        <vt:lpwstr/>
      </vt:variant>
      <vt:variant>
        <vt:i4>4325392</vt:i4>
      </vt:variant>
      <vt:variant>
        <vt:i4>3</vt:i4>
      </vt:variant>
      <vt:variant>
        <vt:i4>0</vt:i4>
      </vt:variant>
      <vt:variant>
        <vt:i4>5</vt:i4>
      </vt:variant>
      <vt:variant>
        <vt:lpwstr>https://www.doe.mass.edu/amazingeducators/milken.html</vt:lpwstr>
      </vt:variant>
      <vt:variant>
        <vt:lpwstr/>
      </vt:variant>
      <vt:variant>
        <vt:i4>2818094</vt:i4>
      </vt:variant>
      <vt:variant>
        <vt:i4>0</vt:i4>
      </vt:variant>
      <vt:variant>
        <vt:i4>0</vt:i4>
      </vt:variant>
      <vt:variant>
        <vt:i4>5</vt:i4>
      </vt:variant>
      <vt:variant>
        <vt:lpwstr>https://www.doe.mass.edu/amazingeducators/stoy/</vt:lpwstr>
      </vt:variant>
      <vt:variant>
        <vt:lpwstr>stoy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2024 Regular Meeting Item 1: 2024 Massachusetts Teacher of the Year and Milken Award Winners</dc:title>
  <dc:subject/>
  <dc:creator>DESE</dc:creator>
  <cp:keywords/>
  <cp:lastModifiedBy>Zou, Dong (EOE)</cp:lastModifiedBy>
  <cp:revision>7</cp:revision>
  <cp:lastPrinted>2008-03-05T18:17:00Z</cp:lastPrinted>
  <dcterms:created xsi:type="dcterms:W3CDTF">2024-01-17T18:15:00Z</dcterms:created>
  <dcterms:modified xsi:type="dcterms:W3CDTF">2024-01-19T01:04:00Z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2024 12:00AM</vt:lpwstr>
  </property>
</Properties>
</file>