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E68" w14:textId="0E351E6D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56D051F" wp14:editId="1444566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 xml:space="preserve">Massachusetts </w:t>
      </w:r>
      <w:r w:rsidR="00B533FE">
        <w:rPr>
          <w:rFonts w:ascii="Arial" w:hAnsi="Arial"/>
          <w:b/>
          <w:i/>
          <w:sz w:val="40"/>
        </w:rPr>
        <w:t xml:space="preserve">Board </w:t>
      </w:r>
      <w:r w:rsidR="00C974A6">
        <w:rPr>
          <w:rFonts w:ascii="Arial" w:hAnsi="Arial"/>
          <w:b/>
          <w:i/>
          <w:sz w:val="40"/>
        </w:rPr>
        <w:t>of</w:t>
      </w:r>
    </w:p>
    <w:p w14:paraId="0F4C7B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4181D33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67206E17" wp14:editId="1BDD4F9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0592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2C24F1B7" w14:textId="2457FB20" w:rsidR="00A20194" w:rsidRPr="00C974A6" w:rsidRDefault="00C57A8F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>
        <w:rPr>
          <w:sz w:val="16"/>
          <w:szCs w:val="16"/>
        </w:rPr>
        <w:t>135 Santilli Highway, Everett</w:t>
      </w:r>
      <w:r w:rsidR="009E0F24">
        <w:rPr>
          <w:sz w:val="16"/>
          <w:szCs w:val="16"/>
        </w:rPr>
        <w:t>, Massachusetts</w:t>
      </w:r>
      <w:r w:rsidR="0097611D">
        <w:rPr>
          <w:sz w:val="16"/>
          <w:szCs w:val="16"/>
        </w:rPr>
        <w:t xml:space="preserve"> 02149-1962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2059B83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CFC314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3360A4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61FB45D6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5"/>
        <w:gridCol w:w="8431"/>
      </w:tblGrid>
      <w:tr w:rsidR="00C974A6" w:rsidRPr="00C974A6" w14:paraId="66907335" w14:textId="77777777">
        <w:tc>
          <w:tcPr>
            <w:tcW w:w="2988" w:type="dxa"/>
          </w:tcPr>
          <w:p w14:paraId="29B05F62" w14:textId="77777777" w:rsidR="00B533FE" w:rsidRDefault="00B533FE" w:rsidP="00C97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Craven</w:t>
            </w:r>
          </w:p>
          <w:p w14:paraId="117F4712" w14:textId="2F92B181" w:rsidR="00C974A6" w:rsidRPr="00C974A6" w:rsidRDefault="00B533FE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Chair</w:t>
            </w:r>
          </w:p>
        </w:tc>
        <w:tc>
          <w:tcPr>
            <w:tcW w:w="8604" w:type="dxa"/>
          </w:tcPr>
          <w:p w14:paraId="5AD633DC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EA0B4DC" w14:textId="77777777" w:rsidR="00A20194" w:rsidRDefault="00A20194">
      <w:pPr>
        <w:rPr>
          <w:rFonts w:ascii="Arial" w:hAnsi="Arial"/>
          <w:i/>
          <w:sz w:val="18"/>
        </w:rPr>
      </w:pPr>
    </w:p>
    <w:p w14:paraId="06473863" w14:textId="77777777" w:rsidR="00A20194" w:rsidRDefault="00A20194">
      <w:pPr>
        <w:sectPr w:rsidR="00A20194" w:rsidSect="003360A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58C3427" w14:textId="219701B6" w:rsidR="0059178C" w:rsidRDefault="0059178C" w:rsidP="00356059">
      <w:pPr>
        <w:pStyle w:val="Heading1"/>
        <w:tabs>
          <w:tab w:val="clear" w:pos="4680"/>
        </w:tabs>
      </w:pPr>
      <w:r>
        <w:t>MEMORANDUM</w:t>
      </w:r>
    </w:p>
    <w:p w14:paraId="7EB99781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AA0BD70" w14:textId="77777777" w:rsidTr="00090272">
        <w:tc>
          <w:tcPr>
            <w:tcW w:w="1188" w:type="dxa"/>
          </w:tcPr>
          <w:p w14:paraId="30F619D0" w14:textId="77777777" w:rsidR="0059178C" w:rsidRDefault="0059178C" w:rsidP="00090272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6C491468" w14:textId="77777777" w:rsidR="0059178C" w:rsidRDefault="0059178C" w:rsidP="0009027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44BD40C" w14:textId="77777777" w:rsidTr="00090272">
        <w:tc>
          <w:tcPr>
            <w:tcW w:w="1188" w:type="dxa"/>
          </w:tcPr>
          <w:p w14:paraId="13903BA5" w14:textId="77777777" w:rsidR="0059178C" w:rsidRDefault="0059178C" w:rsidP="00090272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1F4CE722" w14:textId="38E6D331" w:rsidR="0059178C" w:rsidRDefault="00B533FE" w:rsidP="0009027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Katherine Craven</w:t>
            </w:r>
            <w:r w:rsidR="0059178C">
              <w:rPr>
                <w:bCs/>
                <w:snapToGrid w:val="0"/>
                <w:szCs w:val="20"/>
              </w:rPr>
              <w:t xml:space="preserve">, </w:t>
            </w:r>
            <w:r>
              <w:rPr>
                <w:bCs/>
                <w:snapToGrid w:val="0"/>
                <w:szCs w:val="20"/>
              </w:rPr>
              <w:t>Chair</w:t>
            </w:r>
          </w:p>
        </w:tc>
      </w:tr>
      <w:tr w:rsidR="0059178C" w14:paraId="197B9CD3" w14:textId="77777777" w:rsidTr="00090272">
        <w:tc>
          <w:tcPr>
            <w:tcW w:w="1188" w:type="dxa"/>
          </w:tcPr>
          <w:p w14:paraId="4C12C240" w14:textId="77777777" w:rsidR="0059178C" w:rsidRDefault="0059178C" w:rsidP="00090272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6B2EEB0" w14:textId="65BD9561" w:rsidR="0059178C" w:rsidRDefault="00CF2E2C" w:rsidP="0009027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Febr</w:t>
            </w:r>
            <w:r w:rsidR="00B12ED8">
              <w:rPr>
                <w:bCs/>
                <w:snapToGrid w:val="0"/>
                <w:szCs w:val="20"/>
              </w:rPr>
              <w:t>uary</w:t>
            </w:r>
            <w:r w:rsidR="00B533FE">
              <w:rPr>
                <w:bCs/>
                <w:snapToGrid w:val="0"/>
                <w:szCs w:val="20"/>
              </w:rPr>
              <w:t xml:space="preserve"> </w:t>
            </w:r>
            <w:r w:rsidR="00CB7F8A">
              <w:rPr>
                <w:bCs/>
                <w:snapToGrid w:val="0"/>
                <w:szCs w:val="20"/>
              </w:rPr>
              <w:t>2</w:t>
            </w:r>
            <w:r w:rsidR="00A75A9C">
              <w:rPr>
                <w:bCs/>
                <w:snapToGrid w:val="0"/>
                <w:szCs w:val="20"/>
              </w:rPr>
              <w:t>3</w:t>
            </w:r>
            <w:r w:rsidR="007D1551">
              <w:rPr>
                <w:bCs/>
                <w:snapToGrid w:val="0"/>
                <w:szCs w:val="20"/>
              </w:rPr>
              <w:t>,</w:t>
            </w:r>
            <w:r w:rsidR="00B12ED8" w:rsidRPr="009846FA">
              <w:rPr>
                <w:bCs/>
                <w:snapToGrid w:val="0"/>
                <w:szCs w:val="20"/>
              </w:rPr>
              <w:t xml:space="preserve"> 202</w:t>
            </w:r>
            <w:r w:rsidR="0057136B">
              <w:rPr>
                <w:bCs/>
                <w:snapToGrid w:val="0"/>
                <w:szCs w:val="20"/>
              </w:rPr>
              <w:t>4</w:t>
            </w:r>
          </w:p>
        </w:tc>
      </w:tr>
      <w:tr w:rsidR="0059178C" w14:paraId="6984DF2F" w14:textId="77777777" w:rsidTr="00090272">
        <w:tc>
          <w:tcPr>
            <w:tcW w:w="1188" w:type="dxa"/>
          </w:tcPr>
          <w:p w14:paraId="363BF7AF" w14:textId="77777777" w:rsidR="0059178C" w:rsidRDefault="0059178C" w:rsidP="00090272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599D4C8" w14:textId="0C137B5A" w:rsidR="0059178C" w:rsidRPr="007A22FF" w:rsidRDefault="00072723" w:rsidP="00B12ED8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after="4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Transition </w:t>
            </w:r>
            <w:r w:rsidR="00CB7F8A">
              <w:rPr>
                <w:bCs/>
                <w:snapToGrid w:val="0"/>
                <w:szCs w:val="20"/>
              </w:rPr>
              <w:t xml:space="preserve">and Appointment of Acting Commissioner </w:t>
            </w:r>
          </w:p>
        </w:tc>
      </w:tr>
    </w:tbl>
    <w:p w14:paraId="297308CF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4E1C3FDD" w14:textId="77777777" w:rsidR="004E2B3C" w:rsidRDefault="004E2B3C" w:rsidP="0059178C">
      <w:pPr>
        <w:rPr>
          <w:sz w:val="16"/>
        </w:rPr>
        <w:sectPr w:rsidR="004E2B3C" w:rsidSect="003360A4"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formProt w:val="0"/>
          <w:noEndnote/>
          <w:docGrid w:linePitch="326"/>
        </w:sectPr>
      </w:pPr>
    </w:p>
    <w:p w14:paraId="6A99FB99" w14:textId="77777777" w:rsidR="0059178C" w:rsidRDefault="0059178C" w:rsidP="0059178C">
      <w:pPr>
        <w:rPr>
          <w:sz w:val="16"/>
        </w:rPr>
      </w:pPr>
    </w:p>
    <w:p w14:paraId="2744F88C" w14:textId="77777777" w:rsidR="005735DF" w:rsidRDefault="00FA1440" w:rsidP="00FB721C">
      <w:pPr>
        <w:widowControl/>
        <w:autoSpaceDE w:val="0"/>
        <w:autoSpaceDN w:val="0"/>
        <w:rPr>
          <w:snapToGrid/>
          <w:szCs w:val="24"/>
        </w:rPr>
      </w:pPr>
      <w:r>
        <w:rPr>
          <w:snapToGrid/>
          <w:szCs w:val="24"/>
        </w:rPr>
        <w:t xml:space="preserve">Commissioner Jeffrey C. Riley announced on February </w:t>
      </w:r>
      <w:r w:rsidR="004706C6">
        <w:rPr>
          <w:snapToGrid/>
          <w:szCs w:val="24"/>
        </w:rPr>
        <w:t xml:space="preserve">15 that after six years of service, he is stepping down from </w:t>
      </w:r>
      <w:r w:rsidR="006C54B9">
        <w:rPr>
          <w:snapToGrid/>
          <w:szCs w:val="24"/>
        </w:rPr>
        <w:t xml:space="preserve">his position as Commissioner of </w:t>
      </w:r>
      <w:r w:rsidR="006C54B9">
        <w:rPr>
          <w:bCs/>
        </w:rPr>
        <w:t>Elementary and Secondary Education</w:t>
      </w:r>
      <w:r w:rsidR="006C54B9" w:rsidRPr="00B12ED8">
        <w:rPr>
          <w:snapToGrid/>
          <w:szCs w:val="24"/>
        </w:rPr>
        <w:t xml:space="preserve"> </w:t>
      </w:r>
      <w:r w:rsidR="006C54B9">
        <w:rPr>
          <w:snapToGrid/>
          <w:szCs w:val="24"/>
        </w:rPr>
        <w:t xml:space="preserve">effective March 15, 2024. </w:t>
      </w:r>
      <w:r w:rsidR="00A45806">
        <w:rPr>
          <w:snapToGrid/>
          <w:szCs w:val="24"/>
        </w:rPr>
        <w:t>The Board</w:t>
      </w:r>
      <w:r w:rsidR="00C514AF">
        <w:rPr>
          <w:snapToGrid/>
          <w:szCs w:val="24"/>
        </w:rPr>
        <w:t xml:space="preserve"> is grateful for his leadership and service. </w:t>
      </w:r>
    </w:p>
    <w:p w14:paraId="42D52FF6" w14:textId="77777777" w:rsidR="005735DF" w:rsidRDefault="005735DF" w:rsidP="00FB721C">
      <w:pPr>
        <w:widowControl/>
        <w:autoSpaceDE w:val="0"/>
        <w:autoSpaceDN w:val="0"/>
        <w:rPr>
          <w:snapToGrid/>
          <w:szCs w:val="24"/>
        </w:rPr>
      </w:pPr>
    </w:p>
    <w:p w14:paraId="762EB714" w14:textId="6A170369" w:rsidR="003B3B27" w:rsidRDefault="003703AD" w:rsidP="00FB721C">
      <w:pPr>
        <w:widowControl/>
        <w:autoSpaceDE w:val="0"/>
        <w:autoSpaceDN w:val="0"/>
        <w:rPr>
          <w:snapToGrid/>
          <w:szCs w:val="24"/>
        </w:rPr>
      </w:pPr>
      <w:r>
        <w:rPr>
          <w:snapToGrid/>
          <w:szCs w:val="24"/>
        </w:rPr>
        <w:t xml:space="preserve">During an historic time of pandemic, </w:t>
      </w:r>
      <w:r w:rsidR="00C85388">
        <w:rPr>
          <w:snapToGrid/>
          <w:szCs w:val="24"/>
        </w:rPr>
        <w:t>s</w:t>
      </w:r>
      <w:r w:rsidR="008D77EF">
        <w:rPr>
          <w:snapToGrid/>
          <w:szCs w:val="24"/>
        </w:rPr>
        <w:t xml:space="preserve">ocietal and educational </w:t>
      </w:r>
      <w:r w:rsidR="005735DF">
        <w:rPr>
          <w:snapToGrid/>
          <w:szCs w:val="24"/>
        </w:rPr>
        <w:t xml:space="preserve">disruption, Commissioner Riley led the Commonwealth’s schools </w:t>
      </w:r>
      <w:r w:rsidR="007D1551">
        <w:rPr>
          <w:snapToGrid/>
          <w:szCs w:val="24"/>
        </w:rPr>
        <w:t>by</w:t>
      </w:r>
      <w:r w:rsidR="00881078">
        <w:rPr>
          <w:snapToGrid/>
          <w:szCs w:val="24"/>
        </w:rPr>
        <w:t xml:space="preserve"> prioritizing the urgent need to return </w:t>
      </w:r>
      <w:r w:rsidR="00771FC8">
        <w:rPr>
          <w:snapToGrid/>
          <w:szCs w:val="24"/>
        </w:rPr>
        <w:t>children</w:t>
      </w:r>
      <w:r w:rsidR="00881078">
        <w:rPr>
          <w:snapToGrid/>
          <w:szCs w:val="24"/>
        </w:rPr>
        <w:t xml:space="preserve"> to in-</w:t>
      </w:r>
      <w:r w:rsidR="00771FC8">
        <w:rPr>
          <w:snapToGrid/>
          <w:szCs w:val="24"/>
        </w:rPr>
        <w:t>person</w:t>
      </w:r>
      <w:r w:rsidR="00881078">
        <w:rPr>
          <w:snapToGrid/>
          <w:szCs w:val="24"/>
        </w:rPr>
        <w:t xml:space="preserve"> learning. From his advocacy for universal school meals</w:t>
      </w:r>
      <w:r w:rsidR="003955AA">
        <w:rPr>
          <w:snapToGrid/>
          <w:szCs w:val="24"/>
        </w:rPr>
        <w:t>, his</w:t>
      </w:r>
      <w:r w:rsidR="00771FC8">
        <w:rPr>
          <w:snapToGrid/>
          <w:szCs w:val="24"/>
        </w:rPr>
        <w:t xml:space="preserve"> </w:t>
      </w:r>
      <w:r w:rsidR="003955AA">
        <w:rPr>
          <w:snapToGrid/>
          <w:szCs w:val="24"/>
        </w:rPr>
        <w:t xml:space="preserve">groundbreaking work in creating, championing, and </w:t>
      </w:r>
      <w:r w:rsidR="00771FC8">
        <w:rPr>
          <w:snapToGrid/>
          <w:szCs w:val="24"/>
        </w:rPr>
        <w:t>expanding</w:t>
      </w:r>
      <w:r w:rsidR="003955AA">
        <w:rPr>
          <w:snapToGrid/>
          <w:szCs w:val="24"/>
        </w:rPr>
        <w:t xml:space="preserve"> the Early College program </w:t>
      </w:r>
      <w:r w:rsidR="00090E84">
        <w:rPr>
          <w:snapToGrid/>
          <w:szCs w:val="24"/>
        </w:rPr>
        <w:t>across Massachusetts, his nationally recognized work on Deeper Learning, to his support for access to high-</w:t>
      </w:r>
      <w:r w:rsidR="00771FC8">
        <w:rPr>
          <w:snapToGrid/>
          <w:szCs w:val="24"/>
        </w:rPr>
        <w:t>quality, evidence-based reading instruction for all students, Massachusetts students will enjoy the benefits of his work for years to come.</w:t>
      </w:r>
      <w:r w:rsidR="003B3B27">
        <w:rPr>
          <w:snapToGrid/>
          <w:szCs w:val="24"/>
        </w:rPr>
        <w:t xml:space="preserve"> </w:t>
      </w:r>
    </w:p>
    <w:p w14:paraId="1F520DA0" w14:textId="77777777" w:rsidR="003B3B27" w:rsidRDefault="003B3B27" w:rsidP="00FB721C">
      <w:pPr>
        <w:widowControl/>
        <w:autoSpaceDE w:val="0"/>
        <w:autoSpaceDN w:val="0"/>
        <w:rPr>
          <w:snapToGrid/>
          <w:szCs w:val="24"/>
        </w:rPr>
      </w:pPr>
    </w:p>
    <w:p w14:paraId="024E7DB0" w14:textId="6D34DF10" w:rsidR="00F94B9A" w:rsidRDefault="00DA5731" w:rsidP="00FB721C">
      <w:pPr>
        <w:widowControl/>
        <w:autoSpaceDE w:val="0"/>
        <w:autoSpaceDN w:val="0"/>
        <w:rPr>
          <w:snapToGrid/>
          <w:szCs w:val="24"/>
        </w:rPr>
      </w:pPr>
      <w:r>
        <w:rPr>
          <w:snapToGrid/>
          <w:szCs w:val="24"/>
        </w:rPr>
        <w:t>T</w:t>
      </w:r>
      <w:r w:rsidR="00D86C0F">
        <w:rPr>
          <w:snapToGrid/>
          <w:szCs w:val="24"/>
        </w:rPr>
        <w:t xml:space="preserve">he Board needs to vote </w:t>
      </w:r>
      <w:r w:rsidR="00AB20E9">
        <w:rPr>
          <w:snapToGrid/>
          <w:szCs w:val="24"/>
        </w:rPr>
        <w:t xml:space="preserve">to recommend </w:t>
      </w:r>
      <w:r w:rsidR="00D86C0F">
        <w:rPr>
          <w:snapToGrid/>
          <w:szCs w:val="24"/>
        </w:rPr>
        <w:t xml:space="preserve">an Acting Commissioner to the Secretary of Education for appointment. </w:t>
      </w:r>
      <w:r w:rsidR="00884BC2">
        <w:rPr>
          <w:snapToGrid/>
          <w:szCs w:val="24"/>
        </w:rPr>
        <w:t>We are fortunate t</w:t>
      </w:r>
      <w:r w:rsidR="002333E4">
        <w:rPr>
          <w:snapToGrid/>
          <w:szCs w:val="24"/>
        </w:rPr>
        <w:t xml:space="preserve">hat Deputy </w:t>
      </w:r>
      <w:r w:rsidR="00401CDA">
        <w:rPr>
          <w:snapToGrid/>
          <w:szCs w:val="24"/>
        </w:rPr>
        <w:t xml:space="preserve">Commissioner </w:t>
      </w:r>
      <w:r w:rsidR="006A1C86">
        <w:rPr>
          <w:snapToGrid/>
          <w:szCs w:val="24"/>
        </w:rPr>
        <w:t xml:space="preserve">Russell Johnston </w:t>
      </w:r>
      <w:r w:rsidR="00EB24D4">
        <w:rPr>
          <w:snapToGrid/>
          <w:szCs w:val="24"/>
        </w:rPr>
        <w:t xml:space="preserve">is </w:t>
      </w:r>
      <w:r w:rsidR="00C70AF0">
        <w:rPr>
          <w:snapToGrid/>
          <w:szCs w:val="24"/>
        </w:rPr>
        <w:t xml:space="preserve">willing and </w:t>
      </w:r>
      <w:r w:rsidR="00EB24D4">
        <w:rPr>
          <w:snapToGrid/>
          <w:szCs w:val="24"/>
        </w:rPr>
        <w:t xml:space="preserve">able to </w:t>
      </w:r>
      <w:r w:rsidR="006A1C86">
        <w:rPr>
          <w:snapToGrid/>
          <w:szCs w:val="24"/>
        </w:rPr>
        <w:t xml:space="preserve">serve </w:t>
      </w:r>
      <w:r w:rsidR="00FF20E1">
        <w:rPr>
          <w:snapToGrid/>
          <w:szCs w:val="24"/>
        </w:rPr>
        <w:t xml:space="preserve">in this role </w:t>
      </w:r>
      <w:r w:rsidR="00AB20E9">
        <w:rPr>
          <w:snapToGrid/>
          <w:szCs w:val="24"/>
        </w:rPr>
        <w:t>during the transition period</w:t>
      </w:r>
      <w:r w:rsidR="00BA5426">
        <w:rPr>
          <w:snapToGrid/>
          <w:szCs w:val="24"/>
        </w:rPr>
        <w:t xml:space="preserve">. </w:t>
      </w:r>
      <w:r w:rsidR="00AB20E9">
        <w:rPr>
          <w:snapToGrid/>
          <w:szCs w:val="24"/>
        </w:rPr>
        <w:t xml:space="preserve">Commissioner Riley </w:t>
      </w:r>
      <w:r w:rsidR="00FE417C">
        <w:rPr>
          <w:snapToGrid/>
          <w:szCs w:val="24"/>
        </w:rPr>
        <w:t xml:space="preserve">and I both </w:t>
      </w:r>
      <w:r w:rsidR="00DE6B26">
        <w:rPr>
          <w:snapToGrid/>
          <w:szCs w:val="24"/>
        </w:rPr>
        <w:t>endorse</w:t>
      </w:r>
      <w:r w:rsidR="00C51B2D">
        <w:rPr>
          <w:snapToGrid/>
          <w:szCs w:val="24"/>
        </w:rPr>
        <w:t xml:space="preserve"> this appointment</w:t>
      </w:r>
      <w:r w:rsidR="008B0735">
        <w:rPr>
          <w:snapToGrid/>
          <w:szCs w:val="24"/>
        </w:rPr>
        <w:t xml:space="preserve">. </w:t>
      </w:r>
      <w:r w:rsidR="00B6591D">
        <w:rPr>
          <w:snapToGrid/>
          <w:szCs w:val="24"/>
        </w:rPr>
        <w:t xml:space="preserve">By statute, the </w:t>
      </w:r>
      <w:r w:rsidR="00A863C9">
        <w:rPr>
          <w:snapToGrid/>
          <w:szCs w:val="24"/>
        </w:rPr>
        <w:t xml:space="preserve">Secretary of Education appoints the </w:t>
      </w:r>
      <w:r w:rsidR="00C4229C">
        <w:rPr>
          <w:snapToGrid/>
          <w:szCs w:val="24"/>
        </w:rPr>
        <w:t>Commissioner (or Acting Commissioner)</w:t>
      </w:r>
      <w:r w:rsidR="007C4783">
        <w:rPr>
          <w:snapToGrid/>
          <w:szCs w:val="24"/>
        </w:rPr>
        <w:t>,</w:t>
      </w:r>
      <w:r w:rsidR="00AB7837">
        <w:rPr>
          <w:snapToGrid/>
          <w:szCs w:val="24"/>
        </w:rPr>
        <w:t xml:space="preserve"> </w:t>
      </w:r>
      <w:r w:rsidR="0043539D">
        <w:rPr>
          <w:snapToGrid/>
          <w:szCs w:val="24"/>
        </w:rPr>
        <w:t xml:space="preserve">and the Secretary may make the appointment only from candidates submitted </w:t>
      </w:r>
      <w:r w:rsidR="007C4783">
        <w:rPr>
          <w:snapToGrid/>
          <w:szCs w:val="24"/>
        </w:rPr>
        <w:t>by the Board upon a two-thirds vote</w:t>
      </w:r>
      <w:r w:rsidR="00DB1D01">
        <w:rPr>
          <w:snapToGrid/>
          <w:szCs w:val="24"/>
        </w:rPr>
        <w:t xml:space="preserve"> (at least 8 of 11 members).</w:t>
      </w:r>
    </w:p>
    <w:p w14:paraId="47A29BDC" w14:textId="77777777" w:rsidR="00F94B9A" w:rsidRDefault="00F94B9A" w:rsidP="00FB721C">
      <w:pPr>
        <w:widowControl/>
        <w:autoSpaceDE w:val="0"/>
        <w:autoSpaceDN w:val="0"/>
        <w:rPr>
          <w:snapToGrid/>
          <w:szCs w:val="24"/>
        </w:rPr>
      </w:pPr>
    </w:p>
    <w:p w14:paraId="1D1852CC" w14:textId="5A2D8D15" w:rsidR="00771FC8" w:rsidRDefault="00FF20E1" w:rsidP="00FB721C">
      <w:pPr>
        <w:widowControl/>
        <w:autoSpaceDE w:val="0"/>
        <w:autoSpaceDN w:val="0"/>
        <w:rPr>
          <w:snapToGrid/>
          <w:szCs w:val="24"/>
        </w:rPr>
      </w:pPr>
      <w:r>
        <w:rPr>
          <w:snapToGrid/>
          <w:szCs w:val="24"/>
        </w:rPr>
        <w:t xml:space="preserve">I recommend that the Board vote on </w:t>
      </w:r>
      <w:r w:rsidR="00C37DBE">
        <w:rPr>
          <w:snapToGrid/>
          <w:szCs w:val="24"/>
        </w:rPr>
        <w:t xml:space="preserve">February 27 to </w:t>
      </w:r>
      <w:r w:rsidR="001C476F">
        <w:rPr>
          <w:rStyle w:val="normaltextrun"/>
          <w:color w:val="000000"/>
          <w:shd w:val="clear" w:color="auto" w:fill="FFFFFF"/>
        </w:rPr>
        <w:t>recommend the appointment of Russell Johnston as Acting Commissioner at an annual salary rate of</w:t>
      </w:r>
      <w:r w:rsidR="005F2BBE">
        <w:rPr>
          <w:rStyle w:val="normaltextrun"/>
          <w:color w:val="000000"/>
          <w:shd w:val="clear" w:color="auto" w:fill="FFFFFF"/>
        </w:rPr>
        <w:t xml:space="preserve"> $246,636</w:t>
      </w:r>
      <w:r w:rsidR="001C476F">
        <w:rPr>
          <w:rStyle w:val="normaltextrun"/>
          <w:color w:val="000000"/>
          <w:shd w:val="clear" w:color="auto" w:fill="FFFFFF"/>
        </w:rPr>
        <w:t xml:space="preserve"> and request that the Secretary of Education approve said appointment, effective March 16, 2024, pursuant to </w:t>
      </w:r>
      <w:hyperlink r:id="rId13" w:anchor=":~:text=Section%201F%3A%20Commissioner%20of%20elementary,education%3B%20appointment%3B%20duties%3B%20salary&amp;text=Whenever%20a%20vacancy%20occurs%20in,candidate%20to%20fill%20that%20vacancy." w:history="1">
        <w:r w:rsidR="001C476F" w:rsidRPr="00E66E4E">
          <w:rPr>
            <w:rStyle w:val="Hyperlink"/>
            <w:shd w:val="clear" w:color="auto" w:fill="FFFFFF"/>
          </w:rPr>
          <w:t>General Laws c. 15, § 1F</w:t>
        </w:r>
      </w:hyperlink>
      <w:r w:rsidR="001C476F">
        <w:rPr>
          <w:rStyle w:val="normaltextrun"/>
          <w:color w:val="000000"/>
          <w:shd w:val="clear" w:color="auto" w:fill="FFFFFF"/>
        </w:rPr>
        <w:t>.</w:t>
      </w:r>
      <w:r w:rsidR="00871F6A">
        <w:rPr>
          <w:snapToGrid/>
          <w:szCs w:val="24"/>
        </w:rPr>
        <w:t xml:space="preserve"> </w:t>
      </w:r>
      <w:r w:rsidR="00213454">
        <w:rPr>
          <w:snapToGrid/>
          <w:szCs w:val="24"/>
        </w:rPr>
        <w:t>A motion is</w:t>
      </w:r>
      <w:r w:rsidR="00DD2AF7">
        <w:rPr>
          <w:snapToGrid/>
          <w:szCs w:val="24"/>
        </w:rPr>
        <w:t xml:space="preserve"> attached for your convenience</w:t>
      </w:r>
      <w:r w:rsidR="00213454">
        <w:rPr>
          <w:snapToGrid/>
          <w:szCs w:val="24"/>
        </w:rPr>
        <w:t>.</w:t>
      </w:r>
    </w:p>
    <w:p w14:paraId="1B4EDE96" w14:textId="77777777" w:rsidR="00E11AAF" w:rsidRDefault="00E11AAF" w:rsidP="00FB721C">
      <w:pPr>
        <w:widowControl/>
        <w:autoSpaceDE w:val="0"/>
        <w:autoSpaceDN w:val="0"/>
        <w:rPr>
          <w:snapToGrid/>
          <w:szCs w:val="24"/>
        </w:rPr>
      </w:pPr>
    </w:p>
    <w:p w14:paraId="09819DE6" w14:textId="33AE05E3" w:rsidR="00E11AAF" w:rsidRDefault="00E11AAF" w:rsidP="00FB721C">
      <w:pPr>
        <w:widowControl/>
        <w:autoSpaceDE w:val="0"/>
        <w:autoSpaceDN w:val="0"/>
        <w:rPr>
          <w:snapToGrid/>
          <w:szCs w:val="24"/>
        </w:rPr>
      </w:pPr>
      <w:r>
        <w:rPr>
          <w:snapToGrid/>
          <w:szCs w:val="24"/>
        </w:rPr>
        <w:t xml:space="preserve">At the March 26 Board meeting, we will discuss the process to select the next Commissioner. </w:t>
      </w:r>
    </w:p>
    <w:p w14:paraId="24C3A94D" w14:textId="77777777" w:rsidR="00F812F0" w:rsidRDefault="00F812F0" w:rsidP="00FB721C">
      <w:pPr>
        <w:widowControl/>
        <w:autoSpaceDE w:val="0"/>
        <w:autoSpaceDN w:val="0"/>
        <w:rPr>
          <w:snapToGrid/>
          <w:szCs w:val="24"/>
        </w:rPr>
      </w:pPr>
    </w:p>
    <w:p w14:paraId="507DA757" w14:textId="77777777" w:rsidR="00DE6B26" w:rsidRDefault="00DE6B26" w:rsidP="00FB721C">
      <w:pPr>
        <w:widowControl/>
        <w:autoSpaceDE w:val="0"/>
        <w:autoSpaceDN w:val="0"/>
        <w:rPr>
          <w:snapToGrid/>
          <w:szCs w:val="24"/>
        </w:rPr>
      </w:pPr>
    </w:p>
    <w:p w14:paraId="24719492" w14:textId="0A4DB3CD" w:rsidR="00DD2AF7" w:rsidRDefault="00DD2AF7" w:rsidP="00FB721C">
      <w:pPr>
        <w:widowControl/>
        <w:autoSpaceDE w:val="0"/>
        <w:autoSpaceDN w:val="0"/>
      </w:pPr>
      <w:r w:rsidRPr="1E44D813">
        <w:rPr>
          <w:snapToGrid/>
        </w:rPr>
        <w:t>Encl:</w:t>
      </w:r>
      <w:r>
        <w:tab/>
      </w:r>
      <w:r w:rsidRPr="1E44D813">
        <w:rPr>
          <w:snapToGrid/>
        </w:rPr>
        <w:t>Motion</w:t>
      </w:r>
      <w:r w:rsidR="000E5578">
        <w:rPr>
          <w:snapToGrid/>
          <w:szCs w:val="24"/>
        </w:rPr>
        <w:t xml:space="preserve"> </w:t>
      </w:r>
    </w:p>
    <w:p w14:paraId="22E7FE1B" w14:textId="77777777" w:rsidR="008B74C8" w:rsidRDefault="008B74C8" w:rsidP="00FB721C">
      <w:pPr>
        <w:widowControl/>
        <w:autoSpaceDE w:val="0"/>
        <w:autoSpaceDN w:val="0"/>
        <w:rPr>
          <w:snapToGrid/>
          <w:szCs w:val="24"/>
        </w:rPr>
      </w:pPr>
    </w:p>
    <w:p w14:paraId="74DAC592" w14:textId="77777777" w:rsidR="008B74C8" w:rsidRDefault="008B74C8" w:rsidP="00FB721C">
      <w:pPr>
        <w:widowControl/>
        <w:autoSpaceDE w:val="0"/>
        <w:autoSpaceDN w:val="0"/>
        <w:rPr>
          <w:snapToGrid/>
          <w:szCs w:val="24"/>
        </w:rPr>
      </w:pPr>
    </w:p>
    <w:sectPr w:rsidR="008B74C8" w:rsidSect="003360A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6A2A" w14:textId="77777777" w:rsidR="003360A4" w:rsidRDefault="003360A4" w:rsidP="001A5FC9">
      <w:r>
        <w:separator/>
      </w:r>
    </w:p>
  </w:endnote>
  <w:endnote w:type="continuationSeparator" w:id="0">
    <w:p w14:paraId="73B13482" w14:textId="77777777" w:rsidR="003360A4" w:rsidRDefault="003360A4" w:rsidP="001A5FC9">
      <w:r>
        <w:continuationSeparator/>
      </w:r>
    </w:p>
  </w:endnote>
  <w:endnote w:type="continuationNotice" w:id="1">
    <w:p w14:paraId="3D899285" w14:textId="77777777" w:rsidR="003360A4" w:rsidRDefault="0033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91294" w14:textId="7059F5FD" w:rsidR="00246370" w:rsidRDefault="002463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F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ACA89E3" w14:textId="77777777" w:rsidR="00246370" w:rsidRDefault="0024637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3EDB" w14:textId="77777777" w:rsidR="003360A4" w:rsidRDefault="003360A4" w:rsidP="001A5FC9">
      <w:r>
        <w:separator/>
      </w:r>
    </w:p>
  </w:footnote>
  <w:footnote w:type="continuationSeparator" w:id="0">
    <w:p w14:paraId="2EB7F52E" w14:textId="77777777" w:rsidR="003360A4" w:rsidRDefault="003360A4" w:rsidP="001A5FC9">
      <w:r>
        <w:continuationSeparator/>
      </w:r>
    </w:p>
  </w:footnote>
  <w:footnote w:type="continuationNotice" w:id="1">
    <w:p w14:paraId="23FE4D82" w14:textId="77777777" w:rsidR="003360A4" w:rsidRDefault="003360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244"/>
    <w:multiLevelType w:val="hybridMultilevel"/>
    <w:tmpl w:val="347E5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2977"/>
    <w:multiLevelType w:val="multilevel"/>
    <w:tmpl w:val="042E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77BF9"/>
    <w:multiLevelType w:val="hybridMultilevel"/>
    <w:tmpl w:val="71B6F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C5E"/>
    <w:multiLevelType w:val="multilevel"/>
    <w:tmpl w:val="DB1A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B770F"/>
    <w:multiLevelType w:val="hybridMultilevel"/>
    <w:tmpl w:val="79B2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3955"/>
    <w:multiLevelType w:val="hybridMultilevel"/>
    <w:tmpl w:val="6A72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18F6"/>
    <w:multiLevelType w:val="hybridMultilevel"/>
    <w:tmpl w:val="B2D8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62C0"/>
    <w:multiLevelType w:val="multilevel"/>
    <w:tmpl w:val="F7180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BE5185"/>
    <w:multiLevelType w:val="hybridMultilevel"/>
    <w:tmpl w:val="695C7F66"/>
    <w:lvl w:ilvl="0" w:tplc="E49AAB3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24FEDE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3D2E5E2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B6CE82E"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BA782C3E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C6ECDBC0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DE4D39E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DF9AD3D8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C6B0E6A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 w15:restartNumberingAfterBreak="0">
    <w:nsid w:val="56611511"/>
    <w:multiLevelType w:val="hybridMultilevel"/>
    <w:tmpl w:val="B09E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7C77"/>
    <w:multiLevelType w:val="hybridMultilevel"/>
    <w:tmpl w:val="7B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43569">
    <w:abstractNumId w:val="6"/>
  </w:num>
  <w:num w:numId="2" w16cid:durableId="1876040538">
    <w:abstractNumId w:val="9"/>
  </w:num>
  <w:num w:numId="3" w16cid:durableId="637880575">
    <w:abstractNumId w:val="0"/>
  </w:num>
  <w:num w:numId="4" w16cid:durableId="488639792">
    <w:abstractNumId w:val="7"/>
  </w:num>
  <w:num w:numId="5" w16cid:durableId="1929076245">
    <w:abstractNumId w:val="8"/>
  </w:num>
  <w:num w:numId="6" w16cid:durableId="1274819988">
    <w:abstractNumId w:val="11"/>
  </w:num>
  <w:num w:numId="7" w16cid:durableId="2051877334">
    <w:abstractNumId w:val="4"/>
  </w:num>
  <w:num w:numId="8" w16cid:durableId="1411122337">
    <w:abstractNumId w:val="2"/>
  </w:num>
  <w:num w:numId="9" w16cid:durableId="559824507">
    <w:abstractNumId w:val="1"/>
  </w:num>
  <w:num w:numId="10" w16cid:durableId="33190288">
    <w:abstractNumId w:val="3"/>
  </w:num>
  <w:num w:numId="11" w16cid:durableId="79954308">
    <w:abstractNumId w:val="10"/>
  </w:num>
  <w:num w:numId="12" w16cid:durableId="1649167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55"/>
    <w:rsid w:val="00000025"/>
    <w:rsid w:val="00000C42"/>
    <w:rsid w:val="00000CB5"/>
    <w:rsid w:val="00001BC0"/>
    <w:rsid w:val="00001BD8"/>
    <w:rsid w:val="00002E69"/>
    <w:rsid w:val="000035B3"/>
    <w:rsid w:val="00004424"/>
    <w:rsid w:val="00004CCD"/>
    <w:rsid w:val="00005153"/>
    <w:rsid w:val="00005686"/>
    <w:rsid w:val="0000576A"/>
    <w:rsid w:val="0000583D"/>
    <w:rsid w:val="00006A91"/>
    <w:rsid w:val="0000792A"/>
    <w:rsid w:val="00007D5C"/>
    <w:rsid w:val="00010B84"/>
    <w:rsid w:val="000110E8"/>
    <w:rsid w:val="000124E2"/>
    <w:rsid w:val="00012FEB"/>
    <w:rsid w:val="00013632"/>
    <w:rsid w:val="000150F2"/>
    <w:rsid w:val="00015123"/>
    <w:rsid w:val="00015F45"/>
    <w:rsid w:val="00016D99"/>
    <w:rsid w:val="00016ED1"/>
    <w:rsid w:val="0001710C"/>
    <w:rsid w:val="000200F7"/>
    <w:rsid w:val="00020554"/>
    <w:rsid w:val="00020913"/>
    <w:rsid w:val="00021829"/>
    <w:rsid w:val="00021BB7"/>
    <w:rsid w:val="00021F11"/>
    <w:rsid w:val="0002206A"/>
    <w:rsid w:val="000223DB"/>
    <w:rsid w:val="000227FB"/>
    <w:rsid w:val="00022A5E"/>
    <w:rsid w:val="000234B3"/>
    <w:rsid w:val="00024066"/>
    <w:rsid w:val="00024560"/>
    <w:rsid w:val="00024AA7"/>
    <w:rsid w:val="00024D70"/>
    <w:rsid w:val="00024FDF"/>
    <w:rsid w:val="000250E8"/>
    <w:rsid w:val="00025278"/>
    <w:rsid w:val="00025507"/>
    <w:rsid w:val="00025902"/>
    <w:rsid w:val="00025A33"/>
    <w:rsid w:val="000262BE"/>
    <w:rsid w:val="00026DD6"/>
    <w:rsid w:val="0002748D"/>
    <w:rsid w:val="000274D2"/>
    <w:rsid w:val="00027544"/>
    <w:rsid w:val="00027545"/>
    <w:rsid w:val="000279F3"/>
    <w:rsid w:val="00027A5F"/>
    <w:rsid w:val="00027C70"/>
    <w:rsid w:val="00027E8D"/>
    <w:rsid w:val="0003026B"/>
    <w:rsid w:val="0003093F"/>
    <w:rsid w:val="00030B13"/>
    <w:rsid w:val="00030DB9"/>
    <w:rsid w:val="000313D0"/>
    <w:rsid w:val="00031B6A"/>
    <w:rsid w:val="00031DB5"/>
    <w:rsid w:val="000331FA"/>
    <w:rsid w:val="0003537A"/>
    <w:rsid w:val="00035A36"/>
    <w:rsid w:val="00036378"/>
    <w:rsid w:val="000364EF"/>
    <w:rsid w:val="00036760"/>
    <w:rsid w:val="00036873"/>
    <w:rsid w:val="00036BDF"/>
    <w:rsid w:val="00037169"/>
    <w:rsid w:val="000371ED"/>
    <w:rsid w:val="00037302"/>
    <w:rsid w:val="000375D8"/>
    <w:rsid w:val="0003770F"/>
    <w:rsid w:val="00037A17"/>
    <w:rsid w:val="00040057"/>
    <w:rsid w:val="00041A66"/>
    <w:rsid w:val="00041BF4"/>
    <w:rsid w:val="00041CA1"/>
    <w:rsid w:val="00042100"/>
    <w:rsid w:val="00042538"/>
    <w:rsid w:val="00042579"/>
    <w:rsid w:val="0004274A"/>
    <w:rsid w:val="00042E78"/>
    <w:rsid w:val="00043199"/>
    <w:rsid w:val="00043608"/>
    <w:rsid w:val="00043961"/>
    <w:rsid w:val="00045785"/>
    <w:rsid w:val="0004584C"/>
    <w:rsid w:val="00045A37"/>
    <w:rsid w:val="00045F31"/>
    <w:rsid w:val="000462B1"/>
    <w:rsid w:val="00046E16"/>
    <w:rsid w:val="00046FA4"/>
    <w:rsid w:val="000470A8"/>
    <w:rsid w:val="000476EE"/>
    <w:rsid w:val="000502A8"/>
    <w:rsid w:val="000504C3"/>
    <w:rsid w:val="00050689"/>
    <w:rsid w:val="00050785"/>
    <w:rsid w:val="00051582"/>
    <w:rsid w:val="00052791"/>
    <w:rsid w:val="00052B8B"/>
    <w:rsid w:val="00052F57"/>
    <w:rsid w:val="0005381B"/>
    <w:rsid w:val="0005485B"/>
    <w:rsid w:val="00054F0B"/>
    <w:rsid w:val="00055272"/>
    <w:rsid w:val="00055D93"/>
    <w:rsid w:val="00056613"/>
    <w:rsid w:val="00057CEF"/>
    <w:rsid w:val="00057E29"/>
    <w:rsid w:val="000610B0"/>
    <w:rsid w:val="000621FE"/>
    <w:rsid w:val="000622A0"/>
    <w:rsid w:val="0006243D"/>
    <w:rsid w:val="000626DC"/>
    <w:rsid w:val="00063856"/>
    <w:rsid w:val="00063A3D"/>
    <w:rsid w:val="0006434E"/>
    <w:rsid w:val="000643D6"/>
    <w:rsid w:val="000649F5"/>
    <w:rsid w:val="00065510"/>
    <w:rsid w:val="00065E6C"/>
    <w:rsid w:val="00066560"/>
    <w:rsid w:val="00066AB8"/>
    <w:rsid w:val="000672B0"/>
    <w:rsid w:val="0006786A"/>
    <w:rsid w:val="00067CA0"/>
    <w:rsid w:val="00070233"/>
    <w:rsid w:val="00070379"/>
    <w:rsid w:val="00070719"/>
    <w:rsid w:val="00071960"/>
    <w:rsid w:val="00071EC9"/>
    <w:rsid w:val="00072723"/>
    <w:rsid w:val="000729AD"/>
    <w:rsid w:val="0007366B"/>
    <w:rsid w:val="00074A87"/>
    <w:rsid w:val="00075088"/>
    <w:rsid w:val="00075933"/>
    <w:rsid w:val="00075E20"/>
    <w:rsid w:val="000760B1"/>
    <w:rsid w:val="0007661B"/>
    <w:rsid w:val="00076A02"/>
    <w:rsid w:val="000773EB"/>
    <w:rsid w:val="00077D51"/>
    <w:rsid w:val="00080480"/>
    <w:rsid w:val="0008059A"/>
    <w:rsid w:val="000806B7"/>
    <w:rsid w:val="0008118C"/>
    <w:rsid w:val="000815FD"/>
    <w:rsid w:val="0008166C"/>
    <w:rsid w:val="0008192A"/>
    <w:rsid w:val="00081BDA"/>
    <w:rsid w:val="0008272B"/>
    <w:rsid w:val="00082AB6"/>
    <w:rsid w:val="00082EBE"/>
    <w:rsid w:val="00082FA3"/>
    <w:rsid w:val="00083FC6"/>
    <w:rsid w:val="00084658"/>
    <w:rsid w:val="0008477F"/>
    <w:rsid w:val="00084A29"/>
    <w:rsid w:val="00085371"/>
    <w:rsid w:val="00085645"/>
    <w:rsid w:val="00087037"/>
    <w:rsid w:val="00087092"/>
    <w:rsid w:val="00090272"/>
    <w:rsid w:val="00090E84"/>
    <w:rsid w:val="0009148B"/>
    <w:rsid w:val="000926CC"/>
    <w:rsid w:val="00092E06"/>
    <w:rsid w:val="00094118"/>
    <w:rsid w:val="00095260"/>
    <w:rsid w:val="00095343"/>
    <w:rsid w:val="000956F4"/>
    <w:rsid w:val="000961B4"/>
    <w:rsid w:val="0009722E"/>
    <w:rsid w:val="000974D3"/>
    <w:rsid w:val="000A001B"/>
    <w:rsid w:val="000A11C8"/>
    <w:rsid w:val="000A1C5A"/>
    <w:rsid w:val="000A2239"/>
    <w:rsid w:val="000A22EF"/>
    <w:rsid w:val="000A2C64"/>
    <w:rsid w:val="000A32B8"/>
    <w:rsid w:val="000A3446"/>
    <w:rsid w:val="000A3B92"/>
    <w:rsid w:val="000A537B"/>
    <w:rsid w:val="000A5FCD"/>
    <w:rsid w:val="000A6BAC"/>
    <w:rsid w:val="000A7856"/>
    <w:rsid w:val="000A79D6"/>
    <w:rsid w:val="000A7DDF"/>
    <w:rsid w:val="000B0515"/>
    <w:rsid w:val="000B0ED2"/>
    <w:rsid w:val="000B0F41"/>
    <w:rsid w:val="000B1172"/>
    <w:rsid w:val="000B1552"/>
    <w:rsid w:val="000B2880"/>
    <w:rsid w:val="000B2A69"/>
    <w:rsid w:val="000B2DF5"/>
    <w:rsid w:val="000B3042"/>
    <w:rsid w:val="000B3321"/>
    <w:rsid w:val="000B36F0"/>
    <w:rsid w:val="000B3891"/>
    <w:rsid w:val="000B396B"/>
    <w:rsid w:val="000B3B2C"/>
    <w:rsid w:val="000B3B57"/>
    <w:rsid w:val="000B43A5"/>
    <w:rsid w:val="000B4438"/>
    <w:rsid w:val="000B449A"/>
    <w:rsid w:val="000B5092"/>
    <w:rsid w:val="000B52B7"/>
    <w:rsid w:val="000B57C4"/>
    <w:rsid w:val="000B5B05"/>
    <w:rsid w:val="000B5CCE"/>
    <w:rsid w:val="000B6057"/>
    <w:rsid w:val="000B6A57"/>
    <w:rsid w:val="000B7060"/>
    <w:rsid w:val="000B7276"/>
    <w:rsid w:val="000B7283"/>
    <w:rsid w:val="000B7514"/>
    <w:rsid w:val="000B7828"/>
    <w:rsid w:val="000B79C3"/>
    <w:rsid w:val="000B7ABD"/>
    <w:rsid w:val="000C05D2"/>
    <w:rsid w:val="000C0C57"/>
    <w:rsid w:val="000C113C"/>
    <w:rsid w:val="000C186C"/>
    <w:rsid w:val="000C19D0"/>
    <w:rsid w:val="000C1E4C"/>
    <w:rsid w:val="000C2304"/>
    <w:rsid w:val="000C2F67"/>
    <w:rsid w:val="000C33E3"/>
    <w:rsid w:val="000C34D5"/>
    <w:rsid w:val="000C4988"/>
    <w:rsid w:val="000C5605"/>
    <w:rsid w:val="000C5B75"/>
    <w:rsid w:val="000C5DC4"/>
    <w:rsid w:val="000C77D2"/>
    <w:rsid w:val="000C7F39"/>
    <w:rsid w:val="000D0740"/>
    <w:rsid w:val="000D0A04"/>
    <w:rsid w:val="000D0A56"/>
    <w:rsid w:val="000D1F18"/>
    <w:rsid w:val="000D21C0"/>
    <w:rsid w:val="000D31F5"/>
    <w:rsid w:val="000D3D8B"/>
    <w:rsid w:val="000D3EDF"/>
    <w:rsid w:val="000D4190"/>
    <w:rsid w:val="000D4ABA"/>
    <w:rsid w:val="000D4C64"/>
    <w:rsid w:val="000D4E58"/>
    <w:rsid w:val="000D54A4"/>
    <w:rsid w:val="000D61CD"/>
    <w:rsid w:val="000D62A6"/>
    <w:rsid w:val="000D6E38"/>
    <w:rsid w:val="000D7D47"/>
    <w:rsid w:val="000D7EE6"/>
    <w:rsid w:val="000E0994"/>
    <w:rsid w:val="000E10C5"/>
    <w:rsid w:val="000E1306"/>
    <w:rsid w:val="000E1DA5"/>
    <w:rsid w:val="000E2257"/>
    <w:rsid w:val="000E25D5"/>
    <w:rsid w:val="000E32A0"/>
    <w:rsid w:val="000E377F"/>
    <w:rsid w:val="000E380E"/>
    <w:rsid w:val="000E3902"/>
    <w:rsid w:val="000E4442"/>
    <w:rsid w:val="000E5437"/>
    <w:rsid w:val="000E5578"/>
    <w:rsid w:val="000E56CE"/>
    <w:rsid w:val="000E57AE"/>
    <w:rsid w:val="000E5C89"/>
    <w:rsid w:val="000E6897"/>
    <w:rsid w:val="000E7FE5"/>
    <w:rsid w:val="000F0017"/>
    <w:rsid w:val="000F005A"/>
    <w:rsid w:val="000F019B"/>
    <w:rsid w:val="000F102B"/>
    <w:rsid w:val="000F16A2"/>
    <w:rsid w:val="000F1C64"/>
    <w:rsid w:val="000F1DBA"/>
    <w:rsid w:val="000F2879"/>
    <w:rsid w:val="000F2C18"/>
    <w:rsid w:val="000F2F2F"/>
    <w:rsid w:val="000F2FE4"/>
    <w:rsid w:val="000F3920"/>
    <w:rsid w:val="000F3CBE"/>
    <w:rsid w:val="000F4AA6"/>
    <w:rsid w:val="000F4D98"/>
    <w:rsid w:val="000F5517"/>
    <w:rsid w:val="000F59DB"/>
    <w:rsid w:val="000F5B5C"/>
    <w:rsid w:val="000F7344"/>
    <w:rsid w:val="000F7CD9"/>
    <w:rsid w:val="000F7E6F"/>
    <w:rsid w:val="0010010F"/>
    <w:rsid w:val="00100355"/>
    <w:rsid w:val="00100DD6"/>
    <w:rsid w:val="00104AC6"/>
    <w:rsid w:val="0010555F"/>
    <w:rsid w:val="001056D3"/>
    <w:rsid w:val="00105B61"/>
    <w:rsid w:val="00105B75"/>
    <w:rsid w:val="00105BF3"/>
    <w:rsid w:val="00106328"/>
    <w:rsid w:val="00106751"/>
    <w:rsid w:val="00106807"/>
    <w:rsid w:val="00106944"/>
    <w:rsid w:val="00106F7D"/>
    <w:rsid w:val="0010718F"/>
    <w:rsid w:val="0011064A"/>
    <w:rsid w:val="00111D33"/>
    <w:rsid w:val="001125CD"/>
    <w:rsid w:val="00114FC5"/>
    <w:rsid w:val="00115D76"/>
    <w:rsid w:val="00117A91"/>
    <w:rsid w:val="00117E90"/>
    <w:rsid w:val="0012057E"/>
    <w:rsid w:val="001207C8"/>
    <w:rsid w:val="00121C45"/>
    <w:rsid w:val="00122011"/>
    <w:rsid w:val="00122803"/>
    <w:rsid w:val="00122D76"/>
    <w:rsid w:val="001231CB"/>
    <w:rsid w:val="00123C57"/>
    <w:rsid w:val="001243CE"/>
    <w:rsid w:val="00124A6F"/>
    <w:rsid w:val="001251B4"/>
    <w:rsid w:val="0012547A"/>
    <w:rsid w:val="00125512"/>
    <w:rsid w:val="00125C10"/>
    <w:rsid w:val="00126225"/>
    <w:rsid w:val="0012689B"/>
    <w:rsid w:val="00127872"/>
    <w:rsid w:val="0013027D"/>
    <w:rsid w:val="0013043F"/>
    <w:rsid w:val="001305C5"/>
    <w:rsid w:val="0013137F"/>
    <w:rsid w:val="00131429"/>
    <w:rsid w:val="00132DCB"/>
    <w:rsid w:val="001337B3"/>
    <w:rsid w:val="00133CF6"/>
    <w:rsid w:val="00133FFD"/>
    <w:rsid w:val="001341C6"/>
    <w:rsid w:val="00134C7F"/>
    <w:rsid w:val="00135A2E"/>
    <w:rsid w:val="00136480"/>
    <w:rsid w:val="00136C97"/>
    <w:rsid w:val="001370F6"/>
    <w:rsid w:val="00137575"/>
    <w:rsid w:val="0013761C"/>
    <w:rsid w:val="00140448"/>
    <w:rsid w:val="0014070B"/>
    <w:rsid w:val="00140CE7"/>
    <w:rsid w:val="00141443"/>
    <w:rsid w:val="001414E2"/>
    <w:rsid w:val="001417C2"/>
    <w:rsid w:val="0014183B"/>
    <w:rsid w:val="001424EE"/>
    <w:rsid w:val="0014284A"/>
    <w:rsid w:val="00142AE2"/>
    <w:rsid w:val="00143A8B"/>
    <w:rsid w:val="00143DF9"/>
    <w:rsid w:val="00144378"/>
    <w:rsid w:val="001443A1"/>
    <w:rsid w:val="00144A58"/>
    <w:rsid w:val="001458C2"/>
    <w:rsid w:val="001459BC"/>
    <w:rsid w:val="001463C7"/>
    <w:rsid w:val="00146470"/>
    <w:rsid w:val="00146B94"/>
    <w:rsid w:val="001471B1"/>
    <w:rsid w:val="0014761F"/>
    <w:rsid w:val="0014798D"/>
    <w:rsid w:val="0015002E"/>
    <w:rsid w:val="001506F4"/>
    <w:rsid w:val="0015082B"/>
    <w:rsid w:val="00151539"/>
    <w:rsid w:val="001519AB"/>
    <w:rsid w:val="00152B66"/>
    <w:rsid w:val="00152B75"/>
    <w:rsid w:val="0015325F"/>
    <w:rsid w:val="00153A11"/>
    <w:rsid w:val="001540E2"/>
    <w:rsid w:val="001541ED"/>
    <w:rsid w:val="00154FE1"/>
    <w:rsid w:val="00155061"/>
    <w:rsid w:val="001553C2"/>
    <w:rsid w:val="001559E4"/>
    <w:rsid w:val="00156032"/>
    <w:rsid w:val="00156611"/>
    <w:rsid w:val="001569E4"/>
    <w:rsid w:val="00156C58"/>
    <w:rsid w:val="00157FF8"/>
    <w:rsid w:val="00160157"/>
    <w:rsid w:val="00160837"/>
    <w:rsid w:val="00161226"/>
    <w:rsid w:val="00161406"/>
    <w:rsid w:val="00161525"/>
    <w:rsid w:val="00163CAC"/>
    <w:rsid w:val="00163D3D"/>
    <w:rsid w:val="0016551B"/>
    <w:rsid w:val="0016646E"/>
    <w:rsid w:val="00166ABC"/>
    <w:rsid w:val="00166B4F"/>
    <w:rsid w:val="00167731"/>
    <w:rsid w:val="00167ADC"/>
    <w:rsid w:val="00167E6C"/>
    <w:rsid w:val="00167FB1"/>
    <w:rsid w:val="001706E8"/>
    <w:rsid w:val="00170BC6"/>
    <w:rsid w:val="00170EA1"/>
    <w:rsid w:val="001723FC"/>
    <w:rsid w:val="0017287F"/>
    <w:rsid w:val="001741F0"/>
    <w:rsid w:val="00174D9D"/>
    <w:rsid w:val="00176CAE"/>
    <w:rsid w:val="001777DD"/>
    <w:rsid w:val="00180093"/>
    <w:rsid w:val="00180A17"/>
    <w:rsid w:val="00181B2F"/>
    <w:rsid w:val="00182881"/>
    <w:rsid w:val="00183346"/>
    <w:rsid w:val="00183944"/>
    <w:rsid w:val="0018400E"/>
    <w:rsid w:val="001843AD"/>
    <w:rsid w:val="001844AB"/>
    <w:rsid w:val="0018469D"/>
    <w:rsid w:val="00184A7F"/>
    <w:rsid w:val="00184FCE"/>
    <w:rsid w:val="0018537F"/>
    <w:rsid w:val="001858B9"/>
    <w:rsid w:val="001860C8"/>
    <w:rsid w:val="00186FB0"/>
    <w:rsid w:val="001872F1"/>
    <w:rsid w:val="001878D8"/>
    <w:rsid w:val="00187B86"/>
    <w:rsid w:val="001903D7"/>
    <w:rsid w:val="001912B0"/>
    <w:rsid w:val="001914E3"/>
    <w:rsid w:val="00191CF0"/>
    <w:rsid w:val="00191EC0"/>
    <w:rsid w:val="00192041"/>
    <w:rsid w:val="00193315"/>
    <w:rsid w:val="00193803"/>
    <w:rsid w:val="001948B7"/>
    <w:rsid w:val="0019542F"/>
    <w:rsid w:val="0019550F"/>
    <w:rsid w:val="00195A0A"/>
    <w:rsid w:val="00195BD4"/>
    <w:rsid w:val="00196DFC"/>
    <w:rsid w:val="00197371"/>
    <w:rsid w:val="00197567"/>
    <w:rsid w:val="001A0F39"/>
    <w:rsid w:val="001A1A94"/>
    <w:rsid w:val="001A3377"/>
    <w:rsid w:val="001A476E"/>
    <w:rsid w:val="001A506F"/>
    <w:rsid w:val="001A56CA"/>
    <w:rsid w:val="001A5B66"/>
    <w:rsid w:val="001A5FC9"/>
    <w:rsid w:val="001A68C3"/>
    <w:rsid w:val="001A7B43"/>
    <w:rsid w:val="001B0184"/>
    <w:rsid w:val="001B063E"/>
    <w:rsid w:val="001B0656"/>
    <w:rsid w:val="001B0B36"/>
    <w:rsid w:val="001B156C"/>
    <w:rsid w:val="001B167D"/>
    <w:rsid w:val="001B197C"/>
    <w:rsid w:val="001B1B5F"/>
    <w:rsid w:val="001B3332"/>
    <w:rsid w:val="001B3963"/>
    <w:rsid w:val="001B3966"/>
    <w:rsid w:val="001B47E6"/>
    <w:rsid w:val="001B4DDA"/>
    <w:rsid w:val="001B4EB9"/>
    <w:rsid w:val="001B523F"/>
    <w:rsid w:val="001B536F"/>
    <w:rsid w:val="001B550F"/>
    <w:rsid w:val="001B5DE7"/>
    <w:rsid w:val="001B76CD"/>
    <w:rsid w:val="001B7AA7"/>
    <w:rsid w:val="001C00B7"/>
    <w:rsid w:val="001C056B"/>
    <w:rsid w:val="001C06CD"/>
    <w:rsid w:val="001C10D8"/>
    <w:rsid w:val="001C24F3"/>
    <w:rsid w:val="001C28F2"/>
    <w:rsid w:val="001C2B88"/>
    <w:rsid w:val="001C3834"/>
    <w:rsid w:val="001C39CF"/>
    <w:rsid w:val="001C3A5E"/>
    <w:rsid w:val="001C419A"/>
    <w:rsid w:val="001C476F"/>
    <w:rsid w:val="001C494C"/>
    <w:rsid w:val="001C4A26"/>
    <w:rsid w:val="001C53D3"/>
    <w:rsid w:val="001C5760"/>
    <w:rsid w:val="001C68F2"/>
    <w:rsid w:val="001C6E9C"/>
    <w:rsid w:val="001C6F66"/>
    <w:rsid w:val="001C7A4B"/>
    <w:rsid w:val="001D04C2"/>
    <w:rsid w:val="001D0568"/>
    <w:rsid w:val="001D078C"/>
    <w:rsid w:val="001D1060"/>
    <w:rsid w:val="001D136D"/>
    <w:rsid w:val="001D230A"/>
    <w:rsid w:val="001D3098"/>
    <w:rsid w:val="001D4540"/>
    <w:rsid w:val="001D4CF0"/>
    <w:rsid w:val="001D4ECE"/>
    <w:rsid w:val="001D52DA"/>
    <w:rsid w:val="001D553E"/>
    <w:rsid w:val="001D5AFB"/>
    <w:rsid w:val="001D5B0D"/>
    <w:rsid w:val="001D67F0"/>
    <w:rsid w:val="001D68CF"/>
    <w:rsid w:val="001D6AEF"/>
    <w:rsid w:val="001D6BBC"/>
    <w:rsid w:val="001D6D93"/>
    <w:rsid w:val="001D7145"/>
    <w:rsid w:val="001D7C12"/>
    <w:rsid w:val="001D7C6E"/>
    <w:rsid w:val="001E0148"/>
    <w:rsid w:val="001E07A2"/>
    <w:rsid w:val="001E0B62"/>
    <w:rsid w:val="001E1789"/>
    <w:rsid w:val="001E221A"/>
    <w:rsid w:val="001E22EF"/>
    <w:rsid w:val="001E356E"/>
    <w:rsid w:val="001E356F"/>
    <w:rsid w:val="001E3571"/>
    <w:rsid w:val="001E41FB"/>
    <w:rsid w:val="001E485E"/>
    <w:rsid w:val="001E6477"/>
    <w:rsid w:val="001E7195"/>
    <w:rsid w:val="001E7AF4"/>
    <w:rsid w:val="001F0629"/>
    <w:rsid w:val="001F12F0"/>
    <w:rsid w:val="001F135D"/>
    <w:rsid w:val="001F13B0"/>
    <w:rsid w:val="001F14CB"/>
    <w:rsid w:val="001F1AF0"/>
    <w:rsid w:val="001F228A"/>
    <w:rsid w:val="001F29B2"/>
    <w:rsid w:val="001F352F"/>
    <w:rsid w:val="001F3BA1"/>
    <w:rsid w:val="001F4EED"/>
    <w:rsid w:val="001F4FE0"/>
    <w:rsid w:val="001F5417"/>
    <w:rsid w:val="001F581A"/>
    <w:rsid w:val="001F5C2D"/>
    <w:rsid w:val="001F6286"/>
    <w:rsid w:val="001F7EB9"/>
    <w:rsid w:val="002009E6"/>
    <w:rsid w:val="00201172"/>
    <w:rsid w:val="00201733"/>
    <w:rsid w:val="002017FB"/>
    <w:rsid w:val="002019EF"/>
    <w:rsid w:val="00201AC7"/>
    <w:rsid w:val="00201BA7"/>
    <w:rsid w:val="00201DDE"/>
    <w:rsid w:val="00201E3A"/>
    <w:rsid w:val="0020213D"/>
    <w:rsid w:val="002023A1"/>
    <w:rsid w:val="00202620"/>
    <w:rsid w:val="002030C1"/>
    <w:rsid w:val="0020365C"/>
    <w:rsid w:val="002046AD"/>
    <w:rsid w:val="00204E14"/>
    <w:rsid w:val="00205B6C"/>
    <w:rsid w:val="00207426"/>
    <w:rsid w:val="0020772D"/>
    <w:rsid w:val="00207C4D"/>
    <w:rsid w:val="00210C1B"/>
    <w:rsid w:val="0021112E"/>
    <w:rsid w:val="00211986"/>
    <w:rsid w:val="00211AAE"/>
    <w:rsid w:val="00212338"/>
    <w:rsid w:val="00212C9E"/>
    <w:rsid w:val="00212DFF"/>
    <w:rsid w:val="0021325F"/>
    <w:rsid w:val="00213454"/>
    <w:rsid w:val="00214F92"/>
    <w:rsid w:val="00215D4B"/>
    <w:rsid w:val="002164BE"/>
    <w:rsid w:val="00216D5B"/>
    <w:rsid w:val="00216F37"/>
    <w:rsid w:val="00217FFB"/>
    <w:rsid w:val="00220D36"/>
    <w:rsid w:val="002212D9"/>
    <w:rsid w:val="0022130C"/>
    <w:rsid w:val="002218D1"/>
    <w:rsid w:val="00221E69"/>
    <w:rsid w:val="002225B3"/>
    <w:rsid w:val="0022299C"/>
    <w:rsid w:val="00222A55"/>
    <w:rsid w:val="00223641"/>
    <w:rsid w:val="0022418C"/>
    <w:rsid w:val="002243F6"/>
    <w:rsid w:val="002250DF"/>
    <w:rsid w:val="00225E1B"/>
    <w:rsid w:val="00227075"/>
    <w:rsid w:val="00227314"/>
    <w:rsid w:val="002273A9"/>
    <w:rsid w:val="00227AD5"/>
    <w:rsid w:val="002309E3"/>
    <w:rsid w:val="00231770"/>
    <w:rsid w:val="002322F8"/>
    <w:rsid w:val="0023265A"/>
    <w:rsid w:val="002327C7"/>
    <w:rsid w:val="00232A5B"/>
    <w:rsid w:val="00232B7B"/>
    <w:rsid w:val="00232C8E"/>
    <w:rsid w:val="00232D1A"/>
    <w:rsid w:val="00232D37"/>
    <w:rsid w:val="002333E4"/>
    <w:rsid w:val="0023396D"/>
    <w:rsid w:val="00233C3E"/>
    <w:rsid w:val="00234566"/>
    <w:rsid w:val="00234CCE"/>
    <w:rsid w:val="00235397"/>
    <w:rsid w:val="00235628"/>
    <w:rsid w:val="002358C9"/>
    <w:rsid w:val="00236451"/>
    <w:rsid w:val="00236C58"/>
    <w:rsid w:val="002372CA"/>
    <w:rsid w:val="002406EF"/>
    <w:rsid w:val="00240DA6"/>
    <w:rsid w:val="0024124F"/>
    <w:rsid w:val="0024245B"/>
    <w:rsid w:val="00242BAF"/>
    <w:rsid w:val="00242E97"/>
    <w:rsid w:val="0024342C"/>
    <w:rsid w:val="00243667"/>
    <w:rsid w:val="002439BD"/>
    <w:rsid w:val="00243FBE"/>
    <w:rsid w:val="00244AD4"/>
    <w:rsid w:val="00245F68"/>
    <w:rsid w:val="002460F0"/>
    <w:rsid w:val="00246370"/>
    <w:rsid w:val="00246B2C"/>
    <w:rsid w:val="00246DB1"/>
    <w:rsid w:val="00246E40"/>
    <w:rsid w:val="00246E54"/>
    <w:rsid w:val="00247318"/>
    <w:rsid w:val="002474AC"/>
    <w:rsid w:val="002476EB"/>
    <w:rsid w:val="00250BF2"/>
    <w:rsid w:val="002513CA"/>
    <w:rsid w:val="00251E90"/>
    <w:rsid w:val="0025211C"/>
    <w:rsid w:val="0025312B"/>
    <w:rsid w:val="00254FA0"/>
    <w:rsid w:val="002551DF"/>
    <w:rsid w:val="00255974"/>
    <w:rsid w:val="002559D4"/>
    <w:rsid w:val="00255BED"/>
    <w:rsid w:val="00255D40"/>
    <w:rsid w:val="00255EC4"/>
    <w:rsid w:val="00255F71"/>
    <w:rsid w:val="00257640"/>
    <w:rsid w:val="00257946"/>
    <w:rsid w:val="00257A7A"/>
    <w:rsid w:val="002621ED"/>
    <w:rsid w:val="00262DB4"/>
    <w:rsid w:val="00263A8C"/>
    <w:rsid w:val="00264B8F"/>
    <w:rsid w:val="00264EAB"/>
    <w:rsid w:val="00265122"/>
    <w:rsid w:val="00265516"/>
    <w:rsid w:val="0026558B"/>
    <w:rsid w:val="002657F4"/>
    <w:rsid w:val="00266541"/>
    <w:rsid w:val="00266B46"/>
    <w:rsid w:val="00267562"/>
    <w:rsid w:val="002709FA"/>
    <w:rsid w:val="00270E60"/>
    <w:rsid w:val="00270EDF"/>
    <w:rsid w:val="00271944"/>
    <w:rsid w:val="00271BF2"/>
    <w:rsid w:val="00271ED1"/>
    <w:rsid w:val="00272405"/>
    <w:rsid w:val="0027293D"/>
    <w:rsid w:val="0027418F"/>
    <w:rsid w:val="00274FC0"/>
    <w:rsid w:val="00275140"/>
    <w:rsid w:val="00275B24"/>
    <w:rsid w:val="002766E1"/>
    <w:rsid w:val="002771FB"/>
    <w:rsid w:val="0027785F"/>
    <w:rsid w:val="0027790A"/>
    <w:rsid w:val="00277995"/>
    <w:rsid w:val="002779CD"/>
    <w:rsid w:val="00280038"/>
    <w:rsid w:val="002800B5"/>
    <w:rsid w:val="00280746"/>
    <w:rsid w:val="002811FE"/>
    <w:rsid w:val="002812EC"/>
    <w:rsid w:val="002816DA"/>
    <w:rsid w:val="00281B44"/>
    <w:rsid w:val="00281F4F"/>
    <w:rsid w:val="0028244C"/>
    <w:rsid w:val="00282D0E"/>
    <w:rsid w:val="00284625"/>
    <w:rsid w:val="00284FD6"/>
    <w:rsid w:val="0028569A"/>
    <w:rsid w:val="00285F06"/>
    <w:rsid w:val="00286E1C"/>
    <w:rsid w:val="0028746C"/>
    <w:rsid w:val="002874E9"/>
    <w:rsid w:val="002878D8"/>
    <w:rsid w:val="002879FD"/>
    <w:rsid w:val="00287E4B"/>
    <w:rsid w:val="00291B40"/>
    <w:rsid w:val="00292009"/>
    <w:rsid w:val="002924B3"/>
    <w:rsid w:val="0029269C"/>
    <w:rsid w:val="00292BA3"/>
    <w:rsid w:val="00292E80"/>
    <w:rsid w:val="00293EA7"/>
    <w:rsid w:val="002941AA"/>
    <w:rsid w:val="00294A12"/>
    <w:rsid w:val="0029500A"/>
    <w:rsid w:val="00295C04"/>
    <w:rsid w:val="00296AF3"/>
    <w:rsid w:val="00296E8F"/>
    <w:rsid w:val="0029732F"/>
    <w:rsid w:val="002A10AA"/>
    <w:rsid w:val="002A16EE"/>
    <w:rsid w:val="002A2653"/>
    <w:rsid w:val="002A2739"/>
    <w:rsid w:val="002A2775"/>
    <w:rsid w:val="002A28C6"/>
    <w:rsid w:val="002A3E22"/>
    <w:rsid w:val="002A41B2"/>
    <w:rsid w:val="002A41EA"/>
    <w:rsid w:val="002A49E2"/>
    <w:rsid w:val="002A4AFA"/>
    <w:rsid w:val="002A5070"/>
    <w:rsid w:val="002A5287"/>
    <w:rsid w:val="002A53DE"/>
    <w:rsid w:val="002A640D"/>
    <w:rsid w:val="002A67E8"/>
    <w:rsid w:val="002A6DD3"/>
    <w:rsid w:val="002A7D0F"/>
    <w:rsid w:val="002B04AE"/>
    <w:rsid w:val="002B0B22"/>
    <w:rsid w:val="002B1159"/>
    <w:rsid w:val="002B1213"/>
    <w:rsid w:val="002B1379"/>
    <w:rsid w:val="002B151D"/>
    <w:rsid w:val="002B2675"/>
    <w:rsid w:val="002B3817"/>
    <w:rsid w:val="002B4181"/>
    <w:rsid w:val="002B41D6"/>
    <w:rsid w:val="002B4B10"/>
    <w:rsid w:val="002B507A"/>
    <w:rsid w:val="002B5E6F"/>
    <w:rsid w:val="002B60C7"/>
    <w:rsid w:val="002B66C9"/>
    <w:rsid w:val="002B6946"/>
    <w:rsid w:val="002B7CE9"/>
    <w:rsid w:val="002C02F0"/>
    <w:rsid w:val="002C0331"/>
    <w:rsid w:val="002C05D4"/>
    <w:rsid w:val="002C0CF9"/>
    <w:rsid w:val="002C0DC0"/>
    <w:rsid w:val="002C0F4B"/>
    <w:rsid w:val="002C1197"/>
    <w:rsid w:val="002C137A"/>
    <w:rsid w:val="002C163B"/>
    <w:rsid w:val="002C2089"/>
    <w:rsid w:val="002C2954"/>
    <w:rsid w:val="002C2B01"/>
    <w:rsid w:val="002C2D7D"/>
    <w:rsid w:val="002C386B"/>
    <w:rsid w:val="002C45A6"/>
    <w:rsid w:val="002C47DB"/>
    <w:rsid w:val="002C4EEE"/>
    <w:rsid w:val="002C4F61"/>
    <w:rsid w:val="002C5A5F"/>
    <w:rsid w:val="002C6346"/>
    <w:rsid w:val="002C7327"/>
    <w:rsid w:val="002C7E98"/>
    <w:rsid w:val="002D0C13"/>
    <w:rsid w:val="002D1BDB"/>
    <w:rsid w:val="002D1EC1"/>
    <w:rsid w:val="002D263B"/>
    <w:rsid w:val="002D2BEE"/>
    <w:rsid w:val="002D2F51"/>
    <w:rsid w:val="002D2FA5"/>
    <w:rsid w:val="002D333C"/>
    <w:rsid w:val="002D4071"/>
    <w:rsid w:val="002D4631"/>
    <w:rsid w:val="002D4AD8"/>
    <w:rsid w:val="002D4F9C"/>
    <w:rsid w:val="002D5AEC"/>
    <w:rsid w:val="002D69B7"/>
    <w:rsid w:val="002D737D"/>
    <w:rsid w:val="002D7629"/>
    <w:rsid w:val="002D7C49"/>
    <w:rsid w:val="002E0F4C"/>
    <w:rsid w:val="002E161E"/>
    <w:rsid w:val="002E1FE4"/>
    <w:rsid w:val="002E2253"/>
    <w:rsid w:val="002E2538"/>
    <w:rsid w:val="002E3166"/>
    <w:rsid w:val="002E3217"/>
    <w:rsid w:val="002E3AB7"/>
    <w:rsid w:val="002E3AC1"/>
    <w:rsid w:val="002E3F46"/>
    <w:rsid w:val="002E444A"/>
    <w:rsid w:val="002E4BFA"/>
    <w:rsid w:val="002E519F"/>
    <w:rsid w:val="002E5A90"/>
    <w:rsid w:val="002E5CAF"/>
    <w:rsid w:val="002E5FDE"/>
    <w:rsid w:val="002E61B3"/>
    <w:rsid w:val="002E6B72"/>
    <w:rsid w:val="002E6E17"/>
    <w:rsid w:val="002E72C2"/>
    <w:rsid w:val="002E76CB"/>
    <w:rsid w:val="002E7DC1"/>
    <w:rsid w:val="002E7F98"/>
    <w:rsid w:val="002F0A2A"/>
    <w:rsid w:val="002F0AC6"/>
    <w:rsid w:val="002F0C69"/>
    <w:rsid w:val="002F0F35"/>
    <w:rsid w:val="002F1208"/>
    <w:rsid w:val="002F179C"/>
    <w:rsid w:val="002F29A1"/>
    <w:rsid w:val="002F2D30"/>
    <w:rsid w:val="002F34F3"/>
    <w:rsid w:val="002F370E"/>
    <w:rsid w:val="002F4210"/>
    <w:rsid w:val="002F4212"/>
    <w:rsid w:val="002F5424"/>
    <w:rsid w:val="002F58FD"/>
    <w:rsid w:val="002F5FFE"/>
    <w:rsid w:val="002F629A"/>
    <w:rsid w:val="002F6EEB"/>
    <w:rsid w:val="003004F8"/>
    <w:rsid w:val="003019EF"/>
    <w:rsid w:val="00301BA3"/>
    <w:rsid w:val="00301FB6"/>
    <w:rsid w:val="0030305C"/>
    <w:rsid w:val="0030368F"/>
    <w:rsid w:val="00303C2D"/>
    <w:rsid w:val="00303CDE"/>
    <w:rsid w:val="00303D92"/>
    <w:rsid w:val="0030439C"/>
    <w:rsid w:val="00305242"/>
    <w:rsid w:val="00305498"/>
    <w:rsid w:val="00305FBB"/>
    <w:rsid w:val="0030692C"/>
    <w:rsid w:val="00307311"/>
    <w:rsid w:val="0030795C"/>
    <w:rsid w:val="00307AF5"/>
    <w:rsid w:val="00310205"/>
    <w:rsid w:val="00310624"/>
    <w:rsid w:val="00310FC6"/>
    <w:rsid w:val="00311EFD"/>
    <w:rsid w:val="00312630"/>
    <w:rsid w:val="003137CE"/>
    <w:rsid w:val="0031384E"/>
    <w:rsid w:val="003139B4"/>
    <w:rsid w:val="00314048"/>
    <w:rsid w:val="0031447A"/>
    <w:rsid w:val="003148C5"/>
    <w:rsid w:val="0031515F"/>
    <w:rsid w:val="003154F9"/>
    <w:rsid w:val="00315DBF"/>
    <w:rsid w:val="00316964"/>
    <w:rsid w:val="00316B3D"/>
    <w:rsid w:val="00316C44"/>
    <w:rsid w:val="00316ECF"/>
    <w:rsid w:val="0031734C"/>
    <w:rsid w:val="00317541"/>
    <w:rsid w:val="00317731"/>
    <w:rsid w:val="003177B5"/>
    <w:rsid w:val="00317A26"/>
    <w:rsid w:val="00317A2E"/>
    <w:rsid w:val="00317E7F"/>
    <w:rsid w:val="003202F1"/>
    <w:rsid w:val="003203FA"/>
    <w:rsid w:val="0032043F"/>
    <w:rsid w:val="003204AC"/>
    <w:rsid w:val="00320A00"/>
    <w:rsid w:val="00320A94"/>
    <w:rsid w:val="00320FAD"/>
    <w:rsid w:val="00321227"/>
    <w:rsid w:val="0032169D"/>
    <w:rsid w:val="00321B94"/>
    <w:rsid w:val="00321FD2"/>
    <w:rsid w:val="00322981"/>
    <w:rsid w:val="00322E9A"/>
    <w:rsid w:val="00323057"/>
    <w:rsid w:val="0032357E"/>
    <w:rsid w:val="00323AE6"/>
    <w:rsid w:val="00324A43"/>
    <w:rsid w:val="00325384"/>
    <w:rsid w:val="003256DE"/>
    <w:rsid w:val="00326375"/>
    <w:rsid w:val="003270BB"/>
    <w:rsid w:val="003275B5"/>
    <w:rsid w:val="0033038F"/>
    <w:rsid w:val="00330552"/>
    <w:rsid w:val="0033079C"/>
    <w:rsid w:val="00331367"/>
    <w:rsid w:val="003314DC"/>
    <w:rsid w:val="00331F14"/>
    <w:rsid w:val="00332B68"/>
    <w:rsid w:val="00332DA0"/>
    <w:rsid w:val="00333DDA"/>
    <w:rsid w:val="00334BB0"/>
    <w:rsid w:val="00334CAB"/>
    <w:rsid w:val="00334DA5"/>
    <w:rsid w:val="003352A5"/>
    <w:rsid w:val="003353CA"/>
    <w:rsid w:val="00335582"/>
    <w:rsid w:val="003356D5"/>
    <w:rsid w:val="003360A4"/>
    <w:rsid w:val="00336168"/>
    <w:rsid w:val="0033667E"/>
    <w:rsid w:val="003369FE"/>
    <w:rsid w:val="00336D94"/>
    <w:rsid w:val="003407BA"/>
    <w:rsid w:val="00340802"/>
    <w:rsid w:val="003420B7"/>
    <w:rsid w:val="0034215D"/>
    <w:rsid w:val="00342166"/>
    <w:rsid w:val="0034248E"/>
    <w:rsid w:val="0034368A"/>
    <w:rsid w:val="00343830"/>
    <w:rsid w:val="0034474E"/>
    <w:rsid w:val="0034481C"/>
    <w:rsid w:val="00346576"/>
    <w:rsid w:val="00346991"/>
    <w:rsid w:val="00346DF7"/>
    <w:rsid w:val="00347AAD"/>
    <w:rsid w:val="00347B79"/>
    <w:rsid w:val="00350E86"/>
    <w:rsid w:val="00351382"/>
    <w:rsid w:val="0035196F"/>
    <w:rsid w:val="0035200C"/>
    <w:rsid w:val="00352145"/>
    <w:rsid w:val="00352592"/>
    <w:rsid w:val="003528E4"/>
    <w:rsid w:val="003533E5"/>
    <w:rsid w:val="003539FB"/>
    <w:rsid w:val="003549A0"/>
    <w:rsid w:val="00354A07"/>
    <w:rsid w:val="00354CB8"/>
    <w:rsid w:val="00354CF0"/>
    <w:rsid w:val="00354F37"/>
    <w:rsid w:val="003555F5"/>
    <w:rsid w:val="003558AD"/>
    <w:rsid w:val="00355E46"/>
    <w:rsid w:val="00356059"/>
    <w:rsid w:val="0035632E"/>
    <w:rsid w:val="00356535"/>
    <w:rsid w:val="00356752"/>
    <w:rsid w:val="00357760"/>
    <w:rsid w:val="00357A2A"/>
    <w:rsid w:val="00357A69"/>
    <w:rsid w:val="0036012E"/>
    <w:rsid w:val="003606E2"/>
    <w:rsid w:val="003608BE"/>
    <w:rsid w:val="0036102B"/>
    <w:rsid w:val="0036106E"/>
    <w:rsid w:val="00361B69"/>
    <w:rsid w:val="0036265C"/>
    <w:rsid w:val="0036394F"/>
    <w:rsid w:val="00364844"/>
    <w:rsid w:val="00364A77"/>
    <w:rsid w:val="00365389"/>
    <w:rsid w:val="00365B80"/>
    <w:rsid w:val="003672FC"/>
    <w:rsid w:val="00367906"/>
    <w:rsid w:val="00367AE5"/>
    <w:rsid w:val="00367C4E"/>
    <w:rsid w:val="00367FC0"/>
    <w:rsid w:val="003703AD"/>
    <w:rsid w:val="00371286"/>
    <w:rsid w:val="00371A3F"/>
    <w:rsid w:val="00371F9C"/>
    <w:rsid w:val="0037250A"/>
    <w:rsid w:val="00372C3A"/>
    <w:rsid w:val="00372E29"/>
    <w:rsid w:val="00372EDA"/>
    <w:rsid w:val="00373160"/>
    <w:rsid w:val="00373324"/>
    <w:rsid w:val="003739CB"/>
    <w:rsid w:val="00373C36"/>
    <w:rsid w:val="00373DCA"/>
    <w:rsid w:val="003743E6"/>
    <w:rsid w:val="00374A76"/>
    <w:rsid w:val="00375F8C"/>
    <w:rsid w:val="00376C80"/>
    <w:rsid w:val="003770A5"/>
    <w:rsid w:val="003772E4"/>
    <w:rsid w:val="003777EA"/>
    <w:rsid w:val="00380684"/>
    <w:rsid w:val="00380924"/>
    <w:rsid w:val="00380B0A"/>
    <w:rsid w:val="00381A27"/>
    <w:rsid w:val="0038260F"/>
    <w:rsid w:val="003828A7"/>
    <w:rsid w:val="0038355E"/>
    <w:rsid w:val="00383836"/>
    <w:rsid w:val="003838F1"/>
    <w:rsid w:val="00383AC9"/>
    <w:rsid w:val="00383B13"/>
    <w:rsid w:val="0038411B"/>
    <w:rsid w:val="0038505D"/>
    <w:rsid w:val="00385489"/>
    <w:rsid w:val="003860EF"/>
    <w:rsid w:val="0038618A"/>
    <w:rsid w:val="003862A4"/>
    <w:rsid w:val="003869BA"/>
    <w:rsid w:val="00386E4A"/>
    <w:rsid w:val="0038748C"/>
    <w:rsid w:val="00387583"/>
    <w:rsid w:val="003878FE"/>
    <w:rsid w:val="00387F9D"/>
    <w:rsid w:val="003901B4"/>
    <w:rsid w:val="00390239"/>
    <w:rsid w:val="00390C6F"/>
    <w:rsid w:val="003922F0"/>
    <w:rsid w:val="00392564"/>
    <w:rsid w:val="00392924"/>
    <w:rsid w:val="00392BF6"/>
    <w:rsid w:val="00393F1F"/>
    <w:rsid w:val="0039464D"/>
    <w:rsid w:val="00395019"/>
    <w:rsid w:val="00395096"/>
    <w:rsid w:val="003953C8"/>
    <w:rsid w:val="003955AA"/>
    <w:rsid w:val="00395AF3"/>
    <w:rsid w:val="0039619B"/>
    <w:rsid w:val="00396356"/>
    <w:rsid w:val="003963EB"/>
    <w:rsid w:val="00396EDF"/>
    <w:rsid w:val="00397A29"/>
    <w:rsid w:val="003A02B5"/>
    <w:rsid w:val="003A089E"/>
    <w:rsid w:val="003A0C96"/>
    <w:rsid w:val="003A140F"/>
    <w:rsid w:val="003A1B87"/>
    <w:rsid w:val="003A1F43"/>
    <w:rsid w:val="003A2389"/>
    <w:rsid w:val="003A27E8"/>
    <w:rsid w:val="003A2A70"/>
    <w:rsid w:val="003A2B74"/>
    <w:rsid w:val="003A327E"/>
    <w:rsid w:val="003A3477"/>
    <w:rsid w:val="003A34FD"/>
    <w:rsid w:val="003A350D"/>
    <w:rsid w:val="003A38A8"/>
    <w:rsid w:val="003A3D3B"/>
    <w:rsid w:val="003A3D80"/>
    <w:rsid w:val="003A5264"/>
    <w:rsid w:val="003A52B8"/>
    <w:rsid w:val="003A5578"/>
    <w:rsid w:val="003A5AE0"/>
    <w:rsid w:val="003A634B"/>
    <w:rsid w:val="003A63C4"/>
    <w:rsid w:val="003A63C7"/>
    <w:rsid w:val="003A671D"/>
    <w:rsid w:val="003A754E"/>
    <w:rsid w:val="003A768E"/>
    <w:rsid w:val="003A76E0"/>
    <w:rsid w:val="003A776C"/>
    <w:rsid w:val="003A77F0"/>
    <w:rsid w:val="003B058A"/>
    <w:rsid w:val="003B0733"/>
    <w:rsid w:val="003B07FF"/>
    <w:rsid w:val="003B1141"/>
    <w:rsid w:val="003B1B9C"/>
    <w:rsid w:val="003B1F09"/>
    <w:rsid w:val="003B24AD"/>
    <w:rsid w:val="003B2D9C"/>
    <w:rsid w:val="003B3846"/>
    <w:rsid w:val="003B399A"/>
    <w:rsid w:val="003B3B27"/>
    <w:rsid w:val="003B4D26"/>
    <w:rsid w:val="003B5369"/>
    <w:rsid w:val="003B6349"/>
    <w:rsid w:val="003B64E1"/>
    <w:rsid w:val="003B6793"/>
    <w:rsid w:val="003B7083"/>
    <w:rsid w:val="003B7BB4"/>
    <w:rsid w:val="003C00BA"/>
    <w:rsid w:val="003C073E"/>
    <w:rsid w:val="003C0AEC"/>
    <w:rsid w:val="003C0E26"/>
    <w:rsid w:val="003C2010"/>
    <w:rsid w:val="003C2411"/>
    <w:rsid w:val="003C3DFA"/>
    <w:rsid w:val="003C3F43"/>
    <w:rsid w:val="003C46D7"/>
    <w:rsid w:val="003C564A"/>
    <w:rsid w:val="003C6874"/>
    <w:rsid w:val="003C6939"/>
    <w:rsid w:val="003C7B6D"/>
    <w:rsid w:val="003C7CBE"/>
    <w:rsid w:val="003D03F9"/>
    <w:rsid w:val="003D20D4"/>
    <w:rsid w:val="003D216E"/>
    <w:rsid w:val="003D2AC6"/>
    <w:rsid w:val="003D325D"/>
    <w:rsid w:val="003D4184"/>
    <w:rsid w:val="003D4D7E"/>
    <w:rsid w:val="003D4E53"/>
    <w:rsid w:val="003D51E2"/>
    <w:rsid w:val="003D56C4"/>
    <w:rsid w:val="003D5972"/>
    <w:rsid w:val="003D5C99"/>
    <w:rsid w:val="003D5F49"/>
    <w:rsid w:val="003D6960"/>
    <w:rsid w:val="003D7889"/>
    <w:rsid w:val="003E0224"/>
    <w:rsid w:val="003E02ED"/>
    <w:rsid w:val="003E0309"/>
    <w:rsid w:val="003E0455"/>
    <w:rsid w:val="003E1E35"/>
    <w:rsid w:val="003E2166"/>
    <w:rsid w:val="003E30C0"/>
    <w:rsid w:val="003E3810"/>
    <w:rsid w:val="003E3F6A"/>
    <w:rsid w:val="003E4667"/>
    <w:rsid w:val="003E4682"/>
    <w:rsid w:val="003E4C8B"/>
    <w:rsid w:val="003E5B4B"/>
    <w:rsid w:val="003E5D94"/>
    <w:rsid w:val="003E6674"/>
    <w:rsid w:val="003E761E"/>
    <w:rsid w:val="003E77DE"/>
    <w:rsid w:val="003F0040"/>
    <w:rsid w:val="003F1D4F"/>
    <w:rsid w:val="003F2A3D"/>
    <w:rsid w:val="003F379A"/>
    <w:rsid w:val="003F3D8E"/>
    <w:rsid w:val="003F3E3E"/>
    <w:rsid w:val="003F3FF2"/>
    <w:rsid w:val="003F4161"/>
    <w:rsid w:val="003F41AD"/>
    <w:rsid w:val="003F4F67"/>
    <w:rsid w:val="003F5194"/>
    <w:rsid w:val="003F58B8"/>
    <w:rsid w:val="003F612C"/>
    <w:rsid w:val="003F69BC"/>
    <w:rsid w:val="003F711D"/>
    <w:rsid w:val="003F786C"/>
    <w:rsid w:val="00400026"/>
    <w:rsid w:val="0040036E"/>
    <w:rsid w:val="004005A5"/>
    <w:rsid w:val="00400DED"/>
    <w:rsid w:val="00401251"/>
    <w:rsid w:val="004014DA"/>
    <w:rsid w:val="00401CDA"/>
    <w:rsid w:val="00401E99"/>
    <w:rsid w:val="004022B2"/>
    <w:rsid w:val="0040498F"/>
    <w:rsid w:val="00404B46"/>
    <w:rsid w:val="004053FC"/>
    <w:rsid w:val="00405D96"/>
    <w:rsid w:val="004063F9"/>
    <w:rsid w:val="00406527"/>
    <w:rsid w:val="00406641"/>
    <w:rsid w:val="00407099"/>
    <w:rsid w:val="004072B0"/>
    <w:rsid w:val="0040738D"/>
    <w:rsid w:val="004076A7"/>
    <w:rsid w:val="00407C84"/>
    <w:rsid w:val="00407F88"/>
    <w:rsid w:val="00410C6B"/>
    <w:rsid w:val="00410F8D"/>
    <w:rsid w:val="0041210C"/>
    <w:rsid w:val="00412EDC"/>
    <w:rsid w:val="0041314E"/>
    <w:rsid w:val="0041383B"/>
    <w:rsid w:val="00413868"/>
    <w:rsid w:val="00413F99"/>
    <w:rsid w:val="004141EE"/>
    <w:rsid w:val="00414706"/>
    <w:rsid w:val="00414A63"/>
    <w:rsid w:val="00414BB8"/>
    <w:rsid w:val="00415FF3"/>
    <w:rsid w:val="00416C9C"/>
    <w:rsid w:val="00417584"/>
    <w:rsid w:val="00417DD6"/>
    <w:rsid w:val="00420E12"/>
    <w:rsid w:val="00420FD3"/>
    <w:rsid w:val="004214CF"/>
    <w:rsid w:val="00421801"/>
    <w:rsid w:val="00421AA9"/>
    <w:rsid w:val="004225BF"/>
    <w:rsid w:val="0042394F"/>
    <w:rsid w:val="00423BFB"/>
    <w:rsid w:val="0042453B"/>
    <w:rsid w:val="0042464F"/>
    <w:rsid w:val="00424867"/>
    <w:rsid w:val="004253DB"/>
    <w:rsid w:val="00425F88"/>
    <w:rsid w:val="00426081"/>
    <w:rsid w:val="00426350"/>
    <w:rsid w:val="004267BE"/>
    <w:rsid w:val="00426FCA"/>
    <w:rsid w:val="00427429"/>
    <w:rsid w:val="00427BEC"/>
    <w:rsid w:val="004303D6"/>
    <w:rsid w:val="00430A54"/>
    <w:rsid w:val="00431C0E"/>
    <w:rsid w:val="00431FD0"/>
    <w:rsid w:val="00433D49"/>
    <w:rsid w:val="00433FF8"/>
    <w:rsid w:val="0043539D"/>
    <w:rsid w:val="004364CC"/>
    <w:rsid w:val="00436CC8"/>
    <w:rsid w:val="004372FB"/>
    <w:rsid w:val="004378B1"/>
    <w:rsid w:val="004379DA"/>
    <w:rsid w:val="0044103E"/>
    <w:rsid w:val="004410A0"/>
    <w:rsid w:val="004412C5"/>
    <w:rsid w:val="004425F3"/>
    <w:rsid w:val="00442AAB"/>
    <w:rsid w:val="004446E7"/>
    <w:rsid w:val="00444DCE"/>
    <w:rsid w:val="004457DE"/>
    <w:rsid w:val="00446115"/>
    <w:rsid w:val="00446842"/>
    <w:rsid w:val="004477D7"/>
    <w:rsid w:val="00450148"/>
    <w:rsid w:val="004501F7"/>
    <w:rsid w:val="00450C53"/>
    <w:rsid w:val="00450DDC"/>
    <w:rsid w:val="004516E0"/>
    <w:rsid w:val="00452951"/>
    <w:rsid w:val="00452E6A"/>
    <w:rsid w:val="00452F06"/>
    <w:rsid w:val="00453131"/>
    <w:rsid w:val="004531D7"/>
    <w:rsid w:val="004535CC"/>
    <w:rsid w:val="00453BD3"/>
    <w:rsid w:val="0045482D"/>
    <w:rsid w:val="00454DE6"/>
    <w:rsid w:val="004555D2"/>
    <w:rsid w:val="00456C68"/>
    <w:rsid w:val="00456EDB"/>
    <w:rsid w:val="00456F3B"/>
    <w:rsid w:val="00457BE0"/>
    <w:rsid w:val="00460008"/>
    <w:rsid w:val="004601F4"/>
    <w:rsid w:val="0046081C"/>
    <w:rsid w:val="00460BFC"/>
    <w:rsid w:val="0046176F"/>
    <w:rsid w:val="00461C0A"/>
    <w:rsid w:val="004620A5"/>
    <w:rsid w:val="00462129"/>
    <w:rsid w:val="004628C3"/>
    <w:rsid w:val="00462C1F"/>
    <w:rsid w:val="0046331F"/>
    <w:rsid w:val="00463FD9"/>
    <w:rsid w:val="00465134"/>
    <w:rsid w:val="004654AB"/>
    <w:rsid w:val="00466100"/>
    <w:rsid w:val="00466125"/>
    <w:rsid w:val="00466D2E"/>
    <w:rsid w:val="00466F41"/>
    <w:rsid w:val="00467344"/>
    <w:rsid w:val="00467593"/>
    <w:rsid w:val="00467899"/>
    <w:rsid w:val="00467942"/>
    <w:rsid w:val="00467C00"/>
    <w:rsid w:val="00470050"/>
    <w:rsid w:val="00470148"/>
    <w:rsid w:val="0047043B"/>
    <w:rsid w:val="004706C6"/>
    <w:rsid w:val="00470864"/>
    <w:rsid w:val="004709B5"/>
    <w:rsid w:val="00470A73"/>
    <w:rsid w:val="00470B3E"/>
    <w:rsid w:val="00471B48"/>
    <w:rsid w:val="00471B8E"/>
    <w:rsid w:val="00472560"/>
    <w:rsid w:val="0047501B"/>
    <w:rsid w:val="00475070"/>
    <w:rsid w:val="004755F4"/>
    <w:rsid w:val="0047578D"/>
    <w:rsid w:val="004759CF"/>
    <w:rsid w:val="00475BFE"/>
    <w:rsid w:val="0047674D"/>
    <w:rsid w:val="004767BF"/>
    <w:rsid w:val="00477137"/>
    <w:rsid w:val="00477C30"/>
    <w:rsid w:val="00477DB0"/>
    <w:rsid w:val="004802D1"/>
    <w:rsid w:val="00480DA5"/>
    <w:rsid w:val="00480E74"/>
    <w:rsid w:val="00481612"/>
    <w:rsid w:val="004816DB"/>
    <w:rsid w:val="00481D38"/>
    <w:rsid w:val="004838A8"/>
    <w:rsid w:val="00483A83"/>
    <w:rsid w:val="00483B5A"/>
    <w:rsid w:val="00483FB9"/>
    <w:rsid w:val="00484B8F"/>
    <w:rsid w:val="0048582D"/>
    <w:rsid w:val="0048588D"/>
    <w:rsid w:val="00485986"/>
    <w:rsid w:val="00486014"/>
    <w:rsid w:val="004860DD"/>
    <w:rsid w:val="00487BA4"/>
    <w:rsid w:val="00487BF4"/>
    <w:rsid w:val="00487CA6"/>
    <w:rsid w:val="0049058D"/>
    <w:rsid w:val="00492380"/>
    <w:rsid w:val="00492D3E"/>
    <w:rsid w:val="00492EEB"/>
    <w:rsid w:val="004936A4"/>
    <w:rsid w:val="004939DA"/>
    <w:rsid w:val="00494E60"/>
    <w:rsid w:val="00494FEA"/>
    <w:rsid w:val="00495109"/>
    <w:rsid w:val="00495A5E"/>
    <w:rsid w:val="004967DE"/>
    <w:rsid w:val="00496A7C"/>
    <w:rsid w:val="0049715C"/>
    <w:rsid w:val="00497283"/>
    <w:rsid w:val="00497642"/>
    <w:rsid w:val="00497ADA"/>
    <w:rsid w:val="00497ADB"/>
    <w:rsid w:val="00497CC5"/>
    <w:rsid w:val="004A0159"/>
    <w:rsid w:val="004A0183"/>
    <w:rsid w:val="004A0679"/>
    <w:rsid w:val="004A071A"/>
    <w:rsid w:val="004A1D97"/>
    <w:rsid w:val="004A1E9D"/>
    <w:rsid w:val="004A2599"/>
    <w:rsid w:val="004A298A"/>
    <w:rsid w:val="004A3BA8"/>
    <w:rsid w:val="004A4FA3"/>
    <w:rsid w:val="004A537A"/>
    <w:rsid w:val="004A5932"/>
    <w:rsid w:val="004A666A"/>
    <w:rsid w:val="004A67E2"/>
    <w:rsid w:val="004A7AA4"/>
    <w:rsid w:val="004A7B15"/>
    <w:rsid w:val="004B0BF5"/>
    <w:rsid w:val="004B0C00"/>
    <w:rsid w:val="004B1251"/>
    <w:rsid w:val="004B171D"/>
    <w:rsid w:val="004B173A"/>
    <w:rsid w:val="004B1CAB"/>
    <w:rsid w:val="004B1D3F"/>
    <w:rsid w:val="004B2803"/>
    <w:rsid w:val="004B3860"/>
    <w:rsid w:val="004B3C20"/>
    <w:rsid w:val="004B3F2B"/>
    <w:rsid w:val="004B47EE"/>
    <w:rsid w:val="004B4C2A"/>
    <w:rsid w:val="004B573E"/>
    <w:rsid w:val="004B5C80"/>
    <w:rsid w:val="004B5C8F"/>
    <w:rsid w:val="004B5D04"/>
    <w:rsid w:val="004B6219"/>
    <w:rsid w:val="004B6A86"/>
    <w:rsid w:val="004C0381"/>
    <w:rsid w:val="004C0691"/>
    <w:rsid w:val="004C0744"/>
    <w:rsid w:val="004C0AF8"/>
    <w:rsid w:val="004C1400"/>
    <w:rsid w:val="004C1583"/>
    <w:rsid w:val="004C2C9F"/>
    <w:rsid w:val="004C2DFD"/>
    <w:rsid w:val="004C3520"/>
    <w:rsid w:val="004C374E"/>
    <w:rsid w:val="004C3AE2"/>
    <w:rsid w:val="004C49A6"/>
    <w:rsid w:val="004C5D84"/>
    <w:rsid w:val="004C61D3"/>
    <w:rsid w:val="004C6320"/>
    <w:rsid w:val="004C6513"/>
    <w:rsid w:val="004C6B1F"/>
    <w:rsid w:val="004C74D9"/>
    <w:rsid w:val="004D0973"/>
    <w:rsid w:val="004D0CAB"/>
    <w:rsid w:val="004D1057"/>
    <w:rsid w:val="004D1513"/>
    <w:rsid w:val="004D1548"/>
    <w:rsid w:val="004D161C"/>
    <w:rsid w:val="004D193E"/>
    <w:rsid w:val="004D1C69"/>
    <w:rsid w:val="004D1CC8"/>
    <w:rsid w:val="004D2007"/>
    <w:rsid w:val="004D2070"/>
    <w:rsid w:val="004D253F"/>
    <w:rsid w:val="004D3455"/>
    <w:rsid w:val="004D3F8E"/>
    <w:rsid w:val="004D4916"/>
    <w:rsid w:val="004D4C02"/>
    <w:rsid w:val="004D52C3"/>
    <w:rsid w:val="004D57DF"/>
    <w:rsid w:val="004D59EE"/>
    <w:rsid w:val="004D6C53"/>
    <w:rsid w:val="004E142F"/>
    <w:rsid w:val="004E1E4D"/>
    <w:rsid w:val="004E2B3C"/>
    <w:rsid w:val="004E2F27"/>
    <w:rsid w:val="004E3552"/>
    <w:rsid w:val="004E3635"/>
    <w:rsid w:val="004E4288"/>
    <w:rsid w:val="004E47A0"/>
    <w:rsid w:val="004E4F81"/>
    <w:rsid w:val="004E5697"/>
    <w:rsid w:val="004E58E1"/>
    <w:rsid w:val="004E59AE"/>
    <w:rsid w:val="004E683E"/>
    <w:rsid w:val="004E707B"/>
    <w:rsid w:val="004E72B8"/>
    <w:rsid w:val="004E74A7"/>
    <w:rsid w:val="004F0B0C"/>
    <w:rsid w:val="004F0B63"/>
    <w:rsid w:val="004F0CE9"/>
    <w:rsid w:val="004F1466"/>
    <w:rsid w:val="004F1BDC"/>
    <w:rsid w:val="004F3015"/>
    <w:rsid w:val="004F39D0"/>
    <w:rsid w:val="004F3D2B"/>
    <w:rsid w:val="004F4862"/>
    <w:rsid w:val="004F500F"/>
    <w:rsid w:val="004F5437"/>
    <w:rsid w:val="004F5973"/>
    <w:rsid w:val="004F5F48"/>
    <w:rsid w:val="004F6512"/>
    <w:rsid w:val="004F69BE"/>
    <w:rsid w:val="004F6FD6"/>
    <w:rsid w:val="004F763D"/>
    <w:rsid w:val="004F7709"/>
    <w:rsid w:val="004F7BF8"/>
    <w:rsid w:val="004F7D5C"/>
    <w:rsid w:val="005001F2"/>
    <w:rsid w:val="005004C2"/>
    <w:rsid w:val="00500BDC"/>
    <w:rsid w:val="00501C4A"/>
    <w:rsid w:val="0050265E"/>
    <w:rsid w:val="005027F9"/>
    <w:rsid w:val="00502EC5"/>
    <w:rsid w:val="00503950"/>
    <w:rsid w:val="0050398C"/>
    <w:rsid w:val="00503CAC"/>
    <w:rsid w:val="00503F07"/>
    <w:rsid w:val="00503F88"/>
    <w:rsid w:val="00504495"/>
    <w:rsid w:val="005046D0"/>
    <w:rsid w:val="005050DF"/>
    <w:rsid w:val="00505FCF"/>
    <w:rsid w:val="0050672B"/>
    <w:rsid w:val="00510285"/>
    <w:rsid w:val="00511D80"/>
    <w:rsid w:val="00512813"/>
    <w:rsid w:val="00513375"/>
    <w:rsid w:val="0051408F"/>
    <w:rsid w:val="0051547D"/>
    <w:rsid w:val="00515883"/>
    <w:rsid w:val="00515A50"/>
    <w:rsid w:val="00517F3D"/>
    <w:rsid w:val="00520177"/>
    <w:rsid w:val="005202C6"/>
    <w:rsid w:val="005209B8"/>
    <w:rsid w:val="00520F60"/>
    <w:rsid w:val="00521593"/>
    <w:rsid w:val="00521711"/>
    <w:rsid w:val="00521BB8"/>
    <w:rsid w:val="00522FCB"/>
    <w:rsid w:val="00523BCE"/>
    <w:rsid w:val="00523C43"/>
    <w:rsid w:val="00523DC7"/>
    <w:rsid w:val="005255EE"/>
    <w:rsid w:val="00525AD8"/>
    <w:rsid w:val="00526DBF"/>
    <w:rsid w:val="00526E98"/>
    <w:rsid w:val="00527321"/>
    <w:rsid w:val="00527810"/>
    <w:rsid w:val="0053012F"/>
    <w:rsid w:val="00531661"/>
    <w:rsid w:val="00531AC6"/>
    <w:rsid w:val="00531F0C"/>
    <w:rsid w:val="00532534"/>
    <w:rsid w:val="005326DC"/>
    <w:rsid w:val="00533692"/>
    <w:rsid w:val="00533C82"/>
    <w:rsid w:val="005351E9"/>
    <w:rsid w:val="00535CF1"/>
    <w:rsid w:val="0053620D"/>
    <w:rsid w:val="00536A78"/>
    <w:rsid w:val="00536A94"/>
    <w:rsid w:val="005373E3"/>
    <w:rsid w:val="00540782"/>
    <w:rsid w:val="005407E2"/>
    <w:rsid w:val="00540DCA"/>
    <w:rsid w:val="00541C5B"/>
    <w:rsid w:val="00541D99"/>
    <w:rsid w:val="00542E27"/>
    <w:rsid w:val="0054308E"/>
    <w:rsid w:val="005430E2"/>
    <w:rsid w:val="005437BA"/>
    <w:rsid w:val="005438F6"/>
    <w:rsid w:val="005439E8"/>
    <w:rsid w:val="00544090"/>
    <w:rsid w:val="005446F5"/>
    <w:rsid w:val="00544C7D"/>
    <w:rsid w:val="00544D9B"/>
    <w:rsid w:val="00544EF8"/>
    <w:rsid w:val="005458FE"/>
    <w:rsid w:val="00545D8E"/>
    <w:rsid w:val="00546D17"/>
    <w:rsid w:val="005501A0"/>
    <w:rsid w:val="00550DE0"/>
    <w:rsid w:val="0055148A"/>
    <w:rsid w:val="005519A4"/>
    <w:rsid w:val="00551DA5"/>
    <w:rsid w:val="0055245C"/>
    <w:rsid w:val="00552E00"/>
    <w:rsid w:val="005531F3"/>
    <w:rsid w:val="00553733"/>
    <w:rsid w:val="0055399E"/>
    <w:rsid w:val="00553A79"/>
    <w:rsid w:val="00554EC4"/>
    <w:rsid w:val="00556685"/>
    <w:rsid w:val="005566D2"/>
    <w:rsid w:val="0056021B"/>
    <w:rsid w:val="00560684"/>
    <w:rsid w:val="0056163A"/>
    <w:rsid w:val="0056195B"/>
    <w:rsid w:val="00561A2E"/>
    <w:rsid w:val="00563991"/>
    <w:rsid w:val="005639FA"/>
    <w:rsid w:val="00564307"/>
    <w:rsid w:val="0056489D"/>
    <w:rsid w:val="00564D06"/>
    <w:rsid w:val="00566103"/>
    <w:rsid w:val="00566DFE"/>
    <w:rsid w:val="00567CBB"/>
    <w:rsid w:val="00567EF6"/>
    <w:rsid w:val="0057005E"/>
    <w:rsid w:val="00570562"/>
    <w:rsid w:val="00570709"/>
    <w:rsid w:val="00570A86"/>
    <w:rsid w:val="0057136B"/>
    <w:rsid w:val="00571666"/>
    <w:rsid w:val="005735DF"/>
    <w:rsid w:val="00573E68"/>
    <w:rsid w:val="00574BDE"/>
    <w:rsid w:val="00575342"/>
    <w:rsid w:val="00575AC9"/>
    <w:rsid w:val="00576503"/>
    <w:rsid w:val="00576ADA"/>
    <w:rsid w:val="00576FF5"/>
    <w:rsid w:val="0057734F"/>
    <w:rsid w:val="00577366"/>
    <w:rsid w:val="00577467"/>
    <w:rsid w:val="005779D5"/>
    <w:rsid w:val="00577A7A"/>
    <w:rsid w:val="00577ADC"/>
    <w:rsid w:val="00577F6F"/>
    <w:rsid w:val="00577FE9"/>
    <w:rsid w:val="005815E7"/>
    <w:rsid w:val="005818B4"/>
    <w:rsid w:val="00582161"/>
    <w:rsid w:val="00582437"/>
    <w:rsid w:val="005825FF"/>
    <w:rsid w:val="005826B6"/>
    <w:rsid w:val="005832C2"/>
    <w:rsid w:val="005839B2"/>
    <w:rsid w:val="005848C0"/>
    <w:rsid w:val="0058571F"/>
    <w:rsid w:val="005874F9"/>
    <w:rsid w:val="005875E5"/>
    <w:rsid w:val="0058775C"/>
    <w:rsid w:val="0058790C"/>
    <w:rsid w:val="005901C8"/>
    <w:rsid w:val="00590719"/>
    <w:rsid w:val="005908AE"/>
    <w:rsid w:val="00590B7C"/>
    <w:rsid w:val="0059160C"/>
    <w:rsid w:val="0059175E"/>
    <w:rsid w:val="0059178C"/>
    <w:rsid w:val="0059179E"/>
    <w:rsid w:val="00593335"/>
    <w:rsid w:val="0059368D"/>
    <w:rsid w:val="00593B15"/>
    <w:rsid w:val="0059401C"/>
    <w:rsid w:val="00594A54"/>
    <w:rsid w:val="00594A9B"/>
    <w:rsid w:val="00595789"/>
    <w:rsid w:val="00595B0E"/>
    <w:rsid w:val="0059650B"/>
    <w:rsid w:val="00596C68"/>
    <w:rsid w:val="00597461"/>
    <w:rsid w:val="005A06CD"/>
    <w:rsid w:val="005A0A32"/>
    <w:rsid w:val="005A0AD8"/>
    <w:rsid w:val="005A0BD5"/>
    <w:rsid w:val="005A1EB9"/>
    <w:rsid w:val="005A1F48"/>
    <w:rsid w:val="005A23D7"/>
    <w:rsid w:val="005A38CA"/>
    <w:rsid w:val="005A39C7"/>
    <w:rsid w:val="005A3B48"/>
    <w:rsid w:val="005A40CA"/>
    <w:rsid w:val="005A4BB2"/>
    <w:rsid w:val="005A538C"/>
    <w:rsid w:val="005A6E2A"/>
    <w:rsid w:val="005A76F7"/>
    <w:rsid w:val="005A7F47"/>
    <w:rsid w:val="005B0FC6"/>
    <w:rsid w:val="005B1240"/>
    <w:rsid w:val="005B1326"/>
    <w:rsid w:val="005B166B"/>
    <w:rsid w:val="005B1A5C"/>
    <w:rsid w:val="005B2068"/>
    <w:rsid w:val="005B357B"/>
    <w:rsid w:val="005B36FB"/>
    <w:rsid w:val="005B370E"/>
    <w:rsid w:val="005B3906"/>
    <w:rsid w:val="005B4E15"/>
    <w:rsid w:val="005B533F"/>
    <w:rsid w:val="005B5440"/>
    <w:rsid w:val="005B59F7"/>
    <w:rsid w:val="005B5D7F"/>
    <w:rsid w:val="005B6EA6"/>
    <w:rsid w:val="005B74A8"/>
    <w:rsid w:val="005B79E9"/>
    <w:rsid w:val="005B7F92"/>
    <w:rsid w:val="005C0A6E"/>
    <w:rsid w:val="005C0ADF"/>
    <w:rsid w:val="005C1013"/>
    <w:rsid w:val="005C14E6"/>
    <w:rsid w:val="005C16BC"/>
    <w:rsid w:val="005C26B3"/>
    <w:rsid w:val="005C31D3"/>
    <w:rsid w:val="005C357F"/>
    <w:rsid w:val="005C3876"/>
    <w:rsid w:val="005C3A3D"/>
    <w:rsid w:val="005C3F01"/>
    <w:rsid w:val="005C43BC"/>
    <w:rsid w:val="005C4696"/>
    <w:rsid w:val="005C5254"/>
    <w:rsid w:val="005C53F1"/>
    <w:rsid w:val="005C5B00"/>
    <w:rsid w:val="005C7798"/>
    <w:rsid w:val="005C7969"/>
    <w:rsid w:val="005C7C25"/>
    <w:rsid w:val="005D00F4"/>
    <w:rsid w:val="005D0399"/>
    <w:rsid w:val="005D0451"/>
    <w:rsid w:val="005D10C3"/>
    <w:rsid w:val="005D12E2"/>
    <w:rsid w:val="005D2994"/>
    <w:rsid w:val="005D2B0C"/>
    <w:rsid w:val="005D2B1D"/>
    <w:rsid w:val="005D30F6"/>
    <w:rsid w:val="005D36BA"/>
    <w:rsid w:val="005D37B3"/>
    <w:rsid w:val="005D396E"/>
    <w:rsid w:val="005D400A"/>
    <w:rsid w:val="005D48DE"/>
    <w:rsid w:val="005D4DA4"/>
    <w:rsid w:val="005D53E9"/>
    <w:rsid w:val="005D5B85"/>
    <w:rsid w:val="005D5E9E"/>
    <w:rsid w:val="005D5F1B"/>
    <w:rsid w:val="005D6D21"/>
    <w:rsid w:val="005D6DC0"/>
    <w:rsid w:val="005D7731"/>
    <w:rsid w:val="005D7769"/>
    <w:rsid w:val="005D789E"/>
    <w:rsid w:val="005D7C4F"/>
    <w:rsid w:val="005D7EBC"/>
    <w:rsid w:val="005D7F12"/>
    <w:rsid w:val="005E06DC"/>
    <w:rsid w:val="005E0BC8"/>
    <w:rsid w:val="005E300E"/>
    <w:rsid w:val="005E3535"/>
    <w:rsid w:val="005E3B5A"/>
    <w:rsid w:val="005E4DAC"/>
    <w:rsid w:val="005E526C"/>
    <w:rsid w:val="005E586E"/>
    <w:rsid w:val="005E597D"/>
    <w:rsid w:val="005E5A27"/>
    <w:rsid w:val="005F0A8B"/>
    <w:rsid w:val="005F0B8A"/>
    <w:rsid w:val="005F0C22"/>
    <w:rsid w:val="005F14EE"/>
    <w:rsid w:val="005F1A23"/>
    <w:rsid w:val="005F1FD1"/>
    <w:rsid w:val="005F2BBE"/>
    <w:rsid w:val="005F2C49"/>
    <w:rsid w:val="005F375B"/>
    <w:rsid w:val="005F39E7"/>
    <w:rsid w:val="005F3DBF"/>
    <w:rsid w:val="005F51CC"/>
    <w:rsid w:val="005F591F"/>
    <w:rsid w:val="005F5FD1"/>
    <w:rsid w:val="005F5FE1"/>
    <w:rsid w:val="005F6BCF"/>
    <w:rsid w:val="005F6ED0"/>
    <w:rsid w:val="005F7044"/>
    <w:rsid w:val="005F79B7"/>
    <w:rsid w:val="005F7A3A"/>
    <w:rsid w:val="005F7A8F"/>
    <w:rsid w:val="005F7CC4"/>
    <w:rsid w:val="005F7E94"/>
    <w:rsid w:val="006003D8"/>
    <w:rsid w:val="00600ED6"/>
    <w:rsid w:val="006023A6"/>
    <w:rsid w:val="00602D74"/>
    <w:rsid w:val="0060409D"/>
    <w:rsid w:val="006054A7"/>
    <w:rsid w:val="00606104"/>
    <w:rsid w:val="00606721"/>
    <w:rsid w:val="006072EB"/>
    <w:rsid w:val="0060771E"/>
    <w:rsid w:val="0060784C"/>
    <w:rsid w:val="006079AD"/>
    <w:rsid w:val="00610D20"/>
    <w:rsid w:val="00610EC8"/>
    <w:rsid w:val="00611024"/>
    <w:rsid w:val="00611DF9"/>
    <w:rsid w:val="00612506"/>
    <w:rsid w:val="00612545"/>
    <w:rsid w:val="00612610"/>
    <w:rsid w:val="0061288B"/>
    <w:rsid w:val="00612C9F"/>
    <w:rsid w:val="00613586"/>
    <w:rsid w:val="00613ACB"/>
    <w:rsid w:val="00613E0B"/>
    <w:rsid w:val="006146B6"/>
    <w:rsid w:val="00614DCA"/>
    <w:rsid w:val="006150E9"/>
    <w:rsid w:val="00615260"/>
    <w:rsid w:val="00616E42"/>
    <w:rsid w:val="00616E9A"/>
    <w:rsid w:val="00616FDD"/>
    <w:rsid w:val="00620045"/>
    <w:rsid w:val="00620AFE"/>
    <w:rsid w:val="00620E59"/>
    <w:rsid w:val="00621709"/>
    <w:rsid w:val="00621934"/>
    <w:rsid w:val="006219F4"/>
    <w:rsid w:val="00621D1A"/>
    <w:rsid w:val="00621D3E"/>
    <w:rsid w:val="0062206F"/>
    <w:rsid w:val="0062217F"/>
    <w:rsid w:val="006224AD"/>
    <w:rsid w:val="006245D3"/>
    <w:rsid w:val="00625033"/>
    <w:rsid w:val="0062527A"/>
    <w:rsid w:val="006255D5"/>
    <w:rsid w:val="0062566D"/>
    <w:rsid w:val="00626AC5"/>
    <w:rsid w:val="0062708E"/>
    <w:rsid w:val="00627857"/>
    <w:rsid w:val="0062795E"/>
    <w:rsid w:val="0062799D"/>
    <w:rsid w:val="00627BF4"/>
    <w:rsid w:val="00630641"/>
    <w:rsid w:val="00630E6D"/>
    <w:rsid w:val="00630E72"/>
    <w:rsid w:val="00631553"/>
    <w:rsid w:val="006328E4"/>
    <w:rsid w:val="00632E11"/>
    <w:rsid w:val="0063323C"/>
    <w:rsid w:val="00633F9C"/>
    <w:rsid w:val="006342D0"/>
    <w:rsid w:val="00634672"/>
    <w:rsid w:val="006346F1"/>
    <w:rsid w:val="00634FBF"/>
    <w:rsid w:val="00635070"/>
    <w:rsid w:val="006358E1"/>
    <w:rsid w:val="00636C0C"/>
    <w:rsid w:val="00636C5C"/>
    <w:rsid w:val="00637A96"/>
    <w:rsid w:val="00637C02"/>
    <w:rsid w:val="006404E6"/>
    <w:rsid w:val="00640BC4"/>
    <w:rsid w:val="00640D52"/>
    <w:rsid w:val="006417F6"/>
    <w:rsid w:val="0064195F"/>
    <w:rsid w:val="00641AB5"/>
    <w:rsid w:val="00641B81"/>
    <w:rsid w:val="006420FB"/>
    <w:rsid w:val="00642BFB"/>
    <w:rsid w:val="00643567"/>
    <w:rsid w:val="006435D6"/>
    <w:rsid w:val="00643609"/>
    <w:rsid w:val="00643841"/>
    <w:rsid w:val="00643BBD"/>
    <w:rsid w:val="00643DAA"/>
    <w:rsid w:val="0064437E"/>
    <w:rsid w:val="00644668"/>
    <w:rsid w:val="00644AD3"/>
    <w:rsid w:val="006456B6"/>
    <w:rsid w:val="006459D3"/>
    <w:rsid w:val="0064606D"/>
    <w:rsid w:val="00650BD7"/>
    <w:rsid w:val="00651E51"/>
    <w:rsid w:val="00652CD3"/>
    <w:rsid w:val="00652E1D"/>
    <w:rsid w:val="0065321D"/>
    <w:rsid w:val="006533DF"/>
    <w:rsid w:val="006536C7"/>
    <w:rsid w:val="00653AA5"/>
    <w:rsid w:val="00653F52"/>
    <w:rsid w:val="00654A1A"/>
    <w:rsid w:val="006551C4"/>
    <w:rsid w:val="00655384"/>
    <w:rsid w:val="00655DA3"/>
    <w:rsid w:val="00655ED5"/>
    <w:rsid w:val="00655F61"/>
    <w:rsid w:val="00656625"/>
    <w:rsid w:val="00660535"/>
    <w:rsid w:val="006612B0"/>
    <w:rsid w:val="006619C5"/>
    <w:rsid w:val="006628D9"/>
    <w:rsid w:val="00662C3E"/>
    <w:rsid w:val="006633F6"/>
    <w:rsid w:val="006636DC"/>
    <w:rsid w:val="00664716"/>
    <w:rsid w:val="00665C98"/>
    <w:rsid w:val="00665E6E"/>
    <w:rsid w:val="0066605C"/>
    <w:rsid w:val="006664BD"/>
    <w:rsid w:val="0066682D"/>
    <w:rsid w:val="00666BE2"/>
    <w:rsid w:val="00667FAD"/>
    <w:rsid w:val="0067138C"/>
    <w:rsid w:val="006720B1"/>
    <w:rsid w:val="00672933"/>
    <w:rsid w:val="00672954"/>
    <w:rsid w:val="00672F70"/>
    <w:rsid w:val="00674471"/>
    <w:rsid w:val="00674655"/>
    <w:rsid w:val="00674985"/>
    <w:rsid w:val="006751BF"/>
    <w:rsid w:val="006758E3"/>
    <w:rsid w:val="00675AAF"/>
    <w:rsid w:val="00675B3B"/>
    <w:rsid w:val="00677213"/>
    <w:rsid w:val="00677B5C"/>
    <w:rsid w:val="00677CAD"/>
    <w:rsid w:val="0068176B"/>
    <w:rsid w:val="006817ED"/>
    <w:rsid w:val="00681914"/>
    <w:rsid w:val="00681D72"/>
    <w:rsid w:val="00682485"/>
    <w:rsid w:val="00682D6A"/>
    <w:rsid w:val="00682D84"/>
    <w:rsid w:val="00683062"/>
    <w:rsid w:val="0068310E"/>
    <w:rsid w:val="00683220"/>
    <w:rsid w:val="006838F0"/>
    <w:rsid w:val="00683F8E"/>
    <w:rsid w:val="00684393"/>
    <w:rsid w:val="006845CB"/>
    <w:rsid w:val="0068492A"/>
    <w:rsid w:val="00684C3B"/>
    <w:rsid w:val="00684E19"/>
    <w:rsid w:val="00684F3B"/>
    <w:rsid w:val="00685A7A"/>
    <w:rsid w:val="00685E9B"/>
    <w:rsid w:val="00686A18"/>
    <w:rsid w:val="00686CE7"/>
    <w:rsid w:val="00686F34"/>
    <w:rsid w:val="00687017"/>
    <w:rsid w:val="00687B56"/>
    <w:rsid w:val="0069032D"/>
    <w:rsid w:val="006911F7"/>
    <w:rsid w:val="0069133B"/>
    <w:rsid w:val="006914EA"/>
    <w:rsid w:val="00691862"/>
    <w:rsid w:val="006921CA"/>
    <w:rsid w:val="006922BB"/>
    <w:rsid w:val="006936BA"/>
    <w:rsid w:val="00694B86"/>
    <w:rsid w:val="00694D70"/>
    <w:rsid w:val="00695829"/>
    <w:rsid w:val="00695E84"/>
    <w:rsid w:val="006965B9"/>
    <w:rsid w:val="00696657"/>
    <w:rsid w:val="006968D1"/>
    <w:rsid w:val="00696E9E"/>
    <w:rsid w:val="00697714"/>
    <w:rsid w:val="006978FD"/>
    <w:rsid w:val="00697EF6"/>
    <w:rsid w:val="006A1898"/>
    <w:rsid w:val="006A1C86"/>
    <w:rsid w:val="006A2236"/>
    <w:rsid w:val="006A23A3"/>
    <w:rsid w:val="006A26CC"/>
    <w:rsid w:val="006A4415"/>
    <w:rsid w:val="006A476F"/>
    <w:rsid w:val="006A59D9"/>
    <w:rsid w:val="006A5CDD"/>
    <w:rsid w:val="006A5E85"/>
    <w:rsid w:val="006A61C4"/>
    <w:rsid w:val="006A67BE"/>
    <w:rsid w:val="006A7C06"/>
    <w:rsid w:val="006A7E3A"/>
    <w:rsid w:val="006A7FA3"/>
    <w:rsid w:val="006B0DF9"/>
    <w:rsid w:val="006B1859"/>
    <w:rsid w:val="006B33B6"/>
    <w:rsid w:val="006B42FA"/>
    <w:rsid w:val="006B5316"/>
    <w:rsid w:val="006B5846"/>
    <w:rsid w:val="006B6689"/>
    <w:rsid w:val="006B6F67"/>
    <w:rsid w:val="006B760B"/>
    <w:rsid w:val="006B772F"/>
    <w:rsid w:val="006C0106"/>
    <w:rsid w:val="006C05F6"/>
    <w:rsid w:val="006C09B8"/>
    <w:rsid w:val="006C0AFE"/>
    <w:rsid w:val="006C1655"/>
    <w:rsid w:val="006C176B"/>
    <w:rsid w:val="006C2BEB"/>
    <w:rsid w:val="006C2CE5"/>
    <w:rsid w:val="006C2ED7"/>
    <w:rsid w:val="006C32A9"/>
    <w:rsid w:val="006C464A"/>
    <w:rsid w:val="006C4666"/>
    <w:rsid w:val="006C4989"/>
    <w:rsid w:val="006C5178"/>
    <w:rsid w:val="006C5184"/>
    <w:rsid w:val="006C54B9"/>
    <w:rsid w:val="006C5D10"/>
    <w:rsid w:val="006C75A4"/>
    <w:rsid w:val="006C77D0"/>
    <w:rsid w:val="006D0659"/>
    <w:rsid w:val="006D1487"/>
    <w:rsid w:val="006D16F7"/>
    <w:rsid w:val="006D2B26"/>
    <w:rsid w:val="006D2E2B"/>
    <w:rsid w:val="006D321B"/>
    <w:rsid w:val="006D3759"/>
    <w:rsid w:val="006D474B"/>
    <w:rsid w:val="006D4DEF"/>
    <w:rsid w:val="006D7919"/>
    <w:rsid w:val="006D7CBC"/>
    <w:rsid w:val="006D7F94"/>
    <w:rsid w:val="006E02EA"/>
    <w:rsid w:val="006E06C2"/>
    <w:rsid w:val="006E1435"/>
    <w:rsid w:val="006E14F8"/>
    <w:rsid w:val="006E30B3"/>
    <w:rsid w:val="006E32B3"/>
    <w:rsid w:val="006E3849"/>
    <w:rsid w:val="006E4724"/>
    <w:rsid w:val="006E473C"/>
    <w:rsid w:val="006E49B1"/>
    <w:rsid w:val="006E4BE2"/>
    <w:rsid w:val="006E4C43"/>
    <w:rsid w:val="006E5D8F"/>
    <w:rsid w:val="006E5FB1"/>
    <w:rsid w:val="006E6140"/>
    <w:rsid w:val="006E667C"/>
    <w:rsid w:val="006E6B49"/>
    <w:rsid w:val="006E6B9F"/>
    <w:rsid w:val="006E6C9C"/>
    <w:rsid w:val="006E6DB3"/>
    <w:rsid w:val="006E76E6"/>
    <w:rsid w:val="006E7805"/>
    <w:rsid w:val="006E7B05"/>
    <w:rsid w:val="006E7C92"/>
    <w:rsid w:val="006E7FAF"/>
    <w:rsid w:val="006F032F"/>
    <w:rsid w:val="006F065F"/>
    <w:rsid w:val="006F0993"/>
    <w:rsid w:val="006F1C57"/>
    <w:rsid w:val="006F2021"/>
    <w:rsid w:val="006F31EC"/>
    <w:rsid w:val="006F4332"/>
    <w:rsid w:val="006F4A3D"/>
    <w:rsid w:val="006F4B31"/>
    <w:rsid w:val="006F508A"/>
    <w:rsid w:val="006F5169"/>
    <w:rsid w:val="006F595B"/>
    <w:rsid w:val="006F5BD2"/>
    <w:rsid w:val="006F73A7"/>
    <w:rsid w:val="006F73EC"/>
    <w:rsid w:val="006F78A7"/>
    <w:rsid w:val="0070175A"/>
    <w:rsid w:val="00701AD9"/>
    <w:rsid w:val="00702D9F"/>
    <w:rsid w:val="00704326"/>
    <w:rsid w:val="007044E9"/>
    <w:rsid w:val="00704551"/>
    <w:rsid w:val="00704D4C"/>
    <w:rsid w:val="00704FAC"/>
    <w:rsid w:val="00704FB0"/>
    <w:rsid w:val="0070505B"/>
    <w:rsid w:val="00705643"/>
    <w:rsid w:val="00705D79"/>
    <w:rsid w:val="00706422"/>
    <w:rsid w:val="00706702"/>
    <w:rsid w:val="00706C0B"/>
    <w:rsid w:val="007077A4"/>
    <w:rsid w:val="00707D28"/>
    <w:rsid w:val="007103F1"/>
    <w:rsid w:val="00710995"/>
    <w:rsid w:val="00711A5C"/>
    <w:rsid w:val="00711F82"/>
    <w:rsid w:val="00712008"/>
    <w:rsid w:val="00712443"/>
    <w:rsid w:val="00713163"/>
    <w:rsid w:val="007131DD"/>
    <w:rsid w:val="0071382D"/>
    <w:rsid w:val="007159A6"/>
    <w:rsid w:val="00715E1A"/>
    <w:rsid w:val="00715E8F"/>
    <w:rsid w:val="00715F9D"/>
    <w:rsid w:val="00717332"/>
    <w:rsid w:val="007177DE"/>
    <w:rsid w:val="00717BE2"/>
    <w:rsid w:val="00717DDA"/>
    <w:rsid w:val="00717F8B"/>
    <w:rsid w:val="0072053A"/>
    <w:rsid w:val="00720579"/>
    <w:rsid w:val="00720942"/>
    <w:rsid w:val="00720BBB"/>
    <w:rsid w:val="00720F2C"/>
    <w:rsid w:val="00722239"/>
    <w:rsid w:val="00722AD5"/>
    <w:rsid w:val="00722BD7"/>
    <w:rsid w:val="00722F63"/>
    <w:rsid w:val="00722F91"/>
    <w:rsid w:val="0072306C"/>
    <w:rsid w:val="00723AE6"/>
    <w:rsid w:val="00723BFE"/>
    <w:rsid w:val="00723DCB"/>
    <w:rsid w:val="00724A20"/>
    <w:rsid w:val="00725BB1"/>
    <w:rsid w:val="00726206"/>
    <w:rsid w:val="00726650"/>
    <w:rsid w:val="00727EB5"/>
    <w:rsid w:val="00730239"/>
    <w:rsid w:val="007302AA"/>
    <w:rsid w:val="00730857"/>
    <w:rsid w:val="007314DC"/>
    <w:rsid w:val="00731871"/>
    <w:rsid w:val="00731945"/>
    <w:rsid w:val="00732A93"/>
    <w:rsid w:val="007337DA"/>
    <w:rsid w:val="007337E1"/>
    <w:rsid w:val="00733FA0"/>
    <w:rsid w:val="00733FEA"/>
    <w:rsid w:val="007344CC"/>
    <w:rsid w:val="0073512E"/>
    <w:rsid w:val="0073545C"/>
    <w:rsid w:val="0073585D"/>
    <w:rsid w:val="00735BDD"/>
    <w:rsid w:val="00735D5D"/>
    <w:rsid w:val="00735E2C"/>
    <w:rsid w:val="00736758"/>
    <w:rsid w:val="00736FDC"/>
    <w:rsid w:val="00737248"/>
    <w:rsid w:val="0073753D"/>
    <w:rsid w:val="00740442"/>
    <w:rsid w:val="00740D38"/>
    <w:rsid w:val="0074112A"/>
    <w:rsid w:val="00741E8A"/>
    <w:rsid w:val="007422CD"/>
    <w:rsid w:val="00742456"/>
    <w:rsid w:val="00742778"/>
    <w:rsid w:val="007429F5"/>
    <w:rsid w:val="00742EA0"/>
    <w:rsid w:val="007433EF"/>
    <w:rsid w:val="00743CD1"/>
    <w:rsid w:val="00744518"/>
    <w:rsid w:val="007450DF"/>
    <w:rsid w:val="0074549A"/>
    <w:rsid w:val="00745ADF"/>
    <w:rsid w:val="007460EA"/>
    <w:rsid w:val="00746749"/>
    <w:rsid w:val="00746C06"/>
    <w:rsid w:val="007477A3"/>
    <w:rsid w:val="00750258"/>
    <w:rsid w:val="0075058C"/>
    <w:rsid w:val="00750A26"/>
    <w:rsid w:val="00750CC8"/>
    <w:rsid w:val="007511DE"/>
    <w:rsid w:val="0075177C"/>
    <w:rsid w:val="00751938"/>
    <w:rsid w:val="00751C6A"/>
    <w:rsid w:val="00752379"/>
    <w:rsid w:val="00752E3D"/>
    <w:rsid w:val="00756368"/>
    <w:rsid w:val="00756451"/>
    <w:rsid w:val="00756D40"/>
    <w:rsid w:val="00756EF1"/>
    <w:rsid w:val="00756F3C"/>
    <w:rsid w:val="00757802"/>
    <w:rsid w:val="00757E57"/>
    <w:rsid w:val="007610F8"/>
    <w:rsid w:val="00761728"/>
    <w:rsid w:val="00761FD8"/>
    <w:rsid w:val="00762873"/>
    <w:rsid w:val="00764B7F"/>
    <w:rsid w:val="00765287"/>
    <w:rsid w:val="00766380"/>
    <w:rsid w:val="0076687F"/>
    <w:rsid w:val="00766E02"/>
    <w:rsid w:val="00770137"/>
    <w:rsid w:val="00770E99"/>
    <w:rsid w:val="00771EF6"/>
    <w:rsid w:val="00771FC8"/>
    <w:rsid w:val="00772830"/>
    <w:rsid w:val="007729CD"/>
    <w:rsid w:val="007731D9"/>
    <w:rsid w:val="007732FB"/>
    <w:rsid w:val="0077336F"/>
    <w:rsid w:val="00773BE3"/>
    <w:rsid w:val="00773ECC"/>
    <w:rsid w:val="0077572E"/>
    <w:rsid w:val="00775C80"/>
    <w:rsid w:val="007762EB"/>
    <w:rsid w:val="00776C3F"/>
    <w:rsid w:val="007772EC"/>
    <w:rsid w:val="00780CFE"/>
    <w:rsid w:val="00781891"/>
    <w:rsid w:val="00781D58"/>
    <w:rsid w:val="00781D71"/>
    <w:rsid w:val="0078264C"/>
    <w:rsid w:val="00782C6D"/>
    <w:rsid w:val="007833B6"/>
    <w:rsid w:val="007837CD"/>
    <w:rsid w:val="007838C8"/>
    <w:rsid w:val="00784923"/>
    <w:rsid w:val="007849F6"/>
    <w:rsid w:val="00785567"/>
    <w:rsid w:val="00785F5A"/>
    <w:rsid w:val="00786684"/>
    <w:rsid w:val="007873A7"/>
    <w:rsid w:val="00787CB9"/>
    <w:rsid w:val="00790291"/>
    <w:rsid w:val="00790583"/>
    <w:rsid w:val="00790C2E"/>
    <w:rsid w:val="00791875"/>
    <w:rsid w:val="007938AC"/>
    <w:rsid w:val="007941C3"/>
    <w:rsid w:val="0079574C"/>
    <w:rsid w:val="00795AFE"/>
    <w:rsid w:val="00795B7A"/>
    <w:rsid w:val="007961FF"/>
    <w:rsid w:val="007963F4"/>
    <w:rsid w:val="00796421"/>
    <w:rsid w:val="007967CC"/>
    <w:rsid w:val="00797F5F"/>
    <w:rsid w:val="007A021F"/>
    <w:rsid w:val="007A0F13"/>
    <w:rsid w:val="007A10A9"/>
    <w:rsid w:val="007A18C9"/>
    <w:rsid w:val="007A196C"/>
    <w:rsid w:val="007A1F49"/>
    <w:rsid w:val="007A2464"/>
    <w:rsid w:val="007A3066"/>
    <w:rsid w:val="007A3205"/>
    <w:rsid w:val="007A3864"/>
    <w:rsid w:val="007A3937"/>
    <w:rsid w:val="007A3BFB"/>
    <w:rsid w:val="007A4A8A"/>
    <w:rsid w:val="007A526D"/>
    <w:rsid w:val="007A54D8"/>
    <w:rsid w:val="007A562A"/>
    <w:rsid w:val="007A5C69"/>
    <w:rsid w:val="007A619F"/>
    <w:rsid w:val="007A6FBD"/>
    <w:rsid w:val="007A72C5"/>
    <w:rsid w:val="007A7F42"/>
    <w:rsid w:val="007B06A1"/>
    <w:rsid w:val="007B074C"/>
    <w:rsid w:val="007B0C51"/>
    <w:rsid w:val="007B1120"/>
    <w:rsid w:val="007B2511"/>
    <w:rsid w:val="007B321B"/>
    <w:rsid w:val="007B3667"/>
    <w:rsid w:val="007B5EDB"/>
    <w:rsid w:val="007B69AB"/>
    <w:rsid w:val="007B71CF"/>
    <w:rsid w:val="007B7A72"/>
    <w:rsid w:val="007C05F1"/>
    <w:rsid w:val="007C07EE"/>
    <w:rsid w:val="007C0B34"/>
    <w:rsid w:val="007C11AB"/>
    <w:rsid w:val="007C129B"/>
    <w:rsid w:val="007C166C"/>
    <w:rsid w:val="007C16A5"/>
    <w:rsid w:val="007C2609"/>
    <w:rsid w:val="007C2BC8"/>
    <w:rsid w:val="007C2ECE"/>
    <w:rsid w:val="007C337E"/>
    <w:rsid w:val="007C3559"/>
    <w:rsid w:val="007C3E56"/>
    <w:rsid w:val="007C3FEC"/>
    <w:rsid w:val="007C4272"/>
    <w:rsid w:val="007C4783"/>
    <w:rsid w:val="007C509B"/>
    <w:rsid w:val="007C53CC"/>
    <w:rsid w:val="007C6505"/>
    <w:rsid w:val="007D00DF"/>
    <w:rsid w:val="007D0105"/>
    <w:rsid w:val="007D0969"/>
    <w:rsid w:val="007D11FD"/>
    <w:rsid w:val="007D1551"/>
    <w:rsid w:val="007D18A0"/>
    <w:rsid w:val="007D1A21"/>
    <w:rsid w:val="007D1E9D"/>
    <w:rsid w:val="007D2776"/>
    <w:rsid w:val="007D278F"/>
    <w:rsid w:val="007D3263"/>
    <w:rsid w:val="007D35FD"/>
    <w:rsid w:val="007D430C"/>
    <w:rsid w:val="007D4401"/>
    <w:rsid w:val="007D4C44"/>
    <w:rsid w:val="007D4D41"/>
    <w:rsid w:val="007D56AA"/>
    <w:rsid w:val="007D572B"/>
    <w:rsid w:val="007D6D23"/>
    <w:rsid w:val="007D6FF5"/>
    <w:rsid w:val="007D74B0"/>
    <w:rsid w:val="007E0CA0"/>
    <w:rsid w:val="007E109C"/>
    <w:rsid w:val="007E14D7"/>
    <w:rsid w:val="007E18DD"/>
    <w:rsid w:val="007E1CDF"/>
    <w:rsid w:val="007E21E1"/>
    <w:rsid w:val="007E354A"/>
    <w:rsid w:val="007E4D6E"/>
    <w:rsid w:val="007E547B"/>
    <w:rsid w:val="007E588F"/>
    <w:rsid w:val="007E5F1E"/>
    <w:rsid w:val="007E63F4"/>
    <w:rsid w:val="007E78BA"/>
    <w:rsid w:val="007E7F6A"/>
    <w:rsid w:val="007F084B"/>
    <w:rsid w:val="007F1721"/>
    <w:rsid w:val="007F1D1F"/>
    <w:rsid w:val="007F2885"/>
    <w:rsid w:val="007F2B33"/>
    <w:rsid w:val="007F2C70"/>
    <w:rsid w:val="007F3071"/>
    <w:rsid w:val="007F321E"/>
    <w:rsid w:val="007F35EA"/>
    <w:rsid w:val="007F3D3B"/>
    <w:rsid w:val="007F408F"/>
    <w:rsid w:val="007F443E"/>
    <w:rsid w:val="007F6766"/>
    <w:rsid w:val="007F6ADB"/>
    <w:rsid w:val="007F764D"/>
    <w:rsid w:val="007F7C8A"/>
    <w:rsid w:val="0080020B"/>
    <w:rsid w:val="008003EA"/>
    <w:rsid w:val="008015C8"/>
    <w:rsid w:val="008019B0"/>
    <w:rsid w:val="00802B46"/>
    <w:rsid w:val="00802C82"/>
    <w:rsid w:val="00803596"/>
    <w:rsid w:val="00804CF4"/>
    <w:rsid w:val="008069D8"/>
    <w:rsid w:val="00806BFC"/>
    <w:rsid w:val="00807AF5"/>
    <w:rsid w:val="00810854"/>
    <w:rsid w:val="008109D3"/>
    <w:rsid w:val="00810C2A"/>
    <w:rsid w:val="0081184B"/>
    <w:rsid w:val="00811DC8"/>
    <w:rsid w:val="008126CC"/>
    <w:rsid w:val="008133DA"/>
    <w:rsid w:val="0081417F"/>
    <w:rsid w:val="008142E7"/>
    <w:rsid w:val="0081466C"/>
    <w:rsid w:val="008153AD"/>
    <w:rsid w:val="00815518"/>
    <w:rsid w:val="008155A5"/>
    <w:rsid w:val="00815792"/>
    <w:rsid w:val="008169AE"/>
    <w:rsid w:val="00817603"/>
    <w:rsid w:val="008178A8"/>
    <w:rsid w:val="008206C3"/>
    <w:rsid w:val="00820A2C"/>
    <w:rsid w:val="008222F9"/>
    <w:rsid w:val="0082274C"/>
    <w:rsid w:val="008227F2"/>
    <w:rsid w:val="008229D4"/>
    <w:rsid w:val="00823A5A"/>
    <w:rsid w:val="00823ABE"/>
    <w:rsid w:val="00824288"/>
    <w:rsid w:val="008244EE"/>
    <w:rsid w:val="00824C94"/>
    <w:rsid w:val="00824D27"/>
    <w:rsid w:val="00825206"/>
    <w:rsid w:val="008254A6"/>
    <w:rsid w:val="0082554C"/>
    <w:rsid w:val="0082562D"/>
    <w:rsid w:val="0082568E"/>
    <w:rsid w:val="008263A7"/>
    <w:rsid w:val="00826D32"/>
    <w:rsid w:val="00827276"/>
    <w:rsid w:val="008307FE"/>
    <w:rsid w:val="00832B27"/>
    <w:rsid w:val="00832BD8"/>
    <w:rsid w:val="00832C15"/>
    <w:rsid w:val="0083362C"/>
    <w:rsid w:val="00833CB7"/>
    <w:rsid w:val="00834607"/>
    <w:rsid w:val="00834795"/>
    <w:rsid w:val="00834D65"/>
    <w:rsid w:val="00835C04"/>
    <w:rsid w:val="008361DF"/>
    <w:rsid w:val="008364C8"/>
    <w:rsid w:val="00837215"/>
    <w:rsid w:val="00837A4D"/>
    <w:rsid w:val="00840384"/>
    <w:rsid w:val="008404E4"/>
    <w:rsid w:val="00841F81"/>
    <w:rsid w:val="008431D9"/>
    <w:rsid w:val="00843299"/>
    <w:rsid w:val="00843760"/>
    <w:rsid w:val="008441C3"/>
    <w:rsid w:val="00844954"/>
    <w:rsid w:val="00844A4D"/>
    <w:rsid w:val="00844B1D"/>
    <w:rsid w:val="0084548F"/>
    <w:rsid w:val="00845794"/>
    <w:rsid w:val="008459B2"/>
    <w:rsid w:val="00845B7B"/>
    <w:rsid w:val="00845BD9"/>
    <w:rsid w:val="00846670"/>
    <w:rsid w:val="00846D58"/>
    <w:rsid w:val="0084724C"/>
    <w:rsid w:val="008474E5"/>
    <w:rsid w:val="008479EA"/>
    <w:rsid w:val="008504F3"/>
    <w:rsid w:val="00851054"/>
    <w:rsid w:val="00851650"/>
    <w:rsid w:val="008523EA"/>
    <w:rsid w:val="00852E54"/>
    <w:rsid w:val="0085367E"/>
    <w:rsid w:val="008543D2"/>
    <w:rsid w:val="00854481"/>
    <w:rsid w:val="008545AE"/>
    <w:rsid w:val="008549E1"/>
    <w:rsid w:val="00854C82"/>
    <w:rsid w:val="00854FE4"/>
    <w:rsid w:val="0085521F"/>
    <w:rsid w:val="00855660"/>
    <w:rsid w:val="008556B2"/>
    <w:rsid w:val="008559FA"/>
    <w:rsid w:val="00856E17"/>
    <w:rsid w:val="00857AB5"/>
    <w:rsid w:val="008608ED"/>
    <w:rsid w:val="00860917"/>
    <w:rsid w:val="008612C3"/>
    <w:rsid w:val="008615EC"/>
    <w:rsid w:val="008615F2"/>
    <w:rsid w:val="008616E3"/>
    <w:rsid w:val="00861AF7"/>
    <w:rsid w:val="00861C17"/>
    <w:rsid w:val="0086286D"/>
    <w:rsid w:val="008634F8"/>
    <w:rsid w:val="008640A4"/>
    <w:rsid w:val="008641EB"/>
    <w:rsid w:val="0086458C"/>
    <w:rsid w:val="008646CD"/>
    <w:rsid w:val="00864BCB"/>
    <w:rsid w:val="008652DD"/>
    <w:rsid w:val="0086541E"/>
    <w:rsid w:val="00865652"/>
    <w:rsid w:val="00866569"/>
    <w:rsid w:val="00866AE4"/>
    <w:rsid w:val="00866D55"/>
    <w:rsid w:val="00866DCA"/>
    <w:rsid w:val="008677D9"/>
    <w:rsid w:val="0087069D"/>
    <w:rsid w:val="00870FD3"/>
    <w:rsid w:val="00871F6A"/>
    <w:rsid w:val="008724DD"/>
    <w:rsid w:val="0087479F"/>
    <w:rsid w:val="00875E64"/>
    <w:rsid w:val="008762C1"/>
    <w:rsid w:val="00876419"/>
    <w:rsid w:val="0087683F"/>
    <w:rsid w:val="00876844"/>
    <w:rsid w:val="00876D62"/>
    <w:rsid w:val="008774F7"/>
    <w:rsid w:val="008776C4"/>
    <w:rsid w:val="0087798E"/>
    <w:rsid w:val="00880CD4"/>
    <w:rsid w:val="00881078"/>
    <w:rsid w:val="00882130"/>
    <w:rsid w:val="008822D0"/>
    <w:rsid w:val="00882475"/>
    <w:rsid w:val="00882B52"/>
    <w:rsid w:val="008833A4"/>
    <w:rsid w:val="00883435"/>
    <w:rsid w:val="0088385C"/>
    <w:rsid w:val="00884491"/>
    <w:rsid w:val="00884BAD"/>
    <w:rsid w:val="00884BC2"/>
    <w:rsid w:val="00885125"/>
    <w:rsid w:val="0088529E"/>
    <w:rsid w:val="008853B4"/>
    <w:rsid w:val="00885B0F"/>
    <w:rsid w:val="008867BB"/>
    <w:rsid w:val="008875F7"/>
    <w:rsid w:val="00887817"/>
    <w:rsid w:val="008878EF"/>
    <w:rsid w:val="00890C72"/>
    <w:rsid w:val="00890C90"/>
    <w:rsid w:val="0089120E"/>
    <w:rsid w:val="0089127D"/>
    <w:rsid w:val="0089149B"/>
    <w:rsid w:val="008917D0"/>
    <w:rsid w:val="00891E8B"/>
    <w:rsid w:val="0089227B"/>
    <w:rsid w:val="00892795"/>
    <w:rsid w:val="00892910"/>
    <w:rsid w:val="00892971"/>
    <w:rsid w:val="00892E70"/>
    <w:rsid w:val="00893ABF"/>
    <w:rsid w:val="0089522E"/>
    <w:rsid w:val="00896606"/>
    <w:rsid w:val="008966C9"/>
    <w:rsid w:val="00896865"/>
    <w:rsid w:val="00896F1E"/>
    <w:rsid w:val="008A0A90"/>
    <w:rsid w:val="008A1F77"/>
    <w:rsid w:val="008A2002"/>
    <w:rsid w:val="008A2066"/>
    <w:rsid w:val="008A325E"/>
    <w:rsid w:val="008A36A5"/>
    <w:rsid w:val="008A379D"/>
    <w:rsid w:val="008A3F99"/>
    <w:rsid w:val="008A43BD"/>
    <w:rsid w:val="008A4859"/>
    <w:rsid w:val="008A5A99"/>
    <w:rsid w:val="008A5F96"/>
    <w:rsid w:val="008A74AD"/>
    <w:rsid w:val="008B0735"/>
    <w:rsid w:val="008B0D01"/>
    <w:rsid w:val="008B1D65"/>
    <w:rsid w:val="008B33A3"/>
    <w:rsid w:val="008B5279"/>
    <w:rsid w:val="008B61A4"/>
    <w:rsid w:val="008B6891"/>
    <w:rsid w:val="008B6960"/>
    <w:rsid w:val="008B6BB8"/>
    <w:rsid w:val="008B708F"/>
    <w:rsid w:val="008B74C8"/>
    <w:rsid w:val="008B7A39"/>
    <w:rsid w:val="008C0122"/>
    <w:rsid w:val="008C019C"/>
    <w:rsid w:val="008C0E76"/>
    <w:rsid w:val="008C1FED"/>
    <w:rsid w:val="008C238A"/>
    <w:rsid w:val="008C2939"/>
    <w:rsid w:val="008C2C98"/>
    <w:rsid w:val="008C363E"/>
    <w:rsid w:val="008C3FC6"/>
    <w:rsid w:val="008C42AE"/>
    <w:rsid w:val="008C4324"/>
    <w:rsid w:val="008C4391"/>
    <w:rsid w:val="008C46AD"/>
    <w:rsid w:val="008C4F8E"/>
    <w:rsid w:val="008C503E"/>
    <w:rsid w:val="008C6B6F"/>
    <w:rsid w:val="008C7505"/>
    <w:rsid w:val="008C76A9"/>
    <w:rsid w:val="008C77E0"/>
    <w:rsid w:val="008C7A92"/>
    <w:rsid w:val="008D05B2"/>
    <w:rsid w:val="008D0ACC"/>
    <w:rsid w:val="008D0B25"/>
    <w:rsid w:val="008D0F45"/>
    <w:rsid w:val="008D1318"/>
    <w:rsid w:val="008D1622"/>
    <w:rsid w:val="008D1757"/>
    <w:rsid w:val="008D2693"/>
    <w:rsid w:val="008D392F"/>
    <w:rsid w:val="008D4A15"/>
    <w:rsid w:val="008D54CB"/>
    <w:rsid w:val="008D5A15"/>
    <w:rsid w:val="008D5E53"/>
    <w:rsid w:val="008D64AD"/>
    <w:rsid w:val="008D64CE"/>
    <w:rsid w:val="008D77EF"/>
    <w:rsid w:val="008E0AB8"/>
    <w:rsid w:val="008E0AE0"/>
    <w:rsid w:val="008E12EC"/>
    <w:rsid w:val="008E190E"/>
    <w:rsid w:val="008E2AC1"/>
    <w:rsid w:val="008E2B3B"/>
    <w:rsid w:val="008E34C3"/>
    <w:rsid w:val="008E3733"/>
    <w:rsid w:val="008E3DE9"/>
    <w:rsid w:val="008E5225"/>
    <w:rsid w:val="008E56C3"/>
    <w:rsid w:val="008E5C63"/>
    <w:rsid w:val="008E5EA0"/>
    <w:rsid w:val="008E64F4"/>
    <w:rsid w:val="008E6574"/>
    <w:rsid w:val="008E66FF"/>
    <w:rsid w:val="008E6B8B"/>
    <w:rsid w:val="008E7454"/>
    <w:rsid w:val="008E7D07"/>
    <w:rsid w:val="008F024F"/>
    <w:rsid w:val="008F054C"/>
    <w:rsid w:val="008F0822"/>
    <w:rsid w:val="008F09A8"/>
    <w:rsid w:val="008F0ADD"/>
    <w:rsid w:val="008F0FB3"/>
    <w:rsid w:val="008F185B"/>
    <w:rsid w:val="008F1CBC"/>
    <w:rsid w:val="008F25C4"/>
    <w:rsid w:val="008F2691"/>
    <w:rsid w:val="008F346D"/>
    <w:rsid w:val="008F37C6"/>
    <w:rsid w:val="008F39C5"/>
    <w:rsid w:val="008F4745"/>
    <w:rsid w:val="008F478F"/>
    <w:rsid w:val="008F4F23"/>
    <w:rsid w:val="008F51A7"/>
    <w:rsid w:val="008F609A"/>
    <w:rsid w:val="008F60FE"/>
    <w:rsid w:val="008F75BA"/>
    <w:rsid w:val="008F7690"/>
    <w:rsid w:val="008F785F"/>
    <w:rsid w:val="008F7A45"/>
    <w:rsid w:val="008F7FEB"/>
    <w:rsid w:val="0090191B"/>
    <w:rsid w:val="00901BF2"/>
    <w:rsid w:val="00902540"/>
    <w:rsid w:val="0090282D"/>
    <w:rsid w:val="009034A1"/>
    <w:rsid w:val="0090356B"/>
    <w:rsid w:val="00903653"/>
    <w:rsid w:val="0090373C"/>
    <w:rsid w:val="00904D3A"/>
    <w:rsid w:val="00904E6E"/>
    <w:rsid w:val="00906185"/>
    <w:rsid w:val="009066FB"/>
    <w:rsid w:val="00907BF8"/>
    <w:rsid w:val="00907C21"/>
    <w:rsid w:val="00910421"/>
    <w:rsid w:val="009112D3"/>
    <w:rsid w:val="00912289"/>
    <w:rsid w:val="009123CA"/>
    <w:rsid w:val="0091242C"/>
    <w:rsid w:val="0091346E"/>
    <w:rsid w:val="00913C9E"/>
    <w:rsid w:val="00914409"/>
    <w:rsid w:val="00915390"/>
    <w:rsid w:val="0091593A"/>
    <w:rsid w:val="009164C3"/>
    <w:rsid w:val="009164DA"/>
    <w:rsid w:val="009165F3"/>
    <w:rsid w:val="00916672"/>
    <w:rsid w:val="00916BA3"/>
    <w:rsid w:val="00920A9B"/>
    <w:rsid w:val="0092172C"/>
    <w:rsid w:val="009218D4"/>
    <w:rsid w:val="00921CD0"/>
    <w:rsid w:val="009220FB"/>
    <w:rsid w:val="00922349"/>
    <w:rsid w:val="00922B02"/>
    <w:rsid w:val="00923551"/>
    <w:rsid w:val="009235D0"/>
    <w:rsid w:val="00923E7A"/>
    <w:rsid w:val="00924327"/>
    <w:rsid w:val="00924900"/>
    <w:rsid w:val="00925BC7"/>
    <w:rsid w:val="00925C3C"/>
    <w:rsid w:val="00925D49"/>
    <w:rsid w:val="009260B0"/>
    <w:rsid w:val="00926126"/>
    <w:rsid w:val="00926271"/>
    <w:rsid w:val="0092668F"/>
    <w:rsid w:val="0092697E"/>
    <w:rsid w:val="00927FE2"/>
    <w:rsid w:val="00930154"/>
    <w:rsid w:val="0093016D"/>
    <w:rsid w:val="00930D0D"/>
    <w:rsid w:val="00930FC9"/>
    <w:rsid w:val="00931333"/>
    <w:rsid w:val="00931753"/>
    <w:rsid w:val="009322D1"/>
    <w:rsid w:val="00932A84"/>
    <w:rsid w:val="00932EBC"/>
    <w:rsid w:val="00933851"/>
    <w:rsid w:val="00934140"/>
    <w:rsid w:val="00935C62"/>
    <w:rsid w:val="009360CD"/>
    <w:rsid w:val="009367BA"/>
    <w:rsid w:val="00937581"/>
    <w:rsid w:val="00937A73"/>
    <w:rsid w:val="00937E87"/>
    <w:rsid w:val="00940591"/>
    <w:rsid w:val="00940E15"/>
    <w:rsid w:val="00941F5C"/>
    <w:rsid w:val="00942852"/>
    <w:rsid w:val="00942949"/>
    <w:rsid w:val="00942B3C"/>
    <w:rsid w:val="00943084"/>
    <w:rsid w:val="0094318F"/>
    <w:rsid w:val="009437FC"/>
    <w:rsid w:val="00943DC5"/>
    <w:rsid w:val="00944594"/>
    <w:rsid w:val="00944705"/>
    <w:rsid w:val="00944821"/>
    <w:rsid w:val="00944F4B"/>
    <w:rsid w:val="00945131"/>
    <w:rsid w:val="00945A78"/>
    <w:rsid w:val="00945C1D"/>
    <w:rsid w:val="00945DC2"/>
    <w:rsid w:val="00945F54"/>
    <w:rsid w:val="00946955"/>
    <w:rsid w:val="00946C85"/>
    <w:rsid w:val="00946D51"/>
    <w:rsid w:val="009477E0"/>
    <w:rsid w:val="00947B24"/>
    <w:rsid w:val="00947F2A"/>
    <w:rsid w:val="00950DD5"/>
    <w:rsid w:val="00950E8A"/>
    <w:rsid w:val="00952C7F"/>
    <w:rsid w:val="00955FB2"/>
    <w:rsid w:val="00956504"/>
    <w:rsid w:val="009571DD"/>
    <w:rsid w:val="009576E4"/>
    <w:rsid w:val="00957707"/>
    <w:rsid w:val="00957764"/>
    <w:rsid w:val="00957966"/>
    <w:rsid w:val="00957E61"/>
    <w:rsid w:val="00957FFC"/>
    <w:rsid w:val="00960643"/>
    <w:rsid w:val="00961F28"/>
    <w:rsid w:val="0096237D"/>
    <w:rsid w:val="00963907"/>
    <w:rsid w:val="009639BA"/>
    <w:rsid w:val="00963C5F"/>
    <w:rsid w:val="009646C9"/>
    <w:rsid w:val="009651B4"/>
    <w:rsid w:val="0096551A"/>
    <w:rsid w:val="00965F7D"/>
    <w:rsid w:val="00966D0B"/>
    <w:rsid w:val="00966F72"/>
    <w:rsid w:val="0096763D"/>
    <w:rsid w:val="00967698"/>
    <w:rsid w:val="009706A3"/>
    <w:rsid w:val="00970B52"/>
    <w:rsid w:val="009711A1"/>
    <w:rsid w:val="00971A53"/>
    <w:rsid w:val="00972208"/>
    <w:rsid w:val="009724B8"/>
    <w:rsid w:val="00972FD1"/>
    <w:rsid w:val="009734F6"/>
    <w:rsid w:val="00973545"/>
    <w:rsid w:val="009743AA"/>
    <w:rsid w:val="00974A52"/>
    <w:rsid w:val="00974DD1"/>
    <w:rsid w:val="00974E13"/>
    <w:rsid w:val="009754CF"/>
    <w:rsid w:val="0097611D"/>
    <w:rsid w:val="00976871"/>
    <w:rsid w:val="00976B5D"/>
    <w:rsid w:val="00976E15"/>
    <w:rsid w:val="00977416"/>
    <w:rsid w:val="00977575"/>
    <w:rsid w:val="009776AD"/>
    <w:rsid w:val="00977987"/>
    <w:rsid w:val="009800D4"/>
    <w:rsid w:val="009801BB"/>
    <w:rsid w:val="009804DF"/>
    <w:rsid w:val="00980EC4"/>
    <w:rsid w:val="009818DD"/>
    <w:rsid w:val="00981CF7"/>
    <w:rsid w:val="00981DFA"/>
    <w:rsid w:val="009833E0"/>
    <w:rsid w:val="00983673"/>
    <w:rsid w:val="0098377D"/>
    <w:rsid w:val="00983A11"/>
    <w:rsid w:val="009842AF"/>
    <w:rsid w:val="009845F2"/>
    <w:rsid w:val="009846FA"/>
    <w:rsid w:val="00984D5D"/>
    <w:rsid w:val="00984F61"/>
    <w:rsid w:val="00985F67"/>
    <w:rsid w:val="009860E3"/>
    <w:rsid w:val="00986204"/>
    <w:rsid w:val="00986227"/>
    <w:rsid w:val="00986236"/>
    <w:rsid w:val="00986380"/>
    <w:rsid w:val="00986BED"/>
    <w:rsid w:val="00987522"/>
    <w:rsid w:val="00987D47"/>
    <w:rsid w:val="0099012B"/>
    <w:rsid w:val="0099047C"/>
    <w:rsid w:val="00990A0B"/>
    <w:rsid w:val="00991C0A"/>
    <w:rsid w:val="009921DF"/>
    <w:rsid w:val="00992427"/>
    <w:rsid w:val="00993658"/>
    <w:rsid w:val="00994366"/>
    <w:rsid w:val="009948E8"/>
    <w:rsid w:val="0099519A"/>
    <w:rsid w:val="009962E7"/>
    <w:rsid w:val="0099683B"/>
    <w:rsid w:val="00997174"/>
    <w:rsid w:val="009977BA"/>
    <w:rsid w:val="00997A6A"/>
    <w:rsid w:val="00997E79"/>
    <w:rsid w:val="009A16A2"/>
    <w:rsid w:val="009A18CC"/>
    <w:rsid w:val="009A1CA8"/>
    <w:rsid w:val="009A1E49"/>
    <w:rsid w:val="009A209A"/>
    <w:rsid w:val="009A2800"/>
    <w:rsid w:val="009A3D53"/>
    <w:rsid w:val="009A400E"/>
    <w:rsid w:val="009A4199"/>
    <w:rsid w:val="009A4FEC"/>
    <w:rsid w:val="009A5180"/>
    <w:rsid w:val="009A55FD"/>
    <w:rsid w:val="009A5609"/>
    <w:rsid w:val="009A63A6"/>
    <w:rsid w:val="009A6962"/>
    <w:rsid w:val="009A6B0F"/>
    <w:rsid w:val="009A6BA8"/>
    <w:rsid w:val="009A73DA"/>
    <w:rsid w:val="009B0286"/>
    <w:rsid w:val="009B0B00"/>
    <w:rsid w:val="009B0C11"/>
    <w:rsid w:val="009B23B9"/>
    <w:rsid w:val="009B285F"/>
    <w:rsid w:val="009B2AB6"/>
    <w:rsid w:val="009B4DC6"/>
    <w:rsid w:val="009B51BB"/>
    <w:rsid w:val="009B5C94"/>
    <w:rsid w:val="009B5FA9"/>
    <w:rsid w:val="009B6E77"/>
    <w:rsid w:val="009B713C"/>
    <w:rsid w:val="009C0260"/>
    <w:rsid w:val="009C1171"/>
    <w:rsid w:val="009C1EEE"/>
    <w:rsid w:val="009C24A0"/>
    <w:rsid w:val="009C29C0"/>
    <w:rsid w:val="009C2F83"/>
    <w:rsid w:val="009C3A67"/>
    <w:rsid w:val="009C3E88"/>
    <w:rsid w:val="009C436F"/>
    <w:rsid w:val="009C4442"/>
    <w:rsid w:val="009C5D67"/>
    <w:rsid w:val="009C5F92"/>
    <w:rsid w:val="009C6010"/>
    <w:rsid w:val="009C6433"/>
    <w:rsid w:val="009C67BC"/>
    <w:rsid w:val="009C6B59"/>
    <w:rsid w:val="009C7B9A"/>
    <w:rsid w:val="009D05F6"/>
    <w:rsid w:val="009D1A68"/>
    <w:rsid w:val="009D1F64"/>
    <w:rsid w:val="009D2021"/>
    <w:rsid w:val="009D2220"/>
    <w:rsid w:val="009D2EBF"/>
    <w:rsid w:val="009D2ECA"/>
    <w:rsid w:val="009D329B"/>
    <w:rsid w:val="009D342C"/>
    <w:rsid w:val="009D35F2"/>
    <w:rsid w:val="009D37C6"/>
    <w:rsid w:val="009D3A18"/>
    <w:rsid w:val="009D4329"/>
    <w:rsid w:val="009D44B2"/>
    <w:rsid w:val="009D4D3A"/>
    <w:rsid w:val="009D52FB"/>
    <w:rsid w:val="009D5330"/>
    <w:rsid w:val="009D5BDD"/>
    <w:rsid w:val="009D5FC9"/>
    <w:rsid w:val="009D6486"/>
    <w:rsid w:val="009D67A8"/>
    <w:rsid w:val="009D6CCE"/>
    <w:rsid w:val="009D6E32"/>
    <w:rsid w:val="009D7A62"/>
    <w:rsid w:val="009D7AF2"/>
    <w:rsid w:val="009D7B22"/>
    <w:rsid w:val="009D7CBE"/>
    <w:rsid w:val="009E045E"/>
    <w:rsid w:val="009E0552"/>
    <w:rsid w:val="009E0F24"/>
    <w:rsid w:val="009E164C"/>
    <w:rsid w:val="009E1702"/>
    <w:rsid w:val="009E1D9D"/>
    <w:rsid w:val="009E1FF7"/>
    <w:rsid w:val="009E23D8"/>
    <w:rsid w:val="009E3C2E"/>
    <w:rsid w:val="009E4298"/>
    <w:rsid w:val="009E5793"/>
    <w:rsid w:val="009E5FC0"/>
    <w:rsid w:val="009E636E"/>
    <w:rsid w:val="009E6E98"/>
    <w:rsid w:val="009E7258"/>
    <w:rsid w:val="009E73B9"/>
    <w:rsid w:val="009E7590"/>
    <w:rsid w:val="009E78C9"/>
    <w:rsid w:val="009F077B"/>
    <w:rsid w:val="009F09D2"/>
    <w:rsid w:val="009F0FFB"/>
    <w:rsid w:val="009F0FFE"/>
    <w:rsid w:val="009F16C1"/>
    <w:rsid w:val="009F19B6"/>
    <w:rsid w:val="009F1FD1"/>
    <w:rsid w:val="009F1FD8"/>
    <w:rsid w:val="009F2C75"/>
    <w:rsid w:val="009F2CF2"/>
    <w:rsid w:val="009F2DC0"/>
    <w:rsid w:val="009F3460"/>
    <w:rsid w:val="009F4E76"/>
    <w:rsid w:val="009F4EB5"/>
    <w:rsid w:val="009F4EF1"/>
    <w:rsid w:val="009F531E"/>
    <w:rsid w:val="009F5388"/>
    <w:rsid w:val="009F54EA"/>
    <w:rsid w:val="009F6D04"/>
    <w:rsid w:val="009F6DC0"/>
    <w:rsid w:val="009F75EE"/>
    <w:rsid w:val="009F7654"/>
    <w:rsid w:val="009F787E"/>
    <w:rsid w:val="009F7BF9"/>
    <w:rsid w:val="00A00690"/>
    <w:rsid w:val="00A007AE"/>
    <w:rsid w:val="00A00EAA"/>
    <w:rsid w:val="00A01C59"/>
    <w:rsid w:val="00A022FA"/>
    <w:rsid w:val="00A02329"/>
    <w:rsid w:val="00A02FED"/>
    <w:rsid w:val="00A033DD"/>
    <w:rsid w:val="00A03678"/>
    <w:rsid w:val="00A0581E"/>
    <w:rsid w:val="00A06033"/>
    <w:rsid w:val="00A06274"/>
    <w:rsid w:val="00A06320"/>
    <w:rsid w:val="00A06828"/>
    <w:rsid w:val="00A06B0C"/>
    <w:rsid w:val="00A06FC8"/>
    <w:rsid w:val="00A074BA"/>
    <w:rsid w:val="00A077B2"/>
    <w:rsid w:val="00A10F7E"/>
    <w:rsid w:val="00A11057"/>
    <w:rsid w:val="00A1112D"/>
    <w:rsid w:val="00A114EE"/>
    <w:rsid w:val="00A117D5"/>
    <w:rsid w:val="00A1364C"/>
    <w:rsid w:val="00A146AB"/>
    <w:rsid w:val="00A14994"/>
    <w:rsid w:val="00A1533B"/>
    <w:rsid w:val="00A15491"/>
    <w:rsid w:val="00A16631"/>
    <w:rsid w:val="00A16A01"/>
    <w:rsid w:val="00A170BA"/>
    <w:rsid w:val="00A170E4"/>
    <w:rsid w:val="00A17611"/>
    <w:rsid w:val="00A177D8"/>
    <w:rsid w:val="00A177E1"/>
    <w:rsid w:val="00A20017"/>
    <w:rsid w:val="00A200B7"/>
    <w:rsid w:val="00A20194"/>
    <w:rsid w:val="00A20754"/>
    <w:rsid w:val="00A207ED"/>
    <w:rsid w:val="00A21F8A"/>
    <w:rsid w:val="00A227C9"/>
    <w:rsid w:val="00A229A4"/>
    <w:rsid w:val="00A22AE4"/>
    <w:rsid w:val="00A22F31"/>
    <w:rsid w:val="00A2341E"/>
    <w:rsid w:val="00A248A7"/>
    <w:rsid w:val="00A257FB"/>
    <w:rsid w:val="00A26D44"/>
    <w:rsid w:val="00A26EB9"/>
    <w:rsid w:val="00A26F5E"/>
    <w:rsid w:val="00A272EE"/>
    <w:rsid w:val="00A27587"/>
    <w:rsid w:val="00A30122"/>
    <w:rsid w:val="00A3098B"/>
    <w:rsid w:val="00A311C9"/>
    <w:rsid w:val="00A315F6"/>
    <w:rsid w:val="00A31872"/>
    <w:rsid w:val="00A32134"/>
    <w:rsid w:val="00A321DB"/>
    <w:rsid w:val="00A321E0"/>
    <w:rsid w:val="00A32FDD"/>
    <w:rsid w:val="00A33B05"/>
    <w:rsid w:val="00A340B2"/>
    <w:rsid w:val="00A356F2"/>
    <w:rsid w:val="00A35AB6"/>
    <w:rsid w:val="00A35FAC"/>
    <w:rsid w:val="00A36F2E"/>
    <w:rsid w:val="00A37999"/>
    <w:rsid w:val="00A37C4B"/>
    <w:rsid w:val="00A41337"/>
    <w:rsid w:val="00A416C6"/>
    <w:rsid w:val="00A41A35"/>
    <w:rsid w:val="00A420FA"/>
    <w:rsid w:val="00A42277"/>
    <w:rsid w:val="00A425A6"/>
    <w:rsid w:val="00A427CA"/>
    <w:rsid w:val="00A4324B"/>
    <w:rsid w:val="00A44A1C"/>
    <w:rsid w:val="00A453C7"/>
    <w:rsid w:val="00A45806"/>
    <w:rsid w:val="00A46230"/>
    <w:rsid w:val="00A469A2"/>
    <w:rsid w:val="00A472AF"/>
    <w:rsid w:val="00A474D5"/>
    <w:rsid w:val="00A50ED7"/>
    <w:rsid w:val="00A5113E"/>
    <w:rsid w:val="00A5178A"/>
    <w:rsid w:val="00A52362"/>
    <w:rsid w:val="00A5287A"/>
    <w:rsid w:val="00A52BDE"/>
    <w:rsid w:val="00A532A9"/>
    <w:rsid w:val="00A535AE"/>
    <w:rsid w:val="00A53645"/>
    <w:rsid w:val="00A53835"/>
    <w:rsid w:val="00A546AC"/>
    <w:rsid w:val="00A54F02"/>
    <w:rsid w:val="00A5538E"/>
    <w:rsid w:val="00A5572A"/>
    <w:rsid w:val="00A56102"/>
    <w:rsid w:val="00A562F2"/>
    <w:rsid w:val="00A564F2"/>
    <w:rsid w:val="00A6066F"/>
    <w:rsid w:val="00A64BD2"/>
    <w:rsid w:val="00A64F9A"/>
    <w:rsid w:val="00A659DF"/>
    <w:rsid w:val="00A66C8E"/>
    <w:rsid w:val="00A670B6"/>
    <w:rsid w:val="00A67683"/>
    <w:rsid w:val="00A67E2F"/>
    <w:rsid w:val="00A7004B"/>
    <w:rsid w:val="00A70FE3"/>
    <w:rsid w:val="00A71210"/>
    <w:rsid w:val="00A714C0"/>
    <w:rsid w:val="00A71D30"/>
    <w:rsid w:val="00A71EF9"/>
    <w:rsid w:val="00A735CE"/>
    <w:rsid w:val="00A738D7"/>
    <w:rsid w:val="00A739F8"/>
    <w:rsid w:val="00A73B70"/>
    <w:rsid w:val="00A7418A"/>
    <w:rsid w:val="00A74C64"/>
    <w:rsid w:val="00A75320"/>
    <w:rsid w:val="00A757BE"/>
    <w:rsid w:val="00A75A9C"/>
    <w:rsid w:val="00A75FB3"/>
    <w:rsid w:val="00A7613A"/>
    <w:rsid w:val="00A766DF"/>
    <w:rsid w:val="00A7681B"/>
    <w:rsid w:val="00A776BF"/>
    <w:rsid w:val="00A77F4F"/>
    <w:rsid w:val="00A80917"/>
    <w:rsid w:val="00A81583"/>
    <w:rsid w:val="00A81637"/>
    <w:rsid w:val="00A82062"/>
    <w:rsid w:val="00A82403"/>
    <w:rsid w:val="00A827E1"/>
    <w:rsid w:val="00A82893"/>
    <w:rsid w:val="00A8342A"/>
    <w:rsid w:val="00A83F1B"/>
    <w:rsid w:val="00A84BA4"/>
    <w:rsid w:val="00A857F2"/>
    <w:rsid w:val="00A85858"/>
    <w:rsid w:val="00A858DD"/>
    <w:rsid w:val="00A863C9"/>
    <w:rsid w:val="00A86608"/>
    <w:rsid w:val="00A9023E"/>
    <w:rsid w:val="00A914AB"/>
    <w:rsid w:val="00A9246D"/>
    <w:rsid w:val="00A92C19"/>
    <w:rsid w:val="00A9343B"/>
    <w:rsid w:val="00A939EA"/>
    <w:rsid w:val="00A94240"/>
    <w:rsid w:val="00A945C7"/>
    <w:rsid w:val="00A94B5D"/>
    <w:rsid w:val="00A9552D"/>
    <w:rsid w:val="00A95828"/>
    <w:rsid w:val="00A96334"/>
    <w:rsid w:val="00A97A98"/>
    <w:rsid w:val="00A97AE5"/>
    <w:rsid w:val="00A97DD2"/>
    <w:rsid w:val="00AA02A8"/>
    <w:rsid w:val="00AA1321"/>
    <w:rsid w:val="00AA153F"/>
    <w:rsid w:val="00AA1A79"/>
    <w:rsid w:val="00AA26DD"/>
    <w:rsid w:val="00AA2F4C"/>
    <w:rsid w:val="00AA3ABC"/>
    <w:rsid w:val="00AA3BC5"/>
    <w:rsid w:val="00AA4C94"/>
    <w:rsid w:val="00AA642D"/>
    <w:rsid w:val="00AA67F1"/>
    <w:rsid w:val="00AA6B24"/>
    <w:rsid w:val="00AA6E08"/>
    <w:rsid w:val="00AA7709"/>
    <w:rsid w:val="00AA7827"/>
    <w:rsid w:val="00AB078D"/>
    <w:rsid w:val="00AB0B55"/>
    <w:rsid w:val="00AB0BF2"/>
    <w:rsid w:val="00AB1100"/>
    <w:rsid w:val="00AB140B"/>
    <w:rsid w:val="00AB1B95"/>
    <w:rsid w:val="00AB20E9"/>
    <w:rsid w:val="00AB26F5"/>
    <w:rsid w:val="00AB3854"/>
    <w:rsid w:val="00AB3F1E"/>
    <w:rsid w:val="00AB534F"/>
    <w:rsid w:val="00AB59AD"/>
    <w:rsid w:val="00AB6730"/>
    <w:rsid w:val="00AB7266"/>
    <w:rsid w:val="00AB7837"/>
    <w:rsid w:val="00AB7BFA"/>
    <w:rsid w:val="00AC1540"/>
    <w:rsid w:val="00AC31A8"/>
    <w:rsid w:val="00AC3634"/>
    <w:rsid w:val="00AC3A3B"/>
    <w:rsid w:val="00AC3EC4"/>
    <w:rsid w:val="00AC446B"/>
    <w:rsid w:val="00AC48AF"/>
    <w:rsid w:val="00AC4B23"/>
    <w:rsid w:val="00AC4EF9"/>
    <w:rsid w:val="00AC508E"/>
    <w:rsid w:val="00AC62BB"/>
    <w:rsid w:val="00AC62BF"/>
    <w:rsid w:val="00AC6728"/>
    <w:rsid w:val="00AC6B69"/>
    <w:rsid w:val="00AD0018"/>
    <w:rsid w:val="00AD0F86"/>
    <w:rsid w:val="00AD1130"/>
    <w:rsid w:val="00AD13C9"/>
    <w:rsid w:val="00AD21E5"/>
    <w:rsid w:val="00AD22B4"/>
    <w:rsid w:val="00AD2A52"/>
    <w:rsid w:val="00AD2D66"/>
    <w:rsid w:val="00AD470C"/>
    <w:rsid w:val="00AD51F6"/>
    <w:rsid w:val="00AD58CD"/>
    <w:rsid w:val="00AE0A67"/>
    <w:rsid w:val="00AE0FD3"/>
    <w:rsid w:val="00AE155C"/>
    <w:rsid w:val="00AE1E90"/>
    <w:rsid w:val="00AE1FBF"/>
    <w:rsid w:val="00AE2056"/>
    <w:rsid w:val="00AE26F6"/>
    <w:rsid w:val="00AE2833"/>
    <w:rsid w:val="00AE2A15"/>
    <w:rsid w:val="00AE2B61"/>
    <w:rsid w:val="00AE3E67"/>
    <w:rsid w:val="00AE49BC"/>
    <w:rsid w:val="00AE56A6"/>
    <w:rsid w:val="00AE6819"/>
    <w:rsid w:val="00AE7326"/>
    <w:rsid w:val="00AE7B6E"/>
    <w:rsid w:val="00AF1AF2"/>
    <w:rsid w:val="00AF1D09"/>
    <w:rsid w:val="00AF2C67"/>
    <w:rsid w:val="00AF38AD"/>
    <w:rsid w:val="00AF38BC"/>
    <w:rsid w:val="00AF3A9F"/>
    <w:rsid w:val="00AF3CD3"/>
    <w:rsid w:val="00AF4778"/>
    <w:rsid w:val="00AF4F73"/>
    <w:rsid w:val="00AF51C6"/>
    <w:rsid w:val="00AF563F"/>
    <w:rsid w:val="00AF56D5"/>
    <w:rsid w:val="00AF58A3"/>
    <w:rsid w:val="00AF5C48"/>
    <w:rsid w:val="00AF5CA0"/>
    <w:rsid w:val="00AF682A"/>
    <w:rsid w:val="00AF684A"/>
    <w:rsid w:val="00B0003B"/>
    <w:rsid w:val="00B0077E"/>
    <w:rsid w:val="00B01AF8"/>
    <w:rsid w:val="00B01D63"/>
    <w:rsid w:val="00B01F7D"/>
    <w:rsid w:val="00B0247E"/>
    <w:rsid w:val="00B02984"/>
    <w:rsid w:val="00B050C7"/>
    <w:rsid w:val="00B0574E"/>
    <w:rsid w:val="00B0581F"/>
    <w:rsid w:val="00B05866"/>
    <w:rsid w:val="00B058D1"/>
    <w:rsid w:val="00B05980"/>
    <w:rsid w:val="00B05A71"/>
    <w:rsid w:val="00B05A9C"/>
    <w:rsid w:val="00B05C3F"/>
    <w:rsid w:val="00B061D5"/>
    <w:rsid w:val="00B06605"/>
    <w:rsid w:val="00B0749F"/>
    <w:rsid w:val="00B07555"/>
    <w:rsid w:val="00B07D9B"/>
    <w:rsid w:val="00B07E6E"/>
    <w:rsid w:val="00B107C4"/>
    <w:rsid w:val="00B108D3"/>
    <w:rsid w:val="00B10CBC"/>
    <w:rsid w:val="00B1101F"/>
    <w:rsid w:val="00B11444"/>
    <w:rsid w:val="00B12C0C"/>
    <w:rsid w:val="00B12ED8"/>
    <w:rsid w:val="00B12EFB"/>
    <w:rsid w:val="00B13E0A"/>
    <w:rsid w:val="00B13EB5"/>
    <w:rsid w:val="00B14723"/>
    <w:rsid w:val="00B14E31"/>
    <w:rsid w:val="00B154DF"/>
    <w:rsid w:val="00B15809"/>
    <w:rsid w:val="00B15A20"/>
    <w:rsid w:val="00B15E7C"/>
    <w:rsid w:val="00B160D1"/>
    <w:rsid w:val="00B1648B"/>
    <w:rsid w:val="00B1752B"/>
    <w:rsid w:val="00B179A7"/>
    <w:rsid w:val="00B17D25"/>
    <w:rsid w:val="00B20DE1"/>
    <w:rsid w:val="00B2107B"/>
    <w:rsid w:val="00B21C66"/>
    <w:rsid w:val="00B21D07"/>
    <w:rsid w:val="00B21F0E"/>
    <w:rsid w:val="00B22F34"/>
    <w:rsid w:val="00B23C8F"/>
    <w:rsid w:val="00B24276"/>
    <w:rsid w:val="00B25030"/>
    <w:rsid w:val="00B25670"/>
    <w:rsid w:val="00B2586B"/>
    <w:rsid w:val="00B25997"/>
    <w:rsid w:val="00B270B7"/>
    <w:rsid w:val="00B27911"/>
    <w:rsid w:val="00B27DC8"/>
    <w:rsid w:val="00B30739"/>
    <w:rsid w:val="00B30EF3"/>
    <w:rsid w:val="00B31520"/>
    <w:rsid w:val="00B324C5"/>
    <w:rsid w:val="00B338AB"/>
    <w:rsid w:val="00B34968"/>
    <w:rsid w:val="00B35A9C"/>
    <w:rsid w:val="00B366FD"/>
    <w:rsid w:val="00B3672B"/>
    <w:rsid w:val="00B36B13"/>
    <w:rsid w:val="00B36C3E"/>
    <w:rsid w:val="00B37279"/>
    <w:rsid w:val="00B37B52"/>
    <w:rsid w:val="00B40259"/>
    <w:rsid w:val="00B41B76"/>
    <w:rsid w:val="00B420D4"/>
    <w:rsid w:val="00B421C2"/>
    <w:rsid w:val="00B42C34"/>
    <w:rsid w:val="00B43171"/>
    <w:rsid w:val="00B43263"/>
    <w:rsid w:val="00B436DD"/>
    <w:rsid w:val="00B437F3"/>
    <w:rsid w:val="00B44332"/>
    <w:rsid w:val="00B4486C"/>
    <w:rsid w:val="00B452C8"/>
    <w:rsid w:val="00B45D39"/>
    <w:rsid w:val="00B4796E"/>
    <w:rsid w:val="00B5000F"/>
    <w:rsid w:val="00B51030"/>
    <w:rsid w:val="00B52139"/>
    <w:rsid w:val="00B525BD"/>
    <w:rsid w:val="00B52694"/>
    <w:rsid w:val="00B52712"/>
    <w:rsid w:val="00B53102"/>
    <w:rsid w:val="00B533A1"/>
    <w:rsid w:val="00B533C2"/>
    <w:rsid w:val="00B533FE"/>
    <w:rsid w:val="00B53499"/>
    <w:rsid w:val="00B5358D"/>
    <w:rsid w:val="00B54F89"/>
    <w:rsid w:val="00B552E7"/>
    <w:rsid w:val="00B55EB8"/>
    <w:rsid w:val="00B561CB"/>
    <w:rsid w:val="00B566D3"/>
    <w:rsid w:val="00B56B4D"/>
    <w:rsid w:val="00B56FBA"/>
    <w:rsid w:val="00B57440"/>
    <w:rsid w:val="00B579C5"/>
    <w:rsid w:val="00B57F52"/>
    <w:rsid w:val="00B60DB2"/>
    <w:rsid w:val="00B61C3B"/>
    <w:rsid w:val="00B62105"/>
    <w:rsid w:val="00B63EF1"/>
    <w:rsid w:val="00B64186"/>
    <w:rsid w:val="00B64513"/>
    <w:rsid w:val="00B65104"/>
    <w:rsid w:val="00B6531B"/>
    <w:rsid w:val="00B65403"/>
    <w:rsid w:val="00B6591D"/>
    <w:rsid w:val="00B66D2C"/>
    <w:rsid w:val="00B6717E"/>
    <w:rsid w:val="00B67461"/>
    <w:rsid w:val="00B7091B"/>
    <w:rsid w:val="00B713F4"/>
    <w:rsid w:val="00B71B06"/>
    <w:rsid w:val="00B72175"/>
    <w:rsid w:val="00B72E5F"/>
    <w:rsid w:val="00B73A0D"/>
    <w:rsid w:val="00B746B1"/>
    <w:rsid w:val="00B747D0"/>
    <w:rsid w:val="00B7500C"/>
    <w:rsid w:val="00B75111"/>
    <w:rsid w:val="00B75A21"/>
    <w:rsid w:val="00B76954"/>
    <w:rsid w:val="00B76F0A"/>
    <w:rsid w:val="00B7735A"/>
    <w:rsid w:val="00B77E67"/>
    <w:rsid w:val="00B8081A"/>
    <w:rsid w:val="00B81441"/>
    <w:rsid w:val="00B81594"/>
    <w:rsid w:val="00B81A96"/>
    <w:rsid w:val="00B81D6F"/>
    <w:rsid w:val="00B81D81"/>
    <w:rsid w:val="00B822C5"/>
    <w:rsid w:val="00B82A4A"/>
    <w:rsid w:val="00B82D1A"/>
    <w:rsid w:val="00B83058"/>
    <w:rsid w:val="00B831CA"/>
    <w:rsid w:val="00B83413"/>
    <w:rsid w:val="00B837D3"/>
    <w:rsid w:val="00B8393D"/>
    <w:rsid w:val="00B84117"/>
    <w:rsid w:val="00B85877"/>
    <w:rsid w:val="00B87698"/>
    <w:rsid w:val="00B87872"/>
    <w:rsid w:val="00B910FE"/>
    <w:rsid w:val="00B91D18"/>
    <w:rsid w:val="00B921F7"/>
    <w:rsid w:val="00B922B8"/>
    <w:rsid w:val="00B92F0A"/>
    <w:rsid w:val="00B9324B"/>
    <w:rsid w:val="00B939B1"/>
    <w:rsid w:val="00B93C36"/>
    <w:rsid w:val="00B93EB7"/>
    <w:rsid w:val="00B94335"/>
    <w:rsid w:val="00B94B94"/>
    <w:rsid w:val="00B954D1"/>
    <w:rsid w:val="00B95830"/>
    <w:rsid w:val="00B95D08"/>
    <w:rsid w:val="00B9690B"/>
    <w:rsid w:val="00B96B40"/>
    <w:rsid w:val="00B96F83"/>
    <w:rsid w:val="00B970D2"/>
    <w:rsid w:val="00B97120"/>
    <w:rsid w:val="00B971B3"/>
    <w:rsid w:val="00B97E64"/>
    <w:rsid w:val="00BA075F"/>
    <w:rsid w:val="00BA09AF"/>
    <w:rsid w:val="00BA0A29"/>
    <w:rsid w:val="00BA0C6A"/>
    <w:rsid w:val="00BA11A1"/>
    <w:rsid w:val="00BA15E5"/>
    <w:rsid w:val="00BA1691"/>
    <w:rsid w:val="00BA17EA"/>
    <w:rsid w:val="00BA1BBC"/>
    <w:rsid w:val="00BA2265"/>
    <w:rsid w:val="00BA2C77"/>
    <w:rsid w:val="00BA2E9C"/>
    <w:rsid w:val="00BA360E"/>
    <w:rsid w:val="00BA3C1C"/>
    <w:rsid w:val="00BA4A43"/>
    <w:rsid w:val="00BA4C6A"/>
    <w:rsid w:val="00BA4E02"/>
    <w:rsid w:val="00BA5265"/>
    <w:rsid w:val="00BA5426"/>
    <w:rsid w:val="00BA5625"/>
    <w:rsid w:val="00BA5950"/>
    <w:rsid w:val="00BA6CC9"/>
    <w:rsid w:val="00BA6EFE"/>
    <w:rsid w:val="00BA70D1"/>
    <w:rsid w:val="00BA73D9"/>
    <w:rsid w:val="00BB02A8"/>
    <w:rsid w:val="00BB0499"/>
    <w:rsid w:val="00BB0BBD"/>
    <w:rsid w:val="00BB243A"/>
    <w:rsid w:val="00BB2952"/>
    <w:rsid w:val="00BB2A91"/>
    <w:rsid w:val="00BB2AF2"/>
    <w:rsid w:val="00BB314B"/>
    <w:rsid w:val="00BB3C50"/>
    <w:rsid w:val="00BB4834"/>
    <w:rsid w:val="00BB4965"/>
    <w:rsid w:val="00BB4D7F"/>
    <w:rsid w:val="00BB511B"/>
    <w:rsid w:val="00BB52B6"/>
    <w:rsid w:val="00BB5D72"/>
    <w:rsid w:val="00BB5EF9"/>
    <w:rsid w:val="00BB6878"/>
    <w:rsid w:val="00BB79AA"/>
    <w:rsid w:val="00BC038F"/>
    <w:rsid w:val="00BC156A"/>
    <w:rsid w:val="00BC1A91"/>
    <w:rsid w:val="00BC1AD6"/>
    <w:rsid w:val="00BC21E1"/>
    <w:rsid w:val="00BC2340"/>
    <w:rsid w:val="00BC2A01"/>
    <w:rsid w:val="00BC328D"/>
    <w:rsid w:val="00BC3C40"/>
    <w:rsid w:val="00BC3C93"/>
    <w:rsid w:val="00BC3D25"/>
    <w:rsid w:val="00BC4418"/>
    <w:rsid w:val="00BC4572"/>
    <w:rsid w:val="00BC46E8"/>
    <w:rsid w:val="00BC4820"/>
    <w:rsid w:val="00BC4BD7"/>
    <w:rsid w:val="00BC5A98"/>
    <w:rsid w:val="00BC6A8B"/>
    <w:rsid w:val="00BC6C71"/>
    <w:rsid w:val="00BC7106"/>
    <w:rsid w:val="00BC766C"/>
    <w:rsid w:val="00BC773F"/>
    <w:rsid w:val="00BC794A"/>
    <w:rsid w:val="00BC7C0E"/>
    <w:rsid w:val="00BC7D44"/>
    <w:rsid w:val="00BD046C"/>
    <w:rsid w:val="00BD0543"/>
    <w:rsid w:val="00BD0BA1"/>
    <w:rsid w:val="00BD0CAA"/>
    <w:rsid w:val="00BD123F"/>
    <w:rsid w:val="00BD23E9"/>
    <w:rsid w:val="00BD245F"/>
    <w:rsid w:val="00BD2486"/>
    <w:rsid w:val="00BD25DD"/>
    <w:rsid w:val="00BD2D2F"/>
    <w:rsid w:val="00BD346D"/>
    <w:rsid w:val="00BD418B"/>
    <w:rsid w:val="00BD42AB"/>
    <w:rsid w:val="00BD4313"/>
    <w:rsid w:val="00BD441D"/>
    <w:rsid w:val="00BD4F0A"/>
    <w:rsid w:val="00BD50D2"/>
    <w:rsid w:val="00BD55DD"/>
    <w:rsid w:val="00BD5B88"/>
    <w:rsid w:val="00BD68AE"/>
    <w:rsid w:val="00BD6D17"/>
    <w:rsid w:val="00BD6F0B"/>
    <w:rsid w:val="00BD75E4"/>
    <w:rsid w:val="00BD785E"/>
    <w:rsid w:val="00BE06FE"/>
    <w:rsid w:val="00BE0733"/>
    <w:rsid w:val="00BE07B3"/>
    <w:rsid w:val="00BE09FC"/>
    <w:rsid w:val="00BE0A29"/>
    <w:rsid w:val="00BE1371"/>
    <w:rsid w:val="00BE1805"/>
    <w:rsid w:val="00BE23F5"/>
    <w:rsid w:val="00BE2A47"/>
    <w:rsid w:val="00BE2D87"/>
    <w:rsid w:val="00BE367D"/>
    <w:rsid w:val="00BE3BA1"/>
    <w:rsid w:val="00BE4A94"/>
    <w:rsid w:val="00BE5436"/>
    <w:rsid w:val="00BE760C"/>
    <w:rsid w:val="00BE7A30"/>
    <w:rsid w:val="00BF03BC"/>
    <w:rsid w:val="00BF0CED"/>
    <w:rsid w:val="00BF0D17"/>
    <w:rsid w:val="00BF1D46"/>
    <w:rsid w:val="00BF291B"/>
    <w:rsid w:val="00BF2D9B"/>
    <w:rsid w:val="00BF3223"/>
    <w:rsid w:val="00BF3E29"/>
    <w:rsid w:val="00BF4063"/>
    <w:rsid w:val="00BF48D9"/>
    <w:rsid w:val="00BF4B00"/>
    <w:rsid w:val="00BF5048"/>
    <w:rsid w:val="00BF565C"/>
    <w:rsid w:val="00BF56B5"/>
    <w:rsid w:val="00BF62F6"/>
    <w:rsid w:val="00BF6336"/>
    <w:rsid w:val="00BF69B2"/>
    <w:rsid w:val="00BF760C"/>
    <w:rsid w:val="00BF763B"/>
    <w:rsid w:val="00BF77C8"/>
    <w:rsid w:val="00BF7C42"/>
    <w:rsid w:val="00C00140"/>
    <w:rsid w:val="00C0026E"/>
    <w:rsid w:val="00C003F6"/>
    <w:rsid w:val="00C01452"/>
    <w:rsid w:val="00C015B9"/>
    <w:rsid w:val="00C01B6A"/>
    <w:rsid w:val="00C01BE1"/>
    <w:rsid w:val="00C02287"/>
    <w:rsid w:val="00C022F5"/>
    <w:rsid w:val="00C02822"/>
    <w:rsid w:val="00C0343A"/>
    <w:rsid w:val="00C035E0"/>
    <w:rsid w:val="00C03689"/>
    <w:rsid w:val="00C03740"/>
    <w:rsid w:val="00C0393D"/>
    <w:rsid w:val="00C03F6C"/>
    <w:rsid w:val="00C047E0"/>
    <w:rsid w:val="00C04B6C"/>
    <w:rsid w:val="00C04F15"/>
    <w:rsid w:val="00C04FD9"/>
    <w:rsid w:val="00C06A88"/>
    <w:rsid w:val="00C06E62"/>
    <w:rsid w:val="00C07021"/>
    <w:rsid w:val="00C071FA"/>
    <w:rsid w:val="00C073B7"/>
    <w:rsid w:val="00C10295"/>
    <w:rsid w:val="00C10570"/>
    <w:rsid w:val="00C1064D"/>
    <w:rsid w:val="00C11EED"/>
    <w:rsid w:val="00C1201D"/>
    <w:rsid w:val="00C1348B"/>
    <w:rsid w:val="00C13818"/>
    <w:rsid w:val="00C13DAC"/>
    <w:rsid w:val="00C14225"/>
    <w:rsid w:val="00C15087"/>
    <w:rsid w:val="00C156F6"/>
    <w:rsid w:val="00C163FB"/>
    <w:rsid w:val="00C17979"/>
    <w:rsid w:val="00C17F95"/>
    <w:rsid w:val="00C20678"/>
    <w:rsid w:val="00C21002"/>
    <w:rsid w:val="00C2159F"/>
    <w:rsid w:val="00C218D7"/>
    <w:rsid w:val="00C21C4F"/>
    <w:rsid w:val="00C22782"/>
    <w:rsid w:val="00C22CDD"/>
    <w:rsid w:val="00C23776"/>
    <w:rsid w:val="00C23E68"/>
    <w:rsid w:val="00C248D3"/>
    <w:rsid w:val="00C24905"/>
    <w:rsid w:val="00C24E11"/>
    <w:rsid w:val="00C2525D"/>
    <w:rsid w:val="00C25CAB"/>
    <w:rsid w:val="00C25F9C"/>
    <w:rsid w:val="00C26362"/>
    <w:rsid w:val="00C26726"/>
    <w:rsid w:val="00C269AE"/>
    <w:rsid w:val="00C26CC5"/>
    <w:rsid w:val="00C26E64"/>
    <w:rsid w:val="00C26EB0"/>
    <w:rsid w:val="00C27797"/>
    <w:rsid w:val="00C279F0"/>
    <w:rsid w:val="00C27BF9"/>
    <w:rsid w:val="00C3085A"/>
    <w:rsid w:val="00C31175"/>
    <w:rsid w:val="00C32231"/>
    <w:rsid w:val="00C32905"/>
    <w:rsid w:val="00C32DE7"/>
    <w:rsid w:val="00C32EF9"/>
    <w:rsid w:val="00C330AE"/>
    <w:rsid w:val="00C33881"/>
    <w:rsid w:val="00C343BA"/>
    <w:rsid w:val="00C34688"/>
    <w:rsid w:val="00C354E3"/>
    <w:rsid w:val="00C35785"/>
    <w:rsid w:val="00C35A57"/>
    <w:rsid w:val="00C35CA9"/>
    <w:rsid w:val="00C360F6"/>
    <w:rsid w:val="00C376C2"/>
    <w:rsid w:val="00C377E0"/>
    <w:rsid w:val="00C37ACA"/>
    <w:rsid w:val="00C37C5E"/>
    <w:rsid w:val="00C37DBE"/>
    <w:rsid w:val="00C4007B"/>
    <w:rsid w:val="00C41B08"/>
    <w:rsid w:val="00C4229C"/>
    <w:rsid w:val="00C42DDC"/>
    <w:rsid w:val="00C43436"/>
    <w:rsid w:val="00C43D0A"/>
    <w:rsid w:val="00C45370"/>
    <w:rsid w:val="00C46D0C"/>
    <w:rsid w:val="00C46F7C"/>
    <w:rsid w:val="00C47B3B"/>
    <w:rsid w:val="00C47C28"/>
    <w:rsid w:val="00C50E40"/>
    <w:rsid w:val="00C5112F"/>
    <w:rsid w:val="00C514AF"/>
    <w:rsid w:val="00C519C3"/>
    <w:rsid w:val="00C51B2D"/>
    <w:rsid w:val="00C52D41"/>
    <w:rsid w:val="00C53199"/>
    <w:rsid w:val="00C531C6"/>
    <w:rsid w:val="00C53516"/>
    <w:rsid w:val="00C54794"/>
    <w:rsid w:val="00C56711"/>
    <w:rsid w:val="00C570BC"/>
    <w:rsid w:val="00C5779F"/>
    <w:rsid w:val="00C5782E"/>
    <w:rsid w:val="00C57A8F"/>
    <w:rsid w:val="00C57FD3"/>
    <w:rsid w:val="00C6055F"/>
    <w:rsid w:val="00C62A8A"/>
    <w:rsid w:val="00C64634"/>
    <w:rsid w:val="00C64C9D"/>
    <w:rsid w:val="00C650B3"/>
    <w:rsid w:val="00C65A73"/>
    <w:rsid w:val="00C663DA"/>
    <w:rsid w:val="00C66735"/>
    <w:rsid w:val="00C66C43"/>
    <w:rsid w:val="00C6707C"/>
    <w:rsid w:val="00C67178"/>
    <w:rsid w:val="00C67241"/>
    <w:rsid w:val="00C67D0B"/>
    <w:rsid w:val="00C7047F"/>
    <w:rsid w:val="00C70AF0"/>
    <w:rsid w:val="00C713E5"/>
    <w:rsid w:val="00C7143A"/>
    <w:rsid w:val="00C716C3"/>
    <w:rsid w:val="00C71725"/>
    <w:rsid w:val="00C71E4B"/>
    <w:rsid w:val="00C720E1"/>
    <w:rsid w:val="00C72D82"/>
    <w:rsid w:val="00C7306C"/>
    <w:rsid w:val="00C73282"/>
    <w:rsid w:val="00C73301"/>
    <w:rsid w:val="00C738AC"/>
    <w:rsid w:val="00C74A95"/>
    <w:rsid w:val="00C74E40"/>
    <w:rsid w:val="00C754D1"/>
    <w:rsid w:val="00C77A99"/>
    <w:rsid w:val="00C806F9"/>
    <w:rsid w:val="00C80D2D"/>
    <w:rsid w:val="00C811F6"/>
    <w:rsid w:val="00C819A5"/>
    <w:rsid w:val="00C820E1"/>
    <w:rsid w:val="00C82402"/>
    <w:rsid w:val="00C8274F"/>
    <w:rsid w:val="00C8447A"/>
    <w:rsid w:val="00C84F4B"/>
    <w:rsid w:val="00C84FB6"/>
    <w:rsid w:val="00C85378"/>
    <w:rsid w:val="00C85387"/>
    <w:rsid w:val="00C85388"/>
    <w:rsid w:val="00C8596E"/>
    <w:rsid w:val="00C86362"/>
    <w:rsid w:val="00C870DE"/>
    <w:rsid w:val="00C874E5"/>
    <w:rsid w:val="00C903E3"/>
    <w:rsid w:val="00C9046C"/>
    <w:rsid w:val="00C9134C"/>
    <w:rsid w:val="00C913CC"/>
    <w:rsid w:val="00C914BC"/>
    <w:rsid w:val="00C918C7"/>
    <w:rsid w:val="00C91B32"/>
    <w:rsid w:val="00C92281"/>
    <w:rsid w:val="00C92609"/>
    <w:rsid w:val="00C9274F"/>
    <w:rsid w:val="00C92EE5"/>
    <w:rsid w:val="00C934B6"/>
    <w:rsid w:val="00C93790"/>
    <w:rsid w:val="00C93D09"/>
    <w:rsid w:val="00C9424A"/>
    <w:rsid w:val="00C950C0"/>
    <w:rsid w:val="00C95327"/>
    <w:rsid w:val="00C95D3A"/>
    <w:rsid w:val="00C96136"/>
    <w:rsid w:val="00C96240"/>
    <w:rsid w:val="00C96607"/>
    <w:rsid w:val="00C97011"/>
    <w:rsid w:val="00C974A6"/>
    <w:rsid w:val="00C974CC"/>
    <w:rsid w:val="00CA04EE"/>
    <w:rsid w:val="00CA05D8"/>
    <w:rsid w:val="00CA0612"/>
    <w:rsid w:val="00CA088C"/>
    <w:rsid w:val="00CA0DEE"/>
    <w:rsid w:val="00CA16C1"/>
    <w:rsid w:val="00CA18E6"/>
    <w:rsid w:val="00CA239D"/>
    <w:rsid w:val="00CA2B85"/>
    <w:rsid w:val="00CA2F8D"/>
    <w:rsid w:val="00CA31A0"/>
    <w:rsid w:val="00CA4AB5"/>
    <w:rsid w:val="00CA4AC4"/>
    <w:rsid w:val="00CA516F"/>
    <w:rsid w:val="00CA53F5"/>
    <w:rsid w:val="00CA547D"/>
    <w:rsid w:val="00CA595C"/>
    <w:rsid w:val="00CA7815"/>
    <w:rsid w:val="00CB03B6"/>
    <w:rsid w:val="00CB07F2"/>
    <w:rsid w:val="00CB0E07"/>
    <w:rsid w:val="00CB0E17"/>
    <w:rsid w:val="00CB159D"/>
    <w:rsid w:val="00CB1A1E"/>
    <w:rsid w:val="00CB1BE6"/>
    <w:rsid w:val="00CB2002"/>
    <w:rsid w:val="00CB217B"/>
    <w:rsid w:val="00CB21C7"/>
    <w:rsid w:val="00CB2294"/>
    <w:rsid w:val="00CB2898"/>
    <w:rsid w:val="00CB2A1B"/>
    <w:rsid w:val="00CB2F50"/>
    <w:rsid w:val="00CB300F"/>
    <w:rsid w:val="00CB439C"/>
    <w:rsid w:val="00CB4ACF"/>
    <w:rsid w:val="00CB4EDA"/>
    <w:rsid w:val="00CB57C9"/>
    <w:rsid w:val="00CB65B2"/>
    <w:rsid w:val="00CB6A7C"/>
    <w:rsid w:val="00CB6DF9"/>
    <w:rsid w:val="00CB7830"/>
    <w:rsid w:val="00CB7F8A"/>
    <w:rsid w:val="00CC0AC3"/>
    <w:rsid w:val="00CC0CD1"/>
    <w:rsid w:val="00CC101B"/>
    <w:rsid w:val="00CC123F"/>
    <w:rsid w:val="00CC1CC4"/>
    <w:rsid w:val="00CC1EF4"/>
    <w:rsid w:val="00CC281E"/>
    <w:rsid w:val="00CC31A5"/>
    <w:rsid w:val="00CC3B55"/>
    <w:rsid w:val="00CC4045"/>
    <w:rsid w:val="00CC499B"/>
    <w:rsid w:val="00CC50F8"/>
    <w:rsid w:val="00CC56F2"/>
    <w:rsid w:val="00CC5AF3"/>
    <w:rsid w:val="00CC7240"/>
    <w:rsid w:val="00CC7E1E"/>
    <w:rsid w:val="00CD0E28"/>
    <w:rsid w:val="00CD10AB"/>
    <w:rsid w:val="00CD10F6"/>
    <w:rsid w:val="00CD23D7"/>
    <w:rsid w:val="00CD2C7A"/>
    <w:rsid w:val="00CD3821"/>
    <w:rsid w:val="00CD3BEE"/>
    <w:rsid w:val="00CD4191"/>
    <w:rsid w:val="00CD4E40"/>
    <w:rsid w:val="00CD5D0F"/>
    <w:rsid w:val="00CD708F"/>
    <w:rsid w:val="00CD786E"/>
    <w:rsid w:val="00CE0402"/>
    <w:rsid w:val="00CE07C0"/>
    <w:rsid w:val="00CE1A54"/>
    <w:rsid w:val="00CE20CA"/>
    <w:rsid w:val="00CE2608"/>
    <w:rsid w:val="00CE2E98"/>
    <w:rsid w:val="00CE3C02"/>
    <w:rsid w:val="00CE3EBC"/>
    <w:rsid w:val="00CE4D34"/>
    <w:rsid w:val="00CE56B7"/>
    <w:rsid w:val="00CE5727"/>
    <w:rsid w:val="00CE5DC2"/>
    <w:rsid w:val="00CE6AC0"/>
    <w:rsid w:val="00CE7A6F"/>
    <w:rsid w:val="00CE7DA7"/>
    <w:rsid w:val="00CE7FD7"/>
    <w:rsid w:val="00CF01EE"/>
    <w:rsid w:val="00CF0A24"/>
    <w:rsid w:val="00CF1402"/>
    <w:rsid w:val="00CF1B33"/>
    <w:rsid w:val="00CF2626"/>
    <w:rsid w:val="00CF2E2C"/>
    <w:rsid w:val="00CF326C"/>
    <w:rsid w:val="00CF3576"/>
    <w:rsid w:val="00CF3A0B"/>
    <w:rsid w:val="00CF3C9D"/>
    <w:rsid w:val="00CF3D60"/>
    <w:rsid w:val="00CF4B1C"/>
    <w:rsid w:val="00CF4F19"/>
    <w:rsid w:val="00CF562C"/>
    <w:rsid w:val="00CF5B9E"/>
    <w:rsid w:val="00CF5D41"/>
    <w:rsid w:val="00CF66D6"/>
    <w:rsid w:val="00CF6A09"/>
    <w:rsid w:val="00CF6AA4"/>
    <w:rsid w:val="00CF72C6"/>
    <w:rsid w:val="00CF7BCC"/>
    <w:rsid w:val="00D014B0"/>
    <w:rsid w:val="00D02C85"/>
    <w:rsid w:val="00D03A15"/>
    <w:rsid w:val="00D03BFA"/>
    <w:rsid w:val="00D044A6"/>
    <w:rsid w:val="00D046E7"/>
    <w:rsid w:val="00D04B1C"/>
    <w:rsid w:val="00D0507E"/>
    <w:rsid w:val="00D050BC"/>
    <w:rsid w:val="00D052F8"/>
    <w:rsid w:val="00D06AB2"/>
    <w:rsid w:val="00D06ABE"/>
    <w:rsid w:val="00D10154"/>
    <w:rsid w:val="00D104B6"/>
    <w:rsid w:val="00D10581"/>
    <w:rsid w:val="00D1173D"/>
    <w:rsid w:val="00D11A8C"/>
    <w:rsid w:val="00D11D02"/>
    <w:rsid w:val="00D12899"/>
    <w:rsid w:val="00D1296B"/>
    <w:rsid w:val="00D13292"/>
    <w:rsid w:val="00D13919"/>
    <w:rsid w:val="00D13A81"/>
    <w:rsid w:val="00D1503F"/>
    <w:rsid w:val="00D15488"/>
    <w:rsid w:val="00D16D38"/>
    <w:rsid w:val="00D1782C"/>
    <w:rsid w:val="00D201E4"/>
    <w:rsid w:val="00D20234"/>
    <w:rsid w:val="00D21F86"/>
    <w:rsid w:val="00D22A06"/>
    <w:rsid w:val="00D2326F"/>
    <w:rsid w:val="00D23448"/>
    <w:rsid w:val="00D237FF"/>
    <w:rsid w:val="00D253D4"/>
    <w:rsid w:val="00D25A0D"/>
    <w:rsid w:val="00D261DE"/>
    <w:rsid w:val="00D26A36"/>
    <w:rsid w:val="00D27932"/>
    <w:rsid w:val="00D30390"/>
    <w:rsid w:val="00D31A36"/>
    <w:rsid w:val="00D31ADD"/>
    <w:rsid w:val="00D32014"/>
    <w:rsid w:val="00D321B0"/>
    <w:rsid w:val="00D32FA8"/>
    <w:rsid w:val="00D3302F"/>
    <w:rsid w:val="00D335F5"/>
    <w:rsid w:val="00D33B2D"/>
    <w:rsid w:val="00D33BF9"/>
    <w:rsid w:val="00D33C4E"/>
    <w:rsid w:val="00D33F92"/>
    <w:rsid w:val="00D3464E"/>
    <w:rsid w:val="00D346AF"/>
    <w:rsid w:val="00D34D82"/>
    <w:rsid w:val="00D35119"/>
    <w:rsid w:val="00D35BEA"/>
    <w:rsid w:val="00D36528"/>
    <w:rsid w:val="00D367FC"/>
    <w:rsid w:val="00D36F66"/>
    <w:rsid w:val="00D375E8"/>
    <w:rsid w:val="00D37912"/>
    <w:rsid w:val="00D37CE3"/>
    <w:rsid w:val="00D37DDD"/>
    <w:rsid w:val="00D405D5"/>
    <w:rsid w:val="00D40B89"/>
    <w:rsid w:val="00D414B1"/>
    <w:rsid w:val="00D41AB9"/>
    <w:rsid w:val="00D41C56"/>
    <w:rsid w:val="00D41E11"/>
    <w:rsid w:val="00D439DD"/>
    <w:rsid w:val="00D43F82"/>
    <w:rsid w:val="00D440AC"/>
    <w:rsid w:val="00D4456E"/>
    <w:rsid w:val="00D456B8"/>
    <w:rsid w:val="00D46619"/>
    <w:rsid w:val="00D466E4"/>
    <w:rsid w:val="00D46C13"/>
    <w:rsid w:val="00D47EE9"/>
    <w:rsid w:val="00D47F74"/>
    <w:rsid w:val="00D50723"/>
    <w:rsid w:val="00D50AB3"/>
    <w:rsid w:val="00D50BC6"/>
    <w:rsid w:val="00D50BE8"/>
    <w:rsid w:val="00D50DDB"/>
    <w:rsid w:val="00D512CB"/>
    <w:rsid w:val="00D51445"/>
    <w:rsid w:val="00D51892"/>
    <w:rsid w:val="00D527A9"/>
    <w:rsid w:val="00D537CF"/>
    <w:rsid w:val="00D54E29"/>
    <w:rsid w:val="00D5561B"/>
    <w:rsid w:val="00D56071"/>
    <w:rsid w:val="00D56745"/>
    <w:rsid w:val="00D569D5"/>
    <w:rsid w:val="00D56D63"/>
    <w:rsid w:val="00D56DF2"/>
    <w:rsid w:val="00D57CDE"/>
    <w:rsid w:val="00D602B1"/>
    <w:rsid w:val="00D60D09"/>
    <w:rsid w:val="00D60F11"/>
    <w:rsid w:val="00D6164E"/>
    <w:rsid w:val="00D640C3"/>
    <w:rsid w:val="00D6414A"/>
    <w:rsid w:val="00D64BC6"/>
    <w:rsid w:val="00D659E9"/>
    <w:rsid w:val="00D660F8"/>
    <w:rsid w:val="00D66118"/>
    <w:rsid w:val="00D6623F"/>
    <w:rsid w:val="00D662FE"/>
    <w:rsid w:val="00D66B8C"/>
    <w:rsid w:val="00D66D8F"/>
    <w:rsid w:val="00D66E90"/>
    <w:rsid w:val="00D701FF"/>
    <w:rsid w:val="00D70BCA"/>
    <w:rsid w:val="00D70C18"/>
    <w:rsid w:val="00D710EE"/>
    <w:rsid w:val="00D712CE"/>
    <w:rsid w:val="00D71B35"/>
    <w:rsid w:val="00D7293A"/>
    <w:rsid w:val="00D72EB6"/>
    <w:rsid w:val="00D73589"/>
    <w:rsid w:val="00D73A34"/>
    <w:rsid w:val="00D73B50"/>
    <w:rsid w:val="00D74753"/>
    <w:rsid w:val="00D74CE3"/>
    <w:rsid w:val="00D74D9D"/>
    <w:rsid w:val="00D74F85"/>
    <w:rsid w:val="00D75347"/>
    <w:rsid w:val="00D75608"/>
    <w:rsid w:val="00D75670"/>
    <w:rsid w:val="00D75BBD"/>
    <w:rsid w:val="00D75F50"/>
    <w:rsid w:val="00D76036"/>
    <w:rsid w:val="00D76233"/>
    <w:rsid w:val="00D76CB6"/>
    <w:rsid w:val="00D777D9"/>
    <w:rsid w:val="00D77A1A"/>
    <w:rsid w:val="00D80003"/>
    <w:rsid w:val="00D8042C"/>
    <w:rsid w:val="00D80AB2"/>
    <w:rsid w:val="00D80ABA"/>
    <w:rsid w:val="00D82D93"/>
    <w:rsid w:val="00D8452D"/>
    <w:rsid w:val="00D84650"/>
    <w:rsid w:val="00D84C82"/>
    <w:rsid w:val="00D85138"/>
    <w:rsid w:val="00D85535"/>
    <w:rsid w:val="00D86828"/>
    <w:rsid w:val="00D86C0F"/>
    <w:rsid w:val="00D87CAE"/>
    <w:rsid w:val="00D90521"/>
    <w:rsid w:val="00D90949"/>
    <w:rsid w:val="00D90C5D"/>
    <w:rsid w:val="00D91C3D"/>
    <w:rsid w:val="00D94E23"/>
    <w:rsid w:val="00D956BB"/>
    <w:rsid w:val="00D95DBF"/>
    <w:rsid w:val="00D95E4F"/>
    <w:rsid w:val="00D95F5D"/>
    <w:rsid w:val="00D967DD"/>
    <w:rsid w:val="00D979D6"/>
    <w:rsid w:val="00DA0B79"/>
    <w:rsid w:val="00DA1298"/>
    <w:rsid w:val="00DA13CE"/>
    <w:rsid w:val="00DA1B97"/>
    <w:rsid w:val="00DA1E87"/>
    <w:rsid w:val="00DA318C"/>
    <w:rsid w:val="00DA37FA"/>
    <w:rsid w:val="00DA415D"/>
    <w:rsid w:val="00DA43B4"/>
    <w:rsid w:val="00DA4CEA"/>
    <w:rsid w:val="00DA4E69"/>
    <w:rsid w:val="00DA4F71"/>
    <w:rsid w:val="00DA5731"/>
    <w:rsid w:val="00DA5EC3"/>
    <w:rsid w:val="00DA5EC4"/>
    <w:rsid w:val="00DA6145"/>
    <w:rsid w:val="00DA614C"/>
    <w:rsid w:val="00DA737F"/>
    <w:rsid w:val="00DB0054"/>
    <w:rsid w:val="00DB0810"/>
    <w:rsid w:val="00DB137B"/>
    <w:rsid w:val="00DB1393"/>
    <w:rsid w:val="00DB1AA1"/>
    <w:rsid w:val="00DB1B05"/>
    <w:rsid w:val="00DB1D01"/>
    <w:rsid w:val="00DB220D"/>
    <w:rsid w:val="00DB22ED"/>
    <w:rsid w:val="00DB27A9"/>
    <w:rsid w:val="00DB331C"/>
    <w:rsid w:val="00DB493B"/>
    <w:rsid w:val="00DB4EBF"/>
    <w:rsid w:val="00DB511A"/>
    <w:rsid w:val="00DB555C"/>
    <w:rsid w:val="00DB635B"/>
    <w:rsid w:val="00DB73CA"/>
    <w:rsid w:val="00DC0122"/>
    <w:rsid w:val="00DC0E1C"/>
    <w:rsid w:val="00DC2479"/>
    <w:rsid w:val="00DC2A50"/>
    <w:rsid w:val="00DC43A4"/>
    <w:rsid w:val="00DC5326"/>
    <w:rsid w:val="00DC5610"/>
    <w:rsid w:val="00DC6AF2"/>
    <w:rsid w:val="00DD007A"/>
    <w:rsid w:val="00DD1757"/>
    <w:rsid w:val="00DD1BE4"/>
    <w:rsid w:val="00DD1E30"/>
    <w:rsid w:val="00DD207C"/>
    <w:rsid w:val="00DD2AF7"/>
    <w:rsid w:val="00DD2CBC"/>
    <w:rsid w:val="00DD381F"/>
    <w:rsid w:val="00DD44D8"/>
    <w:rsid w:val="00DD640A"/>
    <w:rsid w:val="00DD773A"/>
    <w:rsid w:val="00DE1AD9"/>
    <w:rsid w:val="00DE1E5E"/>
    <w:rsid w:val="00DE27C0"/>
    <w:rsid w:val="00DE2D3D"/>
    <w:rsid w:val="00DE3565"/>
    <w:rsid w:val="00DE4643"/>
    <w:rsid w:val="00DE53C4"/>
    <w:rsid w:val="00DE5504"/>
    <w:rsid w:val="00DE6890"/>
    <w:rsid w:val="00DE69C6"/>
    <w:rsid w:val="00DE6B26"/>
    <w:rsid w:val="00DF0254"/>
    <w:rsid w:val="00DF09DE"/>
    <w:rsid w:val="00DF1923"/>
    <w:rsid w:val="00DF1B37"/>
    <w:rsid w:val="00DF2176"/>
    <w:rsid w:val="00DF22C1"/>
    <w:rsid w:val="00DF3DB9"/>
    <w:rsid w:val="00DF4890"/>
    <w:rsid w:val="00DF4E19"/>
    <w:rsid w:val="00DF4E81"/>
    <w:rsid w:val="00DF50B4"/>
    <w:rsid w:val="00DF59BC"/>
    <w:rsid w:val="00DF5B7A"/>
    <w:rsid w:val="00DF62D9"/>
    <w:rsid w:val="00DF6344"/>
    <w:rsid w:val="00DF6496"/>
    <w:rsid w:val="00DF668D"/>
    <w:rsid w:val="00DF6AC6"/>
    <w:rsid w:val="00DF789F"/>
    <w:rsid w:val="00DF7EA6"/>
    <w:rsid w:val="00E00FA6"/>
    <w:rsid w:val="00E01383"/>
    <w:rsid w:val="00E015F6"/>
    <w:rsid w:val="00E01B6B"/>
    <w:rsid w:val="00E01C8C"/>
    <w:rsid w:val="00E01F5D"/>
    <w:rsid w:val="00E0355D"/>
    <w:rsid w:val="00E03D9E"/>
    <w:rsid w:val="00E03DB5"/>
    <w:rsid w:val="00E042BF"/>
    <w:rsid w:val="00E046D4"/>
    <w:rsid w:val="00E048E1"/>
    <w:rsid w:val="00E04CDD"/>
    <w:rsid w:val="00E04ED8"/>
    <w:rsid w:val="00E04F4A"/>
    <w:rsid w:val="00E051C7"/>
    <w:rsid w:val="00E053AB"/>
    <w:rsid w:val="00E05638"/>
    <w:rsid w:val="00E05707"/>
    <w:rsid w:val="00E05D92"/>
    <w:rsid w:val="00E06B4D"/>
    <w:rsid w:val="00E06FC9"/>
    <w:rsid w:val="00E07032"/>
    <w:rsid w:val="00E07273"/>
    <w:rsid w:val="00E07C7A"/>
    <w:rsid w:val="00E1015E"/>
    <w:rsid w:val="00E10451"/>
    <w:rsid w:val="00E105B5"/>
    <w:rsid w:val="00E109DF"/>
    <w:rsid w:val="00E117B8"/>
    <w:rsid w:val="00E11AAF"/>
    <w:rsid w:val="00E1215A"/>
    <w:rsid w:val="00E12989"/>
    <w:rsid w:val="00E12B50"/>
    <w:rsid w:val="00E12F04"/>
    <w:rsid w:val="00E137F8"/>
    <w:rsid w:val="00E13AB4"/>
    <w:rsid w:val="00E13C5C"/>
    <w:rsid w:val="00E13F57"/>
    <w:rsid w:val="00E15165"/>
    <w:rsid w:val="00E151EA"/>
    <w:rsid w:val="00E1554F"/>
    <w:rsid w:val="00E156E1"/>
    <w:rsid w:val="00E1673E"/>
    <w:rsid w:val="00E1685C"/>
    <w:rsid w:val="00E17193"/>
    <w:rsid w:val="00E20DAD"/>
    <w:rsid w:val="00E20DAF"/>
    <w:rsid w:val="00E2104E"/>
    <w:rsid w:val="00E21312"/>
    <w:rsid w:val="00E223A9"/>
    <w:rsid w:val="00E227FB"/>
    <w:rsid w:val="00E22FB2"/>
    <w:rsid w:val="00E230EC"/>
    <w:rsid w:val="00E23335"/>
    <w:rsid w:val="00E23CE4"/>
    <w:rsid w:val="00E2469E"/>
    <w:rsid w:val="00E257AE"/>
    <w:rsid w:val="00E25D76"/>
    <w:rsid w:val="00E25E4C"/>
    <w:rsid w:val="00E279D0"/>
    <w:rsid w:val="00E27A2D"/>
    <w:rsid w:val="00E27F61"/>
    <w:rsid w:val="00E3072E"/>
    <w:rsid w:val="00E30FC7"/>
    <w:rsid w:val="00E31098"/>
    <w:rsid w:val="00E31483"/>
    <w:rsid w:val="00E3156D"/>
    <w:rsid w:val="00E318A8"/>
    <w:rsid w:val="00E32DC9"/>
    <w:rsid w:val="00E33242"/>
    <w:rsid w:val="00E340FB"/>
    <w:rsid w:val="00E34B55"/>
    <w:rsid w:val="00E35196"/>
    <w:rsid w:val="00E352AB"/>
    <w:rsid w:val="00E355C3"/>
    <w:rsid w:val="00E35BE3"/>
    <w:rsid w:val="00E36476"/>
    <w:rsid w:val="00E36B04"/>
    <w:rsid w:val="00E36F10"/>
    <w:rsid w:val="00E37280"/>
    <w:rsid w:val="00E37890"/>
    <w:rsid w:val="00E37E37"/>
    <w:rsid w:val="00E403DD"/>
    <w:rsid w:val="00E4088F"/>
    <w:rsid w:val="00E4132E"/>
    <w:rsid w:val="00E41AA4"/>
    <w:rsid w:val="00E41E1C"/>
    <w:rsid w:val="00E427E2"/>
    <w:rsid w:val="00E428DB"/>
    <w:rsid w:val="00E42C64"/>
    <w:rsid w:val="00E4331D"/>
    <w:rsid w:val="00E433A3"/>
    <w:rsid w:val="00E433E4"/>
    <w:rsid w:val="00E43B81"/>
    <w:rsid w:val="00E43C4D"/>
    <w:rsid w:val="00E44204"/>
    <w:rsid w:val="00E44685"/>
    <w:rsid w:val="00E44B93"/>
    <w:rsid w:val="00E45406"/>
    <w:rsid w:val="00E4586D"/>
    <w:rsid w:val="00E45DB7"/>
    <w:rsid w:val="00E461C2"/>
    <w:rsid w:val="00E46AC0"/>
    <w:rsid w:val="00E46CDE"/>
    <w:rsid w:val="00E46F71"/>
    <w:rsid w:val="00E471AC"/>
    <w:rsid w:val="00E471CE"/>
    <w:rsid w:val="00E50B15"/>
    <w:rsid w:val="00E519F1"/>
    <w:rsid w:val="00E52968"/>
    <w:rsid w:val="00E538B3"/>
    <w:rsid w:val="00E53B61"/>
    <w:rsid w:val="00E53FE1"/>
    <w:rsid w:val="00E547CC"/>
    <w:rsid w:val="00E5497B"/>
    <w:rsid w:val="00E54FF4"/>
    <w:rsid w:val="00E553C2"/>
    <w:rsid w:val="00E5557A"/>
    <w:rsid w:val="00E60D51"/>
    <w:rsid w:val="00E60E6B"/>
    <w:rsid w:val="00E61093"/>
    <w:rsid w:val="00E615F4"/>
    <w:rsid w:val="00E61832"/>
    <w:rsid w:val="00E6189C"/>
    <w:rsid w:val="00E62CEF"/>
    <w:rsid w:val="00E64BCB"/>
    <w:rsid w:val="00E650C1"/>
    <w:rsid w:val="00E65260"/>
    <w:rsid w:val="00E655FA"/>
    <w:rsid w:val="00E661E6"/>
    <w:rsid w:val="00E66E4E"/>
    <w:rsid w:val="00E672C6"/>
    <w:rsid w:val="00E67582"/>
    <w:rsid w:val="00E67601"/>
    <w:rsid w:val="00E70789"/>
    <w:rsid w:val="00E70881"/>
    <w:rsid w:val="00E70947"/>
    <w:rsid w:val="00E71ABA"/>
    <w:rsid w:val="00E71FA6"/>
    <w:rsid w:val="00E72517"/>
    <w:rsid w:val="00E7295B"/>
    <w:rsid w:val="00E72E7D"/>
    <w:rsid w:val="00E75471"/>
    <w:rsid w:val="00E75F21"/>
    <w:rsid w:val="00E76626"/>
    <w:rsid w:val="00E7692F"/>
    <w:rsid w:val="00E7705D"/>
    <w:rsid w:val="00E77384"/>
    <w:rsid w:val="00E77412"/>
    <w:rsid w:val="00E77A84"/>
    <w:rsid w:val="00E77A99"/>
    <w:rsid w:val="00E77F8F"/>
    <w:rsid w:val="00E77FAD"/>
    <w:rsid w:val="00E80726"/>
    <w:rsid w:val="00E807B4"/>
    <w:rsid w:val="00E80916"/>
    <w:rsid w:val="00E80AFD"/>
    <w:rsid w:val="00E80C2F"/>
    <w:rsid w:val="00E80E6E"/>
    <w:rsid w:val="00E817D5"/>
    <w:rsid w:val="00E81920"/>
    <w:rsid w:val="00E82249"/>
    <w:rsid w:val="00E83120"/>
    <w:rsid w:val="00E83C22"/>
    <w:rsid w:val="00E847CF"/>
    <w:rsid w:val="00E84B14"/>
    <w:rsid w:val="00E85962"/>
    <w:rsid w:val="00E85A34"/>
    <w:rsid w:val="00E87DC5"/>
    <w:rsid w:val="00E9047F"/>
    <w:rsid w:val="00E9057D"/>
    <w:rsid w:val="00E90771"/>
    <w:rsid w:val="00E90918"/>
    <w:rsid w:val="00E90E18"/>
    <w:rsid w:val="00E91440"/>
    <w:rsid w:val="00E91FB6"/>
    <w:rsid w:val="00E923F5"/>
    <w:rsid w:val="00E9277A"/>
    <w:rsid w:val="00E92B56"/>
    <w:rsid w:val="00E92B7E"/>
    <w:rsid w:val="00E93226"/>
    <w:rsid w:val="00E9344E"/>
    <w:rsid w:val="00E936A7"/>
    <w:rsid w:val="00E9378B"/>
    <w:rsid w:val="00E942B1"/>
    <w:rsid w:val="00E94844"/>
    <w:rsid w:val="00E94E34"/>
    <w:rsid w:val="00E95BF4"/>
    <w:rsid w:val="00E95D51"/>
    <w:rsid w:val="00E95FB1"/>
    <w:rsid w:val="00E9660E"/>
    <w:rsid w:val="00EA05D9"/>
    <w:rsid w:val="00EA06B4"/>
    <w:rsid w:val="00EA0C59"/>
    <w:rsid w:val="00EA1E0C"/>
    <w:rsid w:val="00EA2CA0"/>
    <w:rsid w:val="00EA3EFA"/>
    <w:rsid w:val="00EA45FF"/>
    <w:rsid w:val="00EA5789"/>
    <w:rsid w:val="00EA6186"/>
    <w:rsid w:val="00EA6344"/>
    <w:rsid w:val="00EA70C6"/>
    <w:rsid w:val="00EA7876"/>
    <w:rsid w:val="00EB0678"/>
    <w:rsid w:val="00EB0B20"/>
    <w:rsid w:val="00EB1278"/>
    <w:rsid w:val="00EB1405"/>
    <w:rsid w:val="00EB1796"/>
    <w:rsid w:val="00EB1FD1"/>
    <w:rsid w:val="00EB24D4"/>
    <w:rsid w:val="00EB2E37"/>
    <w:rsid w:val="00EB2F4B"/>
    <w:rsid w:val="00EB3293"/>
    <w:rsid w:val="00EB3508"/>
    <w:rsid w:val="00EB38CE"/>
    <w:rsid w:val="00EB3C2B"/>
    <w:rsid w:val="00EB3FBE"/>
    <w:rsid w:val="00EB4787"/>
    <w:rsid w:val="00EB4B7B"/>
    <w:rsid w:val="00EB5402"/>
    <w:rsid w:val="00EB5956"/>
    <w:rsid w:val="00EB676B"/>
    <w:rsid w:val="00EB67AF"/>
    <w:rsid w:val="00EB7233"/>
    <w:rsid w:val="00EC0565"/>
    <w:rsid w:val="00EC131E"/>
    <w:rsid w:val="00EC185E"/>
    <w:rsid w:val="00EC1889"/>
    <w:rsid w:val="00EC21DF"/>
    <w:rsid w:val="00EC2DB4"/>
    <w:rsid w:val="00EC30F8"/>
    <w:rsid w:val="00EC3207"/>
    <w:rsid w:val="00EC3EED"/>
    <w:rsid w:val="00EC41CB"/>
    <w:rsid w:val="00EC4598"/>
    <w:rsid w:val="00EC4777"/>
    <w:rsid w:val="00EC4E64"/>
    <w:rsid w:val="00EC5254"/>
    <w:rsid w:val="00EC585E"/>
    <w:rsid w:val="00EC5B67"/>
    <w:rsid w:val="00EC5F00"/>
    <w:rsid w:val="00EC5FA2"/>
    <w:rsid w:val="00EC60C9"/>
    <w:rsid w:val="00EC61EA"/>
    <w:rsid w:val="00EC72F1"/>
    <w:rsid w:val="00ED03FF"/>
    <w:rsid w:val="00ED0E83"/>
    <w:rsid w:val="00ED13E1"/>
    <w:rsid w:val="00ED1521"/>
    <w:rsid w:val="00ED25AD"/>
    <w:rsid w:val="00ED2B73"/>
    <w:rsid w:val="00ED3A49"/>
    <w:rsid w:val="00ED3EE9"/>
    <w:rsid w:val="00ED3FA7"/>
    <w:rsid w:val="00ED3FE3"/>
    <w:rsid w:val="00ED40FB"/>
    <w:rsid w:val="00ED44B0"/>
    <w:rsid w:val="00ED4599"/>
    <w:rsid w:val="00ED4962"/>
    <w:rsid w:val="00ED4ED7"/>
    <w:rsid w:val="00ED5F47"/>
    <w:rsid w:val="00ED6ED5"/>
    <w:rsid w:val="00ED6EE3"/>
    <w:rsid w:val="00EE0A55"/>
    <w:rsid w:val="00EE1B39"/>
    <w:rsid w:val="00EE22FB"/>
    <w:rsid w:val="00EE3804"/>
    <w:rsid w:val="00EE4AE6"/>
    <w:rsid w:val="00EE4D12"/>
    <w:rsid w:val="00EE4D76"/>
    <w:rsid w:val="00EE4D9B"/>
    <w:rsid w:val="00EE4F87"/>
    <w:rsid w:val="00EE50F1"/>
    <w:rsid w:val="00EF0D23"/>
    <w:rsid w:val="00EF0F2D"/>
    <w:rsid w:val="00EF1D88"/>
    <w:rsid w:val="00EF1F9C"/>
    <w:rsid w:val="00EF2C47"/>
    <w:rsid w:val="00EF336C"/>
    <w:rsid w:val="00EF33AB"/>
    <w:rsid w:val="00EF3A25"/>
    <w:rsid w:val="00EF3C08"/>
    <w:rsid w:val="00EF41D2"/>
    <w:rsid w:val="00EF59C2"/>
    <w:rsid w:val="00EF7F89"/>
    <w:rsid w:val="00F0072F"/>
    <w:rsid w:val="00F02383"/>
    <w:rsid w:val="00F032F1"/>
    <w:rsid w:val="00F03467"/>
    <w:rsid w:val="00F0353A"/>
    <w:rsid w:val="00F053BA"/>
    <w:rsid w:val="00F0579F"/>
    <w:rsid w:val="00F057E6"/>
    <w:rsid w:val="00F05E47"/>
    <w:rsid w:val="00F06828"/>
    <w:rsid w:val="00F07C53"/>
    <w:rsid w:val="00F10DC8"/>
    <w:rsid w:val="00F111AA"/>
    <w:rsid w:val="00F114C1"/>
    <w:rsid w:val="00F12D0E"/>
    <w:rsid w:val="00F13872"/>
    <w:rsid w:val="00F13EA6"/>
    <w:rsid w:val="00F13FEA"/>
    <w:rsid w:val="00F149CF"/>
    <w:rsid w:val="00F14CC8"/>
    <w:rsid w:val="00F153DF"/>
    <w:rsid w:val="00F15CD1"/>
    <w:rsid w:val="00F160AD"/>
    <w:rsid w:val="00F164C9"/>
    <w:rsid w:val="00F175EE"/>
    <w:rsid w:val="00F17833"/>
    <w:rsid w:val="00F1788B"/>
    <w:rsid w:val="00F20C5E"/>
    <w:rsid w:val="00F211C1"/>
    <w:rsid w:val="00F21ACC"/>
    <w:rsid w:val="00F21CD5"/>
    <w:rsid w:val="00F22018"/>
    <w:rsid w:val="00F2273A"/>
    <w:rsid w:val="00F22956"/>
    <w:rsid w:val="00F23222"/>
    <w:rsid w:val="00F23555"/>
    <w:rsid w:val="00F23DCF"/>
    <w:rsid w:val="00F23E1A"/>
    <w:rsid w:val="00F24445"/>
    <w:rsid w:val="00F24EB6"/>
    <w:rsid w:val="00F2525F"/>
    <w:rsid w:val="00F25840"/>
    <w:rsid w:val="00F264ED"/>
    <w:rsid w:val="00F26E90"/>
    <w:rsid w:val="00F26F68"/>
    <w:rsid w:val="00F26FCF"/>
    <w:rsid w:val="00F273DF"/>
    <w:rsid w:val="00F274FB"/>
    <w:rsid w:val="00F27D44"/>
    <w:rsid w:val="00F27D58"/>
    <w:rsid w:val="00F31543"/>
    <w:rsid w:val="00F315D3"/>
    <w:rsid w:val="00F320D3"/>
    <w:rsid w:val="00F323F0"/>
    <w:rsid w:val="00F325F9"/>
    <w:rsid w:val="00F32B67"/>
    <w:rsid w:val="00F32D99"/>
    <w:rsid w:val="00F32ED8"/>
    <w:rsid w:val="00F33EE7"/>
    <w:rsid w:val="00F344B7"/>
    <w:rsid w:val="00F344DA"/>
    <w:rsid w:val="00F351F7"/>
    <w:rsid w:val="00F356A7"/>
    <w:rsid w:val="00F3694C"/>
    <w:rsid w:val="00F36D26"/>
    <w:rsid w:val="00F36E14"/>
    <w:rsid w:val="00F37355"/>
    <w:rsid w:val="00F37598"/>
    <w:rsid w:val="00F37B69"/>
    <w:rsid w:val="00F40094"/>
    <w:rsid w:val="00F40D55"/>
    <w:rsid w:val="00F43C4D"/>
    <w:rsid w:val="00F44A25"/>
    <w:rsid w:val="00F451A7"/>
    <w:rsid w:val="00F50D9D"/>
    <w:rsid w:val="00F51C5B"/>
    <w:rsid w:val="00F522F5"/>
    <w:rsid w:val="00F524A3"/>
    <w:rsid w:val="00F53576"/>
    <w:rsid w:val="00F53ADC"/>
    <w:rsid w:val="00F53D91"/>
    <w:rsid w:val="00F53F1D"/>
    <w:rsid w:val="00F545C9"/>
    <w:rsid w:val="00F55394"/>
    <w:rsid w:val="00F556BC"/>
    <w:rsid w:val="00F56727"/>
    <w:rsid w:val="00F574AF"/>
    <w:rsid w:val="00F576FE"/>
    <w:rsid w:val="00F57EBC"/>
    <w:rsid w:val="00F57FC9"/>
    <w:rsid w:val="00F6055F"/>
    <w:rsid w:val="00F608F2"/>
    <w:rsid w:val="00F61C00"/>
    <w:rsid w:val="00F622B7"/>
    <w:rsid w:val="00F623B1"/>
    <w:rsid w:val="00F6328A"/>
    <w:rsid w:val="00F635AA"/>
    <w:rsid w:val="00F644AC"/>
    <w:rsid w:val="00F64E98"/>
    <w:rsid w:val="00F6574F"/>
    <w:rsid w:val="00F65A77"/>
    <w:rsid w:val="00F65D2E"/>
    <w:rsid w:val="00F66273"/>
    <w:rsid w:val="00F66844"/>
    <w:rsid w:val="00F67A0D"/>
    <w:rsid w:val="00F70372"/>
    <w:rsid w:val="00F712CC"/>
    <w:rsid w:val="00F71AD4"/>
    <w:rsid w:val="00F71D6D"/>
    <w:rsid w:val="00F71DFC"/>
    <w:rsid w:val="00F724BF"/>
    <w:rsid w:val="00F72D5E"/>
    <w:rsid w:val="00F7320A"/>
    <w:rsid w:val="00F73FD4"/>
    <w:rsid w:val="00F7457C"/>
    <w:rsid w:val="00F74B68"/>
    <w:rsid w:val="00F75C4B"/>
    <w:rsid w:val="00F76E32"/>
    <w:rsid w:val="00F7753F"/>
    <w:rsid w:val="00F77C24"/>
    <w:rsid w:val="00F77EAD"/>
    <w:rsid w:val="00F802B7"/>
    <w:rsid w:val="00F8072C"/>
    <w:rsid w:val="00F809D9"/>
    <w:rsid w:val="00F80CE7"/>
    <w:rsid w:val="00F812F0"/>
    <w:rsid w:val="00F8255E"/>
    <w:rsid w:val="00F826F3"/>
    <w:rsid w:val="00F82BC1"/>
    <w:rsid w:val="00F831BD"/>
    <w:rsid w:val="00F839CA"/>
    <w:rsid w:val="00F83D0B"/>
    <w:rsid w:val="00F83DCA"/>
    <w:rsid w:val="00F84064"/>
    <w:rsid w:val="00F843AB"/>
    <w:rsid w:val="00F84A54"/>
    <w:rsid w:val="00F84B96"/>
    <w:rsid w:val="00F84C96"/>
    <w:rsid w:val="00F85026"/>
    <w:rsid w:val="00F85173"/>
    <w:rsid w:val="00F8584D"/>
    <w:rsid w:val="00F8594C"/>
    <w:rsid w:val="00F85C4D"/>
    <w:rsid w:val="00F861A5"/>
    <w:rsid w:val="00F873A1"/>
    <w:rsid w:val="00F876F5"/>
    <w:rsid w:val="00F877AE"/>
    <w:rsid w:val="00F878C5"/>
    <w:rsid w:val="00F87B53"/>
    <w:rsid w:val="00F87EDD"/>
    <w:rsid w:val="00F903CB"/>
    <w:rsid w:val="00F9189E"/>
    <w:rsid w:val="00F91BB2"/>
    <w:rsid w:val="00F92517"/>
    <w:rsid w:val="00F9277E"/>
    <w:rsid w:val="00F92C47"/>
    <w:rsid w:val="00F93091"/>
    <w:rsid w:val="00F93C6C"/>
    <w:rsid w:val="00F94028"/>
    <w:rsid w:val="00F94872"/>
    <w:rsid w:val="00F94B80"/>
    <w:rsid w:val="00F94B9A"/>
    <w:rsid w:val="00F954BE"/>
    <w:rsid w:val="00F95B25"/>
    <w:rsid w:val="00F95EEA"/>
    <w:rsid w:val="00F95FE6"/>
    <w:rsid w:val="00F967D3"/>
    <w:rsid w:val="00F9712A"/>
    <w:rsid w:val="00F979AB"/>
    <w:rsid w:val="00F97A8B"/>
    <w:rsid w:val="00F97E17"/>
    <w:rsid w:val="00FA0246"/>
    <w:rsid w:val="00FA0BBF"/>
    <w:rsid w:val="00FA0D14"/>
    <w:rsid w:val="00FA1440"/>
    <w:rsid w:val="00FA171A"/>
    <w:rsid w:val="00FA2A64"/>
    <w:rsid w:val="00FA4AE9"/>
    <w:rsid w:val="00FA570E"/>
    <w:rsid w:val="00FA6199"/>
    <w:rsid w:val="00FA67AE"/>
    <w:rsid w:val="00FA6F6A"/>
    <w:rsid w:val="00FB06FB"/>
    <w:rsid w:val="00FB0955"/>
    <w:rsid w:val="00FB187A"/>
    <w:rsid w:val="00FB1DED"/>
    <w:rsid w:val="00FB2A71"/>
    <w:rsid w:val="00FB2AF8"/>
    <w:rsid w:val="00FB2C49"/>
    <w:rsid w:val="00FB3969"/>
    <w:rsid w:val="00FB3CF9"/>
    <w:rsid w:val="00FB4A87"/>
    <w:rsid w:val="00FB5879"/>
    <w:rsid w:val="00FB5FEE"/>
    <w:rsid w:val="00FB721C"/>
    <w:rsid w:val="00FB733B"/>
    <w:rsid w:val="00FB7754"/>
    <w:rsid w:val="00FB7C4B"/>
    <w:rsid w:val="00FC046F"/>
    <w:rsid w:val="00FC273F"/>
    <w:rsid w:val="00FC2C56"/>
    <w:rsid w:val="00FC313E"/>
    <w:rsid w:val="00FC3DA9"/>
    <w:rsid w:val="00FC42D7"/>
    <w:rsid w:val="00FC4E7C"/>
    <w:rsid w:val="00FC5068"/>
    <w:rsid w:val="00FC5460"/>
    <w:rsid w:val="00FC6462"/>
    <w:rsid w:val="00FC65C6"/>
    <w:rsid w:val="00FC67A2"/>
    <w:rsid w:val="00FC6E8D"/>
    <w:rsid w:val="00FC6F0A"/>
    <w:rsid w:val="00FC7758"/>
    <w:rsid w:val="00FC7B87"/>
    <w:rsid w:val="00FD0D6B"/>
    <w:rsid w:val="00FD0EA4"/>
    <w:rsid w:val="00FD18C4"/>
    <w:rsid w:val="00FD1B75"/>
    <w:rsid w:val="00FD1E9D"/>
    <w:rsid w:val="00FD2581"/>
    <w:rsid w:val="00FD2A59"/>
    <w:rsid w:val="00FD2B74"/>
    <w:rsid w:val="00FD2DBC"/>
    <w:rsid w:val="00FD32D4"/>
    <w:rsid w:val="00FD4371"/>
    <w:rsid w:val="00FD56E5"/>
    <w:rsid w:val="00FD5A24"/>
    <w:rsid w:val="00FD5C0B"/>
    <w:rsid w:val="00FD6343"/>
    <w:rsid w:val="00FD6A4F"/>
    <w:rsid w:val="00FD6C12"/>
    <w:rsid w:val="00FE0496"/>
    <w:rsid w:val="00FE06A0"/>
    <w:rsid w:val="00FE0734"/>
    <w:rsid w:val="00FE0B6C"/>
    <w:rsid w:val="00FE17AD"/>
    <w:rsid w:val="00FE2805"/>
    <w:rsid w:val="00FE2FAB"/>
    <w:rsid w:val="00FE314D"/>
    <w:rsid w:val="00FE3A43"/>
    <w:rsid w:val="00FE3A80"/>
    <w:rsid w:val="00FE417C"/>
    <w:rsid w:val="00FE44B4"/>
    <w:rsid w:val="00FE458D"/>
    <w:rsid w:val="00FE4664"/>
    <w:rsid w:val="00FE4693"/>
    <w:rsid w:val="00FE48BB"/>
    <w:rsid w:val="00FE48F8"/>
    <w:rsid w:val="00FE4E5F"/>
    <w:rsid w:val="00FE516B"/>
    <w:rsid w:val="00FE581C"/>
    <w:rsid w:val="00FE7133"/>
    <w:rsid w:val="00FF06C8"/>
    <w:rsid w:val="00FF0E69"/>
    <w:rsid w:val="00FF106A"/>
    <w:rsid w:val="00FF20E1"/>
    <w:rsid w:val="00FF2220"/>
    <w:rsid w:val="00FF24F2"/>
    <w:rsid w:val="00FF27C4"/>
    <w:rsid w:val="00FF29F3"/>
    <w:rsid w:val="00FF337B"/>
    <w:rsid w:val="00FF4319"/>
    <w:rsid w:val="00FF47F7"/>
    <w:rsid w:val="00FF4819"/>
    <w:rsid w:val="00FF5F0C"/>
    <w:rsid w:val="00FF7672"/>
    <w:rsid w:val="00FF7AB3"/>
    <w:rsid w:val="02096ED9"/>
    <w:rsid w:val="02F70704"/>
    <w:rsid w:val="031EDDDB"/>
    <w:rsid w:val="04ADE489"/>
    <w:rsid w:val="0B5622F9"/>
    <w:rsid w:val="0FD657AE"/>
    <w:rsid w:val="15F4F763"/>
    <w:rsid w:val="16158ABB"/>
    <w:rsid w:val="16D8F062"/>
    <w:rsid w:val="1E44D813"/>
    <w:rsid w:val="238CC25F"/>
    <w:rsid w:val="2792B076"/>
    <w:rsid w:val="29FE7CC9"/>
    <w:rsid w:val="2F570504"/>
    <w:rsid w:val="3395B7CF"/>
    <w:rsid w:val="3853B7FF"/>
    <w:rsid w:val="40771EC6"/>
    <w:rsid w:val="47BC6B1A"/>
    <w:rsid w:val="4A3B83A4"/>
    <w:rsid w:val="4B23C9B4"/>
    <w:rsid w:val="4D553135"/>
    <w:rsid w:val="4E977F99"/>
    <w:rsid w:val="4F083CAC"/>
    <w:rsid w:val="6E4E4154"/>
    <w:rsid w:val="6E7FCFD3"/>
    <w:rsid w:val="754B376A"/>
    <w:rsid w:val="761855CF"/>
    <w:rsid w:val="79B6F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012F1"/>
  <w15:docId w15:val="{3DB99C5D-B2F5-4F31-8DA2-8D5DB47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82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FC9"/>
    <w:pPr>
      <w:widowControl/>
      <w:pBdr>
        <w:bottom w:val="single" w:sz="6" w:space="1" w:color="4F81BD" w:themeColor="accent1"/>
      </w:pBdr>
      <w:spacing w:before="300"/>
      <w:outlineLvl w:val="4"/>
    </w:pPr>
    <w:rPr>
      <w:rFonts w:asciiTheme="minorHAnsi" w:eastAsiaTheme="minorEastAsia" w:hAnsiTheme="minorHAnsi" w:cstheme="minorBidi"/>
      <w:caps/>
      <w:snapToGrid/>
      <w:color w:val="365F91" w:themeColor="accent1" w:themeShade="BF"/>
      <w:spacing w:val="1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EndnoteReference"/>
    <w:rPr>
      <w:vertAlign w:val="superscript"/>
    </w:rPr>
  </w:style>
  <w:style w:type="table" w:styleId="TableGrid">
    <w:name w:val="Table Grid"/>
    <w:basedOn w:val="TableNormal"/>
    <w:uiPriority w:val="5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B12E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2ED8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138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38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382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82D"/>
    <w:rPr>
      <w:b/>
      <w:bCs/>
      <w:snapToGrid w:val="0"/>
    </w:rPr>
  </w:style>
  <w:style w:type="table" w:customStyle="1" w:styleId="TableGrid1">
    <w:name w:val="Table Grid1"/>
    <w:basedOn w:val="TableNormal"/>
    <w:next w:val="TableGrid"/>
    <w:uiPriority w:val="59"/>
    <w:rsid w:val="00642BFB"/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A5F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A5FC9"/>
    <w:rPr>
      <w:snapToGrid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FC9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er">
    <w:name w:val="header"/>
    <w:basedOn w:val="Normal"/>
    <w:link w:val="HeaderChar"/>
    <w:unhideWhenUsed/>
    <w:rsid w:val="001A5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FC9"/>
    <w:rPr>
      <w:snapToGrid w:val="0"/>
      <w:sz w:val="24"/>
    </w:rPr>
  </w:style>
  <w:style w:type="character" w:customStyle="1" w:styleId="Hyperlink1">
    <w:name w:val="Hyperlink1"/>
    <w:basedOn w:val="DefaultParagraphFont"/>
    <w:uiPriority w:val="99"/>
    <w:rsid w:val="00602D74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02D74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D74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090272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0272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0272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90272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074C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B074C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B074C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B074C"/>
    <w:pPr>
      <w:spacing w:before="200" w:after="200"/>
    </w:pPr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00B7"/>
    <w:pPr>
      <w:ind w:left="720"/>
      <w:contextualSpacing/>
    </w:pPr>
  </w:style>
  <w:style w:type="paragraph" w:customStyle="1" w:styleId="Table">
    <w:name w:val="Table"/>
    <w:basedOn w:val="Normal"/>
    <w:qFormat/>
    <w:rsid w:val="00456EDB"/>
    <w:pPr>
      <w:widowControl/>
      <w:spacing w:before="80" w:after="80"/>
    </w:pPr>
    <w:rPr>
      <w:rFonts w:asciiTheme="minorHAnsi" w:eastAsiaTheme="minorEastAsia" w:hAnsiTheme="minorHAnsi" w:cstheme="minorBidi"/>
      <w:snapToGrid/>
      <w:sz w:val="20"/>
      <w:lang w:bidi="en-US"/>
    </w:rPr>
  </w:style>
  <w:style w:type="paragraph" w:customStyle="1" w:styleId="TableHeading">
    <w:name w:val="Table Heading"/>
    <w:basedOn w:val="Table"/>
    <w:qFormat/>
    <w:rsid w:val="00456EDB"/>
    <w:rPr>
      <w:b/>
      <w:sz w:val="22"/>
      <w:szCs w:val="22"/>
    </w:rPr>
  </w:style>
  <w:style w:type="paragraph" w:styleId="Revision">
    <w:name w:val="Revision"/>
    <w:hidden/>
    <w:uiPriority w:val="99"/>
    <w:semiHidden/>
    <w:rsid w:val="0062217F"/>
    <w:rPr>
      <w:snapToGrid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C6D"/>
    <w:rPr>
      <w:color w:val="605E5C"/>
      <w:shd w:val="clear" w:color="auto" w:fill="E1DFDD"/>
    </w:rPr>
  </w:style>
  <w:style w:type="paragraph" w:customStyle="1" w:styleId="Default">
    <w:name w:val="Default"/>
    <w:rsid w:val="0089127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C6F0A"/>
  </w:style>
  <w:style w:type="character" w:customStyle="1" w:styleId="eop">
    <w:name w:val="eop"/>
    <w:basedOn w:val="DefaultParagraphFont"/>
    <w:rsid w:val="00FC6F0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0DE1"/>
    <w:rPr>
      <w:snapToGrid w:val="0"/>
      <w:sz w:val="24"/>
    </w:rPr>
  </w:style>
  <w:style w:type="paragraph" w:styleId="NoSpacing">
    <w:name w:val="No Spacing"/>
    <w:uiPriority w:val="1"/>
    <w:qFormat/>
    <w:rsid w:val="001F0629"/>
    <w:pPr>
      <w:widowControl w:val="0"/>
    </w:pPr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unhideWhenUsed/>
    <w:rsid w:val="00675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53F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E7094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0947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E7094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E06FC9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9D67A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abchar">
    <w:name w:val="tabchar"/>
    <w:basedOn w:val="DefaultParagraphFont"/>
    <w:rsid w:val="009D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GeneralLaws/PartI/TitleII/Chapter15/Section1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4" ma:contentTypeDescription="Create a new document." ma:contentTypeScope="" ma:versionID="2570abc8cd42dcfbcf857bb7637975b8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d05fa8da73a61f2f04cbd345cca9ce7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Buckwalter, Patrick (DESE)</DisplayName>
        <AccountId>250</AccountId>
        <AccountType/>
      </UserInfo>
      <UserInfo>
        <DisplayName>Hopkins, Alyssa (DESE)</DisplayName>
        <AccountId>91</AccountId>
        <AccountType/>
      </UserInfo>
      <UserInfo>
        <DisplayName>Chuang, Cliff (DESE)</DisplayName>
        <AccountId>117</AccountId>
        <AccountType/>
      </UserInfo>
    </SharedWithUsers>
    <lcf76f155ced4ddcb4097134ff3c332f xmlns="0128f6a2-0fe6-40ac-973e-bb0bf351512f">
      <Terms xmlns="http://schemas.microsoft.com/office/infopath/2007/PartnerControls"/>
    </lcf76f155ced4ddcb4097134ff3c332f>
    <TaxCatchAll xmlns="7a12eb2f-f040-4639-9fb2-5a6588dc80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1403-EBFC-49C5-929D-99CEC36C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DDA79-1FE6-4E45-A488-1F690CBF570F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1DAC909C-D6A2-4402-BE9F-0FB0CB1B2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89D64-3616-4434-AE9C-6B595DD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2024 Regular Meeting Item 6: Transition and Appointment of Acting Commissioner</vt:lpstr>
    </vt:vector>
  </TitlesOfParts>
  <Company/>
  <LinksUpToDate>false</LinksUpToDate>
  <CharactersWithSpaces>2619</CharactersWithSpaces>
  <SharedDoc>false</SharedDoc>
  <HLinks>
    <vt:vector size="6" baseType="variant"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https://malegislature.gov/Laws/GeneralLaws/PartI/TitleII/Chapter15/Section1f</vt:lpwstr>
      </vt:variant>
      <vt:variant>
        <vt:lpwstr>:~:text=Section%201F%3A%20Commissioner%20of%20elementary,education%3B%20appointment%3B%20duties%3B%20salary&amp;text=Whenever%20a%20vacancy%20occurs%20in,candidate%20to%20fill%20that%20vacancy.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2024 Regular Meeting Item 6: Transition and Appointment of Acting Commissioner</dc:title>
  <dc:subject/>
  <dc:creator>DESE</dc:creator>
  <cp:keywords/>
  <cp:lastModifiedBy>Zou, Dong (EOE)</cp:lastModifiedBy>
  <cp:revision>4</cp:revision>
  <cp:lastPrinted>2023-02-07T00:51:00Z</cp:lastPrinted>
  <dcterms:created xsi:type="dcterms:W3CDTF">2024-02-23T19:11:00Z</dcterms:created>
  <dcterms:modified xsi:type="dcterms:W3CDTF">2024-02-23T21:59:00Z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2024 12:00AM</vt:lpwstr>
  </property>
</Properties>
</file>