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4AA5" w14:textId="77777777" w:rsidR="00E9360F" w:rsidRPr="00AF4700" w:rsidRDefault="00E9360F" w:rsidP="00AF4700">
      <w:pPr>
        <w:pStyle w:val="Title"/>
      </w:pPr>
      <w:bookmarkStart w:id="0" w:name="_GoBack"/>
      <w:bookmarkEnd w:id="0"/>
      <w:r w:rsidRPr="00AF4700">
        <w:t>Minutes of the Regular Meeting</w:t>
      </w:r>
    </w:p>
    <w:p w14:paraId="4E658A29" w14:textId="77777777" w:rsidR="00E9360F" w:rsidRPr="00AF4700" w:rsidRDefault="00E9360F" w:rsidP="00AF4700">
      <w:pPr>
        <w:pStyle w:val="Title"/>
      </w:pPr>
      <w:r w:rsidRPr="00AF4700">
        <w:t>of the Massachusetts Board of Elementary and Secondary Education</w:t>
      </w:r>
    </w:p>
    <w:p w14:paraId="28722827" w14:textId="516F1CE0" w:rsidR="00E9360F" w:rsidRPr="00AF4700" w:rsidRDefault="00E9360F" w:rsidP="00AF4700">
      <w:pPr>
        <w:pStyle w:val="Title"/>
      </w:pPr>
      <w:r w:rsidRPr="00AF4700">
        <w:t xml:space="preserve">Tuesday, </w:t>
      </w:r>
      <w:r w:rsidR="00DC21FF" w:rsidRPr="00AF4700">
        <w:t>April 23</w:t>
      </w:r>
      <w:r w:rsidR="00BA09F7" w:rsidRPr="00AF4700">
        <w:t>, 2019</w:t>
      </w:r>
      <w:r w:rsidR="00920123" w:rsidRPr="00AF4700">
        <w:t xml:space="preserve">, </w:t>
      </w:r>
      <w:r w:rsidR="001B6EE7" w:rsidRPr="00AF4700">
        <w:t xml:space="preserve">9:30 </w:t>
      </w:r>
      <w:r w:rsidR="00920123" w:rsidRPr="00AF4700">
        <w:t xml:space="preserve">a.m. </w:t>
      </w:r>
      <w:r w:rsidR="003D2649" w:rsidRPr="00AF4700">
        <w:t>–</w:t>
      </w:r>
      <w:r w:rsidR="00AD2B23" w:rsidRPr="00AF4700">
        <w:t xml:space="preserve"> 12:</w:t>
      </w:r>
      <w:r w:rsidR="001B6EE7" w:rsidRPr="00AF4700">
        <w:t xml:space="preserve">00 </w:t>
      </w:r>
      <w:r w:rsidR="00600D20" w:rsidRPr="00AF4700">
        <w:t>noon</w:t>
      </w:r>
    </w:p>
    <w:p w14:paraId="3E7B312A" w14:textId="581A15A2" w:rsidR="00E9360F" w:rsidRPr="00AF4700" w:rsidRDefault="00DC21FF" w:rsidP="00AF4700">
      <w:pPr>
        <w:pStyle w:val="Title"/>
      </w:pPr>
      <w:r w:rsidRPr="00AF4700">
        <w:t>Newton North High School Auditorium</w:t>
      </w:r>
    </w:p>
    <w:p w14:paraId="1719FFA9" w14:textId="4A12AB64" w:rsidR="00586BD1" w:rsidRPr="00AF4700" w:rsidRDefault="00DC21FF" w:rsidP="00AF4700">
      <w:pPr>
        <w:pStyle w:val="Title"/>
      </w:pPr>
      <w:r w:rsidRPr="00AF4700">
        <w:t xml:space="preserve">457 Walnut Street, Newtonville, MA </w:t>
      </w:r>
    </w:p>
    <w:p w14:paraId="5B71C358" w14:textId="77777777" w:rsidR="00E9360F" w:rsidRPr="008642E4" w:rsidRDefault="00E9360F" w:rsidP="00E9360F">
      <w:pPr>
        <w:pStyle w:val="Normal1"/>
      </w:pPr>
    </w:p>
    <w:p w14:paraId="365FF5B7" w14:textId="77777777" w:rsidR="00E9360F" w:rsidRPr="008642E4" w:rsidRDefault="00E9360F" w:rsidP="00E9360F">
      <w:pPr>
        <w:pStyle w:val="Normal1"/>
      </w:pPr>
      <w:r w:rsidRPr="008642E4">
        <w:rPr>
          <w:b/>
        </w:rPr>
        <w:t xml:space="preserve">Members of the Board of Elementary and Secondary Education Present: </w:t>
      </w:r>
    </w:p>
    <w:p w14:paraId="2D880F5D" w14:textId="6F283C93" w:rsidR="00DC21FF" w:rsidRPr="008642E4" w:rsidRDefault="00DC21FF" w:rsidP="003E254C">
      <w:pPr>
        <w:pStyle w:val="Normal1"/>
        <w:rPr>
          <w:b/>
        </w:rPr>
      </w:pPr>
      <w:r w:rsidRPr="008642E4">
        <w:rPr>
          <w:b/>
        </w:rPr>
        <w:t xml:space="preserve">Katherine Craven, </w:t>
      </w:r>
      <w:r w:rsidRPr="008642E4">
        <w:t>Chair,</w:t>
      </w:r>
      <w:r w:rsidRPr="008642E4">
        <w:rPr>
          <w:b/>
        </w:rPr>
        <w:t xml:space="preserve"> </w:t>
      </w:r>
      <w:r w:rsidRPr="008642E4">
        <w:t>Brookline</w:t>
      </w:r>
      <w:r w:rsidRPr="008642E4">
        <w:rPr>
          <w:b/>
        </w:rPr>
        <w:t xml:space="preserve"> </w:t>
      </w:r>
    </w:p>
    <w:p w14:paraId="444349E5" w14:textId="56198ECC" w:rsidR="003E254C" w:rsidRPr="008642E4" w:rsidRDefault="003E254C" w:rsidP="003E254C">
      <w:pPr>
        <w:pStyle w:val="Normal1"/>
      </w:pPr>
      <w:r w:rsidRPr="008642E4">
        <w:rPr>
          <w:b/>
        </w:rPr>
        <w:t>James Morton</w:t>
      </w:r>
      <w:r w:rsidRPr="008642E4">
        <w:t>, Vice-Chair, Boston</w:t>
      </w:r>
    </w:p>
    <w:p w14:paraId="605C0389" w14:textId="75A8B40F" w:rsidR="00E9360F" w:rsidRPr="008642E4" w:rsidRDefault="00E9360F" w:rsidP="00E9360F">
      <w:pPr>
        <w:pStyle w:val="Normal1"/>
      </w:pPr>
      <w:r w:rsidRPr="008642E4">
        <w:rPr>
          <w:b/>
        </w:rPr>
        <w:t xml:space="preserve">Amanda Fernandez, </w:t>
      </w:r>
      <w:r w:rsidRPr="008642E4">
        <w:t>Belmont</w:t>
      </w:r>
    </w:p>
    <w:p w14:paraId="64108993" w14:textId="01740730" w:rsidR="00DC21FF" w:rsidRPr="008642E4" w:rsidRDefault="00DC21FF" w:rsidP="00E9360F">
      <w:pPr>
        <w:pStyle w:val="Normal1"/>
      </w:pPr>
      <w:r w:rsidRPr="008642E4">
        <w:rPr>
          <w:b/>
        </w:rPr>
        <w:t>Matthew Hills,</w:t>
      </w:r>
      <w:r w:rsidRPr="008642E4">
        <w:t xml:space="preserve"> Newton</w:t>
      </w:r>
    </w:p>
    <w:p w14:paraId="4500978E" w14:textId="77777777" w:rsidR="00E5103F" w:rsidRPr="008642E4" w:rsidRDefault="00E5103F" w:rsidP="00E9360F">
      <w:pPr>
        <w:pStyle w:val="Normal1"/>
        <w:rPr>
          <w:color w:val="auto"/>
        </w:rPr>
      </w:pPr>
      <w:r w:rsidRPr="008642E4">
        <w:rPr>
          <w:b/>
          <w:color w:val="auto"/>
        </w:rPr>
        <w:t>Maya Mathews</w:t>
      </w:r>
      <w:r w:rsidRPr="008642E4">
        <w:rPr>
          <w:color w:val="auto"/>
        </w:rPr>
        <w:t>, Student Advisory Council, Newton</w:t>
      </w:r>
    </w:p>
    <w:p w14:paraId="42C2F4EF" w14:textId="77777777" w:rsidR="00E9360F" w:rsidRPr="008642E4" w:rsidRDefault="00E9360F" w:rsidP="00E9360F">
      <w:pPr>
        <w:pStyle w:val="Normal1"/>
      </w:pPr>
      <w:r w:rsidRPr="008642E4">
        <w:rPr>
          <w:b/>
        </w:rPr>
        <w:t>Margaret McKenna</w:t>
      </w:r>
      <w:r w:rsidRPr="008642E4">
        <w:t xml:space="preserve">, Boston </w:t>
      </w:r>
    </w:p>
    <w:p w14:paraId="4C3B4034" w14:textId="77777777" w:rsidR="00E9360F" w:rsidRPr="008642E4" w:rsidRDefault="00E9360F" w:rsidP="00E9360F">
      <w:pPr>
        <w:pStyle w:val="Normal1"/>
      </w:pPr>
      <w:r w:rsidRPr="008642E4">
        <w:rPr>
          <w:b/>
        </w:rPr>
        <w:t>Michael Moriarty</w:t>
      </w:r>
      <w:r w:rsidRPr="008642E4">
        <w:t>, Holyoke</w:t>
      </w:r>
    </w:p>
    <w:p w14:paraId="181ADA64" w14:textId="77777777" w:rsidR="00E9360F" w:rsidRPr="008642E4" w:rsidRDefault="00E9360F" w:rsidP="00E9360F">
      <w:pPr>
        <w:pStyle w:val="Normal1"/>
      </w:pPr>
      <w:r w:rsidRPr="008642E4">
        <w:rPr>
          <w:b/>
        </w:rPr>
        <w:t>James Peyser</w:t>
      </w:r>
      <w:r w:rsidRPr="008642E4">
        <w:t>,</w:t>
      </w:r>
      <w:r w:rsidRPr="008642E4">
        <w:rPr>
          <w:b/>
        </w:rPr>
        <w:t xml:space="preserve"> </w:t>
      </w:r>
      <w:r w:rsidRPr="008642E4">
        <w:t xml:space="preserve">Secretary of Education </w:t>
      </w:r>
    </w:p>
    <w:p w14:paraId="5938FD74" w14:textId="7393BA2A" w:rsidR="00E9360F" w:rsidRPr="008642E4" w:rsidRDefault="00E9360F" w:rsidP="00E9360F">
      <w:pPr>
        <w:pStyle w:val="Normal1"/>
      </w:pPr>
      <w:r w:rsidRPr="008642E4">
        <w:rPr>
          <w:b/>
        </w:rPr>
        <w:t>Mary Ann Stewart</w:t>
      </w:r>
      <w:r w:rsidRPr="008642E4">
        <w:t>, Lexington</w:t>
      </w:r>
      <w:r w:rsidR="0064376F">
        <w:t xml:space="preserve"> (participating remotely via video conference)</w:t>
      </w:r>
    </w:p>
    <w:p w14:paraId="7A601DC9" w14:textId="77777777" w:rsidR="00586BD1" w:rsidRPr="008642E4" w:rsidRDefault="00586BD1" w:rsidP="00586BD1">
      <w:pPr>
        <w:pStyle w:val="Normal1"/>
      </w:pPr>
      <w:r w:rsidRPr="008642E4">
        <w:rPr>
          <w:b/>
        </w:rPr>
        <w:t>Martin West</w:t>
      </w:r>
      <w:r w:rsidRPr="008642E4">
        <w:t xml:space="preserve">, Newton </w:t>
      </w:r>
    </w:p>
    <w:p w14:paraId="54638F45" w14:textId="62E33D4C" w:rsidR="00E9360F" w:rsidRPr="008642E4" w:rsidRDefault="00E9360F" w:rsidP="00E9360F">
      <w:pPr>
        <w:pStyle w:val="Normal1"/>
        <w:rPr>
          <w:b/>
        </w:rPr>
      </w:pPr>
    </w:p>
    <w:p w14:paraId="562CC372" w14:textId="46D9B94D" w:rsidR="00600D20" w:rsidRPr="008642E4" w:rsidRDefault="00600D20" w:rsidP="00600D20">
      <w:pPr>
        <w:pStyle w:val="Normal1"/>
      </w:pPr>
      <w:r w:rsidRPr="008642E4">
        <w:rPr>
          <w:b/>
        </w:rPr>
        <w:t xml:space="preserve">Member of the Board of Elementary and Secondary Education Absent: </w:t>
      </w:r>
    </w:p>
    <w:p w14:paraId="50F24CE4" w14:textId="77777777" w:rsidR="00600D20" w:rsidRPr="008642E4" w:rsidRDefault="00600D20" w:rsidP="00600D20">
      <w:pPr>
        <w:pStyle w:val="Normal1"/>
        <w:rPr>
          <w:b/>
        </w:rPr>
      </w:pPr>
      <w:r w:rsidRPr="008642E4">
        <w:rPr>
          <w:b/>
        </w:rPr>
        <w:t xml:space="preserve">Ed Doherty, </w:t>
      </w:r>
      <w:r w:rsidRPr="008642E4">
        <w:t>Boston</w:t>
      </w:r>
    </w:p>
    <w:p w14:paraId="42B38911" w14:textId="77777777" w:rsidR="00600D20" w:rsidRPr="008642E4" w:rsidRDefault="00600D20" w:rsidP="00E9360F">
      <w:pPr>
        <w:pStyle w:val="Normal1"/>
        <w:rPr>
          <w:b/>
        </w:rPr>
      </w:pPr>
    </w:p>
    <w:p w14:paraId="0A7C2F99" w14:textId="6C8CF5A2" w:rsidR="00E9360F" w:rsidRPr="008642E4" w:rsidRDefault="00E9360F" w:rsidP="00E9360F">
      <w:pPr>
        <w:pStyle w:val="Normal1"/>
      </w:pPr>
      <w:r w:rsidRPr="008642E4">
        <w:rPr>
          <w:b/>
        </w:rPr>
        <w:t>Jeffrey C. Riley</w:t>
      </w:r>
      <w:r w:rsidRPr="008642E4">
        <w:t>,</w:t>
      </w:r>
      <w:r w:rsidRPr="008642E4">
        <w:rPr>
          <w:b/>
        </w:rPr>
        <w:t xml:space="preserve"> </w:t>
      </w:r>
      <w:r w:rsidRPr="008642E4">
        <w:t xml:space="preserve">Commissioner of </w:t>
      </w:r>
      <w:bookmarkStart w:id="1" w:name="_Hlk528831337"/>
      <w:r w:rsidRPr="008642E4">
        <w:t xml:space="preserve">Elementary and Secondary Education </w:t>
      </w:r>
      <w:bookmarkEnd w:id="1"/>
    </w:p>
    <w:p w14:paraId="593AB8C7" w14:textId="77777777" w:rsidR="008370C9" w:rsidRPr="008642E4" w:rsidRDefault="008370C9" w:rsidP="00E9360F">
      <w:pPr>
        <w:pStyle w:val="Normal1"/>
      </w:pPr>
    </w:p>
    <w:p w14:paraId="3CCF8CF9" w14:textId="77777777" w:rsidR="00AA1CE6" w:rsidRPr="008642E4" w:rsidRDefault="00E9360F" w:rsidP="003C1FBA">
      <w:pPr>
        <w:pStyle w:val="Normal1"/>
      </w:pPr>
      <w:r w:rsidRPr="008642E4">
        <w:t>******************************************************************************</w:t>
      </w:r>
    </w:p>
    <w:p w14:paraId="5D2334AA" w14:textId="33FE6B6C" w:rsidR="00BF456D" w:rsidRPr="008642E4" w:rsidRDefault="00BF456D" w:rsidP="00BA09F7">
      <w:pPr>
        <w:rPr>
          <w:rFonts w:ascii="Times New Roman" w:hAnsi="Times New Roman"/>
          <w:sz w:val="24"/>
          <w:szCs w:val="24"/>
        </w:rPr>
      </w:pPr>
    </w:p>
    <w:p w14:paraId="426BE41A" w14:textId="25405BBA" w:rsidR="008642E4" w:rsidRPr="008642E4" w:rsidRDefault="008642E4" w:rsidP="008642E4">
      <w:pPr>
        <w:rPr>
          <w:rFonts w:ascii="Times New Roman" w:hAnsi="Times New Roman"/>
          <w:sz w:val="24"/>
          <w:szCs w:val="24"/>
        </w:rPr>
      </w:pPr>
      <w:r w:rsidRPr="008642E4">
        <w:rPr>
          <w:rFonts w:ascii="Times New Roman" w:hAnsi="Times New Roman"/>
          <w:sz w:val="24"/>
          <w:szCs w:val="24"/>
        </w:rPr>
        <w:t xml:space="preserve">Chair Craven convened the meeting at 9:35 </w:t>
      </w:r>
      <w:r w:rsidR="0064376F">
        <w:rPr>
          <w:rFonts w:ascii="Times New Roman" w:hAnsi="Times New Roman"/>
          <w:sz w:val="24"/>
          <w:szCs w:val="24"/>
        </w:rPr>
        <w:t xml:space="preserve">a.m. and </w:t>
      </w:r>
      <w:r w:rsidRPr="008642E4">
        <w:rPr>
          <w:rFonts w:ascii="Times New Roman" w:hAnsi="Times New Roman"/>
          <w:sz w:val="24"/>
          <w:szCs w:val="24"/>
        </w:rPr>
        <w:t>members introduced themselves.</w:t>
      </w:r>
      <w:r w:rsidR="0064376F">
        <w:rPr>
          <w:rFonts w:ascii="Times New Roman" w:hAnsi="Times New Roman"/>
          <w:sz w:val="24"/>
          <w:szCs w:val="24"/>
        </w:rPr>
        <w:t xml:space="preserve"> Chair Craven noted Ms. Stewart is joining the meeting via video conference under the Board’s by-law on remote participation.</w:t>
      </w:r>
    </w:p>
    <w:p w14:paraId="6BD5D9CB" w14:textId="77777777" w:rsidR="008642E4" w:rsidRPr="008642E4" w:rsidRDefault="008642E4" w:rsidP="003E254C">
      <w:pPr>
        <w:pStyle w:val="NoSpacing"/>
        <w:rPr>
          <w:rFonts w:ascii="Times New Roman" w:hAnsi="Times New Roman" w:cs="Times New Roman"/>
          <w:b/>
          <w:sz w:val="24"/>
          <w:szCs w:val="24"/>
        </w:rPr>
      </w:pPr>
    </w:p>
    <w:p w14:paraId="7F902BB4" w14:textId="3964D1EA" w:rsidR="00D8736F" w:rsidRPr="00AF4700" w:rsidRDefault="00D8736F" w:rsidP="00AF4700">
      <w:pPr>
        <w:pStyle w:val="Heading1"/>
      </w:pPr>
      <w:r w:rsidRPr="00AF4700">
        <w:t>Comments from Chair Craven</w:t>
      </w:r>
    </w:p>
    <w:p w14:paraId="13705DE7" w14:textId="7C5A85CB" w:rsidR="00D8736F" w:rsidRDefault="00D8736F" w:rsidP="003E254C">
      <w:pPr>
        <w:pStyle w:val="NoSpacing"/>
        <w:rPr>
          <w:rFonts w:ascii="Times New Roman" w:hAnsi="Times New Roman" w:cs="Times New Roman"/>
          <w:b/>
          <w:sz w:val="24"/>
          <w:szCs w:val="24"/>
        </w:rPr>
      </w:pPr>
    </w:p>
    <w:p w14:paraId="37CBB768" w14:textId="1BEF979F" w:rsidR="008642E4" w:rsidRPr="008642E4" w:rsidRDefault="008642E4" w:rsidP="003E254C">
      <w:pPr>
        <w:pStyle w:val="NoSpacing"/>
        <w:rPr>
          <w:rFonts w:ascii="Times New Roman" w:hAnsi="Times New Roman" w:cs="Times New Roman"/>
          <w:sz w:val="24"/>
          <w:szCs w:val="24"/>
        </w:rPr>
      </w:pPr>
      <w:r w:rsidRPr="008642E4">
        <w:rPr>
          <w:rFonts w:ascii="Times New Roman" w:hAnsi="Times New Roman" w:cs="Times New Roman"/>
          <w:sz w:val="24"/>
          <w:szCs w:val="24"/>
        </w:rPr>
        <w:t xml:space="preserve">Chair Craven </w:t>
      </w:r>
      <w:r>
        <w:rPr>
          <w:rFonts w:ascii="Times New Roman" w:hAnsi="Times New Roman" w:cs="Times New Roman"/>
          <w:sz w:val="24"/>
          <w:szCs w:val="24"/>
        </w:rPr>
        <w:t xml:space="preserve">thanked Governor Baker and Secretary Peyser for appointing her to chair the </w:t>
      </w:r>
      <w:r w:rsidRPr="008642E4">
        <w:rPr>
          <w:rFonts w:ascii="Times New Roman" w:hAnsi="Times New Roman" w:cs="Times New Roman"/>
          <w:sz w:val="24"/>
          <w:szCs w:val="24"/>
        </w:rPr>
        <w:t>Board of Elementary and Secondary Education</w:t>
      </w:r>
      <w:r>
        <w:rPr>
          <w:rFonts w:ascii="Times New Roman" w:hAnsi="Times New Roman" w:cs="Times New Roman"/>
          <w:sz w:val="24"/>
          <w:szCs w:val="24"/>
        </w:rPr>
        <w:t xml:space="preserve">. She said her priorities include coordinating state services and resources for the benefit of students, supporting the Department </w:t>
      </w:r>
      <w:r w:rsidRPr="008642E4">
        <w:rPr>
          <w:rFonts w:ascii="Times New Roman" w:hAnsi="Times New Roman" w:cs="Times New Roman"/>
          <w:sz w:val="24"/>
          <w:szCs w:val="24"/>
        </w:rPr>
        <w:t>of Elementary and Secondary Education</w:t>
      </w:r>
      <w:r>
        <w:rPr>
          <w:rFonts w:ascii="Times New Roman" w:hAnsi="Times New Roman" w:cs="Times New Roman"/>
          <w:sz w:val="24"/>
          <w:szCs w:val="24"/>
        </w:rPr>
        <w:t xml:space="preserve"> to be a resource for the field, special education, closing achievement gaps, and accountability. Chair Craven said she expects to schedule a planning retreat for the Board in the fall, and looks forward to holding more meetings in school districts around the </w:t>
      </w:r>
      <w:r w:rsidR="006A1BD4">
        <w:rPr>
          <w:rFonts w:ascii="Times New Roman" w:hAnsi="Times New Roman" w:cs="Times New Roman"/>
          <w:sz w:val="24"/>
          <w:szCs w:val="24"/>
        </w:rPr>
        <w:t>state.</w:t>
      </w:r>
    </w:p>
    <w:p w14:paraId="4E22041D" w14:textId="77777777" w:rsidR="008642E4" w:rsidRPr="008642E4" w:rsidRDefault="008642E4" w:rsidP="003E254C">
      <w:pPr>
        <w:pStyle w:val="NoSpacing"/>
        <w:rPr>
          <w:rFonts w:ascii="Times New Roman" w:hAnsi="Times New Roman" w:cs="Times New Roman"/>
          <w:sz w:val="24"/>
          <w:szCs w:val="24"/>
        </w:rPr>
      </w:pPr>
    </w:p>
    <w:p w14:paraId="2AA85832" w14:textId="58E99119" w:rsidR="003E254C" w:rsidRPr="008642E4" w:rsidRDefault="00332F02" w:rsidP="00AF4700">
      <w:pPr>
        <w:pStyle w:val="Heading1"/>
      </w:pPr>
      <w:r w:rsidRPr="008642E4">
        <w:t>Public Comment</w:t>
      </w:r>
    </w:p>
    <w:p w14:paraId="09EFDD54" w14:textId="500D1A9C" w:rsidR="00DC21FF" w:rsidRPr="008642E4" w:rsidRDefault="00DC21FF" w:rsidP="003E254C">
      <w:pPr>
        <w:pStyle w:val="NoSpacing"/>
        <w:rPr>
          <w:rFonts w:ascii="Times New Roman" w:hAnsi="Times New Roman" w:cs="Times New Roman"/>
          <w:b/>
          <w:sz w:val="24"/>
          <w:szCs w:val="24"/>
        </w:rPr>
      </w:pPr>
    </w:p>
    <w:p w14:paraId="10EACCFC" w14:textId="4B1273F3" w:rsidR="002C2676" w:rsidRPr="008D3D75" w:rsidRDefault="002C2676" w:rsidP="004A47C7">
      <w:pPr>
        <w:pStyle w:val="NoSpacing"/>
        <w:numPr>
          <w:ilvl w:val="0"/>
          <w:numId w:val="47"/>
        </w:numPr>
        <w:rPr>
          <w:rFonts w:ascii="Times New Roman" w:hAnsi="Times New Roman" w:cs="Times New Roman"/>
          <w:sz w:val="24"/>
          <w:szCs w:val="24"/>
        </w:rPr>
      </w:pPr>
      <w:r w:rsidRPr="008D3D75">
        <w:rPr>
          <w:rFonts w:ascii="Times New Roman" w:hAnsi="Times New Roman" w:cs="Times New Roman"/>
          <w:sz w:val="24"/>
          <w:szCs w:val="24"/>
        </w:rPr>
        <w:t xml:space="preserve">Merrie Najimy, MTA President, </w:t>
      </w:r>
      <w:bookmarkStart w:id="2" w:name="_Hlk7004928"/>
      <w:r w:rsidRPr="008D3D75">
        <w:rPr>
          <w:rFonts w:ascii="Times New Roman" w:hAnsi="Times New Roman" w:cs="Times New Roman"/>
          <w:sz w:val="24"/>
          <w:szCs w:val="24"/>
        </w:rPr>
        <w:t xml:space="preserve">addressed the Board on </w:t>
      </w:r>
      <w:r w:rsidR="008D3D75" w:rsidRPr="008D3D75">
        <w:rPr>
          <w:rFonts w:ascii="Times New Roman" w:hAnsi="Times New Roman" w:cs="Times New Roman"/>
          <w:sz w:val="24"/>
          <w:szCs w:val="24"/>
        </w:rPr>
        <w:t>the g</w:t>
      </w:r>
      <w:r w:rsidRPr="008D3D75">
        <w:rPr>
          <w:rFonts w:ascii="Times New Roman" w:hAnsi="Times New Roman" w:cs="Times New Roman"/>
          <w:sz w:val="24"/>
          <w:szCs w:val="24"/>
        </w:rPr>
        <w:t>rade 10 MCAS question</w:t>
      </w:r>
      <w:r w:rsidR="00212271" w:rsidRPr="008D3D75">
        <w:rPr>
          <w:rFonts w:ascii="Times New Roman" w:hAnsi="Times New Roman" w:cs="Times New Roman"/>
          <w:sz w:val="24"/>
          <w:szCs w:val="24"/>
        </w:rPr>
        <w:t>.</w:t>
      </w:r>
      <w:r w:rsidRPr="008D3D75">
        <w:rPr>
          <w:rFonts w:ascii="Times New Roman" w:hAnsi="Times New Roman" w:cs="Times New Roman"/>
          <w:sz w:val="24"/>
          <w:szCs w:val="24"/>
        </w:rPr>
        <w:t xml:space="preserve"> </w:t>
      </w:r>
      <w:bookmarkEnd w:id="2"/>
    </w:p>
    <w:p w14:paraId="3EA8CB43" w14:textId="5774A703" w:rsidR="00DC21FF" w:rsidRPr="008D3D75" w:rsidRDefault="00DC21FF" w:rsidP="004A47C7">
      <w:pPr>
        <w:pStyle w:val="NoSpacing"/>
        <w:numPr>
          <w:ilvl w:val="0"/>
          <w:numId w:val="47"/>
        </w:numPr>
        <w:rPr>
          <w:rFonts w:ascii="Times New Roman" w:hAnsi="Times New Roman" w:cs="Times New Roman"/>
          <w:sz w:val="24"/>
          <w:szCs w:val="24"/>
        </w:rPr>
      </w:pPr>
      <w:r w:rsidRPr="008D3D75">
        <w:rPr>
          <w:rFonts w:ascii="Times New Roman" w:hAnsi="Times New Roman" w:cs="Times New Roman"/>
          <w:sz w:val="24"/>
          <w:szCs w:val="24"/>
        </w:rPr>
        <w:t>Wilmiguel and Yahaira Rodriguez</w:t>
      </w:r>
      <w:r w:rsidR="002C2676" w:rsidRPr="008D3D75">
        <w:rPr>
          <w:rFonts w:ascii="Times New Roman" w:hAnsi="Times New Roman" w:cs="Times New Roman"/>
          <w:sz w:val="24"/>
          <w:szCs w:val="24"/>
        </w:rPr>
        <w:t xml:space="preserve">, student and parent, </w:t>
      </w:r>
      <w:bookmarkStart w:id="3" w:name="_Hlk7004996"/>
      <w:r w:rsidR="002C2676" w:rsidRPr="008D3D75">
        <w:rPr>
          <w:rFonts w:ascii="Times New Roman" w:hAnsi="Times New Roman" w:cs="Times New Roman"/>
          <w:sz w:val="24"/>
          <w:szCs w:val="24"/>
        </w:rPr>
        <w:t xml:space="preserve">addressed the Board on </w:t>
      </w:r>
      <w:r w:rsidR="008D3D75" w:rsidRPr="008D3D75">
        <w:rPr>
          <w:rFonts w:ascii="Times New Roman" w:hAnsi="Times New Roman" w:cs="Times New Roman"/>
          <w:sz w:val="24"/>
          <w:szCs w:val="24"/>
        </w:rPr>
        <w:t>the g</w:t>
      </w:r>
      <w:r w:rsidR="002C2676" w:rsidRPr="008D3D75">
        <w:rPr>
          <w:rFonts w:ascii="Times New Roman" w:hAnsi="Times New Roman" w:cs="Times New Roman"/>
          <w:sz w:val="24"/>
          <w:szCs w:val="24"/>
        </w:rPr>
        <w:t>rade 10 MCAS question</w:t>
      </w:r>
      <w:r w:rsidR="00212271" w:rsidRPr="008D3D75">
        <w:rPr>
          <w:rFonts w:ascii="Times New Roman" w:hAnsi="Times New Roman" w:cs="Times New Roman"/>
          <w:sz w:val="24"/>
          <w:szCs w:val="24"/>
        </w:rPr>
        <w:t>.</w:t>
      </w:r>
      <w:r w:rsidR="002C2676" w:rsidRPr="008D3D75">
        <w:rPr>
          <w:rFonts w:ascii="Times New Roman" w:hAnsi="Times New Roman" w:cs="Times New Roman"/>
          <w:sz w:val="24"/>
          <w:szCs w:val="24"/>
        </w:rPr>
        <w:t xml:space="preserve"> </w:t>
      </w:r>
    </w:p>
    <w:bookmarkEnd w:id="3"/>
    <w:p w14:paraId="6C8A96BD" w14:textId="6F3DAAD7" w:rsidR="00DC21FF" w:rsidRPr="008D3D75" w:rsidRDefault="00DC21FF" w:rsidP="004A47C7">
      <w:pPr>
        <w:pStyle w:val="NoSpacing"/>
        <w:numPr>
          <w:ilvl w:val="0"/>
          <w:numId w:val="47"/>
        </w:numPr>
        <w:rPr>
          <w:rFonts w:ascii="Times New Roman" w:hAnsi="Times New Roman" w:cs="Times New Roman"/>
          <w:sz w:val="24"/>
          <w:szCs w:val="24"/>
        </w:rPr>
      </w:pPr>
      <w:r w:rsidRPr="008D3D75">
        <w:rPr>
          <w:rFonts w:ascii="Times New Roman" w:hAnsi="Times New Roman" w:cs="Times New Roman"/>
          <w:sz w:val="24"/>
          <w:szCs w:val="24"/>
        </w:rPr>
        <w:t>Lisa Guisbond, Executive Director, Citizens for Public Schools</w:t>
      </w:r>
      <w:r w:rsidR="002C2676" w:rsidRPr="008D3D75">
        <w:rPr>
          <w:rFonts w:ascii="Times New Roman" w:hAnsi="Times New Roman" w:cs="Times New Roman"/>
          <w:sz w:val="24"/>
          <w:szCs w:val="24"/>
        </w:rPr>
        <w:t xml:space="preserve">, </w:t>
      </w:r>
      <w:bookmarkStart w:id="4" w:name="_Hlk7005235"/>
      <w:r w:rsidR="008D3D75">
        <w:rPr>
          <w:rFonts w:ascii="Times New Roman" w:hAnsi="Times New Roman" w:cs="Times New Roman"/>
          <w:sz w:val="24"/>
          <w:szCs w:val="24"/>
        </w:rPr>
        <w:t>addressed the Board on the g</w:t>
      </w:r>
      <w:r w:rsidR="002C2676" w:rsidRPr="008D3D75">
        <w:rPr>
          <w:rFonts w:ascii="Times New Roman" w:hAnsi="Times New Roman" w:cs="Times New Roman"/>
          <w:sz w:val="24"/>
          <w:szCs w:val="24"/>
        </w:rPr>
        <w:t>rade 10 MCAS question</w:t>
      </w:r>
      <w:r w:rsidR="00212271" w:rsidRPr="008D3D75">
        <w:rPr>
          <w:rFonts w:ascii="Times New Roman" w:hAnsi="Times New Roman" w:cs="Times New Roman"/>
          <w:sz w:val="24"/>
          <w:szCs w:val="24"/>
        </w:rPr>
        <w:t>.</w:t>
      </w:r>
      <w:r w:rsidR="002C2676" w:rsidRPr="008D3D75">
        <w:rPr>
          <w:rFonts w:ascii="Times New Roman" w:hAnsi="Times New Roman" w:cs="Times New Roman"/>
          <w:sz w:val="24"/>
          <w:szCs w:val="24"/>
        </w:rPr>
        <w:t xml:space="preserve"> </w:t>
      </w:r>
    </w:p>
    <w:bookmarkEnd w:id="4"/>
    <w:p w14:paraId="76A12FFD" w14:textId="7FEBBEA6" w:rsidR="002C2676" w:rsidRPr="008D3D75" w:rsidRDefault="002C2676" w:rsidP="004A47C7">
      <w:pPr>
        <w:pStyle w:val="NoSpacing"/>
        <w:numPr>
          <w:ilvl w:val="0"/>
          <w:numId w:val="47"/>
        </w:numPr>
        <w:rPr>
          <w:rFonts w:ascii="Times New Roman" w:hAnsi="Times New Roman" w:cs="Times New Roman"/>
          <w:sz w:val="24"/>
          <w:szCs w:val="24"/>
        </w:rPr>
      </w:pPr>
      <w:r w:rsidRPr="008D3D75">
        <w:rPr>
          <w:rFonts w:ascii="Times New Roman" w:hAnsi="Times New Roman" w:cs="Times New Roman"/>
          <w:sz w:val="24"/>
          <w:szCs w:val="24"/>
        </w:rPr>
        <w:t>Beth Kontos, AFT</w:t>
      </w:r>
      <w:r w:rsidR="008D3D75">
        <w:rPr>
          <w:rFonts w:ascii="Times New Roman" w:hAnsi="Times New Roman" w:cs="Times New Roman"/>
          <w:sz w:val="24"/>
          <w:szCs w:val="24"/>
        </w:rPr>
        <w:t>-</w:t>
      </w:r>
      <w:r w:rsidRPr="008D3D75">
        <w:rPr>
          <w:rFonts w:ascii="Times New Roman" w:hAnsi="Times New Roman" w:cs="Times New Roman"/>
          <w:sz w:val="24"/>
          <w:szCs w:val="24"/>
        </w:rPr>
        <w:t xml:space="preserve">MA President, </w:t>
      </w:r>
      <w:bookmarkStart w:id="5" w:name="_Hlk7005279"/>
      <w:r w:rsidRPr="008D3D75">
        <w:rPr>
          <w:rFonts w:ascii="Times New Roman" w:hAnsi="Times New Roman" w:cs="Times New Roman"/>
          <w:sz w:val="24"/>
          <w:szCs w:val="24"/>
        </w:rPr>
        <w:t xml:space="preserve">addressed the Board on </w:t>
      </w:r>
      <w:r w:rsidR="008D3D75">
        <w:rPr>
          <w:rFonts w:ascii="Times New Roman" w:hAnsi="Times New Roman" w:cs="Times New Roman"/>
          <w:sz w:val="24"/>
          <w:szCs w:val="24"/>
        </w:rPr>
        <w:t>the g</w:t>
      </w:r>
      <w:r w:rsidRPr="008D3D75">
        <w:rPr>
          <w:rFonts w:ascii="Times New Roman" w:hAnsi="Times New Roman" w:cs="Times New Roman"/>
          <w:sz w:val="24"/>
          <w:szCs w:val="24"/>
        </w:rPr>
        <w:t>rade 10 MCAS question</w:t>
      </w:r>
      <w:r w:rsidR="00212271" w:rsidRPr="008D3D75">
        <w:rPr>
          <w:rFonts w:ascii="Times New Roman" w:hAnsi="Times New Roman" w:cs="Times New Roman"/>
          <w:sz w:val="24"/>
          <w:szCs w:val="24"/>
        </w:rPr>
        <w:t>.</w:t>
      </w:r>
      <w:r w:rsidRPr="008D3D75">
        <w:rPr>
          <w:rFonts w:ascii="Times New Roman" w:hAnsi="Times New Roman" w:cs="Times New Roman"/>
          <w:sz w:val="24"/>
          <w:szCs w:val="24"/>
        </w:rPr>
        <w:t xml:space="preserve">  </w:t>
      </w:r>
      <w:bookmarkEnd w:id="5"/>
    </w:p>
    <w:p w14:paraId="1BC5C2DA" w14:textId="6E53762F" w:rsidR="00DC21FF" w:rsidRPr="008D3D75" w:rsidRDefault="00DC21FF" w:rsidP="004A47C7">
      <w:pPr>
        <w:pStyle w:val="NoSpacing"/>
        <w:numPr>
          <w:ilvl w:val="0"/>
          <w:numId w:val="47"/>
        </w:numPr>
        <w:rPr>
          <w:rFonts w:ascii="Times New Roman" w:hAnsi="Times New Roman" w:cs="Times New Roman"/>
          <w:sz w:val="24"/>
          <w:szCs w:val="24"/>
        </w:rPr>
      </w:pPr>
      <w:r w:rsidRPr="008D3D75">
        <w:rPr>
          <w:rFonts w:ascii="Times New Roman" w:hAnsi="Times New Roman" w:cs="Times New Roman"/>
          <w:sz w:val="24"/>
          <w:szCs w:val="24"/>
        </w:rPr>
        <w:lastRenderedPageBreak/>
        <w:t xml:space="preserve">Juan Cofield, </w:t>
      </w:r>
      <w:r w:rsidR="002C2676" w:rsidRPr="008D3D75">
        <w:rPr>
          <w:rFonts w:ascii="Times New Roman" w:hAnsi="Times New Roman" w:cs="Times New Roman"/>
          <w:sz w:val="24"/>
          <w:szCs w:val="24"/>
        </w:rPr>
        <w:t xml:space="preserve">President of the New England conference of the </w:t>
      </w:r>
      <w:r w:rsidRPr="008D3D75">
        <w:rPr>
          <w:rFonts w:ascii="Times New Roman" w:hAnsi="Times New Roman" w:cs="Times New Roman"/>
          <w:sz w:val="24"/>
          <w:szCs w:val="24"/>
        </w:rPr>
        <w:t>NAACP</w:t>
      </w:r>
      <w:r w:rsidR="002C2676" w:rsidRPr="008D3D75">
        <w:rPr>
          <w:rFonts w:ascii="Times New Roman" w:hAnsi="Times New Roman" w:cs="Times New Roman"/>
          <w:sz w:val="24"/>
          <w:szCs w:val="24"/>
        </w:rPr>
        <w:t xml:space="preserve">, addressed the Board on </w:t>
      </w:r>
      <w:r w:rsidR="008D3D75">
        <w:rPr>
          <w:rFonts w:ascii="Times New Roman" w:hAnsi="Times New Roman" w:cs="Times New Roman"/>
          <w:sz w:val="24"/>
          <w:szCs w:val="24"/>
        </w:rPr>
        <w:t>the g</w:t>
      </w:r>
      <w:r w:rsidR="002C2676" w:rsidRPr="008D3D75">
        <w:rPr>
          <w:rFonts w:ascii="Times New Roman" w:hAnsi="Times New Roman" w:cs="Times New Roman"/>
          <w:sz w:val="24"/>
          <w:szCs w:val="24"/>
        </w:rPr>
        <w:t>rade 10 MCAS question</w:t>
      </w:r>
      <w:r w:rsidR="00212271" w:rsidRPr="008D3D75">
        <w:rPr>
          <w:rFonts w:ascii="Times New Roman" w:hAnsi="Times New Roman" w:cs="Times New Roman"/>
          <w:sz w:val="24"/>
          <w:szCs w:val="24"/>
        </w:rPr>
        <w:t>.</w:t>
      </w:r>
      <w:r w:rsidR="002C2676" w:rsidRPr="008D3D75">
        <w:rPr>
          <w:rFonts w:ascii="Times New Roman" w:hAnsi="Times New Roman" w:cs="Times New Roman"/>
          <w:sz w:val="24"/>
          <w:szCs w:val="24"/>
        </w:rPr>
        <w:t xml:space="preserve"> </w:t>
      </w:r>
    </w:p>
    <w:p w14:paraId="47CC59D7" w14:textId="5B0A9C8B" w:rsidR="00DC21FF" w:rsidRPr="008D3D75" w:rsidRDefault="00DC21FF" w:rsidP="004A47C7">
      <w:pPr>
        <w:pStyle w:val="NoSpacing"/>
        <w:numPr>
          <w:ilvl w:val="0"/>
          <w:numId w:val="47"/>
        </w:numPr>
        <w:rPr>
          <w:rFonts w:ascii="Times New Roman" w:hAnsi="Times New Roman" w:cs="Times New Roman"/>
          <w:sz w:val="24"/>
          <w:szCs w:val="24"/>
        </w:rPr>
      </w:pPr>
      <w:r w:rsidRPr="008D3D75">
        <w:rPr>
          <w:rFonts w:ascii="Times New Roman" w:hAnsi="Times New Roman" w:cs="Times New Roman"/>
          <w:sz w:val="24"/>
          <w:szCs w:val="24"/>
        </w:rPr>
        <w:t>Cecelia Doucette, Technology Safety Educator</w:t>
      </w:r>
      <w:r w:rsidR="00212271" w:rsidRPr="008D3D75">
        <w:rPr>
          <w:rFonts w:ascii="Times New Roman" w:hAnsi="Times New Roman" w:cs="Times New Roman"/>
          <w:sz w:val="24"/>
          <w:szCs w:val="24"/>
        </w:rPr>
        <w:t xml:space="preserve">, addressed the Board </w:t>
      </w:r>
      <w:r w:rsidR="008D3D75">
        <w:rPr>
          <w:rFonts w:ascii="Times New Roman" w:hAnsi="Times New Roman" w:cs="Times New Roman"/>
          <w:sz w:val="24"/>
          <w:szCs w:val="24"/>
        </w:rPr>
        <w:t xml:space="preserve">on use of </w:t>
      </w:r>
      <w:r w:rsidR="008D3D75" w:rsidRPr="00E72D0F">
        <w:rPr>
          <w:rFonts w:ascii="Times New Roman" w:hAnsi="Times New Roman" w:cs="Times New Roman"/>
          <w:sz w:val="24"/>
          <w:szCs w:val="24"/>
        </w:rPr>
        <w:t xml:space="preserve">wireless technology </w:t>
      </w:r>
      <w:r w:rsidR="008D3D75">
        <w:rPr>
          <w:rFonts w:ascii="Times New Roman" w:hAnsi="Times New Roman" w:cs="Times New Roman"/>
          <w:sz w:val="24"/>
          <w:szCs w:val="24"/>
        </w:rPr>
        <w:t>in schools.</w:t>
      </w:r>
      <w:r w:rsidR="008D3D75" w:rsidRPr="00E72D0F">
        <w:rPr>
          <w:rFonts w:ascii="Times New Roman" w:hAnsi="Times New Roman" w:cs="Times New Roman"/>
          <w:sz w:val="24"/>
          <w:szCs w:val="24"/>
        </w:rPr>
        <w:t xml:space="preserve"> </w:t>
      </w:r>
    </w:p>
    <w:p w14:paraId="4E7F6C1F" w14:textId="09860DF3" w:rsidR="00DC21FF" w:rsidRPr="008D3D75" w:rsidRDefault="00DC21FF" w:rsidP="004A47C7">
      <w:pPr>
        <w:pStyle w:val="NoSpacing"/>
        <w:numPr>
          <w:ilvl w:val="0"/>
          <w:numId w:val="47"/>
        </w:numPr>
        <w:rPr>
          <w:rFonts w:ascii="Times New Roman" w:hAnsi="Times New Roman" w:cs="Times New Roman"/>
          <w:sz w:val="24"/>
          <w:szCs w:val="24"/>
        </w:rPr>
      </w:pPr>
      <w:r w:rsidRPr="008D3D75">
        <w:rPr>
          <w:rFonts w:ascii="Times New Roman" w:hAnsi="Times New Roman" w:cs="Times New Roman"/>
          <w:sz w:val="24"/>
          <w:szCs w:val="24"/>
        </w:rPr>
        <w:t>Corey Spaulding, parent</w:t>
      </w:r>
      <w:r w:rsidR="00212271" w:rsidRPr="008D3D75">
        <w:rPr>
          <w:rFonts w:ascii="Times New Roman" w:hAnsi="Times New Roman" w:cs="Times New Roman"/>
          <w:sz w:val="24"/>
          <w:szCs w:val="24"/>
        </w:rPr>
        <w:t xml:space="preserve">, </w:t>
      </w:r>
      <w:r w:rsidR="008D3D75" w:rsidRPr="008D3D75">
        <w:rPr>
          <w:rFonts w:ascii="Times New Roman" w:hAnsi="Times New Roman" w:cs="Times New Roman"/>
          <w:sz w:val="24"/>
          <w:szCs w:val="24"/>
        </w:rPr>
        <w:t>addressed the Board on issues relating to the safety of her child and financ</w:t>
      </w:r>
      <w:r w:rsidR="0064376F">
        <w:rPr>
          <w:rFonts w:ascii="Times New Roman" w:hAnsi="Times New Roman" w:cs="Times New Roman"/>
          <w:sz w:val="24"/>
          <w:szCs w:val="24"/>
        </w:rPr>
        <w:t>ial practices</w:t>
      </w:r>
      <w:r w:rsidR="008D3D75" w:rsidRPr="008D3D75">
        <w:rPr>
          <w:rFonts w:ascii="Times New Roman" w:hAnsi="Times New Roman" w:cs="Times New Roman"/>
          <w:sz w:val="24"/>
          <w:szCs w:val="24"/>
        </w:rPr>
        <w:t xml:space="preserve"> in Massachusetts public schools.</w:t>
      </w:r>
    </w:p>
    <w:p w14:paraId="21C2A146" w14:textId="09BCB319" w:rsidR="00DC21FF" w:rsidRPr="008D3D75" w:rsidRDefault="00DC21FF" w:rsidP="004A47C7">
      <w:pPr>
        <w:pStyle w:val="NoSpacing"/>
        <w:numPr>
          <w:ilvl w:val="0"/>
          <w:numId w:val="47"/>
        </w:numPr>
        <w:rPr>
          <w:rFonts w:ascii="Times New Roman" w:hAnsi="Times New Roman" w:cs="Times New Roman"/>
          <w:sz w:val="24"/>
          <w:szCs w:val="24"/>
        </w:rPr>
      </w:pPr>
      <w:r w:rsidRPr="008D3D75">
        <w:rPr>
          <w:rFonts w:ascii="Times New Roman" w:hAnsi="Times New Roman" w:cs="Times New Roman"/>
          <w:sz w:val="24"/>
          <w:szCs w:val="24"/>
        </w:rPr>
        <w:t xml:space="preserve">Kahris </w:t>
      </w:r>
      <w:r w:rsidR="00FC4F16" w:rsidRPr="008D3D75">
        <w:rPr>
          <w:rFonts w:ascii="Times New Roman" w:hAnsi="Times New Roman" w:cs="Times New Roman"/>
          <w:sz w:val="24"/>
          <w:szCs w:val="24"/>
        </w:rPr>
        <w:t>McLaughlin</w:t>
      </w:r>
      <w:r w:rsidR="009772EB">
        <w:rPr>
          <w:rFonts w:ascii="Times New Roman" w:hAnsi="Times New Roman" w:cs="Times New Roman"/>
          <w:sz w:val="24"/>
          <w:szCs w:val="24"/>
        </w:rPr>
        <w:t>, Co-</w:t>
      </w:r>
      <w:r w:rsidR="006456CA" w:rsidRPr="008D3D75">
        <w:rPr>
          <w:rFonts w:ascii="Times New Roman" w:hAnsi="Times New Roman" w:cs="Times New Roman"/>
          <w:sz w:val="24"/>
          <w:szCs w:val="24"/>
        </w:rPr>
        <w:t xml:space="preserve">Chair of the Racial Imbalance Advisory Council, </w:t>
      </w:r>
      <w:r w:rsidR="00212271" w:rsidRPr="008D3D75">
        <w:rPr>
          <w:rFonts w:ascii="Times New Roman" w:hAnsi="Times New Roman" w:cs="Times New Roman"/>
          <w:sz w:val="24"/>
          <w:szCs w:val="24"/>
        </w:rPr>
        <w:t xml:space="preserve">addressed the Board on </w:t>
      </w:r>
      <w:r w:rsidR="009772EB">
        <w:rPr>
          <w:rFonts w:ascii="Times New Roman" w:hAnsi="Times New Roman" w:cs="Times New Roman"/>
          <w:sz w:val="24"/>
          <w:szCs w:val="24"/>
        </w:rPr>
        <w:t xml:space="preserve">school and district </w:t>
      </w:r>
      <w:r w:rsidR="006456CA" w:rsidRPr="008D3D75">
        <w:rPr>
          <w:rFonts w:ascii="Times New Roman" w:hAnsi="Times New Roman" w:cs="Times New Roman"/>
          <w:sz w:val="24"/>
          <w:szCs w:val="24"/>
        </w:rPr>
        <w:t>a</w:t>
      </w:r>
      <w:r w:rsidRPr="008D3D75">
        <w:rPr>
          <w:rFonts w:ascii="Times New Roman" w:hAnsi="Times New Roman" w:cs="Times New Roman"/>
          <w:sz w:val="24"/>
          <w:szCs w:val="24"/>
        </w:rPr>
        <w:t>ccountability</w:t>
      </w:r>
      <w:r w:rsidR="006456CA" w:rsidRPr="008D3D75">
        <w:rPr>
          <w:rFonts w:ascii="Times New Roman" w:hAnsi="Times New Roman" w:cs="Times New Roman"/>
          <w:sz w:val="24"/>
          <w:szCs w:val="24"/>
        </w:rPr>
        <w:t>.</w:t>
      </w:r>
    </w:p>
    <w:p w14:paraId="3653AAFB" w14:textId="42D33EF1" w:rsidR="00E01298" w:rsidRPr="008642E4" w:rsidRDefault="00E01298" w:rsidP="00AD59F9">
      <w:pPr>
        <w:pStyle w:val="NoSpacing"/>
        <w:rPr>
          <w:rFonts w:ascii="Times New Roman" w:hAnsi="Times New Roman" w:cs="Times New Roman"/>
          <w:b/>
          <w:sz w:val="24"/>
          <w:szCs w:val="24"/>
        </w:rPr>
      </w:pPr>
      <w:bookmarkStart w:id="6" w:name="_Hlk857042"/>
    </w:p>
    <w:p w14:paraId="1174DF43" w14:textId="4945ED00" w:rsidR="002C46A9" w:rsidRPr="008642E4" w:rsidRDefault="002C46A9" w:rsidP="00AF4700">
      <w:pPr>
        <w:pStyle w:val="Heading1"/>
      </w:pPr>
      <w:r w:rsidRPr="008642E4">
        <w:t xml:space="preserve">Comments from </w:t>
      </w:r>
      <w:r w:rsidR="00DC21FF" w:rsidRPr="008642E4">
        <w:t>Commissioner Riley</w:t>
      </w:r>
    </w:p>
    <w:p w14:paraId="1AA1F264" w14:textId="51DCB48D" w:rsidR="00FC4F16" w:rsidRPr="008642E4" w:rsidRDefault="00FC4F16" w:rsidP="00AD59F9">
      <w:pPr>
        <w:pStyle w:val="NoSpacing"/>
        <w:rPr>
          <w:rFonts w:ascii="Times New Roman" w:hAnsi="Times New Roman" w:cs="Times New Roman"/>
          <w:b/>
          <w:sz w:val="24"/>
          <w:szCs w:val="24"/>
        </w:rPr>
      </w:pPr>
    </w:p>
    <w:p w14:paraId="1B077757" w14:textId="6441616F" w:rsidR="00FC4F16" w:rsidRPr="008642E4" w:rsidRDefault="00FC4F16" w:rsidP="00AD59F9">
      <w:pPr>
        <w:pStyle w:val="NoSpacing"/>
        <w:rPr>
          <w:rFonts w:ascii="Times New Roman" w:hAnsi="Times New Roman" w:cs="Times New Roman"/>
          <w:sz w:val="24"/>
          <w:szCs w:val="24"/>
        </w:rPr>
      </w:pPr>
      <w:r w:rsidRPr="008642E4">
        <w:rPr>
          <w:rFonts w:ascii="Times New Roman" w:hAnsi="Times New Roman" w:cs="Times New Roman"/>
          <w:sz w:val="24"/>
          <w:szCs w:val="24"/>
        </w:rPr>
        <w:t xml:space="preserve">Commissioner Riley thanked Superintendent Fleishman </w:t>
      </w:r>
      <w:r w:rsidR="009772EB">
        <w:rPr>
          <w:rFonts w:ascii="Times New Roman" w:hAnsi="Times New Roman" w:cs="Times New Roman"/>
          <w:sz w:val="24"/>
          <w:szCs w:val="24"/>
        </w:rPr>
        <w:t xml:space="preserve">and Newton North High </w:t>
      </w:r>
      <w:r w:rsidR="001F35DB">
        <w:rPr>
          <w:rFonts w:ascii="Times New Roman" w:hAnsi="Times New Roman" w:cs="Times New Roman"/>
          <w:sz w:val="24"/>
          <w:szCs w:val="24"/>
        </w:rPr>
        <w:t xml:space="preserve">School </w:t>
      </w:r>
      <w:r w:rsidRPr="008642E4">
        <w:rPr>
          <w:rFonts w:ascii="Times New Roman" w:hAnsi="Times New Roman" w:cs="Times New Roman"/>
          <w:sz w:val="24"/>
          <w:szCs w:val="24"/>
        </w:rPr>
        <w:t xml:space="preserve">for hosting the Board today. He </w:t>
      </w:r>
      <w:r w:rsidR="001F35DB">
        <w:rPr>
          <w:rFonts w:ascii="Times New Roman" w:hAnsi="Times New Roman" w:cs="Times New Roman"/>
          <w:sz w:val="24"/>
          <w:szCs w:val="24"/>
        </w:rPr>
        <w:t xml:space="preserve">congratulated Chair Craven on her appointment </w:t>
      </w:r>
      <w:r w:rsidRPr="008642E4">
        <w:rPr>
          <w:rFonts w:ascii="Times New Roman" w:hAnsi="Times New Roman" w:cs="Times New Roman"/>
          <w:sz w:val="24"/>
          <w:szCs w:val="24"/>
        </w:rPr>
        <w:t xml:space="preserve">and welcomed Matt Hills, the Board’s newest member. Commissioner Riley </w:t>
      </w:r>
      <w:r w:rsidR="001F35DB">
        <w:rPr>
          <w:rFonts w:ascii="Times New Roman" w:hAnsi="Times New Roman" w:cs="Times New Roman"/>
          <w:sz w:val="24"/>
          <w:szCs w:val="24"/>
        </w:rPr>
        <w:t xml:space="preserve">commended Maya </w:t>
      </w:r>
      <w:r w:rsidRPr="008642E4">
        <w:rPr>
          <w:rFonts w:ascii="Times New Roman" w:hAnsi="Times New Roman" w:cs="Times New Roman"/>
          <w:sz w:val="24"/>
          <w:szCs w:val="24"/>
        </w:rPr>
        <w:t xml:space="preserve">Mathews </w:t>
      </w:r>
      <w:r w:rsidR="001F35DB">
        <w:rPr>
          <w:rFonts w:ascii="Times New Roman" w:hAnsi="Times New Roman" w:cs="Times New Roman"/>
          <w:sz w:val="24"/>
          <w:szCs w:val="24"/>
        </w:rPr>
        <w:t xml:space="preserve">for her service on the Board, noting that while she will continue to serve through June, we are at her school today and it has been </w:t>
      </w:r>
      <w:r w:rsidRPr="008642E4">
        <w:rPr>
          <w:rFonts w:ascii="Times New Roman" w:hAnsi="Times New Roman" w:cs="Times New Roman"/>
          <w:sz w:val="24"/>
          <w:szCs w:val="24"/>
        </w:rPr>
        <w:t xml:space="preserve">an honor to work with and for her. Commissioner Riley said she has </w:t>
      </w:r>
      <w:r w:rsidR="001F35DB">
        <w:rPr>
          <w:rFonts w:ascii="Times New Roman" w:hAnsi="Times New Roman" w:cs="Times New Roman"/>
          <w:sz w:val="24"/>
          <w:szCs w:val="24"/>
        </w:rPr>
        <w:t>been a great contributor to the</w:t>
      </w:r>
      <w:r w:rsidRPr="008642E4">
        <w:rPr>
          <w:rFonts w:ascii="Times New Roman" w:hAnsi="Times New Roman" w:cs="Times New Roman"/>
          <w:sz w:val="24"/>
          <w:szCs w:val="24"/>
        </w:rPr>
        <w:t xml:space="preserve"> Board’s deliberation</w:t>
      </w:r>
      <w:r w:rsidR="001F35DB">
        <w:rPr>
          <w:rFonts w:ascii="Times New Roman" w:hAnsi="Times New Roman" w:cs="Times New Roman"/>
          <w:sz w:val="24"/>
          <w:szCs w:val="24"/>
        </w:rPr>
        <w:t>s</w:t>
      </w:r>
      <w:r w:rsidRPr="008642E4">
        <w:rPr>
          <w:rFonts w:ascii="Times New Roman" w:hAnsi="Times New Roman" w:cs="Times New Roman"/>
          <w:sz w:val="24"/>
          <w:szCs w:val="24"/>
        </w:rPr>
        <w:t xml:space="preserve">, joined him on school visits, represented Massachusetts students at the national level, and </w:t>
      </w:r>
      <w:r w:rsidR="001F35DB">
        <w:rPr>
          <w:rFonts w:ascii="Times New Roman" w:hAnsi="Times New Roman" w:cs="Times New Roman"/>
          <w:sz w:val="24"/>
          <w:szCs w:val="24"/>
        </w:rPr>
        <w:t xml:space="preserve">met </w:t>
      </w:r>
      <w:r w:rsidRPr="008642E4">
        <w:rPr>
          <w:rFonts w:ascii="Times New Roman" w:hAnsi="Times New Roman" w:cs="Times New Roman"/>
          <w:sz w:val="24"/>
          <w:szCs w:val="24"/>
        </w:rPr>
        <w:t xml:space="preserve">with him </w:t>
      </w:r>
      <w:r w:rsidR="001F35DB">
        <w:rPr>
          <w:rFonts w:ascii="Times New Roman" w:hAnsi="Times New Roman" w:cs="Times New Roman"/>
          <w:sz w:val="24"/>
          <w:szCs w:val="24"/>
        </w:rPr>
        <w:t xml:space="preserve">and </w:t>
      </w:r>
      <w:r w:rsidRPr="008642E4">
        <w:rPr>
          <w:rFonts w:ascii="Times New Roman" w:hAnsi="Times New Roman" w:cs="Times New Roman"/>
          <w:sz w:val="24"/>
          <w:szCs w:val="24"/>
        </w:rPr>
        <w:t xml:space="preserve">our state’s congressional delegation in </w:t>
      </w:r>
      <w:r w:rsidR="00372398" w:rsidRPr="008642E4">
        <w:rPr>
          <w:rFonts w:ascii="Times New Roman" w:hAnsi="Times New Roman" w:cs="Times New Roman"/>
          <w:sz w:val="24"/>
          <w:szCs w:val="24"/>
        </w:rPr>
        <w:t>Washington</w:t>
      </w:r>
      <w:r w:rsidR="001F35DB">
        <w:rPr>
          <w:rFonts w:ascii="Times New Roman" w:hAnsi="Times New Roman" w:cs="Times New Roman"/>
          <w:sz w:val="24"/>
          <w:szCs w:val="24"/>
        </w:rPr>
        <w:t>,</w:t>
      </w:r>
      <w:r w:rsidRPr="008642E4">
        <w:rPr>
          <w:rFonts w:ascii="Times New Roman" w:hAnsi="Times New Roman" w:cs="Times New Roman"/>
          <w:sz w:val="24"/>
          <w:szCs w:val="24"/>
        </w:rPr>
        <w:t xml:space="preserve"> D</w:t>
      </w:r>
      <w:r w:rsidR="00EE466C" w:rsidRPr="008642E4">
        <w:rPr>
          <w:rFonts w:ascii="Times New Roman" w:hAnsi="Times New Roman" w:cs="Times New Roman"/>
          <w:sz w:val="24"/>
          <w:szCs w:val="24"/>
        </w:rPr>
        <w:t>.</w:t>
      </w:r>
      <w:r w:rsidRPr="008642E4">
        <w:rPr>
          <w:rFonts w:ascii="Times New Roman" w:hAnsi="Times New Roman" w:cs="Times New Roman"/>
          <w:sz w:val="24"/>
          <w:szCs w:val="24"/>
        </w:rPr>
        <w:t xml:space="preserve">C. </w:t>
      </w:r>
      <w:r w:rsidR="001F35DB">
        <w:rPr>
          <w:rFonts w:ascii="Times New Roman" w:hAnsi="Times New Roman" w:cs="Times New Roman"/>
          <w:sz w:val="24"/>
          <w:szCs w:val="24"/>
        </w:rPr>
        <w:t xml:space="preserve">He thanked Ms. Mathews </w:t>
      </w:r>
      <w:r w:rsidR="00EE18CA">
        <w:rPr>
          <w:rFonts w:ascii="Times New Roman" w:hAnsi="Times New Roman" w:cs="Times New Roman"/>
          <w:sz w:val="24"/>
          <w:szCs w:val="24"/>
        </w:rPr>
        <w:t>for all her contributions.</w:t>
      </w:r>
    </w:p>
    <w:p w14:paraId="4EC8D80A" w14:textId="0A14CA22" w:rsidR="00FC4F16" w:rsidRPr="008642E4" w:rsidRDefault="00FC4F16" w:rsidP="00AD59F9">
      <w:pPr>
        <w:pStyle w:val="NoSpacing"/>
        <w:rPr>
          <w:rFonts w:ascii="Times New Roman" w:hAnsi="Times New Roman" w:cs="Times New Roman"/>
          <w:sz w:val="24"/>
          <w:szCs w:val="24"/>
        </w:rPr>
      </w:pPr>
    </w:p>
    <w:p w14:paraId="5A9B2D4D" w14:textId="7821B338" w:rsidR="00FC4F16" w:rsidRPr="008642E4" w:rsidRDefault="00FC4F16" w:rsidP="00AD59F9">
      <w:pPr>
        <w:pStyle w:val="NoSpacing"/>
        <w:rPr>
          <w:rFonts w:ascii="Times New Roman" w:hAnsi="Times New Roman" w:cs="Times New Roman"/>
          <w:sz w:val="24"/>
          <w:szCs w:val="24"/>
        </w:rPr>
      </w:pPr>
      <w:r w:rsidRPr="008642E4">
        <w:rPr>
          <w:rFonts w:ascii="Times New Roman" w:hAnsi="Times New Roman" w:cs="Times New Roman"/>
          <w:sz w:val="24"/>
          <w:szCs w:val="24"/>
        </w:rPr>
        <w:t xml:space="preserve">Commissioner Riley </w:t>
      </w:r>
      <w:r w:rsidR="00E16102" w:rsidRPr="008642E4">
        <w:rPr>
          <w:rFonts w:ascii="Times New Roman" w:hAnsi="Times New Roman" w:cs="Times New Roman"/>
          <w:sz w:val="24"/>
          <w:szCs w:val="24"/>
        </w:rPr>
        <w:t xml:space="preserve">updated the Board on </w:t>
      </w:r>
      <w:r w:rsidR="00EE18CA">
        <w:rPr>
          <w:rFonts w:ascii="Times New Roman" w:hAnsi="Times New Roman" w:cs="Times New Roman"/>
          <w:sz w:val="24"/>
          <w:szCs w:val="24"/>
        </w:rPr>
        <w:t xml:space="preserve">the proposed </w:t>
      </w:r>
      <w:r w:rsidR="00E16102" w:rsidRPr="008642E4">
        <w:rPr>
          <w:rFonts w:ascii="Times New Roman" w:hAnsi="Times New Roman" w:cs="Times New Roman"/>
          <w:sz w:val="24"/>
          <w:szCs w:val="24"/>
        </w:rPr>
        <w:t>New Bedford</w:t>
      </w:r>
      <w:r w:rsidR="00EE18CA">
        <w:rPr>
          <w:rFonts w:ascii="Times New Roman" w:hAnsi="Times New Roman" w:cs="Times New Roman"/>
          <w:sz w:val="24"/>
          <w:szCs w:val="24"/>
        </w:rPr>
        <w:t>-</w:t>
      </w:r>
      <w:r w:rsidR="00EE18CA" w:rsidRPr="008642E4">
        <w:rPr>
          <w:rFonts w:ascii="Times New Roman" w:hAnsi="Times New Roman" w:cs="Times New Roman"/>
          <w:sz w:val="24"/>
          <w:szCs w:val="24"/>
        </w:rPr>
        <w:t xml:space="preserve">Alma del Mar </w:t>
      </w:r>
      <w:r w:rsidR="0064376F">
        <w:rPr>
          <w:rFonts w:ascii="Times New Roman" w:hAnsi="Times New Roman" w:cs="Times New Roman"/>
          <w:sz w:val="24"/>
          <w:szCs w:val="24"/>
        </w:rPr>
        <w:t xml:space="preserve">charter school </w:t>
      </w:r>
      <w:r w:rsidR="00EE18CA" w:rsidRPr="008642E4">
        <w:rPr>
          <w:rFonts w:ascii="Times New Roman" w:hAnsi="Times New Roman" w:cs="Times New Roman"/>
          <w:sz w:val="24"/>
          <w:szCs w:val="24"/>
        </w:rPr>
        <w:t>partnership</w:t>
      </w:r>
      <w:r w:rsidR="00EE18CA">
        <w:rPr>
          <w:rFonts w:ascii="Times New Roman" w:hAnsi="Times New Roman" w:cs="Times New Roman"/>
          <w:sz w:val="24"/>
          <w:szCs w:val="24"/>
        </w:rPr>
        <w:t>.</w:t>
      </w:r>
      <w:r w:rsidR="00E16102" w:rsidRPr="008642E4">
        <w:rPr>
          <w:rFonts w:ascii="Times New Roman" w:hAnsi="Times New Roman" w:cs="Times New Roman"/>
          <w:sz w:val="24"/>
          <w:szCs w:val="24"/>
        </w:rPr>
        <w:t xml:space="preserve"> </w:t>
      </w:r>
      <w:r w:rsidR="00EE18CA">
        <w:rPr>
          <w:rFonts w:ascii="Times New Roman" w:hAnsi="Times New Roman" w:cs="Times New Roman"/>
          <w:sz w:val="24"/>
          <w:szCs w:val="24"/>
        </w:rPr>
        <w:t xml:space="preserve">He </w:t>
      </w:r>
      <w:r w:rsidR="00C13202">
        <w:rPr>
          <w:rFonts w:ascii="Times New Roman" w:hAnsi="Times New Roman" w:cs="Times New Roman"/>
          <w:sz w:val="24"/>
          <w:szCs w:val="24"/>
        </w:rPr>
        <w:t xml:space="preserve">explained that </w:t>
      </w:r>
      <w:r w:rsidR="00C13202" w:rsidRPr="008642E4">
        <w:rPr>
          <w:rFonts w:ascii="Times New Roman" w:hAnsi="Times New Roman" w:cs="Times New Roman"/>
          <w:sz w:val="24"/>
          <w:szCs w:val="24"/>
        </w:rPr>
        <w:t>the New Bedford City Council</w:t>
      </w:r>
      <w:r w:rsidR="00C13202">
        <w:rPr>
          <w:rFonts w:ascii="Times New Roman" w:hAnsi="Times New Roman" w:cs="Times New Roman"/>
          <w:sz w:val="24"/>
          <w:szCs w:val="24"/>
        </w:rPr>
        <w:t>’s</w:t>
      </w:r>
      <w:r w:rsidR="00E16102" w:rsidRPr="008642E4">
        <w:rPr>
          <w:rFonts w:ascii="Times New Roman" w:hAnsi="Times New Roman" w:cs="Times New Roman"/>
          <w:sz w:val="24"/>
          <w:szCs w:val="24"/>
        </w:rPr>
        <w:t xml:space="preserve"> vote on the </w:t>
      </w:r>
      <w:r w:rsidR="00EE18CA" w:rsidRPr="008642E4">
        <w:rPr>
          <w:rFonts w:ascii="Times New Roman" w:hAnsi="Times New Roman" w:cs="Times New Roman"/>
          <w:sz w:val="24"/>
          <w:szCs w:val="24"/>
        </w:rPr>
        <w:t xml:space="preserve">proposed </w:t>
      </w:r>
      <w:r w:rsidR="00372398" w:rsidRPr="008642E4">
        <w:rPr>
          <w:rFonts w:ascii="Times New Roman" w:hAnsi="Times New Roman" w:cs="Times New Roman"/>
          <w:sz w:val="24"/>
          <w:szCs w:val="24"/>
        </w:rPr>
        <w:t xml:space="preserve">legislation </w:t>
      </w:r>
      <w:r w:rsidR="00E16102" w:rsidRPr="008642E4">
        <w:rPr>
          <w:rFonts w:ascii="Times New Roman" w:hAnsi="Times New Roman" w:cs="Times New Roman"/>
          <w:sz w:val="24"/>
          <w:szCs w:val="24"/>
        </w:rPr>
        <w:t>was delayed until this week and</w:t>
      </w:r>
      <w:r w:rsidR="00EE18CA">
        <w:rPr>
          <w:rFonts w:ascii="Times New Roman" w:hAnsi="Times New Roman" w:cs="Times New Roman"/>
          <w:sz w:val="24"/>
          <w:szCs w:val="24"/>
        </w:rPr>
        <w:t xml:space="preserve"> said he</w:t>
      </w:r>
      <w:r w:rsidR="00E16102" w:rsidRPr="008642E4">
        <w:rPr>
          <w:rFonts w:ascii="Times New Roman" w:hAnsi="Times New Roman" w:cs="Times New Roman"/>
          <w:sz w:val="24"/>
          <w:szCs w:val="24"/>
        </w:rPr>
        <w:t xml:space="preserve"> </w:t>
      </w:r>
      <w:r w:rsidR="00EE466C" w:rsidRPr="008642E4">
        <w:rPr>
          <w:rFonts w:ascii="Times New Roman" w:hAnsi="Times New Roman" w:cs="Times New Roman"/>
          <w:sz w:val="24"/>
          <w:szCs w:val="24"/>
        </w:rPr>
        <w:t>is</w:t>
      </w:r>
      <w:r w:rsidR="00E16102" w:rsidRPr="008642E4">
        <w:rPr>
          <w:rFonts w:ascii="Times New Roman" w:hAnsi="Times New Roman" w:cs="Times New Roman"/>
          <w:sz w:val="24"/>
          <w:szCs w:val="24"/>
        </w:rPr>
        <w:t xml:space="preserve"> cautiously optimistic </w:t>
      </w:r>
      <w:r w:rsidR="00EE18CA">
        <w:rPr>
          <w:rFonts w:ascii="Times New Roman" w:hAnsi="Times New Roman" w:cs="Times New Roman"/>
          <w:sz w:val="24"/>
          <w:szCs w:val="24"/>
        </w:rPr>
        <w:t xml:space="preserve">it will move forward to Beacon Hill as a home rule petition. </w:t>
      </w:r>
      <w:r w:rsidR="00E16102" w:rsidRPr="008642E4">
        <w:rPr>
          <w:rFonts w:ascii="Times New Roman" w:hAnsi="Times New Roman" w:cs="Times New Roman"/>
          <w:sz w:val="24"/>
          <w:szCs w:val="24"/>
        </w:rPr>
        <w:t xml:space="preserve">He </w:t>
      </w:r>
      <w:r w:rsidR="006A1BD4">
        <w:rPr>
          <w:rFonts w:ascii="Times New Roman" w:hAnsi="Times New Roman" w:cs="Times New Roman"/>
          <w:sz w:val="24"/>
          <w:szCs w:val="24"/>
        </w:rPr>
        <w:t>noted this</w:t>
      </w:r>
      <w:r w:rsidR="00175E25">
        <w:rPr>
          <w:rFonts w:ascii="Times New Roman" w:hAnsi="Times New Roman" w:cs="Times New Roman"/>
          <w:sz w:val="24"/>
          <w:szCs w:val="24"/>
        </w:rPr>
        <w:t xml:space="preserve"> Board took two votes </w:t>
      </w:r>
      <w:r w:rsidR="00B95634">
        <w:rPr>
          <w:rFonts w:ascii="Times New Roman" w:hAnsi="Times New Roman" w:cs="Times New Roman"/>
          <w:sz w:val="24"/>
          <w:szCs w:val="24"/>
        </w:rPr>
        <w:t xml:space="preserve">on Alma del Mar </w:t>
      </w:r>
      <w:r w:rsidR="006A1BD4">
        <w:rPr>
          <w:rFonts w:ascii="Times New Roman" w:hAnsi="Times New Roman" w:cs="Times New Roman"/>
          <w:sz w:val="24"/>
          <w:szCs w:val="24"/>
        </w:rPr>
        <w:t>in January</w:t>
      </w:r>
      <w:r w:rsidR="00B95634">
        <w:rPr>
          <w:rFonts w:ascii="Times New Roman" w:hAnsi="Times New Roman" w:cs="Times New Roman"/>
          <w:sz w:val="24"/>
          <w:szCs w:val="24"/>
        </w:rPr>
        <w:t xml:space="preserve">. The Commissioner said he is pleased the parties have been negotiating in good faith and have signed a memorandum of understanding, </w:t>
      </w:r>
      <w:r w:rsidR="00E16102" w:rsidRPr="008642E4">
        <w:rPr>
          <w:rFonts w:ascii="Times New Roman" w:hAnsi="Times New Roman" w:cs="Times New Roman"/>
          <w:sz w:val="24"/>
          <w:szCs w:val="24"/>
        </w:rPr>
        <w:t xml:space="preserve">and the board of Alma del Mar and the school committee have both approved this compromise solution. </w:t>
      </w:r>
      <w:r w:rsidR="00B95634">
        <w:rPr>
          <w:rFonts w:ascii="Times New Roman" w:hAnsi="Times New Roman" w:cs="Times New Roman"/>
          <w:sz w:val="24"/>
          <w:szCs w:val="24"/>
        </w:rPr>
        <w:t xml:space="preserve">He said he </w:t>
      </w:r>
      <w:r w:rsidR="0064376F">
        <w:rPr>
          <w:rFonts w:ascii="Times New Roman" w:hAnsi="Times New Roman" w:cs="Times New Roman"/>
          <w:sz w:val="24"/>
          <w:szCs w:val="24"/>
        </w:rPr>
        <w:t xml:space="preserve">is watching the timing of </w:t>
      </w:r>
      <w:r w:rsidR="00B95634">
        <w:rPr>
          <w:rFonts w:ascii="Times New Roman" w:hAnsi="Times New Roman" w:cs="Times New Roman"/>
          <w:sz w:val="24"/>
          <w:szCs w:val="24"/>
        </w:rPr>
        <w:t xml:space="preserve">the home rule </w:t>
      </w:r>
      <w:r w:rsidR="0064376F">
        <w:rPr>
          <w:rFonts w:ascii="Times New Roman" w:hAnsi="Times New Roman" w:cs="Times New Roman"/>
          <w:sz w:val="24"/>
          <w:szCs w:val="24"/>
        </w:rPr>
        <w:t xml:space="preserve">legislative process </w:t>
      </w:r>
      <w:r w:rsidR="00B95634">
        <w:rPr>
          <w:rFonts w:ascii="Times New Roman" w:hAnsi="Times New Roman" w:cs="Times New Roman"/>
          <w:sz w:val="24"/>
          <w:szCs w:val="24"/>
        </w:rPr>
        <w:t xml:space="preserve">because families need to be able to plan for the next school year. Commissioner Riley said he </w:t>
      </w:r>
      <w:r w:rsidR="00E16102" w:rsidRPr="008642E4">
        <w:rPr>
          <w:rFonts w:ascii="Times New Roman" w:hAnsi="Times New Roman" w:cs="Times New Roman"/>
          <w:sz w:val="24"/>
          <w:szCs w:val="24"/>
        </w:rPr>
        <w:t xml:space="preserve">will keep the </w:t>
      </w:r>
      <w:r w:rsidR="00372398" w:rsidRPr="008642E4">
        <w:rPr>
          <w:rFonts w:ascii="Times New Roman" w:hAnsi="Times New Roman" w:cs="Times New Roman"/>
          <w:sz w:val="24"/>
          <w:szCs w:val="24"/>
        </w:rPr>
        <w:t>Board</w:t>
      </w:r>
      <w:r w:rsidR="00E16102" w:rsidRPr="008642E4">
        <w:rPr>
          <w:rFonts w:ascii="Times New Roman" w:hAnsi="Times New Roman" w:cs="Times New Roman"/>
          <w:sz w:val="24"/>
          <w:szCs w:val="24"/>
        </w:rPr>
        <w:t xml:space="preserve"> </w:t>
      </w:r>
      <w:r w:rsidR="00B95634">
        <w:rPr>
          <w:rFonts w:ascii="Times New Roman" w:hAnsi="Times New Roman" w:cs="Times New Roman"/>
          <w:sz w:val="24"/>
          <w:szCs w:val="24"/>
        </w:rPr>
        <w:t xml:space="preserve">informed </w:t>
      </w:r>
      <w:r w:rsidR="00E16102" w:rsidRPr="008642E4">
        <w:rPr>
          <w:rFonts w:ascii="Times New Roman" w:hAnsi="Times New Roman" w:cs="Times New Roman"/>
          <w:sz w:val="24"/>
          <w:szCs w:val="24"/>
        </w:rPr>
        <w:t xml:space="preserve">as </w:t>
      </w:r>
      <w:r w:rsidR="0064376F">
        <w:rPr>
          <w:rFonts w:ascii="Times New Roman" w:hAnsi="Times New Roman" w:cs="Times New Roman"/>
          <w:sz w:val="24"/>
          <w:szCs w:val="24"/>
        </w:rPr>
        <w:t xml:space="preserve">matters </w:t>
      </w:r>
      <w:r w:rsidR="00B95634">
        <w:rPr>
          <w:rFonts w:ascii="Times New Roman" w:hAnsi="Times New Roman" w:cs="Times New Roman"/>
          <w:sz w:val="24"/>
          <w:szCs w:val="24"/>
        </w:rPr>
        <w:t>proceed</w:t>
      </w:r>
      <w:r w:rsidR="00E16102" w:rsidRPr="008642E4">
        <w:rPr>
          <w:rFonts w:ascii="Times New Roman" w:hAnsi="Times New Roman" w:cs="Times New Roman"/>
          <w:sz w:val="24"/>
          <w:szCs w:val="24"/>
        </w:rPr>
        <w:t xml:space="preserve">. </w:t>
      </w:r>
    </w:p>
    <w:p w14:paraId="34FA7657" w14:textId="6A027B64" w:rsidR="00E16102" w:rsidRPr="008642E4" w:rsidRDefault="00E16102" w:rsidP="00AD59F9">
      <w:pPr>
        <w:pStyle w:val="NoSpacing"/>
        <w:rPr>
          <w:rFonts w:ascii="Times New Roman" w:hAnsi="Times New Roman" w:cs="Times New Roman"/>
          <w:sz w:val="24"/>
          <w:szCs w:val="24"/>
        </w:rPr>
      </w:pPr>
    </w:p>
    <w:p w14:paraId="161464D0" w14:textId="61A449CB" w:rsidR="00D6659B" w:rsidRPr="008642E4" w:rsidRDefault="00980605" w:rsidP="00AD59F9">
      <w:pPr>
        <w:pStyle w:val="NoSpacing"/>
        <w:rPr>
          <w:rFonts w:ascii="Times New Roman" w:hAnsi="Times New Roman" w:cs="Times New Roman"/>
          <w:sz w:val="24"/>
          <w:szCs w:val="24"/>
        </w:rPr>
      </w:pPr>
      <w:r w:rsidRPr="008642E4">
        <w:rPr>
          <w:rFonts w:ascii="Times New Roman" w:hAnsi="Times New Roman" w:cs="Times New Roman"/>
          <w:sz w:val="24"/>
          <w:szCs w:val="24"/>
        </w:rPr>
        <w:t xml:space="preserve">Regarding the </w:t>
      </w:r>
      <w:r w:rsidR="0064376F">
        <w:rPr>
          <w:rFonts w:ascii="Times New Roman" w:hAnsi="Times New Roman" w:cs="Times New Roman"/>
          <w:sz w:val="24"/>
          <w:szCs w:val="24"/>
        </w:rPr>
        <w:t xml:space="preserve">grade 10 </w:t>
      </w:r>
      <w:r w:rsidRPr="008642E4">
        <w:rPr>
          <w:rFonts w:ascii="Times New Roman" w:hAnsi="Times New Roman" w:cs="Times New Roman"/>
          <w:sz w:val="24"/>
          <w:szCs w:val="24"/>
        </w:rPr>
        <w:t xml:space="preserve">MCAS question, </w:t>
      </w:r>
      <w:r w:rsidR="00E16102" w:rsidRPr="008642E4">
        <w:rPr>
          <w:rFonts w:ascii="Times New Roman" w:hAnsi="Times New Roman" w:cs="Times New Roman"/>
          <w:sz w:val="24"/>
          <w:szCs w:val="24"/>
        </w:rPr>
        <w:t xml:space="preserve">Commissioner Riley </w:t>
      </w:r>
      <w:r w:rsidRPr="008642E4">
        <w:rPr>
          <w:rFonts w:ascii="Times New Roman" w:hAnsi="Times New Roman" w:cs="Times New Roman"/>
          <w:sz w:val="24"/>
          <w:szCs w:val="24"/>
        </w:rPr>
        <w:t>explained that on</w:t>
      </w:r>
      <w:r w:rsidR="001C2D53" w:rsidRPr="008642E4">
        <w:rPr>
          <w:rFonts w:ascii="Times New Roman" w:hAnsi="Times New Roman" w:cs="Times New Roman"/>
          <w:sz w:val="24"/>
          <w:szCs w:val="24"/>
        </w:rPr>
        <w:t xml:space="preserve"> </w:t>
      </w:r>
      <w:r w:rsidRPr="008642E4">
        <w:rPr>
          <w:rFonts w:ascii="Times New Roman" w:hAnsi="Times New Roman" w:cs="Times New Roman"/>
          <w:sz w:val="24"/>
          <w:szCs w:val="24"/>
        </w:rPr>
        <w:t xml:space="preserve">Friday, March 29, </w:t>
      </w:r>
      <w:r w:rsidR="00C13202" w:rsidRPr="008642E4">
        <w:rPr>
          <w:rFonts w:ascii="Times New Roman" w:hAnsi="Times New Roman" w:cs="Times New Roman"/>
          <w:sz w:val="24"/>
          <w:szCs w:val="24"/>
        </w:rPr>
        <w:t xml:space="preserve">Boston Schools Interim Superintendent Laura Perille </w:t>
      </w:r>
      <w:r w:rsidR="00041C9A">
        <w:rPr>
          <w:rFonts w:ascii="Times New Roman" w:hAnsi="Times New Roman" w:cs="Times New Roman"/>
          <w:sz w:val="24"/>
          <w:szCs w:val="24"/>
        </w:rPr>
        <w:t xml:space="preserve">alerted </w:t>
      </w:r>
      <w:r w:rsidRPr="008642E4">
        <w:rPr>
          <w:rFonts w:ascii="Times New Roman" w:hAnsi="Times New Roman" w:cs="Times New Roman"/>
          <w:sz w:val="24"/>
          <w:szCs w:val="24"/>
        </w:rPr>
        <w:t xml:space="preserve">Russell Johnston </w:t>
      </w:r>
      <w:r w:rsidR="00041C9A">
        <w:rPr>
          <w:rFonts w:ascii="Times New Roman" w:hAnsi="Times New Roman" w:cs="Times New Roman"/>
          <w:sz w:val="24"/>
          <w:szCs w:val="24"/>
        </w:rPr>
        <w:t xml:space="preserve">of </w:t>
      </w:r>
      <w:r w:rsidRPr="008642E4">
        <w:rPr>
          <w:rFonts w:ascii="Times New Roman" w:hAnsi="Times New Roman" w:cs="Times New Roman"/>
          <w:sz w:val="24"/>
          <w:szCs w:val="24"/>
        </w:rPr>
        <w:t xml:space="preserve">the Department that several schools in Boston had </w:t>
      </w:r>
      <w:r w:rsidR="00372398" w:rsidRPr="008642E4">
        <w:rPr>
          <w:rFonts w:ascii="Times New Roman" w:hAnsi="Times New Roman" w:cs="Times New Roman"/>
          <w:sz w:val="24"/>
          <w:szCs w:val="24"/>
        </w:rPr>
        <w:t>students</w:t>
      </w:r>
      <w:r w:rsidRPr="008642E4">
        <w:rPr>
          <w:rFonts w:ascii="Times New Roman" w:hAnsi="Times New Roman" w:cs="Times New Roman"/>
          <w:sz w:val="24"/>
          <w:szCs w:val="24"/>
        </w:rPr>
        <w:t xml:space="preserve"> express co</w:t>
      </w:r>
      <w:r w:rsidR="00041C9A">
        <w:rPr>
          <w:rFonts w:ascii="Times New Roman" w:hAnsi="Times New Roman" w:cs="Times New Roman"/>
          <w:sz w:val="24"/>
          <w:szCs w:val="24"/>
        </w:rPr>
        <w:t>ncerns about an MCAS question. Th</w:t>
      </w:r>
      <w:r w:rsidRPr="008642E4">
        <w:rPr>
          <w:rFonts w:ascii="Times New Roman" w:hAnsi="Times New Roman" w:cs="Times New Roman"/>
          <w:sz w:val="24"/>
          <w:szCs w:val="24"/>
        </w:rPr>
        <w:t xml:space="preserve">e </w:t>
      </w:r>
      <w:r w:rsidR="00041C9A" w:rsidRPr="008642E4">
        <w:rPr>
          <w:rFonts w:ascii="Times New Roman" w:hAnsi="Times New Roman" w:cs="Times New Roman"/>
          <w:sz w:val="24"/>
          <w:szCs w:val="24"/>
        </w:rPr>
        <w:t xml:space="preserve">Commissioner </w:t>
      </w:r>
      <w:r w:rsidRPr="008642E4">
        <w:rPr>
          <w:rFonts w:ascii="Times New Roman" w:hAnsi="Times New Roman" w:cs="Times New Roman"/>
          <w:sz w:val="24"/>
          <w:szCs w:val="24"/>
        </w:rPr>
        <w:t>said he reviewed the question on Saturday morning, March 30</w:t>
      </w:r>
      <w:r w:rsidR="00F66458">
        <w:rPr>
          <w:rFonts w:ascii="Times New Roman" w:hAnsi="Times New Roman" w:cs="Times New Roman"/>
          <w:sz w:val="24"/>
          <w:szCs w:val="24"/>
        </w:rPr>
        <w:t xml:space="preserve">, </w:t>
      </w:r>
      <w:r w:rsidRPr="008642E4">
        <w:rPr>
          <w:rFonts w:ascii="Times New Roman" w:hAnsi="Times New Roman" w:cs="Times New Roman"/>
          <w:sz w:val="24"/>
          <w:szCs w:val="24"/>
        </w:rPr>
        <w:t xml:space="preserve">and after </w:t>
      </w:r>
      <w:r w:rsidR="00372398" w:rsidRPr="008642E4">
        <w:rPr>
          <w:rFonts w:ascii="Times New Roman" w:hAnsi="Times New Roman" w:cs="Times New Roman"/>
          <w:sz w:val="24"/>
          <w:szCs w:val="24"/>
        </w:rPr>
        <w:t>reviewing</w:t>
      </w:r>
      <w:r w:rsidRPr="008642E4">
        <w:rPr>
          <w:rFonts w:ascii="Times New Roman" w:hAnsi="Times New Roman" w:cs="Times New Roman"/>
          <w:sz w:val="24"/>
          <w:szCs w:val="24"/>
        </w:rPr>
        <w:t xml:space="preserve"> </w:t>
      </w:r>
      <w:r w:rsidR="00041C9A">
        <w:rPr>
          <w:rFonts w:ascii="Times New Roman" w:hAnsi="Times New Roman" w:cs="Times New Roman"/>
          <w:sz w:val="24"/>
          <w:szCs w:val="24"/>
        </w:rPr>
        <w:t xml:space="preserve">it </w:t>
      </w:r>
      <w:r w:rsidRPr="008642E4">
        <w:rPr>
          <w:rFonts w:ascii="Times New Roman" w:hAnsi="Times New Roman" w:cs="Times New Roman"/>
          <w:sz w:val="24"/>
          <w:szCs w:val="24"/>
        </w:rPr>
        <w:t xml:space="preserve">and </w:t>
      </w:r>
      <w:r w:rsidR="001C2D53" w:rsidRPr="008642E4">
        <w:rPr>
          <w:rFonts w:ascii="Times New Roman" w:hAnsi="Times New Roman" w:cs="Times New Roman"/>
          <w:sz w:val="24"/>
          <w:szCs w:val="24"/>
        </w:rPr>
        <w:t>with an abundance of caution</w:t>
      </w:r>
      <w:r w:rsidRPr="008642E4">
        <w:rPr>
          <w:rFonts w:ascii="Times New Roman" w:hAnsi="Times New Roman" w:cs="Times New Roman"/>
          <w:sz w:val="24"/>
          <w:szCs w:val="24"/>
        </w:rPr>
        <w:t xml:space="preserve">, </w:t>
      </w:r>
      <w:r w:rsidR="001C2D53" w:rsidRPr="008642E4">
        <w:rPr>
          <w:rFonts w:ascii="Times New Roman" w:hAnsi="Times New Roman" w:cs="Times New Roman"/>
          <w:sz w:val="24"/>
          <w:szCs w:val="24"/>
        </w:rPr>
        <w:t>he made the decision that weekend to pull the question</w:t>
      </w:r>
      <w:r w:rsidR="00F66458">
        <w:rPr>
          <w:rFonts w:ascii="Times New Roman" w:hAnsi="Times New Roman" w:cs="Times New Roman"/>
          <w:sz w:val="24"/>
          <w:szCs w:val="24"/>
        </w:rPr>
        <w:t xml:space="preserve">, which means </w:t>
      </w:r>
      <w:r w:rsidR="001C2D53" w:rsidRPr="008642E4">
        <w:rPr>
          <w:rFonts w:ascii="Times New Roman" w:hAnsi="Times New Roman" w:cs="Times New Roman"/>
          <w:sz w:val="24"/>
          <w:szCs w:val="24"/>
        </w:rPr>
        <w:t>the question would not count for the students who have already taken the test</w:t>
      </w:r>
      <w:r w:rsidR="006A1BD4">
        <w:rPr>
          <w:rFonts w:ascii="Times New Roman" w:hAnsi="Times New Roman" w:cs="Times New Roman"/>
          <w:sz w:val="24"/>
          <w:szCs w:val="24"/>
        </w:rPr>
        <w:t>,</w:t>
      </w:r>
      <w:r w:rsidR="001C2D53" w:rsidRPr="008642E4">
        <w:rPr>
          <w:rFonts w:ascii="Times New Roman" w:hAnsi="Times New Roman" w:cs="Times New Roman"/>
          <w:sz w:val="24"/>
          <w:szCs w:val="24"/>
        </w:rPr>
        <w:t xml:space="preserve"> and the small number of students who had yet to take the test were instructed to skip the question. </w:t>
      </w:r>
    </w:p>
    <w:p w14:paraId="7FCBD753" w14:textId="77777777" w:rsidR="00D6659B" w:rsidRPr="008642E4" w:rsidRDefault="00D6659B" w:rsidP="00AD59F9">
      <w:pPr>
        <w:pStyle w:val="NoSpacing"/>
        <w:rPr>
          <w:rFonts w:ascii="Times New Roman" w:hAnsi="Times New Roman" w:cs="Times New Roman"/>
          <w:sz w:val="24"/>
          <w:szCs w:val="24"/>
        </w:rPr>
      </w:pPr>
    </w:p>
    <w:p w14:paraId="5228E68A" w14:textId="3BBE7996" w:rsidR="00F66458" w:rsidRDefault="001C2D53" w:rsidP="00AD59F9">
      <w:pPr>
        <w:pStyle w:val="NoSpacing"/>
        <w:rPr>
          <w:rFonts w:ascii="Times New Roman" w:hAnsi="Times New Roman" w:cs="Times New Roman"/>
          <w:sz w:val="24"/>
          <w:szCs w:val="24"/>
        </w:rPr>
      </w:pPr>
      <w:r w:rsidRPr="008642E4">
        <w:rPr>
          <w:rFonts w:ascii="Times New Roman" w:hAnsi="Times New Roman" w:cs="Times New Roman"/>
          <w:sz w:val="24"/>
          <w:szCs w:val="24"/>
        </w:rPr>
        <w:t xml:space="preserve">Commissioner Riley said it is important to review the process, timeline, and genesis of this question as there has been some misinformation. He explained </w:t>
      </w:r>
      <w:r w:rsidR="00F66458">
        <w:rPr>
          <w:rFonts w:ascii="Times New Roman" w:hAnsi="Times New Roman" w:cs="Times New Roman"/>
          <w:sz w:val="24"/>
          <w:szCs w:val="24"/>
        </w:rPr>
        <w:t xml:space="preserve">that </w:t>
      </w:r>
      <w:r w:rsidRPr="008642E4">
        <w:rPr>
          <w:rFonts w:ascii="Times New Roman" w:hAnsi="Times New Roman" w:cs="Times New Roman"/>
          <w:sz w:val="24"/>
          <w:szCs w:val="24"/>
        </w:rPr>
        <w:t>in addition to the assessment development committee</w:t>
      </w:r>
      <w:r w:rsidR="00F66458">
        <w:rPr>
          <w:rFonts w:ascii="Times New Roman" w:hAnsi="Times New Roman" w:cs="Times New Roman"/>
          <w:sz w:val="24"/>
          <w:szCs w:val="24"/>
        </w:rPr>
        <w:t xml:space="preserve">, which reviews </w:t>
      </w:r>
      <w:r w:rsidRPr="008642E4">
        <w:rPr>
          <w:rFonts w:ascii="Times New Roman" w:hAnsi="Times New Roman" w:cs="Times New Roman"/>
          <w:sz w:val="24"/>
          <w:szCs w:val="24"/>
        </w:rPr>
        <w:t xml:space="preserve">content, for about </w:t>
      </w:r>
      <w:r w:rsidR="00F66458">
        <w:rPr>
          <w:rFonts w:ascii="Times New Roman" w:hAnsi="Times New Roman" w:cs="Times New Roman"/>
          <w:sz w:val="24"/>
          <w:szCs w:val="24"/>
        </w:rPr>
        <w:t xml:space="preserve">20 </w:t>
      </w:r>
      <w:r w:rsidRPr="008642E4">
        <w:rPr>
          <w:rFonts w:ascii="Times New Roman" w:hAnsi="Times New Roman" w:cs="Times New Roman"/>
          <w:sz w:val="24"/>
          <w:szCs w:val="24"/>
        </w:rPr>
        <w:t xml:space="preserve">years the Department has had a bias and sensitivity committee </w:t>
      </w:r>
      <w:r w:rsidR="00041C9A">
        <w:rPr>
          <w:rFonts w:ascii="Times New Roman" w:hAnsi="Times New Roman" w:cs="Times New Roman"/>
          <w:sz w:val="24"/>
          <w:szCs w:val="24"/>
        </w:rPr>
        <w:t xml:space="preserve">comprised </w:t>
      </w:r>
      <w:r w:rsidRPr="008642E4">
        <w:rPr>
          <w:rFonts w:ascii="Times New Roman" w:hAnsi="Times New Roman" w:cs="Times New Roman"/>
          <w:sz w:val="24"/>
          <w:szCs w:val="24"/>
        </w:rPr>
        <w:t xml:space="preserve">of a diverse group of educators who review test passages </w:t>
      </w:r>
      <w:r w:rsidR="00F66458">
        <w:rPr>
          <w:rFonts w:ascii="Times New Roman" w:hAnsi="Times New Roman" w:cs="Times New Roman"/>
          <w:sz w:val="24"/>
          <w:szCs w:val="24"/>
        </w:rPr>
        <w:t xml:space="preserve">and questions </w:t>
      </w:r>
      <w:r w:rsidRPr="008642E4">
        <w:rPr>
          <w:rFonts w:ascii="Times New Roman" w:hAnsi="Times New Roman" w:cs="Times New Roman"/>
          <w:sz w:val="24"/>
          <w:szCs w:val="24"/>
        </w:rPr>
        <w:t>for possible biases</w:t>
      </w:r>
      <w:r w:rsidR="00F66458">
        <w:rPr>
          <w:rFonts w:ascii="Times New Roman" w:hAnsi="Times New Roman" w:cs="Times New Roman"/>
          <w:sz w:val="24"/>
          <w:szCs w:val="24"/>
        </w:rPr>
        <w:t xml:space="preserve">. He noted </w:t>
      </w:r>
      <w:r w:rsidRPr="008642E4">
        <w:rPr>
          <w:rFonts w:ascii="Times New Roman" w:hAnsi="Times New Roman" w:cs="Times New Roman"/>
          <w:sz w:val="24"/>
          <w:szCs w:val="24"/>
        </w:rPr>
        <w:t>this particular question was review</w:t>
      </w:r>
      <w:r w:rsidR="00F66458">
        <w:rPr>
          <w:rFonts w:ascii="Times New Roman" w:hAnsi="Times New Roman" w:cs="Times New Roman"/>
          <w:sz w:val="24"/>
          <w:szCs w:val="24"/>
        </w:rPr>
        <w:t xml:space="preserve">ed </w:t>
      </w:r>
      <w:r w:rsidRPr="008642E4">
        <w:rPr>
          <w:rFonts w:ascii="Times New Roman" w:hAnsi="Times New Roman" w:cs="Times New Roman"/>
          <w:sz w:val="24"/>
          <w:szCs w:val="24"/>
        </w:rPr>
        <w:t xml:space="preserve">on three separate occasions by the bias and </w:t>
      </w:r>
      <w:r w:rsidR="00372398" w:rsidRPr="008642E4">
        <w:rPr>
          <w:rFonts w:ascii="Times New Roman" w:hAnsi="Times New Roman" w:cs="Times New Roman"/>
          <w:sz w:val="24"/>
          <w:szCs w:val="24"/>
        </w:rPr>
        <w:t>sensitivity</w:t>
      </w:r>
      <w:r w:rsidRPr="008642E4">
        <w:rPr>
          <w:rFonts w:ascii="Times New Roman" w:hAnsi="Times New Roman" w:cs="Times New Roman"/>
          <w:sz w:val="24"/>
          <w:szCs w:val="24"/>
        </w:rPr>
        <w:t xml:space="preserve"> committee and was accepted at each stage</w:t>
      </w:r>
      <w:r w:rsidR="00F66458">
        <w:rPr>
          <w:rFonts w:ascii="Times New Roman" w:hAnsi="Times New Roman" w:cs="Times New Roman"/>
          <w:sz w:val="24"/>
          <w:szCs w:val="24"/>
        </w:rPr>
        <w:t>,</w:t>
      </w:r>
      <w:r w:rsidRPr="008642E4">
        <w:rPr>
          <w:rFonts w:ascii="Times New Roman" w:hAnsi="Times New Roman" w:cs="Times New Roman"/>
          <w:sz w:val="24"/>
          <w:szCs w:val="24"/>
        </w:rPr>
        <w:t xml:space="preserve"> including after it was field tested with students last year. </w:t>
      </w:r>
    </w:p>
    <w:p w14:paraId="756BEE7F" w14:textId="4D12D25E" w:rsidR="00D6659B" w:rsidRDefault="001C2D53" w:rsidP="00AD59F9">
      <w:pPr>
        <w:pStyle w:val="NoSpacing"/>
        <w:rPr>
          <w:rFonts w:ascii="Times New Roman" w:hAnsi="Times New Roman" w:cs="Times New Roman"/>
          <w:sz w:val="24"/>
          <w:szCs w:val="24"/>
        </w:rPr>
      </w:pPr>
      <w:r w:rsidRPr="008642E4">
        <w:rPr>
          <w:rFonts w:ascii="Times New Roman" w:hAnsi="Times New Roman" w:cs="Times New Roman"/>
          <w:sz w:val="24"/>
          <w:szCs w:val="24"/>
        </w:rPr>
        <w:lastRenderedPageBreak/>
        <w:t>Commissioner Riley said even after removing this question, test develo</w:t>
      </w:r>
      <w:r w:rsidR="00F66458">
        <w:rPr>
          <w:rFonts w:ascii="Times New Roman" w:hAnsi="Times New Roman" w:cs="Times New Roman"/>
          <w:sz w:val="24"/>
          <w:szCs w:val="24"/>
        </w:rPr>
        <w:t>pers have assured him that the</w:t>
      </w:r>
      <w:r w:rsidRPr="008642E4">
        <w:rPr>
          <w:rFonts w:ascii="Times New Roman" w:hAnsi="Times New Roman" w:cs="Times New Roman"/>
          <w:sz w:val="24"/>
          <w:szCs w:val="24"/>
        </w:rPr>
        <w:t xml:space="preserve"> test remains sound, valid, and reliable in terms of assessing </w:t>
      </w:r>
      <w:r w:rsidR="00372398" w:rsidRPr="008642E4">
        <w:rPr>
          <w:rFonts w:ascii="Times New Roman" w:hAnsi="Times New Roman" w:cs="Times New Roman"/>
          <w:sz w:val="24"/>
          <w:szCs w:val="24"/>
        </w:rPr>
        <w:t>students’</w:t>
      </w:r>
      <w:r w:rsidRPr="008642E4">
        <w:rPr>
          <w:rFonts w:ascii="Times New Roman" w:hAnsi="Times New Roman" w:cs="Times New Roman"/>
          <w:sz w:val="24"/>
          <w:szCs w:val="24"/>
        </w:rPr>
        <w:t xml:space="preserve"> perform</w:t>
      </w:r>
      <w:r w:rsidR="00F66458">
        <w:rPr>
          <w:rFonts w:ascii="Times New Roman" w:hAnsi="Times New Roman" w:cs="Times New Roman"/>
          <w:sz w:val="24"/>
          <w:szCs w:val="24"/>
        </w:rPr>
        <w:t>ance in English language arts. H</w:t>
      </w:r>
      <w:r w:rsidRPr="008642E4">
        <w:rPr>
          <w:rFonts w:ascii="Times New Roman" w:hAnsi="Times New Roman" w:cs="Times New Roman"/>
          <w:sz w:val="24"/>
          <w:szCs w:val="24"/>
        </w:rPr>
        <w:t xml:space="preserve">e said </w:t>
      </w:r>
      <w:r w:rsidR="00F66458">
        <w:rPr>
          <w:rFonts w:ascii="Times New Roman" w:hAnsi="Times New Roman" w:cs="Times New Roman"/>
          <w:sz w:val="24"/>
          <w:szCs w:val="24"/>
        </w:rPr>
        <w:t xml:space="preserve">the Department </w:t>
      </w:r>
      <w:r w:rsidRPr="008642E4">
        <w:rPr>
          <w:rFonts w:ascii="Times New Roman" w:hAnsi="Times New Roman" w:cs="Times New Roman"/>
          <w:sz w:val="24"/>
          <w:szCs w:val="24"/>
        </w:rPr>
        <w:t xml:space="preserve">will do a </w:t>
      </w:r>
      <w:r w:rsidR="00372398" w:rsidRPr="008642E4">
        <w:rPr>
          <w:rFonts w:ascii="Times New Roman" w:hAnsi="Times New Roman" w:cs="Times New Roman"/>
          <w:sz w:val="24"/>
          <w:szCs w:val="24"/>
        </w:rPr>
        <w:t>thorough</w:t>
      </w:r>
      <w:r w:rsidRPr="008642E4">
        <w:rPr>
          <w:rFonts w:ascii="Times New Roman" w:hAnsi="Times New Roman" w:cs="Times New Roman"/>
          <w:sz w:val="24"/>
          <w:szCs w:val="24"/>
        </w:rPr>
        <w:t xml:space="preserve"> analysis</w:t>
      </w:r>
      <w:r w:rsidR="00F66458">
        <w:rPr>
          <w:rFonts w:ascii="Times New Roman" w:hAnsi="Times New Roman" w:cs="Times New Roman"/>
          <w:sz w:val="24"/>
          <w:szCs w:val="24"/>
        </w:rPr>
        <w:t xml:space="preserve"> of the results from</w:t>
      </w:r>
      <w:r w:rsidR="00095F74" w:rsidRPr="008642E4">
        <w:rPr>
          <w:rFonts w:ascii="Times New Roman" w:hAnsi="Times New Roman" w:cs="Times New Roman"/>
          <w:sz w:val="24"/>
          <w:szCs w:val="24"/>
        </w:rPr>
        <w:t xml:space="preserve"> this test </w:t>
      </w:r>
      <w:r w:rsidR="00F66458">
        <w:rPr>
          <w:rFonts w:ascii="Times New Roman" w:hAnsi="Times New Roman" w:cs="Times New Roman"/>
          <w:sz w:val="24"/>
          <w:szCs w:val="24"/>
        </w:rPr>
        <w:t>as</w:t>
      </w:r>
      <w:r w:rsidR="00095F74" w:rsidRPr="008642E4">
        <w:rPr>
          <w:rFonts w:ascii="Times New Roman" w:hAnsi="Times New Roman" w:cs="Times New Roman"/>
          <w:sz w:val="24"/>
          <w:szCs w:val="24"/>
        </w:rPr>
        <w:t xml:space="preserve"> we do every year</w:t>
      </w:r>
      <w:r w:rsidR="00F66458">
        <w:rPr>
          <w:rFonts w:ascii="Times New Roman" w:hAnsi="Times New Roman" w:cs="Times New Roman"/>
          <w:sz w:val="24"/>
          <w:szCs w:val="24"/>
        </w:rPr>
        <w:t>,</w:t>
      </w:r>
      <w:r w:rsidR="00095F74" w:rsidRPr="008642E4">
        <w:rPr>
          <w:rFonts w:ascii="Times New Roman" w:hAnsi="Times New Roman" w:cs="Times New Roman"/>
          <w:sz w:val="24"/>
          <w:szCs w:val="24"/>
        </w:rPr>
        <w:t xml:space="preserve"> and in addition to the Department-led analysis, we are commissioning external researchers from Stanford University to run an independent analysis to make sure there are no unintended consequences of this test item. </w:t>
      </w:r>
    </w:p>
    <w:p w14:paraId="47E3722A" w14:textId="60607B29" w:rsidR="00F66458" w:rsidRDefault="00F66458" w:rsidP="00AD59F9">
      <w:pPr>
        <w:pStyle w:val="NoSpacing"/>
        <w:rPr>
          <w:rFonts w:ascii="Times New Roman" w:hAnsi="Times New Roman" w:cs="Times New Roman"/>
          <w:sz w:val="24"/>
          <w:szCs w:val="24"/>
        </w:rPr>
      </w:pPr>
    </w:p>
    <w:p w14:paraId="57E4D99C" w14:textId="10459760" w:rsidR="00E16102" w:rsidRPr="008642E4" w:rsidRDefault="00095F74" w:rsidP="00F66458">
      <w:pPr>
        <w:pStyle w:val="NoSpacing"/>
        <w:rPr>
          <w:rFonts w:ascii="Times New Roman" w:hAnsi="Times New Roman" w:cs="Times New Roman"/>
          <w:sz w:val="24"/>
          <w:szCs w:val="24"/>
        </w:rPr>
      </w:pPr>
      <w:r w:rsidRPr="008642E4">
        <w:rPr>
          <w:rFonts w:ascii="Times New Roman" w:hAnsi="Times New Roman" w:cs="Times New Roman"/>
          <w:sz w:val="24"/>
          <w:szCs w:val="24"/>
        </w:rPr>
        <w:t>Commissioner Riley said his overall assessment is that the state has a th</w:t>
      </w:r>
      <w:r w:rsidR="00F66458">
        <w:rPr>
          <w:rFonts w:ascii="Times New Roman" w:hAnsi="Times New Roman" w:cs="Times New Roman"/>
          <w:sz w:val="24"/>
          <w:szCs w:val="24"/>
        </w:rPr>
        <w:t>o</w:t>
      </w:r>
      <w:r w:rsidRPr="008642E4">
        <w:rPr>
          <w:rFonts w:ascii="Times New Roman" w:hAnsi="Times New Roman" w:cs="Times New Roman"/>
          <w:sz w:val="24"/>
          <w:szCs w:val="24"/>
        </w:rPr>
        <w:t>rough process to develop and screen questions</w:t>
      </w:r>
      <w:r w:rsidR="00F66458">
        <w:rPr>
          <w:rFonts w:ascii="Times New Roman" w:hAnsi="Times New Roman" w:cs="Times New Roman"/>
          <w:sz w:val="24"/>
          <w:szCs w:val="24"/>
        </w:rPr>
        <w:t>. He added that</w:t>
      </w:r>
      <w:r w:rsidRPr="008642E4">
        <w:rPr>
          <w:rFonts w:ascii="Times New Roman" w:hAnsi="Times New Roman" w:cs="Times New Roman"/>
          <w:sz w:val="24"/>
          <w:szCs w:val="24"/>
        </w:rPr>
        <w:t xml:space="preserve"> the </w:t>
      </w:r>
      <w:r w:rsidR="00041C9A">
        <w:rPr>
          <w:rFonts w:ascii="Times New Roman" w:hAnsi="Times New Roman" w:cs="Times New Roman"/>
          <w:sz w:val="24"/>
          <w:szCs w:val="24"/>
        </w:rPr>
        <w:t xml:space="preserve">members of the </w:t>
      </w:r>
      <w:r w:rsidRPr="008642E4">
        <w:rPr>
          <w:rFonts w:ascii="Times New Roman" w:hAnsi="Times New Roman" w:cs="Times New Roman"/>
          <w:sz w:val="24"/>
          <w:szCs w:val="24"/>
        </w:rPr>
        <w:t xml:space="preserve">bias and </w:t>
      </w:r>
      <w:r w:rsidR="00372398" w:rsidRPr="008642E4">
        <w:rPr>
          <w:rFonts w:ascii="Times New Roman" w:hAnsi="Times New Roman" w:cs="Times New Roman"/>
          <w:sz w:val="24"/>
          <w:szCs w:val="24"/>
        </w:rPr>
        <w:t>sensitivity</w:t>
      </w:r>
      <w:r w:rsidRPr="008642E4">
        <w:rPr>
          <w:rFonts w:ascii="Times New Roman" w:hAnsi="Times New Roman" w:cs="Times New Roman"/>
          <w:sz w:val="24"/>
          <w:szCs w:val="24"/>
        </w:rPr>
        <w:t xml:space="preserve"> committee, as well as everyone who is part of this process, take their work seriously and </w:t>
      </w:r>
      <w:r w:rsidR="00F66458">
        <w:rPr>
          <w:rFonts w:ascii="Times New Roman" w:hAnsi="Times New Roman" w:cs="Times New Roman"/>
          <w:sz w:val="24"/>
          <w:szCs w:val="24"/>
        </w:rPr>
        <w:t xml:space="preserve">are to be commended for their efforts. </w:t>
      </w:r>
      <w:r w:rsidRPr="008642E4">
        <w:rPr>
          <w:rFonts w:ascii="Times New Roman" w:hAnsi="Times New Roman" w:cs="Times New Roman"/>
          <w:sz w:val="24"/>
          <w:szCs w:val="24"/>
        </w:rPr>
        <w:t xml:space="preserve">He said </w:t>
      </w:r>
      <w:r w:rsidR="00F66458">
        <w:rPr>
          <w:rFonts w:ascii="Times New Roman" w:hAnsi="Times New Roman" w:cs="Times New Roman"/>
          <w:sz w:val="24"/>
          <w:szCs w:val="24"/>
        </w:rPr>
        <w:t xml:space="preserve">despite the strong item-review process, this particular question got past us and </w:t>
      </w:r>
      <w:r w:rsidRPr="008642E4">
        <w:rPr>
          <w:rFonts w:ascii="Times New Roman" w:hAnsi="Times New Roman" w:cs="Times New Roman"/>
          <w:sz w:val="24"/>
          <w:szCs w:val="24"/>
        </w:rPr>
        <w:t xml:space="preserve">as the head of this organization, he accepts responsibility and apologizes for this oversight. </w:t>
      </w:r>
      <w:r w:rsidR="00F66458">
        <w:rPr>
          <w:rFonts w:ascii="Times New Roman" w:hAnsi="Times New Roman" w:cs="Times New Roman"/>
          <w:sz w:val="24"/>
          <w:szCs w:val="24"/>
        </w:rPr>
        <w:t xml:space="preserve">The </w:t>
      </w:r>
      <w:r w:rsidR="00F66458" w:rsidRPr="008642E4">
        <w:rPr>
          <w:rFonts w:ascii="Times New Roman" w:hAnsi="Times New Roman" w:cs="Times New Roman"/>
          <w:sz w:val="24"/>
          <w:szCs w:val="24"/>
        </w:rPr>
        <w:t xml:space="preserve">Commissioner said </w:t>
      </w:r>
      <w:r w:rsidR="00F66458">
        <w:rPr>
          <w:rFonts w:ascii="Times New Roman" w:hAnsi="Times New Roman" w:cs="Times New Roman"/>
          <w:sz w:val="24"/>
          <w:szCs w:val="24"/>
        </w:rPr>
        <w:t xml:space="preserve">the </w:t>
      </w:r>
      <w:r w:rsidR="00041C9A">
        <w:rPr>
          <w:rFonts w:ascii="Times New Roman" w:hAnsi="Times New Roman" w:cs="Times New Roman"/>
          <w:sz w:val="24"/>
          <w:szCs w:val="24"/>
        </w:rPr>
        <w:t>Department</w:t>
      </w:r>
      <w:r w:rsidR="00F66458">
        <w:rPr>
          <w:rFonts w:ascii="Times New Roman" w:hAnsi="Times New Roman" w:cs="Times New Roman"/>
          <w:sz w:val="24"/>
          <w:szCs w:val="24"/>
        </w:rPr>
        <w:t xml:space="preserve"> is continuing</w:t>
      </w:r>
      <w:r w:rsidR="00F66458" w:rsidRPr="008642E4">
        <w:rPr>
          <w:rFonts w:ascii="Times New Roman" w:hAnsi="Times New Roman" w:cs="Times New Roman"/>
          <w:sz w:val="24"/>
          <w:szCs w:val="24"/>
        </w:rPr>
        <w:t xml:space="preserve"> to review all the information related to this issue to see how we can improve the process in the future.</w:t>
      </w:r>
    </w:p>
    <w:p w14:paraId="588653F8" w14:textId="04F4954F" w:rsidR="00095F74" w:rsidRDefault="00095F74" w:rsidP="00AD59F9">
      <w:pPr>
        <w:pStyle w:val="NoSpacing"/>
        <w:rPr>
          <w:rFonts w:ascii="Times New Roman" w:hAnsi="Times New Roman" w:cs="Times New Roman"/>
          <w:sz w:val="24"/>
          <w:szCs w:val="24"/>
        </w:rPr>
      </w:pPr>
    </w:p>
    <w:p w14:paraId="01AE8E75" w14:textId="62965B16" w:rsidR="00095F74" w:rsidRPr="008642E4" w:rsidRDefault="00F66458" w:rsidP="00AD59F9">
      <w:pPr>
        <w:pStyle w:val="NoSpacing"/>
        <w:rPr>
          <w:rFonts w:ascii="Times New Roman" w:hAnsi="Times New Roman" w:cs="Times New Roman"/>
          <w:sz w:val="24"/>
          <w:szCs w:val="24"/>
        </w:rPr>
      </w:pPr>
      <w:r>
        <w:rPr>
          <w:rFonts w:ascii="Times New Roman" w:hAnsi="Times New Roman" w:cs="Times New Roman"/>
          <w:sz w:val="24"/>
          <w:szCs w:val="24"/>
        </w:rPr>
        <w:t xml:space="preserve">Commissioner Riley </w:t>
      </w:r>
      <w:r w:rsidR="00095F74" w:rsidRPr="008642E4">
        <w:rPr>
          <w:rFonts w:ascii="Times New Roman" w:hAnsi="Times New Roman" w:cs="Times New Roman"/>
          <w:sz w:val="24"/>
          <w:szCs w:val="24"/>
        </w:rPr>
        <w:t xml:space="preserve">said he firmly believes we must create the conditions for students </w:t>
      </w:r>
      <w:r w:rsidR="00D6659B" w:rsidRPr="008642E4">
        <w:rPr>
          <w:rFonts w:ascii="Times New Roman" w:hAnsi="Times New Roman" w:cs="Times New Roman"/>
          <w:sz w:val="24"/>
          <w:szCs w:val="24"/>
        </w:rPr>
        <w:t>to learn from history and literature</w:t>
      </w:r>
      <w:r w:rsidR="00D965BB">
        <w:rPr>
          <w:rFonts w:ascii="Times New Roman" w:hAnsi="Times New Roman" w:cs="Times New Roman"/>
          <w:sz w:val="24"/>
          <w:szCs w:val="24"/>
        </w:rPr>
        <w:t>,</w:t>
      </w:r>
      <w:r w:rsidR="00D6659B" w:rsidRPr="008642E4">
        <w:rPr>
          <w:rFonts w:ascii="Times New Roman" w:hAnsi="Times New Roman" w:cs="Times New Roman"/>
          <w:sz w:val="24"/>
          <w:szCs w:val="24"/>
        </w:rPr>
        <w:t xml:space="preserve"> including aspects that may be challenging. </w:t>
      </w:r>
      <w:r w:rsidR="00D965BB">
        <w:rPr>
          <w:rFonts w:ascii="Times New Roman" w:hAnsi="Times New Roman" w:cs="Times New Roman"/>
          <w:sz w:val="24"/>
          <w:szCs w:val="24"/>
        </w:rPr>
        <w:t xml:space="preserve">He added </w:t>
      </w:r>
      <w:r w:rsidR="00D6659B" w:rsidRPr="008642E4">
        <w:rPr>
          <w:rFonts w:ascii="Times New Roman" w:hAnsi="Times New Roman" w:cs="Times New Roman"/>
          <w:sz w:val="24"/>
          <w:szCs w:val="24"/>
        </w:rPr>
        <w:t xml:space="preserve">it may be that </w:t>
      </w:r>
      <w:r w:rsidR="00D965BB">
        <w:rPr>
          <w:rFonts w:ascii="Times New Roman" w:hAnsi="Times New Roman" w:cs="Times New Roman"/>
          <w:sz w:val="24"/>
          <w:szCs w:val="24"/>
        </w:rPr>
        <w:t xml:space="preserve">such </w:t>
      </w:r>
      <w:r w:rsidR="00D6659B" w:rsidRPr="008642E4">
        <w:rPr>
          <w:rFonts w:ascii="Times New Roman" w:hAnsi="Times New Roman" w:cs="Times New Roman"/>
          <w:sz w:val="24"/>
          <w:szCs w:val="24"/>
        </w:rPr>
        <w:t>discussion</w:t>
      </w:r>
      <w:r w:rsidR="00D965BB">
        <w:rPr>
          <w:rFonts w:ascii="Times New Roman" w:hAnsi="Times New Roman" w:cs="Times New Roman"/>
          <w:sz w:val="24"/>
          <w:szCs w:val="24"/>
        </w:rPr>
        <w:t>s</w:t>
      </w:r>
      <w:r w:rsidR="00D6659B" w:rsidRPr="008642E4">
        <w:rPr>
          <w:rFonts w:ascii="Times New Roman" w:hAnsi="Times New Roman" w:cs="Times New Roman"/>
          <w:sz w:val="24"/>
          <w:szCs w:val="24"/>
        </w:rPr>
        <w:t xml:space="preserve"> are better done in a classroom </w:t>
      </w:r>
      <w:r w:rsidR="00372398" w:rsidRPr="008642E4">
        <w:rPr>
          <w:rFonts w:ascii="Times New Roman" w:hAnsi="Times New Roman" w:cs="Times New Roman"/>
          <w:sz w:val="24"/>
          <w:szCs w:val="24"/>
        </w:rPr>
        <w:t>where</w:t>
      </w:r>
      <w:r w:rsidR="00D6659B" w:rsidRPr="008642E4">
        <w:rPr>
          <w:rFonts w:ascii="Times New Roman" w:hAnsi="Times New Roman" w:cs="Times New Roman"/>
          <w:sz w:val="24"/>
          <w:szCs w:val="24"/>
        </w:rPr>
        <w:t xml:space="preserve"> there is more support and context available than on a</w:t>
      </w:r>
      <w:r w:rsidR="00D965BB">
        <w:rPr>
          <w:rFonts w:ascii="Times New Roman" w:hAnsi="Times New Roman" w:cs="Times New Roman"/>
          <w:sz w:val="24"/>
          <w:szCs w:val="24"/>
        </w:rPr>
        <w:t xml:space="preserve"> test. Commissioner Riley said we want</w:t>
      </w:r>
      <w:r w:rsidR="00D6659B" w:rsidRPr="008642E4">
        <w:rPr>
          <w:rFonts w:ascii="Times New Roman" w:hAnsi="Times New Roman" w:cs="Times New Roman"/>
          <w:sz w:val="24"/>
          <w:szCs w:val="24"/>
        </w:rPr>
        <w:t xml:space="preserve"> schooling to be relevant and engaging, we want </w:t>
      </w:r>
      <w:r w:rsidR="00D965BB">
        <w:rPr>
          <w:rFonts w:ascii="Times New Roman" w:hAnsi="Times New Roman" w:cs="Times New Roman"/>
          <w:sz w:val="24"/>
          <w:szCs w:val="24"/>
        </w:rPr>
        <w:t xml:space="preserve">to support </w:t>
      </w:r>
      <w:r w:rsidR="00D6659B" w:rsidRPr="008642E4">
        <w:rPr>
          <w:rFonts w:ascii="Times New Roman" w:hAnsi="Times New Roman" w:cs="Times New Roman"/>
          <w:sz w:val="24"/>
          <w:szCs w:val="24"/>
        </w:rPr>
        <w:t>educators to bring out the best in our</w:t>
      </w:r>
      <w:r w:rsidR="00D965BB">
        <w:rPr>
          <w:rFonts w:ascii="Times New Roman" w:hAnsi="Times New Roman" w:cs="Times New Roman"/>
          <w:sz w:val="24"/>
          <w:szCs w:val="24"/>
        </w:rPr>
        <w:t xml:space="preserve"> students</w:t>
      </w:r>
      <w:r w:rsidR="00D6659B" w:rsidRPr="008642E4">
        <w:rPr>
          <w:rFonts w:ascii="Times New Roman" w:hAnsi="Times New Roman" w:cs="Times New Roman"/>
          <w:sz w:val="24"/>
          <w:szCs w:val="24"/>
        </w:rPr>
        <w:t xml:space="preserve">, and we want our assessments to be </w:t>
      </w:r>
      <w:r w:rsidR="00D965BB">
        <w:rPr>
          <w:rFonts w:ascii="Times New Roman" w:hAnsi="Times New Roman" w:cs="Times New Roman"/>
          <w:sz w:val="24"/>
          <w:szCs w:val="24"/>
        </w:rPr>
        <w:t xml:space="preserve">of </w:t>
      </w:r>
      <w:r w:rsidR="00D6659B" w:rsidRPr="008642E4">
        <w:rPr>
          <w:rFonts w:ascii="Times New Roman" w:hAnsi="Times New Roman" w:cs="Times New Roman"/>
          <w:sz w:val="24"/>
          <w:szCs w:val="24"/>
        </w:rPr>
        <w:t xml:space="preserve">high </w:t>
      </w:r>
      <w:r w:rsidR="00372398" w:rsidRPr="008642E4">
        <w:rPr>
          <w:rFonts w:ascii="Times New Roman" w:hAnsi="Times New Roman" w:cs="Times New Roman"/>
          <w:sz w:val="24"/>
          <w:szCs w:val="24"/>
        </w:rPr>
        <w:t>quality,</w:t>
      </w:r>
      <w:r w:rsidR="00D6659B" w:rsidRPr="008642E4">
        <w:rPr>
          <w:rFonts w:ascii="Times New Roman" w:hAnsi="Times New Roman" w:cs="Times New Roman"/>
          <w:sz w:val="24"/>
          <w:szCs w:val="24"/>
        </w:rPr>
        <w:t xml:space="preserve"> so students can demonstrate their knowledge. He </w:t>
      </w:r>
      <w:r w:rsidR="00D965BB">
        <w:rPr>
          <w:rFonts w:ascii="Times New Roman" w:hAnsi="Times New Roman" w:cs="Times New Roman"/>
          <w:sz w:val="24"/>
          <w:szCs w:val="24"/>
        </w:rPr>
        <w:t xml:space="preserve">said he plans to meet </w:t>
      </w:r>
      <w:r w:rsidR="00D6659B" w:rsidRPr="008642E4">
        <w:rPr>
          <w:rFonts w:ascii="Times New Roman" w:hAnsi="Times New Roman" w:cs="Times New Roman"/>
          <w:sz w:val="24"/>
          <w:szCs w:val="24"/>
        </w:rPr>
        <w:t>with students who raised the concerns</w:t>
      </w:r>
      <w:r w:rsidR="00D965BB">
        <w:rPr>
          <w:rFonts w:ascii="Times New Roman" w:hAnsi="Times New Roman" w:cs="Times New Roman"/>
          <w:sz w:val="24"/>
          <w:szCs w:val="24"/>
        </w:rPr>
        <w:t>.</w:t>
      </w:r>
      <w:r w:rsidR="00D6659B" w:rsidRPr="008642E4">
        <w:rPr>
          <w:rFonts w:ascii="Times New Roman" w:hAnsi="Times New Roman" w:cs="Times New Roman"/>
          <w:sz w:val="24"/>
          <w:szCs w:val="24"/>
        </w:rPr>
        <w:t xml:space="preserve"> </w:t>
      </w:r>
      <w:r w:rsidR="00D965BB">
        <w:rPr>
          <w:rFonts w:ascii="Times New Roman" w:hAnsi="Times New Roman" w:cs="Times New Roman"/>
          <w:sz w:val="24"/>
          <w:szCs w:val="24"/>
        </w:rPr>
        <w:t>He concluded that w</w:t>
      </w:r>
      <w:r w:rsidR="00D6659B" w:rsidRPr="008642E4">
        <w:rPr>
          <w:rFonts w:ascii="Times New Roman" w:hAnsi="Times New Roman" w:cs="Times New Roman"/>
          <w:sz w:val="24"/>
          <w:szCs w:val="24"/>
        </w:rPr>
        <w:t>e are an educational organization and we learn every day</w:t>
      </w:r>
      <w:r w:rsidR="00D965BB">
        <w:rPr>
          <w:rFonts w:ascii="Times New Roman" w:hAnsi="Times New Roman" w:cs="Times New Roman"/>
          <w:sz w:val="24"/>
          <w:szCs w:val="24"/>
        </w:rPr>
        <w:t xml:space="preserve">, and this situation was </w:t>
      </w:r>
      <w:r w:rsidR="00D6659B" w:rsidRPr="008642E4">
        <w:rPr>
          <w:rFonts w:ascii="Times New Roman" w:hAnsi="Times New Roman" w:cs="Times New Roman"/>
          <w:sz w:val="24"/>
          <w:szCs w:val="24"/>
        </w:rPr>
        <w:t>a good reminder that we must conti</w:t>
      </w:r>
      <w:r w:rsidR="00D965BB">
        <w:rPr>
          <w:rFonts w:ascii="Times New Roman" w:hAnsi="Times New Roman" w:cs="Times New Roman"/>
          <w:sz w:val="24"/>
          <w:szCs w:val="24"/>
        </w:rPr>
        <w:t>nually evaluate and</w:t>
      </w:r>
      <w:r w:rsidR="00D6659B" w:rsidRPr="008642E4">
        <w:rPr>
          <w:rFonts w:ascii="Times New Roman" w:hAnsi="Times New Roman" w:cs="Times New Roman"/>
          <w:sz w:val="24"/>
          <w:szCs w:val="24"/>
        </w:rPr>
        <w:t xml:space="preserve"> improve our practice</w:t>
      </w:r>
      <w:r w:rsidR="00D965BB">
        <w:rPr>
          <w:rFonts w:ascii="Times New Roman" w:hAnsi="Times New Roman" w:cs="Times New Roman"/>
          <w:sz w:val="24"/>
          <w:szCs w:val="24"/>
        </w:rPr>
        <w:t>. Commissioner Riley said he is committed to</w:t>
      </w:r>
      <w:r w:rsidR="00D6659B" w:rsidRPr="008642E4">
        <w:rPr>
          <w:rFonts w:ascii="Times New Roman" w:hAnsi="Times New Roman" w:cs="Times New Roman"/>
          <w:sz w:val="24"/>
          <w:szCs w:val="24"/>
        </w:rPr>
        <w:t xml:space="preserve"> doing that.</w:t>
      </w:r>
    </w:p>
    <w:p w14:paraId="17E4B2EA" w14:textId="3BB08749" w:rsidR="00392BCF" w:rsidRPr="008642E4" w:rsidRDefault="00392BCF" w:rsidP="00AD59F9">
      <w:pPr>
        <w:pStyle w:val="NoSpacing"/>
        <w:rPr>
          <w:rFonts w:ascii="Times New Roman" w:hAnsi="Times New Roman" w:cs="Times New Roman"/>
          <w:sz w:val="24"/>
          <w:szCs w:val="24"/>
        </w:rPr>
      </w:pPr>
    </w:p>
    <w:p w14:paraId="493194D7" w14:textId="06EEDEF6" w:rsidR="002C46A9" w:rsidRPr="008642E4" w:rsidRDefault="002C46A9" w:rsidP="00AF4700">
      <w:pPr>
        <w:pStyle w:val="Heading1"/>
      </w:pPr>
      <w:r w:rsidRPr="008642E4">
        <w:t xml:space="preserve">Comments from </w:t>
      </w:r>
      <w:r w:rsidR="00DC21FF" w:rsidRPr="008642E4">
        <w:t>Secretary Peyser</w:t>
      </w:r>
    </w:p>
    <w:p w14:paraId="2A4D0DA0" w14:textId="6910847F" w:rsidR="00512B8A" w:rsidRPr="008642E4" w:rsidRDefault="00512B8A" w:rsidP="00AD59F9">
      <w:pPr>
        <w:pStyle w:val="NoSpacing"/>
        <w:rPr>
          <w:rFonts w:ascii="Times New Roman" w:hAnsi="Times New Roman" w:cs="Times New Roman"/>
          <w:b/>
          <w:sz w:val="24"/>
          <w:szCs w:val="24"/>
        </w:rPr>
      </w:pPr>
    </w:p>
    <w:p w14:paraId="39B7E004" w14:textId="12302F01" w:rsidR="00512B8A" w:rsidRPr="008642E4" w:rsidRDefault="00512B8A" w:rsidP="00AD59F9">
      <w:pPr>
        <w:pStyle w:val="NoSpacing"/>
        <w:rPr>
          <w:rFonts w:ascii="Times New Roman" w:hAnsi="Times New Roman" w:cs="Times New Roman"/>
          <w:sz w:val="24"/>
          <w:szCs w:val="24"/>
        </w:rPr>
      </w:pPr>
      <w:r w:rsidRPr="008642E4">
        <w:rPr>
          <w:rFonts w:ascii="Times New Roman" w:hAnsi="Times New Roman" w:cs="Times New Roman"/>
          <w:sz w:val="24"/>
          <w:szCs w:val="24"/>
        </w:rPr>
        <w:t xml:space="preserve">Secretary Peyser </w:t>
      </w:r>
      <w:r w:rsidR="00041C9A" w:rsidRPr="008642E4">
        <w:rPr>
          <w:rFonts w:ascii="Times New Roman" w:hAnsi="Times New Roman" w:cs="Times New Roman"/>
          <w:sz w:val="24"/>
          <w:szCs w:val="24"/>
        </w:rPr>
        <w:t>congratulated</w:t>
      </w:r>
      <w:r w:rsidRPr="008642E4">
        <w:rPr>
          <w:rFonts w:ascii="Times New Roman" w:hAnsi="Times New Roman" w:cs="Times New Roman"/>
          <w:sz w:val="24"/>
          <w:szCs w:val="24"/>
        </w:rPr>
        <w:t xml:space="preserve"> </w:t>
      </w:r>
      <w:r w:rsidR="00C42F9A">
        <w:rPr>
          <w:rFonts w:ascii="Times New Roman" w:hAnsi="Times New Roman" w:cs="Times New Roman"/>
          <w:sz w:val="24"/>
          <w:szCs w:val="24"/>
        </w:rPr>
        <w:t>Chair Craven on her appointment and</w:t>
      </w:r>
      <w:r w:rsidR="00041C9A">
        <w:rPr>
          <w:rFonts w:ascii="Times New Roman" w:hAnsi="Times New Roman" w:cs="Times New Roman"/>
          <w:sz w:val="24"/>
          <w:szCs w:val="24"/>
        </w:rPr>
        <w:t xml:space="preserve"> </w:t>
      </w:r>
      <w:r w:rsidRPr="008642E4">
        <w:rPr>
          <w:rFonts w:ascii="Times New Roman" w:hAnsi="Times New Roman" w:cs="Times New Roman"/>
          <w:sz w:val="24"/>
          <w:szCs w:val="24"/>
        </w:rPr>
        <w:t xml:space="preserve">Ms. Mathews on the great job she has done and will continue to do over the next </w:t>
      </w:r>
      <w:r w:rsidR="00372398" w:rsidRPr="008642E4">
        <w:rPr>
          <w:rFonts w:ascii="Times New Roman" w:hAnsi="Times New Roman" w:cs="Times New Roman"/>
          <w:sz w:val="24"/>
          <w:szCs w:val="24"/>
        </w:rPr>
        <w:t>few</w:t>
      </w:r>
      <w:r w:rsidRPr="008642E4">
        <w:rPr>
          <w:rFonts w:ascii="Times New Roman" w:hAnsi="Times New Roman" w:cs="Times New Roman"/>
          <w:sz w:val="24"/>
          <w:szCs w:val="24"/>
        </w:rPr>
        <w:t xml:space="preserve"> </w:t>
      </w:r>
      <w:r w:rsidR="00372398" w:rsidRPr="008642E4">
        <w:rPr>
          <w:rFonts w:ascii="Times New Roman" w:hAnsi="Times New Roman" w:cs="Times New Roman"/>
          <w:sz w:val="24"/>
          <w:szCs w:val="24"/>
        </w:rPr>
        <w:t>months</w:t>
      </w:r>
      <w:r w:rsidR="00C42F9A">
        <w:rPr>
          <w:rFonts w:ascii="Times New Roman" w:hAnsi="Times New Roman" w:cs="Times New Roman"/>
          <w:sz w:val="24"/>
          <w:szCs w:val="24"/>
        </w:rPr>
        <w:t>. He</w:t>
      </w:r>
      <w:r w:rsidRPr="008642E4">
        <w:rPr>
          <w:rFonts w:ascii="Times New Roman" w:hAnsi="Times New Roman" w:cs="Times New Roman"/>
          <w:sz w:val="24"/>
          <w:szCs w:val="24"/>
        </w:rPr>
        <w:t xml:space="preserve"> welcomed Mr. Hills to the Board.</w:t>
      </w:r>
    </w:p>
    <w:p w14:paraId="3490B56E" w14:textId="2E8D0AE3" w:rsidR="00512B8A" w:rsidRPr="008642E4" w:rsidRDefault="00512B8A" w:rsidP="00AD59F9">
      <w:pPr>
        <w:pStyle w:val="NoSpacing"/>
        <w:rPr>
          <w:rFonts w:ascii="Times New Roman" w:hAnsi="Times New Roman" w:cs="Times New Roman"/>
          <w:sz w:val="24"/>
          <w:szCs w:val="24"/>
        </w:rPr>
      </w:pPr>
    </w:p>
    <w:p w14:paraId="2BE0D5EF" w14:textId="3FC13FBD" w:rsidR="000B482A" w:rsidRDefault="00512B8A" w:rsidP="00AD59F9">
      <w:pPr>
        <w:pStyle w:val="NoSpacing"/>
        <w:rPr>
          <w:rFonts w:ascii="Times New Roman" w:hAnsi="Times New Roman" w:cs="Times New Roman"/>
          <w:sz w:val="24"/>
          <w:szCs w:val="24"/>
        </w:rPr>
      </w:pPr>
      <w:r w:rsidRPr="000B482A">
        <w:rPr>
          <w:rFonts w:ascii="Times New Roman" w:hAnsi="Times New Roman" w:cs="Times New Roman"/>
          <w:sz w:val="24"/>
          <w:szCs w:val="24"/>
        </w:rPr>
        <w:t xml:space="preserve">Ms. Stewart thanked the public comment speakers </w:t>
      </w:r>
      <w:r w:rsidR="000B482A">
        <w:rPr>
          <w:rFonts w:ascii="Times New Roman" w:hAnsi="Times New Roman" w:cs="Times New Roman"/>
          <w:sz w:val="24"/>
          <w:szCs w:val="24"/>
        </w:rPr>
        <w:t xml:space="preserve">and the Commissioner for </w:t>
      </w:r>
      <w:r w:rsidRPr="000B482A">
        <w:rPr>
          <w:rFonts w:ascii="Times New Roman" w:hAnsi="Times New Roman" w:cs="Times New Roman"/>
          <w:sz w:val="24"/>
          <w:szCs w:val="24"/>
        </w:rPr>
        <w:t>addressing</w:t>
      </w:r>
      <w:r w:rsidRPr="008642E4">
        <w:rPr>
          <w:rFonts w:ascii="Times New Roman" w:hAnsi="Times New Roman" w:cs="Times New Roman"/>
          <w:sz w:val="24"/>
          <w:szCs w:val="24"/>
        </w:rPr>
        <w:t xml:space="preserve"> the MCAS question</w:t>
      </w:r>
      <w:r w:rsidR="000B482A">
        <w:rPr>
          <w:rFonts w:ascii="Times New Roman" w:hAnsi="Times New Roman" w:cs="Times New Roman"/>
          <w:sz w:val="24"/>
          <w:szCs w:val="24"/>
        </w:rPr>
        <w:t xml:space="preserve">. She </w:t>
      </w:r>
      <w:r w:rsidRPr="008642E4">
        <w:rPr>
          <w:rFonts w:ascii="Times New Roman" w:hAnsi="Times New Roman" w:cs="Times New Roman"/>
          <w:sz w:val="24"/>
          <w:szCs w:val="24"/>
        </w:rPr>
        <w:t xml:space="preserve">asked </w:t>
      </w:r>
      <w:r w:rsidR="000B482A">
        <w:rPr>
          <w:rFonts w:ascii="Times New Roman" w:hAnsi="Times New Roman" w:cs="Times New Roman"/>
          <w:sz w:val="24"/>
          <w:szCs w:val="24"/>
        </w:rPr>
        <w:t xml:space="preserve">if </w:t>
      </w:r>
      <w:r w:rsidRPr="008642E4">
        <w:rPr>
          <w:rFonts w:ascii="Times New Roman" w:hAnsi="Times New Roman" w:cs="Times New Roman"/>
          <w:sz w:val="24"/>
          <w:szCs w:val="24"/>
        </w:rPr>
        <w:t xml:space="preserve">the Board </w:t>
      </w:r>
      <w:r w:rsidR="000B482A">
        <w:rPr>
          <w:rFonts w:ascii="Times New Roman" w:hAnsi="Times New Roman" w:cs="Times New Roman"/>
          <w:sz w:val="24"/>
          <w:szCs w:val="24"/>
        </w:rPr>
        <w:t xml:space="preserve">could </w:t>
      </w:r>
      <w:r w:rsidRPr="008642E4">
        <w:rPr>
          <w:rFonts w:ascii="Times New Roman" w:hAnsi="Times New Roman" w:cs="Times New Roman"/>
          <w:sz w:val="24"/>
          <w:szCs w:val="24"/>
        </w:rPr>
        <w:t xml:space="preserve">direct the Department </w:t>
      </w:r>
      <w:r w:rsidR="000B482A">
        <w:rPr>
          <w:rFonts w:ascii="Times New Roman" w:hAnsi="Times New Roman" w:cs="Times New Roman"/>
          <w:sz w:val="24"/>
          <w:szCs w:val="24"/>
        </w:rPr>
        <w:t>to follow up on the</w:t>
      </w:r>
      <w:r w:rsidRPr="008642E4">
        <w:rPr>
          <w:rFonts w:ascii="Times New Roman" w:hAnsi="Times New Roman" w:cs="Times New Roman"/>
          <w:sz w:val="24"/>
          <w:szCs w:val="24"/>
        </w:rPr>
        <w:t xml:space="preserve"> analysis </w:t>
      </w:r>
      <w:r w:rsidR="000B482A">
        <w:rPr>
          <w:rFonts w:ascii="Times New Roman" w:hAnsi="Times New Roman" w:cs="Times New Roman"/>
          <w:sz w:val="24"/>
          <w:szCs w:val="24"/>
        </w:rPr>
        <w:t xml:space="preserve">when </w:t>
      </w:r>
      <w:r w:rsidRPr="008642E4">
        <w:rPr>
          <w:rFonts w:ascii="Times New Roman" w:hAnsi="Times New Roman" w:cs="Times New Roman"/>
          <w:sz w:val="24"/>
          <w:szCs w:val="24"/>
        </w:rPr>
        <w:t xml:space="preserve">it is done. Commissioner Riley said his recommendation is to wait for the </w:t>
      </w:r>
      <w:r w:rsidR="00372398" w:rsidRPr="008642E4">
        <w:rPr>
          <w:rFonts w:ascii="Times New Roman" w:hAnsi="Times New Roman" w:cs="Times New Roman"/>
          <w:sz w:val="24"/>
          <w:szCs w:val="24"/>
        </w:rPr>
        <w:t>analysis,</w:t>
      </w:r>
      <w:r w:rsidRPr="008642E4">
        <w:rPr>
          <w:rFonts w:ascii="Times New Roman" w:hAnsi="Times New Roman" w:cs="Times New Roman"/>
          <w:sz w:val="24"/>
          <w:szCs w:val="24"/>
        </w:rPr>
        <w:t xml:space="preserve"> so we have a full picture. Ms. Stewart said </w:t>
      </w:r>
      <w:r w:rsidR="00DE7308" w:rsidRPr="008642E4">
        <w:rPr>
          <w:rFonts w:ascii="Times New Roman" w:hAnsi="Times New Roman" w:cs="Times New Roman"/>
          <w:sz w:val="24"/>
          <w:szCs w:val="24"/>
        </w:rPr>
        <w:t xml:space="preserve">she </w:t>
      </w:r>
      <w:r w:rsidR="000B482A">
        <w:rPr>
          <w:rFonts w:ascii="Times New Roman" w:hAnsi="Times New Roman" w:cs="Times New Roman"/>
          <w:sz w:val="24"/>
          <w:szCs w:val="24"/>
        </w:rPr>
        <w:t xml:space="preserve">would </w:t>
      </w:r>
      <w:r w:rsidR="00DE7308" w:rsidRPr="008642E4">
        <w:rPr>
          <w:rFonts w:ascii="Times New Roman" w:hAnsi="Times New Roman" w:cs="Times New Roman"/>
          <w:sz w:val="24"/>
          <w:szCs w:val="24"/>
        </w:rPr>
        <w:t>like to make a motion that the Board direct the Department to look into holding the 10</w:t>
      </w:r>
      <w:r w:rsidR="00DE7308" w:rsidRPr="008642E4">
        <w:rPr>
          <w:rFonts w:ascii="Times New Roman" w:hAnsi="Times New Roman" w:cs="Times New Roman"/>
          <w:sz w:val="24"/>
          <w:szCs w:val="24"/>
          <w:vertAlign w:val="superscript"/>
        </w:rPr>
        <w:t>th</w:t>
      </w:r>
      <w:r w:rsidR="00DE7308" w:rsidRPr="008642E4">
        <w:rPr>
          <w:rFonts w:ascii="Times New Roman" w:hAnsi="Times New Roman" w:cs="Times New Roman"/>
          <w:sz w:val="24"/>
          <w:szCs w:val="24"/>
        </w:rPr>
        <w:t xml:space="preserve"> graders harmless </w:t>
      </w:r>
      <w:r w:rsidR="000B482A">
        <w:rPr>
          <w:rFonts w:ascii="Times New Roman" w:hAnsi="Times New Roman" w:cs="Times New Roman"/>
          <w:sz w:val="24"/>
          <w:szCs w:val="24"/>
        </w:rPr>
        <w:t xml:space="preserve">on the test. </w:t>
      </w:r>
      <w:r w:rsidR="00DE7308" w:rsidRPr="008642E4">
        <w:rPr>
          <w:rFonts w:ascii="Times New Roman" w:hAnsi="Times New Roman" w:cs="Times New Roman"/>
          <w:sz w:val="24"/>
          <w:szCs w:val="24"/>
        </w:rPr>
        <w:t xml:space="preserve">Chair Craven said </w:t>
      </w:r>
      <w:r w:rsidR="000B482A">
        <w:rPr>
          <w:rFonts w:ascii="Times New Roman" w:hAnsi="Times New Roman" w:cs="Times New Roman"/>
          <w:sz w:val="24"/>
          <w:szCs w:val="24"/>
        </w:rPr>
        <w:t xml:space="preserve">this could be considered at a future meeting. </w:t>
      </w:r>
    </w:p>
    <w:p w14:paraId="3D49DB67" w14:textId="77777777" w:rsidR="000B482A" w:rsidRDefault="000B482A" w:rsidP="00AD59F9">
      <w:pPr>
        <w:pStyle w:val="NoSpacing"/>
        <w:rPr>
          <w:rFonts w:ascii="Times New Roman" w:hAnsi="Times New Roman" w:cs="Times New Roman"/>
          <w:sz w:val="24"/>
          <w:szCs w:val="24"/>
        </w:rPr>
      </w:pPr>
    </w:p>
    <w:p w14:paraId="4EA6B2C3" w14:textId="39741A38" w:rsidR="00B65E7B" w:rsidRPr="008642E4" w:rsidRDefault="00DE7308" w:rsidP="00AD59F9">
      <w:pPr>
        <w:pStyle w:val="NoSpacing"/>
        <w:rPr>
          <w:rFonts w:ascii="Times New Roman" w:hAnsi="Times New Roman" w:cs="Times New Roman"/>
          <w:sz w:val="24"/>
          <w:szCs w:val="24"/>
        </w:rPr>
      </w:pPr>
      <w:r w:rsidRPr="008642E4">
        <w:rPr>
          <w:rFonts w:ascii="Times New Roman" w:hAnsi="Times New Roman" w:cs="Times New Roman"/>
          <w:sz w:val="24"/>
          <w:szCs w:val="24"/>
        </w:rPr>
        <w:t>Ms. McKenna said she looks forward to the result</w:t>
      </w:r>
      <w:r w:rsidR="000B482A">
        <w:rPr>
          <w:rFonts w:ascii="Times New Roman" w:hAnsi="Times New Roman" w:cs="Times New Roman"/>
          <w:sz w:val="24"/>
          <w:szCs w:val="24"/>
        </w:rPr>
        <w:t>s</w:t>
      </w:r>
      <w:r w:rsidRPr="008642E4">
        <w:rPr>
          <w:rFonts w:ascii="Times New Roman" w:hAnsi="Times New Roman" w:cs="Times New Roman"/>
          <w:sz w:val="24"/>
          <w:szCs w:val="24"/>
        </w:rPr>
        <w:t xml:space="preserve"> of the analysis Stanford University is doing. </w:t>
      </w:r>
      <w:r w:rsidR="000B482A">
        <w:rPr>
          <w:rFonts w:ascii="Times New Roman" w:hAnsi="Times New Roman" w:cs="Times New Roman"/>
          <w:sz w:val="24"/>
          <w:szCs w:val="24"/>
        </w:rPr>
        <w:t>She added that th</w:t>
      </w:r>
      <w:r w:rsidRPr="008642E4">
        <w:rPr>
          <w:rFonts w:ascii="Times New Roman" w:hAnsi="Times New Roman" w:cs="Times New Roman"/>
          <w:sz w:val="24"/>
          <w:szCs w:val="24"/>
        </w:rPr>
        <w:t xml:space="preserve">e Commissioner </w:t>
      </w:r>
      <w:r w:rsidR="000B482A">
        <w:rPr>
          <w:rFonts w:ascii="Times New Roman" w:hAnsi="Times New Roman" w:cs="Times New Roman"/>
          <w:sz w:val="24"/>
          <w:szCs w:val="24"/>
        </w:rPr>
        <w:t xml:space="preserve">has said </w:t>
      </w:r>
      <w:r w:rsidRPr="008642E4">
        <w:rPr>
          <w:rFonts w:ascii="Times New Roman" w:hAnsi="Times New Roman" w:cs="Times New Roman"/>
          <w:sz w:val="24"/>
          <w:szCs w:val="24"/>
        </w:rPr>
        <w:t xml:space="preserve">work </w:t>
      </w:r>
      <w:r w:rsidR="000B482A">
        <w:rPr>
          <w:rFonts w:ascii="Times New Roman" w:hAnsi="Times New Roman" w:cs="Times New Roman"/>
          <w:sz w:val="24"/>
          <w:szCs w:val="24"/>
        </w:rPr>
        <w:t xml:space="preserve">is </w:t>
      </w:r>
      <w:r w:rsidRPr="008642E4">
        <w:rPr>
          <w:rFonts w:ascii="Times New Roman" w:hAnsi="Times New Roman" w:cs="Times New Roman"/>
          <w:sz w:val="24"/>
          <w:szCs w:val="24"/>
        </w:rPr>
        <w:t>being done on alter</w:t>
      </w:r>
      <w:r w:rsidR="000B482A">
        <w:rPr>
          <w:rFonts w:ascii="Times New Roman" w:hAnsi="Times New Roman" w:cs="Times New Roman"/>
          <w:sz w:val="24"/>
          <w:szCs w:val="24"/>
        </w:rPr>
        <w:t>native assessments i</w:t>
      </w:r>
      <w:r w:rsidRPr="008642E4">
        <w:rPr>
          <w:rFonts w:ascii="Times New Roman" w:hAnsi="Times New Roman" w:cs="Times New Roman"/>
          <w:sz w:val="24"/>
          <w:szCs w:val="24"/>
        </w:rPr>
        <w:t xml:space="preserve">n history and social science and </w:t>
      </w:r>
      <w:r w:rsidR="000B482A">
        <w:rPr>
          <w:rFonts w:ascii="Times New Roman" w:hAnsi="Times New Roman" w:cs="Times New Roman"/>
          <w:sz w:val="24"/>
          <w:szCs w:val="24"/>
        </w:rPr>
        <w:t xml:space="preserve">she </w:t>
      </w:r>
      <w:r w:rsidRPr="008642E4">
        <w:rPr>
          <w:rFonts w:ascii="Times New Roman" w:hAnsi="Times New Roman" w:cs="Times New Roman"/>
          <w:sz w:val="24"/>
          <w:szCs w:val="24"/>
        </w:rPr>
        <w:t xml:space="preserve">would like to see those two things brought to the Board before we move to have a fuller conversation. Mr. Hills said although </w:t>
      </w:r>
      <w:r w:rsidR="00B74776">
        <w:rPr>
          <w:rFonts w:ascii="Times New Roman" w:hAnsi="Times New Roman" w:cs="Times New Roman"/>
          <w:sz w:val="24"/>
          <w:szCs w:val="24"/>
        </w:rPr>
        <w:t xml:space="preserve">this is </w:t>
      </w:r>
      <w:r w:rsidR="00B2083E" w:rsidRPr="008642E4">
        <w:rPr>
          <w:rFonts w:ascii="Times New Roman" w:hAnsi="Times New Roman" w:cs="Times New Roman"/>
          <w:sz w:val="24"/>
          <w:szCs w:val="24"/>
        </w:rPr>
        <w:t xml:space="preserve">his first meeting, he believes the </w:t>
      </w:r>
      <w:r w:rsidR="00041C9A" w:rsidRPr="008642E4">
        <w:rPr>
          <w:rFonts w:ascii="Times New Roman" w:hAnsi="Times New Roman" w:cs="Times New Roman"/>
          <w:sz w:val="24"/>
          <w:szCs w:val="24"/>
        </w:rPr>
        <w:t xml:space="preserve">Commissioner </w:t>
      </w:r>
      <w:r w:rsidR="00041C9A">
        <w:rPr>
          <w:rFonts w:ascii="Times New Roman" w:hAnsi="Times New Roman" w:cs="Times New Roman"/>
          <w:sz w:val="24"/>
          <w:szCs w:val="24"/>
        </w:rPr>
        <w:t xml:space="preserve">is handling the </w:t>
      </w:r>
      <w:r w:rsidR="00B74776">
        <w:rPr>
          <w:rFonts w:ascii="Times New Roman" w:hAnsi="Times New Roman" w:cs="Times New Roman"/>
          <w:sz w:val="24"/>
          <w:szCs w:val="24"/>
        </w:rPr>
        <w:t xml:space="preserve">MCAS </w:t>
      </w:r>
      <w:r w:rsidR="00B2083E" w:rsidRPr="008642E4">
        <w:rPr>
          <w:rFonts w:ascii="Times New Roman" w:hAnsi="Times New Roman" w:cs="Times New Roman"/>
          <w:sz w:val="24"/>
          <w:szCs w:val="24"/>
        </w:rPr>
        <w:t>matter in exactly the right way</w:t>
      </w:r>
      <w:r w:rsidR="00B74776">
        <w:rPr>
          <w:rFonts w:ascii="Times New Roman" w:hAnsi="Times New Roman" w:cs="Times New Roman"/>
          <w:sz w:val="24"/>
          <w:szCs w:val="24"/>
        </w:rPr>
        <w:t xml:space="preserve">: </w:t>
      </w:r>
      <w:r w:rsidR="00041C9A">
        <w:rPr>
          <w:rFonts w:ascii="Times New Roman" w:hAnsi="Times New Roman" w:cs="Times New Roman"/>
          <w:sz w:val="24"/>
          <w:szCs w:val="24"/>
        </w:rPr>
        <w:t xml:space="preserve">he </w:t>
      </w:r>
      <w:r w:rsidR="00B74776">
        <w:rPr>
          <w:rFonts w:ascii="Times New Roman" w:hAnsi="Times New Roman" w:cs="Times New Roman"/>
          <w:sz w:val="24"/>
          <w:szCs w:val="24"/>
        </w:rPr>
        <w:t>acknowledged the problem</w:t>
      </w:r>
      <w:r w:rsidR="00041C9A">
        <w:rPr>
          <w:rFonts w:ascii="Times New Roman" w:hAnsi="Times New Roman" w:cs="Times New Roman"/>
          <w:sz w:val="24"/>
          <w:szCs w:val="24"/>
        </w:rPr>
        <w:t xml:space="preserve"> and took action</w:t>
      </w:r>
      <w:r w:rsidR="00B74776">
        <w:rPr>
          <w:rFonts w:ascii="Times New Roman" w:hAnsi="Times New Roman" w:cs="Times New Roman"/>
          <w:sz w:val="24"/>
          <w:szCs w:val="24"/>
        </w:rPr>
        <w:t xml:space="preserve">, he is </w:t>
      </w:r>
      <w:r w:rsidR="00B2083E" w:rsidRPr="008642E4">
        <w:rPr>
          <w:rFonts w:ascii="Times New Roman" w:hAnsi="Times New Roman" w:cs="Times New Roman"/>
          <w:sz w:val="24"/>
          <w:szCs w:val="24"/>
        </w:rPr>
        <w:t xml:space="preserve">looking at a broad range of issues, and </w:t>
      </w:r>
      <w:r w:rsidR="00B74776">
        <w:rPr>
          <w:rFonts w:ascii="Times New Roman" w:hAnsi="Times New Roman" w:cs="Times New Roman"/>
          <w:sz w:val="24"/>
          <w:szCs w:val="24"/>
        </w:rPr>
        <w:t>the</w:t>
      </w:r>
      <w:r w:rsidR="00B2083E" w:rsidRPr="008642E4">
        <w:rPr>
          <w:rFonts w:ascii="Times New Roman" w:hAnsi="Times New Roman" w:cs="Times New Roman"/>
          <w:sz w:val="24"/>
          <w:szCs w:val="24"/>
        </w:rPr>
        <w:t xml:space="preserve"> Board </w:t>
      </w:r>
      <w:r w:rsidR="00B74776">
        <w:rPr>
          <w:rFonts w:ascii="Times New Roman" w:hAnsi="Times New Roman" w:cs="Times New Roman"/>
          <w:sz w:val="24"/>
          <w:szCs w:val="24"/>
        </w:rPr>
        <w:t xml:space="preserve">should wait </w:t>
      </w:r>
      <w:r w:rsidR="00041C9A">
        <w:rPr>
          <w:rFonts w:ascii="Times New Roman" w:hAnsi="Times New Roman" w:cs="Times New Roman"/>
          <w:sz w:val="24"/>
          <w:szCs w:val="24"/>
        </w:rPr>
        <w:t xml:space="preserve">for him </w:t>
      </w:r>
      <w:r w:rsidR="00B2083E" w:rsidRPr="008642E4">
        <w:rPr>
          <w:rFonts w:ascii="Times New Roman" w:hAnsi="Times New Roman" w:cs="Times New Roman"/>
          <w:sz w:val="24"/>
          <w:szCs w:val="24"/>
        </w:rPr>
        <w:t xml:space="preserve">to come back with more information. Ms. Mathews asked </w:t>
      </w:r>
      <w:r w:rsidR="00B74776">
        <w:rPr>
          <w:rFonts w:ascii="Times New Roman" w:hAnsi="Times New Roman" w:cs="Times New Roman"/>
          <w:sz w:val="24"/>
          <w:szCs w:val="24"/>
        </w:rPr>
        <w:t xml:space="preserve">about </w:t>
      </w:r>
      <w:r w:rsidR="00B2083E" w:rsidRPr="008642E4">
        <w:rPr>
          <w:rFonts w:ascii="Times New Roman" w:hAnsi="Times New Roman" w:cs="Times New Roman"/>
          <w:sz w:val="24"/>
          <w:szCs w:val="24"/>
        </w:rPr>
        <w:t xml:space="preserve">the </w:t>
      </w:r>
      <w:r w:rsidR="00B2083E" w:rsidRPr="008642E4">
        <w:rPr>
          <w:rFonts w:ascii="Times New Roman" w:hAnsi="Times New Roman" w:cs="Times New Roman"/>
          <w:sz w:val="24"/>
          <w:szCs w:val="24"/>
        </w:rPr>
        <w:lastRenderedPageBreak/>
        <w:t xml:space="preserve">timeline for the analysis. Commissioner Riley said he believes it should be done by early summer. </w:t>
      </w:r>
    </w:p>
    <w:p w14:paraId="57CED7BC" w14:textId="77777777" w:rsidR="00B65E7B" w:rsidRPr="008642E4" w:rsidRDefault="00B65E7B" w:rsidP="00AD59F9">
      <w:pPr>
        <w:pStyle w:val="NoSpacing"/>
        <w:rPr>
          <w:rFonts w:ascii="Times New Roman" w:hAnsi="Times New Roman" w:cs="Times New Roman"/>
          <w:sz w:val="24"/>
          <w:szCs w:val="24"/>
        </w:rPr>
      </w:pPr>
    </w:p>
    <w:p w14:paraId="22ED2020" w14:textId="70E49A4F" w:rsidR="00B65E7B" w:rsidRPr="008642E4" w:rsidRDefault="00B2083E" w:rsidP="00AD59F9">
      <w:pPr>
        <w:pStyle w:val="NoSpacing"/>
        <w:rPr>
          <w:rFonts w:ascii="Times New Roman" w:hAnsi="Times New Roman" w:cs="Times New Roman"/>
          <w:sz w:val="24"/>
          <w:szCs w:val="24"/>
        </w:rPr>
      </w:pPr>
      <w:r w:rsidRPr="008642E4">
        <w:rPr>
          <w:rFonts w:ascii="Times New Roman" w:hAnsi="Times New Roman" w:cs="Times New Roman"/>
          <w:sz w:val="24"/>
          <w:szCs w:val="24"/>
        </w:rPr>
        <w:t xml:space="preserve">Mr. Moriarty </w:t>
      </w:r>
      <w:r w:rsidR="00DA59F0">
        <w:rPr>
          <w:rFonts w:ascii="Times New Roman" w:hAnsi="Times New Roman" w:cs="Times New Roman"/>
          <w:sz w:val="24"/>
          <w:szCs w:val="24"/>
        </w:rPr>
        <w:t xml:space="preserve">concurred that the Board should wait and see what further action might be needed. He said </w:t>
      </w:r>
      <w:r w:rsidR="00482391" w:rsidRPr="008642E4">
        <w:rPr>
          <w:rFonts w:ascii="Times New Roman" w:hAnsi="Times New Roman" w:cs="Times New Roman"/>
          <w:sz w:val="24"/>
          <w:szCs w:val="24"/>
        </w:rPr>
        <w:t xml:space="preserve">this conversation </w:t>
      </w:r>
      <w:r w:rsidR="00DA59F0">
        <w:rPr>
          <w:rFonts w:ascii="Times New Roman" w:hAnsi="Times New Roman" w:cs="Times New Roman"/>
          <w:sz w:val="24"/>
          <w:szCs w:val="24"/>
        </w:rPr>
        <w:t xml:space="preserve">he </w:t>
      </w:r>
      <w:r w:rsidR="00482391" w:rsidRPr="008642E4">
        <w:rPr>
          <w:rFonts w:ascii="Times New Roman" w:hAnsi="Times New Roman" w:cs="Times New Roman"/>
          <w:sz w:val="24"/>
          <w:szCs w:val="24"/>
        </w:rPr>
        <w:t>would like to hear more fr</w:t>
      </w:r>
      <w:r w:rsidR="00DA59F0">
        <w:rPr>
          <w:rFonts w:ascii="Times New Roman" w:hAnsi="Times New Roman" w:cs="Times New Roman"/>
          <w:sz w:val="24"/>
          <w:szCs w:val="24"/>
        </w:rPr>
        <w:t>om students and the field. Vice-</w:t>
      </w:r>
      <w:r w:rsidR="00482391" w:rsidRPr="008642E4">
        <w:rPr>
          <w:rFonts w:ascii="Times New Roman" w:hAnsi="Times New Roman" w:cs="Times New Roman"/>
          <w:sz w:val="24"/>
          <w:szCs w:val="24"/>
        </w:rPr>
        <w:t xml:space="preserve">Chair Morton asked if the </w:t>
      </w:r>
      <w:r w:rsidR="00DA59F0">
        <w:rPr>
          <w:rFonts w:ascii="Times New Roman" w:hAnsi="Times New Roman" w:cs="Times New Roman"/>
          <w:sz w:val="24"/>
          <w:szCs w:val="24"/>
        </w:rPr>
        <w:t xml:space="preserve">analysis </w:t>
      </w:r>
      <w:r w:rsidR="00041C9A" w:rsidRPr="008642E4">
        <w:rPr>
          <w:rFonts w:ascii="Times New Roman" w:hAnsi="Times New Roman" w:cs="Times New Roman"/>
          <w:sz w:val="24"/>
          <w:szCs w:val="24"/>
        </w:rPr>
        <w:t>would</w:t>
      </w:r>
      <w:r w:rsidR="00482391" w:rsidRPr="008642E4">
        <w:rPr>
          <w:rFonts w:ascii="Times New Roman" w:hAnsi="Times New Roman" w:cs="Times New Roman"/>
          <w:sz w:val="24"/>
          <w:szCs w:val="24"/>
        </w:rPr>
        <w:t xml:space="preserve"> just look at that particular question or </w:t>
      </w:r>
      <w:r w:rsidR="00DA59F0">
        <w:rPr>
          <w:rFonts w:ascii="Times New Roman" w:hAnsi="Times New Roman" w:cs="Times New Roman"/>
          <w:sz w:val="24"/>
          <w:szCs w:val="24"/>
        </w:rPr>
        <w:t xml:space="preserve">take a broader view. </w:t>
      </w:r>
      <w:r w:rsidR="00482391" w:rsidRPr="008642E4">
        <w:rPr>
          <w:rFonts w:ascii="Times New Roman" w:hAnsi="Times New Roman" w:cs="Times New Roman"/>
          <w:sz w:val="24"/>
          <w:szCs w:val="24"/>
        </w:rPr>
        <w:t xml:space="preserve">Commissioner Riley </w:t>
      </w:r>
      <w:r w:rsidR="000C2781" w:rsidRPr="008642E4">
        <w:rPr>
          <w:rFonts w:ascii="Times New Roman" w:hAnsi="Times New Roman" w:cs="Times New Roman"/>
          <w:sz w:val="24"/>
          <w:szCs w:val="24"/>
        </w:rPr>
        <w:t xml:space="preserve">said the </w:t>
      </w:r>
      <w:r w:rsidR="00DA59F0">
        <w:rPr>
          <w:rFonts w:ascii="Times New Roman" w:hAnsi="Times New Roman" w:cs="Times New Roman"/>
          <w:sz w:val="24"/>
          <w:szCs w:val="24"/>
        </w:rPr>
        <w:t>researchers are working on those</w:t>
      </w:r>
      <w:r w:rsidR="000C2781" w:rsidRPr="008642E4">
        <w:rPr>
          <w:rFonts w:ascii="Times New Roman" w:hAnsi="Times New Roman" w:cs="Times New Roman"/>
          <w:sz w:val="24"/>
          <w:szCs w:val="24"/>
        </w:rPr>
        <w:t xml:space="preserve"> details </w:t>
      </w:r>
      <w:r w:rsidR="00372398" w:rsidRPr="008642E4">
        <w:rPr>
          <w:rFonts w:ascii="Times New Roman" w:hAnsi="Times New Roman" w:cs="Times New Roman"/>
          <w:sz w:val="24"/>
          <w:szCs w:val="24"/>
        </w:rPr>
        <w:t>now,</w:t>
      </w:r>
      <w:r w:rsidR="000C2781" w:rsidRPr="008642E4">
        <w:rPr>
          <w:rFonts w:ascii="Times New Roman" w:hAnsi="Times New Roman" w:cs="Times New Roman"/>
          <w:sz w:val="24"/>
          <w:szCs w:val="24"/>
        </w:rPr>
        <w:t xml:space="preserve"> </w:t>
      </w:r>
      <w:r w:rsidR="00DA59F0">
        <w:rPr>
          <w:rFonts w:ascii="Times New Roman" w:hAnsi="Times New Roman" w:cs="Times New Roman"/>
          <w:sz w:val="24"/>
          <w:szCs w:val="24"/>
        </w:rPr>
        <w:t xml:space="preserve">and </w:t>
      </w:r>
      <w:r w:rsidR="000C2781" w:rsidRPr="008642E4">
        <w:rPr>
          <w:rFonts w:ascii="Times New Roman" w:hAnsi="Times New Roman" w:cs="Times New Roman"/>
          <w:sz w:val="24"/>
          <w:szCs w:val="24"/>
        </w:rPr>
        <w:t xml:space="preserve">it will be </w:t>
      </w:r>
      <w:r w:rsidR="00372398" w:rsidRPr="008642E4">
        <w:rPr>
          <w:rFonts w:ascii="Times New Roman" w:hAnsi="Times New Roman" w:cs="Times New Roman"/>
          <w:sz w:val="24"/>
          <w:szCs w:val="24"/>
        </w:rPr>
        <w:t>comprehensive</w:t>
      </w:r>
      <w:r w:rsidR="00DA59F0">
        <w:rPr>
          <w:rFonts w:ascii="Times New Roman" w:hAnsi="Times New Roman" w:cs="Times New Roman"/>
          <w:sz w:val="24"/>
          <w:szCs w:val="24"/>
        </w:rPr>
        <w:t>. Vice-</w:t>
      </w:r>
      <w:r w:rsidR="000C2781" w:rsidRPr="008642E4">
        <w:rPr>
          <w:rFonts w:ascii="Times New Roman" w:hAnsi="Times New Roman" w:cs="Times New Roman"/>
          <w:sz w:val="24"/>
          <w:szCs w:val="24"/>
        </w:rPr>
        <w:t xml:space="preserve">Chair Morton said he supports the Commissioner’s direction. </w:t>
      </w:r>
    </w:p>
    <w:p w14:paraId="6852E040" w14:textId="77777777" w:rsidR="00B65E7B" w:rsidRPr="008642E4" w:rsidRDefault="00B65E7B" w:rsidP="00AD59F9">
      <w:pPr>
        <w:pStyle w:val="NoSpacing"/>
        <w:rPr>
          <w:rFonts w:ascii="Times New Roman" w:hAnsi="Times New Roman" w:cs="Times New Roman"/>
          <w:sz w:val="24"/>
          <w:szCs w:val="24"/>
        </w:rPr>
      </w:pPr>
    </w:p>
    <w:p w14:paraId="71079D78" w14:textId="212C45E9" w:rsidR="00243441" w:rsidRDefault="000C2781" w:rsidP="00AD59F9">
      <w:pPr>
        <w:pStyle w:val="NoSpacing"/>
        <w:rPr>
          <w:rFonts w:ascii="Times New Roman" w:hAnsi="Times New Roman" w:cs="Times New Roman"/>
          <w:sz w:val="24"/>
          <w:szCs w:val="24"/>
        </w:rPr>
      </w:pPr>
      <w:r w:rsidRPr="008642E4">
        <w:rPr>
          <w:rFonts w:ascii="Times New Roman" w:hAnsi="Times New Roman" w:cs="Times New Roman"/>
          <w:sz w:val="24"/>
          <w:szCs w:val="24"/>
        </w:rPr>
        <w:t xml:space="preserve">Ms. Fernandez said </w:t>
      </w:r>
      <w:r w:rsidR="00DA59F0">
        <w:rPr>
          <w:rFonts w:ascii="Times New Roman" w:hAnsi="Times New Roman" w:cs="Times New Roman"/>
          <w:sz w:val="24"/>
          <w:szCs w:val="24"/>
        </w:rPr>
        <w:t xml:space="preserve">she is glad the Commissioner is arranging for an outside evaluation. She said </w:t>
      </w:r>
      <w:r w:rsidRPr="008642E4">
        <w:rPr>
          <w:rFonts w:ascii="Times New Roman" w:hAnsi="Times New Roman" w:cs="Times New Roman"/>
          <w:sz w:val="24"/>
          <w:szCs w:val="24"/>
        </w:rPr>
        <w:t xml:space="preserve">while the appropriate </w:t>
      </w:r>
      <w:r w:rsidR="00CC2AD3" w:rsidRPr="008642E4">
        <w:rPr>
          <w:rFonts w:ascii="Times New Roman" w:hAnsi="Times New Roman" w:cs="Times New Roman"/>
          <w:sz w:val="24"/>
          <w:szCs w:val="24"/>
        </w:rPr>
        <w:t>mechanism</w:t>
      </w:r>
      <w:r w:rsidR="00DA59F0">
        <w:rPr>
          <w:rFonts w:ascii="Times New Roman" w:hAnsi="Times New Roman" w:cs="Times New Roman"/>
          <w:sz w:val="24"/>
          <w:szCs w:val="24"/>
        </w:rPr>
        <w:t>s were</w:t>
      </w:r>
      <w:r w:rsidR="00CC2AD3" w:rsidRPr="008642E4">
        <w:rPr>
          <w:rFonts w:ascii="Times New Roman" w:hAnsi="Times New Roman" w:cs="Times New Roman"/>
          <w:sz w:val="24"/>
          <w:szCs w:val="24"/>
        </w:rPr>
        <w:t xml:space="preserve"> in place, this i</w:t>
      </w:r>
      <w:r w:rsidR="00A60FB8" w:rsidRPr="008642E4">
        <w:rPr>
          <w:rFonts w:ascii="Times New Roman" w:hAnsi="Times New Roman" w:cs="Times New Roman"/>
          <w:sz w:val="24"/>
          <w:szCs w:val="24"/>
        </w:rPr>
        <w:t>s</w:t>
      </w:r>
      <w:r w:rsidR="00CC2AD3" w:rsidRPr="008642E4">
        <w:rPr>
          <w:rFonts w:ascii="Times New Roman" w:hAnsi="Times New Roman" w:cs="Times New Roman"/>
          <w:sz w:val="24"/>
          <w:szCs w:val="24"/>
        </w:rPr>
        <w:t xml:space="preserve"> an opportunity to look at broader input</w:t>
      </w:r>
      <w:r w:rsidR="00DA59F0">
        <w:rPr>
          <w:rFonts w:ascii="Times New Roman" w:hAnsi="Times New Roman" w:cs="Times New Roman"/>
          <w:sz w:val="24"/>
          <w:szCs w:val="24"/>
        </w:rPr>
        <w:t xml:space="preserve"> in test development</w:t>
      </w:r>
      <w:r w:rsidR="00CC2AD3" w:rsidRPr="008642E4">
        <w:rPr>
          <w:rFonts w:ascii="Times New Roman" w:hAnsi="Times New Roman" w:cs="Times New Roman"/>
          <w:sz w:val="24"/>
          <w:szCs w:val="24"/>
        </w:rPr>
        <w:t>, maybe even student review</w:t>
      </w:r>
      <w:r w:rsidR="00041C9A">
        <w:rPr>
          <w:rFonts w:ascii="Times New Roman" w:hAnsi="Times New Roman" w:cs="Times New Roman"/>
          <w:sz w:val="24"/>
          <w:szCs w:val="24"/>
        </w:rPr>
        <w:t xml:space="preserve"> of test items</w:t>
      </w:r>
      <w:r w:rsidR="00CC2AD3" w:rsidRPr="008642E4">
        <w:rPr>
          <w:rFonts w:ascii="Times New Roman" w:hAnsi="Times New Roman" w:cs="Times New Roman"/>
          <w:sz w:val="24"/>
          <w:szCs w:val="24"/>
        </w:rPr>
        <w:t>.</w:t>
      </w:r>
      <w:r w:rsidR="00A60FB8" w:rsidRPr="008642E4">
        <w:rPr>
          <w:rFonts w:ascii="Times New Roman" w:hAnsi="Times New Roman" w:cs="Times New Roman"/>
          <w:sz w:val="24"/>
          <w:szCs w:val="24"/>
        </w:rPr>
        <w:t xml:space="preserve"> </w:t>
      </w:r>
      <w:r w:rsidR="006A1BD4">
        <w:rPr>
          <w:rFonts w:ascii="Times New Roman" w:hAnsi="Times New Roman" w:cs="Times New Roman"/>
          <w:sz w:val="24"/>
          <w:szCs w:val="24"/>
        </w:rPr>
        <w:t>She added that over</w:t>
      </w:r>
      <w:r w:rsidR="00DA59F0">
        <w:rPr>
          <w:rFonts w:ascii="Times New Roman" w:hAnsi="Times New Roman" w:cs="Times New Roman"/>
          <w:sz w:val="24"/>
          <w:szCs w:val="24"/>
        </w:rPr>
        <w:t xml:space="preserve"> the </w:t>
      </w:r>
      <w:r w:rsidR="00A60FB8" w:rsidRPr="008642E4">
        <w:rPr>
          <w:rFonts w:ascii="Times New Roman" w:hAnsi="Times New Roman" w:cs="Times New Roman"/>
          <w:sz w:val="24"/>
          <w:szCs w:val="24"/>
        </w:rPr>
        <w:t xml:space="preserve">longer term, we </w:t>
      </w:r>
      <w:r w:rsidR="00041C9A">
        <w:rPr>
          <w:rFonts w:ascii="Times New Roman" w:hAnsi="Times New Roman" w:cs="Times New Roman"/>
          <w:sz w:val="24"/>
          <w:szCs w:val="24"/>
        </w:rPr>
        <w:t>should</w:t>
      </w:r>
      <w:r w:rsidR="00A60FB8" w:rsidRPr="008642E4">
        <w:rPr>
          <w:rFonts w:ascii="Times New Roman" w:hAnsi="Times New Roman" w:cs="Times New Roman"/>
          <w:sz w:val="24"/>
          <w:szCs w:val="24"/>
        </w:rPr>
        <w:t xml:space="preserve"> look at </w:t>
      </w:r>
      <w:r w:rsidR="00372398" w:rsidRPr="008642E4">
        <w:rPr>
          <w:rFonts w:ascii="Times New Roman" w:hAnsi="Times New Roman" w:cs="Times New Roman"/>
          <w:sz w:val="24"/>
          <w:szCs w:val="24"/>
        </w:rPr>
        <w:t>project-based</w:t>
      </w:r>
      <w:r w:rsidR="00A60FB8" w:rsidRPr="008642E4">
        <w:rPr>
          <w:rFonts w:ascii="Times New Roman" w:hAnsi="Times New Roman" w:cs="Times New Roman"/>
          <w:sz w:val="24"/>
          <w:szCs w:val="24"/>
        </w:rPr>
        <w:t xml:space="preserve"> learning </w:t>
      </w:r>
      <w:r w:rsidR="00DA59F0">
        <w:rPr>
          <w:rFonts w:ascii="Times New Roman" w:hAnsi="Times New Roman" w:cs="Times New Roman"/>
          <w:sz w:val="24"/>
          <w:szCs w:val="24"/>
        </w:rPr>
        <w:t>and assessment</w:t>
      </w:r>
      <w:r w:rsidR="006A1BD4">
        <w:rPr>
          <w:rFonts w:ascii="Times New Roman" w:hAnsi="Times New Roman" w:cs="Times New Roman"/>
          <w:sz w:val="24"/>
          <w:szCs w:val="24"/>
        </w:rPr>
        <w:t>s</w:t>
      </w:r>
      <w:r w:rsidR="00DA59F0">
        <w:rPr>
          <w:rFonts w:ascii="Times New Roman" w:hAnsi="Times New Roman" w:cs="Times New Roman"/>
          <w:sz w:val="24"/>
          <w:szCs w:val="24"/>
        </w:rPr>
        <w:t xml:space="preserve">. </w:t>
      </w:r>
      <w:r w:rsidR="00A60FB8" w:rsidRPr="008642E4">
        <w:rPr>
          <w:rFonts w:ascii="Times New Roman" w:hAnsi="Times New Roman" w:cs="Times New Roman"/>
          <w:sz w:val="24"/>
          <w:szCs w:val="24"/>
        </w:rPr>
        <w:t>Ms. McKenna voiced her support of Ms. Fernandez’s comments</w:t>
      </w:r>
      <w:r w:rsidR="007E04FB" w:rsidRPr="008642E4">
        <w:rPr>
          <w:rFonts w:ascii="Times New Roman" w:hAnsi="Times New Roman" w:cs="Times New Roman"/>
          <w:sz w:val="24"/>
          <w:szCs w:val="24"/>
        </w:rPr>
        <w:t>. Mr. Mor</w:t>
      </w:r>
      <w:r w:rsidR="00EE6427" w:rsidRPr="008642E4">
        <w:rPr>
          <w:rFonts w:ascii="Times New Roman" w:hAnsi="Times New Roman" w:cs="Times New Roman"/>
          <w:sz w:val="24"/>
          <w:szCs w:val="24"/>
        </w:rPr>
        <w:t xml:space="preserve">iarty said </w:t>
      </w:r>
      <w:r w:rsidR="00DA59F0">
        <w:rPr>
          <w:rFonts w:ascii="Times New Roman" w:hAnsi="Times New Roman" w:cs="Times New Roman"/>
          <w:sz w:val="24"/>
          <w:szCs w:val="24"/>
        </w:rPr>
        <w:t xml:space="preserve">he </w:t>
      </w:r>
      <w:r w:rsidR="00EE6427" w:rsidRPr="008642E4">
        <w:rPr>
          <w:rFonts w:ascii="Times New Roman" w:hAnsi="Times New Roman" w:cs="Times New Roman"/>
          <w:sz w:val="24"/>
          <w:szCs w:val="24"/>
        </w:rPr>
        <w:t>read the passage and question</w:t>
      </w:r>
      <w:r w:rsidR="00243441">
        <w:rPr>
          <w:rFonts w:ascii="Times New Roman" w:hAnsi="Times New Roman" w:cs="Times New Roman"/>
          <w:sz w:val="24"/>
          <w:szCs w:val="24"/>
        </w:rPr>
        <w:t xml:space="preserve"> and concluded </w:t>
      </w:r>
      <w:r w:rsidR="00EE6427" w:rsidRPr="008642E4">
        <w:rPr>
          <w:rFonts w:ascii="Times New Roman" w:hAnsi="Times New Roman" w:cs="Times New Roman"/>
          <w:sz w:val="24"/>
          <w:szCs w:val="24"/>
        </w:rPr>
        <w:t>it was a great classroom lesson</w:t>
      </w:r>
      <w:r w:rsidR="006A1BD4">
        <w:rPr>
          <w:rFonts w:ascii="Times New Roman" w:hAnsi="Times New Roman" w:cs="Times New Roman"/>
          <w:sz w:val="24"/>
          <w:szCs w:val="24"/>
        </w:rPr>
        <w:t xml:space="preserve"> that teachers should be able to teach</w:t>
      </w:r>
      <w:r w:rsidR="00243441">
        <w:rPr>
          <w:rFonts w:ascii="Times New Roman" w:hAnsi="Times New Roman" w:cs="Times New Roman"/>
          <w:sz w:val="24"/>
          <w:szCs w:val="24"/>
        </w:rPr>
        <w:t>;</w:t>
      </w:r>
      <w:r w:rsidR="00EE6427" w:rsidRPr="008642E4">
        <w:rPr>
          <w:rFonts w:ascii="Times New Roman" w:hAnsi="Times New Roman" w:cs="Times New Roman"/>
          <w:sz w:val="24"/>
          <w:szCs w:val="24"/>
        </w:rPr>
        <w:t xml:space="preserve"> it just did</w:t>
      </w:r>
      <w:r w:rsidR="00243441">
        <w:rPr>
          <w:rFonts w:ascii="Times New Roman" w:hAnsi="Times New Roman" w:cs="Times New Roman"/>
          <w:sz w:val="24"/>
          <w:szCs w:val="24"/>
        </w:rPr>
        <w:t xml:space="preserve"> no</w:t>
      </w:r>
      <w:r w:rsidR="00EE6427" w:rsidRPr="008642E4">
        <w:rPr>
          <w:rFonts w:ascii="Times New Roman" w:hAnsi="Times New Roman" w:cs="Times New Roman"/>
          <w:sz w:val="24"/>
          <w:szCs w:val="24"/>
        </w:rPr>
        <w:t>t belong on a test</w:t>
      </w:r>
      <w:r w:rsidR="00243441">
        <w:rPr>
          <w:rFonts w:ascii="Times New Roman" w:hAnsi="Times New Roman" w:cs="Times New Roman"/>
          <w:sz w:val="24"/>
          <w:szCs w:val="24"/>
        </w:rPr>
        <w:t xml:space="preserve">. </w:t>
      </w:r>
    </w:p>
    <w:p w14:paraId="4F6AA9B8" w14:textId="77777777" w:rsidR="00243441" w:rsidRDefault="00243441" w:rsidP="00AD59F9">
      <w:pPr>
        <w:pStyle w:val="NoSpacing"/>
        <w:rPr>
          <w:rFonts w:ascii="Times New Roman" w:hAnsi="Times New Roman" w:cs="Times New Roman"/>
          <w:sz w:val="24"/>
          <w:szCs w:val="24"/>
        </w:rPr>
      </w:pPr>
    </w:p>
    <w:p w14:paraId="7EDB2E79" w14:textId="076688E0" w:rsidR="00DE7308" w:rsidRPr="008642E4" w:rsidRDefault="00EE6427" w:rsidP="00AD59F9">
      <w:pPr>
        <w:pStyle w:val="NoSpacing"/>
        <w:rPr>
          <w:rFonts w:ascii="Times New Roman" w:hAnsi="Times New Roman" w:cs="Times New Roman"/>
          <w:sz w:val="24"/>
          <w:szCs w:val="24"/>
        </w:rPr>
      </w:pPr>
      <w:r w:rsidRPr="008642E4">
        <w:rPr>
          <w:rFonts w:ascii="Times New Roman" w:hAnsi="Times New Roman" w:cs="Times New Roman"/>
          <w:sz w:val="24"/>
          <w:szCs w:val="24"/>
        </w:rPr>
        <w:t xml:space="preserve">Mr. West said he </w:t>
      </w:r>
      <w:r w:rsidR="00243441">
        <w:rPr>
          <w:rFonts w:ascii="Times New Roman" w:hAnsi="Times New Roman" w:cs="Times New Roman"/>
          <w:sz w:val="24"/>
          <w:szCs w:val="24"/>
        </w:rPr>
        <w:t xml:space="preserve">agrees with </w:t>
      </w:r>
      <w:r w:rsidRPr="008642E4">
        <w:rPr>
          <w:rFonts w:ascii="Times New Roman" w:hAnsi="Times New Roman" w:cs="Times New Roman"/>
          <w:sz w:val="24"/>
          <w:szCs w:val="24"/>
        </w:rPr>
        <w:t>Mr. Hills</w:t>
      </w:r>
      <w:r w:rsidR="00243441">
        <w:rPr>
          <w:rFonts w:ascii="Times New Roman" w:hAnsi="Times New Roman" w:cs="Times New Roman"/>
          <w:sz w:val="24"/>
          <w:szCs w:val="24"/>
        </w:rPr>
        <w:t xml:space="preserve">; the Commissioner’s approach is a model of how to respond to this sort of issue by gathering the facts, being non-defensive, and then making decisions based on analysis of the facts. He added that the Department has strong connections with the </w:t>
      </w:r>
      <w:r w:rsidRPr="008642E4">
        <w:rPr>
          <w:rFonts w:ascii="Times New Roman" w:hAnsi="Times New Roman" w:cs="Times New Roman"/>
          <w:sz w:val="24"/>
          <w:szCs w:val="24"/>
        </w:rPr>
        <w:t xml:space="preserve">research </w:t>
      </w:r>
      <w:r w:rsidR="00243441">
        <w:rPr>
          <w:rFonts w:ascii="Times New Roman" w:hAnsi="Times New Roman" w:cs="Times New Roman"/>
          <w:sz w:val="24"/>
          <w:szCs w:val="24"/>
        </w:rPr>
        <w:t xml:space="preserve">community </w:t>
      </w:r>
      <w:r w:rsidRPr="008642E4">
        <w:rPr>
          <w:rFonts w:ascii="Times New Roman" w:hAnsi="Times New Roman" w:cs="Times New Roman"/>
          <w:sz w:val="24"/>
          <w:szCs w:val="24"/>
        </w:rPr>
        <w:t xml:space="preserve">and </w:t>
      </w:r>
      <w:r w:rsidR="00243441">
        <w:rPr>
          <w:rFonts w:ascii="Times New Roman" w:hAnsi="Times New Roman" w:cs="Times New Roman"/>
          <w:sz w:val="24"/>
          <w:szCs w:val="24"/>
        </w:rPr>
        <w:t xml:space="preserve">will be in a good position to make decisions after the evaluation is completed. </w:t>
      </w:r>
    </w:p>
    <w:p w14:paraId="675CE6E7" w14:textId="72130933" w:rsidR="001B5868" w:rsidRPr="008642E4" w:rsidRDefault="001B5868" w:rsidP="00AD59F9">
      <w:pPr>
        <w:pStyle w:val="NoSpacing"/>
        <w:rPr>
          <w:rFonts w:ascii="Times New Roman" w:hAnsi="Times New Roman" w:cs="Times New Roman"/>
          <w:sz w:val="24"/>
          <w:szCs w:val="24"/>
        </w:rPr>
      </w:pPr>
    </w:p>
    <w:p w14:paraId="5F54EF33" w14:textId="590CCB4A" w:rsidR="001B5868" w:rsidRPr="008642E4" w:rsidRDefault="001B5868" w:rsidP="00AD59F9">
      <w:pPr>
        <w:pStyle w:val="NoSpacing"/>
        <w:rPr>
          <w:rFonts w:ascii="Times New Roman" w:hAnsi="Times New Roman" w:cs="Times New Roman"/>
          <w:sz w:val="24"/>
          <w:szCs w:val="24"/>
        </w:rPr>
      </w:pPr>
      <w:r w:rsidRPr="008642E4">
        <w:rPr>
          <w:rFonts w:ascii="Times New Roman" w:hAnsi="Times New Roman" w:cs="Times New Roman"/>
          <w:sz w:val="24"/>
          <w:szCs w:val="24"/>
        </w:rPr>
        <w:t xml:space="preserve">Commissioner Riley said </w:t>
      </w:r>
      <w:r w:rsidR="00243441">
        <w:rPr>
          <w:rFonts w:ascii="Times New Roman" w:hAnsi="Times New Roman" w:cs="Times New Roman"/>
          <w:sz w:val="24"/>
          <w:szCs w:val="24"/>
        </w:rPr>
        <w:t xml:space="preserve">we will </w:t>
      </w:r>
      <w:r w:rsidRPr="008642E4">
        <w:rPr>
          <w:rFonts w:ascii="Times New Roman" w:hAnsi="Times New Roman" w:cs="Times New Roman"/>
          <w:sz w:val="24"/>
          <w:szCs w:val="24"/>
        </w:rPr>
        <w:t xml:space="preserve">take the </w:t>
      </w:r>
      <w:r w:rsidR="00EE466C" w:rsidRPr="008642E4">
        <w:rPr>
          <w:rFonts w:ascii="Times New Roman" w:hAnsi="Times New Roman" w:cs="Times New Roman"/>
          <w:sz w:val="24"/>
          <w:szCs w:val="24"/>
        </w:rPr>
        <w:t>time</w:t>
      </w:r>
      <w:r w:rsidRPr="008642E4">
        <w:rPr>
          <w:rFonts w:ascii="Times New Roman" w:hAnsi="Times New Roman" w:cs="Times New Roman"/>
          <w:sz w:val="24"/>
          <w:szCs w:val="24"/>
        </w:rPr>
        <w:t xml:space="preserve"> to do our due diligence. </w:t>
      </w:r>
      <w:r w:rsidR="00243441">
        <w:rPr>
          <w:rFonts w:ascii="Times New Roman" w:hAnsi="Times New Roman" w:cs="Times New Roman"/>
          <w:sz w:val="24"/>
          <w:szCs w:val="24"/>
        </w:rPr>
        <w:t xml:space="preserve">He </w:t>
      </w:r>
      <w:r w:rsidR="00113CBC">
        <w:rPr>
          <w:rFonts w:ascii="Times New Roman" w:hAnsi="Times New Roman" w:cs="Times New Roman"/>
          <w:sz w:val="24"/>
          <w:szCs w:val="24"/>
        </w:rPr>
        <w:t xml:space="preserve">noted </w:t>
      </w:r>
      <w:r w:rsidR="00243441">
        <w:rPr>
          <w:rFonts w:ascii="Times New Roman" w:hAnsi="Times New Roman" w:cs="Times New Roman"/>
          <w:sz w:val="24"/>
          <w:szCs w:val="24"/>
        </w:rPr>
        <w:t xml:space="preserve">he has been forthright in saying we need student assessment and need to find </w:t>
      </w:r>
      <w:r w:rsidRPr="008642E4">
        <w:rPr>
          <w:rFonts w:ascii="Times New Roman" w:hAnsi="Times New Roman" w:cs="Times New Roman"/>
          <w:sz w:val="24"/>
          <w:szCs w:val="24"/>
        </w:rPr>
        <w:t>way</w:t>
      </w:r>
      <w:r w:rsidR="00243441">
        <w:rPr>
          <w:rFonts w:ascii="Times New Roman" w:hAnsi="Times New Roman" w:cs="Times New Roman"/>
          <w:sz w:val="24"/>
          <w:szCs w:val="24"/>
        </w:rPr>
        <w:t>s</w:t>
      </w:r>
      <w:r w:rsidRPr="008642E4">
        <w:rPr>
          <w:rFonts w:ascii="Times New Roman" w:hAnsi="Times New Roman" w:cs="Times New Roman"/>
          <w:sz w:val="24"/>
          <w:szCs w:val="24"/>
        </w:rPr>
        <w:t xml:space="preserve"> to </w:t>
      </w:r>
      <w:r w:rsidR="00243441">
        <w:rPr>
          <w:rFonts w:ascii="Times New Roman" w:hAnsi="Times New Roman" w:cs="Times New Roman"/>
          <w:sz w:val="24"/>
          <w:szCs w:val="24"/>
        </w:rPr>
        <w:t xml:space="preserve">do it well, minimizing testing time and </w:t>
      </w:r>
      <w:r w:rsidR="00CA753E">
        <w:rPr>
          <w:rFonts w:ascii="Times New Roman" w:hAnsi="Times New Roman" w:cs="Times New Roman"/>
          <w:sz w:val="24"/>
          <w:szCs w:val="24"/>
        </w:rPr>
        <w:t xml:space="preserve">also </w:t>
      </w:r>
      <w:r w:rsidR="00243441">
        <w:rPr>
          <w:rFonts w:ascii="Times New Roman" w:hAnsi="Times New Roman" w:cs="Times New Roman"/>
          <w:sz w:val="24"/>
          <w:szCs w:val="24"/>
        </w:rPr>
        <w:t>being open to diff</w:t>
      </w:r>
      <w:r w:rsidRPr="008642E4">
        <w:rPr>
          <w:rFonts w:ascii="Times New Roman" w:hAnsi="Times New Roman" w:cs="Times New Roman"/>
          <w:sz w:val="24"/>
          <w:szCs w:val="24"/>
        </w:rPr>
        <w:t xml:space="preserve">erent forms of assessment. He said </w:t>
      </w:r>
      <w:r w:rsidR="00243441">
        <w:rPr>
          <w:rFonts w:ascii="Times New Roman" w:hAnsi="Times New Roman" w:cs="Times New Roman"/>
          <w:sz w:val="24"/>
          <w:szCs w:val="24"/>
        </w:rPr>
        <w:t xml:space="preserve">he </w:t>
      </w:r>
      <w:r w:rsidR="006A1BD4">
        <w:rPr>
          <w:rFonts w:ascii="Times New Roman" w:hAnsi="Times New Roman" w:cs="Times New Roman"/>
          <w:sz w:val="24"/>
          <w:szCs w:val="24"/>
        </w:rPr>
        <w:t>would</w:t>
      </w:r>
      <w:r w:rsidR="00243441">
        <w:rPr>
          <w:rFonts w:ascii="Times New Roman" w:hAnsi="Times New Roman" w:cs="Times New Roman"/>
          <w:sz w:val="24"/>
          <w:szCs w:val="24"/>
        </w:rPr>
        <w:t xml:space="preserve"> continue to make decisions that reflect the </w:t>
      </w:r>
      <w:r w:rsidRPr="008642E4">
        <w:rPr>
          <w:rFonts w:ascii="Times New Roman" w:hAnsi="Times New Roman" w:cs="Times New Roman"/>
          <w:sz w:val="24"/>
          <w:szCs w:val="24"/>
        </w:rPr>
        <w:t>interest</w:t>
      </w:r>
      <w:r w:rsidR="00243441">
        <w:rPr>
          <w:rFonts w:ascii="Times New Roman" w:hAnsi="Times New Roman" w:cs="Times New Roman"/>
          <w:sz w:val="24"/>
          <w:szCs w:val="24"/>
        </w:rPr>
        <w:t>s</w:t>
      </w:r>
      <w:r w:rsidRPr="008642E4">
        <w:rPr>
          <w:rFonts w:ascii="Times New Roman" w:hAnsi="Times New Roman" w:cs="Times New Roman"/>
          <w:sz w:val="24"/>
          <w:szCs w:val="24"/>
        </w:rPr>
        <w:t xml:space="preserve"> of our</w:t>
      </w:r>
      <w:r w:rsidR="00243441">
        <w:rPr>
          <w:rFonts w:ascii="Times New Roman" w:hAnsi="Times New Roman" w:cs="Times New Roman"/>
          <w:sz w:val="24"/>
          <w:szCs w:val="24"/>
        </w:rPr>
        <w:t xml:space="preserve"> students</w:t>
      </w:r>
      <w:r w:rsidRPr="008642E4">
        <w:rPr>
          <w:rFonts w:ascii="Times New Roman" w:hAnsi="Times New Roman" w:cs="Times New Roman"/>
          <w:sz w:val="24"/>
          <w:szCs w:val="24"/>
        </w:rPr>
        <w:t xml:space="preserve">. </w:t>
      </w:r>
      <w:r w:rsidR="00243441">
        <w:rPr>
          <w:rFonts w:ascii="Times New Roman" w:hAnsi="Times New Roman" w:cs="Times New Roman"/>
          <w:sz w:val="24"/>
          <w:szCs w:val="24"/>
        </w:rPr>
        <w:t xml:space="preserve">Chair Craven thanked </w:t>
      </w:r>
      <w:r w:rsidR="006A0DCA">
        <w:rPr>
          <w:rFonts w:ascii="Times New Roman" w:hAnsi="Times New Roman" w:cs="Times New Roman"/>
          <w:sz w:val="24"/>
          <w:szCs w:val="24"/>
        </w:rPr>
        <w:t xml:space="preserve">everyone </w:t>
      </w:r>
      <w:r w:rsidR="00243441">
        <w:rPr>
          <w:rFonts w:ascii="Times New Roman" w:hAnsi="Times New Roman" w:cs="Times New Roman"/>
          <w:sz w:val="24"/>
          <w:szCs w:val="24"/>
        </w:rPr>
        <w:t>for the thoughtful discussion.</w:t>
      </w:r>
    </w:p>
    <w:p w14:paraId="6D585596" w14:textId="77777777" w:rsidR="007E6657" w:rsidRPr="008642E4" w:rsidRDefault="007E6657" w:rsidP="00AD59F9">
      <w:pPr>
        <w:pStyle w:val="NoSpacing"/>
        <w:rPr>
          <w:rFonts w:ascii="Times New Roman" w:hAnsi="Times New Roman" w:cs="Times New Roman"/>
          <w:b/>
          <w:sz w:val="24"/>
          <w:szCs w:val="24"/>
        </w:rPr>
      </w:pPr>
    </w:p>
    <w:p w14:paraId="37746C4A" w14:textId="2CFEC973" w:rsidR="00EC3649" w:rsidRPr="008642E4" w:rsidRDefault="00EC3649" w:rsidP="00AF4700">
      <w:pPr>
        <w:pStyle w:val="Heading1"/>
      </w:pPr>
      <w:r w:rsidRPr="008642E4">
        <w:t>Approval of Minutes</w:t>
      </w:r>
    </w:p>
    <w:p w14:paraId="2562127E" w14:textId="77777777" w:rsidR="00EC3649" w:rsidRPr="008642E4" w:rsidRDefault="00EC3649" w:rsidP="00AD59F9">
      <w:pPr>
        <w:pStyle w:val="NoSpacing"/>
        <w:rPr>
          <w:rFonts w:ascii="Times New Roman" w:hAnsi="Times New Roman" w:cs="Times New Roman"/>
          <w:b/>
          <w:sz w:val="24"/>
          <w:szCs w:val="24"/>
        </w:rPr>
      </w:pPr>
    </w:p>
    <w:p w14:paraId="77317DD2" w14:textId="260EEB35" w:rsidR="00AD59F9" w:rsidRPr="008642E4" w:rsidRDefault="00AD59F9" w:rsidP="00AD59F9">
      <w:pPr>
        <w:pStyle w:val="NoSpacing"/>
        <w:rPr>
          <w:rFonts w:ascii="Times New Roman" w:hAnsi="Times New Roman" w:cs="Times New Roman"/>
          <w:b/>
          <w:sz w:val="24"/>
          <w:szCs w:val="24"/>
        </w:rPr>
      </w:pPr>
      <w:bookmarkStart w:id="7" w:name="_Hlk5709408"/>
      <w:r w:rsidRPr="008642E4">
        <w:rPr>
          <w:rFonts w:ascii="Times New Roman" w:hAnsi="Times New Roman" w:cs="Times New Roman"/>
          <w:b/>
          <w:sz w:val="24"/>
          <w:szCs w:val="24"/>
        </w:rPr>
        <w:t>On a motion duly made and seconded, it was:</w:t>
      </w:r>
    </w:p>
    <w:bookmarkEnd w:id="6"/>
    <w:bookmarkEnd w:id="7"/>
    <w:p w14:paraId="40B4E9E3" w14:textId="77777777" w:rsidR="00AD59F9" w:rsidRPr="008642E4" w:rsidRDefault="00AD59F9" w:rsidP="00AD59F9">
      <w:pPr>
        <w:pStyle w:val="NoSpacing"/>
        <w:rPr>
          <w:rFonts w:ascii="Times New Roman" w:hAnsi="Times New Roman" w:cs="Times New Roman"/>
          <w:sz w:val="24"/>
          <w:szCs w:val="24"/>
        </w:rPr>
      </w:pPr>
    </w:p>
    <w:p w14:paraId="777D706B" w14:textId="42EC75C4" w:rsidR="00AD59F9" w:rsidRPr="008642E4" w:rsidRDefault="00AD59F9" w:rsidP="00AD59F9">
      <w:pPr>
        <w:pStyle w:val="NoSpacing"/>
        <w:ind w:left="1440" w:hanging="1440"/>
        <w:rPr>
          <w:rFonts w:ascii="Times New Roman" w:hAnsi="Times New Roman" w:cs="Times New Roman"/>
          <w:b/>
          <w:sz w:val="24"/>
          <w:szCs w:val="24"/>
        </w:rPr>
      </w:pPr>
      <w:r w:rsidRPr="008642E4">
        <w:rPr>
          <w:rFonts w:ascii="Times New Roman" w:hAnsi="Times New Roman" w:cs="Times New Roman"/>
          <w:b/>
          <w:sz w:val="24"/>
          <w:szCs w:val="24"/>
        </w:rPr>
        <w:t>VOTED:</w:t>
      </w:r>
      <w:r w:rsidRPr="008642E4">
        <w:rPr>
          <w:rFonts w:ascii="Times New Roman" w:hAnsi="Times New Roman" w:cs="Times New Roman"/>
          <w:sz w:val="24"/>
          <w:szCs w:val="24"/>
        </w:rPr>
        <w:tab/>
      </w:r>
      <w:r w:rsidRPr="008642E4">
        <w:rPr>
          <w:rFonts w:ascii="Times New Roman" w:hAnsi="Times New Roman" w:cs="Times New Roman"/>
          <w:b/>
          <w:sz w:val="24"/>
          <w:szCs w:val="24"/>
        </w:rPr>
        <w:t xml:space="preserve">that the Board of Elementary and Secondary Education approves the minutes of the </w:t>
      </w:r>
      <w:r w:rsidR="00DC21FF" w:rsidRPr="008642E4">
        <w:rPr>
          <w:rFonts w:ascii="Times New Roman" w:hAnsi="Times New Roman" w:cs="Times New Roman"/>
          <w:b/>
          <w:sz w:val="24"/>
          <w:szCs w:val="24"/>
        </w:rPr>
        <w:t>March 26</w:t>
      </w:r>
      <w:r w:rsidR="00B70A22" w:rsidRPr="008642E4">
        <w:rPr>
          <w:rFonts w:ascii="Times New Roman" w:hAnsi="Times New Roman" w:cs="Times New Roman"/>
          <w:b/>
          <w:sz w:val="24"/>
          <w:szCs w:val="24"/>
        </w:rPr>
        <w:t>,</w:t>
      </w:r>
      <w:r w:rsidRPr="008642E4">
        <w:rPr>
          <w:rFonts w:ascii="Times New Roman" w:hAnsi="Times New Roman" w:cs="Times New Roman"/>
          <w:b/>
          <w:sz w:val="24"/>
          <w:szCs w:val="24"/>
        </w:rPr>
        <w:t xml:space="preserve"> 2019 Regular Meeting.</w:t>
      </w:r>
    </w:p>
    <w:p w14:paraId="224EB99A" w14:textId="77777777" w:rsidR="00AD59F9" w:rsidRPr="008642E4" w:rsidRDefault="00AD59F9" w:rsidP="00AD59F9">
      <w:pPr>
        <w:pStyle w:val="NoSpacing"/>
        <w:rPr>
          <w:rFonts w:ascii="Times New Roman" w:hAnsi="Times New Roman" w:cs="Times New Roman"/>
          <w:sz w:val="24"/>
          <w:szCs w:val="24"/>
        </w:rPr>
      </w:pPr>
    </w:p>
    <w:p w14:paraId="4132FED2" w14:textId="290D1E10" w:rsidR="004901BA" w:rsidRPr="008642E4" w:rsidRDefault="00AD59F9" w:rsidP="00AD59F9">
      <w:pPr>
        <w:pStyle w:val="NoSpacing"/>
        <w:rPr>
          <w:rFonts w:ascii="Times New Roman" w:hAnsi="Times New Roman" w:cs="Times New Roman"/>
          <w:sz w:val="24"/>
          <w:szCs w:val="24"/>
        </w:rPr>
      </w:pPr>
      <w:bookmarkStart w:id="8" w:name="_Hlk956527"/>
      <w:r w:rsidRPr="008642E4">
        <w:rPr>
          <w:rFonts w:ascii="Times New Roman" w:hAnsi="Times New Roman" w:cs="Times New Roman"/>
          <w:sz w:val="24"/>
          <w:szCs w:val="24"/>
        </w:rPr>
        <w:t>The vote</w:t>
      </w:r>
      <w:r w:rsidR="0077149D" w:rsidRPr="008642E4">
        <w:rPr>
          <w:rFonts w:ascii="Times New Roman" w:hAnsi="Times New Roman" w:cs="Times New Roman"/>
          <w:sz w:val="24"/>
          <w:szCs w:val="24"/>
        </w:rPr>
        <w:t xml:space="preserve"> </w:t>
      </w:r>
      <w:r w:rsidRPr="008642E4">
        <w:rPr>
          <w:rFonts w:ascii="Times New Roman" w:hAnsi="Times New Roman" w:cs="Times New Roman"/>
          <w:sz w:val="24"/>
          <w:szCs w:val="24"/>
        </w:rPr>
        <w:t>was unanimous.</w:t>
      </w:r>
    </w:p>
    <w:p w14:paraId="3CD5D21B" w14:textId="77777777" w:rsidR="00DC21FF" w:rsidRPr="008642E4" w:rsidRDefault="00DC21FF" w:rsidP="00DC21FF">
      <w:pPr>
        <w:rPr>
          <w:rFonts w:ascii="Times New Roman" w:eastAsia="Times New Roman" w:hAnsi="Times New Roman"/>
          <w:b/>
          <w:bCs/>
          <w:color w:val="000000"/>
          <w:sz w:val="24"/>
          <w:szCs w:val="24"/>
        </w:rPr>
      </w:pPr>
      <w:bookmarkStart w:id="9" w:name="_Hlk530479586"/>
      <w:bookmarkEnd w:id="8"/>
    </w:p>
    <w:p w14:paraId="71EA350A" w14:textId="2658310B" w:rsidR="00DC21FF" w:rsidRPr="008642E4" w:rsidRDefault="00DC21FF" w:rsidP="00DC21FF">
      <w:pPr>
        <w:rPr>
          <w:rFonts w:ascii="Times New Roman" w:eastAsia="Times New Roman" w:hAnsi="Times New Roman"/>
          <w:b/>
          <w:bCs/>
          <w:color w:val="000000"/>
          <w:sz w:val="24"/>
          <w:szCs w:val="24"/>
        </w:rPr>
      </w:pPr>
      <w:r w:rsidRPr="008642E4">
        <w:rPr>
          <w:rFonts w:ascii="Times New Roman" w:eastAsia="Times New Roman" w:hAnsi="Times New Roman"/>
          <w:b/>
          <w:bCs/>
          <w:color w:val="000000"/>
          <w:sz w:val="24"/>
          <w:szCs w:val="24"/>
        </w:rPr>
        <w:t>Welcome from Newton Public Schools</w:t>
      </w:r>
    </w:p>
    <w:p w14:paraId="205E3E9A" w14:textId="5A9457FC" w:rsidR="00D8736F" w:rsidRPr="008642E4" w:rsidRDefault="00D8736F" w:rsidP="00DC21FF">
      <w:pPr>
        <w:rPr>
          <w:rFonts w:ascii="Times New Roman" w:eastAsia="Times New Roman" w:hAnsi="Times New Roman"/>
          <w:b/>
          <w:bCs/>
          <w:color w:val="000000"/>
          <w:sz w:val="24"/>
          <w:szCs w:val="24"/>
        </w:rPr>
      </w:pPr>
    </w:p>
    <w:p w14:paraId="080047AD" w14:textId="44D6ABCC" w:rsidR="00D8736F" w:rsidRPr="008642E4" w:rsidRDefault="001B5868" w:rsidP="00DC21FF">
      <w:pPr>
        <w:rPr>
          <w:rFonts w:ascii="Times New Roman" w:eastAsia="Times New Roman" w:hAnsi="Times New Roman"/>
          <w:bCs/>
          <w:color w:val="000000"/>
          <w:sz w:val="24"/>
          <w:szCs w:val="24"/>
        </w:rPr>
      </w:pPr>
      <w:r w:rsidRPr="008642E4">
        <w:rPr>
          <w:rFonts w:ascii="Times New Roman" w:eastAsia="Times New Roman" w:hAnsi="Times New Roman"/>
          <w:bCs/>
          <w:color w:val="000000"/>
          <w:sz w:val="24"/>
          <w:szCs w:val="24"/>
        </w:rPr>
        <w:t xml:space="preserve">Chair Craven introduced </w:t>
      </w:r>
      <w:r w:rsidR="00D8736F" w:rsidRPr="008642E4">
        <w:rPr>
          <w:rFonts w:ascii="Times New Roman" w:eastAsia="Times New Roman" w:hAnsi="Times New Roman"/>
          <w:bCs/>
          <w:color w:val="000000"/>
          <w:sz w:val="24"/>
          <w:szCs w:val="24"/>
        </w:rPr>
        <w:t>Superintendent David Fleishman and Principal Henry Turner</w:t>
      </w:r>
      <w:r w:rsidR="00EE466C" w:rsidRPr="008642E4">
        <w:rPr>
          <w:rFonts w:ascii="Times New Roman" w:eastAsia="Times New Roman" w:hAnsi="Times New Roman"/>
          <w:bCs/>
          <w:color w:val="000000"/>
          <w:sz w:val="24"/>
          <w:szCs w:val="24"/>
        </w:rPr>
        <w:t xml:space="preserve">. Superintendent Fleishman welcomed the Board and said it is a pleasure to host the meeting at Newton North High School. He </w:t>
      </w:r>
      <w:r w:rsidR="00DA387C" w:rsidRPr="008642E4">
        <w:rPr>
          <w:rFonts w:ascii="Times New Roman" w:eastAsia="Times New Roman" w:hAnsi="Times New Roman"/>
          <w:bCs/>
          <w:color w:val="000000"/>
          <w:sz w:val="24"/>
          <w:szCs w:val="24"/>
        </w:rPr>
        <w:t xml:space="preserve">congratulated </w:t>
      </w:r>
      <w:r w:rsidR="00EE466C" w:rsidRPr="008642E4">
        <w:rPr>
          <w:rFonts w:ascii="Times New Roman" w:eastAsia="Times New Roman" w:hAnsi="Times New Roman"/>
          <w:bCs/>
          <w:color w:val="000000"/>
          <w:sz w:val="24"/>
          <w:szCs w:val="24"/>
        </w:rPr>
        <w:t xml:space="preserve">Ms. Mathews </w:t>
      </w:r>
      <w:r w:rsidR="00736DDC">
        <w:rPr>
          <w:rFonts w:ascii="Times New Roman" w:eastAsia="Times New Roman" w:hAnsi="Times New Roman"/>
          <w:bCs/>
          <w:color w:val="000000"/>
          <w:sz w:val="24"/>
          <w:szCs w:val="24"/>
        </w:rPr>
        <w:t xml:space="preserve">for her </w:t>
      </w:r>
      <w:r w:rsidR="00EE466C" w:rsidRPr="008642E4">
        <w:rPr>
          <w:rFonts w:ascii="Times New Roman" w:eastAsia="Times New Roman" w:hAnsi="Times New Roman"/>
          <w:bCs/>
          <w:color w:val="000000"/>
          <w:sz w:val="24"/>
          <w:szCs w:val="24"/>
        </w:rPr>
        <w:t xml:space="preserve">work on the Board, </w:t>
      </w:r>
      <w:r w:rsidR="005D1C5E">
        <w:rPr>
          <w:rFonts w:ascii="Times New Roman" w:eastAsia="Times New Roman" w:hAnsi="Times New Roman"/>
          <w:bCs/>
          <w:color w:val="000000"/>
          <w:sz w:val="24"/>
          <w:szCs w:val="24"/>
        </w:rPr>
        <w:t xml:space="preserve">as the student representative </w:t>
      </w:r>
      <w:r w:rsidR="00DA387C" w:rsidRPr="008642E4">
        <w:rPr>
          <w:rFonts w:ascii="Times New Roman" w:eastAsia="Times New Roman" w:hAnsi="Times New Roman"/>
          <w:bCs/>
          <w:color w:val="000000"/>
          <w:sz w:val="24"/>
          <w:szCs w:val="24"/>
        </w:rPr>
        <w:t xml:space="preserve">on the </w:t>
      </w:r>
      <w:r w:rsidR="00EE466C" w:rsidRPr="008642E4">
        <w:rPr>
          <w:rFonts w:ascii="Times New Roman" w:eastAsia="Times New Roman" w:hAnsi="Times New Roman"/>
          <w:bCs/>
          <w:color w:val="000000"/>
          <w:sz w:val="24"/>
          <w:szCs w:val="24"/>
        </w:rPr>
        <w:t>Newton School Committee</w:t>
      </w:r>
      <w:r w:rsidR="00DA387C" w:rsidRPr="008642E4">
        <w:rPr>
          <w:rFonts w:ascii="Times New Roman" w:eastAsia="Times New Roman" w:hAnsi="Times New Roman"/>
          <w:bCs/>
          <w:color w:val="000000"/>
          <w:sz w:val="24"/>
          <w:szCs w:val="24"/>
        </w:rPr>
        <w:t>,</w:t>
      </w:r>
      <w:r w:rsidR="00EE466C" w:rsidRPr="008642E4">
        <w:rPr>
          <w:rFonts w:ascii="Times New Roman" w:eastAsia="Times New Roman" w:hAnsi="Times New Roman"/>
          <w:bCs/>
          <w:color w:val="000000"/>
          <w:sz w:val="24"/>
          <w:szCs w:val="24"/>
        </w:rPr>
        <w:t xml:space="preserve"> and</w:t>
      </w:r>
      <w:r w:rsidR="00DA387C" w:rsidRPr="008642E4">
        <w:rPr>
          <w:rFonts w:ascii="Times New Roman" w:eastAsia="Times New Roman" w:hAnsi="Times New Roman"/>
          <w:bCs/>
          <w:color w:val="000000"/>
          <w:sz w:val="24"/>
          <w:szCs w:val="24"/>
        </w:rPr>
        <w:t xml:space="preserve"> as</w:t>
      </w:r>
      <w:r w:rsidR="00EE466C" w:rsidRPr="008642E4">
        <w:rPr>
          <w:rFonts w:ascii="Times New Roman" w:eastAsia="Times New Roman" w:hAnsi="Times New Roman"/>
          <w:bCs/>
          <w:color w:val="000000"/>
          <w:sz w:val="24"/>
          <w:szCs w:val="24"/>
        </w:rPr>
        <w:t xml:space="preserve"> four-year class president</w:t>
      </w:r>
      <w:r w:rsidR="00DA387C" w:rsidRPr="008642E4">
        <w:rPr>
          <w:rFonts w:ascii="Times New Roman" w:eastAsia="Times New Roman" w:hAnsi="Times New Roman"/>
          <w:bCs/>
          <w:color w:val="000000"/>
          <w:sz w:val="24"/>
          <w:szCs w:val="24"/>
        </w:rPr>
        <w:t xml:space="preserve">. He highlighted the career and technical education </w:t>
      </w:r>
      <w:r w:rsidR="00736DDC">
        <w:rPr>
          <w:rFonts w:ascii="Times New Roman" w:eastAsia="Times New Roman" w:hAnsi="Times New Roman"/>
          <w:bCs/>
          <w:color w:val="000000"/>
          <w:sz w:val="24"/>
          <w:szCs w:val="24"/>
        </w:rPr>
        <w:t xml:space="preserve">program at the high school </w:t>
      </w:r>
      <w:r w:rsidR="00DA387C" w:rsidRPr="008642E4">
        <w:rPr>
          <w:rFonts w:ascii="Times New Roman" w:eastAsia="Times New Roman" w:hAnsi="Times New Roman"/>
          <w:bCs/>
          <w:color w:val="000000"/>
          <w:sz w:val="24"/>
          <w:szCs w:val="24"/>
        </w:rPr>
        <w:t>and the goals and priorities of the district</w:t>
      </w:r>
      <w:r w:rsidR="00736DDC">
        <w:rPr>
          <w:rFonts w:ascii="Times New Roman" w:eastAsia="Times New Roman" w:hAnsi="Times New Roman"/>
          <w:bCs/>
          <w:color w:val="000000"/>
          <w:sz w:val="24"/>
          <w:szCs w:val="24"/>
        </w:rPr>
        <w:t>, including narrowing achievement gaps</w:t>
      </w:r>
      <w:r w:rsidR="00DA387C" w:rsidRPr="008642E4">
        <w:rPr>
          <w:rFonts w:ascii="Times New Roman" w:eastAsia="Times New Roman" w:hAnsi="Times New Roman"/>
          <w:bCs/>
          <w:color w:val="000000"/>
          <w:sz w:val="24"/>
          <w:szCs w:val="24"/>
        </w:rPr>
        <w:t xml:space="preserve">. Principal Turner </w:t>
      </w:r>
      <w:r w:rsidR="00736DDC">
        <w:rPr>
          <w:rFonts w:ascii="Times New Roman" w:eastAsia="Times New Roman" w:hAnsi="Times New Roman"/>
          <w:bCs/>
          <w:color w:val="000000"/>
          <w:sz w:val="24"/>
          <w:szCs w:val="24"/>
        </w:rPr>
        <w:t xml:space="preserve">noted that </w:t>
      </w:r>
      <w:r w:rsidR="005F0632" w:rsidRPr="008642E4">
        <w:rPr>
          <w:rFonts w:ascii="Times New Roman" w:eastAsia="Times New Roman" w:hAnsi="Times New Roman"/>
          <w:bCs/>
          <w:color w:val="000000"/>
          <w:sz w:val="24"/>
          <w:szCs w:val="24"/>
        </w:rPr>
        <w:t xml:space="preserve">the </w:t>
      </w:r>
      <w:r w:rsidR="00736DDC">
        <w:rPr>
          <w:rFonts w:ascii="Times New Roman" w:eastAsia="Times New Roman" w:hAnsi="Times New Roman"/>
          <w:bCs/>
          <w:color w:val="000000"/>
          <w:sz w:val="24"/>
          <w:szCs w:val="24"/>
        </w:rPr>
        <w:lastRenderedPageBreak/>
        <w:t xml:space="preserve">school’s </w:t>
      </w:r>
      <w:r w:rsidR="005F0632" w:rsidRPr="008642E4">
        <w:rPr>
          <w:rFonts w:ascii="Times New Roman" w:eastAsia="Times New Roman" w:hAnsi="Times New Roman"/>
          <w:bCs/>
          <w:color w:val="000000"/>
          <w:sz w:val="24"/>
          <w:szCs w:val="24"/>
        </w:rPr>
        <w:t xml:space="preserve">culinary </w:t>
      </w:r>
      <w:r w:rsidR="00736DDC">
        <w:rPr>
          <w:rFonts w:ascii="Times New Roman" w:eastAsia="Times New Roman" w:hAnsi="Times New Roman"/>
          <w:bCs/>
          <w:color w:val="000000"/>
          <w:sz w:val="24"/>
          <w:szCs w:val="24"/>
        </w:rPr>
        <w:t xml:space="preserve">arts </w:t>
      </w:r>
      <w:r w:rsidR="005F0632" w:rsidRPr="008642E4">
        <w:rPr>
          <w:rFonts w:ascii="Times New Roman" w:eastAsia="Times New Roman" w:hAnsi="Times New Roman"/>
          <w:bCs/>
          <w:color w:val="000000"/>
          <w:sz w:val="24"/>
          <w:szCs w:val="24"/>
        </w:rPr>
        <w:t xml:space="preserve">students </w:t>
      </w:r>
      <w:r w:rsidR="00736DDC">
        <w:rPr>
          <w:rFonts w:ascii="Times New Roman" w:eastAsia="Times New Roman" w:hAnsi="Times New Roman"/>
          <w:bCs/>
          <w:color w:val="000000"/>
          <w:sz w:val="24"/>
          <w:szCs w:val="24"/>
        </w:rPr>
        <w:t xml:space="preserve">made </w:t>
      </w:r>
      <w:r w:rsidR="005F0632" w:rsidRPr="008642E4">
        <w:rPr>
          <w:rFonts w:ascii="Times New Roman" w:eastAsia="Times New Roman" w:hAnsi="Times New Roman"/>
          <w:bCs/>
          <w:color w:val="000000"/>
          <w:sz w:val="24"/>
          <w:szCs w:val="24"/>
        </w:rPr>
        <w:t>the Board’s breakfast and lunch</w:t>
      </w:r>
      <w:r w:rsidR="00736DDC">
        <w:rPr>
          <w:rFonts w:ascii="Times New Roman" w:eastAsia="Times New Roman" w:hAnsi="Times New Roman"/>
          <w:bCs/>
          <w:color w:val="000000"/>
          <w:sz w:val="24"/>
          <w:szCs w:val="24"/>
        </w:rPr>
        <w:t xml:space="preserve"> today. He </w:t>
      </w:r>
      <w:r w:rsidR="005F0632" w:rsidRPr="008642E4">
        <w:rPr>
          <w:rFonts w:ascii="Times New Roman" w:eastAsia="Times New Roman" w:hAnsi="Times New Roman"/>
          <w:bCs/>
          <w:color w:val="000000"/>
          <w:sz w:val="24"/>
          <w:szCs w:val="24"/>
        </w:rPr>
        <w:t xml:space="preserve">discussed the </w:t>
      </w:r>
      <w:r w:rsidR="00736DDC">
        <w:rPr>
          <w:rFonts w:ascii="Times New Roman" w:eastAsia="Times New Roman" w:hAnsi="Times New Roman"/>
          <w:bCs/>
          <w:color w:val="000000"/>
          <w:sz w:val="24"/>
          <w:szCs w:val="24"/>
        </w:rPr>
        <w:t xml:space="preserve">school’s commitment to </w:t>
      </w:r>
      <w:r w:rsidR="005F0632" w:rsidRPr="008642E4">
        <w:rPr>
          <w:rFonts w:ascii="Times New Roman" w:eastAsia="Times New Roman" w:hAnsi="Times New Roman"/>
          <w:bCs/>
          <w:color w:val="000000"/>
          <w:sz w:val="24"/>
          <w:szCs w:val="24"/>
        </w:rPr>
        <w:t>student exchanges</w:t>
      </w:r>
      <w:r w:rsidR="00736DDC">
        <w:rPr>
          <w:rFonts w:ascii="Times New Roman" w:eastAsia="Times New Roman" w:hAnsi="Times New Roman"/>
          <w:bCs/>
          <w:color w:val="000000"/>
          <w:sz w:val="24"/>
          <w:szCs w:val="24"/>
        </w:rPr>
        <w:t xml:space="preserve"> and experiential learning.</w:t>
      </w:r>
      <w:r w:rsidR="005F0632" w:rsidRPr="008642E4">
        <w:rPr>
          <w:rFonts w:ascii="Times New Roman" w:eastAsia="Times New Roman" w:hAnsi="Times New Roman"/>
          <w:bCs/>
          <w:color w:val="000000"/>
          <w:sz w:val="24"/>
          <w:szCs w:val="24"/>
        </w:rPr>
        <w:t xml:space="preserve"> </w:t>
      </w:r>
    </w:p>
    <w:p w14:paraId="4101BBAA" w14:textId="77777777" w:rsidR="00DC21FF" w:rsidRPr="008642E4" w:rsidRDefault="00DC21FF" w:rsidP="00DC21FF">
      <w:pPr>
        <w:rPr>
          <w:rFonts w:ascii="Times New Roman" w:eastAsia="Times New Roman" w:hAnsi="Times New Roman"/>
          <w:b/>
          <w:bCs/>
          <w:color w:val="000000"/>
          <w:sz w:val="24"/>
          <w:szCs w:val="24"/>
        </w:rPr>
      </w:pPr>
    </w:p>
    <w:p w14:paraId="7A894C7C" w14:textId="6553BB85" w:rsidR="00DC21FF" w:rsidRPr="008642E4" w:rsidRDefault="00DC21FF" w:rsidP="00DC21FF">
      <w:pPr>
        <w:rPr>
          <w:rFonts w:ascii="Times New Roman" w:eastAsia="Times New Roman" w:hAnsi="Times New Roman"/>
          <w:b/>
          <w:bCs/>
          <w:color w:val="000000"/>
          <w:sz w:val="24"/>
          <w:szCs w:val="24"/>
        </w:rPr>
      </w:pPr>
      <w:r w:rsidRPr="008642E4">
        <w:rPr>
          <w:rFonts w:ascii="Times New Roman" w:eastAsia="Times New Roman" w:hAnsi="Times New Roman"/>
          <w:b/>
          <w:bCs/>
          <w:color w:val="000000"/>
          <w:sz w:val="24"/>
          <w:szCs w:val="24"/>
        </w:rPr>
        <w:t>Report from the 2018-2019 State Student Advisory Council – Discussion</w:t>
      </w:r>
    </w:p>
    <w:p w14:paraId="584DD281" w14:textId="3C917C00" w:rsidR="005F0632" w:rsidRPr="008642E4" w:rsidRDefault="005F0632" w:rsidP="00DC21FF">
      <w:pPr>
        <w:rPr>
          <w:rFonts w:ascii="Times New Roman" w:eastAsia="Times New Roman" w:hAnsi="Times New Roman"/>
          <w:b/>
          <w:bCs/>
          <w:color w:val="000000"/>
          <w:sz w:val="24"/>
          <w:szCs w:val="24"/>
        </w:rPr>
      </w:pPr>
    </w:p>
    <w:p w14:paraId="00482830" w14:textId="2135B7BD" w:rsidR="00DC21FF" w:rsidRPr="008642E4" w:rsidRDefault="005F0632" w:rsidP="00DC21FF">
      <w:pPr>
        <w:rPr>
          <w:rFonts w:ascii="Times New Roman" w:eastAsia="Times New Roman" w:hAnsi="Times New Roman"/>
          <w:bCs/>
          <w:color w:val="000000"/>
          <w:sz w:val="24"/>
          <w:szCs w:val="24"/>
        </w:rPr>
      </w:pPr>
      <w:r w:rsidRPr="008642E4">
        <w:rPr>
          <w:rFonts w:ascii="Times New Roman" w:eastAsia="Times New Roman" w:hAnsi="Times New Roman"/>
          <w:bCs/>
          <w:color w:val="000000"/>
          <w:sz w:val="24"/>
          <w:szCs w:val="24"/>
        </w:rPr>
        <w:t xml:space="preserve">Ms. Mathews introduced Matt Capone of Westwood High School and Katherine Nessel of the Pioneer Valley Chinese Immersion Charter School in Hadley who are also members of </w:t>
      </w:r>
      <w:r w:rsidR="005D1C5E">
        <w:rPr>
          <w:rFonts w:ascii="Times New Roman" w:eastAsia="Times New Roman" w:hAnsi="Times New Roman"/>
          <w:bCs/>
          <w:color w:val="000000"/>
          <w:sz w:val="24"/>
          <w:szCs w:val="24"/>
        </w:rPr>
        <w:t xml:space="preserve">the </w:t>
      </w:r>
      <w:r w:rsidR="00F72FB2" w:rsidRPr="008642E4">
        <w:rPr>
          <w:rFonts w:ascii="Times New Roman" w:eastAsia="Times New Roman" w:hAnsi="Times New Roman"/>
          <w:bCs/>
          <w:color w:val="000000"/>
          <w:sz w:val="24"/>
          <w:szCs w:val="24"/>
        </w:rPr>
        <w:t>Global Outreach Workgroup of the State Student Advisory Council. Mr. Capone and Ms. Nessel presented an overview of the activities and accomplishments of the Global Outreach Workgroup</w:t>
      </w:r>
      <w:r w:rsidR="003947DE">
        <w:rPr>
          <w:rFonts w:ascii="Times New Roman" w:eastAsia="Times New Roman" w:hAnsi="Times New Roman"/>
          <w:bCs/>
          <w:color w:val="000000"/>
          <w:sz w:val="24"/>
          <w:szCs w:val="24"/>
        </w:rPr>
        <w:t xml:space="preserve">. The workgroup has used </w:t>
      </w:r>
      <w:r w:rsidR="0001121E" w:rsidRPr="008642E4">
        <w:rPr>
          <w:rFonts w:ascii="Times New Roman" w:eastAsia="Times New Roman" w:hAnsi="Times New Roman"/>
          <w:bCs/>
          <w:color w:val="000000"/>
          <w:sz w:val="24"/>
          <w:szCs w:val="24"/>
        </w:rPr>
        <w:t>their student-led social media platform to promote cultural awareness, appreciation of diversity, and global citizenship, especially by means of increased foreign language education.</w:t>
      </w:r>
      <w:r w:rsidR="003947DE">
        <w:rPr>
          <w:rFonts w:ascii="Times New Roman" w:eastAsia="Times New Roman" w:hAnsi="Times New Roman"/>
          <w:bCs/>
          <w:color w:val="000000"/>
          <w:sz w:val="24"/>
          <w:szCs w:val="24"/>
        </w:rPr>
        <w:t xml:space="preserve"> Mr. Capone and Ms. Nessel responded to questions from Vice-Chair Morton and Ms. Fernandez about how the workgroup engages students of color and English learners, and from Mr. Moriarty about the new state seal of biliteracy. Chair Craven thanked the students for their work and their presentation. </w:t>
      </w:r>
    </w:p>
    <w:p w14:paraId="22E4F528" w14:textId="77777777" w:rsidR="0001121E" w:rsidRPr="008642E4" w:rsidRDefault="0001121E" w:rsidP="00DC21FF">
      <w:pPr>
        <w:rPr>
          <w:rFonts w:ascii="Times New Roman" w:eastAsia="Times New Roman" w:hAnsi="Times New Roman"/>
          <w:bCs/>
          <w:color w:val="000000"/>
          <w:sz w:val="24"/>
          <w:szCs w:val="24"/>
        </w:rPr>
      </w:pPr>
    </w:p>
    <w:p w14:paraId="6B3A65B8" w14:textId="105E8C47" w:rsidR="00DC21FF" w:rsidRPr="008642E4" w:rsidRDefault="00DC21FF" w:rsidP="00DC21FF">
      <w:pPr>
        <w:rPr>
          <w:rFonts w:ascii="Times New Roman" w:eastAsia="Times New Roman" w:hAnsi="Times New Roman"/>
          <w:b/>
          <w:bCs/>
          <w:color w:val="000000"/>
          <w:sz w:val="24"/>
          <w:szCs w:val="24"/>
        </w:rPr>
      </w:pPr>
      <w:r w:rsidRPr="008642E4">
        <w:rPr>
          <w:rFonts w:ascii="Times New Roman" w:eastAsia="Times New Roman" w:hAnsi="Times New Roman"/>
          <w:b/>
          <w:bCs/>
          <w:color w:val="000000"/>
          <w:sz w:val="24"/>
          <w:szCs w:val="24"/>
        </w:rPr>
        <w:t xml:space="preserve">FY 2020 Education Budget Proposal from House Ways and Means Committee – Discussion </w:t>
      </w:r>
    </w:p>
    <w:p w14:paraId="16383FA2" w14:textId="06EDFA67" w:rsidR="005F0632" w:rsidRPr="008642E4" w:rsidRDefault="005F0632" w:rsidP="00DC21FF">
      <w:pPr>
        <w:rPr>
          <w:rFonts w:ascii="Times New Roman" w:eastAsia="Times New Roman" w:hAnsi="Times New Roman"/>
          <w:b/>
          <w:bCs/>
          <w:color w:val="000000"/>
          <w:sz w:val="24"/>
          <w:szCs w:val="24"/>
        </w:rPr>
      </w:pPr>
    </w:p>
    <w:p w14:paraId="73A453D0" w14:textId="42636064" w:rsidR="00581D0D" w:rsidRPr="008642E4" w:rsidRDefault="001B6EE7" w:rsidP="005F0632">
      <w:pPr>
        <w:rPr>
          <w:rFonts w:ascii="Times New Roman" w:eastAsia="Times New Roman" w:hAnsi="Times New Roman"/>
          <w:bCs/>
          <w:color w:val="000000"/>
          <w:sz w:val="24"/>
          <w:szCs w:val="24"/>
        </w:rPr>
      </w:pPr>
      <w:r w:rsidRPr="008642E4">
        <w:rPr>
          <w:rFonts w:ascii="Times New Roman" w:eastAsia="Times New Roman" w:hAnsi="Times New Roman"/>
          <w:bCs/>
          <w:color w:val="000000"/>
          <w:sz w:val="24"/>
          <w:szCs w:val="24"/>
        </w:rPr>
        <w:t xml:space="preserve">Commissioner Riley introduced </w:t>
      </w:r>
      <w:r w:rsidR="005F0632" w:rsidRPr="008642E4">
        <w:rPr>
          <w:rFonts w:ascii="Times New Roman" w:eastAsia="Times New Roman" w:hAnsi="Times New Roman"/>
          <w:bCs/>
          <w:color w:val="000000"/>
          <w:sz w:val="24"/>
          <w:szCs w:val="24"/>
        </w:rPr>
        <w:t xml:space="preserve">Bill Bell, </w:t>
      </w:r>
      <w:r w:rsidRPr="008642E4">
        <w:rPr>
          <w:rFonts w:ascii="Times New Roman" w:eastAsia="Times New Roman" w:hAnsi="Times New Roman"/>
          <w:bCs/>
          <w:color w:val="000000"/>
          <w:sz w:val="24"/>
          <w:szCs w:val="24"/>
        </w:rPr>
        <w:t>s</w:t>
      </w:r>
      <w:r w:rsidR="005F0632" w:rsidRPr="008642E4">
        <w:rPr>
          <w:rFonts w:ascii="Times New Roman" w:eastAsia="Times New Roman" w:hAnsi="Times New Roman"/>
          <w:bCs/>
          <w:color w:val="000000"/>
          <w:sz w:val="24"/>
          <w:szCs w:val="24"/>
        </w:rPr>
        <w:t xml:space="preserve">enior </w:t>
      </w:r>
      <w:r w:rsidRPr="008642E4">
        <w:rPr>
          <w:rFonts w:ascii="Times New Roman" w:eastAsia="Times New Roman" w:hAnsi="Times New Roman"/>
          <w:bCs/>
          <w:color w:val="000000"/>
          <w:sz w:val="24"/>
          <w:szCs w:val="24"/>
        </w:rPr>
        <w:t>a</w:t>
      </w:r>
      <w:r w:rsidR="005F0632" w:rsidRPr="008642E4">
        <w:rPr>
          <w:rFonts w:ascii="Times New Roman" w:eastAsia="Times New Roman" w:hAnsi="Times New Roman"/>
          <w:bCs/>
          <w:color w:val="000000"/>
          <w:sz w:val="24"/>
          <w:szCs w:val="24"/>
        </w:rPr>
        <w:t xml:space="preserve">ssociate </w:t>
      </w:r>
      <w:r w:rsidRPr="008642E4">
        <w:rPr>
          <w:rFonts w:ascii="Times New Roman" w:eastAsia="Times New Roman" w:hAnsi="Times New Roman"/>
          <w:bCs/>
          <w:color w:val="000000"/>
          <w:sz w:val="24"/>
          <w:szCs w:val="24"/>
        </w:rPr>
        <w:t>c</w:t>
      </w:r>
      <w:r w:rsidR="005F0632" w:rsidRPr="008642E4">
        <w:rPr>
          <w:rFonts w:ascii="Times New Roman" w:eastAsia="Times New Roman" w:hAnsi="Times New Roman"/>
          <w:bCs/>
          <w:color w:val="000000"/>
          <w:sz w:val="24"/>
          <w:szCs w:val="24"/>
        </w:rPr>
        <w:t>ommissioner/CFO</w:t>
      </w:r>
      <w:r w:rsidRPr="008642E4">
        <w:rPr>
          <w:rFonts w:ascii="Times New Roman" w:eastAsia="Times New Roman" w:hAnsi="Times New Roman"/>
          <w:bCs/>
          <w:color w:val="000000"/>
          <w:sz w:val="24"/>
          <w:szCs w:val="24"/>
        </w:rPr>
        <w:t xml:space="preserve">, </w:t>
      </w:r>
      <w:r w:rsidR="005F0632" w:rsidRPr="008642E4">
        <w:rPr>
          <w:rFonts w:ascii="Times New Roman" w:eastAsia="Times New Roman" w:hAnsi="Times New Roman"/>
          <w:bCs/>
          <w:color w:val="000000"/>
          <w:sz w:val="24"/>
          <w:szCs w:val="24"/>
        </w:rPr>
        <w:t xml:space="preserve">Julia Jou, </w:t>
      </w:r>
      <w:r w:rsidRPr="008642E4">
        <w:rPr>
          <w:rFonts w:ascii="Times New Roman" w:eastAsia="Times New Roman" w:hAnsi="Times New Roman"/>
          <w:bCs/>
          <w:color w:val="000000"/>
          <w:sz w:val="24"/>
          <w:szCs w:val="24"/>
        </w:rPr>
        <w:t>b</w:t>
      </w:r>
      <w:r w:rsidR="005F0632" w:rsidRPr="008642E4">
        <w:rPr>
          <w:rFonts w:ascii="Times New Roman" w:eastAsia="Times New Roman" w:hAnsi="Times New Roman"/>
          <w:bCs/>
          <w:color w:val="000000"/>
          <w:sz w:val="24"/>
          <w:szCs w:val="24"/>
        </w:rPr>
        <w:t xml:space="preserve">udget </w:t>
      </w:r>
      <w:r w:rsidRPr="008642E4">
        <w:rPr>
          <w:rFonts w:ascii="Times New Roman" w:eastAsia="Times New Roman" w:hAnsi="Times New Roman"/>
          <w:bCs/>
          <w:color w:val="000000"/>
          <w:sz w:val="24"/>
          <w:szCs w:val="24"/>
        </w:rPr>
        <w:t>d</w:t>
      </w:r>
      <w:r w:rsidR="005F0632" w:rsidRPr="008642E4">
        <w:rPr>
          <w:rFonts w:ascii="Times New Roman" w:eastAsia="Times New Roman" w:hAnsi="Times New Roman"/>
          <w:bCs/>
          <w:color w:val="000000"/>
          <w:sz w:val="24"/>
          <w:szCs w:val="24"/>
        </w:rPr>
        <w:t>irector</w:t>
      </w:r>
      <w:r w:rsidRPr="008642E4">
        <w:rPr>
          <w:rFonts w:ascii="Times New Roman" w:eastAsia="Times New Roman" w:hAnsi="Times New Roman"/>
          <w:bCs/>
          <w:color w:val="000000"/>
          <w:sz w:val="24"/>
          <w:szCs w:val="24"/>
        </w:rPr>
        <w:t xml:space="preserve">, and </w:t>
      </w:r>
      <w:r w:rsidR="005F0632" w:rsidRPr="008642E4">
        <w:rPr>
          <w:rFonts w:ascii="Times New Roman" w:eastAsia="Times New Roman" w:hAnsi="Times New Roman"/>
          <w:bCs/>
          <w:color w:val="000000"/>
          <w:sz w:val="24"/>
          <w:szCs w:val="24"/>
        </w:rPr>
        <w:t xml:space="preserve">Rob O’Donnell, </w:t>
      </w:r>
      <w:r w:rsidRPr="008642E4">
        <w:rPr>
          <w:rFonts w:ascii="Times New Roman" w:eastAsia="Times New Roman" w:hAnsi="Times New Roman"/>
          <w:bCs/>
          <w:color w:val="000000"/>
          <w:sz w:val="24"/>
          <w:szCs w:val="24"/>
        </w:rPr>
        <w:t>d</w:t>
      </w:r>
      <w:r w:rsidR="005F0632" w:rsidRPr="008642E4">
        <w:rPr>
          <w:rFonts w:ascii="Times New Roman" w:eastAsia="Times New Roman" w:hAnsi="Times New Roman"/>
          <w:bCs/>
          <w:color w:val="000000"/>
          <w:sz w:val="24"/>
          <w:szCs w:val="24"/>
        </w:rPr>
        <w:t xml:space="preserve">irector of </w:t>
      </w:r>
      <w:r w:rsidRPr="008642E4">
        <w:rPr>
          <w:rFonts w:ascii="Times New Roman" w:eastAsia="Times New Roman" w:hAnsi="Times New Roman"/>
          <w:bCs/>
          <w:color w:val="000000"/>
          <w:sz w:val="24"/>
          <w:szCs w:val="24"/>
        </w:rPr>
        <w:t>s</w:t>
      </w:r>
      <w:r w:rsidR="005F0632" w:rsidRPr="008642E4">
        <w:rPr>
          <w:rFonts w:ascii="Times New Roman" w:eastAsia="Times New Roman" w:hAnsi="Times New Roman"/>
          <w:bCs/>
          <w:color w:val="000000"/>
          <w:sz w:val="24"/>
          <w:szCs w:val="24"/>
        </w:rPr>
        <w:t xml:space="preserve">chool </w:t>
      </w:r>
      <w:r w:rsidRPr="008642E4">
        <w:rPr>
          <w:rFonts w:ascii="Times New Roman" w:eastAsia="Times New Roman" w:hAnsi="Times New Roman"/>
          <w:bCs/>
          <w:color w:val="000000"/>
          <w:sz w:val="24"/>
          <w:szCs w:val="24"/>
        </w:rPr>
        <w:t>f</w:t>
      </w:r>
      <w:r w:rsidR="005F0632" w:rsidRPr="008642E4">
        <w:rPr>
          <w:rFonts w:ascii="Times New Roman" w:eastAsia="Times New Roman" w:hAnsi="Times New Roman"/>
          <w:bCs/>
          <w:color w:val="000000"/>
          <w:sz w:val="24"/>
          <w:szCs w:val="24"/>
        </w:rPr>
        <w:t>inance</w:t>
      </w:r>
      <w:r w:rsidR="003A6AA9">
        <w:rPr>
          <w:rFonts w:ascii="Times New Roman" w:eastAsia="Times New Roman" w:hAnsi="Times New Roman"/>
          <w:bCs/>
          <w:color w:val="000000"/>
          <w:sz w:val="24"/>
          <w:szCs w:val="24"/>
        </w:rPr>
        <w:t xml:space="preserve">, to </w:t>
      </w:r>
      <w:r w:rsidRPr="008642E4">
        <w:rPr>
          <w:rFonts w:ascii="Times New Roman" w:eastAsia="Times New Roman" w:hAnsi="Times New Roman"/>
          <w:bCs/>
          <w:color w:val="000000"/>
          <w:sz w:val="24"/>
          <w:szCs w:val="24"/>
        </w:rPr>
        <w:t xml:space="preserve">discuss the FY2020 House Ways and Means </w:t>
      </w:r>
      <w:r w:rsidR="003A6AA9">
        <w:rPr>
          <w:rFonts w:ascii="Times New Roman" w:eastAsia="Times New Roman" w:hAnsi="Times New Roman"/>
          <w:bCs/>
          <w:color w:val="000000"/>
          <w:sz w:val="24"/>
          <w:szCs w:val="24"/>
        </w:rPr>
        <w:t xml:space="preserve">Committee </w:t>
      </w:r>
      <w:r w:rsidRPr="008642E4">
        <w:rPr>
          <w:rFonts w:ascii="Times New Roman" w:eastAsia="Times New Roman" w:hAnsi="Times New Roman"/>
          <w:bCs/>
          <w:color w:val="000000"/>
          <w:sz w:val="24"/>
          <w:szCs w:val="24"/>
        </w:rPr>
        <w:t>(HWM) budget recommendations. Mr.</w:t>
      </w:r>
      <w:r w:rsidR="003A6AA9">
        <w:rPr>
          <w:rFonts w:ascii="Times New Roman" w:eastAsia="Times New Roman" w:hAnsi="Times New Roman"/>
          <w:bCs/>
          <w:color w:val="000000"/>
          <w:sz w:val="24"/>
          <w:szCs w:val="24"/>
        </w:rPr>
        <w:t xml:space="preserve"> Bell explained that the House</w:t>
      </w:r>
      <w:r w:rsidRPr="008642E4">
        <w:rPr>
          <w:rFonts w:ascii="Times New Roman" w:eastAsia="Times New Roman" w:hAnsi="Times New Roman"/>
          <w:bCs/>
          <w:color w:val="000000"/>
          <w:sz w:val="24"/>
          <w:szCs w:val="24"/>
        </w:rPr>
        <w:t xml:space="preserve"> budget debate is underway this week. Mr. O’Donnell provided an overview of </w:t>
      </w:r>
      <w:r w:rsidR="00FB2E41" w:rsidRPr="008642E4">
        <w:rPr>
          <w:rFonts w:ascii="Times New Roman" w:eastAsia="Times New Roman" w:hAnsi="Times New Roman"/>
          <w:bCs/>
          <w:color w:val="000000"/>
          <w:sz w:val="24"/>
          <w:szCs w:val="24"/>
        </w:rPr>
        <w:t xml:space="preserve">HWM’s </w:t>
      </w:r>
      <w:r w:rsidRPr="008642E4">
        <w:rPr>
          <w:rFonts w:ascii="Times New Roman" w:eastAsia="Times New Roman" w:hAnsi="Times New Roman"/>
          <w:bCs/>
          <w:color w:val="000000"/>
          <w:sz w:val="24"/>
          <w:szCs w:val="24"/>
        </w:rPr>
        <w:t xml:space="preserve">recommendations </w:t>
      </w:r>
      <w:r w:rsidR="003A6AA9">
        <w:rPr>
          <w:rFonts w:ascii="Times New Roman" w:eastAsia="Times New Roman" w:hAnsi="Times New Roman"/>
          <w:bCs/>
          <w:color w:val="000000"/>
          <w:sz w:val="24"/>
          <w:szCs w:val="24"/>
        </w:rPr>
        <w:t>on Chapter 70 and c</w:t>
      </w:r>
      <w:r w:rsidR="00FB2E41" w:rsidRPr="008642E4">
        <w:rPr>
          <w:rFonts w:ascii="Times New Roman" w:eastAsia="Times New Roman" w:hAnsi="Times New Roman"/>
          <w:bCs/>
          <w:color w:val="000000"/>
          <w:sz w:val="24"/>
          <w:szCs w:val="24"/>
        </w:rPr>
        <w:t>harter reimbursement accounts</w:t>
      </w:r>
      <w:r w:rsidR="00D21E50" w:rsidRPr="008642E4">
        <w:rPr>
          <w:rFonts w:ascii="Times New Roman" w:eastAsia="Times New Roman" w:hAnsi="Times New Roman"/>
          <w:bCs/>
          <w:color w:val="000000"/>
          <w:sz w:val="24"/>
          <w:szCs w:val="24"/>
        </w:rPr>
        <w:t>.</w:t>
      </w:r>
      <w:r w:rsidR="00FB2E41" w:rsidRPr="008642E4">
        <w:rPr>
          <w:rFonts w:ascii="Times New Roman" w:eastAsia="Times New Roman" w:hAnsi="Times New Roman"/>
          <w:bCs/>
          <w:color w:val="000000"/>
          <w:sz w:val="24"/>
          <w:szCs w:val="24"/>
        </w:rPr>
        <w:t xml:space="preserve"> </w:t>
      </w:r>
      <w:r w:rsidR="003A6AA9">
        <w:rPr>
          <w:rFonts w:ascii="Times New Roman" w:eastAsia="Times New Roman" w:hAnsi="Times New Roman"/>
          <w:bCs/>
          <w:color w:val="000000"/>
          <w:sz w:val="24"/>
          <w:szCs w:val="24"/>
        </w:rPr>
        <w:t xml:space="preserve">He </w:t>
      </w:r>
      <w:r w:rsidR="006E1491" w:rsidRPr="008642E4">
        <w:rPr>
          <w:rFonts w:ascii="Times New Roman" w:eastAsia="Times New Roman" w:hAnsi="Times New Roman"/>
          <w:bCs/>
          <w:color w:val="000000"/>
          <w:sz w:val="24"/>
          <w:szCs w:val="24"/>
        </w:rPr>
        <w:t>explained that HWM</w:t>
      </w:r>
      <w:r w:rsidR="003A6AA9">
        <w:rPr>
          <w:rFonts w:ascii="Times New Roman" w:eastAsia="Times New Roman" w:hAnsi="Times New Roman"/>
          <w:bCs/>
          <w:color w:val="000000"/>
          <w:sz w:val="24"/>
          <w:szCs w:val="24"/>
        </w:rPr>
        <w:t xml:space="preserve"> proposed</w:t>
      </w:r>
      <w:r w:rsidR="006E1491" w:rsidRPr="008642E4">
        <w:rPr>
          <w:rFonts w:ascii="Times New Roman" w:eastAsia="Times New Roman" w:hAnsi="Times New Roman"/>
          <w:bCs/>
          <w:color w:val="000000"/>
          <w:sz w:val="24"/>
          <w:szCs w:val="24"/>
        </w:rPr>
        <w:t xml:space="preserve"> rate changes above inflation in four areas identified in the Foundation Budget Review Commission repor</w:t>
      </w:r>
      <w:r w:rsidR="003A6AA9">
        <w:rPr>
          <w:rFonts w:ascii="Times New Roman" w:eastAsia="Times New Roman" w:hAnsi="Times New Roman"/>
          <w:bCs/>
          <w:color w:val="000000"/>
          <w:sz w:val="24"/>
          <w:szCs w:val="24"/>
        </w:rPr>
        <w:t>t:</w:t>
      </w:r>
      <w:r w:rsidR="006E1491" w:rsidRPr="008642E4">
        <w:rPr>
          <w:rFonts w:ascii="Times New Roman" w:eastAsia="Times New Roman" w:hAnsi="Times New Roman"/>
          <w:bCs/>
          <w:color w:val="000000"/>
          <w:sz w:val="24"/>
          <w:szCs w:val="24"/>
        </w:rPr>
        <w:t xml:space="preserve"> benefits and fixed charges; economically disadvantaged deciles; </w:t>
      </w:r>
      <w:r w:rsidR="00CA753E">
        <w:rPr>
          <w:rFonts w:ascii="Times New Roman" w:eastAsia="Times New Roman" w:hAnsi="Times New Roman"/>
          <w:bCs/>
          <w:color w:val="000000"/>
          <w:sz w:val="24"/>
          <w:szCs w:val="24"/>
        </w:rPr>
        <w:t>English learners</w:t>
      </w:r>
      <w:r w:rsidR="003A6AA9">
        <w:rPr>
          <w:rFonts w:ascii="Times New Roman" w:eastAsia="Times New Roman" w:hAnsi="Times New Roman"/>
          <w:bCs/>
          <w:color w:val="000000"/>
          <w:sz w:val="24"/>
          <w:szCs w:val="24"/>
        </w:rPr>
        <w:t>; and out-of-d</w:t>
      </w:r>
      <w:r w:rsidR="00D21E50" w:rsidRPr="008642E4">
        <w:rPr>
          <w:rFonts w:ascii="Times New Roman" w:eastAsia="Times New Roman" w:hAnsi="Times New Roman"/>
          <w:bCs/>
          <w:color w:val="000000"/>
          <w:sz w:val="24"/>
          <w:szCs w:val="24"/>
        </w:rPr>
        <w:t xml:space="preserve">istrict special education. </w:t>
      </w:r>
      <w:r w:rsidR="003A6AA9" w:rsidRPr="008642E4">
        <w:rPr>
          <w:rFonts w:ascii="Times New Roman" w:eastAsia="Times New Roman" w:hAnsi="Times New Roman"/>
          <w:bCs/>
          <w:color w:val="000000"/>
          <w:sz w:val="24"/>
          <w:szCs w:val="24"/>
        </w:rPr>
        <w:t xml:space="preserve">Mr. O’Donnell </w:t>
      </w:r>
      <w:r w:rsidR="00D21E50" w:rsidRPr="008642E4">
        <w:rPr>
          <w:rFonts w:ascii="Times New Roman" w:eastAsia="Times New Roman" w:hAnsi="Times New Roman"/>
          <w:bCs/>
          <w:color w:val="000000"/>
          <w:sz w:val="24"/>
          <w:szCs w:val="24"/>
        </w:rPr>
        <w:t xml:space="preserve">then reviewed the rate change comparison </w:t>
      </w:r>
      <w:r w:rsidR="003A6AA9">
        <w:rPr>
          <w:rFonts w:ascii="Times New Roman" w:eastAsia="Times New Roman" w:hAnsi="Times New Roman"/>
          <w:bCs/>
          <w:color w:val="000000"/>
          <w:sz w:val="24"/>
          <w:szCs w:val="24"/>
        </w:rPr>
        <w:t>between the HWM</w:t>
      </w:r>
      <w:r w:rsidR="00D21E50" w:rsidRPr="008642E4">
        <w:rPr>
          <w:rFonts w:ascii="Times New Roman" w:eastAsia="Times New Roman" w:hAnsi="Times New Roman"/>
          <w:bCs/>
          <w:color w:val="000000"/>
          <w:sz w:val="24"/>
          <w:szCs w:val="24"/>
        </w:rPr>
        <w:t xml:space="preserve"> proposal and</w:t>
      </w:r>
      <w:r w:rsidR="003A6AA9">
        <w:rPr>
          <w:rFonts w:ascii="Times New Roman" w:eastAsia="Times New Roman" w:hAnsi="Times New Roman"/>
          <w:bCs/>
          <w:color w:val="000000"/>
          <w:sz w:val="24"/>
          <w:szCs w:val="24"/>
        </w:rPr>
        <w:t xml:space="preserve"> House 1 and</w:t>
      </w:r>
      <w:r w:rsidR="00D21E50" w:rsidRPr="008642E4">
        <w:rPr>
          <w:rFonts w:ascii="Times New Roman" w:eastAsia="Times New Roman" w:hAnsi="Times New Roman"/>
          <w:bCs/>
          <w:color w:val="000000"/>
          <w:sz w:val="24"/>
          <w:szCs w:val="24"/>
        </w:rPr>
        <w:t xml:space="preserve"> outlined the local contributions calculation and </w:t>
      </w:r>
      <w:r w:rsidR="00C13202">
        <w:rPr>
          <w:rFonts w:ascii="Times New Roman" w:eastAsia="Times New Roman" w:hAnsi="Times New Roman"/>
          <w:bCs/>
          <w:color w:val="000000"/>
          <w:sz w:val="24"/>
          <w:szCs w:val="24"/>
        </w:rPr>
        <w:t xml:space="preserve">restructuring of </w:t>
      </w:r>
      <w:r w:rsidR="00D21E50" w:rsidRPr="008642E4">
        <w:rPr>
          <w:rFonts w:ascii="Times New Roman" w:eastAsia="Times New Roman" w:hAnsi="Times New Roman"/>
          <w:bCs/>
          <w:color w:val="000000"/>
          <w:sz w:val="24"/>
          <w:szCs w:val="24"/>
        </w:rPr>
        <w:t xml:space="preserve">charter school reimbursement. </w:t>
      </w:r>
    </w:p>
    <w:p w14:paraId="10463929" w14:textId="77777777" w:rsidR="00581D0D" w:rsidRPr="008642E4" w:rsidRDefault="00581D0D" w:rsidP="005F0632">
      <w:pPr>
        <w:rPr>
          <w:rFonts w:ascii="Times New Roman" w:eastAsia="Times New Roman" w:hAnsi="Times New Roman"/>
          <w:bCs/>
          <w:color w:val="000000"/>
          <w:sz w:val="24"/>
          <w:szCs w:val="24"/>
        </w:rPr>
      </w:pPr>
    </w:p>
    <w:p w14:paraId="22B69B27" w14:textId="653B4943" w:rsidR="000F5878" w:rsidRDefault="00CD1FA2" w:rsidP="005F0632">
      <w:pPr>
        <w:rPr>
          <w:rFonts w:ascii="Times New Roman" w:eastAsia="Times New Roman" w:hAnsi="Times New Roman"/>
          <w:bCs/>
          <w:color w:val="000000"/>
          <w:sz w:val="24"/>
          <w:szCs w:val="24"/>
        </w:rPr>
      </w:pPr>
      <w:r w:rsidRPr="008642E4">
        <w:rPr>
          <w:rFonts w:ascii="Times New Roman" w:eastAsia="Times New Roman" w:hAnsi="Times New Roman"/>
          <w:bCs/>
          <w:color w:val="000000"/>
          <w:sz w:val="24"/>
          <w:szCs w:val="24"/>
        </w:rPr>
        <w:t>Mr. Bell</w:t>
      </w:r>
      <w:r w:rsidR="000F5878">
        <w:rPr>
          <w:rFonts w:ascii="Times New Roman" w:eastAsia="Times New Roman" w:hAnsi="Times New Roman"/>
          <w:bCs/>
          <w:color w:val="000000"/>
          <w:sz w:val="24"/>
          <w:szCs w:val="24"/>
        </w:rPr>
        <w:t xml:space="preserve"> reviewed the proposals for special e</w:t>
      </w:r>
      <w:r w:rsidR="00D21E50" w:rsidRPr="008642E4">
        <w:rPr>
          <w:rFonts w:ascii="Times New Roman" w:eastAsia="Times New Roman" w:hAnsi="Times New Roman"/>
          <w:bCs/>
          <w:color w:val="000000"/>
          <w:sz w:val="24"/>
          <w:szCs w:val="24"/>
        </w:rPr>
        <w:t xml:space="preserve">ducation </w:t>
      </w:r>
      <w:r w:rsidR="00F45DFE" w:rsidRPr="008642E4">
        <w:rPr>
          <w:rFonts w:ascii="Times New Roman" w:eastAsia="Times New Roman" w:hAnsi="Times New Roman"/>
          <w:bCs/>
          <w:color w:val="000000"/>
          <w:sz w:val="24"/>
          <w:szCs w:val="24"/>
        </w:rPr>
        <w:t>c</w:t>
      </w:r>
      <w:r w:rsidR="00D21E50" w:rsidRPr="008642E4">
        <w:rPr>
          <w:rFonts w:ascii="Times New Roman" w:eastAsia="Times New Roman" w:hAnsi="Times New Roman"/>
          <w:bCs/>
          <w:color w:val="000000"/>
          <w:sz w:val="24"/>
          <w:szCs w:val="24"/>
        </w:rPr>
        <w:t xml:space="preserve">ircuit </w:t>
      </w:r>
      <w:r w:rsidR="00F45DFE" w:rsidRPr="008642E4">
        <w:rPr>
          <w:rFonts w:ascii="Times New Roman" w:eastAsia="Times New Roman" w:hAnsi="Times New Roman"/>
          <w:bCs/>
          <w:color w:val="000000"/>
          <w:sz w:val="24"/>
          <w:szCs w:val="24"/>
        </w:rPr>
        <w:t>b</w:t>
      </w:r>
      <w:r w:rsidR="000F5878">
        <w:rPr>
          <w:rFonts w:ascii="Times New Roman" w:eastAsia="Times New Roman" w:hAnsi="Times New Roman"/>
          <w:bCs/>
          <w:color w:val="000000"/>
          <w:sz w:val="24"/>
          <w:szCs w:val="24"/>
        </w:rPr>
        <w:t>reaker an</w:t>
      </w:r>
      <w:r w:rsidR="00D21E50" w:rsidRPr="008642E4">
        <w:rPr>
          <w:rFonts w:ascii="Times New Roman" w:eastAsia="Times New Roman" w:hAnsi="Times New Roman"/>
          <w:bCs/>
          <w:color w:val="000000"/>
          <w:sz w:val="24"/>
          <w:szCs w:val="24"/>
        </w:rPr>
        <w:t>d transportation reimbursements.</w:t>
      </w:r>
      <w:r w:rsidRPr="008642E4">
        <w:rPr>
          <w:rFonts w:ascii="Times New Roman" w:eastAsia="Times New Roman" w:hAnsi="Times New Roman"/>
          <w:bCs/>
          <w:color w:val="000000"/>
          <w:sz w:val="24"/>
          <w:szCs w:val="24"/>
        </w:rPr>
        <w:t xml:space="preserve"> </w:t>
      </w:r>
      <w:r w:rsidR="000F5878">
        <w:rPr>
          <w:rFonts w:ascii="Times New Roman" w:eastAsia="Times New Roman" w:hAnsi="Times New Roman"/>
          <w:bCs/>
          <w:color w:val="000000"/>
          <w:sz w:val="24"/>
          <w:szCs w:val="24"/>
        </w:rPr>
        <w:t>He noted that the HWM</w:t>
      </w:r>
      <w:r w:rsidR="003749FB" w:rsidRPr="008642E4">
        <w:rPr>
          <w:rFonts w:ascii="Times New Roman" w:eastAsia="Times New Roman" w:hAnsi="Times New Roman"/>
          <w:bCs/>
          <w:color w:val="000000"/>
          <w:sz w:val="24"/>
          <w:szCs w:val="24"/>
        </w:rPr>
        <w:t xml:space="preserve"> budget did not support Governor Baker’s sales tax modernization proposal to provide multi-year funding to help drive quality improvement in low-performing schools and help local school districts address their school safety needs. </w:t>
      </w:r>
      <w:r w:rsidR="000F5878">
        <w:rPr>
          <w:rFonts w:ascii="Times New Roman" w:eastAsia="Times New Roman" w:hAnsi="Times New Roman"/>
          <w:bCs/>
          <w:color w:val="000000"/>
          <w:sz w:val="24"/>
          <w:szCs w:val="24"/>
        </w:rPr>
        <w:t xml:space="preserve">He added </w:t>
      </w:r>
      <w:r w:rsidR="003749FB" w:rsidRPr="008642E4">
        <w:rPr>
          <w:rFonts w:ascii="Times New Roman" w:eastAsia="Times New Roman" w:hAnsi="Times New Roman"/>
          <w:bCs/>
          <w:color w:val="000000"/>
          <w:sz w:val="24"/>
          <w:szCs w:val="24"/>
        </w:rPr>
        <w:t>HWM did recommend a new account to address needs of districts</w:t>
      </w:r>
      <w:r w:rsidR="000F5878">
        <w:rPr>
          <w:rFonts w:ascii="Times New Roman" w:eastAsia="Times New Roman" w:hAnsi="Times New Roman"/>
          <w:bCs/>
          <w:color w:val="000000"/>
          <w:sz w:val="24"/>
          <w:szCs w:val="24"/>
        </w:rPr>
        <w:t xml:space="preserve"> with</w:t>
      </w:r>
      <w:r w:rsidR="003749FB" w:rsidRPr="008642E4">
        <w:rPr>
          <w:rFonts w:ascii="Times New Roman" w:eastAsia="Times New Roman" w:hAnsi="Times New Roman"/>
          <w:bCs/>
          <w:color w:val="000000"/>
          <w:sz w:val="24"/>
          <w:szCs w:val="24"/>
        </w:rPr>
        <w:t xml:space="preserve"> high percentages of low-income students as well as transitional aid to districts negatively and significantly impacted by the economically disadvantaged measurement standard used in the Chapter 70 aid calculation</w:t>
      </w:r>
      <w:r w:rsidR="00581D0D" w:rsidRPr="008642E4">
        <w:rPr>
          <w:rFonts w:ascii="Times New Roman" w:eastAsia="Times New Roman" w:hAnsi="Times New Roman"/>
          <w:bCs/>
          <w:color w:val="000000"/>
          <w:sz w:val="24"/>
          <w:szCs w:val="24"/>
        </w:rPr>
        <w:t xml:space="preserve">. </w:t>
      </w:r>
    </w:p>
    <w:p w14:paraId="1A8E5F98" w14:textId="77777777" w:rsidR="000F5878" w:rsidRDefault="000F5878" w:rsidP="005F0632">
      <w:pPr>
        <w:rPr>
          <w:rFonts w:ascii="Times New Roman" w:eastAsia="Times New Roman" w:hAnsi="Times New Roman"/>
          <w:bCs/>
          <w:color w:val="000000"/>
          <w:sz w:val="24"/>
          <w:szCs w:val="24"/>
        </w:rPr>
      </w:pPr>
    </w:p>
    <w:p w14:paraId="74F356E3" w14:textId="73858121" w:rsidR="000F5878" w:rsidRDefault="00581D0D" w:rsidP="005F0632">
      <w:pPr>
        <w:rPr>
          <w:rFonts w:ascii="Times New Roman" w:eastAsia="Times New Roman" w:hAnsi="Times New Roman"/>
          <w:bCs/>
          <w:color w:val="000000"/>
          <w:sz w:val="24"/>
          <w:szCs w:val="24"/>
        </w:rPr>
      </w:pPr>
      <w:r w:rsidRPr="008642E4">
        <w:rPr>
          <w:rFonts w:ascii="Times New Roman" w:eastAsia="Times New Roman" w:hAnsi="Times New Roman"/>
          <w:bCs/>
          <w:color w:val="000000"/>
          <w:sz w:val="24"/>
          <w:szCs w:val="24"/>
        </w:rPr>
        <w:t xml:space="preserve">Mr. Bell noted </w:t>
      </w:r>
      <w:r w:rsidR="00CA753E">
        <w:rPr>
          <w:rFonts w:ascii="Times New Roman" w:eastAsia="Times New Roman" w:hAnsi="Times New Roman"/>
          <w:bCs/>
          <w:color w:val="000000"/>
          <w:sz w:val="24"/>
          <w:szCs w:val="24"/>
        </w:rPr>
        <w:t xml:space="preserve">that </w:t>
      </w:r>
      <w:r w:rsidR="00C13202">
        <w:rPr>
          <w:rFonts w:ascii="Times New Roman" w:eastAsia="Times New Roman" w:hAnsi="Times New Roman"/>
          <w:bCs/>
          <w:color w:val="000000"/>
          <w:sz w:val="24"/>
          <w:szCs w:val="24"/>
        </w:rPr>
        <w:t xml:space="preserve">HWM </w:t>
      </w:r>
      <w:r w:rsidRPr="008642E4">
        <w:rPr>
          <w:rFonts w:ascii="Times New Roman" w:eastAsia="Times New Roman" w:hAnsi="Times New Roman"/>
          <w:bCs/>
          <w:color w:val="000000"/>
          <w:sz w:val="24"/>
          <w:szCs w:val="24"/>
        </w:rPr>
        <w:t>increase</w:t>
      </w:r>
      <w:r w:rsidR="00C13202">
        <w:rPr>
          <w:rFonts w:ascii="Times New Roman" w:eastAsia="Times New Roman" w:hAnsi="Times New Roman"/>
          <w:bCs/>
          <w:color w:val="000000"/>
          <w:sz w:val="24"/>
          <w:szCs w:val="24"/>
        </w:rPr>
        <w:t>s</w:t>
      </w:r>
      <w:r w:rsidRPr="008642E4">
        <w:rPr>
          <w:rFonts w:ascii="Times New Roman" w:eastAsia="Times New Roman" w:hAnsi="Times New Roman"/>
          <w:bCs/>
          <w:color w:val="000000"/>
          <w:sz w:val="24"/>
          <w:szCs w:val="24"/>
        </w:rPr>
        <w:t xml:space="preserve"> </w:t>
      </w:r>
      <w:r w:rsidR="00C13202">
        <w:rPr>
          <w:rFonts w:ascii="Times New Roman" w:eastAsia="Times New Roman" w:hAnsi="Times New Roman"/>
          <w:bCs/>
          <w:color w:val="000000"/>
          <w:sz w:val="24"/>
          <w:szCs w:val="24"/>
        </w:rPr>
        <w:t xml:space="preserve">funding for </w:t>
      </w:r>
      <w:r w:rsidRPr="008642E4">
        <w:rPr>
          <w:rFonts w:ascii="Times New Roman" w:eastAsia="Times New Roman" w:hAnsi="Times New Roman"/>
          <w:bCs/>
          <w:color w:val="000000"/>
          <w:sz w:val="24"/>
          <w:szCs w:val="24"/>
        </w:rPr>
        <w:t>M</w:t>
      </w:r>
      <w:r w:rsidR="000F5878">
        <w:rPr>
          <w:rFonts w:ascii="Times New Roman" w:eastAsia="Times New Roman" w:hAnsi="Times New Roman"/>
          <w:bCs/>
          <w:color w:val="000000"/>
          <w:sz w:val="24"/>
          <w:szCs w:val="24"/>
        </w:rPr>
        <w:t>etco</w:t>
      </w:r>
      <w:r w:rsidRPr="008642E4">
        <w:rPr>
          <w:rFonts w:ascii="Times New Roman" w:eastAsia="Times New Roman" w:hAnsi="Times New Roman"/>
          <w:bCs/>
          <w:color w:val="000000"/>
          <w:sz w:val="24"/>
          <w:szCs w:val="24"/>
        </w:rPr>
        <w:t xml:space="preserve"> </w:t>
      </w:r>
      <w:r w:rsidR="000F5878">
        <w:rPr>
          <w:rFonts w:ascii="Times New Roman" w:eastAsia="Times New Roman" w:hAnsi="Times New Roman"/>
          <w:bCs/>
          <w:color w:val="000000"/>
          <w:sz w:val="24"/>
          <w:szCs w:val="24"/>
        </w:rPr>
        <w:t>and after-s</w:t>
      </w:r>
      <w:r w:rsidRPr="008642E4">
        <w:rPr>
          <w:rFonts w:ascii="Times New Roman" w:eastAsia="Times New Roman" w:hAnsi="Times New Roman"/>
          <w:bCs/>
          <w:color w:val="000000"/>
          <w:sz w:val="24"/>
          <w:szCs w:val="24"/>
        </w:rPr>
        <w:t xml:space="preserve">chool grants and </w:t>
      </w:r>
      <w:r w:rsidR="00C13202">
        <w:rPr>
          <w:rFonts w:ascii="Times New Roman" w:eastAsia="Times New Roman" w:hAnsi="Times New Roman"/>
          <w:bCs/>
          <w:color w:val="000000"/>
          <w:sz w:val="24"/>
          <w:szCs w:val="24"/>
        </w:rPr>
        <w:t xml:space="preserve">includes </w:t>
      </w:r>
      <w:r w:rsidRPr="008642E4">
        <w:rPr>
          <w:rFonts w:ascii="Times New Roman" w:eastAsia="Times New Roman" w:hAnsi="Times New Roman"/>
          <w:bCs/>
          <w:color w:val="000000"/>
          <w:sz w:val="24"/>
          <w:szCs w:val="24"/>
        </w:rPr>
        <w:t xml:space="preserve">a new </w:t>
      </w:r>
      <w:r w:rsidR="00C13202">
        <w:rPr>
          <w:rFonts w:ascii="Times New Roman" w:eastAsia="Times New Roman" w:hAnsi="Times New Roman"/>
          <w:bCs/>
          <w:color w:val="000000"/>
          <w:sz w:val="24"/>
          <w:szCs w:val="24"/>
        </w:rPr>
        <w:t>line item</w:t>
      </w:r>
      <w:r w:rsidRPr="008642E4">
        <w:rPr>
          <w:rFonts w:ascii="Times New Roman" w:eastAsia="Times New Roman" w:hAnsi="Times New Roman"/>
          <w:bCs/>
          <w:color w:val="000000"/>
          <w:sz w:val="24"/>
          <w:szCs w:val="24"/>
        </w:rPr>
        <w:t xml:space="preserve"> </w:t>
      </w:r>
      <w:r w:rsidR="000F5878">
        <w:rPr>
          <w:rFonts w:ascii="Times New Roman" w:eastAsia="Times New Roman" w:hAnsi="Times New Roman"/>
          <w:bCs/>
          <w:color w:val="000000"/>
          <w:sz w:val="24"/>
          <w:szCs w:val="24"/>
        </w:rPr>
        <w:t xml:space="preserve">to support </w:t>
      </w:r>
      <w:r w:rsidRPr="008642E4">
        <w:rPr>
          <w:rFonts w:ascii="Times New Roman" w:eastAsia="Times New Roman" w:hAnsi="Times New Roman"/>
          <w:bCs/>
          <w:color w:val="000000"/>
          <w:sz w:val="24"/>
          <w:szCs w:val="24"/>
        </w:rPr>
        <w:t xml:space="preserve">healthy </w:t>
      </w:r>
      <w:r w:rsidR="000F5878">
        <w:rPr>
          <w:rFonts w:ascii="Times New Roman" w:eastAsia="Times New Roman" w:hAnsi="Times New Roman"/>
          <w:bCs/>
          <w:color w:val="000000"/>
          <w:sz w:val="24"/>
          <w:szCs w:val="24"/>
        </w:rPr>
        <w:t xml:space="preserve">alliances, </w:t>
      </w:r>
      <w:r w:rsidRPr="008642E4">
        <w:rPr>
          <w:rFonts w:ascii="Times New Roman" w:eastAsia="Times New Roman" w:hAnsi="Times New Roman"/>
          <w:bCs/>
          <w:color w:val="000000"/>
          <w:sz w:val="24"/>
          <w:szCs w:val="24"/>
        </w:rPr>
        <w:t>an integrated student wellness grant program addressing non-academic barriers to student success. He concluded by highlighting the increase to the teacher certification retained revenue and adult basic education account</w:t>
      </w:r>
      <w:r w:rsidR="000F5878">
        <w:rPr>
          <w:rFonts w:ascii="Times New Roman" w:eastAsia="Times New Roman" w:hAnsi="Times New Roman"/>
          <w:bCs/>
          <w:color w:val="000000"/>
          <w:sz w:val="24"/>
          <w:szCs w:val="24"/>
        </w:rPr>
        <w:t>s</w:t>
      </w:r>
      <w:r w:rsidRPr="008642E4">
        <w:rPr>
          <w:rFonts w:ascii="Times New Roman" w:eastAsia="Times New Roman" w:hAnsi="Times New Roman"/>
          <w:bCs/>
          <w:color w:val="000000"/>
          <w:sz w:val="24"/>
          <w:szCs w:val="24"/>
        </w:rPr>
        <w:t xml:space="preserve"> and the creation of the digital literacy and computer science education account. </w:t>
      </w:r>
    </w:p>
    <w:p w14:paraId="0C04A42E" w14:textId="77777777" w:rsidR="000F5878" w:rsidRDefault="000F5878" w:rsidP="005F0632">
      <w:pPr>
        <w:rPr>
          <w:rFonts w:ascii="Times New Roman" w:eastAsia="Times New Roman" w:hAnsi="Times New Roman"/>
          <w:bCs/>
          <w:color w:val="000000"/>
          <w:sz w:val="24"/>
          <w:szCs w:val="24"/>
        </w:rPr>
      </w:pPr>
    </w:p>
    <w:p w14:paraId="3FC019E2" w14:textId="3FE79E2E" w:rsidR="00581D0D" w:rsidRPr="008642E4" w:rsidRDefault="00311477" w:rsidP="005F0632">
      <w:pPr>
        <w:rPr>
          <w:rFonts w:ascii="Times New Roman" w:eastAsia="Times New Roman" w:hAnsi="Times New Roman"/>
          <w:bCs/>
          <w:color w:val="000000"/>
          <w:sz w:val="24"/>
          <w:szCs w:val="24"/>
        </w:rPr>
      </w:pPr>
      <w:r w:rsidRPr="008642E4">
        <w:rPr>
          <w:rFonts w:ascii="Times New Roman" w:eastAsia="Times New Roman" w:hAnsi="Times New Roman"/>
          <w:bCs/>
          <w:color w:val="000000"/>
          <w:sz w:val="24"/>
          <w:szCs w:val="24"/>
        </w:rPr>
        <w:t xml:space="preserve">Ms. Stewart asked Chair Craven </w:t>
      </w:r>
      <w:r w:rsidR="000F5878">
        <w:rPr>
          <w:rFonts w:ascii="Times New Roman" w:eastAsia="Times New Roman" w:hAnsi="Times New Roman"/>
          <w:bCs/>
          <w:color w:val="000000"/>
          <w:sz w:val="24"/>
          <w:szCs w:val="24"/>
        </w:rPr>
        <w:t xml:space="preserve">if the Board should send a letter about its </w:t>
      </w:r>
      <w:r w:rsidRPr="008642E4">
        <w:rPr>
          <w:rFonts w:ascii="Times New Roman" w:eastAsia="Times New Roman" w:hAnsi="Times New Roman"/>
          <w:bCs/>
          <w:color w:val="000000"/>
          <w:sz w:val="24"/>
          <w:szCs w:val="24"/>
        </w:rPr>
        <w:t>budget priorities</w:t>
      </w:r>
      <w:r w:rsidR="000F5878">
        <w:rPr>
          <w:rFonts w:ascii="Times New Roman" w:eastAsia="Times New Roman" w:hAnsi="Times New Roman"/>
          <w:bCs/>
          <w:color w:val="000000"/>
          <w:sz w:val="24"/>
          <w:szCs w:val="24"/>
        </w:rPr>
        <w:t xml:space="preserve"> and school finance</w:t>
      </w:r>
      <w:r w:rsidRPr="008642E4">
        <w:rPr>
          <w:rFonts w:ascii="Times New Roman" w:eastAsia="Times New Roman" w:hAnsi="Times New Roman"/>
          <w:bCs/>
          <w:color w:val="000000"/>
          <w:sz w:val="24"/>
          <w:szCs w:val="24"/>
        </w:rPr>
        <w:t>. Chair Craven said while the Board weighs in on the budget process</w:t>
      </w:r>
      <w:r w:rsidR="000F5878">
        <w:rPr>
          <w:rFonts w:ascii="Times New Roman" w:eastAsia="Times New Roman" w:hAnsi="Times New Roman"/>
          <w:bCs/>
          <w:color w:val="000000"/>
          <w:sz w:val="24"/>
          <w:szCs w:val="24"/>
        </w:rPr>
        <w:t xml:space="preserve"> at the outset</w:t>
      </w:r>
      <w:r w:rsidRPr="008642E4">
        <w:rPr>
          <w:rFonts w:ascii="Times New Roman" w:eastAsia="Times New Roman" w:hAnsi="Times New Roman"/>
          <w:bCs/>
          <w:color w:val="000000"/>
          <w:sz w:val="24"/>
          <w:szCs w:val="24"/>
        </w:rPr>
        <w:t xml:space="preserve">, </w:t>
      </w:r>
      <w:r w:rsidR="00D227BC">
        <w:rPr>
          <w:rFonts w:ascii="Times New Roman" w:eastAsia="Times New Roman" w:hAnsi="Times New Roman"/>
          <w:bCs/>
          <w:color w:val="000000"/>
          <w:sz w:val="24"/>
          <w:szCs w:val="24"/>
        </w:rPr>
        <w:t xml:space="preserve">by transmitting its priorities </w:t>
      </w:r>
      <w:r w:rsidR="000F5878">
        <w:rPr>
          <w:rFonts w:ascii="Times New Roman" w:eastAsia="Times New Roman" w:hAnsi="Times New Roman"/>
          <w:bCs/>
          <w:color w:val="000000"/>
          <w:sz w:val="24"/>
          <w:szCs w:val="24"/>
        </w:rPr>
        <w:t xml:space="preserve">to the Secretary in the </w:t>
      </w:r>
      <w:r w:rsidR="00CA753E">
        <w:rPr>
          <w:rFonts w:ascii="Times New Roman" w:eastAsia="Times New Roman" w:hAnsi="Times New Roman"/>
          <w:bCs/>
          <w:color w:val="000000"/>
          <w:sz w:val="24"/>
          <w:szCs w:val="24"/>
        </w:rPr>
        <w:t xml:space="preserve">late </w:t>
      </w:r>
      <w:r w:rsidR="000F5878">
        <w:rPr>
          <w:rFonts w:ascii="Times New Roman" w:eastAsia="Times New Roman" w:hAnsi="Times New Roman"/>
          <w:bCs/>
          <w:color w:val="000000"/>
          <w:sz w:val="24"/>
          <w:szCs w:val="24"/>
        </w:rPr>
        <w:t xml:space="preserve">fall, the Board generally does </w:t>
      </w:r>
      <w:r w:rsidRPr="008642E4">
        <w:rPr>
          <w:rFonts w:ascii="Times New Roman" w:eastAsia="Times New Roman" w:hAnsi="Times New Roman"/>
          <w:bCs/>
          <w:color w:val="000000"/>
          <w:sz w:val="24"/>
          <w:szCs w:val="24"/>
        </w:rPr>
        <w:t xml:space="preserve">not </w:t>
      </w:r>
      <w:r w:rsidR="00D227BC">
        <w:rPr>
          <w:rFonts w:ascii="Times New Roman" w:eastAsia="Times New Roman" w:hAnsi="Times New Roman"/>
          <w:bCs/>
          <w:color w:val="000000"/>
          <w:sz w:val="24"/>
          <w:szCs w:val="24"/>
        </w:rPr>
        <w:lastRenderedPageBreak/>
        <w:t>comment</w:t>
      </w:r>
      <w:r w:rsidRPr="008642E4">
        <w:rPr>
          <w:rFonts w:ascii="Times New Roman" w:eastAsia="Times New Roman" w:hAnsi="Times New Roman"/>
          <w:bCs/>
          <w:color w:val="000000"/>
          <w:sz w:val="24"/>
          <w:szCs w:val="24"/>
        </w:rPr>
        <w:t xml:space="preserve"> on</w:t>
      </w:r>
      <w:r w:rsidR="000F5878">
        <w:rPr>
          <w:rFonts w:ascii="Times New Roman" w:eastAsia="Times New Roman" w:hAnsi="Times New Roman"/>
          <w:bCs/>
          <w:color w:val="000000"/>
          <w:sz w:val="24"/>
          <w:szCs w:val="24"/>
        </w:rPr>
        <w:t xml:space="preserve"> various versions of school</w:t>
      </w:r>
      <w:r w:rsidRPr="008642E4">
        <w:rPr>
          <w:rFonts w:ascii="Times New Roman" w:eastAsia="Times New Roman" w:hAnsi="Times New Roman"/>
          <w:bCs/>
          <w:color w:val="000000"/>
          <w:sz w:val="24"/>
          <w:szCs w:val="24"/>
        </w:rPr>
        <w:t xml:space="preserve"> </w:t>
      </w:r>
      <w:r w:rsidR="000F5878">
        <w:rPr>
          <w:rFonts w:ascii="Times New Roman" w:eastAsia="Times New Roman" w:hAnsi="Times New Roman"/>
          <w:bCs/>
          <w:color w:val="000000"/>
          <w:sz w:val="24"/>
          <w:szCs w:val="24"/>
        </w:rPr>
        <w:t>finance legislation</w:t>
      </w:r>
      <w:r w:rsidRPr="008642E4">
        <w:rPr>
          <w:rFonts w:ascii="Times New Roman" w:eastAsia="Times New Roman" w:hAnsi="Times New Roman"/>
          <w:bCs/>
          <w:color w:val="000000"/>
          <w:sz w:val="24"/>
          <w:szCs w:val="24"/>
        </w:rPr>
        <w:t xml:space="preserve">. Mr. Bell </w:t>
      </w:r>
      <w:r w:rsidR="000F5878">
        <w:rPr>
          <w:rFonts w:ascii="Times New Roman" w:eastAsia="Times New Roman" w:hAnsi="Times New Roman"/>
          <w:bCs/>
          <w:color w:val="000000"/>
          <w:sz w:val="24"/>
          <w:szCs w:val="24"/>
        </w:rPr>
        <w:t xml:space="preserve">confirmed and </w:t>
      </w:r>
      <w:r w:rsidR="00C13202">
        <w:rPr>
          <w:rFonts w:ascii="Times New Roman" w:eastAsia="Times New Roman" w:hAnsi="Times New Roman"/>
          <w:bCs/>
          <w:color w:val="000000"/>
          <w:sz w:val="24"/>
          <w:szCs w:val="24"/>
        </w:rPr>
        <w:t>added that</w:t>
      </w:r>
      <w:r w:rsidRPr="008642E4">
        <w:rPr>
          <w:rFonts w:ascii="Times New Roman" w:eastAsia="Times New Roman" w:hAnsi="Times New Roman"/>
          <w:bCs/>
          <w:color w:val="000000"/>
          <w:sz w:val="24"/>
          <w:szCs w:val="24"/>
        </w:rPr>
        <w:t xml:space="preserve"> the Joint Committee on Education </w:t>
      </w:r>
      <w:r w:rsidR="000F5878">
        <w:rPr>
          <w:rFonts w:ascii="Times New Roman" w:eastAsia="Times New Roman" w:hAnsi="Times New Roman"/>
          <w:bCs/>
          <w:color w:val="000000"/>
          <w:sz w:val="24"/>
          <w:szCs w:val="24"/>
        </w:rPr>
        <w:t xml:space="preserve">is </w:t>
      </w:r>
      <w:r w:rsidRPr="008642E4">
        <w:rPr>
          <w:rFonts w:ascii="Times New Roman" w:eastAsia="Times New Roman" w:hAnsi="Times New Roman"/>
          <w:bCs/>
          <w:color w:val="000000"/>
          <w:sz w:val="24"/>
          <w:szCs w:val="24"/>
        </w:rPr>
        <w:t xml:space="preserve">actively working on school finance bills and </w:t>
      </w:r>
      <w:r w:rsidR="000F5878">
        <w:rPr>
          <w:rFonts w:ascii="Times New Roman" w:eastAsia="Times New Roman" w:hAnsi="Times New Roman"/>
          <w:bCs/>
          <w:color w:val="000000"/>
          <w:sz w:val="24"/>
          <w:szCs w:val="24"/>
        </w:rPr>
        <w:t xml:space="preserve">the Department has </w:t>
      </w:r>
      <w:r w:rsidRPr="008642E4">
        <w:rPr>
          <w:rFonts w:ascii="Times New Roman" w:eastAsia="Times New Roman" w:hAnsi="Times New Roman"/>
          <w:bCs/>
          <w:color w:val="000000"/>
          <w:sz w:val="24"/>
          <w:szCs w:val="24"/>
        </w:rPr>
        <w:t>provided financial analysis to support their work</w:t>
      </w:r>
      <w:r w:rsidR="00C13202">
        <w:rPr>
          <w:rFonts w:ascii="Times New Roman" w:eastAsia="Times New Roman" w:hAnsi="Times New Roman"/>
          <w:bCs/>
          <w:color w:val="000000"/>
          <w:sz w:val="24"/>
          <w:szCs w:val="24"/>
        </w:rPr>
        <w:t>. He said the Department</w:t>
      </w:r>
      <w:r w:rsidRPr="008642E4">
        <w:rPr>
          <w:rFonts w:ascii="Times New Roman" w:eastAsia="Times New Roman" w:hAnsi="Times New Roman"/>
          <w:bCs/>
          <w:color w:val="000000"/>
          <w:sz w:val="24"/>
          <w:szCs w:val="24"/>
        </w:rPr>
        <w:t xml:space="preserve"> </w:t>
      </w:r>
      <w:r w:rsidR="000F5878">
        <w:rPr>
          <w:rFonts w:ascii="Times New Roman" w:eastAsia="Times New Roman" w:hAnsi="Times New Roman"/>
          <w:bCs/>
          <w:color w:val="000000"/>
          <w:sz w:val="24"/>
          <w:szCs w:val="24"/>
        </w:rPr>
        <w:t xml:space="preserve">also is </w:t>
      </w:r>
      <w:r w:rsidRPr="008642E4">
        <w:rPr>
          <w:rFonts w:ascii="Times New Roman" w:eastAsia="Times New Roman" w:hAnsi="Times New Roman"/>
          <w:bCs/>
          <w:color w:val="000000"/>
          <w:sz w:val="24"/>
          <w:szCs w:val="24"/>
        </w:rPr>
        <w:t xml:space="preserve">working with </w:t>
      </w:r>
      <w:r w:rsidR="000F5878">
        <w:rPr>
          <w:rFonts w:ascii="Times New Roman" w:eastAsia="Times New Roman" w:hAnsi="Times New Roman"/>
          <w:bCs/>
          <w:color w:val="000000"/>
          <w:sz w:val="24"/>
          <w:szCs w:val="24"/>
        </w:rPr>
        <w:t xml:space="preserve">the </w:t>
      </w:r>
      <w:r w:rsidRPr="008642E4">
        <w:rPr>
          <w:rFonts w:ascii="Times New Roman" w:eastAsia="Times New Roman" w:hAnsi="Times New Roman"/>
          <w:bCs/>
          <w:color w:val="000000"/>
          <w:sz w:val="24"/>
          <w:szCs w:val="24"/>
        </w:rPr>
        <w:t xml:space="preserve">Senate Ways and Means </w:t>
      </w:r>
      <w:r w:rsidR="000F5878">
        <w:rPr>
          <w:rFonts w:ascii="Times New Roman" w:eastAsia="Times New Roman" w:hAnsi="Times New Roman"/>
          <w:bCs/>
          <w:color w:val="000000"/>
          <w:sz w:val="24"/>
          <w:szCs w:val="24"/>
        </w:rPr>
        <w:t xml:space="preserve">Committee </w:t>
      </w:r>
      <w:r w:rsidRPr="008642E4">
        <w:rPr>
          <w:rFonts w:ascii="Times New Roman" w:eastAsia="Times New Roman" w:hAnsi="Times New Roman"/>
          <w:bCs/>
          <w:color w:val="000000"/>
          <w:sz w:val="24"/>
          <w:szCs w:val="24"/>
        </w:rPr>
        <w:t xml:space="preserve">on </w:t>
      </w:r>
      <w:r w:rsidR="000F5878">
        <w:rPr>
          <w:rFonts w:ascii="Times New Roman" w:eastAsia="Times New Roman" w:hAnsi="Times New Roman"/>
          <w:bCs/>
          <w:color w:val="000000"/>
          <w:sz w:val="24"/>
          <w:szCs w:val="24"/>
        </w:rPr>
        <w:t xml:space="preserve">its </w:t>
      </w:r>
      <w:r w:rsidR="00CA753E">
        <w:rPr>
          <w:rFonts w:ascii="Times New Roman" w:eastAsia="Times New Roman" w:hAnsi="Times New Roman"/>
          <w:bCs/>
          <w:color w:val="000000"/>
          <w:sz w:val="24"/>
          <w:szCs w:val="24"/>
        </w:rPr>
        <w:t xml:space="preserve">education </w:t>
      </w:r>
      <w:r w:rsidR="000F5878">
        <w:rPr>
          <w:rFonts w:ascii="Times New Roman" w:eastAsia="Times New Roman" w:hAnsi="Times New Roman"/>
          <w:bCs/>
          <w:color w:val="000000"/>
          <w:sz w:val="24"/>
          <w:szCs w:val="24"/>
        </w:rPr>
        <w:t xml:space="preserve">budget </w:t>
      </w:r>
      <w:r w:rsidRPr="008642E4">
        <w:rPr>
          <w:rFonts w:ascii="Times New Roman" w:eastAsia="Times New Roman" w:hAnsi="Times New Roman"/>
          <w:bCs/>
          <w:color w:val="000000"/>
          <w:sz w:val="24"/>
          <w:szCs w:val="24"/>
        </w:rPr>
        <w:t>proposal</w:t>
      </w:r>
      <w:r w:rsidR="00C13202">
        <w:rPr>
          <w:rFonts w:ascii="Times New Roman" w:eastAsia="Times New Roman" w:hAnsi="Times New Roman"/>
          <w:bCs/>
          <w:color w:val="000000"/>
          <w:sz w:val="24"/>
          <w:szCs w:val="24"/>
        </w:rPr>
        <w:t>,</w:t>
      </w:r>
      <w:r w:rsidRPr="008642E4">
        <w:rPr>
          <w:rFonts w:ascii="Times New Roman" w:eastAsia="Times New Roman" w:hAnsi="Times New Roman"/>
          <w:bCs/>
          <w:color w:val="000000"/>
          <w:sz w:val="24"/>
          <w:szCs w:val="24"/>
        </w:rPr>
        <w:t xml:space="preserve"> </w:t>
      </w:r>
      <w:r w:rsidR="00C13202">
        <w:rPr>
          <w:rFonts w:ascii="Times New Roman" w:eastAsia="Times New Roman" w:hAnsi="Times New Roman"/>
          <w:bCs/>
          <w:color w:val="000000"/>
          <w:sz w:val="24"/>
          <w:szCs w:val="24"/>
        </w:rPr>
        <w:t xml:space="preserve">to </w:t>
      </w:r>
      <w:r w:rsidRPr="008642E4">
        <w:rPr>
          <w:rFonts w:ascii="Times New Roman" w:eastAsia="Times New Roman" w:hAnsi="Times New Roman"/>
          <w:bCs/>
          <w:color w:val="000000"/>
          <w:sz w:val="24"/>
          <w:szCs w:val="24"/>
        </w:rPr>
        <w:t xml:space="preserve">be released in May. </w:t>
      </w:r>
      <w:r w:rsidR="00FE7989" w:rsidRPr="008642E4">
        <w:rPr>
          <w:rFonts w:ascii="Times New Roman" w:eastAsia="Times New Roman" w:hAnsi="Times New Roman"/>
          <w:bCs/>
          <w:color w:val="000000"/>
          <w:sz w:val="24"/>
          <w:szCs w:val="24"/>
        </w:rPr>
        <w:t xml:space="preserve">Chair Craven said </w:t>
      </w:r>
      <w:r w:rsidR="000F5878">
        <w:rPr>
          <w:rFonts w:ascii="Times New Roman" w:eastAsia="Times New Roman" w:hAnsi="Times New Roman"/>
          <w:bCs/>
          <w:color w:val="000000"/>
          <w:sz w:val="24"/>
          <w:szCs w:val="24"/>
        </w:rPr>
        <w:t xml:space="preserve">the Board’s priorities are evergreen and the budget committee could consider other issues </w:t>
      </w:r>
      <w:r w:rsidR="00BF064F">
        <w:rPr>
          <w:rFonts w:ascii="Times New Roman" w:eastAsia="Times New Roman" w:hAnsi="Times New Roman"/>
          <w:bCs/>
          <w:color w:val="000000"/>
          <w:sz w:val="24"/>
          <w:szCs w:val="24"/>
        </w:rPr>
        <w:t xml:space="preserve">as needed. </w:t>
      </w:r>
    </w:p>
    <w:p w14:paraId="3A5D2B19" w14:textId="77777777" w:rsidR="00DC21FF" w:rsidRPr="008642E4" w:rsidRDefault="00DC21FF" w:rsidP="00DC21FF">
      <w:pPr>
        <w:rPr>
          <w:rFonts w:ascii="Times New Roman" w:eastAsia="Times New Roman" w:hAnsi="Times New Roman"/>
          <w:b/>
          <w:bCs/>
          <w:color w:val="000000"/>
          <w:sz w:val="24"/>
          <w:szCs w:val="24"/>
        </w:rPr>
      </w:pPr>
    </w:p>
    <w:p w14:paraId="6A833C3F" w14:textId="30BAA1E9" w:rsidR="00DC21FF" w:rsidRPr="008642E4" w:rsidRDefault="00DC21FF" w:rsidP="00DC21FF">
      <w:pPr>
        <w:rPr>
          <w:rFonts w:ascii="Times New Roman" w:eastAsia="Times New Roman" w:hAnsi="Times New Roman"/>
          <w:b/>
          <w:bCs/>
          <w:color w:val="000000"/>
          <w:sz w:val="24"/>
          <w:szCs w:val="24"/>
        </w:rPr>
      </w:pPr>
      <w:bookmarkStart w:id="10" w:name="_Hlk7518436"/>
      <w:r w:rsidRPr="00275F8F">
        <w:rPr>
          <w:rFonts w:ascii="Times New Roman" w:eastAsia="Times New Roman" w:hAnsi="Times New Roman"/>
          <w:b/>
          <w:bCs/>
          <w:color w:val="000000"/>
          <w:sz w:val="24"/>
          <w:szCs w:val="24"/>
        </w:rPr>
        <w:t xml:space="preserve">Special Education IEP Improvement </w:t>
      </w:r>
      <w:bookmarkEnd w:id="10"/>
      <w:r w:rsidRPr="00275F8F">
        <w:rPr>
          <w:rFonts w:ascii="Times New Roman" w:eastAsia="Times New Roman" w:hAnsi="Times New Roman"/>
          <w:b/>
          <w:bCs/>
          <w:color w:val="000000"/>
          <w:sz w:val="24"/>
          <w:szCs w:val="24"/>
        </w:rPr>
        <w:t>Update – Discussion</w:t>
      </w:r>
    </w:p>
    <w:p w14:paraId="02E23247" w14:textId="3AAF7DF9" w:rsidR="00F72FB2" w:rsidRPr="008642E4" w:rsidRDefault="00F72FB2" w:rsidP="00DC21FF">
      <w:pPr>
        <w:rPr>
          <w:rFonts w:ascii="Times New Roman" w:eastAsia="Times New Roman" w:hAnsi="Times New Roman"/>
          <w:b/>
          <w:bCs/>
          <w:color w:val="000000"/>
          <w:sz w:val="24"/>
          <w:szCs w:val="24"/>
        </w:rPr>
      </w:pPr>
    </w:p>
    <w:p w14:paraId="79808B6E" w14:textId="15069C41" w:rsidR="00F72FB2" w:rsidRDefault="00FE7989" w:rsidP="00F72FB2">
      <w:pPr>
        <w:rPr>
          <w:rFonts w:ascii="Times New Roman" w:eastAsia="Times New Roman" w:hAnsi="Times New Roman"/>
          <w:bCs/>
          <w:color w:val="000000"/>
          <w:sz w:val="24"/>
          <w:szCs w:val="24"/>
        </w:rPr>
      </w:pPr>
      <w:r w:rsidRPr="008642E4">
        <w:rPr>
          <w:rFonts w:ascii="Times New Roman" w:eastAsia="Times New Roman" w:hAnsi="Times New Roman"/>
          <w:bCs/>
          <w:color w:val="000000"/>
          <w:sz w:val="24"/>
          <w:szCs w:val="24"/>
        </w:rPr>
        <w:t xml:space="preserve">Chair Craven introduced </w:t>
      </w:r>
      <w:r w:rsidR="00F72FB2" w:rsidRPr="008642E4">
        <w:rPr>
          <w:rFonts w:ascii="Times New Roman" w:eastAsia="Times New Roman" w:hAnsi="Times New Roman"/>
          <w:bCs/>
          <w:color w:val="000000"/>
          <w:sz w:val="24"/>
          <w:szCs w:val="24"/>
        </w:rPr>
        <w:t xml:space="preserve">Russell Johnston, </w:t>
      </w:r>
      <w:r w:rsidR="001B6EE7" w:rsidRPr="008642E4">
        <w:rPr>
          <w:rFonts w:ascii="Times New Roman" w:eastAsia="Times New Roman" w:hAnsi="Times New Roman"/>
          <w:bCs/>
          <w:color w:val="000000"/>
          <w:sz w:val="24"/>
          <w:szCs w:val="24"/>
        </w:rPr>
        <w:t>s</w:t>
      </w:r>
      <w:r w:rsidR="00F72FB2" w:rsidRPr="008642E4">
        <w:rPr>
          <w:rFonts w:ascii="Times New Roman" w:eastAsia="Times New Roman" w:hAnsi="Times New Roman"/>
          <w:bCs/>
          <w:color w:val="000000"/>
          <w:sz w:val="24"/>
          <w:szCs w:val="24"/>
        </w:rPr>
        <w:t xml:space="preserve">enior </w:t>
      </w:r>
      <w:r w:rsidR="001B6EE7" w:rsidRPr="008642E4">
        <w:rPr>
          <w:rFonts w:ascii="Times New Roman" w:eastAsia="Times New Roman" w:hAnsi="Times New Roman"/>
          <w:bCs/>
          <w:color w:val="000000"/>
          <w:sz w:val="24"/>
          <w:szCs w:val="24"/>
        </w:rPr>
        <w:t>a</w:t>
      </w:r>
      <w:r w:rsidR="00F72FB2" w:rsidRPr="008642E4">
        <w:rPr>
          <w:rFonts w:ascii="Times New Roman" w:eastAsia="Times New Roman" w:hAnsi="Times New Roman"/>
          <w:bCs/>
          <w:color w:val="000000"/>
          <w:sz w:val="24"/>
          <w:szCs w:val="24"/>
        </w:rPr>
        <w:t xml:space="preserve">ssociate </w:t>
      </w:r>
      <w:r w:rsidR="001B6EE7" w:rsidRPr="008642E4">
        <w:rPr>
          <w:rFonts w:ascii="Times New Roman" w:eastAsia="Times New Roman" w:hAnsi="Times New Roman"/>
          <w:bCs/>
          <w:color w:val="000000"/>
          <w:sz w:val="24"/>
          <w:szCs w:val="24"/>
        </w:rPr>
        <w:t>c</w:t>
      </w:r>
      <w:r w:rsidR="00F72FB2" w:rsidRPr="008642E4">
        <w:rPr>
          <w:rFonts w:ascii="Times New Roman" w:eastAsia="Times New Roman" w:hAnsi="Times New Roman"/>
          <w:bCs/>
          <w:color w:val="000000"/>
          <w:sz w:val="24"/>
          <w:szCs w:val="24"/>
        </w:rPr>
        <w:t>ommissioner</w:t>
      </w:r>
      <w:r w:rsidR="00275F8F">
        <w:rPr>
          <w:rFonts w:ascii="Times New Roman" w:eastAsia="Times New Roman" w:hAnsi="Times New Roman"/>
          <w:bCs/>
          <w:color w:val="000000"/>
          <w:sz w:val="24"/>
          <w:szCs w:val="24"/>
        </w:rPr>
        <w:t>;</w:t>
      </w:r>
      <w:r w:rsidR="001B6EE7" w:rsidRPr="008642E4">
        <w:rPr>
          <w:rFonts w:ascii="Times New Roman" w:eastAsia="Times New Roman" w:hAnsi="Times New Roman"/>
          <w:bCs/>
          <w:color w:val="000000"/>
          <w:sz w:val="24"/>
          <w:szCs w:val="24"/>
        </w:rPr>
        <w:t xml:space="preserve"> </w:t>
      </w:r>
      <w:r w:rsidR="00F72FB2" w:rsidRPr="008642E4">
        <w:rPr>
          <w:rFonts w:ascii="Times New Roman" w:eastAsia="Times New Roman" w:hAnsi="Times New Roman"/>
          <w:bCs/>
          <w:color w:val="000000"/>
          <w:sz w:val="24"/>
          <w:szCs w:val="24"/>
        </w:rPr>
        <w:t xml:space="preserve">Holly-Anne Neal, IEP </w:t>
      </w:r>
      <w:r w:rsidR="001B6EE7" w:rsidRPr="008642E4">
        <w:rPr>
          <w:rFonts w:ascii="Times New Roman" w:eastAsia="Times New Roman" w:hAnsi="Times New Roman"/>
          <w:bCs/>
          <w:color w:val="000000"/>
          <w:sz w:val="24"/>
          <w:szCs w:val="24"/>
        </w:rPr>
        <w:t>r</w:t>
      </w:r>
      <w:r w:rsidR="00F72FB2" w:rsidRPr="008642E4">
        <w:rPr>
          <w:rFonts w:ascii="Times New Roman" w:eastAsia="Times New Roman" w:hAnsi="Times New Roman"/>
          <w:bCs/>
          <w:color w:val="000000"/>
          <w:sz w:val="24"/>
          <w:szCs w:val="24"/>
        </w:rPr>
        <w:t xml:space="preserve">evision </w:t>
      </w:r>
      <w:r w:rsidR="001B6EE7" w:rsidRPr="008642E4">
        <w:rPr>
          <w:rFonts w:ascii="Times New Roman" w:eastAsia="Times New Roman" w:hAnsi="Times New Roman"/>
          <w:bCs/>
          <w:color w:val="000000"/>
          <w:sz w:val="24"/>
          <w:szCs w:val="24"/>
        </w:rPr>
        <w:t>c</w:t>
      </w:r>
      <w:r w:rsidR="00F72FB2" w:rsidRPr="008642E4">
        <w:rPr>
          <w:rFonts w:ascii="Times New Roman" w:eastAsia="Times New Roman" w:hAnsi="Times New Roman"/>
          <w:bCs/>
          <w:color w:val="000000"/>
          <w:sz w:val="24"/>
          <w:szCs w:val="24"/>
        </w:rPr>
        <w:t>oordinator</w:t>
      </w:r>
      <w:r w:rsidR="00275F8F">
        <w:rPr>
          <w:rFonts w:ascii="Times New Roman" w:eastAsia="Times New Roman" w:hAnsi="Times New Roman"/>
          <w:bCs/>
          <w:color w:val="000000"/>
          <w:sz w:val="24"/>
          <w:szCs w:val="24"/>
        </w:rPr>
        <w:t>;</w:t>
      </w:r>
      <w:r w:rsidR="001B6EE7" w:rsidRPr="008642E4">
        <w:rPr>
          <w:rFonts w:ascii="Times New Roman" w:eastAsia="Times New Roman" w:hAnsi="Times New Roman"/>
          <w:bCs/>
          <w:color w:val="000000"/>
          <w:sz w:val="24"/>
          <w:szCs w:val="24"/>
        </w:rPr>
        <w:t xml:space="preserve"> and </w:t>
      </w:r>
      <w:r w:rsidR="00F72FB2" w:rsidRPr="008642E4">
        <w:rPr>
          <w:rFonts w:ascii="Times New Roman" w:eastAsia="Times New Roman" w:hAnsi="Times New Roman"/>
          <w:bCs/>
          <w:color w:val="000000"/>
          <w:sz w:val="24"/>
          <w:szCs w:val="24"/>
        </w:rPr>
        <w:t xml:space="preserve">Elizabeth Keliher, </w:t>
      </w:r>
      <w:r w:rsidR="001B6EE7" w:rsidRPr="008642E4">
        <w:rPr>
          <w:rFonts w:ascii="Times New Roman" w:eastAsia="Times New Roman" w:hAnsi="Times New Roman"/>
          <w:bCs/>
          <w:color w:val="000000"/>
          <w:sz w:val="24"/>
          <w:szCs w:val="24"/>
        </w:rPr>
        <w:t>a</w:t>
      </w:r>
      <w:r w:rsidR="00F72FB2" w:rsidRPr="008642E4">
        <w:rPr>
          <w:rFonts w:ascii="Times New Roman" w:eastAsia="Times New Roman" w:hAnsi="Times New Roman"/>
          <w:bCs/>
          <w:color w:val="000000"/>
          <w:sz w:val="24"/>
          <w:szCs w:val="24"/>
        </w:rPr>
        <w:t xml:space="preserve">ssistant </w:t>
      </w:r>
      <w:r w:rsidR="001B6EE7" w:rsidRPr="008642E4">
        <w:rPr>
          <w:rFonts w:ascii="Times New Roman" w:eastAsia="Times New Roman" w:hAnsi="Times New Roman"/>
          <w:bCs/>
          <w:color w:val="000000"/>
          <w:sz w:val="24"/>
          <w:szCs w:val="24"/>
        </w:rPr>
        <w:t>d</w:t>
      </w:r>
      <w:r w:rsidR="00F72FB2" w:rsidRPr="008642E4">
        <w:rPr>
          <w:rFonts w:ascii="Times New Roman" w:eastAsia="Times New Roman" w:hAnsi="Times New Roman"/>
          <w:bCs/>
          <w:color w:val="000000"/>
          <w:sz w:val="24"/>
          <w:szCs w:val="24"/>
        </w:rPr>
        <w:t>irector, Special Education Planning and Policy</w:t>
      </w:r>
      <w:r w:rsidRPr="008642E4">
        <w:rPr>
          <w:rFonts w:ascii="Times New Roman" w:eastAsia="Times New Roman" w:hAnsi="Times New Roman"/>
          <w:bCs/>
          <w:color w:val="000000"/>
          <w:sz w:val="24"/>
          <w:szCs w:val="24"/>
        </w:rPr>
        <w:t xml:space="preserve">, </w:t>
      </w:r>
      <w:r w:rsidR="00275F8F">
        <w:rPr>
          <w:rFonts w:ascii="Times New Roman" w:eastAsia="Times New Roman" w:hAnsi="Times New Roman"/>
          <w:bCs/>
          <w:color w:val="000000"/>
          <w:sz w:val="24"/>
          <w:szCs w:val="24"/>
        </w:rPr>
        <w:t xml:space="preserve">who </w:t>
      </w:r>
      <w:r w:rsidRPr="008642E4">
        <w:rPr>
          <w:rFonts w:ascii="Times New Roman" w:eastAsia="Times New Roman" w:hAnsi="Times New Roman"/>
          <w:bCs/>
          <w:color w:val="000000"/>
          <w:sz w:val="24"/>
          <w:szCs w:val="24"/>
        </w:rPr>
        <w:t>provide</w:t>
      </w:r>
      <w:r w:rsidR="00275F8F">
        <w:rPr>
          <w:rFonts w:ascii="Times New Roman" w:eastAsia="Times New Roman" w:hAnsi="Times New Roman"/>
          <w:bCs/>
          <w:color w:val="000000"/>
          <w:sz w:val="24"/>
          <w:szCs w:val="24"/>
        </w:rPr>
        <w:t>d</w:t>
      </w:r>
      <w:r w:rsidRPr="008642E4">
        <w:rPr>
          <w:rFonts w:ascii="Times New Roman" w:eastAsia="Times New Roman" w:hAnsi="Times New Roman"/>
          <w:bCs/>
          <w:color w:val="000000"/>
          <w:sz w:val="24"/>
          <w:szCs w:val="24"/>
        </w:rPr>
        <w:t xml:space="preserve"> an update on the Special Education IEP Improvement</w:t>
      </w:r>
      <w:r w:rsidR="00275F8F">
        <w:rPr>
          <w:rFonts w:ascii="Times New Roman" w:eastAsia="Times New Roman" w:hAnsi="Times New Roman"/>
          <w:bCs/>
          <w:color w:val="000000"/>
          <w:sz w:val="24"/>
          <w:szCs w:val="24"/>
        </w:rPr>
        <w:t xml:space="preserve"> P</w:t>
      </w:r>
      <w:r w:rsidRPr="008642E4">
        <w:rPr>
          <w:rFonts w:ascii="Times New Roman" w:eastAsia="Times New Roman" w:hAnsi="Times New Roman"/>
          <w:bCs/>
          <w:color w:val="000000"/>
          <w:sz w:val="24"/>
          <w:szCs w:val="24"/>
        </w:rPr>
        <w:t>roject. Mr. Johnston</w:t>
      </w:r>
      <w:r w:rsidR="00CF4026" w:rsidRPr="008642E4">
        <w:rPr>
          <w:rFonts w:ascii="Times New Roman" w:eastAsia="Times New Roman" w:hAnsi="Times New Roman"/>
          <w:bCs/>
          <w:color w:val="000000"/>
          <w:sz w:val="24"/>
          <w:szCs w:val="24"/>
        </w:rPr>
        <w:t xml:space="preserve"> </w:t>
      </w:r>
      <w:r w:rsidR="00DB2EF7" w:rsidRPr="008642E4">
        <w:rPr>
          <w:rFonts w:ascii="Times New Roman" w:eastAsia="Times New Roman" w:hAnsi="Times New Roman"/>
          <w:bCs/>
          <w:color w:val="000000"/>
          <w:sz w:val="24"/>
          <w:szCs w:val="24"/>
        </w:rPr>
        <w:t>explained that the Department has received request</w:t>
      </w:r>
      <w:r w:rsidR="00275F8F">
        <w:rPr>
          <w:rFonts w:ascii="Times New Roman" w:eastAsia="Times New Roman" w:hAnsi="Times New Roman"/>
          <w:bCs/>
          <w:color w:val="000000"/>
          <w:sz w:val="24"/>
          <w:szCs w:val="24"/>
        </w:rPr>
        <w:t>s</w:t>
      </w:r>
      <w:r w:rsidR="00DB2EF7" w:rsidRPr="008642E4">
        <w:rPr>
          <w:rFonts w:ascii="Times New Roman" w:eastAsia="Times New Roman" w:hAnsi="Times New Roman"/>
          <w:bCs/>
          <w:color w:val="000000"/>
          <w:sz w:val="24"/>
          <w:szCs w:val="24"/>
        </w:rPr>
        <w:t xml:space="preserve"> from stakeholders to improve the IEP process </w:t>
      </w:r>
      <w:r w:rsidR="00275F8F">
        <w:rPr>
          <w:rFonts w:ascii="Times New Roman" w:eastAsia="Times New Roman" w:hAnsi="Times New Roman"/>
          <w:bCs/>
          <w:color w:val="000000"/>
          <w:sz w:val="24"/>
          <w:szCs w:val="24"/>
        </w:rPr>
        <w:t>as well as the IEP</w:t>
      </w:r>
      <w:r w:rsidR="00DB2EF7" w:rsidRPr="008642E4">
        <w:rPr>
          <w:rFonts w:ascii="Times New Roman" w:eastAsia="Times New Roman" w:hAnsi="Times New Roman"/>
          <w:bCs/>
          <w:color w:val="000000"/>
          <w:sz w:val="24"/>
          <w:szCs w:val="24"/>
        </w:rPr>
        <w:t xml:space="preserve"> form. He </w:t>
      </w:r>
      <w:r w:rsidR="00CF4026" w:rsidRPr="008642E4">
        <w:rPr>
          <w:rFonts w:ascii="Times New Roman" w:eastAsia="Times New Roman" w:hAnsi="Times New Roman"/>
          <w:bCs/>
          <w:color w:val="000000"/>
          <w:sz w:val="24"/>
          <w:szCs w:val="24"/>
        </w:rPr>
        <w:t xml:space="preserve">said the </w:t>
      </w:r>
      <w:r w:rsidR="00275F8F">
        <w:rPr>
          <w:rFonts w:ascii="Times New Roman" w:eastAsia="Times New Roman" w:hAnsi="Times New Roman"/>
          <w:bCs/>
          <w:color w:val="000000"/>
          <w:sz w:val="24"/>
          <w:szCs w:val="24"/>
        </w:rPr>
        <w:t xml:space="preserve">current </w:t>
      </w:r>
      <w:r w:rsidR="00CF4026" w:rsidRPr="008642E4">
        <w:rPr>
          <w:rFonts w:ascii="Times New Roman" w:eastAsia="Times New Roman" w:hAnsi="Times New Roman"/>
          <w:bCs/>
          <w:color w:val="000000"/>
          <w:sz w:val="24"/>
          <w:szCs w:val="24"/>
        </w:rPr>
        <w:t xml:space="preserve">process is </w:t>
      </w:r>
      <w:r w:rsidR="00275F8F">
        <w:rPr>
          <w:rFonts w:ascii="Times New Roman" w:eastAsia="Times New Roman" w:hAnsi="Times New Roman"/>
          <w:bCs/>
          <w:color w:val="000000"/>
          <w:sz w:val="24"/>
          <w:szCs w:val="24"/>
        </w:rPr>
        <w:t>more form-</w:t>
      </w:r>
      <w:r w:rsidR="00CF4026" w:rsidRPr="008642E4">
        <w:rPr>
          <w:rFonts w:ascii="Times New Roman" w:eastAsia="Times New Roman" w:hAnsi="Times New Roman"/>
          <w:bCs/>
          <w:color w:val="000000"/>
          <w:sz w:val="24"/>
          <w:szCs w:val="24"/>
        </w:rPr>
        <w:t xml:space="preserve">driven </w:t>
      </w:r>
      <w:r w:rsidR="00275F8F">
        <w:rPr>
          <w:rFonts w:ascii="Times New Roman" w:eastAsia="Times New Roman" w:hAnsi="Times New Roman"/>
          <w:bCs/>
          <w:color w:val="000000"/>
          <w:sz w:val="24"/>
          <w:szCs w:val="24"/>
        </w:rPr>
        <w:t>than student-</w:t>
      </w:r>
      <w:r w:rsidR="00CF4026" w:rsidRPr="008642E4">
        <w:rPr>
          <w:rFonts w:ascii="Times New Roman" w:eastAsia="Times New Roman" w:hAnsi="Times New Roman"/>
          <w:bCs/>
          <w:color w:val="000000"/>
          <w:sz w:val="24"/>
          <w:szCs w:val="24"/>
        </w:rPr>
        <w:t>centered</w:t>
      </w:r>
      <w:r w:rsidR="00DB2EF7" w:rsidRPr="008642E4">
        <w:rPr>
          <w:rFonts w:ascii="Times New Roman" w:eastAsia="Times New Roman" w:hAnsi="Times New Roman"/>
          <w:bCs/>
          <w:color w:val="000000"/>
          <w:sz w:val="24"/>
          <w:szCs w:val="24"/>
        </w:rPr>
        <w:t xml:space="preserve">. </w:t>
      </w:r>
      <w:r w:rsidR="009F6E10" w:rsidRPr="008642E4">
        <w:rPr>
          <w:rFonts w:ascii="Times New Roman" w:eastAsia="Times New Roman" w:hAnsi="Times New Roman"/>
          <w:bCs/>
          <w:color w:val="000000"/>
          <w:sz w:val="24"/>
          <w:szCs w:val="24"/>
        </w:rPr>
        <w:t xml:space="preserve">Mr. Johnston noted that while an IEP must comply with legal requirements, it should also support improved results for students with disabilities, helping to close achievement gaps in academic, behavioral, and social-emotional domains and ensuring college and career readiness. He explained that </w:t>
      </w:r>
      <w:r w:rsidR="00275F8F">
        <w:rPr>
          <w:rFonts w:ascii="Times New Roman" w:eastAsia="Times New Roman" w:hAnsi="Times New Roman"/>
          <w:bCs/>
          <w:color w:val="000000"/>
          <w:sz w:val="24"/>
          <w:szCs w:val="24"/>
        </w:rPr>
        <w:t xml:space="preserve">the Department plans </w:t>
      </w:r>
      <w:r w:rsidR="009F6E10" w:rsidRPr="008642E4">
        <w:rPr>
          <w:rFonts w:ascii="Times New Roman" w:eastAsia="Times New Roman" w:hAnsi="Times New Roman"/>
          <w:bCs/>
          <w:color w:val="000000"/>
          <w:sz w:val="24"/>
          <w:szCs w:val="24"/>
        </w:rPr>
        <w:t xml:space="preserve">to develop a new IEP </w:t>
      </w:r>
      <w:r w:rsidR="00275F8F">
        <w:rPr>
          <w:rFonts w:ascii="Times New Roman" w:eastAsia="Times New Roman" w:hAnsi="Times New Roman"/>
          <w:bCs/>
          <w:color w:val="000000"/>
          <w:sz w:val="24"/>
          <w:szCs w:val="24"/>
        </w:rPr>
        <w:t xml:space="preserve">as well as more user-friendly </w:t>
      </w:r>
      <w:r w:rsidR="009F6E10" w:rsidRPr="008642E4">
        <w:rPr>
          <w:rFonts w:ascii="Times New Roman" w:eastAsia="Times New Roman" w:hAnsi="Times New Roman"/>
          <w:bCs/>
          <w:color w:val="000000"/>
          <w:sz w:val="24"/>
          <w:szCs w:val="24"/>
        </w:rPr>
        <w:t xml:space="preserve">supporting documents </w:t>
      </w:r>
      <w:r w:rsidR="00275F8F">
        <w:rPr>
          <w:rFonts w:ascii="Times New Roman" w:eastAsia="Times New Roman" w:hAnsi="Times New Roman"/>
          <w:bCs/>
          <w:color w:val="000000"/>
          <w:sz w:val="24"/>
          <w:szCs w:val="24"/>
        </w:rPr>
        <w:t xml:space="preserve">such as </w:t>
      </w:r>
      <w:r w:rsidR="009F6E10" w:rsidRPr="008642E4">
        <w:rPr>
          <w:rFonts w:ascii="Times New Roman" w:eastAsia="Times New Roman" w:hAnsi="Times New Roman"/>
          <w:bCs/>
          <w:color w:val="000000"/>
          <w:sz w:val="24"/>
          <w:szCs w:val="24"/>
        </w:rPr>
        <w:t xml:space="preserve">progress reports </w:t>
      </w:r>
      <w:r w:rsidR="00275F8F">
        <w:rPr>
          <w:rFonts w:ascii="Times New Roman" w:eastAsia="Times New Roman" w:hAnsi="Times New Roman"/>
          <w:bCs/>
          <w:color w:val="000000"/>
          <w:sz w:val="24"/>
          <w:szCs w:val="24"/>
        </w:rPr>
        <w:t>for parents</w:t>
      </w:r>
      <w:r w:rsidR="009F6E10" w:rsidRPr="008642E4">
        <w:rPr>
          <w:rFonts w:ascii="Times New Roman" w:eastAsia="Times New Roman" w:hAnsi="Times New Roman"/>
          <w:bCs/>
          <w:color w:val="000000"/>
          <w:sz w:val="24"/>
          <w:szCs w:val="24"/>
        </w:rPr>
        <w:t>.</w:t>
      </w:r>
    </w:p>
    <w:p w14:paraId="2AAD9717" w14:textId="77777777" w:rsidR="00275F8F" w:rsidRPr="008642E4" w:rsidRDefault="00275F8F" w:rsidP="00F72FB2">
      <w:pPr>
        <w:rPr>
          <w:rFonts w:ascii="Times New Roman" w:eastAsia="Times New Roman" w:hAnsi="Times New Roman"/>
          <w:bCs/>
          <w:color w:val="000000"/>
          <w:sz w:val="24"/>
          <w:szCs w:val="24"/>
        </w:rPr>
      </w:pPr>
    </w:p>
    <w:p w14:paraId="11D01F9E" w14:textId="7D627712" w:rsidR="00D84CDD" w:rsidRDefault="009F6E10" w:rsidP="00D84CDD">
      <w:pPr>
        <w:pStyle w:val="BodyText3"/>
        <w:rPr>
          <w:sz w:val="24"/>
          <w:szCs w:val="24"/>
        </w:rPr>
      </w:pPr>
      <w:r w:rsidRPr="008642E4">
        <w:rPr>
          <w:sz w:val="24"/>
          <w:szCs w:val="24"/>
        </w:rPr>
        <w:t xml:space="preserve">Mr. Johnston </w:t>
      </w:r>
      <w:r w:rsidR="00C13202">
        <w:rPr>
          <w:sz w:val="24"/>
          <w:szCs w:val="24"/>
        </w:rPr>
        <w:t xml:space="preserve">said the Department contracted with </w:t>
      </w:r>
      <w:r w:rsidRPr="008642E4">
        <w:rPr>
          <w:sz w:val="24"/>
          <w:szCs w:val="24"/>
        </w:rPr>
        <w:t xml:space="preserve">an outside vendor, AnLar, to conduct research and provide a recommendation report. </w:t>
      </w:r>
      <w:r w:rsidR="00275F8F">
        <w:rPr>
          <w:sz w:val="24"/>
          <w:szCs w:val="24"/>
        </w:rPr>
        <w:t xml:space="preserve">He said </w:t>
      </w:r>
      <w:r w:rsidRPr="008642E4">
        <w:rPr>
          <w:sz w:val="24"/>
          <w:szCs w:val="24"/>
        </w:rPr>
        <w:t xml:space="preserve">AnLar </w:t>
      </w:r>
      <w:r w:rsidR="00C13202" w:rsidRPr="008642E4">
        <w:rPr>
          <w:sz w:val="24"/>
          <w:szCs w:val="24"/>
        </w:rPr>
        <w:t>collaborated</w:t>
      </w:r>
      <w:r w:rsidRPr="008642E4">
        <w:rPr>
          <w:sz w:val="24"/>
          <w:szCs w:val="24"/>
        </w:rPr>
        <w:t xml:space="preserve"> with the Center for Educational Leadership and Technology (CELT) </w:t>
      </w:r>
      <w:r w:rsidR="00CA753E">
        <w:rPr>
          <w:sz w:val="24"/>
          <w:szCs w:val="24"/>
        </w:rPr>
        <w:t xml:space="preserve">for </w:t>
      </w:r>
      <w:r w:rsidRPr="008642E4">
        <w:rPr>
          <w:sz w:val="24"/>
          <w:szCs w:val="24"/>
        </w:rPr>
        <w:t>expertise on the IT aspect of its researc</w:t>
      </w:r>
      <w:r w:rsidR="001B595C" w:rsidRPr="008642E4">
        <w:rPr>
          <w:sz w:val="24"/>
          <w:szCs w:val="24"/>
        </w:rPr>
        <w:t xml:space="preserve">h. </w:t>
      </w:r>
      <w:r w:rsidR="00D84CDD">
        <w:rPr>
          <w:sz w:val="24"/>
          <w:szCs w:val="24"/>
        </w:rPr>
        <w:t>I</w:t>
      </w:r>
      <w:r w:rsidR="001B595C" w:rsidRPr="008642E4">
        <w:rPr>
          <w:sz w:val="24"/>
          <w:szCs w:val="24"/>
        </w:rPr>
        <w:t>n December 2018, AnLar completed its report and made three recommendations</w:t>
      </w:r>
      <w:r w:rsidR="00275F8F">
        <w:rPr>
          <w:sz w:val="24"/>
          <w:szCs w:val="24"/>
        </w:rPr>
        <w:t xml:space="preserve"> to </w:t>
      </w:r>
      <w:r w:rsidR="00F22B2E" w:rsidRPr="008642E4">
        <w:rPr>
          <w:sz w:val="24"/>
          <w:szCs w:val="24"/>
        </w:rPr>
        <w:t>the Department</w:t>
      </w:r>
      <w:r w:rsidR="00C13202">
        <w:rPr>
          <w:sz w:val="24"/>
          <w:szCs w:val="24"/>
        </w:rPr>
        <w:t>: (1</w:t>
      </w:r>
      <w:r w:rsidR="00275F8F">
        <w:rPr>
          <w:sz w:val="24"/>
          <w:szCs w:val="24"/>
        </w:rPr>
        <w:t>)</w:t>
      </w:r>
      <w:r w:rsidR="00F22B2E" w:rsidRPr="008642E4">
        <w:rPr>
          <w:sz w:val="24"/>
          <w:szCs w:val="24"/>
        </w:rPr>
        <w:t xml:space="preserve"> improve</w:t>
      </w:r>
      <w:r w:rsidR="00275F8F">
        <w:rPr>
          <w:sz w:val="24"/>
          <w:szCs w:val="24"/>
        </w:rPr>
        <w:t xml:space="preserve"> the</w:t>
      </w:r>
      <w:r w:rsidR="00F22B2E" w:rsidRPr="008642E4">
        <w:rPr>
          <w:sz w:val="24"/>
          <w:szCs w:val="24"/>
        </w:rPr>
        <w:t xml:space="preserve"> IEP </w:t>
      </w:r>
      <w:r w:rsidR="00275F8F">
        <w:rPr>
          <w:sz w:val="24"/>
          <w:szCs w:val="24"/>
        </w:rPr>
        <w:t xml:space="preserve">process and </w:t>
      </w:r>
      <w:r w:rsidR="00F22B2E" w:rsidRPr="008642E4">
        <w:rPr>
          <w:sz w:val="24"/>
          <w:szCs w:val="24"/>
        </w:rPr>
        <w:t xml:space="preserve">practices </w:t>
      </w:r>
      <w:r w:rsidR="00275F8F">
        <w:rPr>
          <w:sz w:val="24"/>
          <w:szCs w:val="24"/>
        </w:rPr>
        <w:t>before pursuing</w:t>
      </w:r>
      <w:r w:rsidR="00F22B2E" w:rsidRPr="008642E4">
        <w:rPr>
          <w:sz w:val="24"/>
          <w:szCs w:val="24"/>
        </w:rPr>
        <w:t xml:space="preserve"> a technical solution; </w:t>
      </w:r>
      <w:r w:rsidR="00C13202">
        <w:rPr>
          <w:sz w:val="24"/>
          <w:szCs w:val="24"/>
        </w:rPr>
        <w:t>(2</w:t>
      </w:r>
      <w:r w:rsidR="00275F8F">
        <w:rPr>
          <w:sz w:val="24"/>
          <w:szCs w:val="24"/>
        </w:rPr>
        <w:t>)</w:t>
      </w:r>
      <w:r w:rsidR="00F22B2E" w:rsidRPr="008642E4">
        <w:rPr>
          <w:sz w:val="24"/>
          <w:szCs w:val="24"/>
        </w:rPr>
        <w:t xml:space="preserve"> </w:t>
      </w:r>
      <w:r w:rsidR="00275F8F">
        <w:rPr>
          <w:sz w:val="24"/>
          <w:szCs w:val="24"/>
        </w:rPr>
        <w:t xml:space="preserve">rather than creating a state IT solution, </w:t>
      </w:r>
      <w:r w:rsidR="00F22B2E" w:rsidRPr="008642E4">
        <w:rPr>
          <w:sz w:val="24"/>
          <w:szCs w:val="24"/>
        </w:rPr>
        <w:t xml:space="preserve">consider providing grants to vendors or consortiums of districts to enhance existing technical solutions to meet the requirements of the revised IEP development process (once established); </w:t>
      </w:r>
      <w:r w:rsidR="00C13202">
        <w:rPr>
          <w:sz w:val="24"/>
          <w:szCs w:val="24"/>
        </w:rPr>
        <w:t>and (3</w:t>
      </w:r>
      <w:r w:rsidR="00275F8F">
        <w:rPr>
          <w:sz w:val="24"/>
          <w:szCs w:val="24"/>
        </w:rPr>
        <w:t xml:space="preserve">) create </w:t>
      </w:r>
      <w:r w:rsidR="00F22B2E" w:rsidRPr="008642E4">
        <w:rPr>
          <w:sz w:val="24"/>
          <w:szCs w:val="24"/>
        </w:rPr>
        <w:t>a project governance structure that includes a communication and stakeholder</w:t>
      </w:r>
      <w:r w:rsidR="00C13202">
        <w:rPr>
          <w:sz w:val="24"/>
          <w:szCs w:val="24"/>
        </w:rPr>
        <w:t xml:space="preserve"> engagement plan and establish</w:t>
      </w:r>
      <w:r w:rsidR="00F22B2E" w:rsidRPr="008642E4">
        <w:rPr>
          <w:sz w:val="24"/>
          <w:szCs w:val="24"/>
        </w:rPr>
        <w:t xml:space="preserve"> a stakeholder</w:t>
      </w:r>
      <w:r w:rsidR="00275F8F">
        <w:rPr>
          <w:sz w:val="24"/>
          <w:szCs w:val="24"/>
        </w:rPr>
        <w:t xml:space="preserve"> group</w:t>
      </w:r>
      <w:r w:rsidR="00F22B2E" w:rsidRPr="008642E4">
        <w:rPr>
          <w:sz w:val="24"/>
          <w:szCs w:val="24"/>
        </w:rPr>
        <w:t xml:space="preserve"> to advise the Department throughout the project.</w:t>
      </w:r>
      <w:r w:rsidR="00D84CDD">
        <w:rPr>
          <w:sz w:val="24"/>
          <w:szCs w:val="24"/>
        </w:rPr>
        <w:t xml:space="preserve"> </w:t>
      </w:r>
    </w:p>
    <w:p w14:paraId="37AD6C64" w14:textId="77777777" w:rsidR="00D84CDD" w:rsidRDefault="00D84CDD" w:rsidP="00D84CDD">
      <w:pPr>
        <w:pStyle w:val="BodyText3"/>
        <w:rPr>
          <w:sz w:val="24"/>
          <w:szCs w:val="24"/>
        </w:rPr>
      </w:pPr>
    </w:p>
    <w:p w14:paraId="5D3A7F70" w14:textId="3DB66ECB" w:rsidR="00D84CDD" w:rsidRDefault="00F22B2E" w:rsidP="00D84CDD">
      <w:pPr>
        <w:pStyle w:val="BodyText3"/>
        <w:rPr>
          <w:sz w:val="24"/>
          <w:szCs w:val="24"/>
        </w:rPr>
      </w:pPr>
      <w:r w:rsidRPr="008642E4">
        <w:rPr>
          <w:sz w:val="24"/>
          <w:szCs w:val="24"/>
        </w:rPr>
        <w:t xml:space="preserve">Mr. Johnston </w:t>
      </w:r>
      <w:r w:rsidR="00CA753E">
        <w:rPr>
          <w:sz w:val="24"/>
          <w:szCs w:val="24"/>
        </w:rPr>
        <w:t xml:space="preserve">said </w:t>
      </w:r>
      <w:r w:rsidRPr="008642E4">
        <w:rPr>
          <w:sz w:val="24"/>
          <w:szCs w:val="24"/>
        </w:rPr>
        <w:t xml:space="preserve">the </w:t>
      </w:r>
      <w:r w:rsidR="00275F8F">
        <w:rPr>
          <w:bCs w:val="0"/>
          <w:sz w:val="24"/>
          <w:szCs w:val="24"/>
        </w:rPr>
        <w:t xml:space="preserve">Department’s </w:t>
      </w:r>
      <w:r w:rsidRPr="008642E4">
        <w:rPr>
          <w:sz w:val="24"/>
          <w:szCs w:val="24"/>
        </w:rPr>
        <w:t xml:space="preserve">next steps include </w:t>
      </w:r>
      <w:r w:rsidR="00CA753E">
        <w:rPr>
          <w:sz w:val="24"/>
          <w:szCs w:val="24"/>
        </w:rPr>
        <w:t xml:space="preserve">developing </w:t>
      </w:r>
      <w:r w:rsidR="00275F8F">
        <w:rPr>
          <w:bCs w:val="0"/>
          <w:sz w:val="24"/>
          <w:szCs w:val="24"/>
        </w:rPr>
        <w:t>resourc</w:t>
      </w:r>
      <w:r w:rsidR="007150FD" w:rsidRPr="008642E4">
        <w:rPr>
          <w:sz w:val="24"/>
          <w:szCs w:val="24"/>
        </w:rPr>
        <w:t>e</w:t>
      </w:r>
      <w:r w:rsidR="00CA753E">
        <w:rPr>
          <w:sz w:val="24"/>
          <w:szCs w:val="24"/>
        </w:rPr>
        <w:t>s</w:t>
      </w:r>
      <w:r w:rsidR="007150FD" w:rsidRPr="008642E4">
        <w:rPr>
          <w:sz w:val="24"/>
          <w:szCs w:val="24"/>
        </w:rPr>
        <w:t xml:space="preserve">, </w:t>
      </w:r>
      <w:r w:rsidR="00CA753E">
        <w:rPr>
          <w:sz w:val="24"/>
          <w:szCs w:val="24"/>
        </w:rPr>
        <w:t xml:space="preserve">engaging </w:t>
      </w:r>
      <w:r w:rsidR="007150FD" w:rsidRPr="008642E4">
        <w:rPr>
          <w:sz w:val="24"/>
          <w:szCs w:val="24"/>
        </w:rPr>
        <w:t>stakeholder</w:t>
      </w:r>
      <w:r w:rsidR="00CA753E">
        <w:rPr>
          <w:sz w:val="24"/>
          <w:szCs w:val="24"/>
        </w:rPr>
        <w:t>s</w:t>
      </w:r>
      <w:r w:rsidR="007150FD" w:rsidRPr="008642E4">
        <w:rPr>
          <w:sz w:val="24"/>
          <w:szCs w:val="24"/>
        </w:rPr>
        <w:t xml:space="preserve">, </w:t>
      </w:r>
      <w:r w:rsidR="00D84CDD">
        <w:rPr>
          <w:bCs w:val="0"/>
          <w:sz w:val="24"/>
          <w:szCs w:val="24"/>
        </w:rPr>
        <w:t xml:space="preserve">and </w:t>
      </w:r>
      <w:r w:rsidR="00CA753E">
        <w:rPr>
          <w:bCs w:val="0"/>
          <w:sz w:val="24"/>
          <w:szCs w:val="24"/>
        </w:rPr>
        <w:t xml:space="preserve">implementing changes on a small </w:t>
      </w:r>
      <w:r w:rsidR="00D84CDD">
        <w:rPr>
          <w:bCs w:val="0"/>
          <w:sz w:val="24"/>
          <w:szCs w:val="24"/>
        </w:rPr>
        <w:t>scale starting in</w:t>
      </w:r>
      <w:r w:rsidR="007150FD" w:rsidRPr="008642E4">
        <w:rPr>
          <w:sz w:val="24"/>
          <w:szCs w:val="24"/>
        </w:rPr>
        <w:t xml:space="preserve"> SY2020 with continuous refinement</w:t>
      </w:r>
      <w:r w:rsidR="00CA753E">
        <w:rPr>
          <w:sz w:val="24"/>
          <w:szCs w:val="24"/>
        </w:rPr>
        <w:t xml:space="preserve"> thereafter</w:t>
      </w:r>
      <w:r w:rsidR="00D84CDD">
        <w:rPr>
          <w:bCs w:val="0"/>
          <w:sz w:val="24"/>
          <w:szCs w:val="24"/>
        </w:rPr>
        <w:t xml:space="preserve">, as well as </w:t>
      </w:r>
      <w:r w:rsidR="00411F6C" w:rsidRPr="008642E4">
        <w:rPr>
          <w:sz w:val="24"/>
          <w:szCs w:val="24"/>
        </w:rPr>
        <w:t>evaluat</w:t>
      </w:r>
      <w:r w:rsidR="00D84CDD">
        <w:rPr>
          <w:bCs w:val="0"/>
          <w:sz w:val="24"/>
          <w:szCs w:val="24"/>
        </w:rPr>
        <w:t>ing</w:t>
      </w:r>
      <w:r w:rsidR="00411F6C" w:rsidRPr="008642E4">
        <w:rPr>
          <w:sz w:val="24"/>
          <w:szCs w:val="24"/>
        </w:rPr>
        <w:t xml:space="preserve"> IT options based on </w:t>
      </w:r>
      <w:r w:rsidR="00D84CDD">
        <w:rPr>
          <w:bCs w:val="0"/>
          <w:sz w:val="24"/>
          <w:szCs w:val="24"/>
        </w:rPr>
        <w:t xml:space="preserve">a </w:t>
      </w:r>
      <w:r w:rsidR="00CA753E">
        <w:rPr>
          <w:sz w:val="24"/>
          <w:szCs w:val="24"/>
        </w:rPr>
        <w:t>new IEP template</w:t>
      </w:r>
      <w:r w:rsidR="00411F6C" w:rsidRPr="008642E4">
        <w:rPr>
          <w:sz w:val="24"/>
          <w:szCs w:val="24"/>
        </w:rPr>
        <w:t>.</w:t>
      </w:r>
      <w:r w:rsidR="00427812" w:rsidRPr="008642E4">
        <w:rPr>
          <w:sz w:val="24"/>
          <w:szCs w:val="24"/>
        </w:rPr>
        <w:t xml:space="preserve"> </w:t>
      </w:r>
    </w:p>
    <w:p w14:paraId="2724EE23" w14:textId="70183032" w:rsidR="00D84CDD" w:rsidRDefault="00D84CDD" w:rsidP="00D84CDD">
      <w:pPr>
        <w:pStyle w:val="BodyText3"/>
        <w:rPr>
          <w:sz w:val="24"/>
          <w:szCs w:val="24"/>
        </w:rPr>
      </w:pPr>
    </w:p>
    <w:p w14:paraId="6AFDDF3B" w14:textId="4B579E29" w:rsidR="00D84CDD" w:rsidRDefault="00D84CDD" w:rsidP="00D84CDD">
      <w:pPr>
        <w:pStyle w:val="BodyText3"/>
        <w:rPr>
          <w:sz w:val="24"/>
          <w:szCs w:val="24"/>
        </w:rPr>
      </w:pPr>
      <w:r>
        <w:rPr>
          <w:sz w:val="24"/>
          <w:szCs w:val="24"/>
        </w:rPr>
        <w:t>Mr. West left the meeting at 11:50 a.m.</w:t>
      </w:r>
    </w:p>
    <w:p w14:paraId="7B5B779D" w14:textId="77777777" w:rsidR="00D84CDD" w:rsidRDefault="00D84CDD" w:rsidP="00D84CDD">
      <w:pPr>
        <w:pStyle w:val="BodyText3"/>
        <w:rPr>
          <w:sz w:val="24"/>
          <w:szCs w:val="24"/>
        </w:rPr>
      </w:pPr>
    </w:p>
    <w:p w14:paraId="3776F94F" w14:textId="72BC2290" w:rsidR="00DC21FF" w:rsidRDefault="00427812" w:rsidP="00D84CDD">
      <w:pPr>
        <w:pStyle w:val="BodyText3"/>
        <w:rPr>
          <w:sz w:val="24"/>
          <w:szCs w:val="24"/>
        </w:rPr>
      </w:pPr>
      <w:r w:rsidRPr="008642E4">
        <w:rPr>
          <w:sz w:val="24"/>
          <w:szCs w:val="24"/>
        </w:rPr>
        <w:t xml:space="preserve">Ms. McKenna said she </w:t>
      </w:r>
      <w:r w:rsidR="00D84CDD">
        <w:rPr>
          <w:sz w:val="24"/>
          <w:szCs w:val="24"/>
        </w:rPr>
        <w:t xml:space="preserve">hopes this initiative will reduce the intense focus on compliance in the IEP process and increase the focus on </w:t>
      </w:r>
      <w:r w:rsidRPr="008642E4">
        <w:rPr>
          <w:sz w:val="24"/>
          <w:szCs w:val="24"/>
        </w:rPr>
        <w:t xml:space="preserve">finding the right solutions for </w:t>
      </w:r>
      <w:r w:rsidR="00D84CDD">
        <w:rPr>
          <w:sz w:val="24"/>
          <w:szCs w:val="24"/>
        </w:rPr>
        <w:t>students</w:t>
      </w:r>
      <w:r w:rsidRPr="008642E4">
        <w:rPr>
          <w:sz w:val="24"/>
          <w:szCs w:val="24"/>
        </w:rPr>
        <w:t xml:space="preserve">. Mr. Johnston said </w:t>
      </w:r>
      <w:r w:rsidR="00D84CDD">
        <w:rPr>
          <w:sz w:val="24"/>
          <w:szCs w:val="24"/>
        </w:rPr>
        <w:t xml:space="preserve">the Department is committed to compliance in service of better results for students. </w:t>
      </w:r>
      <w:r w:rsidR="009937E8" w:rsidRPr="008642E4">
        <w:rPr>
          <w:sz w:val="24"/>
          <w:szCs w:val="24"/>
        </w:rPr>
        <w:t xml:space="preserve">Ms. Fernandez </w:t>
      </w:r>
      <w:r w:rsidR="00D84CDD">
        <w:rPr>
          <w:sz w:val="24"/>
          <w:szCs w:val="24"/>
        </w:rPr>
        <w:t xml:space="preserve">said she is encouraged by the </w:t>
      </w:r>
      <w:r w:rsidR="00C13202">
        <w:rPr>
          <w:sz w:val="24"/>
          <w:szCs w:val="24"/>
        </w:rPr>
        <w:t>presentation</w:t>
      </w:r>
      <w:r w:rsidR="00D84CDD">
        <w:rPr>
          <w:sz w:val="24"/>
          <w:szCs w:val="24"/>
        </w:rPr>
        <w:t xml:space="preserve"> and asked </w:t>
      </w:r>
      <w:r w:rsidR="009937E8" w:rsidRPr="008642E4">
        <w:rPr>
          <w:sz w:val="24"/>
          <w:szCs w:val="24"/>
        </w:rPr>
        <w:t xml:space="preserve">whether the guides will address the </w:t>
      </w:r>
      <w:r w:rsidR="00D84CDD">
        <w:rPr>
          <w:sz w:val="24"/>
          <w:szCs w:val="24"/>
        </w:rPr>
        <w:t xml:space="preserve">emotional </w:t>
      </w:r>
      <w:r w:rsidR="009937E8" w:rsidRPr="008642E4">
        <w:rPr>
          <w:sz w:val="24"/>
          <w:szCs w:val="24"/>
        </w:rPr>
        <w:t xml:space="preserve">support that </w:t>
      </w:r>
      <w:r w:rsidR="00D84CDD">
        <w:rPr>
          <w:sz w:val="24"/>
          <w:szCs w:val="24"/>
        </w:rPr>
        <w:t xml:space="preserve">many </w:t>
      </w:r>
      <w:r w:rsidR="009937E8" w:rsidRPr="008642E4">
        <w:rPr>
          <w:sz w:val="24"/>
          <w:szCs w:val="24"/>
        </w:rPr>
        <w:t>parents need as they go through this journey</w:t>
      </w:r>
      <w:r w:rsidR="00CA753E">
        <w:rPr>
          <w:sz w:val="24"/>
          <w:szCs w:val="24"/>
        </w:rPr>
        <w:t xml:space="preserve">. She also asked </w:t>
      </w:r>
      <w:r w:rsidR="009937E8" w:rsidRPr="008642E4">
        <w:rPr>
          <w:sz w:val="24"/>
          <w:szCs w:val="24"/>
        </w:rPr>
        <w:t xml:space="preserve">what </w:t>
      </w:r>
      <w:r w:rsidR="00D84CDD">
        <w:rPr>
          <w:sz w:val="24"/>
          <w:szCs w:val="24"/>
        </w:rPr>
        <w:t xml:space="preserve">funding </w:t>
      </w:r>
      <w:r w:rsidR="00D227BC">
        <w:rPr>
          <w:sz w:val="24"/>
          <w:szCs w:val="24"/>
        </w:rPr>
        <w:t xml:space="preserve">is </w:t>
      </w:r>
      <w:r w:rsidR="009937E8" w:rsidRPr="008642E4">
        <w:rPr>
          <w:sz w:val="24"/>
          <w:szCs w:val="24"/>
        </w:rPr>
        <w:t>needed to make the c</w:t>
      </w:r>
      <w:r w:rsidR="00D84CDD">
        <w:rPr>
          <w:sz w:val="24"/>
          <w:szCs w:val="24"/>
        </w:rPr>
        <w:t xml:space="preserve">hanges, and </w:t>
      </w:r>
      <w:r w:rsidR="00CA753E">
        <w:rPr>
          <w:sz w:val="24"/>
          <w:szCs w:val="24"/>
        </w:rPr>
        <w:t>how t</w:t>
      </w:r>
      <w:r w:rsidR="009937E8" w:rsidRPr="008642E4">
        <w:rPr>
          <w:sz w:val="24"/>
          <w:szCs w:val="24"/>
        </w:rPr>
        <w:t xml:space="preserve">his </w:t>
      </w:r>
      <w:r w:rsidR="00D84CDD">
        <w:rPr>
          <w:sz w:val="24"/>
          <w:szCs w:val="24"/>
        </w:rPr>
        <w:t xml:space="preserve">initiative </w:t>
      </w:r>
      <w:r w:rsidR="00CA753E">
        <w:rPr>
          <w:sz w:val="24"/>
          <w:szCs w:val="24"/>
        </w:rPr>
        <w:t xml:space="preserve">relates to </w:t>
      </w:r>
      <w:r w:rsidR="009937E8" w:rsidRPr="008642E4">
        <w:rPr>
          <w:sz w:val="24"/>
          <w:szCs w:val="24"/>
        </w:rPr>
        <w:t>the family engagement</w:t>
      </w:r>
      <w:r w:rsidR="00D84CDD">
        <w:rPr>
          <w:sz w:val="24"/>
          <w:szCs w:val="24"/>
        </w:rPr>
        <w:t xml:space="preserve"> initiative</w:t>
      </w:r>
      <w:r w:rsidR="009937E8" w:rsidRPr="008642E4">
        <w:rPr>
          <w:sz w:val="24"/>
          <w:szCs w:val="24"/>
        </w:rPr>
        <w:t>. Ms. Neal said the</w:t>
      </w:r>
      <w:r w:rsidR="00D84CDD">
        <w:rPr>
          <w:sz w:val="24"/>
          <w:szCs w:val="24"/>
        </w:rPr>
        <w:t xml:space="preserve"> Department is </w:t>
      </w:r>
      <w:r w:rsidR="009937E8" w:rsidRPr="008642E4">
        <w:rPr>
          <w:sz w:val="24"/>
          <w:szCs w:val="24"/>
        </w:rPr>
        <w:t xml:space="preserve">working with the Federation for Children with Special Needs </w:t>
      </w:r>
      <w:r w:rsidR="00D84CDD">
        <w:rPr>
          <w:sz w:val="24"/>
          <w:szCs w:val="24"/>
        </w:rPr>
        <w:t xml:space="preserve">and the Family Engagement Advisory Council on the </w:t>
      </w:r>
      <w:r w:rsidR="009937E8" w:rsidRPr="008642E4">
        <w:rPr>
          <w:sz w:val="24"/>
          <w:szCs w:val="24"/>
        </w:rPr>
        <w:t xml:space="preserve">IEP </w:t>
      </w:r>
      <w:r w:rsidR="00D84CDD">
        <w:rPr>
          <w:sz w:val="24"/>
          <w:szCs w:val="24"/>
        </w:rPr>
        <w:t>Improvement P</w:t>
      </w:r>
      <w:r w:rsidR="009937E8" w:rsidRPr="008642E4">
        <w:rPr>
          <w:sz w:val="24"/>
          <w:szCs w:val="24"/>
        </w:rPr>
        <w:t>roject</w:t>
      </w:r>
      <w:r w:rsidR="009E657E" w:rsidRPr="008642E4">
        <w:rPr>
          <w:sz w:val="24"/>
          <w:szCs w:val="24"/>
        </w:rPr>
        <w:t xml:space="preserve">. Ms. Keliher </w:t>
      </w:r>
      <w:r w:rsidR="00D227BC">
        <w:rPr>
          <w:sz w:val="24"/>
          <w:szCs w:val="24"/>
        </w:rPr>
        <w:t xml:space="preserve">added that the Department’s </w:t>
      </w:r>
      <w:r w:rsidR="009E657E" w:rsidRPr="008642E4">
        <w:rPr>
          <w:sz w:val="24"/>
          <w:szCs w:val="24"/>
        </w:rPr>
        <w:t xml:space="preserve">RFR for a vendor </w:t>
      </w:r>
      <w:r w:rsidR="00D227BC">
        <w:rPr>
          <w:sz w:val="24"/>
          <w:szCs w:val="24"/>
        </w:rPr>
        <w:t xml:space="preserve">specifies that the vendor </w:t>
      </w:r>
      <w:r w:rsidR="00CA753E">
        <w:rPr>
          <w:sz w:val="24"/>
          <w:szCs w:val="24"/>
        </w:rPr>
        <w:lastRenderedPageBreak/>
        <w:t xml:space="preserve">must </w:t>
      </w:r>
      <w:r w:rsidR="009E657E" w:rsidRPr="008642E4">
        <w:rPr>
          <w:sz w:val="24"/>
          <w:szCs w:val="24"/>
        </w:rPr>
        <w:t xml:space="preserve">show </w:t>
      </w:r>
      <w:r w:rsidR="00D227BC">
        <w:rPr>
          <w:sz w:val="24"/>
          <w:szCs w:val="24"/>
        </w:rPr>
        <w:t>it has</w:t>
      </w:r>
      <w:r w:rsidR="009E657E" w:rsidRPr="008642E4">
        <w:rPr>
          <w:sz w:val="24"/>
          <w:szCs w:val="24"/>
        </w:rPr>
        <w:t xml:space="preserve"> </w:t>
      </w:r>
      <w:r w:rsidR="00D227BC">
        <w:rPr>
          <w:sz w:val="24"/>
          <w:szCs w:val="24"/>
        </w:rPr>
        <w:t>cultural compe</w:t>
      </w:r>
      <w:r w:rsidR="00D227BC" w:rsidRPr="008642E4">
        <w:rPr>
          <w:sz w:val="24"/>
          <w:szCs w:val="24"/>
        </w:rPr>
        <w:t>tency</w:t>
      </w:r>
      <w:r w:rsidR="00D227BC">
        <w:rPr>
          <w:sz w:val="24"/>
          <w:szCs w:val="24"/>
        </w:rPr>
        <w:t>,</w:t>
      </w:r>
      <w:r w:rsidR="00D227BC" w:rsidRPr="008642E4">
        <w:rPr>
          <w:sz w:val="24"/>
          <w:szCs w:val="24"/>
        </w:rPr>
        <w:t xml:space="preserve"> </w:t>
      </w:r>
      <w:r w:rsidR="009E657E" w:rsidRPr="008642E4">
        <w:rPr>
          <w:sz w:val="24"/>
          <w:szCs w:val="24"/>
        </w:rPr>
        <w:t>expertise</w:t>
      </w:r>
      <w:r w:rsidR="00D227BC">
        <w:rPr>
          <w:sz w:val="24"/>
          <w:szCs w:val="24"/>
        </w:rPr>
        <w:t>,</w:t>
      </w:r>
      <w:r w:rsidR="009E657E" w:rsidRPr="008642E4">
        <w:rPr>
          <w:sz w:val="24"/>
          <w:szCs w:val="24"/>
        </w:rPr>
        <w:t xml:space="preserve"> and experience in engaging families and students</w:t>
      </w:r>
      <w:r w:rsidR="004B7659" w:rsidRPr="008642E4">
        <w:rPr>
          <w:sz w:val="24"/>
          <w:szCs w:val="24"/>
        </w:rPr>
        <w:t xml:space="preserve">. Chair Craven </w:t>
      </w:r>
      <w:r w:rsidR="00D227BC">
        <w:rPr>
          <w:sz w:val="24"/>
          <w:szCs w:val="24"/>
        </w:rPr>
        <w:t xml:space="preserve">thanked the presenters and </w:t>
      </w:r>
      <w:r w:rsidR="004B7659" w:rsidRPr="008642E4">
        <w:rPr>
          <w:sz w:val="24"/>
          <w:szCs w:val="24"/>
        </w:rPr>
        <w:t xml:space="preserve">said </w:t>
      </w:r>
      <w:r w:rsidR="00D227BC">
        <w:rPr>
          <w:sz w:val="24"/>
          <w:szCs w:val="24"/>
        </w:rPr>
        <w:t xml:space="preserve">the </w:t>
      </w:r>
      <w:r w:rsidR="004B7659" w:rsidRPr="008642E4">
        <w:rPr>
          <w:sz w:val="24"/>
          <w:szCs w:val="24"/>
        </w:rPr>
        <w:t>work</w:t>
      </w:r>
      <w:r w:rsidR="00D227BC">
        <w:rPr>
          <w:sz w:val="24"/>
          <w:szCs w:val="24"/>
        </w:rPr>
        <w:t xml:space="preserve"> shows great promise</w:t>
      </w:r>
      <w:r w:rsidR="004B7659" w:rsidRPr="008642E4">
        <w:rPr>
          <w:sz w:val="24"/>
          <w:szCs w:val="24"/>
        </w:rPr>
        <w:t xml:space="preserve">. </w:t>
      </w:r>
    </w:p>
    <w:p w14:paraId="62E0A8D9" w14:textId="63D80FC8" w:rsidR="00D227BC" w:rsidRDefault="00D227BC" w:rsidP="00D84CDD">
      <w:pPr>
        <w:pStyle w:val="BodyText3"/>
        <w:rPr>
          <w:sz w:val="24"/>
          <w:szCs w:val="24"/>
        </w:rPr>
      </w:pPr>
    </w:p>
    <w:p w14:paraId="72E26377" w14:textId="6BF61609" w:rsidR="00D227BC" w:rsidRPr="008642E4" w:rsidRDefault="00D227BC" w:rsidP="00D84CDD">
      <w:pPr>
        <w:pStyle w:val="BodyText3"/>
        <w:rPr>
          <w:bCs w:val="0"/>
          <w:sz w:val="24"/>
          <w:szCs w:val="24"/>
        </w:rPr>
      </w:pPr>
      <w:r>
        <w:rPr>
          <w:sz w:val="24"/>
          <w:szCs w:val="24"/>
        </w:rPr>
        <w:t>Ms. McKenna commented on the report on chronically underp</w:t>
      </w:r>
      <w:r w:rsidR="00C13202">
        <w:rPr>
          <w:sz w:val="24"/>
          <w:szCs w:val="24"/>
        </w:rPr>
        <w:t>er</w:t>
      </w:r>
      <w:r>
        <w:rPr>
          <w:sz w:val="24"/>
          <w:szCs w:val="24"/>
        </w:rPr>
        <w:t xml:space="preserve">forming schools that was included in the information section of the Board materials and suggested the schools could use published university reviews of literacy programs if they are not doing so already. </w:t>
      </w:r>
    </w:p>
    <w:p w14:paraId="2BECFFBB" w14:textId="77777777" w:rsidR="00427812" w:rsidRPr="008642E4" w:rsidRDefault="00427812" w:rsidP="00BA09F7">
      <w:pPr>
        <w:rPr>
          <w:rFonts w:ascii="Times New Roman" w:eastAsia="Times New Roman" w:hAnsi="Times New Roman"/>
          <w:bCs/>
          <w:color w:val="000000"/>
          <w:sz w:val="24"/>
          <w:szCs w:val="24"/>
        </w:rPr>
      </w:pPr>
    </w:p>
    <w:p w14:paraId="1A00442D" w14:textId="1A512EA4" w:rsidR="00352BF3" w:rsidRPr="008642E4" w:rsidRDefault="00352BF3" w:rsidP="00BA09F7">
      <w:pPr>
        <w:rPr>
          <w:rFonts w:ascii="Times New Roman" w:eastAsia="Times New Roman" w:hAnsi="Times New Roman"/>
          <w:b/>
          <w:bCs/>
          <w:color w:val="000000"/>
          <w:sz w:val="24"/>
          <w:szCs w:val="24"/>
        </w:rPr>
      </w:pPr>
      <w:r w:rsidRPr="008642E4">
        <w:rPr>
          <w:rFonts w:ascii="Times New Roman" w:eastAsia="Times New Roman" w:hAnsi="Times New Roman"/>
          <w:b/>
          <w:bCs/>
          <w:color w:val="000000"/>
          <w:sz w:val="24"/>
          <w:szCs w:val="24"/>
        </w:rPr>
        <w:t>On a motion duly made and seconded, it was:</w:t>
      </w:r>
    </w:p>
    <w:bookmarkEnd w:id="9"/>
    <w:p w14:paraId="17443E54" w14:textId="77777777" w:rsidR="00352BF3" w:rsidRPr="008642E4" w:rsidRDefault="00352BF3" w:rsidP="00352BF3">
      <w:pPr>
        <w:widowControl w:val="0"/>
        <w:rPr>
          <w:rFonts w:ascii="Times New Roman" w:eastAsia="Times New Roman" w:hAnsi="Times New Roman"/>
          <w:color w:val="000000"/>
          <w:sz w:val="24"/>
          <w:szCs w:val="24"/>
        </w:rPr>
      </w:pPr>
    </w:p>
    <w:p w14:paraId="3017D709" w14:textId="0CAA8489" w:rsidR="00352BF3" w:rsidRPr="008642E4" w:rsidRDefault="00352BF3" w:rsidP="00352BF3">
      <w:pPr>
        <w:ind w:left="1440" w:hanging="1440"/>
        <w:rPr>
          <w:rFonts w:ascii="Times New Roman" w:hAnsi="Times New Roman"/>
          <w:b/>
          <w:bCs/>
          <w:sz w:val="24"/>
          <w:szCs w:val="24"/>
        </w:rPr>
      </w:pPr>
      <w:r w:rsidRPr="008642E4">
        <w:rPr>
          <w:rFonts w:ascii="Times New Roman" w:hAnsi="Times New Roman"/>
          <w:b/>
          <w:sz w:val="24"/>
          <w:szCs w:val="24"/>
        </w:rPr>
        <w:t xml:space="preserve">VOTED: </w:t>
      </w:r>
      <w:r w:rsidRPr="008642E4">
        <w:rPr>
          <w:rFonts w:ascii="Times New Roman" w:hAnsi="Times New Roman"/>
          <w:b/>
          <w:sz w:val="24"/>
          <w:szCs w:val="24"/>
        </w:rPr>
        <w:tab/>
      </w:r>
      <w:r w:rsidRPr="008642E4">
        <w:rPr>
          <w:rFonts w:ascii="Times New Roman" w:hAnsi="Times New Roman"/>
          <w:b/>
          <w:bCs/>
          <w:sz w:val="24"/>
          <w:szCs w:val="24"/>
        </w:rPr>
        <w:t>that the Board of Elementary and Secondary Education adjourn the meeting at</w:t>
      </w:r>
      <w:r w:rsidR="00141FA9" w:rsidRPr="008642E4">
        <w:rPr>
          <w:rFonts w:ascii="Times New Roman" w:hAnsi="Times New Roman"/>
          <w:b/>
          <w:bCs/>
          <w:sz w:val="24"/>
          <w:szCs w:val="24"/>
        </w:rPr>
        <w:t xml:space="preserve"> 12:</w:t>
      </w:r>
      <w:r w:rsidR="008A4262" w:rsidRPr="008642E4">
        <w:rPr>
          <w:rFonts w:ascii="Times New Roman" w:hAnsi="Times New Roman"/>
          <w:b/>
          <w:bCs/>
          <w:sz w:val="24"/>
          <w:szCs w:val="24"/>
        </w:rPr>
        <w:t>00</w:t>
      </w:r>
      <w:r w:rsidR="00AD2B23" w:rsidRPr="008642E4">
        <w:rPr>
          <w:rFonts w:ascii="Times New Roman" w:hAnsi="Times New Roman"/>
          <w:b/>
          <w:bCs/>
          <w:sz w:val="24"/>
          <w:szCs w:val="24"/>
        </w:rPr>
        <w:t xml:space="preserve"> </w:t>
      </w:r>
      <w:r w:rsidR="00600D20" w:rsidRPr="008642E4">
        <w:rPr>
          <w:rFonts w:ascii="Times New Roman" w:hAnsi="Times New Roman"/>
          <w:b/>
          <w:bCs/>
          <w:sz w:val="24"/>
          <w:szCs w:val="24"/>
        </w:rPr>
        <w:t>noon</w:t>
      </w:r>
      <w:r w:rsidR="00787AE1" w:rsidRPr="008642E4">
        <w:rPr>
          <w:rFonts w:ascii="Times New Roman" w:hAnsi="Times New Roman"/>
          <w:b/>
          <w:bCs/>
          <w:sz w:val="24"/>
          <w:szCs w:val="24"/>
        </w:rPr>
        <w:t>, subject</w:t>
      </w:r>
      <w:r w:rsidRPr="008642E4">
        <w:rPr>
          <w:rFonts w:ascii="Times New Roman" w:hAnsi="Times New Roman"/>
          <w:b/>
          <w:bCs/>
          <w:sz w:val="24"/>
          <w:szCs w:val="24"/>
        </w:rPr>
        <w:t xml:space="preserve"> to the call of the Chair.</w:t>
      </w:r>
    </w:p>
    <w:p w14:paraId="1DA148CB" w14:textId="77777777" w:rsidR="00352BF3" w:rsidRPr="008642E4" w:rsidRDefault="00352BF3" w:rsidP="00352BF3">
      <w:pPr>
        <w:ind w:left="1440" w:hanging="1440"/>
        <w:rPr>
          <w:rFonts w:ascii="Times New Roman" w:hAnsi="Times New Roman"/>
          <w:b/>
          <w:bCs/>
          <w:sz w:val="24"/>
          <w:szCs w:val="24"/>
        </w:rPr>
      </w:pPr>
    </w:p>
    <w:p w14:paraId="4F724306" w14:textId="28A2B574" w:rsidR="00352BF3" w:rsidRPr="008642E4" w:rsidRDefault="00352BF3" w:rsidP="00352BF3">
      <w:pPr>
        <w:ind w:left="1440" w:hanging="1440"/>
        <w:rPr>
          <w:rFonts w:ascii="Times New Roman" w:hAnsi="Times New Roman"/>
          <w:bCs/>
          <w:sz w:val="24"/>
          <w:szCs w:val="24"/>
        </w:rPr>
      </w:pPr>
      <w:r w:rsidRPr="008642E4">
        <w:rPr>
          <w:rFonts w:ascii="Times New Roman" w:hAnsi="Times New Roman"/>
          <w:bCs/>
          <w:sz w:val="24"/>
          <w:szCs w:val="24"/>
        </w:rPr>
        <w:t>The vote was unanimous.</w:t>
      </w:r>
    </w:p>
    <w:p w14:paraId="6D822E9E" w14:textId="77777777" w:rsidR="00352BF3" w:rsidRPr="008642E4" w:rsidRDefault="00352BF3" w:rsidP="00352BF3">
      <w:pPr>
        <w:widowControl w:val="0"/>
        <w:rPr>
          <w:rFonts w:ascii="Times New Roman" w:eastAsia="Times New Roman" w:hAnsi="Times New Roman"/>
          <w:color w:val="000000"/>
          <w:sz w:val="24"/>
          <w:szCs w:val="24"/>
        </w:rPr>
      </w:pPr>
    </w:p>
    <w:p w14:paraId="364363C0" w14:textId="77777777" w:rsidR="00352BF3" w:rsidRPr="008642E4" w:rsidRDefault="00352BF3" w:rsidP="00352BF3">
      <w:pPr>
        <w:widowControl w:val="0"/>
        <w:rPr>
          <w:rFonts w:ascii="Times New Roman" w:eastAsia="Times New Roman" w:hAnsi="Times New Roman"/>
          <w:color w:val="000000"/>
          <w:sz w:val="24"/>
          <w:szCs w:val="24"/>
        </w:rPr>
      </w:pPr>
    </w:p>
    <w:p w14:paraId="52569C6F" w14:textId="1CC80BAB" w:rsidR="00352BF3" w:rsidRPr="008642E4" w:rsidRDefault="00352BF3" w:rsidP="00352BF3">
      <w:pPr>
        <w:ind w:left="1440" w:hanging="1440"/>
        <w:jc w:val="right"/>
        <w:rPr>
          <w:rFonts w:ascii="Times New Roman" w:hAnsi="Times New Roman"/>
          <w:bCs/>
          <w:sz w:val="24"/>
          <w:szCs w:val="24"/>
        </w:rPr>
      </w:pPr>
      <w:r w:rsidRPr="008642E4">
        <w:rPr>
          <w:rFonts w:ascii="Times New Roman" w:hAnsi="Times New Roman"/>
          <w:bCs/>
          <w:sz w:val="24"/>
          <w:szCs w:val="24"/>
        </w:rPr>
        <w:t>Respectfully submitted,</w:t>
      </w:r>
    </w:p>
    <w:p w14:paraId="5FBC2670" w14:textId="77777777" w:rsidR="00352BF3" w:rsidRPr="008642E4" w:rsidRDefault="00352BF3" w:rsidP="00352BF3">
      <w:pPr>
        <w:ind w:left="1440" w:hanging="1440"/>
        <w:jc w:val="right"/>
        <w:rPr>
          <w:rFonts w:ascii="Times New Roman" w:hAnsi="Times New Roman"/>
          <w:bCs/>
          <w:sz w:val="24"/>
          <w:szCs w:val="24"/>
        </w:rPr>
      </w:pPr>
      <w:r w:rsidRPr="008642E4">
        <w:rPr>
          <w:rFonts w:ascii="Times New Roman" w:hAnsi="Times New Roman"/>
          <w:bCs/>
          <w:sz w:val="24"/>
          <w:szCs w:val="24"/>
        </w:rPr>
        <w:t>Jeffrey C. Riley</w:t>
      </w:r>
    </w:p>
    <w:p w14:paraId="501B87E7" w14:textId="77777777" w:rsidR="00352BF3" w:rsidRPr="008642E4" w:rsidRDefault="00352BF3" w:rsidP="00352BF3">
      <w:pPr>
        <w:ind w:left="1440" w:hanging="1440"/>
        <w:jc w:val="right"/>
        <w:rPr>
          <w:rFonts w:ascii="Times New Roman" w:hAnsi="Times New Roman"/>
          <w:bCs/>
          <w:sz w:val="24"/>
          <w:szCs w:val="24"/>
        </w:rPr>
      </w:pPr>
      <w:r w:rsidRPr="008642E4">
        <w:rPr>
          <w:rFonts w:ascii="Times New Roman" w:hAnsi="Times New Roman"/>
          <w:bCs/>
          <w:sz w:val="24"/>
          <w:szCs w:val="24"/>
        </w:rPr>
        <w:t>Commissioner of Elementary and Secondary Education</w:t>
      </w:r>
    </w:p>
    <w:p w14:paraId="4B39945D" w14:textId="77777777" w:rsidR="00352BF3" w:rsidRPr="008642E4" w:rsidRDefault="00352BF3" w:rsidP="000F53B5">
      <w:pPr>
        <w:ind w:left="1440" w:hanging="1440"/>
        <w:jc w:val="right"/>
        <w:rPr>
          <w:rFonts w:ascii="Times New Roman" w:hAnsi="Times New Roman"/>
          <w:bCs/>
          <w:sz w:val="24"/>
          <w:szCs w:val="24"/>
        </w:rPr>
      </w:pPr>
      <w:r w:rsidRPr="008642E4">
        <w:rPr>
          <w:rFonts w:ascii="Times New Roman" w:hAnsi="Times New Roman"/>
          <w:bCs/>
          <w:sz w:val="24"/>
          <w:szCs w:val="24"/>
        </w:rPr>
        <w:t>and Secretary to the Board</w:t>
      </w:r>
    </w:p>
    <w:sectPr w:rsidR="00352BF3" w:rsidRPr="008642E4" w:rsidSect="00AA1CE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5FC08" w14:textId="77777777" w:rsidR="00074D10" w:rsidRDefault="00074D10" w:rsidP="00AA1CE6">
      <w:r>
        <w:separator/>
      </w:r>
    </w:p>
  </w:endnote>
  <w:endnote w:type="continuationSeparator" w:id="0">
    <w:p w14:paraId="16050A6D" w14:textId="77777777" w:rsidR="00074D10" w:rsidRDefault="00074D10"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15442"/>
      <w:docPartObj>
        <w:docPartGallery w:val="Page Numbers (Bottom of Page)"/>
        <w:docPartUnique/>
      </w:docPartObj>
    </w:sdtPr>
    <w:sdtEndPr>
      <w:rPr>
        <w:noProof/>
      </w:rPr>
    </w:sdtEndPr>
    <w:sdtContent>
      <w:p w14:paraId="2737955B" w14:textId="7B80C492" w:rsidR="00C13202" w:rsidRDefault="00C13202">
        <w:pPr>
          <w:pStyle w:val="Footer"/>
          <w:jc w:val="right"/>
        </w:pPr>
        <w:r>
          <w:rPr>
            <w:noProof/>
          </w:rPr>
          <w:fldChar w:fldCharType="begin"/>
        </w:r>
        <w:r>
          <w:rPr>
            <w:noProof/>
          </w:rPr>
          <w:instrText xml:space="preserve"> PAGE   \* MERGEFORMAT </w:instrText>
        </w:r>
        <w:r>
          <w:rPr>
            <w:noProof/>
          </w:rPr>
          <w:fldChar w:fldCharType="separate"/>
        </w:r>
        <w:r w:rsidR="004E656E">
          <w:rPr>
            <w:noProof/>
          </w:rPr>
          <w:t>7</w:t>
        </w:r>
        <w:r>
          <w:rPr>
            <w:noProof/>
          </w:rPr>
          <w:fldChar w:fldCharType="end"/>
        </w:r>
      </w:p>
    </w:sdtContent>
  </w:sdt>
  <w:p w14:paraId="1A699CED" w14:textId="77777777" w:rsidR="00C13202" w:rsidRDefault="00C1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41932" w14:textId="77777777" w:rsidR="00074D10" w:rsidRDefault="00074D10" w:rsidP="00AA1CE6">
      <w:r>
        <w:separator/>
      </w:r>
    </w:p>
  </w:footnote>
  <w:footnote w:type="continuationSeparator" w:id="0">
    <w:p w14:paraId="5BF87F55" w14:textId="77777777" w:rsidR="00074D10" w:rsidRDefault="00074D10"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19F"/>
    <w:multiLevelType w:val="hybridMultilevel"/>
    <w:tmpl w:val="5B14863E"/>
    <w:lvl w:ilvl="0" w:tplc="70D0440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4D5EFB"/>
    <w:multiLevelType w:val="hybridMultilevel"/>
    <w:tmpl w:val="28CEEEB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3E4CD6"/>
    <w:multiLevelType w:val="hybridMultilevel"/>
    <w:tmpl w:val="EE1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167C"/>
    <w:multiLevelType w:val="hybridMultilevel"/>
    <w:tmpl w:val="B6E63DDC"/>
    <w:lvl w:ilvl="0" w:tplc="AF38992C">
      <w:start w:val="1"/>
      <w:numFmt w:val="bullet"/>
      <w:lvlText w:val=""/>
      <w:lvlJc w:val="left"/>
      <w:pPr>
        <w:ind w:left="1080" w:hanging="360"/>
      </w:pPr>
      <w:rPr>
        <w:rFonts w:ascii="Symbol" w:hAnsi="Symbol" w:hint="default"/>
        <w:color w:val="FF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E4764"/>
    <w:multiLevelType w:val="hybridMultilevel"/>
    <w:tmpl w:val="C68A4C48"/>
    <w:lvl w:ilvl="0" w:tplc="B8EEF9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E207EC"/>
    <w:multiLevelType w:val="hybridMultilevel"/>
    <w:tmpl w:val="D84C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C05CC"/>
    <w:multiLevelType w:val="hybridMultilevel"/>
    <w:tmpl w:val="4BE853E2"/>
    <w:lvl w:ilvl="0" w:tplc="79F068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24EA"/>
    <w:multiLevelType w:val="hybridMultilevel"/>
    <w:tmpl w:val="6810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25319"/>
    <w:multiLevelType w:val="hybridMultilevel"/>
    <w:tmpl w:val="45B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05804"/>
    <w:multiLevelType w:val="hybridMultilevel"/>
    <w:tmpl w:val="3C226F46"/>
    <w:lvl w:ilvl="0" w:tplc="57582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14DA5"/>
    <w:multiLevelType w:val="hybridMultilevel"/>
    <w:tmpl w:val="E3A6DE92"/>
    <w:lvl w:ilvl="0" w:tplc="0409000F">
      <w:start w:val="1"/>
      <w:numFmt w:val="decimal"/>
      <w:lvlText w:val="%1."/>
      <w:lvlJc w:val="left"/>
      <w:pPr>
        <w:ind w:left="720" w:hanging="360"/>
      </w:pPr>
    </w:lvl>
    <w:lvl w:ilvl="1" w:tplc="181423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C95"/>
    <w:multiLevelType w:val="hybridMultilevel"/>
    <w:tmpl w:val="281A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A4E2B"/>
    <w:multiLevelType w:val="hybridMultilevel"/>
    <w:tmpl w:val="FF4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C29AE"/>
    <w:multiLevelType w:val="hybridMultilevel"/>
    <w:tmpl w:val="2EB4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14DE2"/>
    <w:multiLevelType w:val="hybridMultilevel"/>
    <w:tmpl w:val="5100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A256C3"/>
    <w:multiLevelType w:val="hybridMultilevel"/>
    <w:tmpl w:val="5DC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E1744"/>
    <w:multiLevelType w:val="hybridMultilevel"/>
    <w:tmpl w:val="E684E9D2"/>
    <w:lvl w:ilvl="0" w:tplc="A47CB17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B3A09"/>
    <w:multiLevelType w:val="hybridMultilevel"/>
    <w:tmpl w:val="750A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36963"/>
    <w:multiLevelType w:val="hybridMultilevel"/>
    <w:tmpl w:val="F24C0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34E5E"/>
    <w:multiLevelType w:val="hybridMultilevel"/>
    <w:tmpl w:val="633A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B70653"/>
    <w:multiLevelType w:val="hybridMultilevel"/>
    <w:tmpl w:val="945ACE9E"/>
    <w:lvl w:ilvl="0" w:tplc="319E069A">
      <w:start w:val="1"/>
      <w:numFmt w:val="decimal"/>
      <w:lvlText w:val="%1."/>
      <w:lvlJc w:val="left"/>
      <w:pPr>
        <w:ind w:left="720" w:hanging="360"/>
      </w:pPr>
      <w:rPr>
        <w:rFonts w:ascii="Times New Roman" w:eastAsiaTheme="minorHAnsi"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B70FDB"/>
    <w:multiLevelType w:val="hybridMultilevel"/>
    <w:tmpl w:val="001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860BE"/>
    <w:multiLevelType w:val="hybridMultilevel"/>
    <w:tmpl w:val="5BD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938D0"/>
    <w:multiLevelType w:val="hybridMultilevel"/>
    <w:tmpl w:val="EB30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F9307D"/>
    <w:multiLevelType w:val="hybridMultilevel"/>
    <w:tmpl w:val="0BC60A36"/>
    <w:lvl w:ilvl="0" w:tplc="F662AC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D4814"/>
    <w:multiLevelType w:val="hybridMultilevel"/>
    <w:tmpl w:val="F37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64B16"/>
    <w:multiLevelType w:val="hybridMultilevel"/>
    <w:tmpl w:val="8C94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12AE8"/>
    <w:multiLevelType w:val="hybridMultilevel"/>
    <w:tmpl w:val="C13C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ED1C1A"/>
    <w:multiLevelType w:val="hybridMultilevel"/>
    <w:tmpl w:val="31A85B36"/>
    <w:lvl w:ilvl="0" w:tplc="B0705616">
      <w:start w:val="1"/>
      <w:numFmt w:val="decimal"/>
      <w:lvlText w:val="%1."/>
      <w:lvlJc w:val="left"/>
      <w:pPr>
        <w:ind w:left="360" w:hanging="360"/>
      </w:pPr>
      <w:rPr>
        <w:b/>
        <w:i w:val="0"/>
        <w:sz w:val="22"/>
        <w:szCs w:val="22"/>
      </w:r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start w:val="1"/>
      <w:numFmt w:val="lowerLetter"/>
      <w:lvlText w:val="%5."/>
      <w:lvlJc w:val="left"/>
      <w:pPr>
        <w:ind w:left="3552" w:hanging="360"/>
      </w:pPr>
    </w:lvl>
    <w:lvl w:ilvl="5" w:tplc="0409001B">
      <w:start w:val="1"/>
      <w:numFmt w:val="lowerRoman"/>
      <w:lvlText w:val="%6."/>
      <w:lvlJc w:val="right"/>
      <w:pPr>
        <w:ind w:left="4272" w:hanging="180"/>
      </w:pPr>
    </w:lvl>
    <w:lvl w:ilvl="6" w:tplc="0409000F">
      <w:start w:val="1"/>
      <w:numFmt w:val="decimal"/>
      <w:lvlText w:val="%7."/>
      <w:lvlJc w:val="left"/>
      <w:pPr>
        <w:ind w:left="4992" w:hanging="360"/>
      </w:pPr>
    </w:lvl>
    <w:lvl w:ilvl="7" w:tplc="04090019">
      <w:start w:val="1"/>
      <w:numFmt w:val="lowerLetter"/>
      <w:lvlText w:val="%8."/>
      <w:lvlJc w:val="left"/>
      <w:pPr>
        <w:ind w:left="5712" w:hanging="360"/>
      </w:pPr>
    </w:lvl>
    <w:lvl w:ilvl="8" w:tplc="0409001B">
      <w:start w:val="1"/>
      <w:numFmt w:val="lowerRoman"/>
      <w:lvlText w:val="%9."/>
      <w:lvlJc w:val="right"/>
      <w:pPr>
        <w:ind w:left="6432" w:hanging="180"/>
      </w:pPr>
    </w:lvl>
  </w:abstractNum>
  <w:abstractNum w:abstractNumId="31" w15:restartNumberingAfterBreak="0">
    <w:nsid w:val="5BFE5FFC"/>
    <w:multiLevelType w:val="hybridMultilevel"/>
    <w:tmpl w:val="3042B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A649BD"/>
    <w:multiLevelType w:val="hybridMultilevel"/>
    <w:tmpl w:val="265C2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520AF6"/>
    <w:multiLevelType w:val="hybridMultilevel"/>
    <w:tmpl w:val="817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06DC6"/>
    <w:multiLevelType w:val="hybridMultilevel"/>
    <w:tmpl w:val="18803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8C7063"/>
    <w:multiLevelType w:val="hybridMultilevel"/>
    <w:tmpl w:val="A440D480"/>
    <w:lvl w:ilvl="0" w:tplc="911681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58F7399"/>
    <w:multiLevelType w:val="hybridMultilevel"/>
    <w:tmpl w:val="680C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B0248"/>
    <w:multiLevelType w:val="hybridMultilevel"/>
    <w:tmpl w:val="2DF2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212F8"/>
    <w:multiLevelType w:val="hybridMultilevel"/>
    <w:tmpl w:val="131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720FA"/>
    <w:multiLevelType w:val="hybridMultilevel"/>
    <w:tmpl w:val="673861C8"/>
    <w:lvl w:ilvl="0" w:tplc="ABC67E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F02C9"/>
    <w:multiLevelType w:val="hybridMultilevel"/>
    <w:tmpl w:val="D3DA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21541"/>
    <w:multiLevelType w:val="hybridMultilevel"/>
    <w:tmpl w:val="D618D4FE"/>
    <w:lvl w:ilvl="0" w:tplc="AE1C114E">
      <w:start w:val="1"/>
      <w:numFmt w:val="decimal"/>
      <w:lvlText w:val="%1."/>
      <w:lvlJc w:val="left"/>
      <w:pPr>
        <w:ind w:left="2160" w:hanging="360"/>
      </w:pPr>
      <w:rPr>
        <w:b w:val="0"/>
      </w:r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42" w15:restartNumberingAfterBreak="0">
    <w:nsid w:val="77C16884"/>
    <w:multiLevelType w:val="hybridMultilevel"/>
    <w:tmpl w:val="67B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A1E63"/>
    <w:multiLevelType w:val="hybridMultilevel"/>
    <w:tmpl w:val="EC4E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B9E2551"/>
    <w:multiLevelType w:val="hybridMultilevel"/>
    <w:tmpl w:val="F28E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903C7A"/>
    <w:multiLevelType w:val="hybridMultilevel"/>
    <w:tmpl w:val="95EC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31471"/>
    <w:multiLevelType w:val="hybridMultilevel"/>
    <w:tmpl w:val="AB9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1"/>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2"/>
  </w:num>
  <w:num w:numId="8">
    <w:abstractNumId w:val="14"/>
  </w:num>
  <w:num w:numId="9">
    <w:abstractNumId w:val="2"/>
  </w:num>
  <w:num w:numId="10">
    <w:abstractNumId w:val="42"/>
  </w:num>
  <w:num w:numId="11">
    <w:abstractNumId w:val="15"/>
  </w:num>
  <w:num w:numId="12">
    <w:abstractNumId w:val="38"/>
  </w:num>
  <w:num w:numId="13">
    <w:abstractNumId w:val="12"/>
  </w:num>
  <w:num w:numId="14">
    <w:abstractNumId w:val="0"/>
  </w:num>
  <w:num w:numId="15">
    <w:abstractNumId w:val="6"/>
  </w:num>
  <w:num w:numId="16">
    <w:abstractNumId w:val="27"/>
  </w:num>
  <w:num w:numId="17">
    <w:abstractNumId w:val="30"/>
  </w:num>
  <w:num w:numId="18">
    <w:abstractNumId w:val="29"/>
  </w:num>
  <w:num w:numId="19">
    <w:abstractNumId w:val="34"/>
  </w:num>
  <w:num w:numId="20">
    <w:abstractNumId w:val="7"/>
  </w:num>
  <w:num w:numId="21">
    <w:abstractNumId w:val="17"/>
  </w:num>
  <w:num w:numId="22">
    <w:abstractNumId w:val="3"/>
  </w:num>
  <w:num w:numId="23">
    <w:abstractNumId w:val="5"/>
  </w:num>
  <w:num w:numId="24">
    <w:abstractNumId w:val="9"/>
  </w:num>
  <w:num w:numId="25">
    <w:abstractNumId w:val="26"/>
  </w:num>
  <w:num w:numId="26">
    <w:abstractNumId w:val="4"/>
  </w:num>
  <w:num w:numId="27">
    <w:abstractNumId w:val="35"/>
  </w:num>
  <w:num w:numId="28">
    <w:abstractNumId w:val="13"/>
  </w:num>
  <w:num w:numId="29">
    <w:abstractNumId w:val="23"/>
  </w:num>
  <w:num w:numId="30">
    <w:abstractNumId w:val="39"/>
  </w:num>
  <w:num w:numId="31">
    <w:abstractNumId w:val="1"/>
  </w:num>
  <w:num w:numId="32">
    <w:abstractNumId w:val="24"/>
  </w:num>
  <w:num w:numId="33">
    <w:abstractNumId w:val="43"/>
  </w:num>
  <w:num w:numId="34">
    <w:abstractNumId w:val="45"/>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8"/>
  </w:num>
  <w:num w:numId="38">
    <w:abstractNumId w:val="19"/>
  </w:num>
  <w:num w:numId="39">
    <w:abstractNumId w:val="33"/>
  </w:num>
  <w:num w:numId="40">
    <w:abstractNumId w:val="16"/>
  </w:num>
  <w:num w:numId="41">
    <w:abstractNumId w:val="31"/>
  </w:num>
  <w:num w:numId="42">
    <w:abstractNumId w:val="10"/>
  </w:num>
  <w:num w:numId="43">
    <w:abstractNumId w:val="18"/>
  </w:num>
  <w:num w:numId="44">
    <w:abstractNumId w:val="36"/>
  </w:num>
  <w:num w:numId="45">
    <w:abstractNumId w:val="40"/>
  </w:num>
  <w:num w:numId="46">
    <w:abstractNumId w:val="46"/>
  </w:num>
  <w:num w:numId="47">
    <w:abstractNumId w:val="1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F"/>
    <w:rsid w:val="000003AA"/>
    <w:rsid w:val="000023FA"/>
    <w:rsid w:val="0000703D"/>
    <w:rsid w:val="0001121E"/>
    <w:rsid w:val="0001147A"/>
    <w:rsid w:val="0001337F"/>
    <w:rsid w:val="00013413"/>
    <w:rsid w:val="00015E98"/>
    <w:rsid w:val="00017961"/>
    <w:rsid w:val="00022C50"/>
    <w:rsid w:val="000244D7"/>
    <w:rsid w:val="00026035"/>
    <w:rsid w:val="0002619D"/>
    <w:rsid w:val="00030B85"/>
    <w:rsid w:val="0003575F"/>
    <w:rsid w:val="00035FEC"/>
    <w:rsid w:val="00040412"/>
    <w:rsid w:val="00041C9A"/>
    <w:rsid w:val="000435A1"/>
    <w:rsid w:val="00051918"/>
    <w:rsid w:val="00052063"/>
    <w:rsid w:val="00052C1E"/>
    <w:rsid w:val="000558C9"/>
    <w:rsid w:val="00062CCA"/>
    <w:rsid w:val="000636B1"/>
    <w:rsid w:val="000666DB"/>
    <w:rsid w:val="000701FF"/>
    <w:rsid w:val="00071911"/>
    <w:rsid w:val="000730B9"/>
    <w:rsid w:val="000744D0"/>
    <w:rsid w:val="00074D10"/>
    <w:rsid w:val="0008216F"/>
    <w:rsid w:val="0008589F"/>
    <w:rsid w:val="00085ACA"/>
    <w:rsid w:val="00091707"/>
    <w:rsid w:val="00092F07"/>
    <w:rsid w:val="00095F74"/>
    <w:rsid w:val="00096FB3"/>
    <w:rsid w:val="00097423"/>
    <w:rsid w:val="00097663"/>
    <w:rsid w:val="000A39F0"/>
    <w:rsid w:val="000A7B17"/>
    <w:rsid w:val="000B0830"/>
    <w:rsid w:val="000B14F0"/>
    <w:rsid w:val="000B482A"/>
    <w:rsid w:val="000B66AE"/>
    <w:rsid w:val="000B6AA2"/>
    <w:rsid w:val="000C2781"/>
    <w:rsid w:val="000C3C2C"/>
    <w:rsid w:val="000C7210"/>
    <w:rsid w:val="000D1365"/>
    <w:rsid w:val="000D6581"/>
    <w:rsid w:val="000D6C33"/>
    <w:rsid w:val="000E18E1"/>
    <w:rsid w:val="000E54B5"/>
    <w:rsid w:val="000F0156"/>
    <w:rsid w:val="000F2EE9"/>
    <w:rsid w:val="000F368B"/>
    <w:rsid w:val="000F50A6"/>
    <w:rsid w:val="000F53B5"/>
    <w:rsid w:val="000F579A"/>
    <w:rsid w:val="000F5878"/>
    <w:rsid w:val="000F6826"/>
    <w:rsid w:val="000F6EF4"/>
    <w:rsid w:val="0010079A"/>
    <w:rsid w:val="00101767"/>
    <w:rsid w:val="001046FB"/>
    <w:rsid w:val="00104C7A"/>
    <w:rsid w:val="001057B7"/>
    <w:rsid w:val="001101AE"/>
    <w:rsid w:val="001119A3"/>
    <w:rsid w:val="001137CD"/>
    <w:rsid w:val="00113CBC"/>
    <w:rsid w:val="00115FEE"/>
    <w:rsid w:val="00116CBD"/>
    <w:rsid w:val="001235B1"/>
    <w:rsid w:val="00126114"/>
    <w:rsid w:val="00127556"/>
    <w:rsid w:val="00132997"/>
    <w:rsid w:val="00132CCE"/>
    <w:rsid w:val="001339A8"/>
    <w:rsid w:val="00136469"/>
    <w:rsid w:val="00136CD8"/>
    <w:rsid w:val="00136D29"/>
    <w:rsid w:val="001370F7"/>
    <w:rsid w:val="0013762B"/>
    <w:rsid w:val="00141FA9"/>
    <w:rsid w:val="00142A3A"/>
    <w:rsid w:val="001444FE"/>
    <w:rsid w:val="001452C7"/>
    <w:rsid w:val="001462C5"/>
    <w:rsid w:val="001551D7"/>
    <w:rsid w:val="0015524C"/>
    <w:rsid w:val="00160F3C"/>
    <w:rsid w:val="001638CF"/>
    <w:rsid w:val="0016441F"/>
    <w:rsid w:val="001644FA"/>
    <w:rsid w:val="00166A09"/>
    <w:rsid w:val="00166F17"/>
    <w:rsid w:val="00172733"/>
    <w:rsid w:val="00175E25"/>
    <w:rsid w:val="0018137D"/>
    <w:rsid w:val="0018456F"/>
    <w:rsid w:val="001846B3"/>
    <w:rsid w:val="00190C5D"/>
    <w:rsid w:val="00192895"/>
    <w:rsid w:val="001943BD"/>
    <w:rsid w:val="00195118"/>
    <w:rsid w:val="001A3562"/>
    <w:rsid w:val="001B318F"/>
    <w:rsid w:val="001B51A2"/>
    <w:rsid w:val="001B5868"/>
    <w:rsid w:val="001B595C"/>
    <w:rsid w:val="001B6EE7"/>
    <w:rsid w:val="001C0F8F"/>
    <w:rsid w:val="001C2D53"/>
    <w:rsid w:val="001C56D9"/>
    <w:rsid w:val="001D01D6"/>
    <w:rsid w:val="001D1473"/>
    <w:rsid w:val="001D789E"/>
    <w:rsid w:val="001E0080"/>
    <w:rsid w:val="001E2E93"/>
    <w:rsid w:val="001E622B"/>
    <w:rsid w:val="001E77A8"/>
    <w:rsid w:val="001F0128"/>
    <w:rsid w:val="001F0509"/>
    <w:rsid w:val="001F05F8"/>
    <w:rsid w:val="001F25FF"/>
    <w:rsid w:val="001F35DB"/>
    <w:rsid w:val="001F3A4E"/>
    <w:rsid w:val="001F69DD"/>
    <w:rsid w:val="00200DA9"/>
    <w:rsid w:val="002065BC"/>
    <w:rsid w:val="00210FED"/>
    <w:rsid w:val="00212271"/>
    <w:rsid w:val="002133BD"/>
    <w:rsid w:val="0021412C"/>
    <w:rsid w:val="002175A1"/>
    <w:rsid w:val="00221A4E"/>
    <w:rsid w:val="00224E16"/>
    <w:rsid w:val="0022703C"/>
    <w:rsid w:val="00227460"/>
    <w:rsid w:val="00236D09"/>
    <w:rsid w:val="0024327E"/>
    <w:rsid w:val="002433BE"/>
    <w:rsid w:val="00243441"/>
    <w:rsid w:val="00251F24"/>
    <w:rsid w:val="002564C8"/>
    <w:rsid w:val="00264FDB"/>
    <w:rsid w:val="002673B9"/>
    <w:rsid w:val="002702C1"/>
    <w:rsid w:val="002708A7"/>
    <w:rsid w:val="00271060"/>
    <w:rsid w:val="002722A1"/>
    <w:rsid w:val="002742D7"/>
    <w:rsid w:val="00275F8F"/>
    <w:rsid w:val="002762FE"/>
    <w:rsid w:val="00276C48"/>
    <w:rsid w:val="00280040"/>
    <w:rsid w:val="00284425"/>
    <w:rsid w:val="0028565E"/>
    <w:rsid w:val="002902CA"/>
    <w:rsid w:val="002936CE"/>
    <w:rsid w:val="002A4155"/>
    <w:rsid w:val="002A44C2"/>
    <w:rsid w:val="002A75B2"/>
    <w:rsid w:val="002A78C8"/>
    <w:rsid w:val="002B012D"/>
    <w:rsid w:val="002B5861"/>
    <w:rsid w:val="002B6982"/>
    <w:rsid w:val="002C2676"/>
    <w:rsid w:val="002C301D"/>
    <w:rsid w:val="002C46A9"/>
    <w:rsid w:val="002C5585"/>
    <w:rsid w:val="002D0DB7"/>
    <w:rsid w:val="002D4B96"/>
    <w:rsid w:val="002D4BB6"/>
    <w:rsid w:val="002E0B5F"/>
    <w:rsid w:val="002E66C2"/>
    <w:rsid w:val="002F0835"/>
    <w:rsid w:val="002F76DE"/>
    <w:rsid w:val="00303322"/>
    <w:rsid w:val="003045D8"/>
    <w:rsid w:val="00305938"/>
    <w:rsid w:val="00307816"/>
    <w:rsid w:val="00307F34"/>
    <w:rsid w:val="003108E3"/>
    <w:rsid w:val="00311477"/>
    <w:rsid w:val="00312642"/>
    <w:rsid w:val="00314960"/>
    <w:rsid w:val="003167D2"/>
    <w:rsid w:val="003179B5"/>
    <w:rsid w:val="00317C5B"/>
    <w:rsid w:val="00320729"/>
    <w:rsid w:val="00320BA5"/>
    <w:rsid w:val="00322141"/>
    <w:rsid w:val="0032242F"/>
    <w:rsid w:val="0033193C"/>
    <w:rsid w:val="00332F02"/>
    <w:rsid w:val="00333867"/>
    <w:rsid w:val="003407AB"/>
    <w:rsid w:val="003427A1"/>
    <w:rsid w:val="00343768"/>
    <w:rsid w:val="0034461D"/>
    <w:rsid w:val="003455F8"/>
    <w:rsid w:val="003472F1"/>
    <w:rsid w:val="00347C33"/>
    <w:rsid w:val="00347FD4"/>
    <w:rsid w:val="00352435"/>
    <w:rsid w:val="00352BF3"/>
    <w:rsid w:val="00361574"/>
    <w:rsid w:val="003713F8"/>
    <w:rsid w:val="00371463"/>
    <w:rsid w:val="00372398"/>
    <w:rsid w:val="0037297D"/>
    <w:rsid w:val="003749FB"/>
    <w:rsid w:val="003842FC"/>
    <w:rsid w:val="00392BCF"/>
    <w:rsid w:val="003947DE"/>
    <w:rsid w:val="00394AA6"/>
    <w:rsid w:val="003A5459"/>
    <w:rsid w:val="003A6AA9"/>
    <w:rsid w:val="003B63DA"/>
    <w:rsid w:val="003B7B42"/>
    <w:rsid w:val="003C0033"/>
    <w:rsid w:val="003C1DCC"/>
    <w:rsid w:val="003C1FBA"/>
    <w:rsid w:val="003C25FB"/>
    <w:rsid w:val="003C30CB"/>
    <w:rsid w:val="003D0165"/>
    <w:rsid w:val="003D19A4"/>
    <w:rsid w:val="003D2649"/>
    <w:rsid w:val="003D2FD4"/>
    <w:rsid w:val="003D366E"/>
    <w:rsid w:val="003D43D7"/>
    <w:rsid w:val="003E254C"/>
    <w:rsid w:val="003E2B9B"/>
    <w:rsid w:val="003E3E0D"/>
    <w:rsid w:val="003F032B"/>
    <w:rsid w:val="003F0714"/>
    <w:rsid w:val="003F76DE"/>
    <w:rsid w:val="0040116E"/>
    <w:rsid w:val="00404946"/>
    <w:rsid w:val="00405C21"/>
    <w:rsid w:val="00411DB9"/>
    <w:rsid w:val="00411F6C"/>
    <w:rsid w:val="004125CB"/>
    <w:rsid w:val="004139A4"/>
    <w:rsid w:val="00420A86"/>
    <w:rsid w:val="00420DCC"/>
    <w:rsid w:val="00427812"/>
    <w:rsid w:val="004321F8"/>
    <w:rsid w:val="00432F54"/>
    <w:rsid w:val="00433B18"/>
    <w:rsid w:val="004347BF"/>
    <w:rsid w:val="00434E9B"/>
    <w:rsid w:val="0043621C"/>
    <w:rsid w:val="004375AE"/>
    <w:rsid w:val="0046264E"/>
    <w:rsid w:val="004628F7"/>
    <w:rsid w:val="0046392E"/>
    <w:rsid w:val="00465727"/>
    <w:rsid w:val="00470389"/>
    <w:rsid w:val="00474A59"/>
    <w:rsid w:val="00475759"/>
    <w:rsid w:val="00475E25"/>
    <w:rsid w:val="00476F93"/>
    <w:rsid w:val="004817A7"/>
    <w:rsid w:val="00482391"/>
    <w:rsid w:val="0048673F"/>
    <w:rsid w:val="00486FF3"/>
    <w:rsid w:val="00487A91"/>
    <w:rsid w:val="004901BA"/>
    <w:rsid w:val="004921F2"/>
    <w:rsid w:val="004A330F"/>
    <w:rsid w:val="004A3E55"/>
    <w:rsid w:val="004A47C7"/>
    <w:rsid w:val="004A4DA0"/>
    <w:rsid w:val="004B1033"/>
    <w:rsid w:val="004B7659"/>
    <w:rsid w:val="004C11FE"/>
    <w:rsid w:val="004D0899"/>
    <w:rsid w:val="004D3AA2"/>
    <w:rsid w:val="004D56F6"/>
    <w:rsid w:val="004D5ACA"/>
    <w:rsid w:val="004D68EF"/>
    <w:rsid w:val="004D7E5D"/>
    <w:rsid w:val="004E1880"/>
    <w:rsid w:val="004E656E"/>
    <w:rsid w:val="004F100C"/>
    <w:rsid w:val="004F47E2"/>
    <w:rsid w:val="004F4C3A"/>
    <w:rsid w:val="004F64C9"/>
    <w:rsid w:val="00502B12"/>
    <w:rsid w:val="00502F51"/>
    <w:rsid w:val="005046CE"/>
    <w:rsid w:val="00512B8A"/>
    <w:rsid w:val="00524306"/>
    <w:rsid w:val="00524D9D"/>
    <w:rsid w:val="00525406"/>
    <w:rsid w:val="00530965"/>
    <w:rsid w:val="00531D00"/>
    <w:rsid w:val="00535919"/>
    <w:rsid w:val="00537CFF"/>
    <w:rsid w:val="0054083E"/>
    <w:rsid w:val="00543B0C"/>
    <w:rsid w:val="00545133"/>
    <w:rsid w:val="00550C27"/>
    <w:rsid w:val="0055256C"/>
    <w:rsid w:val="00553285"/>
    <w:rsid w:val="0055632F"/>
    <w:rsid w:val="00566DD3"/>
    <w:rsid w:val="00572D1C"/>
    <w:rsid w:val="005732F5"/>
    <w:rsid w:val="00575C98"/>
    <w:rsid w:val="00581D0D"/>
    <w:rsid w:val="005823E7"/>
    <w:rsid w:val="00582831"/>
    <w:rsid w:val="00582FE7"/>
    <w:rsid w:val="00586BD1"/>
    <w:rsid w:val="005939F1"/>
    <w:rsid w:val="00595ACA"/>
    <w:rsid w:val="005A101B"/>
    <w:rsid w:val="005A42EF"/>
    <w:rsid w:val="005A6716"/>
    <w:rsid w:val="005A7012"/>
    <w:rsid w:val="005B0B58"/>
    <w:rsid w:val="005B34E5"/>
    <w:rsid w:val="005C28AC"/>
    <w:rsid w:val="005C34C4"/>
    <w:rsid w:val="005C4873"/>
    <w:rsid w:val="005C5DEB"/>
    <w:rsid w:val="005C7E10"/>
    <w:rsid w:val="005D1C5E"/>
    <w:rsid w:val="005D2853"/>
    <w:rsid w:val="005D2E37"/>
    <w:rsid w:val="005D722C"/>
    <w:rsid w:val="005D73BF"/>
    <w:rsid w:val="005D7452"/>
    <w:rsid w:val="005E04A7"/>
    <w:rsid w:val="005E0B8E"/>
    <w:rsid w:val="005E303E"/>
    <w:rsid w:val="005E37CB"/>
    <w:rsid w:val="005E59F2"/>
    <w:rsid w:val="005F0632"/>
    <w:rsid w:val="005F416C"/>
    <w:rsid w:val="005F4E99"/>
    <w:rsid w:val="005F55AA"/>
    <w:rsid w:val="005F653C"/>
    <w:rsid w:val="005F68D0"/>
    <w:rsid w:val="00600D20"/>
    <w:rsid w:val="00601AD3"/>
    <w:rsid w:val="0060409B"/>
    <w:rsid w:val="00607C57"/>
    <w:rsid w:val="006101F7"/>
    <w:rsid w:val="00611498"/>
    <w:rsid w:val="006122F5"/>
    <w:rsid w:val="00615494"/>
    <w:rsid w:val="00625AA9"/>
    <w:rsid w:val="00631B6B"/>
    <w:rsid w:val="0063777B"/>
    <w:rsid w:val="00640AF3"/>
    <w:rsid w:val="0064281C"/>
    <w:rsid w:val="0064376F"/>
    <w:rsid w:val="006456CA"/>
    <w:rsid w:val="00655118"/>
    <w:rsid w:val="006563FF"/>
    <w:rsid w:val="00660E60"/>
    <w:rsid w:val="0066632F"/>
    <w:rsid w:val="00666A77"/>
    <w:rsid w:val="00671E7D"/>
    <w:rsid w:val="00676D4A"/>
    <w:rsid w:val="00681366"/>
    <w:rsid w:val="00681DC6"/>
    <w:rsid w:val="006831FF"/>
    <w:rsid w:val="00683B0A"/>
    <w:rsid w:val="00683C6E"/>
    <w:rsid w:val="00685F75"/>
    <w:rsid w:val="00687138"/>
    <w:rsid w:val="00690A58"/>
    <w:rsid w:val="00695A42"/>
    <w:rsid w:val="006A0DCA"/>
    <w:rsid w:val="006A1866"/>
    <w:rsid w:val="006A1BD4"/>
    <w:rsid w:val="006A3E98"/>
    <w:rsid w:val="006A427E"/>
    <w:rsid w:val="006A6C8B"/>
    <w:rsid w:val="006C1BC4"/>
    <w:rsid w:val="006C4BD1"/>
    <w:rsid w:val="006C50DB"/>
    <w:rsid w:val="006C6540"/>
    <w:rsid w:val="006C6F4B"/>
    <w:rsid w:val="006D2713"/>
    <w:rsid w:val="006D2850"/>
    <w:rsid w:val="006D477B"/>
    <w:rsid w:val="006E1491"/>
    <w:rsid w:val="006E1E95"/>
    <w:rsid w:val="006E62A7"/>
    <w:rsid w:val="006F0C21"/>
    <w:rsid w:val="006F0F2E"/>
    <w:rsid w:val="00700A35"/>
    <w:rsid w:val="00701101"/>
    <w:rsid w:val="007018C5"/>
    <w:rsid w:val="00702F10"/>
    <w:rsid w:val="007150FD"/>
    <w:rsid w:val="00725217"/>
    <w:rsid w:val="00725CBE"/>
    <w:rsid w:val="00726CF2"/>
    <w:rsid w:val="00730862"/>
    <w:rsid w:val="007330E8"/>
    <w:rsid w:val="007356B1"/>
    <w:rsid w:val="00736DDC"/>
    <w:rsid w:val="00736F82"/>
    <w:rsid w:val="00737D33"/>
    <w:rsid w:val="00740297"/>
    <w:rsid w:val="00743396"/>
    <w:rsid w:val="00744530"/>
    <w:rsid w:val="00747322"/>
    <w:rsid w:val="00750183"/>
    <w:rsid w:val="007510E6"/>
    <w:rsid w:val="00752B0D"/>
    <w:rsid w:val="007622EF"/>
    <w:rsid w:val="0076551E"/>
    <w:rsid w:val="00765554"/>
    <w:rsid w:val="007671DE"/>
    <w:rsid w:val="0077149D"/>
    <w:rsid w:val="007748AE"/>
    <w:rsid w:val="00776666"/>
    <w:rsid w:val="007774D4"/>
    <w:rsid w:val="00787AE1"/>
    <w:rsid w:val="00791EBA"/>
    <w:rsid w:val="00793B34"/>
    <w:rsid w:val="007A04EE"/>
    <w:rsid w:val="007A162D"/>
    <w:rsid w:val="007A1652"/>
    <w:rsid w:val="007A659D"/>
    <w:rsid w:val="007A6982"/>
    <w:rsid w:val="007B0322"/>
    <w:rsid w:val="007B0E3A"/>
    <w:rsid w:val="007B0F16"/>
    <w:rsid w:val="007B105F"/>
    <w:rsid w:val="007B24C7"/>
    <w:rsid w:val="007B66F9"/>
    <w:rsid w:val="007C3AD1"/>
    <w:rsid w:val="007C4BBD"/>
    <w:rsid w:val="007C5172"/>
    <w:rsid w:val="007C58D0"/>
    <w:rsid w:val="007D02C0"/>
    <w:rsid w:val="007D2A9E"/>
    <w:rsid w:val="007D2AD5"/>
    <w:rsid w:val="007E04FB"/>
    <w:rsid w:val="007E42BB"/>
    <w:rsid w:val="007E662E"/>
    <w:rsid w:val="007E6657"/>
    <w:rsid w:val="007F0789"/>
    <w:rsid w:val="007F354B"/>
    <w:rsid w:val="007F57E8"/>
    <w:rsid w:val="007F68C6"/>
    <w:rsid w:val="00801EC6"/>
    <w:rsid w:val="00803E91"/>
    <w:rsid w:val="0080634E"/>
    <w:rsid w:val="00806989"/>
    <w:rsid w:val="00821C10"/>
    <w:rsid w:val="00822BC5"/>
    <w:rsid w:val="00823A5B"/>
    <w:rsid w:val="00824B40"/>
    <w:rsid w:val="00825809"/>
    <w:rsid w:val="0082666E"/>
    <w:rsid w:val="00827EFD"/>
    <w:rsid w:val="008370C9"/>
    <w:rsid w:val="008372FE"/>
    <w:rsid w:val="00840CD7"/>
    <w:rsid w:val="008418EC"/>
    <w:rsid w:val="00842D9D"/>
    <w:rsid w:val="008435F5"/>
    <w:rsid w:val="00844856"/>
    <w:rsid w:val="00852E78"/>
    <w:rsid w:val="008609C6"/>
    <w:rsid w:val="008642E4"/>
    <w:rsid w:val="008651DA"/>
    <w:rsid w:val="00865D5A"/>
    <w:rsid w:val="00872740"/>
    <w:rsid w:val="0088193F"/>
    <w:rsid w:val="00882DD3"/>
    <w:rsid w:val="0089128E"/>
    <w:rsid w:val="00893F6B"/>
    <w:rsid w:val="008970AB"/>
    <w:rsid w:val="008A1258"/>
    <w:rsid w:val="008A4262"/>
    <w:rsid w:val="008A7FC3"/>
    <w:rsid w:val="008B04AF"/>
    <w:rsid w:val="008B2A57"/>
    <w:rsid w:val="008B62C9"/>
    <w:rsid w:val="008D1978"/>
    <w:rsid w:val="008D378A"/>
    <w:rsid w:val="008D3D75"/>
    <w:rsid w:val="008D6E0F"/>
    <w:rsid w:val="008E567E"/>
    <w:rsid w:val="008F17D5"/>
    <w:rsid w:val="008F542B"/>
    <w:rsid w:val="008F7889"/>
    <w:rsid w:val="009001A3"/>
    <w:rsid w:val="009015B0"/>
    <w:rsid w:val="00904425"/>
    <w:rsid w:val="00904969"/>
    <w:rsid w:val="00906223"/>
    <w:rsid w:val="00907EE9"/>
    <w:rsid w:val="009108C6"/>
    <w:rsid w:val="00912B5C"/>
    <w:rsid w:val="00913E3F"/>
    <w:rsid w:val="009143F5"/>
    <w:rsid w:val="00920123"/>
    <w:rsid w:val="00920B1B"/>
    <w:rsid w:val="009227AE"/>
    <w:rsid w:val="00922F4A"/>
    <w:rsid w:val="00931466"/>
    <w:rsid w:val="00931C0C"/>
    <w:rsid w:val="009320ED"/>
    <w:rsid w:val="0094029F"/>
    <w:rsid w:val="009411A3"/>
    <w:rsid w:val="0094722C"/>
    <w:rsid w:val="0096048C"/>
    <w:rsid w:val="009615DC"/>
    <w:rsid w:val="009640DB"/>
    <w:rsid w:val="0096585E"/>
    <w:rsid w:val="00965B96"/>
    <w:rsid w:val="00966A6D"/>
    <w:rsid w:val="009740F7"/>
    <w:rsid w:val="00975052"/>
    <w:rsid w:val="009752F7"/>
    <w:rsid w:val="0097672F"/>
    <w:rsid w:val="009772EB"/>
    <w:rsid w:val="00980605"/>
    <w:rsid w:val="00983649"/>
    <w:rsid w:val="00985970"/>
    <w:rsid w:val="00985C66"/>
    <w:rsid w:val="009930A5"/>
    <w:rsid w:val="00993518"/>
    <w:rsid w:val="009937E8"/>
    <w:rsid w:val="00995B31"/>
    <w:rsid w:val="00995B69"/>
    <w:rsid w:val="009A0D0D"/>
    <w:rsid w:val="009A152E"/>
    <w:rsid w:val="009A308C"/>
    <w:rsid w:val="009A43A9"/>
    <w:rsid w:val="009A4BAA"/>
    <w:rsid w:val="009A5BC9"/>
    <w:rsid w:val="009B0B5B"/>
    <w:rsid w:val="009B156A"/>
    <w:rsid w:val="009B20D6"/>
    <w:rsid w:val="009B4F9A"/>
    <w:rsid w:val="009B6938"/>
    <w:rsid w:val="009C4277"/>
    <w:rsid w:val="009C5E75"/>
    <w:rsid w:val="009D0753"/>
    <w:rsid w:val="009D3053"/>
    <w:rsid w:val="009D360C"/>
    <w:rsid w:val="009D3915"/>
    <w:rsid w:val="009D5696"/>
    <w:rsid w:val="009D6510"/>
    <w:rsid w:val="009D7F1F"/>
    <w:rsid w:val="009E36ED"/>
    <w:rsid w:val="009E63B8"/>
    <w:rsid w:val="009E657E"/>
    <w:rsid w:val="009E6E7C"/>
    <w:rsid w:val="009F0260"/>
    <w:rsid w:val="009F0E64"/>
    <w:rsid w:val="009F262D"/>
    <w:rsid w:val="009F2647"/>
    <w:rsid w:val="009F426E"/>
    <w:rsid w:val="009F6E10"/>
    <w:rsid w:val="00A00E80"/>
    <w:rsid w:val="00A0230C"/>
    <w:rsid w:val="00A03268"/>
    <w:rsid w:val="00A11389"/>
    <w:rsid w:val="00A135BE"/>
    <w:rsid w:val="00A137D9"/>
    <w:rsid w:val="00A13B1C"/>
    <w:rsid w:val="00A13F52"/>
    <w:rsid w:val="00A14C60"/>
    <w:rsid w:val="00A15D2B"/>
    <w:rsid w:val="00A2219A"/>
    <w:rsid w:val="00A229F0"/>
    <w:rsid w:val="00A24375"/>
    <w:rsid w:val="00A24C93"/>
    <w:rsid w:val="00A265EB"/>
    <w:rsid w:val="00A2748B"/>
    <w:rsid w:val="00A279D1"/>
    <w:rsid w:val="00A27D73"/>
    <w:rsid w:val="00A312C0"/>
    <w:rsid w:val="00A31791"/>
    <w:rsid w:val="00A31CCC"/>
    <w:rsid w:val="00A36D99"/>
    <w:rsid w:val="00A404CD"/>
    <w:rsid w:val="00A40CDB"/>
    <w:rsid w:val="00A41037"/>
    <w:rsid w:val="00A4273A"/>
    <w:rsid w:val="00A4348C"/>
    <w:rsid w:val="00A45C1B"/>
    <w:rsid w:val="00A47D1C"/>
    <w:rsid w:val="00A56B6C"/>
    <w:rsid w:val="00A60FB8"/>
    <w:rsid w:val="00A62250"/>
    <w:rsid w:val="00A65CEB"/>
    <w:rsid w:val="00A705A0"/>
    <w:rsid w:val="00A71DE8"/>
    <w:rsid w:val="00A72FDE"/>
    <w:rsid w:val="00A7473C"/>
    <w:rsid w:val="00A76227"/>
    <w:rsid w:val="00A76F9B"/>
    <w:rsid w:val="00A81F59"/>
    <w:rsid w:val="00A92A73"/>
    <w:rsid w:val="00A9713E"/>
    <w:rsid w:val="00AA1CE6"/>
    <w:rsid w:val="00AA4D00"/>
    <w:rsid w:val="00AA58A5"/>
    <w:rsid w:val="00AA612D"/>
    <w:rsid w:val="00AB22F5"/>
    <w:rsid w:val="00AB2F7F"/>
    <w:rsid w:val="00AB363E"/>
    <w:rsid w:val="00AC0DC6"/>
    <w:rsid w:val="00AC114C"/>
    <w:rsid w:val="00AC151F"/>
    <w:rsid w:val="00AC1F77"/>
    <w:rsid w:val="00AC2158"/>
    <w:rsid w:val="00AC2250"/>
    <w:rsid w:val="00AC4B10"/>
    <w:rsid w:val="00AC4D60"/>
    <w:rsid w:val="00AC61FE"/>
    <w:rsid w:val="00AC7AB3"/>
    <w:rsid w:val="00AD0D7B"/>
    <w:rsid w:val="00AD1DD8"/>
    <w:rsid w:val="00AD2B23"/>
    <w:rsid w:val="00AD353D"/>
    <w:rsid w:val="00AD3B5D"/>
    <w:rsid w:val="00AD59F9"/>
    <w:rsid w:val="00AD675E"/>
    <w:rsid w:val="00AE5683"/>
    <w:rsid w:val="00AE7040"/>
    <w:rsid w:val="00AF264B"/>
    <w:rsid w:val="00AF436E"/>
    <w:rsid w:val="00AF4700"/>
    <w:rsid w:val="00B00491"/>
    <w:rsid w:val="00B038F8"/>
    <w:rsid w:val="00B03E0F"/>
    <w:rsid w:val="00B05CF4"/>
    <w:rsid w:val="00B11291"/>
    <w:rsid w:val="00B1195E"/>
    <w:rsid w:val="00B12858"/>
    <w:rsid w:val="00B151B3"/>
    <w:rsid w:val="00B17C0D"/>
    <w:rsid w:val="00B2083E"/>
    <w:rsid w:val="00B237C2"/>
    <w:rsid w:val="00B2397F"/>
    <w:rsid w:val="00B26C3F"/>
    <w:rsid w:val="00B2752E"/>
    <w:rsid w:val="00B27A95"/>
    <w:rsid w:val="00B300A8"/>
    <w:rsid w:val="00B30FB8"/>
    <w:rsid w:val="00B317F9"/>
    <w:rsid w:val="00B3481B"/>
    <w:rsid w:val="00B429DD"/>
    <w:rsid w:val="00B4498D"/>
    <w:rsid w:val="00B52F12"/>
    <w:rsid w:val="00B568CB"/>
    <w:rsid w:val="00B60754"/>
    <w:rsid w:val="00B61450"/>
    <w:rsid w:val="00B62097"/>
    <w:rsid w:val="00B62685"/>
    <w:rsid w:val="00B65E7B"/>
    <w:rsid w:val="00B6625B"/>
    <w:rsid w:val="00B70A22"/>
    <w:rsid w:val="00B70F08"/>
    <w:rsid w:val="00B72B13"/>
    <w:rsid w:val="00B72D1A"/>
    <w:rsid w:val="00B74776"/>
    <w:rsid w:val="00B74FC8"/>
    <w:rsid w:val="00B76505"/>
    <w:rsid w:val="00B81BF5"/>
    <w:rsid w:val="00B84960"/>
    <w:rsid w:val="00B91108"/>
    <w:rsid w:val="00B94C8F"/>
    <w:rsid w:val="00B95634"/>
    <w:rsid w:val="00BA05DE"/>
    <w:rsid w:val="00BA09F7"/>
    <w:rsid w:val="00BA0CDE"/>
    <w:rsid w:val="00BA2868"/>
    <w:rsid w:val="00BA5DBB"/>
    <w:rsid w:val="00BA7CC6"/>
    <w:rsid w:val="00BB0513"/>
    <w:rsid w:val="00BB321C"/>
    <w:rsid w:val="00BC1E43"/>
    <w:rsid w:val="00BD0CE8"/>
    <w:rsid w:val="00BD17B2"/>
    <w:rsid w:val="00BD2277"/>
    <w:rsid w:val="00BD7B37"/>
    <w:rsid w:val="00BD7D6B"/>
    <w:rsid w:val="00BE2E05"/>
    <w:rsid w:val="00BE2E2D"/>
    <w:rsid w:val="00BE5830"/>
    <w:rsid w:val="00BF064F"/>
    <w:rsid w:val="00BF1C02"/>
    <w:rsid w:val="00BF2ED0"/>
    <w:rsid w:val="00BF456D"/>
    <w:rsid w:val="00C004A1"/>
    <w:rsid w:val="00C04524"/>
    <w:rsid w:val="00C078F4"/>
    <w:rsid w:val="00C1191E"/>
    <w:rsid w:val="00C12CDA"/>
    <w:rsid w:val="00C13202"/>
    <w:rsid w:val="00C138FE"/>
    <w:rsid w:val="00C16E01"/>
    <w:rsid w:val="00C20067"/>
    <w:rsid w:val="00C221AE"/>
    <w:rsid w:val="00C23478"/>
    <w:rsid w:val="00C2425D"/>
    <w:rsid w:val="00C26489"/>
    <w:rsid w:val="00C26A82"/>
    <w:rsid w:val="00C2709B"/>
    <w:rsid w:val="00C35516"/>
    <w:rsid w:val="00C426EE"/>
    <w:rsid w:val="00C42F9A"/>
    <w:rsid w:val="00C43C32"/>
    <w:rsid w:val="00C43F6A"/>
    <w:rsid w:val="00C44277"/>
    <w:rsid w:val="00C533D0"/>
    <w:rsid w:val="00C53ADD"/>
    <w:rsid w:val="00C5653D"/>
    <w:rsid w:val="00C5665C"/>
    <w:rsid w:val="00C5791A"/>
    <w:rsid w:val="00C6091C"/>
    <w:rsid w:val="00C6598B"/>
    <w:rsid w:val="00C6675B"/>
    <w:rsid w:val="00C74078"/>
    <w:rsid w:val="00C74E03"/>
    <w:rsid w:val="00C754BA"/>
    <w:rsid w:val="00C76F11"/>
    <w:rsid w:val="00C8620E"/>
    <w:rsid w:val="00C877BE"/>
    <w:rsid w:val="00C908AA"/>
    <w:rsid w:val="00C92147"/>
    <w:rsid w:val="00C92C91"/>
    <w:rsid w:val="00C951FD"/>
    <w:rsid w:val="00CA1A9E"/>
    <w:rsid w:val="00CA4323"/>
    <w:rsid w:val="00CA753E"/>
    <w:rsid w:val="00CA7FA3"/>
    <w:rsid w:val="00CB0AB0"/>
    <w:rsid w:val="00CB1BD3"/>
    <w:rsid w:val="00CB1C9D"/>
    <w:rsid w:val="00CB1E2B"/>
    <w:rsid w:val="00CB323F"/>
    <w:rsid w:val="00CB48BC"/>
    <w:rsid w:val="00CB50A2"/>
    <w:rsid w:val="00CB55DF"/>
    <w:rsid w:val="00CB64E4"/>
    <w:rsid w:val="00CB6981"/>
    <w:rsid w:val="00CC06D8"/>
    <w:rsid w:val="00CC2AD3"/>
    <w:rsid w:val="00CC3690"/>
    <w:rsid w:val="00CC37F9"/>
    <w:rsid w:val="00CC4BA6"/>
    <w:rsid w:val="00CC5092"/>
    <w:rsid w:val="00CD1FA2"/>
    <w:rsid w:val="00CD3E3F"/>
    <w:rsid w:val="00CD48E1"/>
    <w:rsid w:val="00CD6F41"/>
    <w:rsid w:val="00CF4026"/>
    <w:rsid w:val="00CF46B4"/>
    <w:rsid w:val="00CF46B7"/>
    <w:rsid w:val="00CF52A2"/>
    <w:rsid w:val="00CF6862"/>
    <w:rsid w:val="00CF77E3"/>
    <w:rsid w:val="00D00416"/>
    <w:rsid w:val="00D040FE"/>
    <w:rsid w:val="00D04FD8"/>
    <w:rsid w:val="00D073BE"/>
    <w:rsid w:val="00D10D10"/>
    <w:rsid w:val="00D12BF0"/>
    <w:rsid w:val="00D14DC0"/>
    <w:rsid w:val="00D21E50"/>
    <w:rsid w:val="00D227BC"/>
    <w:rsid w:val="00D2374E"/>
    <w:rsid w:val="00D23D10"/>
    <w:rsid w:val="00D27921"/>
    <w:rsid w:val="00D3374D"/>
    <w:rsid w:val="00D33E20"/>
    <w:rsid w:val="00D34023"/>
    <w:rsid w:val="00D34331"/>
    <w:rsid w:val="00D37666"/>
    <w:rsid w:val="00D40A9B"/>
    <w:rsid w:val="00D45067"/>
    <w:rsid w:val="00D45F5E"/>
    <w:rsid w:val="00D45FA5"/>
    <w:rsid w:val="00D46F7B"/>
    <w:rsid w:val="00D5245C"/>
    <w:rsid w:val="00D53055"/>
    <w:rsid w:val="00D56AA1"/>
    <w:rsid w:val="00D60E4D"/>
    <w:rsid w:val="00D62D4B"/>
    <w:rsid w:val="00D62D50"/>
    <w:rsid w:val="00D64BFB"/>
    <w:rsid w:val="00D661CE"/>
    <w:rsid w:val="00D6659B"/>
    <w:rsid w:val="00D7491E"/>
    <w:rsid w:val="00D75D36"/>
    <w:rsid w:val="00D75DF0"/>
    <w:rsid w:val="00D768F6"/>
    <w:rsid w:val="00D76AC6"/>
    <w:rsid w:val="00D824B3"/>
    <w:rsid w:val="00D829EA"/>
    <w:rsid w:val="00D84CDD"/>
    <w:rsid w:val="00D851CC"/>
    <w:rsid w:val="00D8736F"/>
    <w:rsid w:val="00D94BFE"/>
    <w:rsid w:val="00D965BB"/>
    <w:rsid w:val="00DA1666"/>
    <w:rsid w:val="00DA1C0A"/>
    <w:rsid w:val="00DA387C"/>
    <w:rsid w:val="00DA5201"/>
    <w:rsid w:val="00DA59F0"/>
    <w:rsid w:val="00DA61FC"/>
    <w:rsid w:val="00DB2EF7"/>
    <w:rsid w:val="00DB3781"/>
    <w:rsid w:val="00DB387B"/>
    <w:rsid w:val="00DB3AF2"/>
    <w:rsid w:val="00DC21FF"/>
    <w:rsid w:val="00DC2263"/>
    <w:rsid w:val="00DC24DB"/>
    <w:rsid w:val="00DC3BEF"/>
    <w:rsid w:val="00DC3EBB"/>
    <w:rsid w:val="00DC4747"/>
    <w:rsid w:val="00DC4B3A"/>
    <w:rsid w:val="00DD6A11"/>
    <w:rsid w:val="00DE2795"/>
    <w:rsid w:val="00DE3413"/>
    <w:rsid w:val="00DE484D"/>
    <w:rsid w:val="00DE4902"/>
    <w:rsid w:val="00DE53F0"/>
    <w:rsid w:val="00DE7308"/>
    <w:rsid w:val="00DF0E0F"/>
    <w:rsid w:val="00DF1157"/>
    <w:rsid w:val="00DF1D57"/>
    <w:rsid w:val="00DF33E7"/>
    <w:rsid w:val="00DF60C1"/>
    <w:rsid w:val="00DF6B0E"/>
    <w:rsid w:val="00DF6F69"/>
    <w:rsid w:val="00E00386"/>
    <w:rsid w:val="00E008D8"/>
    <w:rsid w:val="00E01298"/>
    <w:rsid w:val="00E04016"/>
    <w:rsid w:val="00E04BA1"/>
    <w:rsid w:val="00E05ABC"/>
    <w:rsid w:val="00E07D07"/>
    <w:rsid w:val="00E10881"/>
    <w:rsid w:val="00E16102"/>
    <w:rsid w:val="00E23915"/>
    <w:rsid w:val="00E271CD"/>
    <w:rsid w:val="00E3232D"/>
    <w:rsid w:val="00E35BCC"/>
    <w:rsid w:val="00E3603C"/>
    <w:rsid w:val="00E4029A"/>
    <w:rsid w:val="00E41CDA"/>
    <w:rsid w:val="00E44018"/>
    <w:rsid w:val="00E47656"/>
    <w:rsid w:val="00E5103F"/>
    <w:rsid w:val="00E5400C"/>
    <w:rsid w:val="00E54CF3"/>
    <w:rsid w:val="00E57A00"/>
    <w:rsid w:val="00E66B07"/>
    <w:rsid w:val="00E679E9"/>
    <w:rsid w:val="00E72474"/>
    <w:rsid w:val="00E72D0F"/>
    <w:rsid w:val="00E75C85"/>
    <w:rsid w:val="00E77371"/>
    <w:rsid w:val="00E80FBE"/>
    <w:rsid w:val="00E823C8"/>
    <w:rsid w:val="00E84740"/>
    <w:rsid w:val="00E87B31"/>
    <w:rsid w:val="00E918B5"/>
    <w:rsid w:val="00E9360F"/>
    <w:rsid w:val="00E974EE"/>
    <w:rsid w:val="00EA140E"/>
    <w:rsid w:val="00EA315A"/>
    <w:rsid w:val="00EA34E9"/>
    <w:rsid w:val="00EA444E"/>
    <w:rsid w:val="00EB15FA"/>
    <w:rsid w:val="00EB1B89"/>
    <w:rsid w:val="00EB1DEB"/>
    <w:rsid w:val="00EB7380"/>
    <w:rsid w:val="00EC2FED"/>
    <w:rsid w:val="00EC3649"/>
    <w:rsid w:val="00EC39D4"/>
    <w:rsid w:val="00EC6DD9"/>
    <w:rsid w:val="00ED011B"/>
    <w:rsid w:val="00ED31F7"/>
    <w:rsid w:val="00ED3F1E"/>
    <w:rsid w:val="00ED6764"/>
    <w:rsid w:val="00EE03DA"/>
    <w:rsid w:val="00EE0B17"/>
    <w:rsid w:val="00EE18CA"/>
    <w:rsid w:val="00EE3DB7"/>
    <w:rsid w:val="00EE466C"/>
    <w:rsid w:val="00EE6427"/>
    <w:rsid w:val="00F02AF8"/>
    <w:rsid w:val="00F05754"/>
    <w:rsid w:val="00F05D6A"/>
    <w:rsid w:val="00F062ED"/>
    <w:rsid w:val="00F07928"/>
    <w:rsid w:val="00F10D4B"/>
    <w:rsid w:val="00F1173D"/>
    <w:rsid w:val="00F1338A"/>
    <w:rsid w:val="00F15DEB"/>
    <w:rsid w:val="00F17581"/>
    <w:rsid w:val="00F17781"/>
    <w:rsid w:val="00F17A8A"/>
    <w:rsid w:val="00F21E08"/>
    <w:rsid w:val="00F22B2E"/>
    <w:rsid w:val="00F24689"/>
    <w:rsid w:val="00F246B1"/>
    <w:rsid w:val="00F2483A"/>
    <w:rsid w:val="00F24A62"/>
    <w:rsid w:val="00F3072D"/>
    <w:rsid w:val="00F3107C"/>
    <w:rsid w:val="00F318C7"/>
    <w:rsid w:val="00F370E2"/>
    <w:rsid w:val="00F37A48"/>
    <w:rsid w:val="00F416B0"/>
    <w:rsid w:val="00F42E0A"/>
    <w:rsid w:val="00F44A7C"/>
    <w:rsid w:val="00F45DFE"/>
    <w:rsid w:val="00F475F1"/>
    <w:rsid w:val="00F51FC0"/>
    <w:rsid w:val="00F53ACA"/>
    <w:rsid w:val="00F55293"/>
    <w:rsid w:val="00F56668"/>
    <w:rsid w:val="00F5799B"/>
    <w:rsid w:val="00F65649"/>
    <w:rsid w:val="00F66458"/>
    <w:rsid w:val="00F72FB2"/>
    <w:rsid w:val="00F75722"/>
    <w:rsid w:val="00F82E94"/>
    <w:rsid w:val="00F838E2"/>
    <w:rsid w:val="00F8706E"/>
    <w:rsid w:val="00F940E4"/>
    <w:rsid w:val="00F94256"/>
    <w:rsid w:val="00F94AE4"/>
    <w:rsid w:val="00F95FE7"/>
    <w:rsid w:val="00FA603B"/>
    <w:rsid w:val="00FB2E41"/>
    <w:rsid w:val="00FB5174"/>
    <w:rsid w:val="00FB6CE9"/>
    <w:rsid w:val="00FB6E9C"/>
    <w:rsid w:val="00FB70CC"/>
    <w:rsid w:val="00FC22C4"/>
    <w:rsid w:val="00FC4208"/>
    <w:rsid w:val="00FC4F16"/>
    <w:rsid w:val="00FD0EAE"/>
    <w:rsid w:val="00FD4FC5"/>
    <w:rsid w:val="00FD7360"/>
    <w:rsid w:val="00FE0986"/>
    <w:rsid w:val="00FE3535"/>
    <w:rsid w:val="00FE6AFF"/>
    <w:rsid w:val="00FE7989"/>
    <w:rsid w:val="00FF1716"/>
    <w:rsid w:val="00FF3F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D1AD"/>
  <w15:docId w15:val="{CD8C9331-7DFF-47FB-A33F-E8A53B0A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65C"/>
    <w:pPr>
      <w:spacing w:after="0" w:line="240" w:lineRule="auto"/>
    </w:pPr>
    <w:rPr>
      <w:rFonts w:ascii="Calibri" w:hAnsi="Calibri" w:cs="Times New Roman"/>
    </w:rPr>
  </w:style>
  <w:style w:type="paragraph" w:styleId="Heading1">
    <w:name w:val="heading 1"/>
    <w:basedOn w:val="NoSpacing"/>
    <w:next w:val="Normal"/>
    <w:link w:val="Heading1Char"/>
    <w:uiPriority w:val="9"/>
    <w:qFormat/>
    <w:rsid w:val="00AF4700"/>
    <w:pP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E72D0F"/>
    <w:pPr>
      <w:keepNext/>
      <w:widowControl w:val="0"/>
      <w:contextualSpacing/>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unhideWhenUsed/>
    <w:rsid w:val="004F64C9"/>
    <w:rPr>
      <w:sz w:val="20"/>
      <w:szCs w:val="20"/>
    </w:rPr>
  </w:style>
  <w:style w:type="character" w:customStyle="1" w:styleId="CommentTextChar">
    <w:name w:val="Comment Text Char"/>
    <w:basedOn w:val="DefaultParagraphFont"/>
    <w:link w:val="CommentText"/>
    <w:uiPriority w:val="99"/>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rsid w:val="00823A5B"/>
    <w:rPr>
      <w:color w:val="0000FF"/>
      <w:u w:val="single"/>
    </w:rPr>
  </w:style>
  <w:style w:type="paragraph" w:styleId="BodyText">
    <w:name w:val="Body Text"/>
    <w:basedOn w:val="Normal"/>
    <w:link w:val="BodyTextChar"/>
    <w:uiPriority w:val="99"/>
    <w:unhideWhenUsed/>
    <w:rsid w:val="00D94BFE"/>
    <w:pPr>
      <w:contextualSpacing/>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D94BFE"/>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AF470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E72D0F"/>
    <w:rPr>
      <w:rFonts w:ascii="Times New Roman" w:hAnsi="Times New Roman" w:cs="Times New Roman"/>
      <w:b/>
      <w:sz w:val="24"/>
      <w:szCs w:val="24"/>
    </w:rPr>
  </w:style>
  <w:style w:type="paragraph" w:styleId="BodyText2">
    <w:name w:val="Body Text 2"/>
    <w:basedOn w:val="Normal"/>
    <w:link w:val="BodyText2Char"/>
    <w:uiPriority w:val="99"/>
    <w:unhideWhenUsed/>
    <w:rsid w:val="007671DE"/>
    <w:pPr>
      <w:widowControl w:val="0"/>
      <w:contextualSpacing/>
    </w:pPr>
    <w:rPr>
      <w:rFonts w:ascii="Times New Roman" w:hAnsi="Times New Roman"/>
      <w:sz w:val="23"/>
      <w:szCs w:val="23"/>
    </w:rPr>
  </w:style>
  <w:style w:type="character" w:customStyle="1" w:styleId="BodyText2Char">
    <w:name w:val="Body Text 2 Char"/>
    <w:basedOn w:val="DefaultParagraphFont"/>
    <w:link w:val="BodyText2"/>
    <w:uiPriority w:val="99"/>
    <w:rsid w:val="007671DE"/>
    <w:rPr>
      <w:rFonts w:ascii="Times New Roman" w:hAnsi="Times New Roman" w:cs="Times New Roman"/>
      <w:sz w:val="23"/>
      <w:szCs w:val="23"/>
    </w:rPr>
  </w:style>
  <w:style w:type="paragraph" w:styleId="BodyText3">
    <w:name w:val="Body Text 3"/>
    <w:basedOn w:val="Normal"/>
    <w:link w:val="BodyText3Char"/>
    <w:uiPriority w:val="99"/>
    <w:unhideWhenUsed/>
    <w:rsid w:val="00F22B2E"/>
    <w:rPr>
      <w:rFonts w:ascii="Times New Roman" w:eastAsia="Times New Roman" w:hAnsi="Times New Roman"/>
      <w:bCs/>
      <w:color w:val="000000"/>
      <w:sz w:val="23"/>
      <w:szCs w:val="23"/>
    </w:rPr>
  </w:style>
  <w:style w:type="character" w:customStyle="1" w:styleId="BodyText3Char">
    <w:name w:val="Body Text 3 Char"/>
    <w:basedOn w:val="DefaultParagraphFont"/>
    <w:link w:val="BodyText3"/>
    <w:uiPriority w:val="99"/>
    <w:rsid w:val="00F22B2E"/>
    <w:rPr>
      <w:rFonts w:ascii="Times New Roman" w:eastAsia="Times New Roman" w:hAnsi="Times New Roman" w:cs="Times New Roman"/>
      <w:bCs/>
      <w:color w:val="000000"/>
      <w:sz w:val="23"/>
      <w:szCs w:val="23"/>
    </w:rPr>
  </w:style>
  <w:style w:type="paragraph" w:styleId="Title">
    <w:name w:val="Title"/>
    <w:basedOn w:val="Normal1"/>
    <w:next w:val="Normal"/>
    <w:link w:val="TitleChar"/>
    <w:uiPriority w:val="10"/>
    <w:qFormat/>
    <w:rsid w:val="00AF4700"/>
    <w:pPr>
      <w:jc w:val="center"/>
    </w:pPr>
    <w:rPr>
      <w:b/>
    </w:rPr>
  </w:style>
  <w:style w:type="character" w:customStyle="1" w:styleId="TitleChar">
    <w:name w:val="Title Char"/>
    <w:basedOn w:val="DefaultParagraphFont"/>
    <w:link w:val="Title"/>
    <w:uiPriority w:val="10"/>
    <w:rsid w:val="00AF4700"/>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 w:id="21157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DESE-231-51232</_dlc_DocId>
    <_dlc_DocIdUrl xmlns="733efe1c-5bbe-4968-87dc-d400e65c879f">
      <Url>https://sharepoint.doemass.org/ese/webteam/cps/_layouts/DocIdRedir.aspx?ID=DESE-231-51232</Url>
      <Description>DESE-231-51232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7616A-E82B-4136-A6EC-3F1AB91FC2E6}">
  <ds:schemaRefs>
    <ds:schemaRef ds:uri="http://schemas.microsoft.com/sharepoint/events"/>
  </ds:schemaRefs>
</ds:datastoreItem>
</file>

<file path=customXml/itemProps2.xml><?xml version="1.0" encoding="utf-8"?>
<ds:datastoreItem xmlns:ds="http://schemas.openxmlformats.org/officeDocument/2006/customXml" ds:itemID="{B27FBE07-9921-4EAD-8EBC-F0E98467D499}">
  <ds:schemaRefs>
    <ds:schemaRef ds:uri="http://schemas.microsoft.com/sharepoint/v3/contenttype/forms"/>
  </ds:schemaRefs>
</ds:datastoreItem>
</file>

<file path=customXml/itemProps3.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5FA74EB-80F5-4F90-949B-9547BB2F9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08E4EE-CC5C-4B43-83AE-847C47D6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Minutes of the Regular Meeting April 23 2019</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April 23, 2019</dc:title>
  <dc:subject/>
  <dc:creator>DESE</dc:creator>
  <cp:keywords/>
  <dc:description/>
  <cp:lastModifiedBy>Zou, Dong (EOE)</cp:lastModifiedBy>
  <cp:revision>10</cp:revision>
  <cp:lastPrinted>2019-05-10T20:08:00Z</cp:lastPrinted>
  <dcterms:created xsi:type="dcterms:W3CDTF">2019-05-10T20:02:00Z</dcterms:created>
  <dcterms:modified xsi:type="dcterms:W3CDTF">2019-05-13T16:18:00Z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2019</vt:lpwstr>
  </property>
</Properties>
</file>