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93ADC" w14:textId="77777777" w:rsidR="00E77B0A" w:rsidRDefault="00E77B0A" w:rsidP="00E77B0A">
      <w:pPr>
        <w:spacing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60288" behindDoc="0" locked="0" layoutInCell="0" allowOverlap="1" wp14:anchorId="04215D97" wp14:editId="0F10219B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54415296">
        <w:rPr>
          <w:rFonts w:ascii="Arial" w:hAnsi="Arial"/>
          <w:b/>
          <w:bCs/>
          <w:i/>
          <w:iCs/>
          <w:sz w:val="40"/>
          <w:szCs w:val="40"/>
        </w:rPr>
        <w:t>Massachusetts Department of</w:t>
      </w:r>
    </w:p>
    <w:p w14:paraId="0763CCC3" w14:textId="77777777" w:rsidR="00E77B0A" w:rsidRDefault="00E77B0A" w:rsidP="00E77B0A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1AB30938" w14:textId="77777777" w:rsidR="00E77B0A" w:rsidRDefault="00E77B0A" w:rsidP="00E77B0A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78E5F02D" wp14:editId="283BE962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3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7F2FFA" id="Line 3" o:spid="_x0000_s1026" alt="&quot;&quot;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" o:allowincell="f" strokeweight="1pt"/>
            </w:pict>
          </mc:Fallback>
        </mc:AlternateContent>
      </w:r>
    </w:p>
    <w:p w14:paraId="61755B8B" w14:textId="77777777" w:rsidR="00E77B0A" w:rsidRPr="00C974A6" w:rsidRDefault="00E77B0A" w:rsidP="00E77B0A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 w:rsidRPr="002B4B10">
        <w:rPr>
          <w:sz w:val="16"/>
          <w:szCs w:val="16"/>
        </w:rPr>
        <w:t xml:space="preserve">75 Pleasant </w:t>
      </w:r>
      <w:r w:rsidRPr="00C974A6">
        <w:rPr>
          <w:sz w:val="16"/>
          <w:szCs w:val="16"/>
        </w:rPr>
        <w:t>Street, Malden, Massachusetts 02148-</w:t>
      </w:r>
      <w:r>
        <w:rPr>
          <w:sz w:val="16"/>
          <w:szCs w:val="16"/>
        </w:rPr>
        <w:t>4906</w:t>
      </w:r>
      <w:r w:rsidRPr="00C974A6"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</w:t>
      </w:r>
      <w:r w:rsidRPr="00C974A6">
        <w:rPr>
          <w:sz w:val="16"/>
          <w:szCs w:val="16"/>
        </w:rPr>
        <w:t>Telephone: (781) 338-3000</w:t>
      </w:r>
      <w:r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Pr="00C974A6">
        <w:rPr>
          <w:sz w:val="16"/>
          <w:szCs w:val="16"/>
        </w:rPr>
        <w:t>TTY: N.E.T. Relay 1-800-439-2370</w:t>
      </w:r>
    </w:p>
    <w:p w14:paraId="6E45D828" w14:textId="77777777" w:rsidR="00E77B0A" w:rsidRPr="00C974A6" w:rsidRDefault="00E77B0A" w:rsidP="00E77B0A">
      <w:pPr>
        <w:ind w:left="720"/>
        <w:rPr>
          <w:rFonts w:ascii="Arial" w:hAnsi="Arial"/>
          <w:i/>
          <w:sz w:val="16"/>
          <w:szCs w:val="16"/>
        </w:rPr>
      </w:pPr>
    </w:p>
    <w:p w14:paraId="08826F9E" w14:textId="77777777" w:rsidR="00E77B0A" w:rsidRDefault="00E77B0A" w:rsidP="00E77B0A">
      <w:pPr>
        <w:ind w:left="720"/>
        <w:rPr>
          <w:rFonts w:ascii="Arial" w:hAnsi="Arial"/>
          <w:i/>
          <w:sz w:val="18"/>
        </w:rPr>
        <w:sectPr w:rsidR="00E77B0A" w:rsidSect="00C974A6"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</w:sectPr>
      </w:pPr>
    </w:p>
    <w:p w14:paraId="0F00C842" w14:textId="77777777" w:rsidR="00E77B0A" w:rsidRPr="00C974A6" w:rsidRDefault="00E77B0A" w:rsidP="00E77B0A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1"/>
        <w:gridCol w:w="8425"/>
      </w:tblGrid>
      <w:tr w:rsidR="00E77B0A" w:rsidRPr="00C974A6" w14:paraId="1F2B1CF1" w14:textId="77777777" w:rsidTr="00033CAE">
        <w:tc>
          <w:tcPr>
            <w:tcW w:w="2988" w:type="dxa"/>
          </w:tcPr>
          <w:p w14:paraId="2C0F46DF" w14:textId="77777777" w:rsidR="00E77B0A" w:rsidRDefault="00E77B0A" w:rsidP="00033C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Jeffrey C. Riley</w:t>
            </w:r>
          </w:p>
          <w:p w14:paraId="611EAA02" w14:textId="77777777" w:rsidR="00E77B0A" w:rsidRPr="00C974A6" w:rsidRDefault="00E77B0A" w:rsidP="00033CAE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C974A6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14:paraId="706CF620" w14:textId="77777777" w:rsidR="00E77B0A" w:rsidRPr="00C974A6" w:rsidRDefault="00E77B0A" w:rsidP="00033CAE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54021201" w14:textId="77777777" w:rsidR="00E77B0A" w:rsidRDefault="00E77B0A" w:rsidP="00E77B0A">
      <w:pPr>
        <w:rPr>
          <w:rFonts w:ascii="Arial" w:hAnsi="Arial"/>
          <w:i/>
          <w:sz w:val="18"/>
        </w:rPr>
      </w:pPr>
    </w:p>
    <w:p w14:paraId="6E79A300" w14:textId="77777777" w:rsidR="00E77B0A" w:rsidRDefault="00E77B0A" w:rsidP="00E77B0A">
      <w:pPr>
        <w:sectPr w:rsidR="00E77B0A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4B6F33C1" w14:textId="77777777" w:rsidR="00E77B0A" w:rsidRDefault="00E77B0A" w:rsidP="00E77B0A">
      <w:pPr>
        <w:pStyle w:val="Heading1"/>
        <w:tabs>
          <w:tab w:val="clear" w:pos="4680"/>
        </w:tabs>
      </w:pPr>
      <w:r>
        <w:t>MEMORANDUM</w:t>
      </w:r>
    </w:p>
    <w:p w14:paraId="2F3F27DE" w14:textId="77777777" w:rsidR="00E77B0A" w:rsidRPr="003B6F64" w:rsidRDefault="00E77B0A">
      <w:pPr>
        <w:rPr>
          <w:rFonts w:asciiTheme="minorHAnsi" w:hAnsiTheme="minorHAnsi" w:cstheme="minorHAnsi"/>
          <w:i/>
          <w:sz w:val="18"/>
        </w:rPr>
      </w:pPr>
    </w:p>
    <w:p w14:paraId="4570BD39" w14:textId="77777777" w:rsidR="00FD23FE" w:rsidRPr="003B6F64" w:rsidRDefault="00FD23FE">
      <w:pPr>
        <w:pStyle w:val="Footer"/>
        <w:widowControl w:val="0"/>
        <w:tabs>
          <w:tab w:val="clear" w:pos="4320"/>
          <w:tab w:val="clear" w:pos="8640"/>
        </w:tabs>
        <w:rPr>
          <w:rFonts w:asciiTheme="minorHAnsi" w:hAnsiTheme="minorHAnsi" w:cstheme="minorHAnsi"/>
          <w:snapToGrid w:val="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4"/>
        <w:gridCol w:w="8176"/>
      </w:tblGrid>
      <w:tr w:rsidR="00223A0F" w:rsidRPr="003B6F64" w14:paraId="1043F538" w14:textId="77777777" w:rsidTr="00223A0F">
        <w:tc>
          <w:tcPr>
            <w:tcW w:w="1184" w:type="dxa"/>
          </w:tcPr>
          <w:p w14:paraId="631FE1C7" w14:textId="77777777" w:rsidR="00223A0F" w:rsidRPr="003B6F64" w:rsidRDefault="00223A0F" w:rsidP="00223A0F">
            <w:pPr>
              <w:rPr>
                <w:rFonts w:asciiTheme="minorHAnsi" w:hAnsiTheme="minorHAnsi" w:cstheme="minorHAnsi"/>
                <w:b/>
              </w:rPr>
            </w:pPr>
            <w:r w:rsidRPr="003B6F64">
              <w:rPr>
                <w:rFonts w:asciiTheme="minorHAnsi" w:hAnsiTheme="minorHAnsi" w:cstheme="minorHAnsi"/>
                <w:b/>
              </w:rPr>
              <w:t>To:</w:t>
            </w:r>
          </w:p>
        </w:tc>
        <w:tc>
          <w:tcPr>
            <w:tcW w:w="8176" w:type="dxa"/>
          </w:tcPr>
          <w:p w14:paraId="59258AA0" w14:textId="344D2AC5" w:rsidR="00223A0F" w:rsidRPr="003B6F64" w:rsidRDefault="0018444C" w:rsidP="00223A0F">
            <w:pPr>
              <w:rPr>
                <w:rFonts w:asciiTheme="minorHAnsi" w:hAnsiTheme="minorHAnsi" w:cstheme="minorHAnsi"/>
              </w:rPr>
            </w:pPr>
            <w:r w:rsidRPr="003B6F64">
              <w:rPr>
                <w:rFonts w:asciiTheme="minorHAnsi" w:hAnsiTheme="minorHAnsi" w:cstheme="minorHAnsi"/>
                <w:szCs w:val="24"/>
              </w:rPr>
              <w:t>Charter School Leaders, Board Chairs, and Business Managers</w:t>
            </w:r>
          </w:p>
        </w:tc>
      </w:tr>
      <w:tr w:rsidR="00223A0F" w:rsidRPr="003B6F64" w14:paraId="6D43DF65" w14:textId="77777777" w:rsidTr="00223A0F">
        <w:tc>
          <w:tcPr>
            <w:tcW w:w="1184" w:type="dxa"/>
          </w:tcPr>
          <w:p w14:paraId="1A2317B3" w14:textId="77777777" w:rsidR="00223A0F" w:rsidRPr="003B6F64" w:rsidRDefault="00223A0F" w:rsidP="00223A0F">
            <w:pPr>
              <w:rPr>
                <w:rFonts w:asciiTheme="minorHAnsi" w:hAnsiTheme="minorHAnsi" w:cstheme="minorHAnsi"/>
                <w:b/>
              </w:rPr>
            </w:pPr>
            <w:r w:rsidRPr="003B6F64">
              <w:rPr>
                <w:rFonts w:asciiTheme="minorHAnsi" w:hAnsiTheme="minorHAnsi" w:cstheme="minorHAnsi"/>
                <w:b/>
              </w:rPr>
              <w:t>From:</w:t>
            </w:r>
            <w:r w:rsidRPr="003B6F64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8176" w:type="dxa"/>
          </w:tcPr>
          <w:p w14:paraId="4F50E3E6" w14:textId="485E44B9" w:rsidR="00223A0F" w:rsidRPr="003B6F64" w:rsidRDefault="0018444C" w:rsidP="00223A0F">
            <w:pPr>
              <w:rPr>
                <w:rFonts w:asciiTheme="minorHAnsi" w:hAnsiTheme="minorHAnsi" w:cstheme="minorHAnsi"/>
              </w:rPr>
            </w:pPr>
            <w:r w:rsidRPr="003B6F64">
              <w:rPr>
                <w:rFonts w:asciiTheme="minorHAnsi" w:hAnsiTheme="minorHAnsi" w:cstheme="minorHAnsi"/>
                <w:szCs w:val="24"/>
              </w:rPr>
              <w:t xml:space="preserve">James DiMaio, Data </w:t>
            </w:r>
            <w:r w:rsidR="00646B41">
              <w:rPr>
                <w:rFonts w:asciiTheme="minorHAnsi" w:hAnsiTheme="minorHAnsi" w:cstheme="minorHAnsi"/>
                <w:szCs w:val="24"/>
              </w:rPr>
              <w:t xml:space="preserve">and </w:t>
            </w:r>
            <w:r w:rsidRPr="003B6F64">
              <w:rPr>
                <w:rFonts w:asciiTheme="minorHAnsi" w:hAnsiTheme="minorHAnsi" w:cstheme="minorHAnsi"/>
                <w:szCs w:val="24"/>
              </w:rPr>
              <w:t>Finance Specialist</w:t>
            </w:r>
          </w:p>
        </w:tc>
      </w:tr>
      <w:tr w:rsidR="00223A0F" w:rsidRPr="003B6F64" w14:paraId="48D51BB1" w14:textId="77777777" w:rsidTr="00223A0F">
        <w:tc>
          <w:tcPr>
            <w:tcW w:w="1184" w:type="dxa"/>
          </w:tcPr>
          <w:p w14:paraId="5FDE14A9" w14:textId="77777777" w:rsidR="00223A0F" w:rsidRPr="003B6F64" w:rsidRDefault="00223A0F" w:rsidP="00223A0F">
            <w:pPr>
              <w:rPr>
                <w:rFonts w:asciiTheme="minorHAnsi" w:hAnsiTheme="minorHAnsi" w:cstheme="minorHAnsi"/>
                <w:b/>
              </w:rPr>
            </w:pPr>
            <w:r w:rsidRPr="003B6F64">
              <w:rPr>
                <w:rFonts w:asciiTheme="minorHAnsi" w:hAnsiTheme="minorHAnsi" w:cstheme="minorHAnsi"/>
                <w:b/>
              </w:rPr>
              <w:t>Date:</w:t>
            </w:r>
            <w:r w:rsidRPr="003B6F64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8176" w:type="dxa"/>
          </w:tcPr>
          <w:p w14:paraId="65CB71AE" w14:textId="270B28B3" w:rsidR="00223A0F" w:rsidRPr="003B6F64" w:rsidRDefault="007D4FC4" w:rsidP="00223A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September </w:t>
            </w:r>
            <w:r w:rsidR="0041168E">
              <w:rPr>
                <w:rFonts w:asciiTheme="minorHAnsi" w:hAnsiTheme="minorHAnsi" w:cstheme="minorHAnsi"/>
              </w:rPr>
              <w:t>8,</w:t>
            </w:r>
            <w:r w:rsidR="00A76FE8" w:rsidRPr="003B6F64">
              <w:rPr>
                <w:rFonts w:asciiTheme="minorHAnsi" w:hAnsiTheme="minorHAnsi" w:cstheme="minorHAnsi"/>
              </w:rPr>
              <w:t xml:space="preserve"> 20</w:t>
            </w:r>
            <w:r w:rsidR="00A720DB" w:rsidRPr="003B6F64">
              <w:rPr>
                <w:rFonts w:asciiTheme="minorHAnsi" w:hAnsiTheme="minorHAnsi" w:cstheme="minorHAnsi"/>
              </w:rPr>
              <w:t>2</w:t>
            </w:r>
            <w:r w:rsidR="003C7E54">
              <w:rPr>
                <w:rFonts w:asciiTheme="minorHAnsi" w:hAnsiTheme="minorHAnsi" w:cstheme="minorHAnsi"/>
              </w:rPr>
              <w:t>3</w:t>
            </w:r>
          </w:p>
        </w:tc>
      </w:tr>
      <w:tr w:rsidR="00223A0F" w:rsidRPr="003B6F64" w14:paraId="233FF0E6" w14:textId="77777777" w:rsidTr="00223A0F">
        <w:tc>
          <w:tcPr>
            <w:tcW w:w="1184" w:type="dxa"/>
          </w:tcPr>
          <w:p w14:paraId="32943C54" w14:textId="77777777" w:rsidR="00223A0F" w:rsidRPr="003B6F64" w:rsidRDefault="00223A0F" w:rsidP="00223A0F">
            <w:pPr>
              <w:rPr>
                <w:rFonts w:asciiTheme="minorHAnsi" w:hAnsiTheme="minorHAnsi" w:cstheme="minorHAnsi"/>
                <w:b/>
              </w:rPr>
            </w:pPr>
            <w:r w:rsidRPr="003B6F64">
              <w:rPr>
                <w:rFonts w:asciiTheme="minorHAnsi" w:hAnsiTheme="minorHAnsi" w:cstheme="minorHAnsi"/>
                <w:b/>
              </w:rPr>
              <w:t>Subject:</w:t>
            </w:r>
          </w:p>
        </w:tc>
        <w:tc>
          <w:tcPr>
            <w:tcW w:w="8176" w:type="dxa"/>
          </w:tcPr>
          <w:p w14:paraId="7BDB32FC" w14:textId="1C9A1266" w:rsidR="00223A0F" w:rsidRPr="003B6F64" w:rsidRDefault="00CE1221" w:rsidP="00223A0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Instructions for the </w:t>
            </w:r>
            <w:r w:rsidR="00A720DB" w:rsidRPr="003B6F64">
              <w:rPr>
                <w:rFonts w:asciiTheme="minorHAnsi" w:hAnsiTheme="minorHAnsi" w:cstheme="minorHAnsi"/>
                <w:szCs w:val="24"/>
              </w:rPr>
              <w:t>FY2</w:t>
            </w:r>
            <w:r w:rsidR="003C7E54">
              <w:rPr>
                <w:rFonts w:asciiTheme="minorHAnsi" w:hAnsiTheme="minorHAnsi" w:cstheme="minorHAnsi"/>
                <w:szCs w:val="24"/>
              </w:rPr>
              <w:t>3</w:t>
            </w:r>
            <w:r w:rsidR="0018444C" w:rsidRPr="003B6F64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B960B3">
              <w:rPr>
                <w:rFonts w:asciiTheme="minorHAnsi" w:hAnsiTheme="minorHAnsi" w:cstheme="minorHAnsi"/>
                <w:szCs w:val="24"/>
              </w:rPr>
              <w:t xml:space="preserve">Charter School </w:t>
            </w:r>
            <w:r w:rsidR="0018444C" w:rsidRPr="003B6F64">
              <w:rPr>
                <w:rFonts w:asciiTheme="minorHAnsi" w:hAnsiTheme="minorHAnsi" w:cstheme="minorHAnsi"/>
                <w:szCs w:val="24"/>
              </w:rPr>
              <w:t>End of Year Financial Report</w:t>
            </w:r>
          </w:p>
        </w:tc>
      </w:tr>
    </w:tbl>
    <w:p w14:paraId="67096B10" w14:textId="77777777" w:rsidR="00FD23FE" w:rsidRPr="003B6F64" w:rsidRDefault="00FD23FE">
      <w:pPr>
        <w:pBdr>
          <w:bottom w:val="single" w:sz="4" w:space="1" w:color="auto"/>
        </w:pBdr>
        <w:rPr>
          <w:rFonts w:asciiTheme="minorHAnsi" w:hAnsiTheme="minorHAnsi" w:cstheme="minorHAnsi"/>
        </w:rPr>
      </w:pPr>
      <w:bookmarkStart w:id="0" w:name="TO"/>
      <w:bookmarkStart w:id="1" w:name="FROM"/>
      <w:bookmarkStart w:id="2" w:name="DATE"/>
      <w:bookmarkStart w:id="3" w:name="RE"/>
      <w:bookmarkEnd w:id="0"/>
      <w:bookmarkEnd w:id="1"/>
      <w:bookmarkEnd w:id="2"/>
      <w:bookmarkEnd w:id="3"/>
    </w:p>
    <w:p w14:paraId="6F5D37E6" w14:textId="77777777" w:rsidR="00FD23FE" w:rsidRPr="003B6F64" w:rsidRDefault="00FD23FE">
      <w:pPr>
        <w:rPr>
          <w:rFonts w:asciiTheme="minorHAnsi" w:hAnsiTheme="minorHAnsi" w:cstheme="minorHAnsi"/>
          <w:sz w:val="16"/>
        </w:rPr>
        <w:sectPr w:rsidR="00FD23FE" w:rsidRPr="003B6F64">
          <w:footerReference w:type="even" r:id="rId11"/>
          <w:footerReference w:type="default" r:id="rId12"/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663672C1" w14:textId="77777777" w:rsidR="00FD23FE" w:rsidRPr="003B6F64" w:rsidRDefault="00FD23FE">
      <w:pPr>
        <w:rPr>
          <w:rFonts w:asciiTheme="minorHAnsi" w:hAnsiTheme="minorHAnsi" w:cstheme="minorHAnsi"/>
          <w:sz w:val="16"/>
        </w:rPr>
      </w:pPr>
    </w:p>
    <w:p w14:paraId="6AEA5C6E" w14:textId="4D9220EF" w:rsidR="0018444C" w:rsidRDefault="0018444C" w:rsidP="0018444C">
      <w:pPr>
        <w:widowControl/>
        <w:rPr>
          <w:rFonts w:asciiTheme="minorHAnsi" w:eastAsia="Calibri" w:hAnsiTheme="minorHAnsi" w:cstheme="minorHAnsi"/>
          <w:snapToGrid/>
          <w:szCs w:val="24"/>
        </w:rPr>
      </w:pPr>
      <w:r w:rsidRPr="00010401">
        <w:rPr>
          <w:rFonts w:asciiTheme="minorHAnsi" w:eastAsia="Calibri" w:hAnsiTheme="minorHAnsi" w:cstheme="minorHAnsi"/>
          <w:snapToGrid/>
          <w:szCs w:val="24"/>
        </w:rPr>
        <w:t>In accordance with M.G.L. c. 71, §</w:t>
      </w:r>
      <w:r w:rsidR="007D4FC4">
        <w:rPr>
          <w:rFonts w:asciiTheme="minorHAnsi" w:eastAsia="Calibri" w:hAnsiTheme="minorHAnsi" w:cstheme="minorHAnsi"/>
          <w:snapToGrid/>
          <w:szCs w:val="24"/>
        </w:rPr>
        <w:t xml:space="preserve"> </w:t>
      </w:r>
      <w:r w:rsidRPr="00010401">
        <w:rPr>
          <w:rFonts w:asciiTheme="minorHAnsi" w:eastAsia="Calibri" w:hAnsiTheme="minorHAnsi" w:cstheme="minorHAnsi"/>
          <w:snapToGrid/>
          <w:szCs w:val="24"/>
        </w:rPr>
        <w:t>89 and 603 CMR 1.00</w:t>
      </w:r>
      <w:r w:rsidR="00CE1221">
        <w:rPr>
          <w:rFonts w:asciiTheme="minorHAnsi" w:eastAsia="Calibri" w:hAnsiTheme="minorHAnsi" w:cstheme="minorHAnsi"/>
          <w:snapToGrid/>
          <w:szCs w:val="24"/>
        </w:rPr>
        <w:t>,</w:t>
      </w:r>
      <w:r w:rsidRPr="00010401">
        <w:rPr>
          <w:rFonts w:asciiTheme="minorHAnsi" w:eastAsia="Calibri" w:hAnsiTheme="minorHAnsi" w:cstheme="minorHAnsi"/>
          <w:snapToGrid/>
          <w:szCs w:val="24"/>
        </w:rPr>
        <w:t xml:space="preserve"> </w:t>
      </w:r>
      <w:r w:rsidR="007D4FC4" w:rsidRPr="00010401">
        <w:rPr>
          <w:rFonts w:asciiTheme="minorHAnsi" w:eastAsia="Calibri" w:hAnsiTheme="minorHAnsi" w:cstheme="minorHAnsi"/>
          <w:snapToGrid/>
          <w:szCs w:val="24"/>
        </w:rPr>
        <w:t>e</w:t>
      </w:r>
      <w:r w:rsidR="007D4FC4">
        <w:rPr>
          <w:rFonts w:asciiTheme="minorHAnsi" w:eastAsia="Calibri" w:hAnsiTheme="minorHAnsi" w:cstheme="minorHAnsi"/>
          <w:snapToGrid/>
          <w:szCs w:val="24"/>
        </w:rPr>
        <w:t>very</w:t>
      </w:r>
      <w:r w:rsidR="007D4FC4" w:rsidRPr="00010401">
        <w:rPr>
          <w:rFonts w:asciiTheme="minorHAnsi" w:eastAsia="Calibri" w:hAnsiTheme="minorHAnsi" w:cstheme="minorHAnsi"/>
          <w:snapToGrid/>
          <w:szCs w:val="24"/>
        </w:rPr>
        <w:t xml:space="preserve"> </w:t>
      </w:r>
      <w:r w:rsidRPr="00010401">
        <w:rPr>
          <w:rFonts w:asciiTheme="minorHAnsi" w:eastAsia="Calibri" w:hAnsiTheme="minorHAnsi" w:cstheme="minorHAnsi"/>
          <w:snapToGrid/>
          <w:szCs w:val="24"/>
        </w:rPr>
        <w:t>Massachusetts Charter School</w:t>
      </w:r>
      <w:r w:rsidR="00AA6556" w:rsidRPr="00010401">
        <w:rPr>
          <w:rFonts w:asciiTheme="minorHAnsi" w:eastAsia="Calibri" w:hAnsiTheme="minorHAnsi" w:cstheme="minorHAnsi"/>
          <w:snapToGrid/>
          <w:szCs w:val="24"/>
        </w:rPr>
        <w:t xml:space="preserve"> is</w:t>
      </w:r>
      <w:r w:rsidR="00AA6556">
        <w:rPr>
          <w:rFonts w:asciiTheme="minorHAnsi" w:eastAsia="Calibri" w:hAnsiTheme="minorHAnsi" w:cstheme="minorHAnsi"/>
          <w:snapToGrid/>
          <w:szCs w:val="24"/>
        </w:rPr>
        <w:t xml:space="preserve"> </w:t>
      </w:r>
      <w:r w:rsidRPr="003B6F64">
        <w:rPr>
          <w:rFonts w:asciiTheme="minorHAnsi" w:eastAsia="Calibri" w:hAnsiTheme="minorHAnsi" w:cstheme="minorHAnsi"/>
          <w:snapToGrid/>
          <w:szCs w:val="24"/>
        </w:rPr>
        <w:t>required to</w:t>
      </w:r>
      <w:r w:rsidR="00CE1221">
        <w:rPr>
          <w:rFonts w:asciiTheme="minorHAnsi" w:eastAsia="Calibri" w:hAnsiTheme="minorHAnsi" w:cstheme="minorHAnsi"/>
          <w:snapToGrid/>
          <w:szCs w:val="24"/>
        </w:rPr>
        <w:t xml:space="preserve"> file an annual end of year financial report </w:t>
      </w:r>
      <w:r w:rsidR="007D4FC4">
        <w:rPr>
          <w:rFonts w:asciiTheme="minorHAnsi" w:eastAsia="Calibri" w:hAnsiTheme="minorHAnsi" w:cstheme="minorHAnsi"/>
          <w:snapToGrid/>
          <w:szCs w:val="24"/>
        </w:rPr>
        <w:t>following guidelines established by the Department of Elementary and Secondary Education (Department).</w:t>
      </w:r>
      <w:r w:rsidR="00CE1221">
        <w:rPr>
          <w:rFonts w:asciiTheme="minorHAnsi" w:eastAsia="Calibri" w:hAnsiTheme="minorHAnsi" w:cstheme="minorHAnsi"/>
          <w:snapToGrid/>
          <w:szCs w:val="24"/>
        </w:rPr>
        <w:t xml:space="preserve"> This year, all schools will be required to</w:t>
      </w:r>
      <w:r w:rsidRPr="003B6F64">
        <w:rPr>
          <w:rFonts w:asciiTheme="minorHAnsi" w:eastAsia="Calibri" w:hAnsiTheme="minorHAnsi" w:cstheme="minorHAnsi"/>
          <w:snapToGrid/>
          <w:szCs w:val="24"/>
        </w:rPr>
        <w:t xml:space="preserve"> electronically file the FY20</w:t>
      </w:r>
      <w:r w:rsidR="00A720DB" w:rsidRPr="003B6F64">
        <w:rPr>
          <w:rFonts w:asciiTheme="minorHAnsi" w:eastAsia="Calibri" w:hAnsiTheme="minorHAnsi" w:cstheme="minorHAnsi"/>
          <w:snapToGrid/>
          <w:szCs w:val="24"/>
        </w:rPr>
        <w:t>2</w:t>
      </w:r>
      <w:r w:rsidR="00AA6556">
        <w:rPr>
          <w:rFonts w:asciiTheme="minorHAnsi" w:eastAsia="Calibri" w:hAnsiTheme="minorHAnsi" w:cstheme="minorHAnsi"/>
          <w:snapToGrid/>
          <w:szCs w:val="24"/>
        </w:rPr>
        <w:t>3</w:t>
      </w:r>
      <w:r w:rsidRPr="003B6F64">
        <w:rPr>
          <w:rFonts w:asciiTheme="minorHAnsi" w:eastAsia="Calibri" w:hAnsiTheme="minorHAnsi" w:cstheme="minorHAnsi"/>
          <w:snapToGrid/>
          <w:szCs w:val="24"/>
        </w:rPr>
        <w:t xml:space="preserve"> Charter School End of Year Financial Report (</w:t>
      </w:r>
      <w:r w:rsidR="00A720DB" w:rsidRPr="003B6F64">
        <w:rPr>
          <w:rFonts w:asciiTheme="minorHAnsi" w:eastAsia="Calibri" w:hAnsiTheme="minorHAnsi" w:cstheme="minorHAnsi"/>
          <w:snapToGrid/>
          <w:szCs w:val="24"/>
        </w:rPr>
        <w:t>FY2</w:t>
      </w:r>
      <w:r w:rsidR="00CA30AC">
        <w:rPr>
          <w:rFonts w:asciiTheme="minorHAnsi" w:eastAsia="Calibri" w:hAnsiTheme="minorHAnsi" w:cstheme="minorHAnsi"/>
          <w:snapToGrid/>
          <w:szCs w:val="24"/>
        </w:rPr>
        <w:t>3</w:t>
      </w:r>
      <w:r w:rsidRPr="003B6F64">
        <w:rPr>
          <w:rFonts w:asciiTheme="minorHAnsi" w:eastAsia="Calibri" w:hAnsiTheme="minorHAnsi" w:cstheme="minorHAnsi"/>
          <w:snapToGrid/>
          <w:szCs w:val="24"/>
        </w:rPr>
        <w:t xml:space="preserve">CSEOYFR) on or before </w:t>
      </w:r>
      <w:r w:rsidR="00E66BBF">
        <w:rPr>
          <w:rFonts w:asciiTheme="minorHAnsi" w:eastAsia="Calibri" w:hAnsiTheme="minorHAnsi" w:cstheme="minorHAnsi"/>
          <w:b/>
          <w:bCs/>
          <w:snapToGrid/>
          <w:szCs w:val="24"/>
        </w:rPr>
        <w:t>Friday</w:t>
      </w:r>
      <w:r w:rsidRPr="003B6F64">
        <w:rPr>
          <w:rFonts w:asciiTheme="minorHAnsi" w:eastAsia="Calibri" w:hAnsiTheme="minorHAnsi" w:cstheme="minorHAnsi"/>
          <w:b/>
          <w:bCs/>
          <w:snapToGrid/>
          <w:szCs w:val="24"/>
        </w:rPr>
        <w:t>,</w:t>
      </w:r>
      <w:r w:rsidRPr="003B6F64">
        <w:rPr>
          <w:rFonts w:asciiTheme="minorHAnsi" w:eastAsia="Calibri" w:hAnsiTheme="minorHAnsi" w:cstheme="minorHAnsi"/>
          <w:snapToGrid/>
          <w:szCs w:val="24"/>
        </w:rPr>
        <w:t xml:space="preserve"> </w:t>
      </w:r>
      <w:r w:rsidRPr="003B6F64">
        <w:rPr>
          <w:rFonts w:asciiTheme="minorHAnsi" w:eastAsia="Calibri" w:hAnsiTheme="minorHAnsi" w:cstheme="minorHAnsi"/>
          <w:b/>
          <w:snapToGrid/>
          <w:szCs w:val="24"/>
        </w:rPr>
        <w:t>December 1, 20</w:t>
      </w:r>
      <w:r w:rsidR="00A720DB" w:rsidRPr="003B6F64">
        <w:rPr>
          <w:rFonts w:asciiTheme="minorHAnsi" w:eastAsia="Calibri" w:hAnsiTheme="minorHAnsi" w:cstheme="minorHAnsi"/>
          <w:b/>
          <w:snapToGrid/>
          <w:szCs w:val="24"/>
        </w:rPr>
        <w:t>2</w:t>
      </w:r>
      <w:r w:rsidR="00E66BBF">
        <w:rPr>
          <w:rFonts w:asciiTheme="minorHAnsi" w:eastAsia="Calibri" w:hAnsiTheme="minorHAnsi" w:cstheme="minorHAnsi"/>
          <w:b/>
          <w:snapToGrid/>
          <w:szCs w:val="24"/>
        </w:rPr>
        <w:t>3</w:t>
      </w:r>
      <w:r w:rsidRPr="003B6F64">
        <w:rPr>
          <w:rFonts w:asciiTheme="minorHAnsi" w:eastAsia="Calibri" w:hAnsiTheme="minorHAnsi" w:cstheme="minorHAnsi"/>
          <w:snapToGrid/>
          <w:szCs w:val="24"/>
        </w:rPr>
        <w:t>.</w:t>
      </w:r>
    </w:p>
    <w:p w14:paraId="74E758EC" w14:textId="77777777" w:rsidR="008D0287" w:rsidRPr="003B6F64" w:rsidRDefault="008D0287" w:rsidP="0018444C">
      <w:pPr>
        <w:widowControl/>
        <w:rPr>
          <w:rFonts w:asciiTheme="minorHAnsi" w:eastAsia="Calibri" w:hAnsiTheme="minorHAnsi" w:cstheme="minorHAnsi"/>
          <w:snapToGrid/>
          <w:szCs w:val="24"/>
        </w:rPr>
      </w:pPr>
    </w:p>
    <w:p w14:paraId="3BE8E039" w14:textId="60931499" w:rsidR="0018444C" w:rsidRPr="003B6F64" w:rsidRDefault="0018444C" w:rsidP="0018444C">
      <w:pPr>
        <w:widowControl/>
        <w:rPr>
          <w:rFonts w:asciiTheme="minorHAnsi" w:hAnsiTheme="minorHAnsi" w:cstheme="minorHAnsi"/>
          <w:snapToGrid/>
          <w:szCs w:val="24"/>
        </w:rPr>
      </w:pPr>
      <w:r w:rsidRPr="003B6F64">
        <w:rPr>
          <w:rFonts w:asciiTheme="minorHAnsi" w:hAnsiTheme="minorHAnsi" w:cstheme="minorHAnsi"/>
          <w:snapToGrid/>
          <w:szCs w:val="24"/>
        </w:rPr>
        <w:t xml:space="preserve">The </w:t>
      </w:r>
      <w:r w:rsidR="00A720DB" w:rsidRPr="003B6F64">
        <w:rPr>
          <w:rFonts w:asciiTheme="minorHAnsi" w:hAnsiTheme="minorHAnsi" w:cstheme="minorHAnsi"/>
          <w:snapToGrid/>
          <w:szCs w:val="24"/>
        </w:rPr>
        <w:t>FY2</w:t>
      </w:r>
      <w:r w:rsidR="00CA30AC">
        <w:rPr>
          <w:rFonts w:asciiTheme="minorHAnsi" w:hAnsiTheme="minorHAnsi" w:cstheme="minorHAnsi"/>
          <w:snapToGrid/>
          <w:szCs w:val="24"/>
        </w:rPr>
        <w:t>3</w:t>
      </w:r>
      <w:r w:rsidRPr="003B6F64">
        <w:rPr>
          <w:rFonts w:asciiTheme="minorHAnsi" w:hAnsiTheme="minorHAnsi" w:cstheme="minorHAnsi"/>
          <w:snapToGrid/>
          <w:szCs w:val="24"/>
        </w:rPr>
        <w:t>CSEOYFR file for each charter school is available for download in the Charter School File Exchange Drop Box Outbox in the Department</w:t>
      </w:r>
      <w:r w:rsidR="007D4FC4">
        <w:rPr>
          <w:rFonts w:asciiTheme="minorHAnsi" w:hAnsiTheme="minorHAnsi" w:cstheme="minorHAnsi"/>
          <w:snapToGrid/>
          <w:szCs w:val="24"/>
        </w:rPr>
        <w:t>’s</w:t>
      </w:r>
      <w:r w:rsidRPr="003B6F64">
        <w:rPr>
          <w:rFonts w:asciiTheme="minorHAnsi" w:hAnsiTheme="minorHAnsi" w:cstheme="minorHAnsi"/>
          <w:snapToGrid/>
          <w:szCs w:val="24"/>
        </w:rPr>
        <w:t xml:space="preserve"> </w:t>
      </w:r>
      <w:hyperlink r:id="rId13" w:history="1">
        <w:r w:rsidRPr="003B6F64">
          <w:rPr>
            <w:rFonts w:asciiTheme="minorHAnsi" w:hAnsiTheme="minorHAnsi" w:cstheme="minorHAnsi"/>
            <w:snapToGrid/>
            <w:color w:val="0000FF"/>
            <w:szCs w:val="24"/>
            <w:u w:val="single"/>
          </w:rPr>
          <w:t>Security Portal</w:t>
        </w:r>
      </w:hyperlink>
      <w:r w:rsidRPr="003B6F64">
        <w:rPr>
          <w:rFonts w:asciiTheme="minorHAnsi" w:hAnsiTheme="minorHAnsi" w:cstheme="minorHAnsi"/>
          <w:snapToGrid/>
          <w:szCs w:val="24"/>
        </w:rPr>
        <w:t xml:space="preserve">. </w:t>
      </w:r>
    </w:p>
    <w:p w14:paraId="4B1353E3" w14:textId="1093BC6C" w:rsidR="0018444C" w:rsidRDefault="0018444C" w:rsidP="0018444C">
      <w:pPr>
        <w:widowControl/>
        <w:rPr>
          <w:rFonts w:asciiTheme="minorHAnsi" w:eastAsia="Calibri" w:hAnsiTheme="minorHAnsi" w:cstheme="minorHAnsi"/>
          <w:snapToGrid/>
          <w:szCs w:val="24"/>
        </w:rPr>
      </w:pPr>
    </w:p>
    <w:p w14:paraId="4944749C" w14:textId="27285D69" w:rsidR="0001445D" w:rsidRPr="00A03B12" w:rsidRDefault="0001445D" w:rsidP="0001445D">
      <w:pPr>
        <w:widowControl/>
        <w:rPr>
          <w:rFonts w:asciiTheme="minorHAnsi" w:eastAsia="Calibri" w:hAnsiTheme="minorHAnsi" w:cstheme="minorHAnsi"/>
          <w:b/>
          <w:bCs/>
          <w:snapToGrid/>
          <w:szCs w:val="24"/>
        </w:rPr>
      </w:pPr>
      <w:r w:rsidRPr="00A03B12">
        <w:rPr>
          <w:rFonts w:asciiTheme="minorHAnsi" w:eastAsia="Calibri" w:hAnsiTheme="minorHAnsi" w:cstheme="minorHAnsi"/>
          <w:b/>
          <w:bCs/>
          <w:snapToGrid/>
          <w:szCs w:val="24"/>
        </w:rPr>
        <w:t>In this Memo</w:t>
      </w:r>
      <w:bookmarkStart w:id="4" w:name="_Hlk144900199"/>
      <w:r>
        <w:rPr>
          <w:rFonts w:asciiTheme="minorHAnsi" w:eastAsia="Calibri" w:hAnsiTheme="minorHAnsi" w:cstheme="minorHAnsi"/>
          <w:b/>
          <w:bCs/>
          <w:snapToGrid/>
          <w:szCs w:val="24"/>
        </w:rPr>
        <w:t>randum</w:t>
      </w:r>
      <w:bookmarkEnd w:id="4"/>
      <w:r w:rsidRPr="00A03B12">
        <w:rPr>
          <w:rFonts w:asciiTheme="minorHAnsi" w:eastAsia="Calibri" w:hAnsiTheme="minorHAnsi" w:cstheme="minorHAnsi"/>
          <w:b/>
          <w:bCs/>
          <w:snapToGrid/>
          <w:szCs w:val="24"/>
        </w:rPr>
        <w:t>:</w:t>
      </w:r>
    </w:p>
    <w:p w14:paraId="623A639B" w14:textId="1E0C3A6A" w:rsidR="0001445D" w:rsidRPr="00A03B12" w:rsidRDefault="0001445D" w:rsidP="00A03B12">
      <w:pPr>
        <w:pStyle w:val="ListParagraph"/>
        <w:widowControl/>
        <w:numPr>
          <w:ilvl w:val="0"/>
          <w:numId w:val="18"/>
        </w:numPr>
        <w:rPr>
          <w:rFonts w:asciiTheme="minorHAnsi" w:eastAsia="Calibri" w:hAnsiTheme="minorHAnsi" w:cstheme="minorHAnsi"/>
          <w:b/>
          <w:bCs/>
          <w:snapToGrid/>
          <w:szCs w:val="24"/>
        </w:rPr>
      </w:pPr>
      <w:r>
        <w:rPr>
          <w:rFonts w:asciiTheme="minorHAnsi" w:eastAsia="Calibri" w:hAnsiTheme="minorHAnsi" w:cstheme="minorHAnsi"/>
          <w:b/>
          <w:bCs/>
          <w:snapToGrid/>
          <w:szCs w:val="24"/>
        </w:rPr>
        <w:t>Updates</w:t>
      </w:r>
      <w:r w:rsidRPr="00A03B12">
        <w:rPr>
          <w:rFonts w:asciiTheme="minorHAnsi" w:eastAsia="Calibri" w:hAnsiTheme="minorHAnsi" w:cstheme="minorHAnsi"/>
          <w:b/>
          <w:bCs/>
          <w:snapToGrid/>
          <w:szCs w:val="24"/>
        </w:rPr>
        <w:t xml:space="preserve"> to FY23 Submissions </w:t>
      </w:r>
    </w:p>
    <w:p w14:paraId="750C1077" w14:textId="74BDE156" w:rsidR="0001445D" w:rsidRPr="00A03B12" w:rsidRDefault="0001445D" w:rsidP="00A03B12">
      <w:pPr>
        <w:pStyle w:val="ListParagraph"/>
        <w:widowControl/>
        <w:numPr>
          <w:ilvl w:val="0"/>
          <w:numId w:val="18"/>
        </w:numPr>
        <w:rPr>
          <w:rFonts w:asciiTheme="minorHAnsi" w:eastAsia="Calibri" w:hAnsiTheme="minorHAnsi" w:cstheme="minorHAnsi"/>
          <w:b/>
          <w:bCs/>
          <w:snapToGrid/>
          <w:szCs w:val="24"/>
        </w:rPr>
      </w:pPr>
      <w:r w:rsidRPr="00A03B12">
        <w:rPr>
          <w:rFonts w:asciiTheme="minorHAnsi" w:eastAsia="Calibri" w:hAnsiTheme="minorHAnsi" w:cstheme="minorHAnsi"/>
          <w:b/>
          <w:bCs/>
          <w:snapToGrid/>
          <w:szCs w:val="24"/>
        </w:rPr>
        <w:t xml:space="preserve">Naming Conventions  </w:t>
      </w:r>
    </w:p>
    <w:p w14:paraId="0EB03336" w14:textId="04F1AD66" w:rsidR="0001445D" w:rsidRPr="00A03B12" w:rsidRDefault="0001445D" w:rsidP="00A03B12">
      <w:pPr>
        <w:pStyle w:val="ListParagraph"/>
        <w:widowControl/>
        <w:numPr>
          <w:ilvl w:val="0"/>
          <w:numId w:val="18"/>
        </w:numPr>
        <w:rPr>
          <w:rFonts w:asciiTheme="minorHAnsi" w:eastAsia="Calibri" w:hAnsiTheme="minorHAnsi" w:cstheme="minorHAnsi"/>
          <w:b/>
          <w:bCs/>
          <w:snapToGrid/>
          <w:szCs w:val="24"/>
        </w:rPr>
      </w:pPr>
      <w:r w:rsidRPr="00A03B12">
        <w:rPr>
          <w:rFonts w:asciiTheme="minorHAnsi" w:eastAsia="Calibri" w:hAnsiTheme="minorHAnsi" w:cstheme="minorHAnsi"/>
          <w:b/>
          <w:bCs/>
          <w:snapToGrid/>
          <w:szCs w:val="24"/>
        </w:rPr>
        <w:t xml:space="preserve">Submission Instructions  </w:t>
      </w:r>
    </w:p>
    <w:p w14:paraId="4695DBAD" w14:textId="77777777" w:rsidR="0001445D" w:rsidRDefault="0001445D" w:rsidP="0001445D">
      <w:pPr>
        <w:widowControl/>
        <w:rPr>
          <w:rFonts w:asciiTheme="minorHAnsi" w:eastAsia="Calibri" w:hAnsiTheme="minorHAnsi" w:cstheme="minorHAnsi"/>
          <w:snapToGrid/>
          <w:szCs w:val="24"/>
        </w:rPr>
      </w:pPr>
    </w:p>
    <w:p w14:paraId="6880402F" w14:textId="6078D6CB" w:rsidR="007D4FC4" w:rsidRDefault="0001445D" w:rsidP="0018444C">
      <w:pPr>
        <w:widowControl/>
        <w:rPr>
          <w:rFonts w:asciiTheme="minorHAnsi" w:eastAsia="Calibri" w:hAnsiTheme="minorHAnsi" w:cstheme="minorHAnsi"/>
          <w:b/>
          <w:bCs/>
          <w:snapToGrid/>
          <w:szCs w:val="24"/>
        </w:rPr>
      </w:pPr>
      <w:r w:rsidRPr="0001445D">
        <w:rPr>
          <w:rFonts w:asciiTheme="minorHAnsi" w:eastAsia="Calibri" w:hAnsiTheme="minorHAnsi" w:cstheme="minorHAnsi"/>
          <w:b/>
          <w:bCs/>
          <w:snapToGrid/>
          <w:szCs w:val="24"/>
        </w:rPr>
        <w:t>Updates to FY23 Submissions</w:t>
      </w:r>
    </w:p>
    <w:p w14:paraId="16D523E2" w14:textId="77777777" w:rsidR="0001445D" w:rsidRPr="003B6F64" w:rsidRDefault="0001445D" w:rsidP="0018444C">
      <w:pPr>
        <w:widowControl/>
        <w:rPr>
          <w:rFonts w:asciiTheme="minorHAnsi" w:eastAsia="Calibri" w:hAnsiTheme="minorHAnsi" w:cstheme="minorHAnsi"/>
          <w:snapToGrid/>
          <w:szCs w:val="24"/>
        </w:rPr>
      </w:pPr>
    </w:p>
    <w:p w14:paraId="3F860CCC" w14:textId="0599F99E" w:rsidR="0018444C" w:rsidRPr="003B6F64" w:rsidRDefault="0018444C" w:rsidP="0018444C">
      <w:pPr>
        <w:widowControl/>
        <w:rPr>
          <w:rFonts w:asciiTheme="minorHAnsi" w:hAnsiTheme="minorHAnsi" w:cstheme="minorHAnsi"/>
          <w:snapToGrid/>
          <w:szCs w:val="24"/>
        </w:rPr>
      </w:pPr>
      <w:bookmarkStart w:id="5" w:name="_Hlk81921501"/>
      <w:r w:rsidRPr="003B6F64">
        <w:rPr>
          <w:rFonts w:asciiTheme="minorHAnsi" w:hAnsiTheme="minorHAnsi" w:cstheme="minorHAnsi"/>
          <w:snapToGrid/>
          <w:szCs w:val="24"/>
        </w:rPr>
        <w:t xml:space="preserve">The </w:t>
      </w:r>
      <w:r w:rsidR="00A720DB" w:rsidRPr="003B6F64">
        <w:rPr>
          <w:rFonts w:asciiTheme="minorHAnsi" w:hAnsiTheme="minorHAnsi" w:cstheme="minorHAnsi"/>
          <w:snapToGrid/>
          <w:szCs w:val="24"/>
        </w:rPr>
        <w:t>FY2</w:t>
      </w:r>
      <w:r w:rsidR="00CA30AC">
        <w:rPr>
          <w:rFonts w:asciiTheme="minorHAnsi" w:hAnsiTheme="minorHAnsi" w:cstheme="minorHAnsi"/>
          <w:snapToGrid/>
          <w:szCs w:val="24"/>
        </w:rPr>
        <w:t>3</w:t>
      </w:r>
      <w:r w:rsidRPr="003B6F64">
        <w:rPr>
          <w:rFonts w:asciiTheme="minorHAnsi" w:hAnsiTheme="minorHAnsi" w:cstheme="minorHAnsi"/>
          <w:snapToGrid/>
          <w:szCs w:val="24"/>
        </w:rPr>
        <w:t xml:space="preserve">CSEOYFR includes several </w:t>
      </w:r>
      <w:r w:rsidR="00CA30AC">
        <w:rPr>
          <w:rFonts w:asciiTheme="minorHAnsi" w:hAnsiTheme="minorHAnsi" w:cstheme="minorHAnsi"/>
          <w:snapToGrid/>
          <w:szCs w:val="24"/>
        </w:rPr>
        <w:t>minor</w:t>
      </w:r>
      <w:r w:rsidRPr="003B6F64">
        <w:rPr>
          <w:rFonts w:asciiTheme="minorHAnsi" w:hAnsiTheme="minorHAnsi" w:cstheme="minorHAnsi"/>
          <w:snapToGrid/>
          <w:szCs w:val="24"/>
        </w:rPr>
        <w:t xml:space="preserve"> changes</w:t>
      </w:r>
      <w:r w:rsidR="0048692F" w:rsidRPr="003B6F64">
        <w:rPr>
          <w:rFonts w:asciiTheme="minorHAnsi" w:hAnsiTheme="minorHAnsi" w:cstheme="minorHAnsi"/>
          <w:snapToGrid/>
          <w:szCs w:val="24"/>
        </w:rPr>
        <w:t>:</w:t>
      </w:r>
    </w:p>
    <w:p w14:paraId="778C3780" w14:textId="77777777" w:rsidR="0048692F" w:rsidRPr="003B6F64" w:rsidRDefault="0048692F" w:rsidP="0018444C">
      <w:pPr>
        <w:widowControl/>
        <w:rPr>
          <w:rFonts w:asciiTheme="minorHAnsi" w:hAnsiTheme="minorHAnsi" w:cstheme="minorHAnsi"/>
          <w:snapToGrid/>
          <w:szCs w:val="24"/>
        </w:rPr>
      </w:pPr>
    </w:p>
    <w:p w14:paraId="0BCFDCB2" w14:textId="1E016798" w:rsidR="001F0050" w:rsidRPr="003B6F64" w:rsidRDefault="001F0050" w:rsidP="0018444C">
      <w:pPr>
        <w:widowControl/>
        <w:numPr>
          <w:ilvl w:val="0"/>
          <w:numId w:val="16"/>
        </w:numPr>
        <w:rPr>
          <w:rFonts w:asciiTheme="minorHAnsi" w:hAnsiTheme="minorHAnsi" w:cstheme="minorHAnsi"/>
          <w:snapToGrid/>
          <w:szCs w:val="24"/>
        </w:rPr>
      </w:pPr>
      <w:r w:rsidRPr="0041168E">
        <w:rPr>
          <w:rFonts w:asciiTheme="minorHAnsi" w:hAnsiTheme="minorHAnsi" w:cstheme="minorHAnsi"/>
          <w:b/>
          <w:bCs/>
          <w:snapToGrid/>
          <w:szCs w:val="24"/>
        </w:rPr>
        <w:t>Schedule</w:t>
      </w:r>
      <w:r w:rsidR="00C36136" w:rsidRPr="0041168E">
        <w:rPr>
          <w:rFonts w:asciiTheme="minorHAnsi" w:hAnsiTheme="minorHAnsi" w:cstheme="minorHAnsi"/>
          <w:b/>
          <w:bCs/>
          <w:snapToGrid/>
          <w:szCs w:val="24"/>
        </w:rPr>
        <w:t xml:space="preserve"> B</w:t>
      </w:r>
      <w:r w:rsidR="00C36136">
        <w:rPr>
          <w:rFonts w:asciiTheme="minorHAnsi" w:hAnsiTheme="minorHAnsi" w:cstheme="minorHAnsi"/>
          <w:snapToGrid/>
          <w:szCs w:val="24"/>
        </w:rPr>
        <w:t>,</w:t>
      </w:r>
      <w:r w:rsidRPr="001F0050">
        <w:rPr>
          <w:rFonts w:asciiTheme="minorHAnsi" w:hAnsiTheme="minorHAnsi" w:cstheme="minorHAnsi"/>
          <w:snapToGrid/>
          <w:szCs w:val="24"/>
        </w:rPr>
        <w:t xml:space="preserve"> </w:t>
      </w:r>
      <w:r w:rsidR="00C36136" w:rsidRPr="003B6F64">
        <w:rPr>
          <w:rFonts w:asciiTheme="minorHAnsi" w:hAnsiTheme="minorHAnsi" w:cstheme="minorHAnsi"/>
          <w:snapToGrid/>
          <w:szCs w:val="24"/>
        </w:rPr>
        <w:t xml:space="preserve">which is used to collect data on the buildings, land, and spaces that each school owns or leases, </w:t>
      </w:r>
      <w:r w:rsidR="00C36136" w:rsidRPr="00CD1E42">
        <w:rPr>
          <w:rFonts w:asciiTheme="minorHAnsi" w:hAnsiTheme="minorHAnsi" w:cstheme="minorHAnsi"/>
          <w:snapToGrid/>
          <w:szCs w:val="24"/>
          <w:u w:val="single"/>
        </w:rPr>
        <w:t xml:space="preserve">will now be </w:t>
      </w:r>
      <w:r w:rsidR="00CD1E42">
        <w:rPr>
          <w:rFonts w:asciiTheme="minorHAnsi" w:hAnsiTheme="minorHAnsi" w:cstheme="minorHAnsi"/>
          <w:snapToGrid/>
          <w:szCs w:val="24"/>
          <w:u w:val="single"/>
        </w:rPr>
        <w:t>collected</w:t>
      </w:r>
      <w:r w:rsidR="00C36136" w:rsidRPr="00CD1E42">
        <w:rPr>
          <w:rFonts w:asciiTheme="minorHAnsi" w:hAnsiTheme="minorHAnsi" w:cstheme="minorHAnsi"/>
          <w:snapToGrid/>
          <w:szCs w:val="24"/>
          <w:u w:val="single"/>
        </w:rPr>
        <w:t xml:space="preserve"> via a</w:t>
      </w:r>
      <w:r w:rsidRPr="00CD1E42">
        <w:rPr>
          <w:rFonts w:asciiTheme="minorHAnsi" w:hAnsiTheme="minorHAnsi" w:cstheme="minorHAnsi"/>
          <w:snapToGrid/>
          <w:szCs w:val="24"/>
          <w:u w:val="single"/>
        </w:rPr>
        <w:t xml:space="preserve"> "Smartsheet" </w:t>
      </w:r>
      <w:r w:rsidR="00DD3383" w:rsidRPr="00CD1E42">
        <w:rPr>
          <w:rFonts w:asciiTheme="minorHAnsi" w:hAnsiTheme="minorHAnsi" w:cstheme="minorHAnsi"/>
          <w:snapToGrid/>
          <w:szCs w:val="24"/>
          <w:u w:val="single"/>
        </w:rPr>
        <w:t>update request</w:t>
      </w:r>
      <w:r w:rsidR="00DD3383">
        <w:rPr>
          <w:rFonts w:asciiTheme="minorHAnsi" w:hAnsiTheme="minorHAnsi" w:cstheme="minorHAnsi"/>
          <w:snapToGrid/>
          <w:szCs w:val="24"/>
        </w:rPr>
        <w:t>. Your school’s business manager will receive an email requesting</w:t>
      </w:r>
      <w:r w:rsidRPr="001F0050">
        <w:rPr>
          <w:rFonts w:asciiTheme="minorHAnsi" w:hAnsiTheme="minorHAnsi" w:cstheme="minorHAnsi"/>
          <w:snapToGrid/>
          <w:szCs w:val="24"/>
        </w:rPr>
        <w:t xml:space="preserve"> </w:t>
      </w:r>
      <w:r w:rsidR="00DD3383">
        <w:rPr>
          <w:rFonts w:asciiTheme="minorHAnsi" w:hAnsiTheme="minorHAnsi" w:cstheme="minorHAnsi"/>
          <w:snapToGrid/>
          <w:szCs w:val="24"/>
        </w:rPr>
        <w:t>a</w:t>
      </w:r>
      <w:r w:rsidRPr="001F0050">
        <w:rPr>
          <w:rFonts w:asciiTheme="minorHAnsi" w:hAnsiTheme="minorHAnsi" w:cstheme="minorHAnsi"/>
          <w:snapToGrid/>
          <w:szCs w:val="24"/>
        </w:rPr>
        <w:t xml:space="preserve"> review and update </w:t>
      </w:r>
      <w:r w:rsidR="00DD3383">
        <w:rPr>
          <w:rFonts w:asciiTheme="minorHAnsi" w:hAnsiTheme="minorHAnsi" w:cstheme="minorHAnsi"/>
          <w:snapToGrid/>
          <w:szCs w:val="24"/>
        </w:rPr>
        <w:t xml:space="preserve">of </w:t>
      </w:r>
      <w:r w:rsidR="0047032B">
        <w:rPr>
          <w:rFonts w:asciiTheme="minorHAnsi" w:hAnsiTheme="minorHAnsi" w:cstheme="minorHAnsi"/>
          <w:snapToGrid/>
          <w:szCs w:val="24"/>
        </w:rPr>
        <w:t xml:space="preserve">your school’s </w:t>
      </w:r>
      <w:r w:rsidR="00DD3383">
        <w:rPr>
          <w:rFonts w:asciiTheme="minorHAnsi" w:hAnsiTheme="minorHAnsi" w:cstheme="minorHAnsi"/>
          <w:snapToGrid/>
          <w:szCs w:val="24"/>
        </w:rPr>
        <w:t xml:space="preserve">FY22 </w:t>
      </w:r>
      <w:r w:rsidRPr="001F0050">
        <w:rPr>
          <w:rFonts w:asciiTheme="minorHAnsi" w:hAnsiTheme="minorHAnsi" w:cstheme="minorHAnsi"/>
          <w:snapToGrid/>
          <w:szCs w:val="24"/>
        </w:rPr>
        <w:t xml:space="preserve">Schedule B </w:t>
      </w:r>
      <w:r w:rsidR="00F22D42">
        <w:rPr>
          <w:rFonts w:asciiTheme="minorHAnsi" w:hAnsiTheme="minorHAnsi" w:cstheme="minorHAnsi"/>
          <w:snapToGrid/>
          <w:szCs w:val="24"/>
        </w:rPr>
        <w:t xml:space="preserve">survey </w:t>
      </w:r>
      <w:r w:rsidRPr="001F0050">
        <w:rPr>
          <w:rFonts w:asciiTheme="minorHAnsi" w:hAnsiTheme="minorHAnsi" w:cstheme="minorHAnsi"/>
          <w:snapToGrid/>
          <w:szCs w:val="24"/>
        </w:rPr>
        <w:t xml:space="preserve">submission from last year. Each of your school's </w:t>
      </w:r>
      <w:r w:rsidR="00F22D42" w:rsidRPr="001F0050">
        <w:rPr>
          <w:rFonts w:asciiTheme="minorHAnsi" w:hAnsiTheme="minorHAnsi" w:cstheme="minorHAnsi"/>
          <w:snapToGrid/>
          <w:szCs w:val="24"/>
        </w:rPr>
        <w:t>buildings</w:t>
      </w:r>
      <w:r w:rsidRPr="001F0050">
        <w:rPr>
          <w:rFonts w:asciiTheme="minorHAnsi" w:hAnsiTheme="minorHAnsi" w:cstheme="minorHAnsi"/>
          <w:snapToGrid/>
          <w:szCs w:val="24"/>
        </w:rPr>
        <w:t xml:space="preserve"> will have a prepopulated form </w:t>
      </w:r>
      <w:r w:rsidR="007D4FC4">
        <w:rPr>
          <w:rFonts w:asciiTheme="minorHAnsi" w:hAnsiTheme="minorHAnsi" w:cstheme="minorHAnsi"/>
          <w:snapToGrid/>
          <w:szCs w:val="24"/>
        </w:rPr>
        <w:t>containing</w:t>
      </w:r>
      <w:r w:rsidR="007D4FC4" w:rsidRPr="001F0050">
        <w:rPr>
          <w:rFonts w:asciiTheme="minorHAnsi" w:hAnsiTheme="minorHAnsi" w:cstheme="minorHAnsi"/>
          <w:snapToGrid/>
          <w:szCs w:val="24"/>
        </w:rPr>
        <w:t xml:space="preserve"> </w:t>
      </w:r>
      <w:r w:rsidRPr="001F0050">
        <w:rPr>
          <w:rFonts w:asciiTheme="minorHAnsi" w:hAnsiTheme="minorHAnsi" w:cstheme="minorHAnsi"/>
          <w:snapToGrid/>
          <w:szCs w:val="24"/>
        </w:rPr>
        <w:t>the information that your school submitted last year.</w:t>
      </w:r>
    </w:p>
    <w:p w14:paraId="1A16E0DF" w14:textId="77777777" w:rsidR="009F71D3" w:rsidRPr="003B6F64" w:rsidRDefault="009F71D3" w:rsidP="009F71D3">
      <w:pPr>
        <w:pStyle w:val="ListParagraph"/>
        <w:rPr>
          <w:rFonts w:asciiTheme="minorHAnsi" w:hAnsiTheme="minorHAnsi" w:cstheme="minorHAnsi"/>
          <w:snapToGrid/>
          <w:szCs w:val="24"/>
        </w:rPr>
      </w:pPr>
    </w:p>
    <w:p w14:paraId="7ABD8B86" w14:textId="30E11637" w:rsidR="009F71D3" w:rsidRPr="003B6F64" w:rsidRDefault="006B1D24" w:rsidP="009F71D3">
      <w:pPr>
        <w:widowControl/>
        <w:numPr>
          <w:ilvl w:val="0"/>
          <w:numId w:val="16"/>
        </w:numPr>
        <w:rPr>
          <w:rFonts w:asciiTheme="minorHAnsi" w:hAnsiTheme="minorHAnsi" w:cstheme="minorHAnsi"/>
          <w:snapToGrid/>
          <w:szCs w:val="24"/>
        </w:rPr>
      </w:pPr>
      <w:r>
        <w:rPr>
          <w:rFonts w:asciiTheme="minorHAnsi" w:hAnsiTheme="minorHAnsi" w:cstheme="minorHAnsi"/>
          <w:snapToGrid/>
          <w:szCs w:val="24"/>
        </w:rPr>
        <w:t xml:space="preserve">Grant column headings in the </w:t>
      </w:r>
      <w:r w:rsidRPr="0041168E">
        <w:rPr>
          <w:rFonts w:asciiTheme="minorHAnsi" w:hAnsiTheme="minorHAnsi" w:cstheme="minorHAnsi"/>
          <w:b/>
          <w:bCs/>
          <w:snapToGrid/>
          <w:szCs w:val="24"/>
        </w:rPr>
        <w:t>Schedule of Functional Expenses</w:t>
      </w:r>
      <w:r>
        <w:rPr>
          <w:rFonts w:asciiTheme="minorHAnsi" w:hAnsiTheme="minorHAnsi" w:cstheme="minorHAnsi"/>
          <w:snapToGrid/>
          <w:szCs w:val="24"/>
        </w:rPr>
        <w:t xml:space="preserve"> ha</w:t>
      </w:r>
      <w:r w:rsidR="006B0483">
        <w:rPr>
          <w:rFonts w:asciiTheme="minorHAnsi" w:hAnsiTheme="minorHAnsi" w:cstheme="minorHAnsi"/>
          <w:snapToGrid/>
          <w:szCs w:val="24"/>
        </w:rPr>
        <w:t>ve</w:t>
      </w:r>
      <w:r>
        <w:rPr>
          <w:rFonts w:asciiTheme="minorHAnsi" w:hAnsiTheme="minorHAnsi" w:cstheme="minorHAnsi"/>
          <w:snapToGrid/>
          <w:szCs w:val="24"/>
        </w:rPr>
        <w:t xml:space="preserve"> been updated to reflect current fund codes for each grant.</w:t>
      </w:r>
    </w:p>
    <w:bookmarkEnd w:id="5"/>
    <w:p w14:paraId="4435AE43" w14:textId="77777777" w:rsidR="0018444C" w:rsidRPr="003B6F64" w:rsidRDefault="0018444C" w:rsidP="0018444C">
      <w:pPr>
        <w:widowControl/>
        <w:rPr>
          <w:rFonts w:asciiTheme="minorHAnsi" w:hAnsiTheme="minorHAnsi" w:cstheme="minorHAnsi"/>
          <w:snapToGrid/>
          <w:sz w:val="22"/>
          <w:szCs w:val="24"/>
        </w:rPr>
      </w:pPr>
    </w:p>
    <w:bookmarkStart w:id="6" w:name="_Naming_Conventions_1"/>
    <w:bookmarkStart w:id="7" w:name="_Toc19011269"/>
    <w:bookmarkEnd w:id="6"/>
    <w:p w14:paraId="5A6B1B4D" w14:textId="77777777" w:rsidR="0018444C" w:rsidRPr="003B6F64" w:rsidRDefault="0018444C" w:rsidP="007D4FC4">
      <w:pPr>
        <w:keepNext/>
        <w:keepLines/>
        <w:tabs>
          <w:tab w:val="center" w:pos="4680"/>
        </w:tabs>
        <w:outlineLvl w:val="0"/>
        <w:rPr>
          <w:rFonts w:asciiTheme="minorHAnsi" w:hAnsiTheme="minorHAnsi" w:cstheme="minorHAnsi"/>
          <w:b/>
          <w:color w:val="1F497D"/>
        </w:rPr>
      </w:pPr>
      <w:r w:rsidRPr="003B6F64">
        <w:rPr>
          <w:rFonts w:asciiTheme="minorHAnsi" w:hAnsiTheme="minorHAnsi" w:cstheme="minorHAnsi"/>
          <w:b/>
          <w:color w:val="1F497D"/>
        </w:rPr>
        <w:lastRenderedPageBreak/>
        <w:fldChar w:fldCharType="begin"/>
      </w:r>
      <w:r w:rsidRPr="003B6F64">
        <w:rPr>
          <w:rFonts w:asciiTheme="minorHAnsi" w:hAnsiTheme="minorHAnsi" w:cstheme="minorHAnsi"/>
          <w:b/>
          <w:color w:val="1F497D"/>
        </w:rPr>
        <w:instrText xml:space="preserve"> HYPERLINK  \l "_Naming_Conventions" </w:instrText>
      </w:r>
      <w:r w:rsidRPr="003B6F64">
        <w:rPr>
          <w:rFonts w:asciiTheme="minorHAnsi" w:hAnsiTheme="minorHAnsi" w:cstheme="minorHAnsi"/>
          <w:b/>
          <w:color w:val="1F497D"/>
        </w:rPr>
      </w:r>
      <w:r w:rsidRPr="003B6F64">
        <w:rPr>
          <w:rFonts w:asciiTheme="minorHAnsi" w:hAnsiTheme="minorHAnsi" w:cstheme="minorHAnsi"/>
          <w:b/>
          <w:color w:val="1F497D"/>
        </w:rPr>
        <w:fldChar w:fldCharType="separate"/>
      </w:r>
      <w:r w:rsidRPr="003B6F64">
        <w:rPr>
          <w:rFonts w:asciiTheme="minorHAnsi" w:hAnsiTheme="minorHAnsi" w:cstheme="minorHAnsi"/>
          <w:b/>
          <w:color w:val="0000FF"/>
          <w:u w:val="single"/>
        </w:rPr>
        <w:t>Naming Conventions</w:t>
      </w:r>
      <w:bookmarkEnd w:id="7"/>
      <w:r w:rsidRPr="003B6F64">
        <w:rPr>
          <w:rFonts w:asciiTheme="minorHAnsi" w:hAnsiTheme="minorHAnsi" w:cstheme="minorHAnsi"/>
          <w:b/>
          <w:color w:val="1F497D"/>
        </w:rPr>
        <w:fldChar w:fldCharType="end"/>
      </w:r>
    </w:p>
    <w:p w14:paraId="5A034671" w14:textId="77777777" w:rsidR="0018444C" w:rsidRPr="003B6F64" w:rsidRDefault="0018444C" w:rsidP="007D4FC4">
      <w:pPr>
        <w:keepLines/>
        <w:widowControl/>
        <w:rPr>
          <w:rFonts w:asciiTheme="minorHAnsi" w:hAnsiTheme="minorHAnsi" w:cstheme="minorHAnsi"/>
          <w:snapToGrid/>
          <w:szCs w:val="24"/>
        </w:rPr>
      </w:pPr>
    </w:p>
    <w:p w14:paraId="06534824" w14:textId="31A639DD" w:rsidR="0018444C" w:rsidRDefault="0018444C" w:rsidP="00A03B12">
      <w:pPr>
        <w:keepLines/>
        <w:widowControl/>
        <w:rPr>
          <w:rFonts w:asciiTheme="minorHAnsi" w:eastAsia="Calibri" w:hAnsiTheme="minorHAnsi" w:cstheme="minorHAnsi"/>
          <w:bCs/>
          <w:snapToGrid/>
          <w:szCs w:val="24"/>
        </w:rPr>
      </w:pPr>
      <w:r w:rsidRPr="003B6F64">
        <w:rPr>
          <w:rFonts w:asciiTheme="minorHAnsi" w:hAnsiTheme="minorHAnsi" w:cstheme="minorHAnsi"/>
          <w:b/>
          <w:snapToGrid/>
          <w:szCs w:val="24"/>
          <w:u w:val="single"/>
        </w:rPr>
        <w:t xml:space="preserve">Please be sure to use the following naming conventions when you submit the following documents, as applicable. </w:t>
      </w:r>
      <w:r w:rsidR="00DF4DBE">
        <w:rPr>
          <w:rFonts w:asciiTheme="minorHAnsi" w:hAnsiTheme="minorHAnsi" w:cstheme="minorHAnsi"/>
          <w:b/>
          <w:snapToGrid/>
          <w:szCs w:val="24"/>
          <w:u w:val="single"/>
        </w:rPr>
        <w:br/>
      </w:r>
    </w:p>
    <w:tbl>
      <w:tblPr>
        <w:tblStyle w:val="TableGrid"/>
        <w:tblW w:w="10244" w:type="dxa"/>
        <w:tblLook w:val="04A0" w:firstRow="1" w:lastRow="0" w:firstColumn="1" w:lastColumn="0" w:noHBand="0" w:noVBand="1"/>
      </w:tblPr>
      <w:tblGrid>
        <w:gridCol w:w="2506"/>
        <w:gridCol w:w="1359"/>
        <w:gridCol w:w="2700"/>
        <w:gridCol w:w="3679"/>
      </w:tblGrid>
      <w:tr w:rsidR="00BF6764" w14:paraId="0752D1F2" w14:textId="77777777" w:rsidTr="00A03B12">
        <w:trPr>
          <w:trHeight w:val="283"/>
        </w:trPr>
        <w:tc>
          <w:tcPr>
            <w:tcW w:w="2506" w:type="dxa"/>
          </w:tcPr>
          <w:p w14:paraId="6F321142" w14:textId="7FD79EBB" w:rsidR="00BF6764" w:rsidRPr="00A03B12" w:rsidRDefault="00BF6764" w:rsidP="00BF6764">
            <w:pPr>
              <w:keepLines/>
              <w:widowControl/>
              <w:rPr>
                <w:rFonts w:asciiTheme="minorHAnsi" w:eastAsia="Calibri" w:hAnsiTheme="minorHAnsi" w:cstheme="minorHAnsi"/>
                <w:b/>
                <w:snapToGrid/>
                <w:szCs w:val="24"/>
              </w:rPr>
            </w:pPr>
            <w:r w:rsidRPr="00A03B12">
              <w:rPr>
                <w:rFonts w:asciiTheme="minorHAnsi" w:eastAsia="Calibri" w:hAnsiTheme="minorHAnsi" w:cstheme="minorHAnsi"/>
                <w:b/>
                <w:snapToGrid/>
                <w:szCs w:val="24"/>
              </w:rPr>
              <w:t>Submission</w:t>
            </w:r>
          </w:p>
        </w:tc>
        <w:tc>
          <w:tcPr>
            <w:tcW w:w="1359" w:type="dxa"/>
          </w:tcPr>
          <w:p w14:paraId="6ECD0590" w14:textId="32F6AC43" w:rsidR="00BF6764" w:rsidRPr="00A03B12" w:rsidRDefault="00BF6764" w:rsidP="00BF6764">
            <w:pPr>
              <w:keepLines/>
              <w:widowControl/>
              <w:rPr>
                <w:rFonts w:asciiTheme="minorHAnsi" w:eastAsia="Calibri" w:hAnsiTheme="minorHAnsi" w:cstheme="minorHAnsi"/>
                <w:b/>
                <w:snapToGrid/>
                <w:szCs w:val="24"/>
              </w:rPr>
            </w:pPr>
            <w:r w:rsidRPr="00A03B12">
              <w:rPr>
                <w:rFonts w:asciiTheme="minorHAnsi" w:eastAsia="Calibri" w:hAnsiTheme="minorHAnsi" w:cstheme="minorHAnsi"/>
                <w:b/>
                <w:snapToGrid/>
                <w:szCs w:val="24"/>
              </w:rPr>
              <w:t>File Format</w:t>
            </w:r>
          </w:p>
        </w:tc>
        <w:tc>
          <w:tcPr>
            <w:tcW w:w="2700" w:type="dxa"/>
          </w:tcPr>
          <w:p w14:paraId="4A5B576E" w14:textId="7657D76B" w:rsidR="00BF6764" w:rsidRPr="00A03B12" w:rsidRDefault="00BF6764" w:rsidP="00BF6764">
            <w:pPr>
              <w:keepLines/>
              <w:widowControl/>
              <w:rPr>
                <w:rFonts w:asciiTheme="minorHAnsi" w:eastAsia="Calibri" w:hAnsiTheme="minorHAnsi" w:cstheme="minorHAnsi"/>
                <w:b/>
                <w:snapToGrid/>
                <w:szCs w:val="24"/>
              </w:rPr>
            </w:pPr>
            <w:r w:rsidRPr="00A03B12">
              <w:rPr>
                <w:rFonts w:asciiTheme="minorHAnsi" w:eastAsia="Calibri" w:hAnsiTheme="minorHAnsi" w:cstheme="minorHAnsi"/>
                <w:b/>
                <w:snapToGrid/>
                <w:szCs w:val="24"/>
              </w:rPr>
              <w:t>Naming Convention</w:t>
            </w:r>
          </w:p>
        </w:tc>
        <w:tc>
          <w:tcPr>
            <w:tcW w:w="3679" w:type="dxa"/>
          </w:tcPr>
          <w:p w14:paraId="2D35E304" w14:textId="46B681C4" w:rsidR="00BF6764" w:rsidRPr="00A03B12" w:rsidRDefault="00BF6764" w:rsidP="00BF6764">
            <w:pPr>
              <w:keepLines/>
              <w:widowControl/>
              <w:rPr>
                <w:rFonts w:asciiTheme="minorHAnsi" w:eastAsia="Calibri" w:hAnsiTheme="minorHAnsi" w:cstheme="minorHAnsi"/>
                <w:b/>
                <w:snapToGrid/>
                <w:szCs w:val="24"/>
              </w:rPr>
            </w:pPr>
            <w:r w:rsidRPr="00A03B12">
              <w:rPr>
                <w:rFonts w:asciiTheme="minorHAnsi" w:eastAsia="Calibri" w:hAnsiTheme="minorHAnsi" w:cstheme="minorHAnsi"/>
                <w:b/>
                <w:snapToGrid/>
                <w:szCs w:val="24"/>
              </w:rPr>
              <w:t>Instructions</w:t>
            </w:r>
          </w:p>
        </w:tc>
      </w:tr>
      <w:tr w:rsidR="00A03B12" w14:paraId="6954FFD8" w14:textId="77777777" w:rsidTr="00A03B12">
        <w:trPr>
          <w:trHeight w:val="1358"/>
        </w:trPr>
        <w:tc>
          <w:tcPr>
            <w:tcW w:w="2506" w:type="dxa"/>
          </w:tcPr>
          <w:p w14:paraId="0F4CDAF4" w14:textId="6BD71B21" w:rsidR="00A03B12" w:rsidRDefault="00A03B12" w:rsidP="00BF6764">
            <w:pPr>
              <w:keepLines/>
              <w:widowControl/>
              <w:rPr>
                <w:rFonts w:asciiTheme="minorHAnsi" w:eastAsia="Calibri" w:hAnsiTheme="minorHAnsi" w:cstheme="minorHAnsi"/>
                <w:bCs/>
                <w:snapToGrid/>
                <w:szCs w:val="24"/>
              </w:rPr>
            </w:pPr>
            <w:r w:rsidRPr="003B6F64">
              <w:rPr>
                <w:rFonts w:asciiTheme="minorHAnsi" w:eastAsia="Calibri" w:hAnsiTheme="minorHAnsi" w:cstheme="minorHAnsi"/>
                <w:snapToGrid/>
                <w:szCs w:val="24"/>
              </w:rPr>
              <w:t>FY2</w:t>
            </w:r>
            <w:r>
              <w:rPr>
                <w:rFonts w:asciiTheme="minorHAnsi" w:eastAsia="Calibri" w:hAnsiTheme="minorHAnsi" w:cstheme="minorHAnsi"/>
                <w:snapToGrid/>
                <w:szCs w:val="24"/>
              </w:rPr>
              <w:t>3</w:t>
            </w:r>
            <w:r w:rsidRPr="003B6F64">
              <w:rPr>
                <w:rFonts w:asciiTheme="minorHAnsi" w:eastAsia="Calibri" w:hAnsiTheme="minorHAnsi" w:cstheme="minorHAnsi"/>
                <w:snapToGrid/>
                <w:szCs w:val="24"/>
              </w:rPr>
              <w:t xml:space="preserve"> Charter School End of Year Financial Report</w:t>
            </w:r>
          </w:p>
        </w:tc>
        <w:tc>
          <w:tcPr>
            <w:tcW w:w="1359" w:type="dxa"/>
          </w:tcPr>
          <w:p w14:paraId="1278724C" w14:textId="21D1B500" w:rsidR="00A03B12" w:rsidRDefault="00A03B12" w:rsidP="00BF6764">
            <w:pPr>
              <w:keepLines/>
              <w:widowControl/>
              <w:rPr>
                <w:rFonts w:asciiTheme="minorHAnsi" w:eastAsia="Calibri" w:hAnsiTheme="minorHAnsi" w:cstheme="minorHAnsi"/>
                <w:bCs/>
                <w:snapToGrid/>
                <w:szCs w:val="24"/>
              </w:rPr>
            </w:pPr>
            <w:r w:rsidRPr="003B6F64">
              <w:rPr>
                <w:rFonts w:asciiTheme="minorHAnsi" w:eastAsia="Calibri" w:hAnsiTheme="minorHAnsi" w:cstheme="minorHAnsi"/>
                <w:snapToGrid/>
                <w:szCs w:val="24"/>
              </w:rPr>
              <w:t>Microsoft Excel</w:t>
            </w:r>
          </w:p>
        </w:tc>
        <w:tc>
          <w:tcPr>
            <w:tcW w:w="2700" w:type="dxa"/>
          </w:tcPr>
          <w:p w14:paraId="31C5952B" w14:textId="0261DE04" w:rsidR="00A03B12" w:rsidRDefault="00A03B12" w:rsidP="00BF6764">
            <w:pPr>
              <w:keepLines/>
              <w:widowControl/>
              <w:rPr>
                <w:rFonts w:asciiTheme="minorHAnsi" w:eastAsia="Calibri" w:hAnsiTheme="minorHAnsi" w:cstheme="minorHAnsi"/>
                <w:bCs/>
                <w:snapToGrid/>
                <w:szCs w:val="24"/>
              </w:rPr>
            </w:pPr>
            <w:r w:rsidRPr="003B6F64">
              <w:rPr>
                <w:rFonts w:asciiTheme="minorHAnsi" w:eastAsia="Calibri" w:hAnsiTheme="minorHAnsi" w:cstheme="minorHAnsi"/>
                <w:b/>
                <w:snapToGrid/>
                <w:szCs w:val="24"/>
              </w:rPr>
              <w:t>FY2</w:t>
            </w:r>
            <w:r>
              <w:rPr>
                <w:rFonts w:asciiTheme="minorHAnsi" w:eastAsia="Calibri" w:hAnsiTheme="minorHAnsi" w:cstheme="minorHAnsi"/>
                <w:b/>
                <w:snapToGrid/>
                <w:szCs w:val="24"/>
              </w:rPr>
              <w:t>3</w:t>
            </w:r>
            <w:r w:rsidRPr="003B6F64">
              <w:rPr>
                <w:rFonts w:asciiTheme="minorHAnsi" w:eastAsia="Calibri" w:hAnsiTheme="minorHAnsi" w:cstheme="minorHAnsi"/>
                <w:b/>
                <w:snapToGrid/>
                <w:szCs w:val="24"/>
              </w:rPr>
              <w:t>CSEOYFR_School Name_####</w:t>
            </w:r>
          </w:p>
        </w:tc>
        <w:tc>
          <w:tcPr>
            <w:tcW w:w="3679" w:type="dxa"/>
            <w:vMerge w:val="restart"/>
          </w:tcPr>
          <w:p w14:paraId="29180863" w14:textId="3F0F6D4B" w:rsidR="00A03B12" w:rsidRPr="00A03B12" w:rsidRDefault="00A03B12" w:rsidP="00BF6764">
            <w:pPr>
              <w:keepLines/>
              <w:rPr>
                <w:rFonts w:asciiTheme="minorHAnsi" w:eastAsia="Calibri" w:hAnsiTheme="minorHAnsi" w:cstheme="minorHAnsi"/>
                <w:bCs/>
                <w:snapToGrid/>
                <w:szCs w:val="24"/>
              </w:rPr>
            </w:pPr>
            <w:bookmarkStart w:id="8" w:name="_Hlk144906143"/>
            <w:r w:rsidRPr="00A03B12">
              <w:rPr>
                <w:rFonts w:asciiTheme="minorHAnsi" w:hAnsiTheme="minorHAnsi" w:cstheme="minorHAnsi"/>
                <w:bCs/>
                <w:snapToGrid/>
                <w:szCs w:val="24"/>
                <w:u w:val="single"/>
              </w:rPr>
              <w:t>When naming the file, #### represents the school’s four digit LEA code.</w:t>
            </w:r>
            <w:bookmarkEnd w:id="8"/>
          </w:p>
          <w:p w14:paraId="06853358" w14:textId="77777777" w:rsidR="00A03B12" w:rsidRDefault="00A03B12" w:rsidP="00BF6764">
            <w:pPr>
              <w:keepLines/>
              <w:rPr>
                <w:rFonts w:asciiTheme="minorHAnsi" w:eastAsia="Calibri" w:hAnsiTheme="minorHAnsi" w:cstheme="minorHAnsi"/>
                <w:bCs/>
                <w:snapToGrid/>
                <w:szCs w:val="24"/>
              </w:rPr>
            </w:pPr>
          </w:p>
          <w:p w14:paraId="03F85802" w14:textId="1A0680BB" w:rsidR="00A03B12" w:rsidRDefault="00A03B12" w:rsidP="00BF6764">
            <w:pPr>
              <w:keepLines/>
              <w:rPr>
                <w:rFonts w:asciiTheme="minorHAnsi" w:eastAsia="Calibri" w:hAnsiTheme="minorHAnsi" w:cstheme="minorHAnsi"/>
                <w:bCs/>
                <w:snapToGrid/>
                <w:szCs w:val="24"/>
              </w:rPr>
            </w:pPr>
            <w:r w:rsidRPr="003B6F64">
              <w:rPr>
                <w:rFonts w:asciiTheme="minorHAnsi" w:eastAsia="Calibri" w:hAnsiTheme="minorHAnsi" w:cstheme="minorHAnsi"/>
                <w:bCs/>
                <w:snapToGrid/>
                <w:szCs w:val="24"/>
              </w:rPr>
              <w:t>If a scanner is not available, an electronic signature or an e-mail from the school leader stating certif</w:t>
            </w:r>
            <w:r>
              <w:rPr>
                <w:rFonts w:asciiTheme="minorHAnsi" w:eastAsia="Calibri" w:hAnsiTheme="minorHAnsi" w:cstheme="minorHAnsi"/>
                <w:bCs/>
                <w:snapToGrid/>
                <w:szCs w:val="24"/>
              </w:rPr>
              <w:t>ication of</w:t>
            </w:r>
            <w:r w:rsidRPr="003B6F64">
              <w:rPr>
                <w:rFonts w:asciiTheme="minorHAnsi" w:eastAsia="Calibri" w:hAnsiTheme="minorHAnsi" w:cstheme="minorHAnsi"/>
                <w:bCs/>
                <w:snapToGrid/>
                <w:szCs w:val="24"/>
              </w:rPr>
              <w:t xml:space="preserve"> the CSEOYFR will be accepted.</w:t>
            </w:r>
          </w:p>
        </w:tc>
      </w:tr>
      <w:tr w:rsidR="00A03B12" w14:paraId="75A8FF7D" w14:textId="77777777" w:rsidTr="00B77936">
        <w:trPr>
          <w:trHeight w:val="1565"/>
        </w:trPr>
        <w:tc>
          <w:tcPr>
            <w:tcW w:w="2506" w:type="dxa"/>
          </w:tcPr>
          <w:p w14:paraId="7CE7E75E" w14:textId="241502AD" w:rsidR="00A03B12" w:rsidRDefault="00A03B12" w:rsidP="00BF6764">
            <w:pPr>
              <w:keepLines/>
              <w:widowControl/>
              <w:rPr>
                <w:rFonts w:asciiTheme="minorHAnsi" w:eastAsia="Calibri" w:hAnsiTheme="minorHAnsi" w:cstheme="minorHAnsi"/>
                <w:bCs/>
                <w:snapToGrid/>
                <w:szCs w:val="24"/>
              </w:rPr>
            </w:pPr>
            <w:r w:rsidRPr="003B6F64">
              <w:rPr>
                <w:rFonts w:asciiTheme="minorHAnsi" w:eastAsia="Calibri" w:hAnsiTheme="minorHAnsi" w:cstheme="minorHAnsi"/>
                <w:snapToGrid/>
                <w:szCs w:val="24"/>
              </w:rPr>
              <w:t>Signed FY2</w:t>
            </w:r>
            <w:r>
              <w:rPr>
                <w:rFonts w:asciiTheme="minorHAnsi" w:eastAsia="Calibri" w:hAnsiTheme="minorHAnsi" w:cstheme="minorHAnsi"/>
                <w:snapToGrid/>
                <w:szCs w:val="24"/>
              </w:rPr>
              <w:t>3</w:t>
            </w:r>
            <w:r w:rsidRPr="003B6F64">
              <w:rPr>
                <w:rFonts w:asciiTheme="minorHAnsi" w:eastAsia="Calibri" w:hAnsiTheme="minorHAnsi" w:cstheme="minorHAnsi"/>
                <w:snapToGrid/>
                <w:szCs w:val="24"/>
              </w:rPr>
              <w:t>CSEOYFR Certification Statement</w:t>
            </w:r>
          </w:p>
        </w:tc>
        <w:tc>
          <w:tcPr>
            <w:tcW w:w="1359" w:type="dxa"/>
          </w:tcPr>
          <w:p w14:paraId="67A4028C" w14:textId="2B64D4E6" w:rsidR="00A03B12" w:rsidRDefault="00A03B12" w:rsidP="00BF6764">
            <w:pPr>
              <w:keepLines/>
              <w:widowControl/>
              <w:rPr>
                <w:rFonts w:asciiTheme="minorHAnsi" w:eastAsia="Calibri" w:hAnsiTheme="minorHAnsi" w:cstheme="minorHAnsi"/>
                <w:bCs/>
                <w:snapToGrid/>
                <w:szCs w:val="24"/>
              </w:rPr>
            </w:pPr>
            <w:r w:rsidRPr="003B6F64">
              <w:rPr>
                <w:rFonts w:asciiTheme="minorHAnsi" w:eastAsia="Calibri" w:hAnsiTheme="minorHAnsi" w:cstheme="minorHAnsi"/>
                <w:snapToGrid/>
                <w:szCs w:val="24"/>
              </w:rPr>
              <w:t>PDF</w:t>
            </w:r>
          </w:p>
        </w:tc>
        <w:tc>
          <w:tcPr>
            <w:tcW w:w="2700" w:type="dxa"/>
          </w:tcPr>
          <w:p w14:paraId="1A02A960" w14:textId="685A4BAD" w:rsidR="00A03B12" w:rsidRDefault="00A03B12" w:rsidP="00BF6764">
            <w:pPr>
              <w:keepLines/>
              <w:widowControl/>
              <w:rPr>
                <w:rFonts w:asciiTheme="minorHAnsi" w:eastAsia="Calibri" w:hAnsiTheme="minorHAnsi" w:cstheme="minorHAnsi"/>
                <w:bCs/>
                <w:snapToGrid/>
                <w:szCs w:val="24"/>
              </w:rPr>
            </w:pPr>
            <w:r w:rsidRPr="003B6F64">
              <w:rPr>
                <w:rFonts w:asciiTheme="minorHAnsi" w:eastAsia="Calibri" w:hAnsiTheme="minorHAnsi" w:cstheme="minorHAnsi"/>
                <w:b/>
                <w:snapToGrid/>
                <w:szCs w:val="24"/>
              </w:rPr>
              <w:t>2</w:t>
            </w:r>
            <w:r>
              <w:rPr>
                <w:rFonts w:asciiTheme="minorHAnsi" w:eastAsia="Calibri" w:hAnsiTheme="minorHAnsi" w:cstheme="minorHAnsi"/>
                <w:b/>
                <w:snapToGrid/>
                <w:szCs w:val="24"/>
              </w:rPr>
              <w:t>3</w:t>
            </w:r>
            <w:r w:rsidRPr="003B6F64">
              <w:rPr>
                <w:rFonts w:asciiTheme="minorHAnsi" w:eastAsia="Calibri" w:hAnsiTheme="minorHAnsi" w:cstheme="minorHAnsi"/>
                <w:b/>
                <w:snapToGrid/>
                <w:szCs w:val="24"/>
              </w:rPr>
              <w:t>CSEOYFRcert_School Name_####</w:t>
            </w:r>
          </w:p>
        </w:tc>
        <w:tc>
          <w:tcPr>
            <w:tcW w:w="3679" w:type="dxa"/>
            <w:vMerge/>
          </w:tcPr>
          <w:p w14:paraId="73288CA8" w14:textId="7760FE0F" w:rsidR="00A03B12" w:rsidRDefault="00A03B12" w:rsidP="00BF6764">
            <w:pPr>
              <w:keepLines/>
              <w:widowControl/>
              <w:rPr>
                <w:rFonts w:asciiTheme="minorHAnsi" w:eastAsia="Calibri" w:hAnsiTheme="minorHAnsi" w:cstheme="minorHAnsi"/>
                <w:bCs/>
                <w:snapToGrid/>
                <w:szCs w:val="24"/>
              </w:rPr>
            </w:pPr>
          </w:p>
        </w:tc>
      </w:tr>
    </w:tbl>
    <w:p w14:paraId="440352B0" w14:textId="77777777" w:rsidR="0018444C" w:rsidRPr="003B6F64" w:rsidRDefault="0018444C" w:rsidP="0018444C">
      <w:pPr>
        <w:widowControl/>
        <w:rPr>
          <w:rFonts w:asciiTheme="minorHAnsi" w:hAnsiTheme="minorHAnsi" w:cstheme="minorHAnsi"/>
          <w:szCs w:val="24"/>
        </w:rPr>
      </w:pPr>
    </w:p>
    <w:bookmarkStart w:id="9" w:name="_Submission_Instructions"/>
    <w:bookmarkStart w:id="10" w:name="_Toc19011268"/>
    <w:bookmarkEnd w:id="9"/>
    <w:p w14:paraId="4E87F9F6" w14:textId="77777777" w:rsidR="0018444C" w:rsidRPr="003B6F64" w:rsidRDefault="0018444C" w:rsidP="0018444C">
      <w:pPr>
        <w:keepNext/>
        <w:tabs>
          <w:tab w:val="center" w:pos="4680"/>
        </w:tabs>
        <w:outlineLvl w:val="0"/>
        <w:rPr>
          <w:rFonts w:asciiTheme="minorHAnsi" w:hAnsiTheme="minorHAnsi" w:cstheme="minorHAnsi"/>
          <w:b/>
          <w:color w:val="1F497D"/>
        </w:rPr>
      </w:pPr>
      <w:r w:rsidRPr="003B6F64">
        <w:rPr>
          <w:rFonts w:asciiTheme="minorHAnsi" w:hAnsiTheme="minorHAnsi" w:cstheme="minorHAnsi"/>
          <w:b/>
          <w:color w:val="1F497D"/>
        </w:rPr>
        <w:fldChar w:fldCharType="begin"/>
      </w:r>
      <w:r w:rsidRPr="003B6F64">
        <w:rPr>
          <w:rFonts w:asciiTheme="minorHAnsi" w:hAnsiTheme="minorHAnsi" w:cstheme="minorHAnsi"/>
          <w:b/>
          <w:color w:val="1F497D"/>
        </w:rPr>
        <w:instrText xml:space="preserve"> HYPERLINK  \l "_Submission_Instructions" </w:instrText>
      </w:r>
      <w:r w:rsidRPr="003B6F64">
        <w:rPr>
          <w:rFonts w:asciiTheme="minorHAnsi" w:hAnsiTheme="minorHAnsi" w:cstheme="minorHAnsi"/>
          <w:b/>
          <w:color w:val="1F497D"/>
        </w:rPr>
      </w:r>
      <w:r w:rsidRPr="003B6F64">
        <w:rPr>
          <w:rFonts w:asciiTheme="minorHAnsi" w:hAnsiTheme="minorHAnsi" w:cstheme="minorHAnsi"/>
          <w:b/>
          <w:color w:val="1F497D"/>
        </w:rPr>
        <w:fldChar w:fldCharType="separate"/>
      </w:r>
      <w:r w:rsidRPr="003B6F64">
        <w:rPr>
          <w:rFonts w:asciiTheme="minorHAnsi" w:hAnsiTheme="minorHAnsi" w:cstheme="minorHAnsi"/>
          <w:b/>
          <w:color w:val="0000FF"/>
          <w:u w:val="single"/>
        </w:rPr>
        <w:t>Submission Instructions</w:t>
      </w:r>
      <w:bookmarkEnd w:id="10"/>
      <w:r w:rsidRPr="003B6F64">
        <w:rPr>
          <w:rFonts w:asciiTheme="minorHAnsi" w:hAnsiTheme="minorHAnsi" w:cstheme="minorHAnsi"/>
          <w:b/>
          <w:color w:val="1F497D"/>
        </w:rPr>
        <w:fldChar w:fldCharType="end"/>
      </w:r>
    </w:p>
    <w:p w14:paraId="518D2BE8" w14:textId="77777777" w:rsidR="0018444C" w:rsidRPr="003B6F64" w:rsidRDefault="0018444C" w:rsidP="0018444C">
      <w:pPr>
        <w:widowControl/>
        <w:rPr>
          <w:rFonts w:asciiTheme="minorHAnsi" w:hAnsiTheme="minorHAnsi" w:cstheme="minorHAnsi"/>
          <w:snapToGrid/>
          <w:szCs w:val="24"/>
        </w:rPr>
      </w:pPr>
    </w:p>
    <w:p w14:paraId="2FDA3F72" w14:textId="1ABEBADF" w:rsidR="0018444C" w:rsidRPr="003B6F64" w:rsidRDefault="0018444C" w:rsidP="0018444C">
      <w:pPr>
        <w:widowControl/>
        <w:rPr>
          <w:rFonts w:asciiTheme="minorHAnsi" w:hAnsiTheme="minorHAnsi" w:cstheme="minorHAnsi"/>
          <w:snapToGrid/>
          <w:szCs w:val="24"/>
        </w:rPr>
      </w:pPr>
      <w:r w:rsidRPr="003B6F64">
        <w:rPr>
          <w:rFonts w:asciiTheme="minorHAnsi" w:hAnsiTheme="minorHAnsi" w:cstheme="minorHAnsi"/>
          <w:b/>
          <w:snapToGrid/>
          <w:szCs w:val="24"/>
          <w:u w:val="single"/>
        </w:rPr>
        <w:t>All</w:t>
      </w:r>
      <w:r w:rsidRPr="003B6F64">
        <w:rPr>
          <w:rFonts w:asciiTheme="minorHAnsi" w:hAnsiTheme="minorHAnsi" w:cstheme="minorHAnsi"/>
          <w:snapToGrid/>
          <w:szCs w:val="24"/>
        </w:rPr>
        <w:t xml:space="preserve"> documents must be submitted to the Department in electronic format (original Excel for </w:t>
      </w:r>
      <w:r w:rsidR="00A720DB" w:rsidRPr="003B6F64">
        <w:rPr>
          <w:rFonts w:asciiTheme="minorHAnsi" w:hAnsiTheme="minorHAnsi" w:cstheme="minorHAnsi"/>
          <w:snapToGrid/>
          <w:szCs w:val="24"/>
        </w:rPr>
        <w:t>FY2</w:t>
      </w:r>
      <w:r w:rsidR="00AE6B8F">
        <w:rPr>
          <w:rFonts w:asciiTheme="minorHAnsi" w:hAnsiTheme="minorHAnsi" w:cstheme="minorHAnsi"/>
          <w:snapToGrid/>
          <w:szCs w:val="24"/>
        </w:rPr>
        <w:t>3</w:t>
      </w:r>
      <w:r w:rsidRPr="003B6F64">
        <w:rPr>
          <w:rFonts w:asciiTheme="minorHAnsi" w:hAnsiTheme="minorHAnsi" w:cstheme="minorHAnsi"/>
          <w:snapToGrid/>
          <w:szCs w:val="24"/>
        </w:rPr>
        <w:t>CSEOYFR</w:t>
      </w:r>
      <w:r w:rsidR="007D4FC4">
        <w:rPr>
          <w:rFonts w:asciiTheme="minorHAnsi" w:hAnsiTheme="minorHAnsi" w:cstheme="minorHAnsi"/>
          <w:snapToGrid/>
          <w:szCs w:val="24"/>
        </w:rPr>
        <w:t xml:space="preserve"> and</w:t>
      </w:r>
      <w:r w:rsidR="000D45EA">
        <w:rPr>
          <w:rFonts w:asciiTheme="minorHAnsi" w:hAnsiTheme="minorHAnsi" w:cstheme="minorHAnsi"/>
          <w:snapToGrid/>
          <w:szCs w:val="24"/>
        </w:rPr>
        <w:t xml:space="preserve"> PDF for 23CSEOFYR cert</w:t>
      </w:r>
      <w:r w:rsidR="007D4FC4">
        <w:rPr>
          <w:rFonts w:asciiTheme="minorHAnsi" w:hAnsiTheme="minorHAnsi" w:cstheme="minorHAnsi"/>
          <w:snapToGrid/>
          <w:szCs w:val="24"/>
        </w:rPr>
        <w:t>ification</w:t>
      </w:r>
      <w:r w:rsidRPr="003B6F64">
        <w:rPr>
          <w:rFonts w:asciiTheme="minorHAnsi" w:hAnsiTheme="minorHAnsi" w:cstheme="minorHAnsi"/>
          <w:snapToGrid/>
          <w:szCs w:val="24"/>
        </w:rPr>
        <w:t xml:space="preserve">) via the Charter School File Exchange Drop Box in the Department’s </w:t>
      </w:r>
      <w:hyperlink r:id="rId14" w:history="1">
        <w:r w:rsidRPr="003B6F64">
          <w:rPr>
            <w:rFonts w:asciiTheme="minorHAnsi" w:hAnsiTheme="minorHAnsi" w:cstheme="minorHAnsi"/>
            <w:snapToGrid/>
            <w:color w:val="0000FF"/>
            <w:szCs w:val="24"/>
            <w:u w:val="single"/>
          </w:rPr>
          <w:t>Security Portal</w:t>
        </w:r>
      </w:hyperlink>
      <w:r w:rsidRPr="003B6F64">
        <w:rPr>
          <w:rFonts w:asciiTheme="minorHAnsi" w:hAnsiTheme="minorHAnsi" w:cstheme="minorHAnsi"/>
          <w:snapToGrid/>
          <w:szCs w:val="24"/>
        </w:rPr>
        <w:t xml:space="preserve">. </w:t>
      </w:r>
    </w:p>
    <w:p w14:paraId="7FFB5B7D" w14:textId="77777777" w:rsidR="0018444C" w:rsidRPr="003B6F64" w:rsidRDefault="0018444C" w:rsidP="0018444C">
      <w:pPr>
        <w:widowControl/>
        <w:rPr>
          <w:rFonts w:asciiTheme="minorHAnsi" w:hAnsiTheme="minorHAnsi" w:cstheme="minorHAnsi"/>
          <w:snapToGrid/>
          <w:szCs w:val="24"/>
        </w:rPr>
      </w:pPr>
    </w:p>
    <w:p w14:paraId="5691D399" w14:textId="2213B2BD" w:rsidR="0041168E" w:rsidRDefault="0041168E" w:rsidP="0018444C">
      <w:pPr>
        <w:keepNext/>
        <w:tabs>
          <w:tab w:val="center" w:pos="4680"/>
        </w:tabs>
        <w:outlineLvl w:val="0"/>
        <w:rPr>
          <w:rFonts w:asciiTheme="minorHAnsi" w:hAnsiTheme="minorHAnsi" w:cstheme="minorHAnsi"/>
          <w:b/>
          <w:color w:val="0000FF"/>
          <w:u w:val="single"/>
        </w:rPr>
      </w:pPr>
    </w:p>
    <w:p w14:paraId="4C2EF3BE" w14:textId="174834AD" w:rsidR="0041168E" w:rsidRPr="0041168E" w:rsidRDefault="0041168E" w:rsidP="0018444C">
      <w:pPr>
        <w:keepNext/>
        <w:tabs>
          <w:tab w:val="center" w:pos="4680"/>
        </w:tabs>
        <w:outlineLvl w:val="0"/>
        <w:rPr>
          <w:rFonts w:asciiTheme="minorHAnsi" w:hAnsiTheme="minorHAnsi" w:cstheme="minorHAnsi"/>
          <w:b/>
          <w:color w:val="C00000"/>
        </w:rPr>
      </w:pPr>
      <w:r w:rsidRPr="0041168E">
        <w:rPr>
          <w:rFonts w:asciiTheme="minorHAnsi" w:hAnsiTheme="minorHAnsi" w:cstheme="minorHAnsi"/>
          <w:b/>
          <w:color w:val="C00000"/>
          <w:u w:val="single"/>
        </w:rPr>
        <w:t>Do not mail hard copies</w:t>
      </w:r>
    </w:p>
    <w:p w14:paraId="1DBD68F5" w14:textId="77777777" w:rsidR="0018444C" w:rsidRPr="003B6F64" w:rsidRDefault="0018444C" w:rsidP="0018444C">
      <w:pPr>
        <w:widowControl/>
        <w:rPr>
          <w:rFonts w:asciiTheme="minorHAnsi" w:hAnsiTheme="minorHAnsi" w:cstheme="minorHAnsi"/>
          <w:snapToGrid/>
          <w:szCs w:val="24"/>
        </w:rPr>
      </w:pPr>
    </w:p>
    <w:p w14:paraId="067034CE" w14:textId="0D23FBED" w:rsidR="0018444C" w:rsidRPr="003B6F64" w:rsidRDefault="0018444C" w:rsidP="0018444C">
      <w:pPr>
        <w:widowControl/>
        <w:rPr>
          <w:rFonts w:asciiTheme="minorHAnsi" w:eastAsia="Calibri" w:hAnsiTheme="minorHAnsi" w:cstheme="minorHAnsi"/>
          <w:snapToGrid/>
          <w:color w:val="CC0000"/>
          <w:szCs w:val="24"/>
        </w:rPr>
      </w:pPr>
      <w:r w:rsidRPr="003B6F64">
        <w:rPr>
          <w:rFonts w:asciiTheme="minorHAnsi" w:eastAsia="Calibri" w:hAnsiTheme="minorHAnsi" w:cstheme="minorHAnsi"/>
          <w:snapToGrid/>
          <w:color w:val="CC0000"/>
          <w:szCs w:val="24"/>
        </w:rPr>
        <w:t xml:space="preserve">The </w:t>
      </w:r>
      <w:r w:rsidRPr="003B6F64">
        <w:rPr>
          <w:rFonts w:asciiTheme="minorHAnsi" w:eastAsia="Calibri" w:hAnsiTheme="minorHAnsi" w:cstheme="minorHAnsi"/>
          <w:b/>
          <w:snapToGrid/>
          <w:color w:val="CC0000"/>
          <w:szCs w:val="24"/>
        </w:rPr>
        <w:t>Department will not collect</w:t>
      </w:r>
      <w:r w:rsidR="007D4FC4">
        <w:rPr>
          <w:rFonts w:asciiTheme="minorHAnsi" w:eastAsia="Calibri" w:hAnsiTheme="minorHAnsi" w:cstheme="minorHAnsi"/>
          <w:b/>
          <w:snapToGrid/>
          <w:color w:val="CC0000"/>
          <w:szCs w:val="24"/>
        </w:rPr>
        <w:t xml:space="preserve"> </w:t>
      </w:r>
      <w:r w:rsidRPr="003B6F64">
        <w:rPr>
          <w:rFonts w:asciiTheme="minorHAnsi" w:eastAsia="Calibri" w:hAnsiTheme="minorHAnsi" w:cstheme="minorHAnsi"/>
          <w:b/>
          <w:snapToGrid/>
          <w:color w:val="CC0000"/>
          <w:szCs w:val="24"/>
        </w:rPr>
        <w:t xml:space="preserve">any hard copies </w:t>
      </w:r>
      <w:r w:rsidRPr="003B6F64">
        <w:rPr>
          <w:rFonts w:asciiTheme="minorHAnsi" w:eastAsia="Calibri" w:hAnsiTheme="minorHAnsi" w:cstheme="minorHAnsi"/>
          <w:snapToGrid/>
          <w:color w:val="CC0000"/>
          <w:szCs w:val="24"/>
        </w:rPr>
        <w:t xml:space="preserve">of the </w:t>
      </w:r>
      <w:r w:rsidR="00703CF1">
        <w:rPr>
          <w:rFonts w:asciiTheme="minorHAnsi" w:eastAsia="Calibri" w:hAnsiTheme="minorHAnsi" w:cstheme="minorHAnsi"/>
          <w:snapToGrid/>
          <w:color w:val="CC0000"/>
          <w:szCs w:val="24"/>
        </w:rPr>
        <w:t>CSEOYFR</w:t>
      </w:r>
      <w:r w:rsidR="007D4FC4">
        <w:rPr>
          <w:rFonts w:asciiTheme="minorHAnsi" w:eastAsia="Calibri" w:hAnsiTheme="minorHAnsi" w:cstheme="minorHAnsi"/>
          <w:snapToGrid/>
          <w:color w:val="CC0000"/>
          <w:szCs w:val="24"/>
        </w:rPr>
        <w:t>,</w:t>
      </w:r>
      <w:r w:rsidR="00703CF1">
        <w:rPr>
          <w:rFonts w:asciiTheme="minorHAnsi" w:eastAsia="Calibri" w:hAnsiTheme="minorHAnsi" w:cstheme="minorHAnsi"/>
          <w:snapToGrid/>
          <w:color w:val="CC0000"/>
          <w:szCs w:val="24"/>
        </w:rPr>
        <w:t xml:space="preserve"> including the Certification </w:t>
      </w:r>
      <w:r w:rsidR="007D4FC4">
        <w:rPr>
          <w:rFonts w:asciiTheme="minorHAnsi" w:eastAsia="Calibri" w:hAnsiTheme="minorHAnsi" w:cstheme="minorHAnsi"/>
          <w:snapToGrid/>
          <w:color w:val="CC0000"/>
          <w:szCs w:val="24"/>
        </w:rPr>
        <w:t>Statement</w:t>
      </w:r>
      <w:r w:rsidRPr="003B6F64">
        <w:rPr>
          <w:rFonts w:asciiTheme="minorHAnsi" w:eastAsia="Calibri" w:hAnsiTheme="minorHAnsi" w:cstheme="minorHAnsi"/>
          <w:snapToGrid/>
          <w:color w:val="CC0000"/>
          <w:szCs w:val="24"/>
        </w:rPr>
        <w:t xml:space="preserve">. Please ensure the school staff </w:t>
      </w:r>
      <w:r w:rsidRPr="006C68B2">
        <w:rPr>
          <w:rFonts w:asciiTheme="minorHAnsi" w:eastAsia="Calibri" w:hAnsiTheme="minorHAnsi" w:cstheme="minorHAnsi"/>
          <w:b/>
          <w:bCs/>
          <w:snapToGrid/>
          <w:color w:val="CC0000"/>
          <w:szCs w:val="24"/>
        </w:rPr>
        <w:t>do</w:t>
      </w:r>
      <w:r w:rsidR="00703CF1">
        <w:rPr>
          <w:rFonts w:asciiTheme="minorHAnsi" w:eastAsia="Calibri" w:hAnsiTheme="minorHAnsi" w:cstheme="minorHAnsi"/>
          <w:b/>
          <w:bCs/>
          <w:snapToGrid/>
          <w:color w:val="CC0000"/>
          <w:szCs w:val="24"/>
        </w:rPr>
        <w:t>es</w:t>
      </w:r>
      <w:r w:rsidRPr="006C68B2">
        <w:rPr>
          <w:rFonts w:asciiTheme="minorHAnsi" w:eastAsia="Calibri" w:hAnsiTheme="minorHAnsi" w:cstheme="minorHAnsi"/>
          <w:b/>
          <w:bCs/>
          <w:snapToGrid/>
          <w:color w:val="CC0000"/>
          <w:szCs w:val="24"/>
        </w:rPr>
        <w:t xml:space="preserve"> not mail</w:t>
      </w:r>
      <w:r w:rsidRPr="003B6F64">
        <w:rPr>
          <w:rFonts w:asciiTheme="minorHAnsi" w:eastAsia="Calibri" w:hAnsiTheme="minorHAnsi" w:cstheme="minorHAnsi"/>
          <w:snapToGrid/>
          <w:color w:val="CC0000"/>
          <w:szCs w:val="24"/>
        </w:rPr>
        <w:t xml:space="preserve"> </w:t>
      </w:r>
      <w:r w:rsidRPr="006C68B2">
        <w:rPr>
          <w:rFonts w:asciiTheme="minorHAnsi" w:eastAsia="Calibri" w:hAnsiTheme="minorHAnsi" w:cstheme="minorHAnsi"/>
          <w:b/>
          <w:bCs/>
          <w:snapToGrid/>
          <w:color w:val="CC0000"/>
          <w:szCs w:val="24"/>
        </w:rPr>
        <w:t>hard copies to the Department</w:t>
      </w:r>
      <w:r w:rsidRPr="003B6F64">
        <w:rPr>
          <w:rFonts w:asciiTheme="minorHAnsi" w:eastAsia="Calibri" w:hAnsiTheme="minorHAnsi" w:cstheme="minorHAnsi"/>
          <w:snapToGrid/>
          <w:color w:val="CC0000"/>
          <w:szCs w:val="24"/>
        </w:rPr>
        <w:t xml:space="preserve"> as it creates an additional burden on all parties. </w:t>
      </w:r>
    </w:p>
    <w:p w14:paraId="081E371E" w14:textId="77777777" w:rsidR="0018444C" w:rsidRPr="003B6F64" w:rsidRDefault="0018444C" w:rsidP="0018444C">
      <w:pPr>
        <w:widowControl/>
        <w:rPr>
          <w:rFonts w:asciiTheme="minorHAnsi" w:hAnsiTheme="minorHAnsi" w:cstheme="minorHAnsi"/>
          <w:snapToGrid/>
          <w:szCs w:val="24"/>
        </w:rPr>
      </w:pPr>
    </w:p>
    <w:p w14:paraId="26D295E9" w14:textId="53BF44AE" w:rsidR="00A41C93" w:rsidRDefault="0018444C" w:rsidP="006C68B2">
      <w:pPr>
        <w:widowControl/>
        <w:rPr>
          <w:rFonts w:asciiTheme="minorHAnsi" w:hAnsiTheme="minorHAnsi" w:cstheme="minorHAnsi"/>
          <w:snapToGrid/>
          <w:szCs w:val="24"/>
        </w:rPr>
      </w:pPr>
      <w:r w:rsidRPr="003B6F64">
        <w:rPr>
          <w:rFonts w:asciiTheme="minorHAnsi" w:hAnsiTheme="minorHAnsi" w:cstheme="minorHAnsi"/>
          <w:snapToGrid/>
          <w:szCs w:val="24"/>
        </w:rPr>
        <w:t xml:space="preserve">The Department may not grant </w:t>
      </w:r>
      <w:r w:rsidR="00694C69">
        <w:rPr>
          <w:rFonts w:asciiTheme="minorHAnsi" w:hAnsiTheme="minorHAnsi" w:cstheme="minorHAnsi"/>
          <w:snapToGrid/>
          <w:szCs w:val="24"/>
        </w:rPr>
        <w:t xml:space="preserve">deadline </w:t>
      </w:r>
      <w:r w:rsidRPr="003B6F64">
        <w:rPr>
          <w:rFonts w:asciiTheme="minorHAnsi" w:hAnsiTheme="minorHAnsi" w:cstheme="minorHAnsi"/>
          <w:snapToGrid/>
          <w:szCs w:val="24"/>
        </w:rPr>
        <w:t>extensions for</w:t>
      </w:r>
      <w:r w:rsidR="004223C7">
        <w:rPr>
          <w:rFonts w:asciiTheme="minorHAnsi" w:hAnsiTheme="minorHAnsi" w:cstheme="minorHAnsi"/>
          <w:snapToGrid/>
          <w:szCs w:val="24"/>
        </w:rPr>
        <w:t xml:space="preserve"> </w:t>
      </w:r>
      <w:r w:rsidRPr="003B6F64">
        <w:rPr>
          <w:rFonts w:asciiTheme="minorHAnsi" w:hAnsiTheme="minorHAnsi" w:cstheme="minorHAnsi"/>
          <w:snapToGrid/>
          <w:szCs w:val="24"/>
        </w:rPr>
        <w:t xml:space="preserve">CSEOYFRs; </w:t>
      </w:r>
      <w:r w:rsidR="00A41C93">
        <w:rPr>
          <w:rFonts w:asciiTheme="minorHAnsi" w:hAnsiTheme="minorHAnsi" w:cstheme="minorHAnsi"/>
          <w:snapToGrid/>
          <w:szCs w:val="24"/>
        </w:rPr>
        <w:t xml:space="preserve">all </w:t>
      </w:r>
      <w:r w:rsidRPr="003B6F64">
        <w:rPr>
          <w:rFonts w:asciiTheme="minorHAnsi" w:hAnsiTheme="minorHAnsi" w:cstheme="minorHAnsi"/>
          <w:snapToGrid/>
          <w:szCs w:val="24"/>
        </w:rPr>
        <w:t xml:space="preserve">documents must be submitted by the due dates outlined in this memorandum. If you anticipate or experience problems with the timely, accurate completion of your </w:t>
      </w:r>
      <w:r w:rsidR="00A720DB" w:rsidRPr="003B6F64">
        <w:rPr>
          <w:rFonts w:asciiTheme="minorHAnsi" w:hAnsiTheme="minorHAnsi" w:cstheme="minorHAnsi"/>
          <w:snapToGrid/>
          <w:szCs w:val="24"/>
        </w:rPr>
        <w:t>FY2</w:t>
      </w:r>
      <w:r w:rsidR="00CD1E42">
        <w:rPr>
          <w:rFonts w:asciiTheme="minorHAnsi" w:hAnsiTheme="minorHAnsi" w:cstheme="minorHAnsi"/>
          <w:snapToGrid/>
          <w:szCs w:val="24"/>
        </w:rPr>
        <w:t>3</w:t>
      </w:r>
      <w:r w:rsidRPr="003B6F64">
        <w:rPr>
          <w:rFonts w:asciiTheme="minorHAnsi" w:hAnsiTheme="minorHAnsi" w:cstheme="minorHAnsi"/>
          <w:snapToGrid/>
          <w:szCs w:val="24"/>
        </w:rPr>
        <w:t xml:space="preserve">CSEOYFR file, please contact Joanna Laghetto at 781-873-9521 or </w:t>
      </w:r>
      <w:hyperlink r:id="rId15" w:history="1">
        <w:r w:rsidRPr="003B6F64">
          <w:rPr>
            <w:rFonts w:asciiTheme="minorHAnsi" w:hAnsiTheme="minorHAnsi" w:cstheme="minorHAnsi"/>
            <w:snapToGrid/>
            <w:color w:val="0000FF"/>
            <w:szCs w:val="24"/>
            <w:u w:val="single"/>
          </w:rPr>
          <w:t>Joanna.C.Laghetto@mass.gov</w:t>
        </w:r>
      </w:hyperlink>
      <w:r w:rsidRPr="003B6F64">
        <w:rPr>
          <w:rFonts w:asciiTheme="minorHAnsi" w:hAnsiTheme="minorHAnsi" w:cstheme="minorHAnsi"/>
          <w:snapToGrid/>
          <w:szCs w:val="24"/>
        </w:rPr>
        <w:t xml:space="preserve"> or James DiMaio </w:t>
      </w:r>
      <w:r w:rsidR="004709C4">
        <w:rPr>
          <w:rFonts w:asciiTheme="minorHAnsi" w:hAnsiTheme="minorHAnsi" w:cstheme="minorHAnsi"/>
          <w:snapToGrid/>
          <w:szCs w:val="24"/>
        </w:rPr>
        <w:t>at</w:t>
      </w:r>
      <w:r w:rsidR="00D07368">
        <w:rPr>
          <w:rFonts w:asciiTheme="minorHAnsi" w:hAnsiTheme="minorHAnsi" w:cstheme="minorHAnsi"/>
          <w:snapToGrid/>
          <w:szCs w:val="24"/>
        </w:rPr>
        <w:t xml:space="preserve"> 781-338-3228 or</w:t>
      </w:r>
      <w:r w:rsidR="004709C4" w:rsidRPr="003B6F64">
        <w:rPr>
          <w:rFonts w:asciiTheme="minorHAnsi" w:hAnsiTheme="minorHAnsi" w:cstheme="minorHAnsi"/>
          <w:snapToGrid/>
          <w:szCs w:val="24"/>
        </w:rPr>
        <w:t xml:space="preserve"> </w:t>
      </w:r>
      <w:hyperlink r:id="rId16" w:history="1">
        <w:r w:rsidRPr="003B6F64">
          <w:rPr>
            <w:rFonts w:asciiTheme="minorHAnsi" w:hAnsiTheme="minorHAnsi" w:cstheme="minorHAnsi"/>
            <w:snapToGrid/>
            <w:color w:val="0000FF"/>
            <w:szCs w:val="24"/>
            <w:u w:val="single"/>
          </w:rPr>
          <w:t>James.Dimaio2@mass.gov</w:t>
        </w:r>
      </w:hyperlink>
      <w:r w:rsidRPr="003B6F64">
        <w:rPr>
          <w:rFonts w:asciiTheme="minorHAnsi" w:hAnsiTheme="minorHAnsi" w:cstheme="minorHAnsi"/>
          <w:snapToGrid/>
          <w:szCs w:val="24"/>
        </w:rPr>
        <w:t xml:space="preserve">. </w:t>
      </w:r>
    </w:p>
    <w:p w14:paraId="2BB0F3DB" w14:textId="77777777" w:rsidR="00A41C93" w:rsidRDefault="00A41C93" w:rsidP="006C68B2">
      <w:pPr>
        <w:widowControl/>
        <w:rPr>
          <w:rFonts w:asciiTheme="minorHAnsi" w:hAnsiTheme="minorHAnsi" w:cstheme="minorHAnsi"/>
          <w:snapToGrid/>
          <w:szCs w:val="24"/>
        </w:rPr>
      </w:pPr>
    </w:p>
    <w:p w14:paraId="320EC111" w14:textId="77CDC2A4" w:rsidR="007379AC" w:rsidRPr="003B6F64" w:rsidRDefault="0018444C" w:rsidP="006C68B2">
      <w:pPr>
        <w:widowControl/>
        <w:rPr>
          <w:rFonts w:asciiTheme="minorHAnsi" w:hAnsiTheme="minorHAnsi" w:cstheme="minorHAnsi"/>
        </w:rPr>
      </w:pPr>
      <w:r w:rsidRPr="003B6F64">
        <w:rPr>
          <w:rFonts w:asciiTheme="minorHAnsi" w:hAnsiTheme="minorHAnsi" w:cstheme="minorHAnsi"/>
          <w:snapToGrid/>
          <w:szCs w:val="24"/>
        </w:rPr>
        <w:t xml:space="preserve">Thank you for your cooperation and assistance in providing this important financial data. </w:t>
      </w:r>
    </w:p>
    <w:p w14:paraId="60541033" w14:textId="77777777" w:rsidR="007379AC" w:rsidRPr="003B6F64" w:rsidRDefault="007379AC" w:rsidP="004E02B6">
      <w:pPr>
        <w:widowControl/>
        <w:autoSpaceDE w:val="0"/>
        <w:autoSpaceDN w:val="0"/>
        <w:adjustRightInd w:val="0"/>
        <w:rPr>
          <w:rFonts w:asciiTheme="minorHAnsi" w:hAnsiTheme="minorHAnsi" w:cstheme="minorHAnsi"/>
        </w:rPr>
      </w:pPr>
    </w:p>
    <w:sectPr w:rsidR="007379AC" w:rsidRPr="003B6F64" w:rsidSect="009832F5">
      <w:endnotePr>
        <w:numFmt w:val="decimal"/>
      </w:endnotePr>
      <w:type w:val="continuous"/>
      <w:pgSz w:w="12240" w:h="15840"/>
      <w:pgMar w:top="1440" w:right="1440" w:bottom="1440" w:left="1440" w:header="1440" w:footer="720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12D05" w14:textId="77777777" w:rsidR="00B7012F" w:rsidRDefault="00B7012F">
      <w:r>
        <w:separator/>
      </w:r>
    </w:p>
  </w:endnote>
  <w:endnote w:type="continuationSeparator" w:id="0">
    <w:p w14:paraId="3E8C3544" w14:textId="77777777" w:rsidR="00B7012F" w:rsidRDefault="00B70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25EE8" w14:textId="77777777" w:rsidR="002B014B" w:rsidRDefault="006356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B014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FFBF41" w14:textId="77777777" w:rsidR="002B014B" w:rsidRDefault="002B014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0EB07" w14:textId="05A0CC71" w:rsidR="002B014B" w:rsidRDefault="0063563D" w:rsidP="009832F5">
    <w:pPr>
      <w:pStyle w:val="Footer"/>
      <w:jc w:val="right"/>
    </w:pPr>
    <w:r>
      <w:fldChar w:fldCharType="begin"/>
    </w:r>
    <w:r w:rsidR="004A16E4">
      <w:instrText xml:space="preserve"> PAGE   \* MERGEFORMAT </w:instrText>
    </w:r>
    <w:r>
      <w:fldChar w:fldCharType="separate"/>
    </w:r>
    <w:r w:rsidR="007379A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954EC" w14:textId="77777777" w:rsidR="00B7012F" w:rsidRDefault="00B7012F">
      <w:r>
        <w:separator/>
      </w:r>
    </w:p>
  </w:footnote>
  <w:footnote w:type="continuationSeparator" w:id="0">
    <w:p w14:paraId="61365A30" w14:textId="77777777" w:rsidR="00B7012F" w:rsidRDefault="00B70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6D5"/>
    <w:multiLevelType w:val="hybridMultilevel"/>
    <w:tmpl w:val="A53C7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76716B"/>
    <w:multiLevelType w:val="hybridMultilevel"/>
    <w:tmpl w:val="2A36E53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6D5510"/>
    <w:multiLevelType w:val="hybridMultilevel"/>
    <w:tmpl w:val="9F3C61B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4E4CF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DE1D79"/>
    <w:multiLevelType w:val="hybridMultilevel"/>
    <w:tmpl w:val="006202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55855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B466A0"/>
    <w:multiLevelType w:val="hybridMultilevel"/>
    <w:tmpl w:val="C8BA0018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3850B9"/>
    <w:multiLevelType w:val="hybridMultilevel"/>
    <w:tmpl w:val="117AD3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C5246"/>
    <w:multiLevelType w:val="hybridMultilevel"/>
    <w:tmpl w:val="681442A0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FE14EA3"/>
    <w:multiLevelType w:val="singleLevel"/>
    <w:tmpl w:val="784C718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1B57141"/>
    <w:multiLevelType w:val="hybridMultilevel"/>
    <w:tmpl w:val="776AAFAA"/>
    <w:lvl w:ilvl="0" w:tplc="C3CA9020">
      <w:start w:val="2"/>
      <w:numFmt w:val="low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84449378">
      <w:start w:val="9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181799E"/>
    <w:multiLevelType w:val="hybridMultilevel"/>
    <w:tmpl w:val="72F45A0C"/>
    <w:lvl w:ilvl="0" w:tplc="040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73A0F56"/>
    <w:multiLevelType w:val="hybridMultilevel"/>
    <w:tmpl w:val="C014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677C0"/>
    <w:multiLevelType w:val="hybridMultilevel"/>
    <w:tmpl w:val="82EAA8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67760"/>
    <w:multiLevelType w:val="hybridMultilevel"/>
    <w:tmpl w:val="F43A2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D47BCE"/>
    <w:multiLevelType w:val="hybridMultilevel"/>
    <w:tmpl w:val="2D94D344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65AF2794"/>
    <w:multiLevelType w:val="hybridMultilevel"/>
    <w:tmpl w:val="4F68A2A0"/>
    <w:lvl w:ilvl="0" w:tplc="85EAD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311C68"/>
    <w:multiLevelType w:val="hybridMultilevel"/>
    <w:tmpl w:val="977AB916"/>
    <w:lvl w:ilvl="0" w:tplc="3A6000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656B46"/>
    <w:multiLevelType w:val="hybridMultilevel"/>
    <w:tmpl w:val="75E07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F53F6D"/>
    <w:multiLevelType w:val="hybridMultilevel"/>
    <w:tmpl w:val="DBBC4B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883951322">
    <w:abstractNumId w:val="17"/>
  </w:num>
  <w:num w:numId="2" w16cid:durableId="1231962660">
    <w:abstractNumId w:val="8"/>
  </w:num>
  <w:num w:numId="3" w16cid:durableId="1299914049">
    <w:abstractNumId w:val="0"/>
  </w:num>
  <w:num w:numId="4" w16cid:durableId="244193299">
    <w:abstractNumId w:val="13"/>
  </w:num>
  <w:num w:numId="5" w16cid:durableId="737434198">
    <w:abstractNumId w:val="11"/>
  </w:num>
  <w:num w:numId="6" w16cid:durableId="1149786509">
    <w:abstractNumId w:val="1"/>
  </w:num>
  <w:num w:numId="7" w16cid:durableId="1686709689">
    <w:abstractNumId w:val="7"/>
  </w:num>
  <w:num w:numId="8" w16cid:durableId="678047364">
    <w:abstractNumId w:val="9"/>
  </w:num>
  <w:num w:numId="9" w16cid:durableId="1559633795">
    <w:abstractNumId w:val="3"/>
  </w:num>
  <w:num w:numId="10" w16cid:durableId="269244517">
    <w:abstractNumId w:val="14"/>
  </w:num>
  <w:num w:numId="11" w16cid:durableId="1343509089">
    <w:abstractNumId w:val="2"/>
  </w:num>
  <w:num w:numId="12" w16cid:durableId="683746316">
    <w:abstractNumId w:val="6"/>
  </w:num>
  <w:num w:numId="13" w16cid:durableId="1318462745">
    <w:abstractNumId w:val="4"/>
  </w:num>
  <w:num w:numId="14" w16cid:durableId="1526602672">
    <w:abstractNumId w:val="15"/>
  </w:num>
  <w:num w:numId="15" w16cid:durableId="2144036205">
    <w:abstractNumId w:val="16"/>
  </w:num>
  <w:num w:numId="16" w16cid:durableId="783496000">
    <w:abstractNumId w:val="10"/>
  </w:num>
  <w:num w:numId="17" w16cid:durableId="606085880">
    <w:abstractNumId w:val="12"/>
  </w:num>
  <w:num w:numId="18" w16cid:durableId="137253424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44C"/>
    <w:rsid w:val="00001329"/>
    <w:rsid w:val="000063B9"/>
    <w:rsid w:val="000072AA"/>
    <w:rsid w:val="00010401"/>
    <w:rsid w:val="0001445D"/>
    <w:rsid w:val="0001606C"/>
    <w:rsid w:val="000226DC"/>
    <w:rsid w:val="00027086"/>
    <w:rsid w:val="00030DD3"/>
    <w:rsid w:val="00034C92"/>
    <w:rsid w:val="00043474"/>
    <w:rsid w:val="00053AA3"/>
    <w:rsid w:val="00055A3D"/>
    <w:rsid w:val="00056B96"/>
    <w:rsid w:val="00063782"/>
    <w:rsid w:val="0007158E"/>
    <w:rsid w:val="0007250C"/>
    <w:rsid w:val="00077595"/>
    <w:rsid w:val="000853D9"/>
    <w:rsid w:val="00090BBA"/>
    <w:rsid w:val="000928AC"/>
    <w:rsid w:val="00097A70"/>
    <w:rsid w:val="000A0B86"/>
    <w:rsid w:val="000A1302"/>
    <w:rsid w:val="000A5AA5"/>
    <w:rsid w:val="000B2C99"/>
    <w:rsid w:val="000B63DE"/>
    <w:rsid w:val="000B6697"/>
    <w:rsid w:val="000D052C"/>
    <w:rsid w:val="000D45EA"/>
    <w:rsid w:val="000E1B88"/>
    <w:rsid w:val="000E1DFE"/>
    <w:rsid w:val="000E3F4E"/>
    <w:rsid w:val="000E3F88"/>
    <w:rsid w:val="000E48DA"/>
    <w:rsid w:val="000E6832"/>
    <w:rsid w:val="000F7EAB"/>
    <w:rsid w:val="00102267"/>
    <w:rsid w:val="00103AB9"/>
    <w:rsid w:val="001160EA"/>
    <w:rsid w:val="00121B6D"/>
    <w:rsid w:val="00132C9F"/>
    <w:rsid w:val="00132F44"/>
    <w:rsid w:val="00133302"/>
    <w:rsid w:val="001362F3"/>
    <w:rsid w:val="00136C01"/>
    <w:rsid w:val="00141A59"/>
    <w:rsid w:val="00156F5D"/>
    <w:rsid w:val="00163AEA"/>
    <w:rsid w:val="00171CF8"/>
    <w:rsid w:val="00173F1B"/>
    <w:rsid w:val="0017686B"/>
    <w:rsid w:val="00181784"/>
    <w:rsid w:val="0018208E"/>
    <w:rsid w:val="00183DF0"/>
    <w:rsid w:val="0018444C"/>
    <w:rsid w:val="001845B2"/>
    <w:rsid w:val="001925A3"/>
    <w:rsid w:val="00193BBC"/>
    <w:rsid w:val="00195E0F"/>
    <w:rsid w:val="001A4CA9"/>
    <w:rsid w:val="001B064D"/>
    <w:rsid w:val="001B3A5F"/>
    <w:rsid w:val="001B71EB"/>
    <w:rsid w:val="001C2471"/>
    <w:rsid w:val="001C2712"/>
    <w:rsid w:val="001D04D9"/>
    <w:rsid w:val="001D7ECC"/>
    <w:rsid w:val="001E0FC4"/>
    <w:rsid w:val="001E111C"/>
    <w:rsid w:val="001E13FC"/>
    <w:rsid w:val="001F0050"/>
    <w:rsid w:val="001F1874"/>
    <w:rsid w:val="001F26EB"/>
    <w:rsid w:val="00202DBD"/>
    <w:rsid w:val="002049E8"/>
    <w:rsid w:val="00206B3C"/>
    <w:rsid w:val="002123AB"/>
    <w:rsid w:val="002150AA"/>
    <w:rsid w:val="00215989"/>
    <w:rsid w:val="00223A0F"/>
    <w:rsid w:val="00226754"/>
    <w:rsid w:val="0023149B"/>
    <w:rsid w:val="00237924"/>
    <w:rsid w:val="00240E6A"/>
    <w:rsid w:val="002425E3"/>
    <w:rsid w:val="00246035"/>
    <w:rsid w:val="0025000B"/>
    <w:rsid w:val="0026027A"/>
    <w:rsid w:val="00261E31"/>
    <w:rsid w:val="00262458"/>
    <w:rsid w:val="002652D3"/>
    <w:rsid w:val="0026636C"/>
    <w:rsid w:val="002673FE"/>
    <w:rsid w:val="0027262E"/>
    <w:rsid w:val="0027294B"/>
    <w:rsid w:val="002845F8"/>
    <w:rsid w:val="002A70A7"/>
    <w:rsid w:val="002B014B"/>
    <w:rsid w:val="002B359D"/>
    <w:rsid w:val="002C2E4F"/>
    <w:rsid w:val="002C337A"/>
    <w:rsid w:val="002C7591"/>
    <w:rsid w:val="002D1039"/>
    <w:rsid w:val="002E102C"/>
    <w:rsid w:val="002E41B2"/>
    <w:rsid w:val="002E51BC"/>
    <w:rsid w:val="002F061C"/>
    <w:rsid w:val="002F71C2"/>
    <w:rsid w:val="00305463"/>
    <w:rsid w:val="003149DE"/>
    <w:rsid w:val="00317064"/>
    <w:rsid w:val="00324E4C"/>
    <w:rsid w:val="00330A7E"/>
    <w:rsid w:val="00331FB3"/>
    <w:rsid w:val="00334D40"/>
    <w:rsid w:val="00353491"/>
    <w:rsid w:val="00356545"/>
    <w:rsid w:val="003625A9"/>
    <w:rsid w:val="003641D0"/>
    <w:rsid w:val="00364FF1"/>
    <w:rsid w:val="0037790E"/>
    <w:rsid w:val="00387541"/>
    <w:rsid w:val="003906C7"/>
    <w:rsid w:val="00391E0B"/>
    <w:rsid w:val="0039536F"/>
    <w:rsid w:val="00396344"/>
    <w:rsid w:val="003A17FE"/>
    <w:rsid w:val="003A6F7F"/>
    <w:rsid w:val="003B314A"/>
    <w:rsid w:val="003B31F6"/>
    <w:rsid w:val="003B4529"/>
    <w:rsid w:val="003B6F64"/>
    <w:rsid w:val="003C7113"/>
    <w:rsid w:val="003C7E54"/>
    <w:rsid w:val="003D5981"/>
    <w:rsid w:val="003E2E9E"/>
    <w:rsid w:val="003F2098"/>
    <w:rsid w:val="003F45CB"/>
    <w:rsid w:val="004066EF"/>
    <w:rsid w:val="0041168E"/>
    <w:rsid w:val="004117E5"/>
    <w:rsid w:val="0041778C"/>
    <w:rsid w:val="004223C7"/>
    <w:rsid w:val="00432013"/>
    <w:rsid w:val="004320BB"/>
    <w:rsid w:val="004323E2"/>
    <w:rsid w:val="004412C3"/>
    <w:rsid w:val="0044226F"/>
    <w:rsid w:val="004528BB"/>
    <w:rsid w:val="004628FA"/>
    <w:rsid w:val="00467314"/>
    <w:rsid w:val="0047032B"/>
    <w:rsid w:val="004709C4"/>
    <w:rsid w:val="00472450"/>
    <w:rsid w:val="00483A49"/>
    <w:rsid w:val="004864C6"/>
    <w:rsid w:val="00486520"/>
    <w:rsid w:val="0048692F"/>
    <w:rsid w:val="0049108E"/>
    <w:rsid w:val="0049178A"/>
    <w:rsid w:val="00491797"/>
    <w:rsid w:val="00497E17"/>
    <w:rsid w:val="004A16E4"/>
    <w:rsid w:val="004A2086"/>
    <w:rsid w:val="004A3523"/>
    <w:rsid w:val="004A46FF"/>
    <w:rsid w:val="004A5CA3"/>
    <w:rsid w:val="004B1A61"/>
    <w:rsid w:val="004C33BC"/>
    <w:rsid w:val="004D18E2"/>
    <w:rsid w:val="004D1CC7"/>
    <w:rsid w:val="004D7E25"/>
    <w:rsid w:val="004E02B6"/>
    <w:rsid w:val="004E295A"/>
    <w:rsid w:val="004E7FFB"/>
    <w:rsid w:val="004F377F"/>
    <w:rsid w:val="004F3C42"/>
    <w:rsid w:val="00512093"/>
    <w:rsid w:val="00512A29"/>
    <w:rsid w:val="00526BBE"/>
    <w:rsid w:val="00531C9F"/>
    <w:rsid w:val="00534010"/>
    <w:rsid w:val="00540887"/>
    <w:rsid w:val="00551CD1"/>
    <w:rsid w:val="00552248"/>
    <w:rsid w:val="00555582"/>
    <w:rsid w:val="005603C5"/>
    <w:rsid w:val="00561DC6"/>
    <w:rsid w:val="00561F0C"/>
    <w:rsid w:val="00561F32"/>
    <w:rsid w:val="005632C2"/>
    <w:rsid w:val="00564569"/>
    <w:rsid w:val="0058020F"/>
    <w:rsid w:val="00581828"/>
    <w:rsid w:val="005849A5"/>
    <w:rsid w:val="00594483"/>
    <w:rsid w:val="005A2808"/>
    <w:rsid w:val="005A42B8"/>
    <w:rsid w:val="005A56AA"/>
    <w:rsid w:val="005B1E54"/>
    <w:rsid w:val="005B269E"/>
    <w:rsid w:val="005B6D5E"/>
    <w:rsid w:val="005B7436"/>
    <w:rsid w:val="005C42DA"/>
    <w:rsid w:val="005D63B9"/>
    <w:rsid w:val="005E2191"/>
    <w:rsid w:val="005E4844"/>
    <w:rsid w:val="005E5D8E"/>
    <w:rsid w:val="005F1874"/>
    <w:rsid w:val="005F5D54"/>
    <w:rsid w:val="00613BF0"/>
    <w:rsid w:val="006345E9"/>
    <w:rsid w:val="00635369"/>
    <w:rsid w:val="0063563D"/>
    <w:rsid w:val="00636AC7"/>
    <w:rsid w:val="00641DFD"/>
    <w:rsid w:val="00646B41"/>
    <w:rsid w:val="0066491A"/>
    <w:rsid w:val="0066511D"/>
    <w:rsid w:val="00666BEC"/>
    <w:rsid w:val="00676217"/>
    <w:rsid w:val="00676769"/>
    <w:rsid w:val="00685AD0"/>
    <w:rsid w:val="00690654"/>
    <w:rsid w:val="00692A67"/>
    <w:rsid w:val="00693BC1"/>
    <w:rsid w:val="00694C69"/>
    <w:rsid w:val="0069716C"/>
    <w:rsid w:val="006A3BCD"/>
    <w:rsid w:val="006A5B5A"/>
    <w:rsid w:val="006B0483"/>
    <w:rsid w:val="006B1D24"/>
    <w:rsid w:val="006B5DD1"/>
    <w:rsid w:val="006B6241"/>
    <w:rsid w:val="006C60B0"/>
    <w:rsid w:val="006C68B2"/>
    <w:rsid w:val="006D1462"/>
    <w:rsid w:val="006D4CBC"/>
    <w:rsid w:val="006E620A"/>
    <w:rsid w:val="00703CF1"/>
    <w:rsid w:val="00705EED"/>
    <w:rsid w:val="0070733C"/>
    <w:rsid w:val="00717A96"/>
    <w:rsid w:val="0072082D"/>
    <w:rsid w:val="00723057"/>
    <w:rsid w:val="00723D53"/>
    <w:rsid w:val="0072430F"/>
    <w:rsid w:val="00730853"/>
    <w:rsid w:val="00731AF4"/>
    <w:rsid w:val="007358F4"/>
    <w:rsid w:val="00735907"/>
    <w:rsid w:val="00735D52"/>
    <w:rsid w:val="00737900"/>
    <w:rsid w:val="007379AC"/>
    <w:rsid w:val="0074184A"/>
    <w:rsid w:val="00743AB6"/>
    <w:rsid w:val="00753271"/>
    <w:rsid w:val="00766272"/>
    <w:rsid w:val="007709BB"/>
    <w:rsid w:val="00770F7B"/>
    <w:rsid w:val="007718AD"/>
    <w:rsid w:val="0078028D"/>
    <w:rsid w:val="007965D9"/>
    <w:rsid w:val="007966DA"/>
    <w:rsid w:val="007A22FF"/>
    <w:rsid w:val="007B5B50"/>
    <w:rsid w:val="007B65CB"/>
    <w:rsid w:val="007B7FC8"/>
    <w:rsid w:val="007C5222"/>
    <w:rsid w:val="007C71E4"/>
    <w:rsid w:val="007D0007"/>
    <w:rsid w:val="007D4FC4"/>
    <w:rsid w:val="007D6BF1"/>
    <w:rsid w:val="007E19B0"/>
    <w:rsid w:val="007E5344"/>
    <w:rsid w:val="007F38DA"/>
    <w:rsid w:val="007F6D30"/>
    <w:rsid w:val="008011DD"/>
    <w:rsid w:val="00806779"/>
    <w:rsid w:val="00807214"/>
    <w:rsid w:val="00813C9A"/>
    <w:rsid w:val="00814B5D"/>
    <w:rsid w:val="00814D48"/>
    <w:rsid w:val="00820F63"/>
    <w:rsid w:val="00821C27"/>
    <w:rsid w:val="00843516"/>
    <w:rsid w:val="0084404F"/>
    <w:rsid w:val="0085432C"/>
    <w:rsid w:val="00856A08"/>
    <w:rsid w:val="00871C6C"/>
    <w:rsid w:val="00873E2A"/>
    <w:rsid w:val="0088140A"/>
    <w:rsid w:val="00881B8C"/>
    <w:rsid w:val="00881D9A"/>
    <w:rsid w:val="0088225A"/>
    <w:rsid w:val="00884064"/>
    <w:rsid w:val="00895CB2"/>
    <w:rsid w:val="008A1373"/>
    <w:rsid w:val="008A2E0F"/>
    <w:rsid w:val="008A6332"/>
    <w:rsid w:val="008B4475"/>
    <w:rsid w:val="008B6DCA"/>
    <w:rsid w:val="008B73D8"/>
    <w:rsid w:val="008C1C16"/>
    <w:rsid w:val="008C2BE1"/>
    <w:rsid w:val="008C327E"/>
    <w:rsid w:val="008C551B"/>
    <w:rsid w:val="008C7DAC"/>
    <w:rsid w:val="008D0287"/>
    <w:rsid w:val="008D08BB"/>
    <w:rsid w:val="008E1431"/>
    <w:rsid w:val="008F2EC4"/>
    <w:rsid w:val="008F7DF3"/>
    <w:rsid w:val="009073FC"/>
    <w:rsid w:val="00911054"/>
    <w:rsid w:val="0091782C"/>
    <w:rsid w:val="00920E7C"/>
    <w:rsid w:val="00921189"/>
    <w:rsid w:val="0092272F"/>
    <w:rsid w:val="00927714"/>
    <w:rsid w:val="00930EB6"/>
    <w:rsid w:val="00937A15"/>
    <w:rsid w:val="00942697"/>
    <w:rsid w:val="00943163"/>
    <w:rsid w:val="00946642"/>
    <w:rsid w:val="009475FC"/>
    <w:rsid w:val="00954D16"/>
    <w:rsid w:val="0095696F"/>
    <w:rsid w:val="00957155"/>
    <w:rsid w:val="00961D3F"/>
    <w:rsid w:val="00963B70"/>
    <w:rsid w:val="00970D92"/>
    <w:rsid w:val="009711B2"/>
    <w:rsid w:val="0097243C"/>
    <w:rsid w:val="00976CB9"/>
    <w:rsid w:val="00980B43"/>
    <w:rsid w:val="009832F5"/>
    <w:rsid w:val="00991317"/>
    <w:rsid w:val="009916B4"/>
    <w:rsid w:val="00991B9B"/>
    <w:rsid w:val="009A3651"/>
    <w:rsid w:val="009B4876"/>
    <w:rsid w:val="009C7BB9"/>
    <w:rsid w:val="009D0E22"/>
    <w:rsid w:val="009D25AD"/>
    <w:rsid w:val="009D4263"/>
    <w:rsid w:val="009D559B"/>
    <w:rsid w:val="009D5A72"/>
    <w:rsid w:val="009D6479"/>
    <w:rsid w:val="009D6BF9"/>
    <w:rsid w:val="009D73AA"/>
    <w:rsid w:val="009E3257"/>
    <w:rsid w:val="009E74CB"/>
    <w:rsid w:val="009F0450"/>
    <w:rsid w:val="009F1E11"/>
    <w:rsid w:val="009F3C73"/>
    <w:rsid w:val="009F64AE"/>
    <w:rsid w:val="009F71D3"/>
    <w:rsid w:val="00A00281"/>
    <w:rsid w:val="00A0258F"/>
    <w:rsid w:val="00A03B12"/>
    <w:rsid w:val="00A15085"/>
    <w:rsid w:val="00A20567"/>
    <w:rsid w:val="00A24C8B"/>
    <w:rsid w:val="00A30C5B"/>
    <w:rsid w:val="00A31947"/>
    <w:rsid w:val="00A36AED"/>
    <w:rsid w:val="00A375F5"/>
    <w:rsid w:val="00A40123"/>
    <w:rsid w:val="00A4026B"/>
    <w:rsid w:val="00A41C93"/>
    <w:rsid w:val="00A42F3D"/>
    <w:rsid w:val="00A443D7"/>
    <w:rsid w:val="00A46795"/>
    <w:rsid w:val="00A477B0"/>
    <w:rsid w:val="00A57ACB"/>
    <w:rsid w:val="00A645C5"/>
    <w:rsid w:val="00A65A44"/>
    <w:rsid w:val="00A70BFE"/>
    <w:rsid w:val="00A720DB"/>
    <w:rsid w:val="00A72D38"/>
    <w:rsid w:val="00A74663"/>
    <w:rsid w:val="00A75214"/>
    <w:rsid w:val="00A76029"/>
    <w:rsid w:val="00A76FE8"/>
    <w:rsid w:val="00A83364"/>
    <w:rsid w:val="00A925E5"/>
    <w:rsid w:val="00A964AC"/>
    <w:rsid w:val="00AA1067"/>
    <w:rsid w:val="00AA2373"/>
    <w:rsid w:val="00AA6556"/>
    <w:rsid w:val="00AB0230"/>
    <w:rsid w:val="00AB3E75"/>
    <w:rsid w:val="00AC07B4"/>
    <w:rsid w:val="00AC1060"/>
    <w:rsid w:val="00AC2B41"/>
    <w:rsid w:val="00AC48C5"/>
    <w:rsid w:val="00AD11C2"/>
    <w:rsid w:val="00AD7FFB"/>
    <w:rsid w:val="00AE1D7A"/>
    <w:rsid w:val="00AE6B8F"/>
    <w:rsid w:val="00AE708E"/>
    <w:rsid w:val="00AF411A"/>
    <w:rsid w:val="00B04C38"/>
    <w:rsid w:val="00B04CB4"/>
    <w:rsid w:val="00B10CD1"/>
    <w:rsid w:val="00B12122"/>
    <w:rsid w:val="00B14926"/>
    <w:rsid w:val="00B31568"/>
    <w:rsid w:val="00B34436"/>
    <w:rsid w:val="00B346EC"/>
    <w:rsid w:val="00B36CC5"/>
    <w:rsid w:val="00B4450F"/>
    <w:rsid w:val="00B4785F"/>
    <w:rsid w:val="00B6078C"/>
    <w:rsid w:val="00B64E34"/>
    <w:rsid w:val="00B678F6"/>
    <w:rsid w:val="00B7012F"/>
    <w:rsid w:val="00B70C76"/>
    <w:rsid w:val="00B714CF"/>
    <w:rsid w:val="00B71DC2"/>
    <w:rsid w:val="00B720CE"/>
    <w:rsid w:val="00B76A63"/>
    <w:rsid w:val="00B82F0A"/>
    <w:rsid w:val="00B87612"/>
    <w:rsid w:val="00B92842"/>
    <w:rsid w:val="00B960B3"/>
    <w:rsid w:val="00BA3BBC"/>
    <w:rsid w:val="00BA3DED"/>
    <w:rsid w:val="00BA4316"/>
    <w:rsid w:val="00BB0169"/>
    <w:rsid w:val="00BB0A92"/>
    <w:rsid w:val="00BB5EA5"/>
    <w:rsid w:val="00BB6D04"/>
    <w:rsid w:val="00BC4512"/>
    <w:rsid w:val="00BC47EE"/>
    <w:rsid w:val="00BC7C35"/>
    <w:rsid w:val="00BD52B8"/>
    <w:rsid w:val="00BE2AD9"/>
    <w:rsid w:val="00BE6925"/>
    <w:rsid w:val="00BF06B2"/>
    <w:rsid w:val="00BF6764"/>
    <w:rsid w:val="00C02C99"/>
    <w:rsid w:val="00C02E92"/>
    <w:rsid w:val="00C0735A"/>
    <w:rsid w:val="00C12A11"/>
    <w:rsid w:val="00C36136"/>
    <w:rsid w:val="00C414E3"/>
    <w:rsid w:val="00C43DA7"/>
    <w:rsid w:val="00C44992"/>
    <w:rsid w:val="00C46D42"/>
    <w:rsid w:val="00C521C8"/>
    <w:rsid w:val="00C528BD"/>
    <w:rsid w:val="00C566D5"/>
    <w:rsid w:val="00C57231"/>
    <w:rsid w:val="00C62DE5"/>
    <w:rsid w:val="00C637A2"/>
    <w:rsid w:val="00C63E93"/>
    <w:rsid w:val="00C74B50"/>
    <w:rsid w:val="00C76ED7"/>
    <w:rsid w:val="00C827A2"/>
    <w:rsid w:val="00C82914"/>
    <w:rsid w:val="00C876DD"/>
    <w:rsid w:val="00C91411"/>
    <w:rsid w:val="00C9397B"/>
    <w:rsid w:val="00CA2D7A"/>
    <w:rsid w:val="00CA30AC"/>
    <w:rsid w:val="00CA46AA"/>
    <w:rsid w:val="00CA57EB"/>
    <w:rsid w:val="00CA7396"/>
    <w:rsid w:val="00CB5098"/>
    <w:rsid w:val="00CB6E14"/>
    <w:rsid w:val="00CB7517"/>
    <w:rsid w:val="00CC0E1C"/>
    <w:rsid w:val="00CD1E42"/>
    <w:rsid w:val="00CD2E04"/>
    <w:rsid w:val="00CE0A55"/>
    <w:rsid w:val="00CE1221"/>
    <w:rsid w:val="00CE739F"/>
    <w:rsid w:val="00CE76B7"/>
    <w:rsid w:val="00CF4B25"/>
    <w:rsid w:val="00CF4F03"/>
    <w:rsid w:val="00D05215"/>
    <w:rsid w:val="00D07368"/>
    <w:rsid w:val="00D07B9A"/>
    <w:rsid w:val="00D15B90"/>
    <w:rsid w:val="00D229F5"/>
    <w:rsid w:val="00D22BBA"/>
    <w:rsid w:val="00D2338F"/>
    <w:rsid w:val="00D30764"/>
    <w:rsid w:val="00D32426"/>
    <w:rsid w:val="00D349E9"/>
    <w:rsid w:val="00D34B7E"/>
    <w:rsid w:val="00D372F5"/>
    <w:rsid w:val="00D40BD2"/>
    <w:rsid w:val="00D42867"/>
    <w:rsid w:val="00D5037F"/>
    <w:rsid w:val="00D5524E"/>
    <w:rsid w:val="00D71AFA"/>
    <w:rsid w:val="00D8267B"/>
    <w:rsid w:val="00D84D0A"/>
    <w:rsid w:val="00DA0850"/>
    <w:rsid w:val="00DA0FF8"/>
    <w:rsid w:val="00DA2496"/>
    <w:rsid w:val="00DA738C"/>
    <w:rsid w:val="00DB70CC"/>
    <w:rsid w:val="00DB7F7C"/>
    <w:rsid w:val="00DC5246"/>
    <w:rsid w:val="00DD3383"/>
    <w:rsid w:val="00DD5420"/>
    <w:rsid w:val="00DE18A3"/>
    <w:rsid w:val="00DF1633"/>
    <w:rsid w:val="00DF37D6"/>
    <w:rsid w:val="00DF4DBE"/>
    <w:rsid w:val="00E01EFC"/>
    <w:rsid w:val="00E44774"/>
    <w:rsid w:val="00E45E92"/>
    <w:rsid w:val="00E45FAB"/>
    <w:rsid w:val="00E509C5"/>
    <w:rsid w:val="00E5661A"/>
    <w:rsid w:val="00E57A43"/>
    <w:rsid w:val="00E6486D"/>
    <w:rsid w:val="00E66BBF"/>
    <w:rsid w:val="00E708B6"/>
    <w:rsid w:val="00E72A50"/>
    <w:rsid w:val="00E77B0A"/>
    <w:rsid w:val="00E8146C"/>
    <w:rsid w:val="00E86F08"/>
    <w:rsid w:val="00E90AB5"/>
    <w:rsid w:val="00E90B3D"/>
    <w:rsid w:val="00EA654A"/>
    <w:rsid w:val="00EB04C2"/>
    <w:rsid w:val="00EB28BB"/>
    <w:rsid w:val="00EB65E2"/>
    <w:rsid w:val="00EB6CBD"/>
    <w:rsid w:val="00EC6614"/>
    <w:rsid w:val="00EC6B6F"/>
    <w:rsid w:val="00ED1D14"/>
    <w:rsid w:val="00ED7C97"/>
    <w:rsid w:val="00EE11C8"/>
    <w:rsid w:val="00EE1AA3"/>
    <w:rsid w:val="00EE3A31"/>
    <w:rsid w:val="00EE4119"/>
    <w:rsid w:val="00EE5C4E"/>
    <w:rsid w:val="00EE64FC"/>
    <w:rsid w:val="00EE6A34"/>
    <w:rsid w:val="00EF2EE2"/>
    <w:rsid w:val="00EF2F5D"/>
    <w:rsid w:val="00EF5DB0"/>
    <w:rsid w:val="00EF7985"/>
    <w:rsid w:val="00EF7A30"/>
    <w:rsid w:val="00F1120A"/>
    <w:rsid w:val="00F11BC7"/>
    <w:rsid w:val="00F1429A"/>
    <w:rsid w:val="00F22D42"/>
    <w:rsid w:val="00F33734"/>
    <w:rsid w:val="00F35503"/>
    <w:rsid w:val="00F4186B"/>
    <w:rsid w:val="00F47F6A"/>
    <w:rsid w:val="00F502A4"/>
    <w:rsid w:val="00F550B1"/>
    <w:rsid w:val="00F56E73"/>
    <w:rsid w:val="00F60179"/>
    <w:rsid w:val="00F60C57"/>
    <w:rsid w:val="00F61C39"/>
    <w:rsid w:val="00F64DB1"/>
    <w:rsid w:val="00F754B0"/>
    <w:rsid w:val="00F75C76"/>
    <w:rsid w:val="00F871B5"/>
    <w:rsid w:val="00F95F6E"/>
    <w:rsid w:val="00F9630B"/>
    <w:rsid w:val="00F96CAB"/>
    <w:rsid w:val="00FA2173"/>
    <w:rsid w:val="00FA7E0D"/>
    <w:rsid w:val="00FB577A"/>
    <w:rsid w:val="00FC100E"/>
    <w:rsid w:val="00FC1EF6"/>
    <w:rsid w:val="00FC2278"/>
    <w:rsid w:val="00FD23FE"/>
    <w:rsid w:val="00FD5D47"/>
    <w:rsid w:val="00FE1348"/>
    <w:rsid w:val="00FE2208"/>
    <w:rsid w:val="00FF1D4C"/>
    <w:rsid w:val="00FF200D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7423D27"/>
  <w15:docId w15:val="{CBFA1503-AC9A-4E2D-94E6-1F6D2C38E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2F3D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Footer">
    <w:name w:val="footer"/>
    <w:basedOn w:val="Normal"/>
    <w:link w:val="FooterChar"/>
    <w:uiPriority w:val="99"/>
    <w:pPr>
      <w:widowControl/>
      <w:tabs>
        <w:tab w:val="center" w:pos="4320"/>
        <w:tab w:val="right" w:pos="8640"/>
      </w:tabs>
    </w:pPr>
    <w:rPr>
      <w:snapToGrid/>
      <w:szCs w:val="24"/>
    </w:rPr>
  </w:style>
  <w:style w:type="paragraph" w:styleId="BodyText">
    <w:name w:val="Body Text"/>
    <w:basedOn w:val="Normal"/>
    <w:pPr>
      <w:widowControl/>
    </w:pPr>
    <w:rPr>
      <w:rFonts w:ascii="Times" w:hAnsi="Times"/>
      <w:color w:val="000000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i/>
      <w:iCs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-360"/>
    </w:pPr>
    <w:rPr>
      <w:snapToGrid/>
      <w:szCs w:val="24"/>
    </w:r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widowControl/>
      <w:ind w:left="360" w:hanging="360"/>
    </w:pPr>
    <w:rPr>
      <w:szCs w:val="24"/>
    </w:rPr>
  </w:style>
  <w:style w:type="paragraph" w:styleId="BodyText3">
    <w:name w:val="Body Text 3"/>
    <w:basedOn w:val="Normal"/>
    <w:pPr>
      <w:autoSpaceDE w:val="0"/>
      <w:autoSpaceDN w:val="0"/>
      <w:adjustRightInd w:val="0"/>
    </w:pPr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rsid w:val="00305463"/>
    <w:pPr>
      <w:widowControl/>
      <w:spacing w:before="100" w:beforeAutospacing="1" w:after="100" w:afterAutospacing="1"/>
    </w:pPr>
    <w:rPr>
      <w:snapToGrid/>
      <w:szCs w:val="24"/>
    </w:rPr>
  </w:style>
  <w:style w:type="character" w:styleId="Emphasis">
    <w:name w:val="Emphasis"/>
    <w:qFormat/>
    <w:rsid w:val="009D6479"/>
    <w:rPr>
      <w:i/>
      <w:iCs/>
    </w:rPr>
  </w:style>
  <w:style w:type="paragraph" w:customStyle="1" w:styleId="WPDefaults">
    <w:name w:val="WP Defaults"/>
    <w:rsid w:val="00AD7FFB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Geneva" w:hAnsi="Geneva"/>
      <w:sz w:val="24"/>
    </w:rPr>
  </w:style>
  <w:style w:type="paragraph" w:styleId="PlainText">
    <w:name w:val="Plain Text"/>
    <w:basedOn w:val="Normal"/>
    <w:rsid w:val="006B5DD1"/>
    <w:pPr>
      <w:widowControl/>
    </w:pPr>
    <w:rPr>
      <w:rFonts w:ascii="Courier New" w:hAnsi="Courier New" w:cs="Courier New"/>
      <w:snapToGrid/>
      <w:sz w:val="20"/>
    </w:rPr>
  </w:style>
  <w:style w:type="paragraph" w:styleId="BalloonText">
    <w:name w:val="Balloon Text"/>
    <w:basedOn w:val="Normal"/>
    <w:semiHidden/>
    <w:rsid w:val="00B70C76"/>
    <w:rPr>
      <w:rFonts w:ascii="Tahoma" w:hAnsi="Tahoma" w:cs="Tahoma"/>
      <w:sz w:val="16"/>
      <w:szCs w:val="16"/>
    </w:rPr>
  </w:style>
  <w:style w:type="character" w:customStyle="1" w:styleId="bold1">
    <w:name w:val="bold1"/>
    <w:rsid w:val="00D07B9A"/>
    <w:rPr>
      <w:b/>
      <w:bCs/>
    </w:rPr>
  </w:style>
  <w:style w:type="paragraph" w:customStyle="1" w:styleId="nav">
    <w:name w:val="nav"/>
    <w:basedOn w:val="Normal"/>
    <w:rsid w:val="00F61C39"/>
    <w:pPr>
      <w:widowControl/>
      <w:spacing w:before="100" w:beforeAutospacing="1" w:after="100" w:afterAutospacing="1"/>
    </w:pPr>
    <w:rPr>
      <w:rFonts w:ascii="Verdana" w:hAnsi="Verdana"/>
      <w:snapToGrid/>
      <w:sz w:val="13"/>
      <w:szCs w:val="13"/>
    </w:rPr>
  </w:style>
  <w:style w:type="character" w:customStyle="1" w:styleId="em1">
    <w:name w:val="em1"/>
    <w:rsid w:val="007F38DA"/>
    <w:rPr>
      <w:i/>
      <w:iCs/>
    </w:rPr>
  </w:style>
  <w:style w:type="paragraph" w:customStyle="1" w:styleId="default">
    <w:name w:val="default"/>
    <w:basedOn w:val="Normal"/>
    <w:rsid w:val="000E6832"/>
    <w:pPr>
      <w:widowControl/>
      <w:autoSpaceDE w:val="0"/>
      <w:autoSpaceDN w:val="0"/>
    </w:pPr>
    <w:rPr>
      <w:snapToGrid/>
      <w:color w:val="000000"/>
      <w:szCs w:val="24"/>
    </w:rPr>
  </w:style>
  <w:style w:type="character" w:customStyle="1" w:styleId="subcontent1">
    <w:name w:val="subcontent1"/>
    <w:rsid w:val="0078028D"/>
    <w:rPr>
      <w:b/>
      <w:bCs/>
      <w:color w:val="443718"/>
      <w:sz w:val="20"/>
      <w:szCs w:val="20"/>
    </w:rPr>
  </w:style>
  <w:style w:type="table" w:styleId="TableGrid">
    <w:name w:val="Table Grid"/>
    <w:basedOn w:val="TableNormal"/>
    <w:rsid w:val="00963B7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5B269E"/>
    <w:pPr>
      <w:widowControl/>
    </w:pPr>
    <w:rPr>
      <w:snapToGrid/>
      <w:sz w:val="20"/>
    </w:rPr>
  </w:style>
  <w:style w:type="character" w:styleId="HTMLCite">
    <w:name w:val="HTML Cite"/>
    <w:rsid w:val="005B269E"/>
    <w:rPr>
      <w:i/>
      <w:iCs/>
    </w:rPr>
  </w:style>
  <w:style w:type="paragraph" w:customStyle="1" w:styleId="margin40em">
    <w:name w:val="margin40 em"/>
    <w:basedOn w:val="Normal"/>
    <w:rsid w:val="003F45CB"/>
    <w:pPr>
      <w:widowControl/>
      <w:spacing w:before="100" w:beforeAutospacing="1" w:after="100" w:afterAutospacing="1"/>
    </w:pPr>
    <w:rPr>
      <w:rFonts w:ascii="Georgia" w:hAnsi="Georgia"/>
      <w:snapToGrid/>
      <w:sz w:val="23"/>
      <w:szCs w:val="23"/>
    </w:rPr>
  </w:style>
  <w:style w:type="paragraph" w:styleId="Header">
    <w:name w:val="header"/>
    <w:basedOn w:val="Normal"/>
    <w:link w:val="HeaderChar"/>
    <w:rsid w:val="004E02B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02B6"/>
    <w:rPr>
      <w:snapToGrid w:val="0"/>
      <w:sz w:val="24"/>
    </w:rPr>
  </w:style>
  <w:style w:type="character" w:customStyle="1" w:styleId="FooterChar">
    <w:name w:val="Footer Char"/>
    <w:link w:val="Footer"/>
    <w:uiPriority w:val="99"/>
    <w:rsid w:val="004E02B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B70CC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A720D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720D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720DB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720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720DB"/>
    <w:rPr>
      <w:b/>
      <w:bCs/>
      <w:snapToGrid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3B314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03CF1"/>
    <w:rPr>
      <w:snapToGrid w:val="0"/>
      <w:sz w:val="24"/>
    </w:rPr>
  </w:style>
  <w:style w:type="character" w:customStyle="1" w:styleId="Heading1Char">
    <w:name w:val="Heading 1 Char"/>
    <w:basedOn w:val="DefaultParagraphFont"/>
    <w:link w:val="Heading1"/>
    <w:rsid w:val="00E77B0A"/>
    <w:rPr>
      <w:b/>
      <w:snapToGrid w:val="0"/>
      <w:sz w:val="24"/>
    </w:rPr>
  </w:style>
  <w:style w:type="character" w:customStyle="1" w:styleId="Heading3Char">
    <w:name w:val="Heading 3 Char"/>
    <w:basedOn w:val="DefaultParagraphFont"/>
    <w:link w:val="Heading3"/>
    <w:rsid w:val="00E77B0A"/>
    <w:rPr>
      <w:rFonts w:ascii="Arial" w:hAnsi="Arial"/>
      <w:i/>
      <w:snapToGrid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2290">
          <w:marLeft w:val="150"/>
          <w:marRight w:val="150"/>
          <w:marTop w:val="240"/>
          <w:marBottom w:val="240"/>
          <w:divBdr>
            <w:top w:val="single" w:sz="6" w:space="0" w:color="B4C4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029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4266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gateway.edu.state.ma.us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James.Dimaio2@mass.gov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mailto:Joanna.C.Laghetto@mass.gov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gateway.edu.state.ma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EED98F6272644B693E6BBBB80AC28" ma:contentTypeVersion="15" ma:contentTypeDescription="Create a new document." ma:contentTypeScope="" ma:versionID="ce1613efc1a4eb49e4697bfedf2982e4">
  <xsd:schema xmlns:xsd="http://www.w3.org/2001/XMLSchema" xmlns:xs="http://www.w3.org/2001/XMLSchema" xmlns:p="http://schemas.microsoft.com/office/2006/metadata/properties" xmlns:ns2="b4f9eb54-60b0-4ef1-b507-fba3c7eb8bf0" xmlns:ns3="fdcd57df-05e8-4749-9cc8-5afe3dcd00a5" targetNamespace="http://schemas.microsoft.com/office/2006/metadata/properties" ma:root="true" ma:fieldsID="3c7643e8ee36168ee1c079bcaa8f51ab" ns2:_="" ns3:_="">
    <xsd:import namespace="b4f9eb54-60b0-4ef1-b507-fba3c7eb8bf0"/>
    <xsd:import namespace="fdcd57df-05e8-4749-9cc8-5afe3dcd0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9eb54-60b0-4ef1-b507-fba3c7eb8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d57df-05e8-4749-9cc8-5afe3dcd00a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79585c6-1993-4430-a732-e7d5034e44b4}" ma:internalName="TaxCatchAll" ma:showField="CatchAllData" ma:web="fdcd57df-05e8-4749-9cc8-5afe3dcd00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f9eb54-60b0-4ef1-b507-fba3c7eb8bf0">
      <Terms xmlns="http://schemas.microsoft.com/office/infopath/2007/PartnerControls"/>
    </lcf76f155ced4ddcb4097134ff3c332f>
    <TaxCatchAll xmlns="fdcd57df-05e8-4749-9cc8-5afe3dcd00a5" xsi:nil="true"/>
    <SharedWithUsers xmlns="fdcd57df-05e8-4749-9cc8-5afe3dcd00a5">
      <UserInfo>
        <DisplayName>Hopkins, Alyssa (DESE)</DisplayName>
        <AccountId>91</AccountId>
        <AccountType/>
      </UserInfo>
      <UserInfo>
        <DisplayName>Laghetto, Joanna (DESE)</DisplayName>
        <AccountId>313</AccountId>
        <AccountType/>
      </UserInfo>
      <UserInfo>
        <DisplayName>DiMaio, James (DESE)</DisplayName>
        <AccountId>84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E9E12EE-29E7-4F45-A542-C4AAA01A53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6A314B-562D-4A3B-B393-19610351B7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f9eb54-60b0-4ef1-b507-fba3c7eb8bf0"/>
    <ds:schemaRef ds:uri="fdcd57df-05e8-4749-9cc8-5afe3dcd0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08675D-D6FB-453C-BEFD-22CD6CA8FC3D}">
  <ds:schemaRefs>
    <ds:schemaRef ds:uri="http://purl.org/dc/terms/"/>
    <ds:schemaRef ds:uri="http://schemas.openxmlformats.org/package/2006/metadata/core-properties"/>
    <ds:schemaRef ds:uri="fdcd57df-05e8-4749-9cc8-5afe3dcd00a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4f9eb54-60b0-4ef1-b507-fba3c7eb8bf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3197</Characters>
  <Application>Microsoft Office Word</Application>
  <DocSecurity>0</DocSecurity>
  <Lines>122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FY22 Charter School Audit, End of Year Financial Report, and FY22 Audit Guide</vt:lpstr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the FY23 Charter School End of Year Financial Report</dc:title>
  <dc:subject/>
  <dc:creator>DESE</dc:creator>
  <cp:keywords/>
  <cp:lastModifiedBy>Zou, Dong (EOE)</cp:lastModifiedBy>
  <cp:revision>5</cp:revision>
  <cp:lastPrinted>2011-01-14T19:54:00Z</cp:lastPrinted>
  <dcterms:created xsi:type="dcterms:W3CDTF">2023-09-07T17:29:00Z</dcterms:created>
  <dcterms:modified xsi:type="dcterms:W3CDTF">2023-09-11T19:56:00Z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11 2023 12:00AM</vt:lpwstr>
  </property>
</Properties>
</file>