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D7381" w14:textId="205A12F7" w:rsidR="003279FB" w:rsidRPr="003279FB" w:rsidRDefault="003279FB" w:rsidP="003279FB">
      <w:pPr>
        <w:spacing w:line="276" w:lineRule="auto"/>
        <w:rPr>
          <w:b/>
          <w:bCs/>
          <w:color w:val="000000"/>
        </w:rPr>
      </w:pPr>
      <w:r w:rsidRPr="003279FB">
        <w:rPr>
          <w:b/>
          <w:bCs/>
          <w:color w:val="000000"/>
        </w:rPr>
        <w:t>Sample Taglines and Instructions</w:t>
      </w:r>
      <w:r w:rsidR="00D767AD">
        <w:rPr>
          <w:b/>
          <w:bCs/>
          <w:color w:val="000000"/>
        </w:rPr>
        <w:t>:</w:t>
      </w:r>
    </w:p>
    <w:p w14:paraId="0AEB34BE" w14:textId="77777777" w:rsidR="003279FB" w:rsidRDefault="003279FB" w:rsidP="003279FB">
      <w:pPr>
        <w:spacing w:line="276" w:lineRule="auto"/>
      </w:pPr>
      <w:r w:rsidRPr="003279FB">
        <w:rPr>
          <w:color w:val="000000"/>
        </w:rPr>
        <w:t xml:space="preserve">The sample taglines below are in the six most frequently spoken languages in Massachusetts (Spanish, Vietnamese, Mandarin Chinese, Portuguese, Russian, and Haitian Creole). </w:t>
      </w:r>
      <w:r w:rsidRPr="003279FB">
        <w:t xml:space="preserve">The </w:t>
      </w:r>
      <w:r w:rsidRPr="003279FB">
        <w:rPr>
          <w:color w:val="000000"/>
        </w:rPr>
        <w:t xml:space="preserve">taglines </w:t>
      </w:r>
      <w:r w:rsidRPr="003279FB">
        <w:t>state</w:t>
      </w:r>
      <w:r>
        <w:t>:</w:t>
      </w:r>
    </w:p>
    <w:p w14:paraId="4C4D90CF" w14:textId="5398A9B0" w:rsidR="003279FB" w:rsidRPr="003279FB" w:rsidRDefault="003279FB" w:rsidP="003279FB">
      <w:pPr>
        <w:pStyle w:val="ListParagraph"/>
        <w:numPr>
          <w:ilvl w:val="0"/>
          <w:numId w:val="18"/>
        </w:numPr>
        <w:spacing w:line="276" w:lineRule="auto"/>
        <w:rPr>
          <w:color w:val="000000"/>
        </w:rPr>
      </w:pPr>
      <w:r w:rsidRPr="003279FB">
        <w:t>“ATTENTION: If you speak [insert language], language assistance services, free of charge, are available to you. Call 1-xxx-xxx-xxxx (TTY: 1-xxx-xxx-xxxx).”</w:t>
      </w:r>
    </w:p>
    <w:p w14:paraId="56B927FE" w14:textId="77777777" w:rsidR="003279FB" w:rsidRPr="003279FB" w:rsidRDefault="003279FB" w:rsidP="003279FB">
      <w:pPr>
        <w:spacing w:line="276" w:lineRule="auto"/>
        <w:rPr>
          <w:color w:val="000000"/>
        </w:rPr>
      </w:pPr>
    </w:p>
    <w:p w14:paraId="18403077" w14:textId="77777777" w:rsidR="003279FB" w:rsidRPr="003279FB" w:rsidRDefault="003279FB" w:rsidP="003279FB">
      <w:pPr>
        <w:spacing w:line="276" w:lineRule="auto"/>
        <w:rPr>
          <w:color w:val="000000"/>
        </w:rPr>
      </w:pPr>
      <w:r w:rsidRPr="003279FB">
        <w:rPr>
          <w:b/>
          <w:color w:val="000000"/>
        </w:rPr>
        <w:t>Instructions:</w:t>
      </w:r>
      <w:r w:rsidRPr="003279FB">
        <w:rPr>
          <w:color w:val="000000"/>
        </w:rPr>
        <w:t xml:space="preserve"> </w:t>
      </w:r>
    </w:p>
    <w:p w14:paraId="718FFC00" w14:textId="77777777" w:rsidR="003279FB" w:rsidRPr="003279FB" w:rsidRDefault="003279FB" w:rsidP="003279FB">
      <w:pPr>
        <w:widowControl/>
        <w:numPr>
          <w:ilvl w:val="0"/>
          <w:numId w:val="16"/>
        </w:numPr>
        <w:spacing w:line="276" w:lineRule="auto"/>
        <w:ind w:left="360"/>
        <w:rPr>
          <w:color w:val="000000"/>
        </w:rPr>
      </w:pPr>
      <w:r w:rsidRPr="003279FB">
        <w:rPr>
          <w:color w:val="000000"/>
        </w:rPr>
        <w:t>Insert the appropriate phone numbers in the yellow highlighted sections, including the appropriate district contact person and the “TTY” phone number. (Note: “TTY” refers to Text Telephone or a special device that assists hearing impaired individuals.)</w:t>
      </w:r>
    </w:p>
    <w:p w14:paraId="3BC383BC" w14:textId="7A65A35F" w:rsidR="003279FB" w:rsidRPr="003279FB" w:rsidRDefault="003279FB" w:rsidP="003279FB">
      <w:pPr>
        <w:widowControl/>
        <w:numPr>
          <w:ilvl w:val="0"/>
          <w:numId w:val="16"/>
        </w:numPr>
        <w:spacing w:line="276" w:lineRule="auto"/>
        <w:ind w:left="360"/>
      </w:pPr>
      <w:r w:rsidRPr="003279FB">
        <w:t>Insert other languages in the blank sections, as needed, based on the languages</w:t>
      </w:r>
      <w:r w:rsidRPr="003279FB">
        <w:rPr>
          <w:color w:val="000000"/>
        </w:rPr>
        <w:t xml:space="preserve"> spoken</w:t>
      </w:r>
      <w:r w:rsidR="004765A8">
        <w:rPr>
          <w:color w:val="000000"/>
        </w:rPr>
        <w:t xml:space="preserve"> by LEP populations</w:t>
      </w:r>
      <w:r w:rsidRPr="003279FB">
        <w:rPr>
          <w:color w:val="000000"/>
        </w:rPr>
        <w:t xml:space="preserve"> within your district or institution. For additional language tagline translations, visit the U.S. Department of Health and Human Services’ </w:t>
      </w:r>
      <w:hyperlink r:id="rId12" w:history="1">
        <w:r w:rsidRPr="003279FB">
          <w:rPr>
            <w:rStyle w:val="Hyperlink"/>
          </w:rPr>
          <w:t>Translated Resources for Covered Entities</w:t>
        </w:r>
      </w:hyperlink>
      <w:r w:rsidRPr="003279FB">
        <w:rPr>
          <w:color w:val="0000FF"/>
        </w:rPr>
        <w:t xml:space="preserve"> </w:t>
      </w:r>
      <w:r w:rsidRPr="003279FB">
        <w:rPr>
          <w:color w:val="000000"/>
        </w:rPr>
        <w:t>website</w:t>
      </w:r>
      <w:r w:rsidRPr="003279FB">
        <w:t>.</w:t>
      </w:r>
    </w:p>
    <w:p w14:paraId="56A1A753" w14:textId="0371DC09" w:rsidR="003279FB" w:rsidRPr="003279FB" w:rsidRDefault="003279FB" w:rsidP="003279FB">
      <w:pPr>
        <w:widowControl/>
        <w:numPr>
          <w:ilvl w:val="0"/>
          <w:numId w:val="16"/>
        </w:numPr>
        <w:spacing w:line="276" w:lineRule="auto"/>
        <w:ind w:left="360"/>
      </w:pPr>
      <w:r w:rsidRPr="003279FB">
        <w:t xml:space="preserve">Copy and paste the table below into a document that will be the cover page for the </w:t>
      </w:r>
      <w:r w:rsidR="004765A8" w:rsidRPr="003279FB">
        <w:rPr>
          <w:color w:val="000000"/>
        </w:rPr>
        <w:t>district</w:t>
      </w:r>
      <w:r w:rsidR="004765A8">
        <w:rPr>
          <w:color w:val="000000"/>
        </w:rPr>
        <w:t>’</w:t>
      </w:r>
      <w:r w:rsidR="004765A8" w:rsidRPr="003279FB">
        <w:rPr>
          <w:color w:val="000000"/>
        </w:rPr>
        <w:t>s</w:t>
      </w:r>
      <w:r w:rsidRPr="003279FB">
        <w:rPr>
          <w:color w:val="000000"/>
        </w:rPr>
        <w:t xml:space="preserve"> or </w:t>
      </w:r>
      <w:r w:rsidRPr="003279FB">
        <w:t>institution’s vital Child Nutrition Program documents.</w:t>
      </w:r>
    </w:p>
    <w:p w14:paraId="327C40DC" w14:textId="77777777" w:rsidR="003279FB" w:rsidRPr="003279FB" w:rsidRDefault="003279FB" w:rsidP="003279FB">
      <w:pPr>
        <w:spacing w:line="276" w:lineRule="auto"/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279FB" w:rsidRPr="003279FB" w14:paraId="5B7CE5AB" w14:textId="77777777" w:rsidTr="00EF3483">
        <w:trPr>
          <w:jc w:val="center"/>
        </w:trPr>
        <w:tc>
          <w:tcPr>
            <w:tcW w:w="9360" w:type="dxa"/>
            <w:shd w:val="clear" w:color="auto" w:fill="FFFFFF"/>
          </w:tcPr>
          <w:p w14:paraId="63D11774" w14:textId="77777777" w:rsidR="003279FB" w:rsidRPr="00042BB3" w:rsidRDefault="003279FB" w:rsidP="00EF3483">
            <w:pPr>
              <w:pStyle w:val="Default0"/>
              <w:autoSpaceDE/>
              <w:autoSpaceDN/>
              <w:adjustRightInd/>
              <w:spacing w:before="60"/>
              <w:rPr>
                <w:rFonts w:ascii="Times New Roman" w:hAnsi="Times New Roman" w:cs="Times New Roman"/>
                <w:b/>
                <w:color w:val="auto"/>
                <w:lang w:val="es-ES"/>
              </w:rPr>
            </w:pPr>
            <w:proofErr w:type="spellStart"/>
            <w:r w:rsidRPr="00042BB3">
              <w:rPr>
                <w:rFonts w:ascii="Times New Roman" w:hAnsi="Times New Roman" w:cs="Times New Roman"/>
                <w:b/>
                <w:color w:val="auto"/>
                <w:lang w:val="es-ES"/>
              </w:rPr>
              <w:t>Spanish</w:t>
            </w:r>
            <w:proofErr w:type="spellEnd"/>
          </w:p>
          <w:p w14:paraId="677DADAE" w14:textId="77777777" w:rsidR="003279FB" w:rsidRPr="003279FB" w:rsidRDefault="003279FB" w:rsidP="00EF3483">
            <w:pPr>
              <w:pStyle w:val="Default0"/>
              <w:autoSpaceDE/>
              <w:autoSpaceDN/>
              <w:adjustRightInd/>
              <w:spacing w:after="60"/>
              <w:rPr>
                <w:rFonts w:ascii="Times New Roman" w:hAnsi="Times New Roman" w:cs="Times New Roman"/>
                <w:color w:val="auto"/>
              </w:rPr>
            </w:pPr>
            <w:r w:rsidRPr="00042BB3">
              <w:rPr>
                <w:rFonts w:ascii="Times New Roman" w:hAnsi="Times New Roman" w:cs="Times New Roman"/>
                <w:color w:val="auto"/>
                <w:lang w:val="es-ES"/>
              </w:rPr>
              <w:t xml:space="preserve">ATENCIÓN: si habla español, tiene a su disposición servicios gratuitos de asistencia lingüística. </w:t>
            </w:r>
            <w:proofErr w:type="spellStart"/>
            <w:r w:rsidRPr="003279FB">
              <w:rPr>
                <w:rFonts w:ascii="Times New Roman" w:hAnsi="Times New Roman" w:cs="Times New Roman"/>
                <w:color w:val="auto"/>
              </w:rPr>
              <w:t>Llame</w:t>
            </w:r>
            <w:proofErr w:type="spellEnd"/>
            <w:r w:rsidRPr="003279FB">
              <w:rPr>
                <w:rFonts w:ascii="Times New Roman" w:hAnsi="Times New Roman" w:cs="Times New Roman"/>
                <w:color w:val="auto"/>
              </w:rPr>
              <w:t xml:space="preserve"> al 1-</w:t>
            </w:r>
            <w:r w:rsidRPr="003279FB">
              <w:rPr>
                <w:rFonts w:ascii="Times New Roman" w:hAnsi="Times New Roman" w:cs="Times New Roman"/>
                <w:color w:val="auto"/>
                <w:highlight w:val="yellow"/>
              </w:rPr>
              <w:t>xxx-xxx-xxxx</w:t>
            </w:r>
            <w:r w:rsidRPr="003279FB">
              <w:rPr>
                <w:rFonts w:ascii="Times New Roman" w:hAnsi="Times New Roman" w:cs="Times New Roman"/>
                <w:color w:val="auto"/>
              </w:rPr>
              <w:t xml:space="preserve"> (TTY: 1-</w:t>
            </w:r>
            <w:r w:rsidRPr="003279FB">
              <w:rPr>
                <w:rFonts w:ascii="Times New Roman" w:hAnsi="Times New Roman" w:cs="Times New Roman"/>
                <w:color w:val="auto"/>
                <w:highlight w:val="yellow"/>
              </w:rPr>
              <w:t>xxx-xxx-xxxx</w:t>
            </w:r>
            <w:r w:rsidRPr="003279FB">
              <w:rPr>
                <w:rFonts w:ascii="Times New Roman" w:hAnsi="Times New Roman" w:cs="Times New Roman"/>
                <w:color w:val="auto"/>
              </w:rPr>
              <w:t>).</w:t>
            </w:r>
          </w:p>
        </w:tc>
      </w:tr>
      <w:tr w:rsidR="003279FB" w:rsidRPr="003279FB" w14:paraId="62DA776B" w14:textId="77777777" w:rsidTr="00EF3483">
        <w:trPr>
          <w:jc w:val="center"/>
        </w:trPr>
        <w:tc>
          <w:tcPr>
            <w:tcW w:w="9360" w:type="dxa"/>
            <w:shd w:val="clear" w:color="auto" w:fill="FFFFFF"/>
          </w:tcPr>
          <w:p w14:paraId="6183BBD1" w14:textId="77777777" w:rsidR="003279FB" w:rsidRPr="003279FB" w:rsidRDefault="003279FB" w:rsidP="00EF3483">
            <w:pPr>
              <w:spacing w:before="60"/>
              <w:rPr>
                <w:b/>
                <w:bCs/>
              </w:rPr>
            </w:pPr>
            <w:r w:rsidRPr="003279FB">
              <w:rPr>
                <w:b/>
                <w:bCs/>
              </w:rPr>
              <w:t>Vietnamese</w:t>
            </w:r>
          </w:p>
          <w:p w14:paraId="15C933F2" w14:textId="77777777" w:rsidR="003279FB" w:rsidRPr="003279FB" w:rsidRDefault="003279FB" w:rsidP="00EF3483">
            <w:pPr>
              <w:spacing w:before="60"/>
              <w:rPr>
                <w:b/>
                <w:bCs/>
              </w:rPr>
            </w:pPr>
            <w:r w:rsidRPr="003279FB">
              <w:t xml:space="preserve">CHÚ Ý: </w:t>
            </w:r>
            <w:proofErr w:type="spellStart"/>
            <w:r w:rsidRPr="003279FB">
              <w:t>Nếu</w:t>
            </w:r>
            <w:proofErr w:type="spellEnd"/>
            <w:r w:rsidRPr="003279FB">
              <w:t xml:space="preserve"> </w:t>
            </w:r>
            <w:proofErr w:type="spellStart"/>
            <w:r w:rsidRPr="003279FB">
              <w:t>bạn</w:t>
            </w:r>
            <w:proofErr w:type="spellEnd"/>
            <w:r w:rsidRPr="003279FB">
              <w:t xml:space="preserve"> </w:t>
            </w:r>
            <w:proofErr w:type="spellStart"/>
            <w:r w:rsidRPr="003279FB">
              <w:t>nói</w:t>
            </w:r>
            <w:proofErr w:type="spellEnd"/>
            <w:r w:rsidRPr="003279FB">
              <w:t xml:space="preserve"> </w:t>
            </w:r>
            <w:proofErr w:type="spellStart"/>
            <w:r w:rsidRPr="003279FB">
              <w:t>Tiếng</w:t>
            </w:r>
            <w:proofErr w:type="spellEnd"/>
            <w:r w:rsidRPr="003279FB">
              <w:t xml:space="preserve"> </w:t>
            </w:r>
            <w:proofErr w:type="spellStart"/>
            <w:r w:rsidRPr="003279FB">
              <w:t>Việt</w:t>
            </w:r>
            <w:proofErr w:type="spellEnd"/>
            <w:r w:rsidRPr="003279FB">
              <w:t xml:space="preserve">, </w:t>
            </w:r>
            <w:proofErr w:type="spellStart"/>
            <w:r w:rsidRPr="003279FB">
              <w:t>có</w:t>
            </w:r>
            <w:proofErr w:type="spellEnd"/>
            <w:r w:rsidRPr="003279FB">
              <w:t xml:space="preserve"> </w:t>
            </w:r>
            <w:proofErr w:type="spellStart"/>
            <w:r w:rsidRPr="003279FB">
              <w:t>các</w:t>
            </w:r>
            <w:proofErr w:type="spellEnd"/>
            <w:r w:rsidRPr="003279FB">
              <w:t xml:space="preserve"> </w:t>
            </w:r>
            <w:proofErr w:type="spellStart"/>
            <w:r w:rsidRPr="003279FB">
              <w:t>dịch</w:t>
            </w:r>
            <w:proofErr w:type="spellEnd"/>
            <w:r w:rsidRPr="003279FB">
              <w:t xml:space="preserve"> </w:t>
            </w:r>
            <w:proofErr w:type="spellStart"/>
            <w:r w:rsidRPr="003279FB">
              <w:t>vụ</w:t>
            </w:r>
            <w:proofErr w:type="spellEnd"/>
            <w:r w:rsidRPr="003279FB">
              <w:t xml:space="preserve"> </w:t>
            </w:r>
            <w:proofErr w:type="spellStart"/>
            <w:r w:rsidRPr="003279FB">
              <w:t>hỗ</w:t>
            </w:r>
            <w:proofErr w:type="spellEnd"/>
            <w:r w:rsidRPr="003279FB">
              <w:t xml:space="preserve"> </w:t>
            </w:r>
            <w:proofErr w:type="spellStart"/>
            <w:r w:rsidRPr="003279FB">
              <w:t>trợ</w:t>
            </w:r>
            <w:proofErr w:type="spellEnd"/>
            <w:r w:rsidRPr="003279FB">
              <w:t xml:space="preserve"> </w:t>
            </w:r>
            <w:proofErr w:type="spellStart"/>
            <w:r w:rsidRPr="003279FB">
              <w:t>ngôn</w:t>
            </w:r>
            <w:proofErr w:type="spellEnd"/>
            <w:r w:rsidRPr="003279FB">
              <w:t xml:space="preserve"> </w:t>
            </w:r>
            <w:proofErr w:type="spellStart"/>
            <w:r w:rsidRPr="003279FB">
              <w:t>ngữ</w:t>
            </w:r>
            <w:proofErr w:type="spellEnd"/>
            <w:r w:rsidRPr="003279FB">
              <w:t xml:space="preserve"> </w:t>
            </w:r>
            <w:proofErr w:type="spellStart"/>
            <w:r w:rsidRPr="003279FB">
              <w:t>miễn</w:t>
            </w:r>
            <w:proofErr w:type="spellEnd"/>
            <w:r w:rsidRPr="003279FB">
              <w:t xml:space="preserve"> </w:t>
            </w:r>
            <w:proofErr w:type="spellStart"/>
            <w:r w:rsidRPr="003279FB">
              <w:t>phí</w:t>
            </w:r>
            <w:proofErr w:type="spellEnd"/>
            <w:r w:rsidRPr="003279FB">
              <w:t xml:space="preserve"> </w:t>
            </w:r>
            <w:proofErr w:type="spellStart"/>
            <w:r w:rsidRPr="003279FB">
              <w:t>dành</w:t>
            </w:r>
            <w:proofErr w:type="spellEnd"/>
            <w:r w:rsidRPr="003279FB">
              <w:t xml:space="preserve"> </w:t>
            </w:r>
            <w:proofErr w:type="spellStart"/>
            <w:r w:rsidRPr="003279FB">
              <w:t>cho</w:t>
            </w:r>
            <w:proofErr w:type="spellEnd"/>
            <w:r w:rsidRPr="003279FB">
              <w:t xml:space="preserve"> </w:t>
            </w:r>
            <w:proofErr w:type="spellStart"/>
            <w:r w:rsidRPr="003279FB">
              <w:t>bạn</w:t>
            </w:r>
            <w:proofErr w:type="spellEnd"/>
            <w:r w:rsidRPr="003279FB">
              <w:t xml:space="preserve">. </w:t>
            </w:r>
            <w:proofErr w:type="spellStart"/>
            <w:r w:rsidRPr="003279FB">
              <w:t>Gọi</w:t>
            </w:r>
            <w:proofErr w:type="spellEnd"/>
            <w:r w:rsidRPr="003279FB">
              <w:t xml:space="preserve"> </w:t>
            </w:r>
            <w:proofErr w:type="spellStart"/>
            <w:r w:rsidRPr="003279FB">
              <w:t>số</w:t>
            </w:r>
            <w:proofErr w:type="spellEnd"/>
            <w:r w:rsidRPr="003279FB">
              <w:t xml:space="preserve"> </w:t>
            </w:r>
            <w:r w:rsidRPr="00CB5F08">
              <w:rPr>
                <w:highlight w:val="yellow"/>
              </w:rPr>
              <w:t>1-xxxxxx-xxxx</w:t>
            </w:r>
            <w:r w:rsidRPr="003279FB">
              <w:t xml:space="preserve"> (TTY: </w:t>
            </w:r>
            <w:r w:rsidRPr="00CB5F08">
              <w:rPr>
                <w:highlight w:val="yellow"/>
              </w:rPr>
              <w:t>1-xxx-xxx-xxxx</w:t>
            </w:r>
            <w:r w:rsidRPr="003279FB">
              <w:t>).</w:t>
            </w:r>
          </w:p>
        </w:tc>
      </w:tr>
      <w:tr w:rsidR="003279FB" w:rsidRPr="003279FB" w14:paraId="20E2B0B3" w14:textId="77777777" w:rsidTr="00EF3483">
        <w:trPr>
          <w:jc w:val="center"/>
        </w:trPr>
        <w:tc>
          <w:tcPr>
            <w:tcW w:w="9360" w:type="dxa"/>
            <w:shd w:val="clear" w:color="auto" w:fill="FFFFFF"/>
          </w:tcPr>
          <w:p w14:paraId="72244006" w14:textId="77777777" w:rsidR="003279FB" w:rsidRPr="003279FB" w:rsidRDefault="003279FB" w:rsidP="00EF3483">
            <w:pPr>
              <w:spacing w:before="60"/>
              <w:rPr>
                <w:b/>
                <w:bCs/>
              </w:rPr>
            </w:pPr>
            <w:r w:rsidRPr="003279FB">
              <w:rPr>
                <w:b/>
                <w:bCs/>
              </w:rPr>
              <w:t>Mandarin Chinese</w:t>
            </w:r>
          </w:p>
          <w:p w14:paraId="73B9258E" w14:textId="4000E045" w:rsidR="003279FB" w:rsidRPr="003279FB" w:rsidRDefault="003279FB" w:rsidP="00EF3483">
            <w:pPr>
              <w:spacing w:after="60"/>
            </w:pPr>
            <w:proofErr w:type="spellStart"/>
            <w:r w:rsidRPr="003279FB">
              <w:rPr>
                <w:rFonts w:ascii="MS Mincho" w:eastAsia="MS Mincho" w:hAnsi="MS Mincho" w:cs="MS Mincho" w:hint="eastAsia"/>
              </w:rPr>
              <w:t>注意：如果</w:t>
            </w:r>
            <w:r w:rsidRPr="003279FB">
              <w:rPr>
                <w:rFonts w:ascii="MS Gothic" w:eastAsia="MS Gothic" w:hAnsi="MS Gothic" w:cs="MS Gothic" w:hint="eastAsia"/>
              </w:rPr>
              <w:t>您使用繁體中文，您可以免費獲得語言援助服務。請致電</w:t>
            </w:r>
            <w:proofErr w:type="spellEnd"/>
            <w:r w:rsidRPr="003279FB">
              <w:rPr>
                <w:rFonts w:eastAsia="PMingLiU"/>
              </w:rPr>
              <w:t xml:space="preserve"> 1-</w:t>
            </w:r>
            <w:r w:rsidRPr="003279FB">
              <w:rPr>
                <w:rFonts w:eastAsia="PMingLiU"/>
                <w:highlight w:val="yellow"/>
              </w:rPr>
              <w:t>xxx-xxx-xxxx</w:t>
            </w:r>
            <w:r w:rsidR="000909F1">
              <w:rPr>
                <w:rFonts w:eastAsia="PMingLiU"/>
              </w:rPr>
              <w:t xml:space="preserve"> (</w:t>
            </w:r>
            <w:r w:rsidRPr="003279FB">
              <w:rPr>
                <w:rFonts w:eastAsia="PMingLiU"/>
              </w:rPr>
              <w:t>TTY</w:t>
            </w:r>
            <w:r w:rsidRPr="003279FB">
              <w:rPr>
                <w:rFonts w:ascii="MS Mincho" w:eastAsia="MS Mincho" w:hAnsi="MS Mincho" w:cs="MS Mincho" w:hint="eastAsia"/>
              </w:rPr>
              <w:t>：</w:t>
            </w:r>
            <w:r w:rsidRPr="003279FB">
              <w:rPr>
                <w:rFonts w:eastAsia="PMingLiU"/>
              </w:rPr>
              <w:t>1-</w:t>
            </w:r>
            <w:r w:rsidRPr="003279FB">
              <w:rPr>
                <w:rFonts w:eastAsia="PMingLiU"/>
                <w:highlight w:val="yellow"/>
              </w:rPr>
              <w:t>xxx-xxx-xxxx</w:t>
            </w:r>
            <w:r w:rsidRPr="003279FB">
              <w:rPr>
                <w:rFonts w:ascii="MS Mincho" w:eastAsia="MS Mincho" w:hAnsi="MS Mincho" w:cs="MS Mincho" w:hint="eastAsia"/>
              </w:rPr>
              <w:t>）。</w:t>
            </w:r>
          </w:p>
        </w:tc>
      </w:tr>
      <w:tr w:rsidR="003279FB" w:rsidRPr="003279FB" w14:paraId="6B8B3B89" w14:textId="77777777" w:rsidTr="00EF3483">
        <w:trPr>
          <w:jc w:val="center"/>
        </w:trPr>
        <w:tc>
          <w:tcPr>
            <w:tcW w:w="9360" w:type="dxa"/>
            <w:shd w:val="clear" w:color="auto" w:fill="FFFFFF"/>
          </w:tcPr>
          <w:p w14:paraId="33A17D19" w14:textId="77777777" w:rsidR="003279FB" w:rsidRPr="00042BB3" w:rsidRDefault="003279FB" w:rsidP="00EF3483">
            <w:pPr>
              <w:pStyle w:val="Default0"/>
              <w:autoSpaceDE/>
              <w:autoSpaceDN/>
              <w:adjustRightInd/>
              <w:spacing w:before="60"/>
              <w:rPr>
                <w:rFonts w:ascii="Times New Roman" w:hAnsi="Times New Roman" w:cs="Times New Roman"/>
                <w:b/>
                <w:bCs/>
                <w:color w:val="auto"/>
                <w:lang w:val="pt-BR"/>
              </w:rPr>
            </w:pPr>
            <w:r w:rsidRPr="00042BB3">
              <w:rPr>
                <w:rFonts w:ascii="Times New Roman" w:hAnsi="Times New Roman" w:cs="Times New Roman"/>
                <w:b/>
                <w:bCs/>
                <w:color w:val="auto"/>
                <w:lang w:val="pt-BR"/>
              </w:rPr>
              <w:t>Portuguese</w:t>
            </w:r>
          </w:p>
          <w:p w14:paraId="5548F927" w14:textId="77777777" w:rsidR="003279FB" w:rsidRPr="003279FB" w:rsidRDefault="003279FB" w:rsidP="00EF3483">
            <w:pPr>
              <w:pStyle w:val="Default0"/>
              <w:spacing w:after="60"/>
              <w:rPr>
                <w:rFonts w:ascii="Times New Roman" w:hAnsi="Times New Roman" w:cs="Times New Roman"/>
                <w:color w:val="auto"/>
              </w:rPr>
            </w:pPr>
            <w:r w:rsidRPr="00042BB3">
              <w:rPr>
                <w:rFonts w:ascii="Times New Roman" w:hAnsi="Times New Roman" w:cs="Times New Roman"/>
                <w:color w:val="auto"/>
                <w:lang w:val="pt-BR"/>
              </w:rPr>
              <w:t xml:space="preserve">ATENÇÃO: Se fala português, encontram-se disponíveis serviços linguísticos, grátis. </w:t>
            </w:r>
            <w:r w:rsidRPr="003279FB">
              <w:rPr>
                <w:rFonts w:ascii="Times New Roman" w:hAnsi="Times New Roman" w:cs="Times New Roman"/>
                <w:color w:val="auto"/>
              </w:rPr>
              <w:t>Ligue para 1-</w:t>
            </w:r>
            <w:r w:rsidRPr="003279FB">
              <w:rPr>
                <w:rFonts w:ascii="Times New Roman" w:hAnsi="Times New Roman" w:cs="Times New Roman"/>
                <w:color w:val="auto"/>
                <w:highlight w:val="yellow"/>
              </w:rPr>
              <w:t>xxx-xxx-xxxx</w:t>
            </w:r>
            <w:r w:rsidRPr="003279FB">
              <w:rPr>
                <w:rFonts w:ascii="Times New Roman" w:hAnsi="Times New Roman" w:cs="Times New Roman"/>
                <w:color w:val="auto"/>
              </w:rPr>
              <w:t xml:space="preserve"> (TTY: 1-</w:t>
            </w:r>
            <w:r w:rsidRPr="003279FB">
              <w:rPr>
                <w:rFonts w:ascii="Times New Roman" w:hAnsi="Times New Roman" w:cs="Times New Roman"/>
                <w:color w:val="auto"/>
                <w:highlight w:val="yellow"/>
              </w:rPr>
              <w:t>xxx-xxx-xxxx</w:t>
            </w:r>
            <w:r w:rsidRPr="003279FB">
              <w:rPr>
                <w:rFonts w:ascii="Times New Roman" w:hAnsi="Times New Roman" w:cs="Times New Roman"/>
                <w:color w:val="auto"/>
              </w:rPr>
              <w:t>).</w:t>
            </w:r>
          </w:p>
        </w:tc>
      </w:tr>
      <w:tr w:rsidR="003279FB" w:rsidRPr="00B85B1D" w14:paraId="6CB26632" w14:textId="77777777" w:rsidTr="00EF3483">
        <w:trPr>
          <w:jc w:val="center"/>
        </w:trPr>
        <w:tc>
          <w:tcPr>
            <w:tcW w:w="9360" w:type="dxa"/>
            <w:shd w:val="clear" w:color="auto" w:fill="FFFFFF"/>
          </w:tcPr>
          <w:p w14:paraId="5777E5F6" w14:textId="086D3FA1" w:rsidR="003279FB" w:rsidRPr="00042BB3" w:rsidRDefault="003279FB" w:rsidP="00EF3483">
            <w:pPr>
              <w:pStyle w:val="Default0"/>
              <w:autoSpaceDE/>
              <w:autoSpaceDN/>
              <w:adjustRightInd/>
              <w:spacing w:before="60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Russian</w:t>
            </w:r>
          </w:p>
          <w:p w14:paraId="2DBDFD7D" w14:textId="77777777" w:rsidR="003279FB" w:rsidRPr="00042BB3" w:rsidRDefault="003279FB" w:rsidP="00EF3483">
            <w:pPr>
              <w:autoSpaceDE w:val="0"/>
              <w:autoSpaceDN w:val="0"/>
              <w:adjustRightInd w:val="0"/>
              <w:spacing w:after="60"/>
              <w:rPr>
                <w:lang w:val="ru-RU"/>
              </w:rPr>
            </w:pPr>
            <w:r w:rsidRPr="00042BB3">
              <w:rPr>
                <w:lang w:val="ru-RU"/>
              </w:rPr>
              <w:t>ВНИМАНИЕ: Если вы говорите на русском языке, то вам доступны бесплатные услуги перевода.Звоните 1-</w:t>
            </w:r>
            <w:r w:rsidRPr="003279FB">
              <w:rPr>
                <w:highlight w:val="yellow"/>
              </w:rPr>
              <w:t>xxx</w:t>
            </w:r>
            <w:r w:rsidRPr="00042BB3">
              <w:rPr>
                <w:highlight w:val="yellow"/>
                <w:lang w:val="ru-RU"/>
              </w:rPr>
              <w:t>-</w:t>
            </w:r>
            <w:r w:rsidRPr="003279FB">
              <w:rPr>
                <w:highlight w:val="yellow"/>
              </w:rPr>
              <w:t>xxx</w:t>
            </w:r>
            <w:r w:rsidRPr="00042BB3">
              <w:rPr>
                <w:highlight w:val="yellow"/>
                <w:lang w:val="ru-RU"/>
              </w:rPr>
              <w:t>-</w:t>
            </w:r>
            <w:proofErr w:type="spellStart"/>
            <w:r w:rsidRPr="003279FB">
              <w:rPr>
                <w:highlight w:val="yellow"/>
              </w:rPr>
              <w:t>xxxx</w:t>
            </w:r>
            <w:proofErr w:type="spellEnd"/>
            <w:r w:rsidRPr="00042BB3">
              <w:rPr>
                <w:lang w:val="ru-RU"/>
              </w:rPr>
              <w:t xml:space="preserve"> (телетайп: 1-</w:t>
            </w:r>
            <w:r w:rsidRPr="003279FB">
              <w:rPr>
                <w:highlight w:val="yellow"/>
              </w:rPr>
              <w:t>xxx</w:t>
            </w:r>
            <w:r w:rsidRPr="00042BB3">
              <w:rPr>
                <w:highlight w:val="yellow"/>
                <w:lang w:val="ru-RU"/>
              </w:rPr>
              <w:t>-</w:t>
            </w:r>
            <w:r w:rsidRPr="003279FB">
              <w:rPr>
                <w:highlight w:val="yellow"/>
              </w:rPr>
              <w:t>xxx</w:t>
            </w:r>
            <w:r w:rsidRPr="00042BB3">
              <w:rPr>
                <w:highlight w:val="yellow"/>
                <w:lang w:val="ru-RU"/>
              </w:rPr>
              <w:t>-</w:t>
            </w:r>
            <w:proofErr w:type="spellStart"/>
            <w:r w:rsidRPr="003279FB">
              <w:rPr>
                <w:highlight w:val="yellow"/>
              </w:rPr>
              <w:t>xxxx</w:t>
            </w:r>
            <w:proofErr w:type="spellEnd"/>
            <w:r w:rsidRPr="00042BB3">
              <w:rPr>
                <w:lang w:val="ru-RU"/>
              </w:rPr>
              <w:t>).</w:t>
            </w:r>
          </w:p>
        </w:tc>
      </w:tr>
      <w:tr w:rsidR="003279FB" w:rsidRPr="003279FB" w14:paraId="545E01A2" w14:textId="77777777" w:rsidTr="00EF3483">
        <w:trPr>
          <w:jc w:val="center"/>
        </w:trPr>
        <w:tc>
          <w:tcPr>
            <w:tcW w:w="9360" w:type="dxa"/>
            <w:shd w:val="clear" w:color="auto" w:fill="FFFFFF"/>
          </w:tcPr>
          <w:p w14:paraId="13077870" w14:textId="77777777" w:rsidR="003279FB" w:rsidRPr="00042BB3" w:rsidRDefault="003279FB" w:rsidP="00EF3483">
            <w:pPr>
              <w:spacing w:before="60"/>
              <w:rPr>
                <w:b/>
                <w:lang w:val="ru-RU"/>
              </w:rPr>
            </w:pPr>
            <w:r w:rsidRPr="003279FB">
              <w:rPr>
                <w:b/>
              </w:rPr>
              <w:t>Haitian</w:t>
            </w:r>
            <w:r w:rsidRPr="00042BB3">
              <w:rPr>
                <w:b/>
                <w:lang w:val="ru-RU"/>
              </w:rPr>
              <w:t xml:space="preserve"> </w:t>
            </w:r>
            <w:r w:rsidRPr="003279FB">
              <w:rPr>
                <w:b/>
              </w:rPr>
              <w:t>Creole</w:t>
            </w:r>
          </w:p>
          <w:p w14:paraId="20A4264C" w14:textId="77777777" w:rsidR="003279FB" w:rsidRPr="003279FB" w:rsidRDefault="003279FB" w:rsidP="00EF3483">
            <w:pPr>
              <w:spacing w:after="60"/>
            </w:pPr>
            <w:r w:rsidRPr="003279FB">
              <w:t>ATANSYON</w:t>
            </w:r>
            <w:r w:rsidRPr="00042BB3">
              <w:rPr>
                <w:lang w:val="ru-RU"/>
              </w:rPr>
              <w:t xml:space="preserve">: </w:t>
            </w:r>
            <w:r w:rsidRPr="003279FB">
              <w:t>Si</w:t>
            </w:r>
            <w:r w:rsidRPr="00042BB3">
              <w:rPr>
                <w:lang w:val="ru-RU"/>
              </w:rPr>
              <w:t xml:space="preserve"> </w:t>
            </w:r>
            <w:r w:rsidRPr="003279FB">
              <w:t>w</w:t>
            </w:r>
            <w:r w:rsidRPr="00042BB3">
              <w:rPr>
                <w:lang w:val="ru-RU"/>
              </w:rPr>
              <w:t xml:space="preserve"> </w:t>
            </w:r>
            <w:r w:rsidRPr="003279FB">
              <w:t>pale</w:t>
            </w:r>
            <w:r w:rsidRPr="00042BB3">
              <w:rPr>
                <w:lang w:val="ru-RU"/>
              </w:rPr>
              <w:t xml:space="preserve"> </w:t>
            </w:r>
            <w:proofErr w:type="spellStart"/>
            <w:r w:rsidRPr="003279FB">
              <w:t>Krey</w:t>
            </w:r>
            <w:proofErr w:type="spellEnd"/>
            <w:r w:rsidRPr="00042BB3">
              <w:rPr>
                <w:lang w:val="ru-RU"/>
              </w:rPr>
              <w:t>ò</w:t>
            </w:r>
            <w:r w:rsidRPr="003279FB">
              <w:t>l</w:t>
            </w:r>
            <w:r w:rsidRPr="00042BB3">
              <w:rPr>
                <w:lang w:val="ru-RU"/>
              </w:rPr>
              <w:t xml:space="preserve"> </w:t>
            </w:r>
            <w:proofErr w:type="spellStart"/>
            <w:r w:rsidRPr="003279FB">
              <w:t>Ayisyen</w:t>
            </w:r>
            <w:proofErr w:type="spellEnd"/>
            <w:r w:rsidRPr="00042BB3">
              <w:rPr>
                <w:lang w:val="ru-RU"/>
              </w:rPr>
              <w:t xml:space="preserve">, </w:t>
            </w:r>
            <w:r w:rsidRPr="003279FB">
              <w:t>gen</w:t>
            </w:r>
            <w:r w:rsidRPr="00042BB3">
              <w:rPr>
                <w:lang w:val="ru-RU"/>
              </w:rPr>
              <w:t xml:space="preserve"> </w:t>
            </w:r>
            <w:r w:rsidRPr="003279FB">
              <w:t>s</w:t>
            </w:r>
            <w:r w:rsidRPr="00042BB3">
              <w:rPr>
                <w:lang w:val="ru-RU"/>
              </w:rPr>
              <w:t>è</w:t>
            </w:r>
            <w:r w:rsidRPr="003279FB">
              <w:t>vis</w:t>
            </w:r>
            <w:r w:rsidRPr="00042BB3">
              <w:rPr>
                <w:lang w:val="ru-RU"/>
              </w:rPr>
              <w:t xml:space="preserve"> è</w:t>
            </w:r>
            <w:r w:rsidRPr="003279FB">
              <w:t>d</w:t>
            </w:r>
            <w:r w:rsidRPr="00042BB3">
              <w:rPr>
                <w:lang w:val="ru-RU"/>
              </w:rPr>
              <w:t xml:space="preserve"> </w:t>
            </w:r>
            <w:proofErr w:type="spellStart"/>
            <w:r w:rsidRPr="003279FB">
              <w:t>pou</w:t>
            </w:r>
            <w:proofErr w:type="spellEnd"/>
            <w:r w:rsidRPr="00042BB3">
              <w:rPr>
                <w:lang w:val="ru-RU"/>
              </w:rPr>
              <w:t xml:space="preserve"> </w:t>
            </w:r>
            <w:proofErr w:type="spellStart"/>
            <w:r w:rsidRPr="003279FB">
              <w:t>lang</w:t>
            </w:r>
            <w:proofErr w:type="spellEnd"/>
            <w:r w:rsidRPr="00042BB3">
              <w:rPr>
                <w:lang w:val="ru-RU"/>
              </w:rPr>
              <w:t xml:space="preserve"> </w:t>
            </w:r>
            <w:proofErr w:type="spellStart"/>
            <w:r w:rsidRPr="003279FB">
              <w:t>ki</w:t>
            </w:r>
            <w:proofErr w:type="spellEnd"/>
            <w:r w:rsidRPr="00042BB3">
              <w:rPr>
                <w:lang w:val="ru-RU"/>
              </w:rPr>
              <w:t xml:space="preserve"> </w:t>
            </w:r>
            <w:proofErr w:type="spellStart"/>
            <w:r w:rsidRPr="003279FB">
              <w:t>disponib</w:t>
            </w:r>
            <w:proofErr w:type="spellEnd"/>
            <w:r w:rsidRPr="00042BB3">
              <w:rPr>
                <w:lang w:val="ru-RU"/>
              </w:rPr>
              <w:t xml:space="preserve"> </w:t>
            </w:r>
            <w:r w:rsidRPr="003279FB">
              <w:t>gratis</w:t>
            </w:r>
            <w:r w:rsidRPr="00042BB3">
              <w:rPr>
                <w:lang w:val="ru-RU"/>
              </w:rPr>
              <w:t xml:space="preserve"> </w:t>
            </w:r>
            <w:proofErr w:type="spellStart"/>
            <w:r w:rsidRPr="003279FB">
              <w:t>pou</w:t>
            </w:r>
            <w:proofErr w:type="spellEnd"/>
            <w:r w:rsidRPr="00042BB3">
              <w:rPr>
                <w:lang w:val="ru-RU"/>
              </w:rPr>
              <w:t xml:space="preserve"> </w:t>
            </w:r>
            <w:proofErr w:type="spellStart"/>
            <w:r w:rsidRPr="003279FB">
              <w:t>ou</w:t>
            </w:r>
            <w:proofErr w:type="spellEnd"/>
            <w:r w:rsidRPr="00042BB3">
              <w:rPr>
                <w:lang w:val="ru-RU"/>
              </w:rPr>
              <w:t xml:space="preserve">. </w:t>
            </w:r>
            <w:proofErr w:type="spellStart"/>
            <w:r w:rsidRPr="003279FB">
              <w:t>Rele</w:t>
            </w:r>
            <w:proofErr w:type="spellEnd"/>
            <w:r w:rsidRPr="003279FB">
              <w:t xml:space="preserve"> 1-</w:t>
            </w:r>
            <w:r w:rsidRPr="003279FB">
              <w:rPr>
                <w:highlight w:val="yellow"/>
              </w:rPr>
              <w:t>xxx-xxx-xxxx</w:t>
            </w:r>
            <w:r w:rsidRPr="003279FB">
              <w:t xml:space="preserve"> (TTY: 1-</w:t>
            </w:r>
            <w:r w:rsidRPr="003279FB">
              <w:rPr>
                <w:highlight w:val="yellow"/>
              </w:rPr>
              <w:t>xxx-xxx-xxxx</w:t>
            </w:r>
            <w:r w:rsidRPr="003279FB">
              <w:t>).</w:t>
            </w:r>
          </w:p>
        </w:tc>
      </w:tr>
      <w:tr w:rsidR="003279FB" w:rsidRPr="003279FB" w14:paraId="5DE4417D" w14:textId="77777777" w:rsidTr="00EF3483">
        <w:trPr>
          <w:trHeight w:val="720"/>
          <w:jc w:val="center"/>
        </w:trPr>
        <w:tc>
          <w:tcPr>
            <w:tcW w:w="9360" w:type="dxa"/>
            <w:shd w:val="clear" w:color="auto" w:fill="FFFFFF"/>
          </w:tcPr>
          <w:p w14:paraId="35717D64" w14:textId="77777777" w:rsidR="003279FB" w:rsidRPr="003279FB" w:rsidRDefault="003279FB" w:rsidP="00EF3483">
            <w:pPr>
              <w:spacing w:before="60"/>
            </w:pPr>
            <w:r w:rsidRPr="003279FB">
              <w:rPr>
                <w:highlight w:val="yellow"/>
              </w:rPr>
              <w:t>[Insert language, as needed]</w:t>
            </w:r>
          </w:p>
        </w:tc>
      </w:tr>
    </w:tbl>
    <w:p w14:paraId="62A8CBE5" w14:textId="6BC5BE61" w:rsidR="007379AC" w:rsidRDefault="007379AC" w:rsidP="004E02B6">
      <w:pPr>
        <w:widowControl/>
        <w:autoSpaceDE w:val="0"/>
        <w:autoSpaceDN w:val="0"/>
        <w:adjustRightInd w:val="0"/>
      </w:pPr>
    </w:p>
    <w:p w14:paraId="2D7C71ED" w14:textId="6411C88B" w:rsidR="004C0B69" w:rsidRDefault="004C0B69" w:rsidP="00B85B1D">
      <w:pPr>
        <w:widowControl/>
        <w:spacing w:after="160" w:line="259" w:lineRule="auto"/>
        <w:rPr>
          <w:color w:val="000000"/>
        </w:rPr>
      </w:pPr>
    </w:p>
    <w:p w14:paraId="19476699" w14:textId="77777777" w:rsidR="00B85B1D" w:rsidRDefault="00B85B1D" w:rsidP="00B85B1D">
      <w:pPr>
        <w:widowControl/>
        <w:spacing w:after="160" w:line="259" w:lineRule="auto"/>
        <w:rPr>
          <w:color w:val="000000"/>
        </w:rPr>
      </w:pPr>
    </w:p>
    <w:p w14:paraId="0D50BAC5" w14:textId="5380021F" w:rsidR="004C0B69" w:rsidRDefault="00A07975" w:rsidP="00A07975">
      <w:pPr>
        <w:widowControl/>
        <w:spacing w:after="160" w:line="259" w:lineRule="auto"/>
        <w:rPr>
          <w:color w:val="000000"/>
        </w:rPr>
      </w:pPr>
      <w:r>
        <w:rPr>
          <w:color w:val="000000"/>
        </w:rPr>
        <w:lastRenderedPageBreak/>
        <w:t xml:space="preserve">This I Speak Document can be included </w:t>
      </w:r>
      <w:r w:rsidR="00432209">
        <w:rPr>
          <w:color w:val="000000"/>
        </w:rPr>
        <w:t xml:space="preserve">along </w:t>
      </w:r>
      <w:r>
        <w:rPr>
          <w:color w:val="000000"/>
        </w:rPr>
        <w:t xml:space="preserve">with the taglines cover page in order to capture a broader number of languages spoken. </w:t>
      </w:r>
      <w:r w:rsidR="00DF2B49">
        <w:rPr>
          <w:noProof/>
        </w:rPr>
        <w:drawing>
          <wp:inline distT="0" distB="0" distL="0" distR="0" wp14:anchorId="70DE526D" wp14:editId="5D114222">
            <wp:extent cx="4935656" cy="6832600"/>
            <wp:effectExtent l="0" t="0" r="0" b="6350"/>
            <wp:docPr id="3" name="Picture 3" descr="I Speak Statements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72048" cy="688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377D8" w14:textId="77777777" w:rsidR="00C1138C" w:rsidRPr="00313154" w:rsidRDefault="00C1138C" w:rsidP="00C1138C">
      <w:pPr>
        <w:rPr>
          <w:sz w:val="20"/>
        </w:rPr>
      </w:pPr>
      <w:r w:rsidRPr="00881706">
        <w:rPr>
          <w:sz w:val="20"/>
        </w:rPr>
        <w:t>Student Name: __________________________________________</w:t>
      </w:r>
    </w:p>
    <w:p w14:paraId="1AF9964D" w14:textId="304DD232" w:rsidR="00C1138C" w:rsidRDefault="00C1138C" w:rsidP="00C1138C">
      <w:pPr>
        <w:rPr>
          <w:sz w:val="20"/>
        </w:rPr>
      </w:pPr>
      <w:r w:rsidRPr="00881706">
        <w:rPr>
          <w:sz w:val="20"/>
        </w:rPr>
        <w:t>School: ________________________________________________</w:t>
      </w:r>
      <w:r w:rsidRPr="00881706">
        <w:rPr>
          <w:sz w:val="20"/>
        </w:rPr>
        <w:tab/>
        <w:t>Grade: ___________</w:t>
      </w:r>
    </w:p>
    <w:p w14:paraId="34859664" w14:textId="03E74616" w:rsidR="008C6505" w:rsidRDefault="008C6505" w:rsidP="00C1138C">
      <w:pPr>
        <w:rPr>
          <w:sz w:val="20"/>
        </w:rPr>
      </w:pPr>
    </w:p>
    <w:p w14:paraId="7D3B647E" w14:textId="419FE5D6" w:rsidR="00C1138C" w:rsidRPr="007379AC" w:rsidRDefault="008C6505" w:rsidP="00DF2B49">
      <w:r w:rsidRPr="00AC43B3">
        <w:t xml:space="preserve">If you have </w:t>
      </w:r>
      <w:r w:rsidR="00AC43B3">
        <w:t xml:space="preserve">questions about how to use taglines or providing meaningful access to Child Nutrition Programs in Massachusetts contact the DESE FNP at </w:t>
      </w:r>
      <w:hyperlink r:id="rId14" w:history="1">
        <w:r w:rsidR="00AC43B3" w:rsidRPr="00114530">
          <w:rPr>
            <w:rStyle w:val="Hyperlink"/>
          </w:rPr>
          <w:t>Nutrition@doe.mass.edu</w:t>
        </w:r>
      </w:hyperlink>
      <w:r w:rsidR="00AC43B3">
        <w:t xml:space="preserve"> </w:t>
      </w:r>
      <w:r w:rsidR="00F54A2E">
        <w:t xml:space="preserve">and 781-338-6480. </w:t>
      </w:r>
    </w:p>
    <w:sectPr w:rsidR="00C1138C" w:rsidRPr="007379AC" w:rsidSect="000909F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type w:val="continuous"/>
      <w:pgSz w:w="12240" w:h="15840" w:code="1"/>
      <w:pgMar w:top="1440" w:right="1440" w:bottom="720" w:left="1440" w:header="720" w:footer="720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0A1C8" w14:textId="77777777" w:rsidR="00042006" w:rsidRDefault="00042006">
      <w:r>
        <w:separator/>
      </w:r>
    </w:p>
  </w:endnote>
  <w:endnote w:type="continuationSeparator" w:id="0">
    <w:p w14:paraId="1501E1E4" w14:textId="77777777" w:rsidR="00042006" w:rsidRDefault="0004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2A6A9" w14:textId="77777777" w:rsidR="002B014B" w:rsidRDefault="006356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14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3091A4" w14:textId="77777777" w:rsidR="002B014B" w:rsidRDefault="002B01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2484A" w14:textId="1A523E49" w:rsidR="004A16E4" w:rsidRDefault="0042468C" w:rsidP="0042468C">
    <w:pPr>
      <w:pStyle w:val="Footer"/>
      <w:jc w:val="center"/>
    </w:pPr>
    <w:r>
      <w:t>This institution is an equal opportunity provider.</w:t>
    </w:r>
  </w:p>
  <w:p w14:paraId="1BFC3067" w14:textId="77777777" w:rsidR="002B014B" w:rsidRDefault="002B014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B3BDE" w14:textId="77777777" w:rsidR="0042468C" w:rsidRDefault="00424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F22BD" w14:textId="77777777" w:rsidR="00042006" w:rsidRDefault="00042006">
      <w:r>
        <w:separator/>
      </w:r>
    </w:p>
  </w:footnote>
  <w:footnote w:type="continuationSeparator" w:id="0">
    <w:p w14:paraId="4B792A8D" w14:textId="77777777" w:rsidR="00042006" w:rsidRDefault="00042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5E400" w14:textId="77777777" w:rsidR="0042468C" w:rsidRDefault="00424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21470" w14:textId="77777777" w:rsidR="0042468C" w:rsidRDefault="004246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D1727" w14:textId="77777777" w:rsidR="0042468C" w:rsidRDefault="004246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16D5"/>
    <w:multiLevelType w:val="hybridMultilevel"/>
    <w:tmpl w:val="A53C7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6716B"/>
    <w:multiLevelType w:val="hybridMultilevel"/>
    <w:tmpl w:val="2A36E5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D5510"/>
    <w:multiLevelType w:val="hybridMultilevel"/>
    <w:tmpl w:val="9F3C61B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4E4CF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D17CE"/>
    <w:multiLevelType w:val="hybridMultilevel"/>
    <w:tmpl w:val="C50619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FDE1D79"/>
    <w:multiLevelType w:val="hybridMultilevel"/>
    <w:tmpl w:val="006202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55855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B466A0"/>
    <w:multiLevelType w:val="hybridMultilevel"/>
    <w:tmpl w:val="C8BA0018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F94027"/>
    <w:multiLevelType w:val="hybridMultilevel"/>
    <w:tmpl w:val="B2AE4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C5246"/>
    <w:multiLevelType w:val="hybridMultilevel"/>
    <w:tmpl w:val="681442A0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FE14EA3"/>
    <w:multiLevelType w:val="singleLevel"/>
    <w:tmpl w:val="784C718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1B57141"/>
    <w:multiLevelType w:val="hybridMultilevel"/>
    <w:tmpl w:val="776AAFAA"/>
    <w:lvl w:ilvl="0" w:tplc="C3CA9020">
      <w:start w:val="2"/>
      <w:numFmt w:val="low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84449378">
      <w:start w:val="9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181799E"/>
    <w:multiLevelType w:val="hybridMultilevel"/>
    <w:tmpl w:val="72F45A0C"/>
    <w:lvl w:ilvl="0" w:tplc="04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4505B60"/>
    <w:multiLevelType w:val="hybridMultilevel"/>
    <w:tmpl w:val="98BA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677C0"/>
    <w:multiLevelType w:val="hybridMultilevel"/>
    <w:tmpl w:val="82EAA8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47BCE"/>
    <w:multiLevelType w:val="hybridMultilevel"/>
    <w:tmpl w:val="2D94D34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65AF2794"/>
    <w:multiLevelType w:val="hybridMultilevel"/>
    <w:tmpl w:val="4F68A2A0"/>
    <w:lvl w:ilvl="0" w:tplc="85EAD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AA6876"/>
    <w:multiLevelType w:val="hybridMultilevel"/>
    <w:tmpl w:val="832E0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743AB"/>
    <w:multiLevelType w:val="hybridMultilevel"/>
    <w:tmpl w:val="713EF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F6518"/>
    <w:multiLevelType w:val="hybridMultilevel"/>
    <w:tmpl w:val="0D1A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53F6D"/>
    <w:multiLevelType w:val="hybridMultilevel"/>
    <w:tmpl w:val="DBBC4B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9"/>
  </w:num>
  <w:num w:numId="3">
    <w:abstractNumId w:val="0"/>
  </w:num>
  <w:num w:numId="4">
    <w:abstractNumId w:val="13"/>
  </w:num>
  <w:num w:numId="5">
    <w:abstractNumId w:val="12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14"/>
  </w:num>
  <w:num w:numId="11">
    <w:abstractNumId w:val="2"/>
  </w:num>
  <w:num w:numId="12">
    <w:abstractNumId w:val="7"/>
  </w:num>
  <w:num w:numId="13">
    <w:abstractNumId w:val="5"/>
  </w:num>
  <w:num w:numId="14">
    <w:abstractNumId w:val="17"/>
  </w:num>
  <w:num w:numId="15">
    <w:abstractNumId w:val="16"/>
  </w:num>
  <w:num w:numId="16">
    <w:abstractNumId w:val="15"/>
  </w:num>
  <w:num w:numId="17">
    <w:abstractNumId w:val="6"/>
  </w:num>
  <w:num w:numId="18">
    <w:abstractNumId w:val="3"/>
  </w:num>
  <w:num w:numId="1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00"/>
    <w:rsid w:val="00001329"/>
    <w:rsid w:val="000063B9"/>
    <w:rsid w:val="000071F6"/>
    <w:rsid w:val="000072AA"/>
    <w:rsid w:val="0001606C"/>
    <w:rsid w:val="000168F1"/>
    <w:rsid w:val="00027086"/>
    <w:rsid w:val="00030DD3"/>
    <w:rsid w:val="000319FE"/>
    <w:rsid w:val="0003295E"/>
    <w:rsid w:val="00034C92"/>
    <w:rsid w:val="00042006"/>
    <w:rsid w:val="00042BB3"/>
    <w:rsid w:val="00043474"/>
    <w:rsid w:val="00053AA3"/>
    <w:rsid w:val="00055A3D"/>
    <w:rsid w:val="00056B96"/>
    <w:rsid w:val="00063782"/>
    <w:rsid w:val="0007158E"/>
    <w:rsid w:val="0007250C"/>
    <w:rsid w:val="00077595"/>
    <w:rsid w:val="000853D9"/>
    <w:rsid w:val="000909F1"/>
    <w:rsid w:val="00090BBA"/>
    <w:rsid w:val="00095A71"/>
    <w:rsid w:val="00097A70"/>
    <w:rsid w:val="000A0B86"/>
    <w:rsid w:val="000A1302"/>
    <w:rsid w:val="000A5AA5"/>
    <w:rsid w:val="000B2C99"/>
    <w:rsid w:val="000B3607"/>
    <w:rsid w:val="000B63DE"/>
    <w:rsid w:val="000B6697"/>
    <w:rsid w:val="000D052C"/>
    <w:rsid w:val="000E1B88"/>
    <w:rsid w:val="000E1DFE"/>
    <w:rsid w:val="000E3F4E"/>
    <w:rsid w:val="000E3F88"/>
    <w:rsid w:val="000E6832"/>
    <w:rsid w:val="000F7EAB"/>
    <w:rsid w:val="00102267"/>
    <w:rsid w:val="00103AB9"/>
    <w:rsid w:val="001160EA"/>
    <w:rsid w:val="00121B6D"/>
    <w:rsid w:val="00132C9F"/>
    <w:rsid w:val="00132F44"/>
    <w:rsid w:val="00133302"/>
    <w:rsid w:val="001362F3"/>
    <w:rsid w:val="00141A59"/>
    <w:rsid w:val="00163AEA"/>
    <w:rsid w:val="00166993"/>
    <w:rsid w:val="00171CF8"/>
    <w:rsid w:val="00173F1B"/>
    <w:rsid w:val="0017686B"/>
    <w:rsid w:val="00181784"/>
    <w:rsid w:val="00181FDE"/>
    <w:rsid w:val="0018208E"/>
    <w:rsid w:val="00183DF0"/>
    <w:rsid w:val="001848FF"/>
    <w:rsid w:val="001925A3"/>
    <w:rsid w:val="00193BBC"/>
    <w:rsid w:val="00195E0F"/>
    <w:rsid w:val="001968F0"/>
    <w:rsid w:val="001A4CA9"/>
    <w:rsid w:val="001A7ECB"/>
    <w:rsid w:val="001B3A5F"/>
    <w:rsid w:val="001B71EB"/>
    <w:rsid w:val="001C2471"/>
    <w:rsid w:val="001C2712"/>
    <w:rsid w:val="001C452D"/>
    <w:rsid w:val="001D7ECC"/>
    <w:rsid w:val="001E0FC4"/>
    <w:rsid w:val="001E111C"/>
    <w:rsid w:val="001F1874"/>
    <w:rsid w:val="001F26EB"/>
    <w:rsid w:val="00202DBD"/>
    <w:rsid w:val="002049E8"/>
    <w:rsid w:val="002123AB"/>
    <w:rsid w:val="002150AA"/>
    <w:rsid w:val="00215989"/>
    <w:rsid w:val="00216F49"/>
    <w:rsid w:val="00223A0F"/>
    <w:rsid w:val="00226754"/>
    <w:rsid w:val="0023149B"/>
    <w:rsid w:val="00237924"/>
    <w:rsid w:val="00240E6A"/>
    <w:rsid w:val="002425E3"/>
    <w:rsid w:val="00246035"/>
    <w:rsid w:val="00246605"/>
    <w:rsid w:val="0025000B"/>
    <w:rsid w:val="00261E31"/>
    <w:rsid w:val="00262458"/>
    <w:rsid w:val="0026636C"/>
    <w:rsid w:val="002673FE"/>
    <w:rsid w:val="0027262E"/>
    <w:rsid w:val="0027294B"/>
    <w:rsid w:val="00282D2A"/>
    <w:rsid w:val="002845F8"/>
    <w:rsid w:val="002A70A7"/>
    <w:rsid w:val="002B014B"/>
    <w:rsid w:val="002B19FD"/>
    <w:rsid w:val="002B359D"/>
    <w:rsid w:val="002B6600"/>
    <w:rsid w:val="002C0098"/>
    <w:rsid w:val="002C2E4F"/>
    <w:rsid w:val="002C337A"/>
    <w:rsid w:val="002C7591"/>
    <w:rsid w:val="002D1039"/>
    <w:rsid w:val="002E102C"/>
    <w:rsid w:val="002E41B2"/>
    <w:rsid w:val="002E51BC"/>
    <w:rsid w:val="002E7918"/>
    <w:rsid w:val="002F061C"/>
    <w:rsid w:val="002F71C2"/>
    <w:rsid w:val="003050C5"/>
    <w:rsid w:val="00305463"/>
    <w:rsid w:val="003149DE"/>
    <w:rsid w:val="00317064"/>
    <w:rsid w:val="00324E4C"/>
    <w:rsid w:val="003279FB"/>
    <w:rsid w:val="00330A7E"/>
    <w:rsid w:val="00334D40"/>
    <w:rsid w:val="003351BE"/>
    <w:rsid w:val="00353491"/>
    <w:rsid w:val="00356545"/>
    <w:rsid w:val="003625A9"/>
    <w:rsid w:val="003641D0"/>
    <w:rsid w:val="00364FF1"/>
    <w:rsid w:val="0037790E"/>
    <w:rsid w:val="00387541"/>
    <w:rsid w:val="003906C7"/>
    <w:rsid w:val="00391E0B"/>
    <w:rsid w:val="0039536F"/>
    <w:rsid w:val="00395585"/>
    <w:rsid w:val="00396344"/>
    <w:rsid w:val="003A17FE"/>
    <w:rsid w:val="003A2003"/>
    <w:rsid w:val="003B31F6"/>
    <w:rsid w:val="003B4529"/>
    <w:rsid w:val="003C29C4"/>
    <w:rsid w:val="003C7113"/>
    <w:rsid w:val="003D5981"/>
    <w:rsid w:val="003E2E9E"/>
    <w:rsid w:val="003F2098"/>
    <w:rsid w:val="003F32B5"/>
    <w:rsid w:val="003F45CB"/>
    <w:rsid w:val="003F74F1"/>
    <w:rsid w:val="00401F80"/>
    <w:rsid w:val="004028D4"/>
    <w:rsid w:val="004066EF"/>
    <w:rsid w:val="004117E5"/>
    <w:rsid w:val="0041778C"/>
    <w:rsid w:val="0042468C"/>
    <w:rsid w:val="00432013"/>
    <w:rsid w:val="004320BB"/>
    <w:rsid w:val="00432209"/>
    <w:rsid w:val="004323E2"/>
    <w:rsid w:val="004412C3"/>
    <w:rsid w:val="0044226F"/>
    <w:rsid w:val="00446DDF"/>
    <w:rsid w:val="004528BB"/>
    <w:rsid w:val="004628FA"/>
    <w:rsid w:val="00467314"/>
    <w:rsid w:val="00472450"/>
    <w:rsid w:val="004765A8"/>
    <w:rsid w:val="00483A49"/>
    <w:rsid w:val="004864C6"/>
    <w:rsid w:val="00486520"/>
    <w:rsid w:val="0049108E"/>
    <w:rsid w:val="0049178A"/>
    <w:rsid w:val="00491797"/>
    <w:rsid w:val="004948B3"/>
    <w:rsid w:val="00497E17"/>
    <w:rsid w:val="004A16E4"/>
    <w:rsid w:val="004A2086"/>
    <w:rsid w:val="004A3523"/>
    <w:rsid w:val="004A46FF"/>
    <w:rsid w:val="004A5CA3"/>
    <w:rsid w:val="004B1A61"/>
    <w:rsid w:val="004C0B69"/>
    <w:rsid w:val="004C33BC"/>
    <w:rsid w:val="004D18E2"/>
    <w:rsid w:val="004D1CC7"/>
    <w:rsid w:val="004D499C"/>
    <w:rsid w:val="004D7E25"/>
    <w:rsid w:val="004E02B6"/>
    <w:rsid w:val="004E295A"/>
    <w:rsid w:val="004E7FFB"/>
    <w:rsid w:val="004F377F"/>
    <w:rsid w:val="00512093"/>
    <w:rsid w:val="00512A29"/>
    <w:rsid w:val="00526BBE"/>
    <w:rsid w:val="00531C9F"/>
    <w:rsid w:val="00534010"/>
    <w:rsid w:val="00540887"/>
    <w:rsid w:val="00552248"/>
    <w:rsid w:val="00555582"/>
    <w:rsid w:val="005603C5"/>
    <w:rsid w:val="00561DC6"/>
    <w:rsid w:val="00561F0C"/>
    <w:rsid w:val="00561F32"/>
    <w:rsid w:val="005632C2"/>
    <w:rsid w:val="00564569"/>
    <w:rsid w:val="0058020F"/>
    <w:rsid w:val="00581828"/>
    <w:rsid w:val="005849A5"/>
    <w:rsid w:val="00594483"/>
    <w:rsid w:val="005A2808"/>
    <w:rsid w:val="005A42B8"/>
    <w:rsid w:val="005A56AA"/>
    <w:rsid w:val="005B1E54"/>
    <w:rsid w:val="005B269E"/>
    <w:rsid w:val="005B6D5E"/>
    <w:rsid w:val="005B7436"/>
    <w:rsid w:val="005C42DA"/>
    <w:rsid w:val="005E2191"/>
    <w:rsid w:val="005E4844"/>
    <w:rsid w:val="005E5D8E"/>
    <w:rsid w:val="005F1874"/>
    <w:rsid w:val="005F5D54"/>
    <w:rsid w:val="00602E84"/>
    <w:rsid w:val="00611A84"/>
    <w:rsid w:val="00613BF0"/>
    <w:rsid w:val="0062041E"/>
    <w:rsid w:val="00627457"/>
    <w:rsid w:val="006345E9"/>
    <w:rsid w:val="0063563D"/>
    <w:rsid w:val="00636AC7"/>
    <w:rsid w:val="00641DFD"/>
    <w:rsid w:val="0066491A"/>
    <w:rsid w:val="0066511D"/>
    <w:rsid w:val="00666BEC"/>
    <w:rsid w:val="00676217"/>
    <w:rsid w:val="00676769"/>
    <w:rsid w:val="00677E4C"/>
    <w:rsid w:val="00682FC0"/>
    <w:rsid w:val="00685AD0"/>
    <w:rsid w:val="00690654"/>
    <w:rsid w:val="00692A67"/>
    <w:rsid w:val="00693BC1"/>
    <w:rsid w:val="0069716C"/>
    <w:rsid w:val="006A3BCD"/>
    <w:rsid w:val="006A504A"/>
    <w:rsid w:val="006A5B5A"/>
    <w:rsid w:val="006B5DD1"/>
    <w:rsid w:val="006C60B0"/>
    <w:rsid w:val="006D4CBC"/>
    <w:rsid w:val="006D63F7"/>
    <w:rsid w:val="006E620A"/>
    <w:rsid w:val="00705EED"/>
    <w:rsid w:val="0070733C"/>
    <w:rsid w:val="00717A8C"/>
    <w:rsid w:val="00717A96"/>
    <w:rsid w:val="0072082D"/>
    <w:rsid w:val="00723057"/>
    <w:rsid w:val="00723D53"/>
    <w:rsid w:val="0072430F"/>
    <w:rsid w:val="00730853"/>
    <w:rsid w:val="00731AF4"/>
    <w:rsid w:val="007358F4"/>
    <w:rsid w:val="00735907"/>
    <w:rsid w:val="00735D52"/>
    <w:rsid w:val="0073734A"/>
    <w:rsid w:val="00737900"/>
    <w:rsid w:val="007379AC"/>
    <w:rsid w:val="0074184A"/>
    <w:rsid w:val="00743AB6"/>
    <w:rsid w:val="00753271"/>
    <w:rsid w:val="00766272"/>
    <w:rsid w:val="007709BB"/>
    <w:rsid w:val="00770F7B"/>
    <w:rsid w:val="007718AD"/>
    <w:rsid w:val="0078028D"/>
    <w:rsid w:val="007965D9"/>
    <w:rsid w:val="007966DA"/>
    <w:rsid w:val="007A22FF"/>
    <w:rsid w:val="007B5B50"/>
    <w:rsid w:val="007B65CB"/>
    <w:rsid w:val="007B7FC8"/>
    <w:rsid w:val="007C5222"/>
    <w:rsid w:val="007C71E4"/>
    <w:rsid w:val="007D0007"/>
    <w:rsid w:val="007D17BC"/>
    <w:rsid w:val="007D6BF1"/>
    <w:rsid w:val="007E19B0"/>
    <w:rsid w:val="007E5344"/>
    <w:rsid w:val="007F38DA"/>
    <w:rsid w:val="007F6D30"/>
    <w:rsid w:val="008011DD"/>
    <w:rsid w:val="00806779"/>
    <w:rsid w:val="00807214"/>
    <w:rsid w:val="00814B5D"/>
    <w:rsid w:val="00814D48"/>
    <w:rsid w:val="00820F63"/>
    <w:rsid w:val="00821C27"/>
    <w:rsid w:val="0083156B"/>
    <w:rsid w:val="00843516"/>
    <w:rsid w:val="0084404F"/>
    <w:rsid w:val="0085432C"/>
    <w:rsid w:val="00856A08"/>
    <w:rsid w:val="00871C6C"/>
    <w:rsid w:val="00873E2A"/>
    <w:rsid w:val="0088140A"/>
    <w:rsid w:val="00881B8C"/>
    <w:rsid w:val="00881D9A"/>
    <w:rsid w:val="0088225A"/>
    <w:rsid w:val="00884064"/>
    <w:rsid w:val="00895CB2"/>
    <w:rsid w:val="008A1373"/>
    <w:rsid w:val="008A2E0F"/>
    <w:rsid w:val="008A6332"/>
    <w:rsid w:val="008B4475"/>
    <w:rsid w:val="008B6DCA"/>
    <w:rsid w:val="008B73D8"/>
    <w:rsid w:val="008C1C16"/>
    <w:rsid w:val="008C2BE1"/>
    <w:rsid w:val="008C327E"/>
    <w:rsid w:val="008C551B"/>
    <w:rsid w:val="008C6505"/>
    <w:rsid w:val="008C7DAC"/>
    <w:rsid w:val="008D08BB"/>
    <w:rsid w:val="008E1431"/>
    <w:rsid w:val="008E33AE"/>
    <w:rsid w:val="008F2EC4"/>
    <w:rsid w:val="008F7DF3"/>
    <w:rsid w:val="0090175D"/>
    <w:rsid w:val="009073FC"/>
    <w:rsid w:val="00911054"/>
    <w:rsid w:val="0091782C"/>
    <w:rsid w:val="00917B11"/>
    <w:rsid w:val="00920E7C"/>
    <w:rsid w:val="00921189"/>
    <w:rsid w:val="0092272F"/>
    <w:rsid w:val="00927714"/>
    <w:rsid w:val="00930EB6"/>
    <w:rsid w:val="00937A15"/>
    <w:rsid w:val="00942697"/>
    <w:rsid w:val="00943163"/>
    <w:rsid w:val="00946642"/>
    <w:rsid w:val="009475FC"/>
    <w:rsid w:val="00953183"/>
    <w:rsid w:val="0095696F"/>
    <w:rsid w:val="00957155"/>
    <w:rsid w:val="00963B70"/>
    <w:rsid w:val="00970D92"/>
    <w:rsid w:val="0097243C"/>
    <w:rsid w:val="00980B43"/>
    <w:rsid w:val="00991317"/>
    <w:rsid w:val="00991B9B"/>
    <w:rsid w:val="009A3651"/>
    <w:rsid w:val="009A58AE"/>
    <w:rsid w:val="009B4876"/>
    <w:rsid w:val="009C11F2"/>
    <w:rsid w:val="009D0E22"/>
    <w:rsid w:val="009D25AD"/>
    <w:rsid w:val="009D559B"/>
    <w:rsid w:val="009D5A72"/>
    <w:rsid w:val="009D6479"/>
    <w:rsid w:val="009D6BF9"/>
    <w:rsid w:val="009D73AA"/>
    <w:rsid w:val="009E3257"/>
    <w:rsid w:val="009E74CB"/>
    <w:rsid w:val="009F0450"/>
    <w:rsid w:val="009F1E11"/>
    <w:rsid w:val="009F3C73"/>
    <w:rsid w:val="009F64AE"/>
    <w:rsid w:val="00A00281"/>
    <w:rsid w:val="00A0258F"/>
    <w:rsid w:val="00A07975"/>
    <w:rsid w:val="00A15085"/>
    <w:rsid w:val="00A20567"/>
    <w:rsid w:val="00A24C8B"/>
    <w:rsid w:val="00A30C5B"/>
    <w:rsid w:val="00A31947"/>
    <w:rsid w:val="00A33D16"/>
    <w:rsid w:val="00A36AED"/>
    <w:rsid w:val="00A375F5"/>
    <w:rsid w:val="00A40123"/>
    <w:rsid w:val="00A4026B"/>
    <w:rsid w:val="00A42F3D"/>
    <w:rsid w:val="00A443D7"/>
    <w:rsid w:val="00A4524E"/>
    <w:rsid w:val="00A46795"/>
    <w:rsid w:val="00A477B0"/>
    <w:rsid w:val="00A57ACB"/>
    <w:rsid w:val="00A645C5"/>
    <w:rsid w:val="00A65A44"/>
    <w:rsid w:val="00A70BFE"/>
    <w:rsid w:val="00A722D6"/>
    <w:rsid w:val="00A728E4"/>
    <w:rsid w:val="00A72D38"/>
    <w:rsid w:val="00A74663"/>
    <w:rsid w:val="00A75214"/>
    <w:rsid w:val="00A76029"/>
    <w:rsid w:val="00A83364"/>
    <w:rsid w:val="00A90192"/>
    <w:rsid w:val="00A925E5"/>
    <w:rsid w:val="00A964AC"/>
    <w:rsid w:val="00AA1067"/>
    <w:rsid w:val="00AA2373"/>
    <w:rsid w:val="00AB0230"/>
    <w:rsid w:val="00AC07B4"/>
    <w:rsid w:val="00AC1060"/>
    <w:rsid w:val="00AC2B41"/>
    <w:rsid w:val="00AC43B3"/>
    <w:rsid w:val="00AC48C5"/>
    <w:rsid w:val="00AD11C2"/>
    <w:rsid w:val="00AD7FFB"/>
    <w:rsid w:val="00AE1D7A"/>
    <w:rsid w:val="00AE708E"/>
    <w:rsid w:val="00AF411A"/>
    <w:rsid w:val="00AF4861"/>
    <w:rsid w:val="00B04CB4"/>
    <w:rsid w:val="00B10CD1"/>
    <w:rsid w:val="00B12122"/>
    <w:rsid w:val="00B14926"/>
    <w:rsid w:val="00B31568"/>
    <w:rsid w:val="00B34436"/>
    <w:rsid w:val="00B346EC"/>
    <w:rsid w:val="00B36CC5"/>
    <w:rsid w:val="00B43F63"/>
    <w:rsid w:val="00B4526A"/>
    <w:rsid w:val="00B4785F"/>
    <w:rsid w:val="00B6078C"/>
    <w:rsid w:val="00B64E34"/>
    <w:rsid w:val="00B678F6"/>
    <w:rsid w:val="00B70C76"/>
    <w:rsid w:val="00B714CF"/>
    <w:rsid w:val="00B71DC2"/>
    <w:rsid w:val="00B720CE"/>
    <w:rsid w:val="00B76A63"/>
    <w:rsid w:val="00B77313"/>
    <w:rsid w:val="00B77909"/>
    <w:rsid w:val="00B82F0A"/>
    <w:rsid w:val="00B85B1D"/>
    <w:rsid w:val="00B87612"/>
    <w:rsid w:val="00B92842"/>
    <w:rsid w:val="00B97052"/>
    <w:rsid w:val="00BA3BBC"/>
    <w:rsid w:val="00BA3DED"/>
    <w:rsid w:val="00BA4316"/>
    <w:rsid w:val="00BB0169"/>
    <w:rsid w:val="00BB0A92"/>
    <w:rsid w:val="00BB3547"/>
    <w:rsid w:val="00BB5EA5"/>
    <w:rsid w:val="00BB6D04"/>
    <w:rsid w:val="00BC03AD"/>
    <w:rsid w:val="00BC47EE"/>
    <w:rsid w:val="00BC7173"/>
    <w:rsid w:val="00BC7C35"/>
    <w:rsid w:val="00BD52B8"/>
    <w:rsid w:val="00BE2AD9"/>
    <w:rsid w:val="00BE3D5F"/>
    <w:rsid w:val="00BE6925"/>
    <w:rsid w:val="00BF06B2"/>
    <w:rsid w:val="00BF1662"/>
    <w:rsid w:val="00C02C99"/>
    <w:rsid w:val="00C02E92"/>
    <w:rsid w:val="00C05D38"/>
    <w:rsid w:val="00C0735A"/>
    <w:rsid w:val="00C1138C"/>
    <w:rsid w:val="00C12A11"/>
    <w:rsid w:val="00C40ADA"/>
    <w:rsid w:val="00C414E3"/>
    <w:rsid w:val="00C43DA7"/>
    <w:rsid w:val="00C44992"/>
    <w:rsid w:val="00C46D42"/>
    <w:rsid w:val="00C521C8"/>
    <w:rsid w:val="00C528BD"/>
    <w:rsid w:val="00C566D5"/>
    <w:rsid w:val="00C57231"/>
    <w:rsid w:val="00C60B4F"/>
    <w:rsid w:val="00C62DE5"/>
    <w:rsid w:val="00C637A2"/>
    <w:rsid w:val="00C63E93"/>
    <w:rsid w:val="00C74B50"/>
    <w:rsid w:val="00C76ED7"/>
    <w:rsid w:val="00C816B1"/>
    <w:rsid w:val="00C827A2"/>
    <w:rsid w:val="00C82914"/>
    <w:rsid w:val="00C876DD"/>
    <w:rsid w:val="00C91411"/>
    <w:rsid w:val="00C9397B"/>
    <w:rsid w:val="00CA2D7A"/>
    <w:rsid w:val="00CA3BCE"/>
    <w:rsid w:val="00CA46AA"/>
    <w:rsid w:val="00CA57EB"/>
    <w:rsid w:val="00CA7396"/>
    <w:rsid w:val="00CB5098"/>
    <w:rsid w:val="00CB5F08"/>
    <w:rsid w:val="00CB6E14"/>
    <w:rsid w:val="00CB7517"/>
    <w:rsid w:val="00CC0E1C"/>
    <w:rsid w:val="00CD2E04"/>
    <w:rsid w:val="00CE0A55"/>
    <w:rsid w:val="00CE739F"/>
    <w:rsid w:val="00CE76B7"/>
    <w:rsid w:val="00CF4B25"/>
    <w:rsid w:val="00CF4F03"/>
    <w:rsid w:val="00D07B9A"/>
    <w:rsid w:val="00D15B90"/>
    <w:rsid w:val="00D166B6"/>
    <w:rsid w:val="00D213E1"/>
    <w:rsid w:val="00D229F5"/>
    <w:rsid w:val="00D22BBA"/>
    <w:rsid w:val="00D2338F"/>
    <w:rsid w:val="00D30764"/>
    <w:rsid w:val="00D32426"/>
    <w:rsid w:val="00D34B7E"/>
    <w:rsid w:val="00D372F5"/>
    <w:rsid w:val="00D40BD2"/>
    <w:rsid w:val="00D5037F"/>
    <w:rsid w:val="00D5524E"/>
    <w:rsid w:val="00D71AFA"/>
    <w:rsid w:val="00D767AD"/>
    <w:rsid w:val="00D8267B"/>
    <w:rsid w:val="00D84D0A"/>
    <w:rsid w:val="00DA0850"/>
    <w:rsid w:val="00DA0FF8"/>
    <w:rsid w:val="00DA2496"/>
    <w:rsid w:val="00DA738C"/>
    <w:rsid w:val="00DB71EF"/>
    <w:rsid w:val="00DB738E"/>
    <w:rsid w:val="00DB7F7C"/>
    <w:rsid w:val="00DC5246"/>
    <w:rsid w:val="00DD5420"/>
    <w:rsid w:val="00DE18A3"/>
    <w:rsid w:val="00DF1633"/>
    <w:rsid w:val="00DF2B49"/>
    <w:rsid w:val="00E01EFC"/>
    <w:rsid w:val="00E2178D"/>
    <w:rsid w:val="00E4349C"/>
    <w:rsid w:val="00E44774"/>
    <w:rsid w:val="00E45E92"/>
    <w:rsid w:val="00E45FAB"/>
    <w:rsid w:val="00E509C5"/>
    <w:rsid w:val="00E5661A"/>
    <w:rsid w:val="00E57A43"/>
    <w:rsid w:val="00E6486D"/>
    <w:rsid w:val="00E708B6"/>
    <w:rsid w:val="00E72A50"/>
    <w:rsid w:val="00E8146C"/>
    <w:rsid w:val="00E86F08"/>
    <w:rsid w:val="00E90AB5"/>
    <w:rsid w:val="00E90B3D"/>
    <w:rsid w:val="00E94B72"/>
    <w:rsid w:val="00E9544A"/>
    <w:rsid w:val="00EA654A"/>
    <w:rsid w:val="00EB28BB"/>
    <w:rsid w:val="00EB65E2"/>
    <w:rsid w:val="00EC6614"/>
    <w:rsid w:val="00EC6B6F"/>
    <w:rsid w:val="00ED1D14"/>
    <w:rsid w:val="00ED7C97"/>
    <w:rsid w:val="00EE11C8"/>
    <w:rsid w:val="00EE1AA3"/>
    <w:rsid w:val="00EE3A31"/>
    <w:rsid w:val="00EE4119"/>
    <w:rsid w:val="00EE5C4E"/>
    <w:rsid w:val="00EE64FC"/>
    <w:rsid w:val="00EE6A34"/>
    <w:rsid w:val="00EF2EE2"/>
    <w:rsid w:val="00EF2F5D"/>
    <w:rsid w:val="00EF5DB0"/>
    <w:rsid w:val="00EF7985"/>
    <w:rsid w:val="00EF7A30"/>
    <w:rsid w:val="00F1120A"/>
    <w:rsid w:val="00F11BC7"/>
    <w:rsid w:val="00F12725"/>
    <w:rsid w:val="00F1429A"/>
    <w:rsid w:val="00F32F77"/>
    <w:rsid w:val="00F33734"/>
    <w:rsid w:val="00F35503"/>
    <w:rsid w:val="00F4186B"/>
    <w:rsid w:val="00F419AE"/>
    <w:rsid w:val="00F47F6A"/>
    <w:rsid w:val="00F502A4"/>
    <w:rsid w:val="00F54A2E"/>
    <w:rsid w:val="00F56E73"/>
    <w:rsid w:val="00F60C57"/>
    <w:rsid w:val="00F61C39"/>
    <w:rsid w:val="00F64DB1"/>
    <w:rsid w:val="00F75C76"/>
    <w:rsid w:val="00F871B5"/>
    <w:rsid w:val="00F95F6E"/>
    <w:rsid w:val="00F9630B"/>
    <w:rsid w:val="00F96CAB"/>
    <w:rsid w:val="00FA7E0D"/>
    <w:rsid w:val="00FB577A"/>
    <w:rsid w:val="00FB7106"/>
    <w:rsid w:val="00FC100E"/>
    <w:rsid w:val="00FC1EF6"/>
    <w:rsid w:val="00FC2278"/>
    <w:rsid w:val="00FD23FE"/>
    <w:rsid w:val="00FE1348"/>
    <w:rsid w:val="00FE2208"/>
    <w:rsid w:val="00FF1D4C"/>
    <w:rsid w:val="00FF200D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8D1589"/>
  <w15:docId w15:val="{63B36D9B-554E-45C2-B9FB-9C31E93A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2F3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link w:val="FooterChar"/>
    <w:uiPriority w:val="99"/>
    <w:pPr>
      <w:widowControl/>
      <w:tabs>
        <w:tab w:val="center" w:pos="4320"/>
        <w:tab w:val="right" w:pos="8640"/>
      </w:tabs>
    </w:pPr>
    <w:rPr>
      <w:snapToGrid/>
      <w:szCs w:val="24"/>
    </w:rPr>
  </w:style>
  <w:style w:type="paragraph" w:styleId="BodyText">
    <w:name w:val="Body Text"/>
    <w:basedOn w:val="Normal"/>
    <w:pPr>
      <w:widowControl/>
    </w:pPr>
    <w:rPr>
      <w:rFonts w:ascii="Times" w:hAnsi="Times"/>
      <w:color w:val="000000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i/>
      <w:iCs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-360"/>
    </w:pPr>
    <w:rPr>
      <w:snapToGrid/>
      <w:szCs w:val="24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widowControl/>
      <w:ind w:left="360" w:hanging="360"/>
    </w:pPr>
    <w:rPr>
      <w:szCs w:val="24"/>
    </w:rPr>
  </w:style>
  <w:style w:type="paragraph" w:styleId="BodyText3">
    <w:name w:val="Body Text 3"/>
    <w:basedOn w:val="Normal"/>
    <w:pPr>
      <w:autoSpaceDE w:val="0"/>
      <w:autoSpaceDN w:val="0"/>
      <w:adjustRightInd w:val="0"/>
    </w:pPr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rsid w:val="00305463"/>
    <w:pPr>
      <w:widowControl/>
      <w:spacing w:before="100" w:beforeAutospacing="1" w:after="100" w:afterAutospacing="1"/>
    </w:pPr>
    <w:rPr>
      <w:snapToGrid/>
      <w:szCs w:val="24"/>
    </w:rPr>
  </w:style>
  <w:style w:type="character" w:styleId="Emphasis">
    <w:name w:val="Emphasis"/>
    <w:qFormat/>
    <w:rsid w:val="009D6479"/>
    <w:rPr>
      <w:i/>
      <w:iCs/>
    </w:rPr>
  </w:style>
  <w:style w:type="paragraph" w:customStyle="1" w:styleId="WPDefaults">
    <w:name w:val="WP Defaults"/>
    <w:rsid w:val="00AD7FFB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sz w:val="24"/>
    </w:rPr>
  </w:style>
  <w:style w:type="paragraph" w:styleId="PlainText">
    <w:name w:val="Plain Text"/>
    <w:basedOn w:val="Normal"/>
    <w:rsid w:val="006B5DD1"/>
    <w:pPr>
      <w:widowControl/>
    </w:pPr>
    <w:rPr>
      <w:rFonts w:ascii="Courier New" w:hAnsi="Courier New" w:cs="Courier New"/>
      <w:snapToGrid/>
      <w:sz w:val="20"/>
    </w:rPr>
  </w:style>
  <w:style w:type="paragraph" w:styleId="BalloonText">
    <w:name w:val="Balloon Text"/>
    <w:basedOn w:val="Normal"/>
    <w:semiHidden/>
    <w:rsid w:val="00B70C76"/>
    <w:rPr>
      <w:rFonts w:ascii="Tahoma" w:hAnsi="Tahoma" w:cs="Tahoma"/>
      <w:sz w:val="16"/>
      <w:szCs w:val="16"/>
    </w:rPr>
  </w:style>
  <w:style w:type="character" w:customStyle="1" w:styleId="bold1">
    <w:name w:val="bold1"/>
    <w:rsid w:val="00D07B9A"/>
    <w:rPr>
      <w:b/>
      <w:bCs/>
    </w:rPr>
  </w:style>
  <w:style w:type="paragraph" w:customStyle="1" w:styleId="nav">
    <w:name w:val="nav"/>
    <w:basedOn w:val="Normal"/>
    <w:rsid w:val="00F61C39"/>
    <w:pPr>
      <w:widowControl/>
      <w:spacing w:before="100" w:beforeAutospacing="1" w:after="100" w:afterAutospacing="1"/>
    </w:pPr>
    <w:rPr>
      <w:rFonts w:ascii="Verdana" w:hAnsi="Verdana"/>
      <w:snapToGrid/>
      <w:sz w:val="13"/>
      <w:szCs w:val="13"/>
    </w:rPr>
  </w:style>
  <w:style w:type="character" w:customStyle="1" w:styleId="em1">
    <w:name w:val="em1"/>
    <w:rsid w:val="007F38DA"/>
    <w:rPr>
      <w:i/>
      <w:iCs/>
    </w:rPr>
  </w:style>
  <w:style w:type="paragraph" w:customStyle="1" w:styleId="default">
    <w:name w:val="default"/>
    <w:basedOn w:val="Normal"/>
    <w:rsid w:val="000E6832"/>
    <w:pPr>
      <w:widowControl/>
      <w:autoSpaceDE w:val="0"/>
      <w:autoSpaceDN w:val="0"/>
    </w:pPr>
    <w:rPr>
      <w:snapToGrid/>
      <w:color w:val="000000"/>
      <w:szCs w:val="24"/>
    </w:rPr>
  </w:style>
  <w:style w:type="character" w:customStyle="1" w:styleId="subcontent1">
    <w:name w:val="subcontent1"/>
    <w:rsid w:val="0078028D"/>
    <w:rPr>
      <w:b/>
      <w:bCs/>
      <w:color w:val="443718"/>
      <w:sz w:val="20"/>
      <w:szCs w:val="20"/>
    </w:rPr>
  </w:style>
  <w:style w:type="table" w:styleId="TableGrid">
    <w:name w:val="Table Grid"/>
    <w:basedOn w:val="TableNormal"/>
    <w:rsid w:val="00963B7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5B269E"/>
    <w:pPr>
      <w:widowControl/>
    </w:pPr>
    <w:rPr>
      <w:snapToGrid/>
      <w:sz w:val="20"/>
    </w:rPr>
  </w:style>
  <w:style w:type="character" w:styleId="HTMLCite">
    <w:name w:val="HTML Cite"/>
    <w:rsid w:val="005B269E"/>
    <w:rPr>
      <w:i/>
      <w:iCs/>
    </w:rPr>
  </w:style>
  <w:style w:type="paragraph" w:customStyle="1" w:styleId="margin40em">
    <w:name w:val="margin40 em"/>
    <w:basedOn w:val="Normal"/>
    <w:rsid w:val="003F45CB"/>
    <w:pPr>
      <w:widowControl/>
      <w:spacing w:before="100" w:beforeAutospacing="1" w:after="100" w:afterAutospacing="1"/>
    </w:pPr>
    <w:rPr>
      <w:rFonts w:ascii="Georgia" w:hAnsi="Georgia"/>
      <w:snapToGrid/>
      <w:sz w:val="23"/>
      <w:szCs w:val="23"/>
    </w:rPr>
  </w:style>
  <w:style w:type="paragraph" w:styleId="Header">
    <w:name w:val="header"/>
    <w:basedOn w:val="Normal"/>
    <w:link w:val="HeaderChar"/>
    <w:rsid w:val="004E02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02B6"/>
    <w:rPr>
      <w:snapToGrid w:val="0"/>
      <w:sz w:val="24"/>
    </w:rPr>
  </w:style>
  <w:style w:type="character" w:customStyle="1" w:styleId="FooterChar">
    <w:name w:val="Footer Char"/>
    <w:link w:val="Footer"/>
    <w:uiPriority w:val="99"/>
    <w:rsid w:val="004E02B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351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19AE"/>
    <w:pPr>
      <w:ind w:left="720"/>
      <w:contextualSpacing/>
    </w:pPr>
  </w:style>
  <w:style w:type="paragraph" w:customStyle="1" w:styleId="Default0">
    <w:name w:val="Default"/>
    <w:rsid w:val="003279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2290">
          <w:marLeft w:val="150"/>
          <w:marRight w:val="150"/>
          <w:marTop w:val="240"/>
          <w:marBottom w:val="240"/>
          <w:divBdr>
            <w:top w:val="single" w:sz="6" w:space="0" w:color="B4C4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29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266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hhs.gov/civil-rights/for-individuals/section-1557/translated-resources/index.html?language=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Nutrition@doe.mass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DESE-231-76196</_dlc_DocId>
    <_dlc_DocIdUrl xmlns="733efe1c-5bbe-4968-87dc-d400e65c879f">
      <Url>https://sharepoint.doemass.org/ese/webteam/cps/_layouts/DocIdRedir.aspx?ID=DESE-231-76196</Url>
      <Description>DESE-231-76196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FA49B4-49D8-4B83-AEC8-A22033CDF9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4A8D82-90F9-42A9-B940-8CBB1A95B8F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81D829B-2055-4CC0-8B19-3E5E2F8F56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4FD4DB-1A58-4867-B526-310EB647150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75C442A5-0B17-40E8-9A93-A19FF950C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Limmited English Proficiency and Taglines</vt:lpstr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Taglines and Instructions</dc:title>
  <dc:creator>DESE</dc:creator>
  <cp:lastModifiedBy>Zou, Dong (EOE)</cp:lastModifiedBy>
  <cp:revision>3</cp:revision>
  <cp:lastPrinted>2011-01-14T19:54:00Z</cp:lastPrinted>
  <dcterms:created xsi:type="dcterms:W3CDTF">2022-01-25T19:33:00Z</dcterms:created>
  <dcterms:modified xsi:type="dcterms:W3CDTF">2022-01-27T00:48:00Z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26 2022</vt:lpwstr>
  </property>
</Properties>
</file>