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B923" w14:textId="77777777" w:rsidR="00E401CC" w:rsidRDefault="00E401CC" w:rsidP="00E401CC">
      <w:pPr>
        <w:spacing w:line="276" w:lineRule="auto"/>
        <w:jc w:val="center"/>
        <w:rPr>
          <w:b/>
          <w:bCs/>
        </w:rPr>
      </w:pPr>
      <w:r w:rsidRPr="005425D6">
        <w:rPr>
          <w:b/>
          <w:bCs/>
        </w:rPr>
        <w:t>Limited English Proficiency Taglines Cover Page</w:t>
      </w:r>
    </w:p>
    <w:p w14:paraId="68786155" w14:textId="77777777" w:rsidR="00E401CC" w:rsidRPr="00B56E5B" w:rsidRDefault="00E401CC" w:rsidP="00E401CC">
      <w:pPr>
        <w:spacing w:line="276" w:lineRule="auto"/>
        <w:rPr>
          <w:color w:val="000000"/>
        </w:rPr>
      </w:pPr>
      <w:r>
        <w:rPr>
          <w:color w:val="000000"/>
        </w:rPr>
        <w:t>Insert local phone numbers below where a parent who is not proficient in English and/or is hearing impaired could call to get access to program information. This should be available at the school or district level where a parent can go to get any vital information about their child’s education experience.</w:t>
      </w:r>
    </w:p>
    <w:p w14:paraId="6D3AF01D" w14:textId="77777777" w:rsidR="00E401CC" w:rsidRDefault="00E401CC" w:rsidP="00E401CC">
      <w:pPr>
        <w:spacing w:line="276" w:lineRule="auto"/>
        <w:jc w:val="center"/>
      </w:pPr>
    </w:p>
    <w:p w14:paraId="091A7A81" w14:textId="77777777" w:rsidR="00E401CC" w:rsidRDefault="00E401CC" w:rsidP="00E401CC">
      <w:pPr>
        <w:spacing w:line="276" w:lineRule="auto"/>
      </w:pPr>
      <w:r w:rsidRPr="003279FB">
        <w:t>ATTENTION: If you speak [insert language], language assistance services, free of charge, are available to you. Call 1-</w:t>
      </w:r>
      <w:r w:rsidRPr="00B97035">
        <w:rPr>
          <w:highlight w:val="yellow"/>
        </w:rPr>
        <w:t>xxx-xxx-xxxx</w:t>
      </w:r>
      <w:r w:rsidRPr="003279FB">
        <w:t xml:space="preserve"> (TTY: 1-</w:t>
      </w:r>
      <w:r w:rsidRPr="00B97035">
        <w:rPr>
          <w:highlight w:val="yellow"/>
        </w:rPr>
        <w:t>xxx-xxx-xxxx</w:t>
      </w:r>
      <w:r w:rsidRPr="003279FB">
        <w:t>).</w:t>
      </w:r>
    </w:p>
    <w:p w14:paraId="57DA64FA" w14:textId="77777777" w:rsidR="00E401CC" w:rsidRDefault="00E401CC" w:rsidP="00E401CC">
      <w:pPr>
        <w:spacing w:line="276" w:lineRule="auto"/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E401CC" w:rsidRPr="003279FB" w14:paraId="020E742C" w14:textId="77777777" w:rsidTr="008D05E7">
        <w:trPr>
          <w:jc w:val="center"/>
        </w:trPr>
        <w:tc>
          <w:tcPr>
            <w:tcW w:w="10715" w:type="dxa"/>
            <w:shd w:val="clear" w:color="auto" w:fill="FFFFFF"/>
          </w:tcPr>
          <w:p w14:paraId="7060BAE9" w14:textId="77777777" w:rsidR="00E401CC" w:rsidRPr="00245404" w:rsidRDefault="00E401CC" w:rsidP="008D05E7">
            <w:pPr>
              <w:pStyle w:val="Default0"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color w:val="auto"/>
                <w:lang w:val="es-ES"/>
              </w:rPr>
            </w:pPr>
            <w:r w:rsidRPr="00245404">
              <w:rPr>
                <w:rFonts w:ascii="Times New Roman" w:hAnsi="Times New Roman" w:cs="Times New Roman"/>
                <w:b/>
                <w:color w:val="auto"/>
                <w:lang w:val="es-ES"/>
              </w:rPr>
              <w:t>Spanish</w:t>
            </w:r>
          </w:p>
          <w:p w14:paraId="49EF72A8" w14:textId="77777777" w:rsidR="00E401CC" w:rsidRPr="003279FB" w:rsidRDefault="00E401CC" w:rsidP="008D05E7">
            <w:pPr>
              <w:pStyle w:val="Default0"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color w:val="auto"/>
              </w:rPr>
            </w:pPr>
            <w:r w:rsidRPr="00245404">
              <w:rPr>
                <w:rFonts w:ascii="Times New Roman" w:hAnsi="Times New Roman" w:cs="Times New Roman"/>
                <w:color w:val="auto"/>
                <w:lang w:val="es-ES"/>
              </w:rPr>
              <w:t xml:space="preserve">ATENCIÓN: si habla español, tiene a su disposición servicios gratuitos de asistencia lingüística. </w:t>
            </w:r>
            <w:proofErr w:type="spellStart"/>
            <w:r w:rsidRPr="003279FB">
              <w:rPr>
                <w:rFonts w:ascii="Times New Roman" w:hAnsi="Times New Roman" w:cs="Times New Roman"/>
                <w:color w:val="auto"/>
              </w:rPr>
              <w:t>Llame</w:t>
            </w:r>
            <w:proofErr w:type="spellEnd"/>
            <w:r w:rsidRPr="003279FB">
              <w:rPr>
                <w:rFonts w:ascii="Times New Roman" w:hAnsi="Times New Roman" w:cs="Times New Roman"/>
                <w:color w:val="auto"/>
              </w:rPr>
              <w:t xml:space="preserve"> al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 xml:space="preserve"> (TTY: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E401CC" w:rsidRPr="003279FB" w14:paraId="358E87E2" w14:textId="77777777" w:rsidTr="008D05E7">
        <w:trPr>
          <w:jc w:val="center"/>
        </w:trPr>
        <w:tc>
          <w:tcPr>
            <w:tcW w:w="10715" w:type="dxa"/>
            <w:shd w:val="clear" w:color="auto" w:fill="FFFFFF"/>
          </w:tcPr>
          <w:p w14:paraId="7F8B66FD" w14:textId="77777777" w:rsidR="00E401CC" w:rsidRPr="003279FB" w:rsidRDefault="00E401CC" w:rsidP="008D05E7">
            <w:pPr>
              <w:spacing w:before="60"/>
              <w:rPr>
                <w:b/>
                <w:bCs/>
              </w:rPr>
            </w:pPr>
            <w:r w:rsidRPr="003279FB">
              <w:rPr>
                <w:b/>
                <w:bCs/>
              </w:rPr>
              <w:t>Vietnamese</w:t>
            </w:r>
          </w:p>
          <w:p w14:paraId="21FB0228" w14:textId="77777777" w:rsidR="00E401CC" w:rsidRPr="003279FB" w:rsidRDefault="00E401CC" w:rsidP="008D05E7">
            <w:pPr>
              <w:spacing w:before="60"/>
              <w:rPr>
                <w:b/>
                <w:bCs/>
              </w:rPr>
            </w:pPr>
            <w:r w:rsidRPr="003279FB">
              <w:t xml:space="preserve">CHÚ Ý: </w:t>
            </w:r>
            <w:proofErr w:type="spellStart"/>
            <w:r w:rsidRPr="003279FB">
              <w:t>Nếu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bạn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nói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Tiếng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Việt</w:t>
            </w:r>
            <w:proofErr w:type="spellEnd"/>
            <w:r w:rsidRPr="003279FB">
              <w:t xml:space="preserve">, </w:t>
            </w:r>
            <w:proofErr w:type="spellStart"/>
            <w:r w:rsidRPr="003279FB">
              <w:t>có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các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dịch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vụ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hỗ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trợ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ngôn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ngữ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miễn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phí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dành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cho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bạn</w:t>
            </w:r>
            <w:proofErr w:type="spellEnd"/>
            <w:r w:rsidRPr="003279FB">
              <w:t xml:space="preserve">. </w:t>
            </w:r>
            <w:proofErr w:type="spellStart"/>
            <w:r w:rsidRPr="003279FB">
              <w:t>Gọi</w:t>
            </w:r>
            <w:proofErr w:type="spellEnd"/>
            <w:r w:rsidRPr="003279FB">
              <w:t xml:space="preserve"> </w:t>
            </w:r>
            <w:proofErr w:type="spellStart"/>
            <w:r w:rsidRPr="003279FB">
              <w:t>số</w:t>
            </w:r>
            <w:proofErr w:type="spellEnd"/>
            <w:r w:rsidRPr="003279FB">
              <w:t xml:space="preserve"> </w:t>
            </w:r>
            <w:r w:rsidRPr="00CB5F08">
              <w:rPr>
                <w:highlight w:val="yellow"/>
              </w:rPr>
              <w:t>1-xxxxxx-xxxx</w:t>
            </w:r>
            <w:r w:rsidRPr="003279FB">
              <w:t xml:space="preserve"> (TTY: </w:t>
            </w:r>
            <w:r w:rsidRPr="00CB5F08">
              <w:rPr>
                <w:highlight w:val="yellow"/>
              </w:rPr>
              <w:t>1-xxx-xxx-xxxx</w:t>
            </w:r>
            <w:r w:rsidRPr="003279FB">
              <w:t>).</w:t>
            </w:r>
          </w:p>
        </w:tc>
      </w:tr>
      <w:tr w:rsidR="00E401CC" w:rsidRPr="003279FB" w14:paraId="0EE17312" w14:textId="77777777" w:rsidTr="008D05E7">
        <w:trPr>
          <w:jc w:val="center"/>
        </w:trPr>
        <w:tc>
          <w:tcPr>
            <w:tcW w:w="10715" w:type="dxa"/>
            <w:shd w:val="clear" w:color="auto" w:fill="FFFFFF"/>
          </w:tcPr>
          <w:p w14:paraId="37FFAA4A" w14:textId="77777777" w:rsidR="00E401CC" w:rsidRPr="003279FB" w:rsidRDefault="00E401CC" w:rsidP="008D05E7">
            <w:pPr>
              <w:spacing w:before="60"/>
              <w:rPr>
                <w:b/>
                <w:bCs/>
              </w:rPr>
            </w:pPr>
            <w:r w:rsidRPr="003279FB">
              <w:rPr>
                <w:b/>
                <w:bCs/>
              </w:rPr>
              <w:t>Mandarin Chinese</w:t>
            </w:r>
          </w:p>
          <w:p w14:paraId="6634B3C5" w14:textId="77777777" w:rsidR="00E401CC" w:rsidRPr="003279FB" w:rsidRDefault="00E401CC" w:rsidP="008D05E7">
            <w:pPr>
              <w:spacing w:after="60"/>
            </w:pPr>
            <w:proofErr w:type="spellStart"/>
            <w:r w:rsidRPr="003279FB">
              <w:rPr>
                <w:rFonts w:ascii="MS Mincho" w:eastAsia="MS Mincho" w:hAnsi="MS Mincho" w:cs="MS Mincho" w:hint="eastAsia"/>
              </w:rPr>
              <w:t>注意：如果</w:t>
            </w:r>
            <w:r w:rsidRPr="003279FB">
              <w:rPr>
                <w:rFonts w:ascii="MS Gothic" w:eastAsia="MS Gothic" w:hAnsi="MS Gothic" w:cs="MS Gothic" w:hint="eastAsia"/>
              </w:rPr>
              <w:t>您使用繁體中文，您可以免費獲得語言援助服務。請致電</w:t>
            </w:r>
            <w:proofErr w:type="spellEnd"/>
            <w:r w:rsidRPr="003279FB">
              <w:rPr>
                <w:rFonts w:eastAsia="PMingLiU"/>
              </w:rPr>
              <w:t xml:space="preserve"> 1-</w:t>
            </w:r>
            <w:r w:rsidRPr="003279FB">
              <w:rPr>
                <w:rFonts w:eastAsia="PMingLiU"/>
                <w:highlight w:val="yellow"/>
              </w:rPr>
              <w:t>xxx-xxx-xxxx</w:t>
            </w:r>
            <w:r>
              <w:rPr>
                <w:rFonts w:eastAsia="PMingLiU"/>
              </w:rPr>
              <w:t xml:space="preserve"> (</w:t>
            </w:r>
            <w:r w:rsidRPr="003279FB">
              <w:rPr>
                <w:rFonts w:eastAsia="PMingLiU"/>
              </w:rPr>
              <w:t>TTY</w:t>
            </w:r>
            <w:r w:rsidRPr="003279FB">
              <w:rPr>
                <w:rFonts w:ascii="MS Mincho" w:eastAsia="MS Mincho" w:hAnsi="MS Mincho" w:cs="MS Mincho" w:hint="eastAsia"/>
              </w:rPr>
              <w:t>：</w:t>
            </w:r>
            <w:r w:rsidRPr="003279FB">
              <w:rPr>
                <w:rFonts w:eastAsia="PMingLiU"/>
              </w:rPr>
              <w:t>1-</w:t>
            </w:r>
            <w:r w:rsidRPr="003279FB">
              <w:rPr>
                <w:rFonts w:eastAsia="PMingLiU"/>
                <w:highlight w:val="yellow"/>
              </w:rPr>
              <w:t>xxx-xxx-xxxx</w:t>
            </w:r>
            <w:r w:rsidRPr="003279FB">
              <w:rPr>
                <w:rFonts w:ascii="MS Mincho" w:eastAsia="MS Mincho" w:hAnsi="MS Mincho" w:cs="MS Mincho" w:hint="eastAsia"/>
              </w:rPr>
              <w:t>）。</w:t>
            </w:r>
          </w:p>
        </w:tc>
      </w:tr>
      <w:tr w:rsidR="00E401CC" w:rsidRPr="003279FB" w14:paraId="2DAE6E0D" w14:textId="77777777" w:rsidTr="008D05E7">
        <w:trPr>
          <w:jc w:val="center"/>
        </w:trPr>
        <w:tc>
          <w:tcPr>
            <w:tcW w:w="10715" w:type="dxa"/>
            <w:shd w:val="clear" w:color="auto" w:fill="FFFFFF"/>
          </w:tcPr>
          <w:p w14:paraId="7A083F98" w14:textId="77777777" w:rsidR="00E401CC" w:rsidRPr="00245404" w:rsidRDefault="00E401CC" w:rsidP="008D05E7">
            <w:pPr>
              <w:pStyle w:val="Default0"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bCs/>
                <w:color w:val="auto"/>
                <w:lang w:val="pt-BR"/>
              </w:rPr>
            </w:pPr>
            <w:r w:rsidRPr="00245404">
              <w:rPr>
                <w:rFonts w:ascii="Times New Roman" w:hAnsi="Times New Roman" w:cs="Times New Roman"/>
                <w:b/>
                <w:bCs/>
                <w:color w:val="auto"/>
                <w:lang w:val="pt-BR"/>
              </w:rPr>
              <w:t>Portuguese</w:t>
            </w:r>
          </w:p>
          <w:p w14:paraId="297CA40E" w14:textId="77777777" w:rsidR="00E401CC" w:rsidRPr="003279FB" w:rsidRDefault="00E401CC" w:rsidP="008D05E7">
            <w:pPr>
              <w:pStyle w:val="Default0"/>
              <w:spacing w:after="60"/>
              <w:rPr>
                <w:rFonts w:ascii="Times New Roman" w:hAnsi="Times New Roman" w:cs="Times New Roman"/>
                <w:color w:val="auto"/>
              </w:rPr>
            </w:pPr>
            <w:r w:rsidRPr="00245404">
              <w:rPr>
                <w:rFonts w:ascii="Times New Roman" w:hAnsi="Times New Roman" w:cs="Times New Roman"/>
                <w:color w:val="auto"/>
                <w:lang w:val="pt-BR"/>
              </w:rPr>
              <w:t xml:space="preserve">ATENÇÃO: Se fala português, encontram-se disponíveis serviços linguísticos, grátis. </w:t>
            </w:r>
            <w:r w:rsidRPr="003279FB">
              <w:rPr>
                <w:rFonts w:ascii="Times New Roman" w:hAnsi="Times New Roman" w:cs="Times New Roman"/>
                <w:color w:val="auto"/>
              </w:rPr>
              <w:t>Ligue para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 xml:space="preserve"> (TTY: 1-</w:t>
            </w:r>
            <w:r w:rsidRPr="003279FB">
              <w:rPr>
                <w:rFonts w:ascii="Times New Roman" w:hAnsi="Times New Roman" w:cs="Times New Roman"/>
                <w:color w:val="auto"/>
                <w:highlight w:val="yellow"/>
              </w:rPr>
              <w:t>xxx-xxx-xxxx</w:t>
            </w:r>
            <w:r w:rsidRPr="003279FB">
              <w:rPr>
                <w:rFonts w:ascii="Times New Roman" w:hAnsi="Times New Roman" w:cs="Times New Roman"/>
                <w:color w:val="auto"/>
              </w:rPr>
              <w:t>).</w:t>
            </w:r>
          </w:p>
        </w:tc>
      </w:tr>
      <w:tr w:rsidR="00E401CC" w:rsidRPr="00245404" w14:paraId="1E5E02EA" w14:textId="77777777" w:rsidTr="008D05E7">
        <w:trPr>
          <w:jc w:val="center"/>
        </w:trPr>
        <w:tc>
          <w:tcPr>
            <w:tcW w:w="10715" w:type="dxa"/>
            <w:shd w:val="clear" w:color="auto" w:fill="FFFFFF"/>
          </w:tcPr>
          <w:p w14:paraId="17C0AEB5" w14:textId="77777777" w:rsidR="00E401CC" w:rsidRPr="003279FB" w:rsidRDefault="00E401CC" w:rsidP="008D05E7">
            <w:pPr>
              <w:pStyle w:val="Default0"/>
              <w:autoSpaceDE/>
              <w:autoSpaceDN/>
              <w:adjustRightInd/>
              <w:spacing w:before="6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Russian</w:t>
            </w:r>
          </w:p>
          <w:p w14:paraId="55FB2241" w14:textId="77777777" w:rsidR="00E401CC" w:rsidRPr="00245404" w:rsidRDefault="00E401CC" w:rsidP="008D05E7">
            <w:pPr>
              <w:autoSpaceDE w:val="0"/>
              <w:autoSpaceDN w:val="0"/>
              <w:adjustRightInd w:val="0"/>
              <w:spacing w:after="60"/>
              <w:rPr>
                <w:lang w:val="ru-RU"/>
              </w:rPr>
            </w:pPr>
            <w:r w:rsidRPr="00245404">
              <w:rPr>
                <w:lang w:val="ru-RU"/>
              </w:rPr>
              <w:t>ВНИМАНИЕ: Если вы говорите на русском языке, то вам доступны бесплатные услуги перевода.Звоните 1-</w:t>
            </w:r>
            <w:r w:rsidRPr="003279FB">
              <w:rPr>
                <w:highlight w:val="yellow"/>
              </w:rPr>
              <w:t>xxx</w:t>
            </w:r>
            <w:r w:rsidRPr="00245404">
              <w:rPr>
                <w:highlight w:val="yellow"/>
                <w:lang w:val="ru-RU"/>
              </w:rPr>
              <w:t>-</w:t>
            </w:r>
            <w:r w:rsidRPr="003279FB">
              <w:rPr>
                <w:highlight w:val="yellow"/>
              </w:rPr>
              <w:t>xxx</w:t>
            </w:r>
            <w:r w:rsidRPr="00245404">
              <w:rPr>
                <w:highlight w:val="yellow"/>
                <w:lang w:val="ru-RU"/>
              </w:rPr>
              <w:t>-</w:t>
            </w:r>
            <w:proofErr w:type="spellStart"/>
            <w:r w:rsidRPr="003279FB">
              <w:rPr>
                <w:highlight w:val="yellow"/>
              </w:rPr>
              <w:t>xxxx</w:t>
            </w:r>
            <w:proofErr w:type="spellEnd"/>
            <w:r w:rsidRPr="00245404">
              <w:rPr>
                <w:lang w:val="ru-RU"/>
              </w:rPr>
              <w:t xml:space="preserve"> (телетайп: 1-</w:t>
            </w:r>
            <w:r w:rsidRPr="003279FB">
              <w:rPr>
                <w:highlight w:val="yellow"/>
              </w:rPr>
              <w:t>xxx</w:t>
            </w:r>
            <w:r w:rsidRPr="00245404">
              <w:rPr>
                <w:highlight w:val="yellow"/>
                <w:lang w:val="ru-RU"/>
              </w:rPr>
              <w:t>-</w:t>
            </w:r>
            <w:r w:rsidRPr="003279FB">
              <w:rPr>
                <w:highlight w:val="yellow"/>
              </w:rPr>
              <w:t>xxx</w:t>
            </w:r>
            <w:r w:rsidRPr="00245404">
              <w:rPr>
                <w:highlight w:val="yellow"/>
                <w:lang w:val="ru-RU"/>
              </w:rPr>
              <w:t>-</w:t>
            </w:r>
            <w:proofErr w:type="spellStart"/>
            <w:r w:rsidRPr="003279FB">
              <w:rPr>
                <w:highlight w:val="yellow"/>
              </w:rPr>
              <w:t>xxxx</w:t>
            </w:r>
            <w:proofErr w:type="spellEnd"/>
            <w:r w:rsidRPr="00245404">
              <w:rPr>
                <w:lang w:val="ru-RU"/>
              </w:rPr>
              <w:t>).</w:t>
            </w:r>
          </w:p>
        </w:tc>
      </w:tr>
      <w:tr w:rsidR="00E401CC" w:rsidRPr="003279FB" w14:paraId="45B6921C" w14:textId="77777777" w:rsidTr="008D05E7">
        <w:trPr>
          <w:jc w:val="center"/>
        </w:trPr>
        <w:tc>
          <w:tcPr>
            <w:tcW w:w="10715" w:type="dxa"/>
            <w:shd w:val="clear" w:color="auto" w:fill="FFFFFF"/>
          </w:tcPr>
          <w:p w14:paraId="17A282AF" w14:textId="77777777" w:rsidR="00E401CC" w:rsidRPr="00245404" w:rsidRDefault="00E401CC" w:rsidP="008D05E7">
            <w:pPr>
              <w:spacing w:before="60"/>
              <w:rPr>
                <w:b/>
                <w:lang w:val="ru-RU"/>
              </w:rPr>
            </w:pPr>
            <w:r w:rsidRPr="003279FB">
              <w:rPr>
                <w:b/>
              </w:rPr>
              <w:t>Haitian</w:t>
            </w:r>
            <w:r w:rsidRPr="00245404">
              <w:rPr>
                <w:b/>
                <w:lang w:val="ru-RU"/>
              </w:rPr>
              <w:t xml:space="preserve"> </w:t>
            </w:r>
            <w:r w:rsidRPr="003279FB">
              <w:rPr>
                <w:b/>
              </w:rPr>
              <w:t>Creole</w:t>
            </w:r>
          </w:p>
          <w:p w14:paraId="507C257A" w14:textId="77777777" w:rsidR="00E401CC" w:rsidRPr="003279FB" w:rsidRDefault="00E401CC" w:rsidP="008D05E7">
            <w:pPr>
              <w:spacing w:after="60"/>
            </w:pPr>
            <w:r w:rsidRPr="003279FB">
              <w:t>ATANSYON</w:t>
            </w:r>
            <w:r w:rsidRPr="00245404">
              <w:rPr>
                <w:lang w:val="ru-RU"/>
              </w:rPr>
              <w:t xml:space="preserve">: </w:t>
            </w:r>
            <w:r w:rsidRPr="003279FB">
              <w:t>Si</w:t>
            </w:r>
            <w:r w:rsidRPr="00245404">
              <w:rPr>
                <w:lang w:val="ru-RU"/>
              </w:rPr>
              <w:t xml:space="preserve"> </w:t>
            </w:r>
            <w:r w:rsidRPr="003279FB">
              <w:t>w</w:t>
            </w:r>
            <w:r w:rsidRPr="00245404">
              <w:rPr>
                <w:lang w:val="ru-RU"/>
              </w:rPr>
              <w:t xml:space="preserve"> </w:t>
            </w:r>
            <w:r w:rsidRPr="003279FB">
              <w:t>pale</w:t>
            </w:r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Krey</w:t>
            </w:r>
            <w:proofErr w:type="spellEnd"/>
            <w:r w:rsidRPr="00245404">
              <w:rPr>
                <w:lang w:val="ru-RU"/>
              </w:rPr>
              <w:t>ò</w:t>
            </w:r>
            <w:proofErr w:type="spellStart"/>
            <w:r w:rsidRPr="003279FB">
              <w:t>l</w:t>
            </w:r>
            <w:proofErr w:type="spellEnd"/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Ayisyen</w:t>
            </w:r>
            <w:proofErr w:type="spellEnd"/>
            <w:r w:rsidRPr="00245404">
              <w:rPr>
                <w:lang w:val="ru-RU"/>
              </w:rPr>
              <w:t xml:space="preserve">, </w:t>
            </w:r>
            <w:r w:rsidRPr="003279FB">
              <w:t>gen</w:t>
            </w:r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s</w:t>
            </w:r>
            <w:proofErr w:type="spellEnd"/>
            <w:r w:rsidRPr="00245404">
              <w:rPr>
                <w:lang w:val="ru-RU"/>
              </w:rPr>
              <w:t>è</w:t>
            </w:r>
            <w:proofErr w:type="spellStart"/>
            <w:r w:rsidRPr="003279FB">
              <w:t>vis</w:t>
            </w:r>
            <w:proofErr w:type="spellEnd"/>
            <w:r w:rsidRPr="00245404">
              <w:rPr>
                <w:lang w:val="ru-RU"/>
              </w:rPr>
              <w:t xml:space="preserve"> è</w:t>
            </w:r>
            <w:proofErr w:type="spellStart"/>
            <w:r w:rsidRPr="003279FB">
              <w:t>d</w:t>
            </w:r>
            <w:proofErr w:type="spellEnd"/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pou</w:t>
            </w:r>
            <w:proofErr w:type="spellEnd"/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lang</w:t>
            </w:r>
            <w:proofErr w:type="spellEnd"/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ki</w:t>
            </w:r>
            <w:proofErr w:type="spellEnd"/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disponib</w:t>
            </w:r>
            <w:proofErr w:type="spellEnd"/>
            <w:r w:rsidRPr="00245404">
              <w:rPr>
                <w:lang w:val="ru-RU"/>
              </w:rPr>
              <w:t xml:space="preserve"> </w:t>
            </w:r>
            <w:r w:rsidRPr="003279FB">
              <w:t>gratis</w:t>
            </w:r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pou</w:t>
            </w:r>
            <w:proofErr w:type="spellEnd"/>
            <w:r w:rsidRPr="00245404">
              <w:rPr>
                <w:lang w:val="ru-RU"/>
              </w:rPr>
              <w:t xml:space="preserve"> </w:t>
            </w:r>
            <w:proofErr w:type="spellStart"/>
            <w:r w:rsidRPr="003279FB">
              <w:t>ou</w:t>
            </w:r>
            <w:proofErr w:type="spellEnd"/>
            <w:r w:rsidRPr="00245404">
              <w:rPr>
                <w:lang w:val="ru-RU"/>
              </w:rPr>
              <w:t xml:space="preserve">. </w:t>
            </w:r>
            <w:proofErr w:type="spellStart"/>
            <w:r w:rsidRPr="003279FB">
              <w:t>Rele</w:t>
            </w:r>
            <w:proofErr w:type="spellEnd"/>
            <w:r w:rsidRPr="003279FB">
              <w:t xml:space="preserve"> 1-</w:t>
            </w:r>
            <w:r w:rsidRPr="003279FB">
              <w:rPr>
                <w:highlight w:val="yellow"/>
              </w:rPr>
              <w:t>xxx-xxx-xxxx</w:t>
            </w:r>
            <w:r w:rsidRPr="003279FB">
              <w:t xml:space="preserve"> (TTY: 1-</w:t>
            </w:r>
            <w:r w:rsidRPr="003279FB">
              <w:rPr>
                <w:highlight w:val="yellow"/>
              </w:rPr>
              <w:t>xxx-xxx-xxxx</w:t>
            </w:r>
            <w:r w:rsidRPr="003279FB">
              <w:t>).</w:t>
            </w:r>
          </w:p>
        </w:tc>
      </w:tr>
      <w:tr w:rsidR="00E401CC" w:rsidRPr="003279FB" w14:paraId="6D909298" w14:textId="77777777" w:rsidTr="008D05E7">
        <w:trPr>
          <w:trHeight w:val="720"/>
          <w:jc w:val="center"/>
        </w:trPr>
        <w:tc>
          <w:tcPr>
            <w:tcW w:w="10715" w:type="dxa"/>
            <w:shd w:val="clear" w:color="auto" w:fill="FFFFFF"/>
          </w:tcPr>
          <w:p w14:paraId="08101F61" w14:textId="77777777" w:rsidR="00E401CC" w:rsidRPr="003279FB" w:rsidRDefault="00E401CC" w:rsidP="008D05E7">
            <w:pPr>
              <w:spacing w:before="60"/>
            </w:pPr>
            <w:r w:rsidRPr="003279FB">
              <w:rPr>
                <w:highlight w:val="yellow"/>
              </w:rPr>
              <w:t>[Insert language, as needed]</w:t>
            </w:r>
          </w:p>
        </w:tc>
      </w:tr>
    </w:tbl>
    <w:p w14:paraId="5E54C090" w14:textId="77777777" w:rsidR="00E401CC" w:rsidRDefault="00E401CC" w:rsidP="00E401CC">
      <w:pPr>
        <w:widowControl/>
        <w:spacing w:after="160" w:line="259" w:lineRule="auto"/>
        <w:rPr>
          <w:color w:val="000000"/>
        </w:rPr>
      </w:pPr>
    </w:p>
    <w:p w14:paraId="746C2B27" w14:textId="1F569D9A" w:rsidR="00E401CC" w:rsidRDefault="00E401CC" w:rsidP="00E401CC">
      <w:pPr>
        <w:widowControl/>
        <w:spacing w:after="160" w:line="259" w:lineRule="auto"/>
        <w:rPr>
          <w:color w:val="000000"/>
        </w:rPr>
      </w:pPr>
    </w:p>
    <w:sectPr w:rsidR="00E401CC" w:rsidSect="002C293F">
      <w:headerReference w:type="default" r:id="rId12"/>
      <w:pgSz w:w="12240" w:h="15840" w:code="1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04CF" w14:textId="77777777" w:rsidR="000C0453" w:rsidRDefault="000C0453">
      <w:r>
        <w:separator/>
      </w:r>
    </w:p>
  </w:endnote>
  <w:endnote w:type="continuationSeparator" w:id="0">
    <w:p w14:paraId="41B588BF" w14:textId="77777777" w:rsidR="000C0453" w:rsidRDefault="000C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6290" w14:textId="77777777" w:rsidR="000C0453" w:rsidRDefault="000C0453">
      <w:r>
        <w:separator/>
      </w:r>
    </w:p>
  </w:footnote>
  <w:footnote w:type="continuationSeparator" w:id="0">
    <w:p w14:paraId="67C8F546" w14:textId="77777777" w:rsidR="000C0453" w:rsidRDefault="000C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7CB3" w14:textId="77777777" w:rsidR="00F90EDD" w:rsidRPr="00FD2961" w:rsidRDefault="00F90EDD" w:rsidP="00FD2961">
    <w:pPr>
      <w:pStyle w:val="Header"/>
      <w:rPr>
        <w:rStyle w:val="SubtleEmphasis"/>
        <w:i w:val="0"/>
        <w:iCs w:val="0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E5"/>
    <w:multiLevelType w:val="hybridMultilevel"/>
    <w:tmpl w:val="7186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4D26"/>
    <w:multiLevelType w:val="hybridMultilevel"/>
    <w:tmpl w:val="C62AD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7026E"/>
    <w:multiLevelType w:val="hybridMultilevel"/>
    <w:tmpl w:val="A3C67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6228"/>
    <w:multiLevelType w:val="multilevel"/>
    <w:tmpl w:val="C3C4E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552C"/>
    <w:multiLevelType w:val="hybridMultilevel"/>
    <w:tmpl w:val="7186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A2BFB"/>
    <w:multiLevelType w:val="hybridMultilevel"/>
    <w:tmpl w:val="7186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42661"/>
    <w:multiLevelType w:val="hybridMultilevel"/>
    <w:tmpl w:val="7186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634C2"/>
    <w:multiLevelType w:val="multilevel"/>
    <w:tmpl w:val="71E0FEAE"/>
    <w:lvl w:ilvl="0">
      <w:start w:val="1"/>
      <w:numFmt w:val="bullet"/>
      <w:lvlText w:val="❑"/>
      <w:lvlJc w:val="left"/>
      <w:pPr>
        <w:ind w:left="720" w:hanging="576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F97181"/>
    <w:multiLevelType w:val="hybridMultilevel"/>
    <w:tmpl w:val="5A3A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1A57"/>
    <w:multiLevelType w:val="hybridMultilevel"/>
    <w:tmpl w:val="49C8D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897AAD"/>
    <w:multiLevelType w:val="hybridMultilevel"/>
    <w:tmpl w:val="68F4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3552"/>
    <w:multiLevelType w:val="hybridMultilevel"/>
    <w:tmpl w:val="19A07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C5BAB"/>
    <w:multiLevelType w:val="multilevel"/>
    <w:tmpl w:val="D7C66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2454"/>
    <w:multiLevelType w:val="multilevel"/>
    <w:tmpl w:val="C85644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DA796E"/>
    <w:multiLevelType w:val="hybridMultilevel"/>
    <w:tmpl w:val="8C2AA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69E3"/>
    <w:multiLevelType w:val="hybridMultilevel"/>
    <w:tmpl w:val="7186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72E79"/>
    <w:multiLevelType w:val="hybridMultilevel"/>
    <w:tmpl w:val="7186B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E72AF"/>
    <w:multiLevelType w:val="multilevel"/>
    <w:tmpl w:val="09242B22"/>
    <w:lvl w:ilvl="0">
      <w:start w:val="1"/>
      <w:numFmt w:val="bullet"/>
      <w:lvlText w:val="❑"/>
      <w:lvlJc w:val="left"/>
      <w:pPr>
        <w:ind w:left="720" w:hanging="57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A14493"/>
    <w:multiLevelType w:val="hybridMultilevel"/>
    <w:tmpl w:val="D870EC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072641"/>
    <w:multiLevelType w:val="hybridMultilevel"/>
    <w:tmpl w:val="9ACA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A0B7C"/>
    <w:multiLevelType w:val="hybridMultilevel"/>
    <w:tmpl w:val="813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512D"/>
    <w:multiLevelType w:val="hybridMultilevel"/>
    <w:tmpl w:val="86F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41A16"/>
    <w:multiLevelType w:val="hybridMultilevel"/>
    <w:tmpl w:val="F2368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27DB4"/>
    <w:multiLevelType w:val="hybridMultilevel"/>
    <w:tmpl w:val="19A07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339BE"/>
    <w:multiLevelType w:val="hybridMultilevel"/>
    <w:tmpl w:val="F56026FE"/>
    <w:lvl w:ilvl="0" w:tplc="16947EB6">
      <w:start w:val="1"/>
      <w:numFmt w:val="bullet"/>
      <w:lvlText w:val="o"/>
      <w:lvlJc w:val="left"/>
      <w:pPr>
        <w:ind w:left="1080" w:hanging="360"/>
      </w:pPr>
      <w:rPr>
        <w:rFonts w:ascii="Wingdings" w:eastAsia="Symbol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46451"/>
    <w:multiLevelType w:val="hybridMultilevel"/>
    <w:tmpl w:val="6EAE7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A45027"/>
    <w:multiLevelType w:val="hybridMultilevel"/>
    <w:tmpl w:val="597A251C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D2131"/>
    <w:multiLevelType w:val="multilevel"/>
    <w:tmpl w:val="126E68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26"/>
  </w:num>
  <w:num w:numId="5">
    <w:abstractNumId w:val="29"/>
  </w:num>
  <w:num w:numId="6">
    <w:abstractNumId w:val="11"/>
  </w:num>
  <w:num w:numId="7">
    <w:abstractNumId w:val="19"/>
  </w:num>
  <w:num w:numId="8">
    <w:abstractNumId w:val="2"/>
  </w:num>
  <w:num w:numId="9">
    <w:abstractNumId w:val="25"/>
  </w:num>
  <w:num w:numId="10">
    <w:abstractNumId w:val="28"/>
  </w:num>
  <w:num w:numId="11">
    <w:abstractNumId w:val="8"/>
  </w:num>
  <w:num w:numId="12">
    <w:abstractNumId w:val="20"/>
  </w:num>
  <w:num w:numId="13">
    <w:abstractNumId w:val="1"/>
  </w:num>
  <w:num w:numId="14">
    <w:abstractNumId w:val="9"/>
  </w:num>
  <w:num w:numId="15">
    <w:abstractNumId w:val="18"/>
  </w:num>
  <w:num w:numId="16">
    <w:abstractNumId w:val="27"/>
  </w:num>
  <w:num w:numId="17">
    <w:abstractNumId w:val="23"/>
  </w:num>
  <w:num w:numId="18">
    <w:abstractNumId w:val="10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  <w:num w:numId="23">
    <w:abstractNumId w:val="17"/>
  </w:num>
  <w:num w:numId="24">
    <w:abstractNumId w:val="30"/>
  </w:num>
  <w:num w:numId="25">
    <w:abstractNumId w:val="12"/>
  </w:num>
  <w:num w:numId="26">
    <w:abstractNumId w:val="13"/>
  </w:num>
  <w:num w:numId="27">
    <w:abstractNumId w:val="0"/>
  </w:num>
  <w:num w:numId="28">
    <w:abstractNumId w:val="16"/>
  </w:num>
  <w:num w:numId="29">
    <w:abstractNumId w:val="5"/>
  </w:num>
  <w:num w:numId="30">
    <w:abstractNumId w:val="4"/>
  </w:num>
  <w:num w:numId="31">
    <w:abstractNumId w:val="15"/>
  </w:num>
  <w:num w:numId="3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2C"/>
    <w:rsid w:val="00000507"/>
    <w:rsid w:val="00001329"/>
    <w:rsid w:val="00001565"/>
    <w:rsid w:val="000063B9"/>
    <w:rsid w:val="000072AA"/>
    <w:rsid w:val="00014CA8"/>
    <w:rsid w:val="0001606C"/>
    <w:rsid w:val="00027086"/>
    <w:rsid w:val="00030DD3"/>
    <w:rsid w:val="00034C92"/>
    <w:rsid w:val="00037090"/>
    <w:rsid w:val="000409FF"/>
    <w:rsid w:val="00043474"/>
    <w:rsid w:val="00043AAE"/>
    <w:rsid w:val="00045C7C"/>
    <w:rsid w:val="00053AA3"/>
    <w:rsid w:val="00055A3D"/>
    <w:rsid w:val="00056B96"/>
    <w:rsid w:val="00063782"/>
    <w:rsid w:val="0007158E"/>
    <w:rsid w:val="0007250C"/>
    <w:rsid w:val="00072EB2"/>
    <w:rsid w:val="00077595"/>
    <w:rsid w:val="000853D9"/>
    <w:rsid w:val="00090BBA"/>
    <w:rsid w:val="00097A70"/>
    <w:rsid w:val="000A0B86"/>
    <w:rsid w:val="000A1302"/>
    <w:rsid w:val="000A5AA5"/>
    <w:rsid w:val="000B0AF9"/>
    <w:rsid w:val="000B2C99"/>
    <w:rsid w:val="000B63DE"/>
    <w:rsid w:val="000B6697"/>
    <w:rsid w:val="000B684F"/>
    <w:rsid w:val="000C0453"/>
    <w:rsid w:val="000D052C"/>
    <w:rsid w:val="000E1B88"/>
    <w:rsid w:val="000E1DFE"/>
    <w:rsid w:val="000E3F4E"/>
    <w:rsid w:val="000E3F88"/>
    <w:rsid w:val="000E6832"/>
    <w:rsid w:val="000F19E2"/>
    <w:rsid w:val="000F7EAB"/>
    <w:rsid w:val="00102267"/>
    <w:rsid w:val="00103AB9"/>
    <w:rsid w:val="00103E8A"/>
    <w:rsid w:val="00111801"/>
    <w:rsid w:val="001124BD"/>
    <w:rsid w:val="001160EA"/>
    <w:rsid w:val="00121B6D"/>
    <w:rsid w:val="00132C9F"/>
    <w:rsid w:val="00132F44"/>
    <w:rsid w:val="00133302"/>
    <w:rsid w:val="001362F3"/>
    <w:rsid w:val="00140BD1"/>
    <w:rsid w:val="00141A59"/>
    <w:rsid w:val="00142487"/>
    <w:rsid w:val="00163AEA"/>
    <w:rsid w:val="00165D1E"/>
    <w:rsid w:val="00171CF8"/>
    <w:rsid w:val="00173F1B"/>
    <w:rsid w:val="0017686B"/>
    <w:rsid w:val="0018176A"/>
    <w:rsid w:val="00181784"/>
    <w:rsid w:val="0018208E"/>
    <w:rsid w:val="0018361C"/>
    <w:rsid w:val="00183DF0"/>
    <w:rsid w:val="001878F7"/>
    <w:rsid w:val="001925A3"/>
    <w:rsid w:val="00193BBC"/>
    <w:rsid w:val="001953AE"/>
    <w:rsid w:val="00195E0F"/>
    <w:rsid w:val="00197136"/>
    <w:rsid w:val="001A4CA9"/>
    <w:rsid w:val="001A76F5"/>
    <w:rsid w:val="001B3A5F"/>
    <w:rsid w:val="001B71EB"/>
    <w:rsid w:val="001B798B"/>
    <w:rsid w:val="001C0B15"/>
    <w:rsid w:val="001C2471"/>
    <w:rsid w:val="001C2640"/>
    <w:rsid w:val="001C2712"/>
    <w:rsid w:val="001C4972"/>
    <w:rsid w:val="001D7ECC"/>
    <w:rsid w:val="001E0DCC"/>
    <w:rsid w:val="001E0FC4"/>
    <w:rsid w:val="001E111C"/>
    <w:rsid w:val="001E2286"/>
    <w:rsid w:val="001E36C8"/>
    <w:rsid w:val="001E7806"/>
    <w:rsid w:val="001F1874"/>
    <w:rsid w:val="001F26EB"/>
    <w:rsid w:val="001F589A"/>
    <w:rsid w:val="001F6E0A"/>
    <w:rsid w:val="001F7C10"/>
    <w:rsid w:val="00202DBD"/>
    <w:rsid w:val="002049E8"/>
    <w:rsid w:val="002070DD"/>
    <w:rsid w:val="002123AB"/>
    <w:rsid w:val="002150AA"/>
    <w:rsid w:val="00215989"/>
    <w:rsid w:val="00223A0F"/>
    <w:rsid w:val="00226754"/>
    <w:rsid w:val="002279D2"/>
    <w:rsid w:val="0023149B"/>
    <w:rsid w:val="00237924"/>
    <w:rsid w:val="00240E6A"/>
    <w:rsid w:val="002425E3"/>
    <w:rsid w:val="00245404"/>
    <w:rsid w:val="00246035"/>
    <w:rsid w:val="00247820"/>
    <w:rsid w:val="0025000B"/>
    <w:rsid w:val="002572EF"/>
    <w:rsid w:val="00261E31"/>
    <w:rsid w:val="00262458"/>
    <w:rsid w:val="0026636C"/>
    <w:rsid w:val="002673FE"/>
    <w:rsid w:val="0027262E"/>
    <w:rsid w:val="0027294B"/>
    <w:rsid w:val="002845F8"/>
    <w:rsid w:val="0029564C"/>
    <w:rsid w:val="002A57E6"/>
    <w:rsid w:val="002A70A7"/>
    <w:rsid w:val="002B014B"/>
    <w:rsid w:val="002B2789"/>
    <w:rsid w:val="002B359D"/>
    <w:rsid w:val="002C293F"/>
    <w:rsid w:val="002C2E4F"/>
    <w:rsid w:val="002C337A"/>
    <w:rsid w:val="002C7591"/>
    <w:rsid w:val="002D1039"/>
    <w:rsid w:val="002D19F8"/>
    <w:rsid w:val="002D2DE3"/>
    <w:rsid w:val="002E102C"/>
    <w:rsid w:val="002E41B2"/>
    <w:rsid w:val="002E51BC"/>
    <w:rsid w:val="002E7C68"/>
    <w:rsid w:val="002F061C"/>
    <w:rsid w:val="002F65A1"/>
    <w:rsid w:val="002F71C2"/>
    <w:rsid w:val="003003A0"/>
    <w:rsid w:val="00305463"/>
    <w:rsid w:val="00313937"/>
    <w:rsid w:val="003149DE"/>
    <w:rsid w:val="00317064"/>
    <w:rsid w:val="00324E4C"/>
    <w:rsid w:val="00326BFF"/>
    <w:rsid w:val="00330A7E"/>
    <w:rsid w:val="003324AC"/>
    <w:rsid w:val="00334D40"/>
    <w:rsid w:val="00341C82"/>
    <w:rsid w:val="00341FC5"/>
    <w:rsid w:val="00353491"/>
    <w:rsid w:val="00356545"/>
    <w:rsid w:val="003625A9"/>
    <w:rsid w:val="003641D0"/>
    <w:rsid w:val="00364FF1"/>
    <w:rsid w:val="003667F1"/>
    <w:rsid w:val="00367B76"/>
    <w:rsid w:val="0037790E"/>
    <w:rsid w:val="00380EAD"/>
    <w:rsid w:val="003856EA"/>
    <w:rsid w:val="00387541"/>
    <w:rsid w:val="003906C7"/>
    <w:rsid w:val="00391E0B"/>
    <w:rsid w:val="00393E41"/>
    <w:rsid w:val="0039536F"/>
    <w:rsid w:val="00396344"/>
    <w:rsid w:val="003A17FE"/>
    <w:rsid w:val="003A3BF4"/>
    <w:rsid w:val="003A46B3"/>
    <w:rsid w:val="003A63A2"/>
    <w:rsid w:val="003A78A6"/>
    <w:rsid w:val="003B31F6"/>
    <w:rsid w:val="003B4529"/>
    <w:rsid w:val="003B6D7F"/>
    <w:rsid w:val="003C3C7E"/>
    <w:rsid w:val="003C7113"/>
    <w:rsid w:val="003D50A0"/>
    <w:rsid w:val="003D5981"/>
    <w:rsid w:val="003E2E9E"/>
    <w:rsid w:val="003E36D4"/>
    <w:rsid w:val="003F2098"/>
    <w:rsid w:val="003F45CB"/>
    <w:rsid w:val="00405BC9"/>
    <w:rsid w:val="004066EF"/>
    <w:rsid w:val="004071D3"/>
    <w:rsid w:val="004117E5"/>
    <w:rsid w:val="0041778C"/>
    <w:rsid w:val="00420E64"/>
    <w:rsid w:val="00424BBB"/>
    <w:rsid w:val="00427153"/>
    <w:rsid w:val="0043026B"/>
    <w:rsid w:val="00432013"/>
    <w:rsid w:val="004320BB"/>
    <w:rsid w:val="004323E2"/>
    <w:rsid w:val="00433956"/>
    <w:rsid w:val="004412C3"/>
    <w:rsid w:val="0044226F"/>
    <w:rsid w:val="004528BB"/>
    <w:rsid w:val="0045329E"/>
    <w:rsid w:val="00454FC4"/>
    <w:rsid w:val="004628FA"/>
    <w:rsid w:val="00463CE7"/>
    <w:rsid w:val="00467314"/>
    <w:rsid w:val="00472450"/>
    <w:rsid w:val="00481698"/>
    <w:rsid w:val="00483A49"/>
    <w:rsid w:val="004864C6"/>
    <w:rsid w:val="00486520"/>
    <w:rsid w:val="00486E4B"/>
    <w:rsid w:val="0049108E"/>
    <w:rsid w:val="0049178A"/>
    <w:rsid w:val="00491797"/>
    <w:rsid w:val="004941CA"/>
    <w:rsid w:val="00494665"/>
    <w:rsid w:val="00497E17"/>
    <w:rsid w:val="004A16E4"/>
    <w:rsid w:val="004A2086"/>
    <w:rsid w:val="004A3523"/>
    <w:rsid w:val="004A46FF"/>
    <w:rsid w:val="004A5CA3"/>
    <w:rsid w:val="004A5EC3"/>
    <w:rsid w:val="004B1A61"/>
    <w:rsid w:val="004C181A"/>
    <w:rsid w:val="004C2FFF"/>
    <w:rsid w:val="004C33BC"/>
    <w:rsid w:val="004C3493"/>
    <w:rsid w:val="004D18E2"/>
    <w:rsid w:val="004D1B46"/>
    <w:rsid w:val="004D1CC7"/>
    <w:rsid w:val="004D7E25"/>
    <w:rsid w:val="004E02B6"/>
    <w:rsid w:val="004E295A"/>
    <w:rsid w:val="004E7FFB"/>
    <w:rsid w:val="004F377F"/>
    <w:rsid w:val="004F59AC"/>
    <w:rsid w:val="00503773"/>
    <w:rsid w:val="005076BE"/>
    <w:rsid w:val="00512093"/>
    <w:rsid w:val="00512A29"/>
    <w:rsid w:val="00515EA9"/>
    <w:rsid w:val="00526BBE"/>
    <w:rsid w:val="00527236"/>
    <w:rsid w:val="00531C9F"/>
    <w:rsid w:val="00534010"/>
    <w:rsid w:val="00535C1C"/>
    <w:rsid w:val="00540887"/>
    <w:rsid w:val="00543796"/>
    <w:rsid w:val="00552248"/>
    <w:rsid w:val="00555582"/>
    <w:rsid w:val="005567AB"/>
    <w:rsid w:val="005603C5"/>
    <w:rsid w:val="00561DC6"/>
    <w:rsid w:val="00561F0C"/>
    <w:rsid w:val="00561F32"/>
    <w:rsid w:val="005632C2"/>
    <w:rsid w:val="00564569"/>
    <w:rsid w:val="00565B1F"/>
    <w:rsid w:val="00572A1A"/>
    <w:rsid w:val="0058020F"/>
    <w:rsid w:val="00581828"/>
    <w:rsid w:val="00583467"/>
    <w:rsid w:val="005849A5"/>
    <w:rsid w:val="00594483"/>
    <w:rsid w:val="005A2808"/>
    <w:rsid w:val="005A42B8"/>
    <w:rsid w:val="005A56AA"/>
    <w:rsid w:val="005B00D2"/>
    <w:rsid w:val="005B1E54"/>
    <w:rsid w:val="005B269E"/>
    <w:rsid w:val="005B65E7"/>
    <w:rsid w:val="005B6D5E"/>
    <w:rsid w:val="005B7436"/>
    <w:rsid w:val="005C3E51"/>
    <w:rsid w:val="005C42DA"/>
    <w:rsid w:val="005D37A6"/>
    <w:rsid w:val="005E2191"/>
    <w:rsid w:val="005E4844"/>
    <w:rsid w:val="005E5D8E"/>
    <w:rsid w:val="005F1874"/>
    <w:rsid w:val="005F5D54"/>
    <w:rsid w:val="00607222"/>
    <w:rsid w:val="00613BF0"/>
    <w:rsid w:val="00625953"/>
    <w:rsid w:val="006345E9"/>
    <w:rsid w:val="0063563D"/>
    <w:rsid w:val="00636AC7"/>
    <w:rsid w:val="00641BBB"/>
    <w:rsid w:val="00641DFD"/>
    <w:rsid w:val="00661601"/>
    <w:rsid w:val="0066491A"/>
    <w:rsid w:val="0066511D"/>
    <w:rsid w:val="00666174"/>
    <w:rsid w:val="00666BEC"/>
    <w:rsid w:val="00676217"/>
    <w:rsid w:val="00676769"/>
    <w:rsid w:val="00677A49"/>
    <w:rsid w:val="00685AD0"/>
    <w:rsid w:val="00690654"/>
    <w:rsid w:val="00692A67"/>
    <w:rsid w:val="00693BC1"/>
    <w:rsid w:val="0069642A"/>
    <w:rsid w:val="0069716C"/>
    <w:rsid w:val="006A3BCD"/>
    <w:rsid w:val="006A5B5A"/>
    <w:rsid w:val="006A7CC7"/>
    <w:rsid w:val="006B5DD1"/>
    <w:rsid w:val="006C60B0"/>
    <w:rsid w:val="006D1539"/>
    <w:rsid w:val="006D2519"/>
    <w:rsid w:val="006D2874"/>
    <w:rsid w:val="006D4CBC"/>
    <w:rsid w:val="006E4497"/>
    <w:rsid w:val="006E5299"/>
    <w:rsid w:val="006E620A"/>
    <w:rsid w:val="006E7E7B"/>
    <w:rsid w:val="00705EED"/>
    <w:rsid w:val="0070733C"/>
    <w:rsid w:val="00712977"/>
    <w:rsid w:val="00712ED4"/>
    <w:rsid w:val="00717A96"/>
    <w:rsid w:val="0072082D"/>
    <w:rsid w:val="00723057"/>
    <w:rsid w:val="00723D53"/>
    <w:rsid w:val="0072430F"/>
    <w:rsid w:val="00730853"/>
    <w:rsid w:val="00731AF4"/>
    <w:rsid w:val="007358F4"/>
    <w:rsid w:val="00735907"/>
    <w:rsid w:val="00735AFD"/>
    <w:rsid w:val="00735D52"/>
    <w:rsid w:val="00737900"/>
    <w:rsid w:val="007379AC"/>
    <w:rsid w:val="0074184A"/>
    <w:rsid w:val="00743AB6"/>
    <w:rsid w:val="00745273"/>
    <w:rsid w:val="00746E49"/>
    <w:rsid w:val="00753271"/>
    <w:rsid w:val="0076177C"/>
    <w:rsid w:val="007651F3"/>
    <w:rsid w:val="00766272"/>
    <w:rsid w:val="007709BB"/>
    <w:rsid w:val="00770E85"/>
    <w:rsid w:val="00770F7B"/>
    <w:rsid w:val="007718AD"/>
    <w:rsid w:val="007762FE"/>
    <w:rsid w:val="00777263"/>
    <w:rsid w:val="0078028D"/>
    <w:rsid w:val="007965D9"/>
    <w:rsid w:val="007966DA"/>
    <w:rsid w:val="007A22FF"/>
    <w:rsid w:val="007B5B50"/>
    <w:rsid w:val="007B6493"/>
    <w:rsid w:val="007B65CB"/>
    <w:rsid w:val="007B7FC8"/>
    <w:rsid w:val="007C0644"/>
    <w:rsid w:val="007C14DE"/>
    <w:rsid w:val="007C3EB3"/>
    <w:rsid w:val="007C5222"/>
    <w:rsid w:val="007C71E4"/>
    <w:rsid w:val="007D0007"/>
    <w:rsid w:val="007D261D"/>
    <w:rsid w:val="007D2D16"/>
    <w:rsid w:val="007D6BF1"/>
    <w:rsid w:val="007E19B0"/>
    <w:rsid w:val="007E2743"/>
    <w:rsid w:val="007E47A0"/>
    <w:rsid w:val="007E4C32"/>
    <w:rsid w:val="007E5344"/>
    <w:rsid w:val="007F04EF"/>
    <w:rsid w:val="007F38DA"/>
    <w:rsid w:val="007F6D30"/>
    <w:rsid w:val="008011DD"/>
    <w:rsid w:val="00806779"/>
    <w:rsid w:val="00807214"/>
    <w:rsid w:val="00813643"/>
    <w:rsid w:val="00814B5D"/>
    <w:rsid w:val="00814D48"/>
    <w:rsid w:val="00820F63"/>
    <w:rsid w:val="00821C27"/>
    <w:rsid w:val="00821F93"/>
    <w:rsid w:val="008316A3"/>
    <w:rsid w:val="00843516"/>
    <w:rsid w:val="0084404F"/>
    <w:rsid w:val="0085432C"/>
    <w:rsid w:val="00854ACF"/>
    <w:rsid w:val="00856A08"/>
    <w:rsid w:val="0086141A"/>
    <w:rsid w:val="00871385"/>
    <w:rsid w:val="00871C6C"/>
    <w:rsid w:val="00873E2A"/>
    <w:rsid w:val="00875305"/>
    <w:rsid w:val="0088140A"/>
    <w:rsid w:val="00881B8C"/>
    <w:rsid w:val="00881D9A"/>
    <w:rsid w:val="0088225A"/>
    <w:rsid w:val="00884064"/>
    <w:rsid w:val="00895CB2"/>
    <w:rsid w:val="008A1373"/>
    <w:rsid w:val="008A2E0F"/>
    <w:rsid w:val="008A6332"/>
    <w:rsid w:val="008B4475"/>
    <w:rsid w:val="008B6DCA"/>
    <w:rsid w:val="008B73D8"/>
    <w:rsid w:val="008C1C16"/>
    <w:rsid w:val="008C2BE1"/>
    <w:rsid w:val="008C327E"/>
    <w:rsid w:val="008C551B"/>
    <w:rsid w:val="008C7DAC"/>
    <w:rsid w:val="008D088A"/>
    <w:rsid w:val="008D08BB"/>
    <w:rsid w:val="008D1798"/>
    <w:rsid w:val="008E1431"/>
    <w:rsid w:val="008E27AB"/>
    <w:rsid w:val="008F04EC"/>
    <w:rsid w:val="008F2EC4"/>
    <w:rsid w:val="008F7DF3"/>
    <w:rsid w:val="0090438F"/>
    <w:rsid w:val="009073FC"/>
    <w:rsid w:val="00911054"/>
    <w:rsid w:val="009174BB"/>
    <w:rsid w:val="0091782C"/>
    <w:rsid w:val="00920520"/>
    <w:rsid w:val="00920E7C"/>
    <w:rsid w:val="00921189"/>
    <w:rsid w:val="0092272F"/>
    <w:rsid w:val="00926F5C"/>
    <w:rsid w:val="00927714"/>
    <w:rsid w:val="00930EB6"/>
    <w:rsid w:val="00933A4C"/>
    <w:rsid w:val="00937569"/>
    <w:rsid w:val="00937A15"/>
    <w:rsid w:val="00940B67"/>
    <w:rsid w:val="00942697"/>
    <w:rsid w:val="00943163"/>
    <w:rsid w:val="00946642"/>
    <w:rsid w:val="009475FC"/>
    <w:rsid w:val="0095696F"/>
    <w:rsid w:val="00957155"/>
    <w:rsid w:val="009573CF"/>
    <w:rsid w:val="00957E40"/>
    <w:rsid w:val="00963B70"/>
    <w:rsid w:val="00970D92"/>
    <w:rsid w:val="0097243C"/>
    <w:rsid w:val="00976B64"/>
    <w:rsid w:val="00980B43"/>
    <w:rsid w:val="00984D58"/>
    <w:rsid w:val="00991317"/>
    <w:rsid w:val="00991B9B"/>
    <w:rsid w:val="009A3651"/>
    <w:rsid w:val="009A5CB5"/>
    <w:rsid w:val="009A718F"/>
    <w:rsid w:val="009B21CE"/>
    <w:rsid w:val="009B4876"/>
    <w:rsid w:val="009D0E22"/>
    <w:rsid w:val="009D25AD"/>
    <w:rsid w:val="009D559B"/>
    <w:rsid w:val="009D5A72"/>
    <w:rsid w:val="009D6479"/>
    <w:rsid w:val="009D69C5"/>
    <w:rsid w:val="009D6BF9"/>
    <w:rsid w:val="009D73AA"/>
    <w:rsid w:val="009E3257"/>
    <w:rsid w:val="009E74CB"/>
    <w:rsid w:val="009F0450"/>
    <w:rsid w:val="009F1E11"/>
    <w:rsid w:val="009F3C73"/>
    <w:rsid w:val="009F64AE"/>
    <w:rsid w:val="00A00281"/>
    <w:rsid w:val="00A0258F"/>
    <w:rsid w:val="00A15085"/>
    <w:rsid w:val="00A20567"/>
    <w:rsid w:val="00A24C8B"/>
    <w:rsid w:val="00A26B3D"/>
    <w:rsid w:val="00A30120"/>
    <w:rsid w:val="00A30177"/>
    <w:rsid w:val="00A30C5B"/>
    <w:rsid w:val="00A31947"/>
    <w:rsid w:val="00A36AED"/>
    <w:rsid w:val="00A375F5"/>
    <w:rsid w:val="00A40123"/>
    <w:rsid w:val="00A4026B"/>
    <w:rsid w:val="00A4068B"/>
    <w:rsid w:val="00A42F3D"/>
    <w:rsid w:val="00A43366"/>
    <w:rsid w:val="00A443D7"/>
    <w:rsid w:val="00A46795"/>
    <w:rsid w:val="00A477B0"/>
    <w:rsid w:val="00A53FE0"/>
    <w:rsid w:val="00A56B82"/>
    <w:rsid w:val="00A57ACB"/>
    <w:rsid w:val="00A635CD"/>
    <w:rsid w:val="00A645C5"/>
    <w:rsid w:val="00A65A44"/>
    <w:rsid w:val="00A65E88"/>
    <w:rsid w:val="00A70BFE"/>
    <w:rsid w:val="00A72D38"/>
    <w:rsid w:val="00A74663"/>
    <w:rsid w:val="00A75214"/>
    <w:rsid w:val="00A76029"/>
    <w:rsid w:val="00A83364"/>
    <w:rsid w:val="00A83799"/>
    <w:rsid w:val="00A925E5"/>
    <w:rsid w:val="00A964AC"/>
    <w:rsid w:val="00A97910"/>
    <w:rsid w:val="00AA1067"/>
    <w:rsid w:val="00AA2373"/>
    <w:rsid w:val="00AB0230"/>
    <w:rsid w:val="00AC07B4"/>
    <w:rsid w:val="00AC1060"/>
    <w:rsid w:val="00AC2B41"/>
    <w:rsid w:val="00AC48C5"/>
    <w:rsid w:val="00AD11C2"/>
    <w:rsid w:val="00AD7FFB"/>
    <w:rsid w:val="00AE042F"/>
    <w:rsid w:val="00AE1D7A"/>
    <w:rsid w:val="00AE708E"/>
    <w:rsid w:val="00AF411A"/>
    <w:rsid w:val="00B03B04"/>
    <w:rsid w:val="00B04CB4"/>
    <w:rsid w:val="00B10CD1"/>
    <w:rsid w:val="00B12122"/>
    <w:rsid w:val="00B14926"/>
    <w:rsid w:val="00B1522E"/>
    <w:rsid w:val="00B21869"/>
    <w:rsid w:val="00B276C9"/>
    <w:rsid w:val="00B31568"/>
    <w:rsid w:val="00B31AF7"/>
    <w:rsid w:val="00B34436"/>
    <w:rsid w:val="00B346EC"/>
    <w:rsid w:val="00B35099"/>
    <w:rsid w:val="00B36CC5"/>
    <w:rsid w:val="00B4785F"/>
    <w:rsid w:val="00B6078C"/>
    <w:rsid w:val="00B613A2"/>
    <w:rsid w:val="00B64E34"/>
    <w:rsid w:val="00B678F6"/>
    <w:rsid w:val="00B70C76"/>
    <w:rsid w:val="00B714CF"/>
    <w:rsid w:val="00B71DC2"/>
    <w:rsid w:val="00B720CE"/>
    <w:rsid w:val="00B723F7"/>
    <w:rsid w:val="00B76A63"/>
    <w:rsid w:val="00B77452"/>
    <w:rsid w:val="00B82F0A"/>
    <w:rsid w:val="00B833FF"/>
    <w:rsid w:val="00B8646B"/>
    <w:rsid w:val="00B87612"/>
    <w:rsid w:val="00B92842"/>
    <w:rsid w:val="00BA3BBC"/>
    <w:rsid w:val="00BA3DED"/>
    <w:rsid w:val="00BA4316"/>
    <w:rsid w:val="00BB0169"/>
    <w:rsid w:val="00BB0A92"/>
    <w:rsid w:val="00BB5EA5"/>
    <w:rsid w:val="00BB6D04"/>
    <w:rsid w:val="00BC3634"/>
    <w:rsid w:val="00BC47EE"/>
    <w:rsid w:val="00BC7AA6"/>
    <w:rsid w:val="00BC7C35"/>
    <w:rsid w:val="00BD0EC6"/>
    <w:rsid w:val="00BD4FE1"/>
    <w:rsid w:val="00BD52B8"/>
    <w:rsid w:val="00BE2AD9"/>
    <w:rsid w:val="00BE6925"/>
    <w:rsid w:val="00BF06B2"/>
    <w:rsid w:val="00C02C99"/>
    <w:rsid w:val="00C02E92"/>
    <w:rsid w:val="00C0735A"/>
    <w:rsid w:val="00C11445"/>
    <w:rsid w:val="00C12A11"/>
    <w:rsid w:val="00C414E3"/>
    <w:rsid w:val="00C43DA7"/>
    <w:rsid w:val="00C44992"/>
    <w:rsid w:val="00C46D42"/>
    <w:rsid w:val="00C521C8"/>
    <w:rsid w:val="00C528BD"/>
    <w:rsid w:val="00C566D5"/>
    <w:rsid w:val="00C57231"/>
    <w:rsid w:val="00C62DE5"/>
    <w:rsid w:val="00C637A2"/>
    <w:rsid w:val="00C63E93"/>
    <w:rsid w:val="00C74B50"/>
    <w:rsid w:val="00C75ABC"/>
    <w:rsid w:val="00C76ED7"/>
    <w:rsid w:val="00C827A2"/>
    <w:rsid w:val="00C82914"/>
    <w:rsid w:val="00C82BEF"/>
    <w:rsid w:val="00C876DD"/>
    <w:rsid w:val="00C91411"/>
    <w:rsid w:val="00C92280"/>
    <w:rsid w:val="00C9397B"/>
    <w:rsid w:val="00CA1B52"/>
    <w:rsid w:val="00CA2D7A"/>
    <w:rsid w:val="00CA3232"/>
    <w:rsid w:val="00CA46AA"/>
    <w:rsid w:val="00CA57EB"/>
    <w:rsid w:val="00CA7396"/>
    <w:rsid w:val="00CB5098"/>
    <w:rsid w:val="00CB6E14"/>
    <w:rsid w:val="00CB7517"/>
    <w:rsid w:val="00CC0DBD"/>
    <w:rsid w:val="00CC0E1C"/>
    <w:rsid w:val="00CC51B3"/>
    <w:rsid w:val="00CD2E04"/>
    <w:rsid w:val="00CE06FC"/>
    <w:rsid w:val="00CE0A55"/>
    <w:rsid w:val="00CE22EA"/>
    <w:rsid w:val="00CE739F"/>
    <w:rsid w:val="00CE76B7"/>
    <w:rsid w:val="00CF4B25"/>
    <w:rsid w:val="00CF4F03"/>
    <w:rsid w:val="00CF7F75"/>
    <w:rsid w:val="00D02BD9"/>
    <w:rsid w:val="00D07B9A"/>
    <w:rsid w:val="00D15B90"/>
    <w:rsid w:val="00D229F5"/>
    <w:rsid w:val="00D22BBA"/>
    <w:rsid w:val="00D2338F"/>
    <w:rsid w:val="00D257D6"/>
    <w:rsid w:val="00D30764"/>
    <w:rsid w:val="00D32426"/>
    <w:rsid w:val="00D34B7E"/>
    <w:rsid w:val="00D372F5"/>
    <w:rsid w:val="00D40BD2"/>
    <w:rsid w:val="00D5037F"/>
    <w:rsid w:val="00D5524E"/>
    <w:rsid w:val="00D61147"/>
    <w:rsid w:val="00D71AFA"/>
    <w:rsid w:val="00D74CF3"/>
    <w:rsid w:val="00D8267B"/>
    <w:rsid w:val="00D84D0A"/>
    <w:rsid w:val="00DA0850"/>
    <w:rsid w:val="00DA0FF8"/>
    <w:rsid w:val="00DA10E1"/>
    <w:rsid w:val="00DA2496"/>
    <w:rsid w:val="00DA387D"/>
    <w:rsid w:val="00DA738C"/>
    <w:rsid w:val="00DB7F7C"/>
    <w:rsid w:val="00DC5246"/>
    <w:rsid w:val="00DD5420"/>
    <w:rsid w:val="00DD644F"/>
    <w:rsid w:val="00DE18A3"/>
    <w:rsid w:val="00DF1633"/>
    <w:rsid w:val="00DF674D"/>
    <w:rsid w:val="00E01EFC"/>
    <w:rsid w:val="00E0787B"/>
    <w:rsid w:val="00E14A2A"/>
    <w:rsid w:val="00E154F2"/>
    <w:rsid w:val="00E1703B"/>
    <w:rsid w:val="00E23873"/>
    <w:rsid w:val="00E401CC"/>
    <w:rsid w:val="00E44774"/>
    <w:rsid w:val="00E45E92"/>
    <w:rsid w:val="00E45FAB"/>
    <w:rsid w:val="00E509C5"/>
    <w:rsid w:val="00E50C90"/>
    <w:rsid w:val="00E5661A"/>
    <w:rsid w:val="00E57A43"/>
    <w:rsid w:val="00E57DB6"/>
    <w:rsid w:val="00E60506"/>
    <w:rsid w:val="00E629FD"/>
    <w:rsid w:val="00E6486D"/>
    <w:rsid w:val="00E6596F"/>
    <w:rsid w:val="00E708B6"/>
    <w:rsid w:val="00E723DE"/>
    <w:rsid w:val="00E72A50"/>
    <w:rsid w:val="00E77AAD"/>
    <w:rsid w:val="00E8146C"/>
    <w:rsid w:val="00E81B1B"/>
    <w:rsid w:val="00E82884"/>
    <w:rsid w:val="00E86436"/>
    <w:rsid w:val="00E86F08"/>
    <w:rsid w:val="00E90AB5"/>
    <w:rsid w:val="00E90B3D"/>
    <w:rsid w:val="00E94A5C"/>
    <w:rsid w:val="00EA494E"/>
    <w:rsid w:val="00EA654A"/>
    <w:rsid w:val="00EB28BB"/>
    <w:rsid w:val="00EB62A7"/>
    <w:rsid w:val="00EB65E2"/>
    <w:rsid w:val="00EC6614"/>
    <w:rsid w:val="00EC6B6F"/>
    <w:rsid w:val="00ED1D14"/>
    <w:rsid w:val="00ED7C97"/>
    <w:rsid w:val="00ED7E32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5DB0"/>
    <w:rsid w:val="00EF612F"/>
    <w:rsid w:val="00EF7985"/>
    <w:rsid w:val="00EF7A30"/>
    <w:rsid w:val="00F100D2"/>
    <w:rsid w:val="00F1120A"/>
    <w:rsid w:val="00F11BC7"/>
    <w:rsid w:val="00F1429A"/>
    <w:rsid w:val="00F33734"/>
    <w:rsid w:val="00F3472C"/>
    <w:rsid w:val="00F35503"/>
    <w:rsid w:val="00F35FA0"/>
    <w:rsid w:val="00F4186B"/>
    <w:rsid w:val="00F47F6A"/>
    <w:rsid w:val="00F502A4"/>
    <w:rsid w:val="00F52FF4"/>
    <w:rsid w:val="00F56E73"/>
    <w:rsid w:val="00F60C57"/>
    <w:rsid w:val="00F61C39"/>
    <w:rsid w:val="00F64DB1"/>
    <w:rsid w:val="00F64E29"/>
    <w:rsid w:val="00F75543"/>
    <w:rsid w:val="00F75C76"/>
    <w:rsid w:val="00F85463"/>
    <w:rsid w:val="00F871B5"/>
    <w:rsid w:val="00F9057E"/>
    <w:rsid w:val="00F90EDD"/>
    <w:rsid w:val="00F95F6E"/>
    <w:rsid w:val="00F9630B"/>
    <w:rsid w:val="00F96CAB"/>
    <w:rsid w:val="00FA7E0D"/>
    <w:rsid w:val="00FB4FAC"/>
    <w:rsid w:val="00FB577A"/>
    <w:rsid w:val="00FC05C9"/>
    <w:rsid w:val="00FC100E"/>
    <w:rsid w:val="00FC1EF6"/>
    <w:rsid w:val="00FC2278"/>
    <w:rsid w:val="00FD23FE"/>
    <w:rsid w:val="00FD2961"/>
    <w:rsid w:val="00FE0D3B"/>
    <w:rsid w:val="00FE1348"/>
    <w:rsid w:val="00FE2208"/>
    <w:rsid w:val="00FF1D4C"/>
    <w:rsid w:val="00FF200D"/>
    <w:rsid w:val="00FF479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E2444"/>
  <w15:docId w15:val="{DB6475D2-2839-4718-886B-A11325C3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64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236"/>
    <w:pPr>
      <w:widowControl/>
      <w:spacing w:before="280" w:after="100"/>
      <w:outlineLvl w:val="5"/>
    </w:pPr>
    <w:rPr>
      <w:rFonts w:asciiTheme="majorHAnsi" w:eastAsiaTheme="majorEastAsia" w:hAnsiTheme="majorHAnsi" w:cstheme="majorBidi"/>
      <w:i/>
      <w:iCs/>
      <w:snapToGrid/>
      <w:color w:val="4F81BD" w:themeColor="accent1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36"/>
    <w:pPr>
      <w:widowControl/>
      <w:spacing w:before="320" w:after="100"/>
      <w:outlineLvl w:val="6"/>
    </w:pPr>
    <w:rPr>
      <w:rFonts w:asciiTheme="majorHAnsi" w:eastAsiaTheme="majorEastAsia" w:hAnsiTheme="majorHAnsi" w:cstheme="majorBidi"/>
      <w:b/>
      <w:bCs/>
      <w:snapToGrid/>
      <w:color w:val="9BBB59" w:themeColor="accent3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236"/>
    <w:pPr>
      <w:widowControl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snapToGrid/>
      <w:color w:val="9BBB59" w:themeColor="accent3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236"/>
    <w:pPr>
      <w:widowControl/>
      <w:spacing w:before="320" w:after="100"/>
      <w:outlineLvl w:val="8"/>
    </w:pPr>
    <w:rPr>
      <w:rFonts w:asciiTheme="majorHAnsi" w:eastAsiaTheme="majorEastAsia" w:hAnsiTheme="majorHAnsi" w:cstheme="majorBidi"/>
      <w:i/>
      <w:iCs/>
      <w:snapToGrid/>
      <w:color w:val="9BBB59" w:themeColor="accent3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/>
    </w:pPr>
    <w:rPr>
      <w:rFonts w:ascii="Times" w:hAnsi="Times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uiPriority w:val="20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link w:val="PlainTextChar"/>
    <w:uiPriority w:val="99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uiPriority w:val="59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uiPriority w:val="99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uiPriority w:val="99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236"/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36"/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236"/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236"/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paragraph" w:customStyle="1" w:styleId="CM1">
    <w:name w:val="CM1"/>
    <w:basedOn w:val="Normal"/>
    <w:next w:val="Normal"/>
    <w:rsid w:val="00527236"/>
    <w:pPr>
      <w:autoSpaceDE w:val="0"/>
      <w:autoSpaceDN w:val="0"/>
      <w:adjustRightInd w:val="0"/>
      <w:ind w:firstLine="360"/>
    </w:pPr>
    <w:rPr>
      <w:rFonts w:ascii="Garamond" w:eastAsiaTheme="minorEastAsia" w:hAnsi="Garamond" w:cstheme="minorBidi"/>
      <w:snapToGrid/>
      <w:sz w:val="22"/>
      <w:szCs w:val="22"/>
      <w:lang w:bidi="en-US"/>
    </w:rPr>
  </w:style>
  <w:style w:type="paragraph" w:customStyle="1" w:styleId="CM9">
    <w:name w:val="CM9"/>
    <w:basedOn w:val="Normal"/>
    <w:next w:val="Normal"/>
    <w:rsid w:val="00527236"/>
    <w:pPr>
      <w:autoSpaceDE w:val="0"/>
      <w:autoSpaceDN w:val="0"/>
      <w:adjustRightInd w:val="0"/>
      <w:spacing w:after="233"/>
      <w:ind w:firstLine="360"/>
    </w:pPr>
    <w:rPr>
      <w:rFonts w:ascii="Garamond" w:eastAsiaTheme="minorEastAsia" w:hAnsi="Garamond" w:cstheme="minorBidi"/>
      <w:snapToGrid/>
      <w:sz w:val="22"/>
      <w:szCs w:val="22"/>
      <w:lang w:bidi="en-US"/>
    </w:rPr>
  </w:style>
  <w:style w:type="paragraph" w:customStyle="1" w:styleId="Default0">
    <w:name w:val="Default"/>
    <w:rsid w:val="00527236"/>
    <w:pPr>
      <w:widowControl w:val="0"/>
      <w:autoSpaceDE w:val="0"/>
      <w:autoSpaceDN w:val="0"/>
      <w:adjustRightInd w:val="0"/>
      <w:ind w:firstLine="360"/>
    </w:pPr>
    <w:rPr>
      <w:rFonts w:ascii="Garamond" w:eastAsiaTheme="minorEastAsia" w:hAnsi="Garamond" w:cs="Garamond"/>
      <w:color w:val="000000"/>
      <w:sz w:val="24"/>
      <w:szCs w:val="24"/>
      <w:lang w:bidi="en-US"/>
    </w:rPr>
  </w:style>
  <w:style w:type="paragraph" w:customStyle="1" w:styleId="CM8">
    <w:name w:val="CM8"/>
    <w:basedOn w:val="Normal"/>
    <w:next w:val="Normal"/>
    <w:rsid w:val="00527236"/>
    <w:pPr>
      <w:autoSpaceDE w:val="0"/>
      <w:autoSpaceDN w:val="0"/>
      <w:adjustRightInd w:val="0"/>
      <w:spacing w:after="345"/>
      <w:ind w:firstLine="360"/>
    </w:pPr>
    <w:rPr>
      <w:rFonts w:ascii="Garamond" w:eastAsiaTheme="minorEastAsia" w:hAnsi="Garamond" w:cstheme="minorBidi"/>
      <w:snapToGrid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27236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272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236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snapToGrid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27236"/>
    <w:rPr>
      <w:rFonts w:asciiTheme="minorHAnsi" w:eastAsiaTheme="minorEastAsia" w:hAnsiTheme="minorHAnsi" w:cstheme="minorBidi"/>
      <w:i/>
      <w:i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27236"/>
    <w:pPr>
      <w:widowControl/>
      <w:ind w:left="720" w:firstLine="360"/>
      <w:contextualSpacing/>
    </w:pPr>
    <w:rPr>
      <w:rFonts w:asciiTheme="minorHAnsi" w:eastAsiaTheme="minorEastAsia" w:hAnsiTheme="minorHAnsi" w:cstheme="minorBidi"/>
      <w:snapToGrid/>
      <w:sz w:val="22"/>
      <w:szCs w:val="22"/>
      <w:lang w:bidi="en-US"/>
    </w:rPr>
  </w:style>
  <w:style w:type="character" w:styleId="SubtleEmphasis">
    <w:name w:val="Subtle Emphasis"/>
    <w:uiPriority w:val="19"/>
    <w:qFormat/>
    <w:rsid w:val="0052723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27236"/>
    <w:rPr>
      <w:b/>
      <w:bCs/>
      <w:i/>
      <w:iCs/>
      <w:color w:val="4F81BD" w:themeColor="accent1"/>
      <w:sz w:val="22"/>
      <w:szCs w:val="22"/>
    </w:rPr>
  </w:style>
  <w:style w:type="character" w:customStyle="1" w:styleId="boldem">
    <w:name w:val="bold em"/>
    <w:basedOn w:val="DefaultParagraphFont"/>
    <w:rsid w:val="00527236"/>
  </w:style>
  <w:style w:type="character" w:customStyle="1" w:styleId="QuickFormat4">
    <w:name w:val="QuickFormat4"/>
    <w:rsid w:val="00527236"/>
    <w:rPr>
      <w:rFonts w:ascii="Arial" w:hAnsi="Arial" w:cs="Arial"/>
      <w:b/>
      <w:bCs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27236"/>
    <w:rPr>
      <w:rFonts w:ascii="Courier New" w:hAnsi="Courier New" w:cs="Courier New"/>
    </w:rPr>
  </w:style>
  <w:style w:type="character" w:styleId="IntenseReference">
    <w:name w:val="Intense Reference"/>
    <w:basedOn w:val="DefaultParagraphFont"/>
    <w:uiPriority w:val="32"/>
    <w:qFormat/>
    <w:rsid w:val="00527236"/>
    <w:rPr>
      <w:b/>
      <w:bCs/>
      <w:color w:val="76923C" w:themeColor="accent3" w:themeShade="BF"/>
      <w:u w:val="single" w:color="9BBB59" w:themeColor="accent3"/>
    </w:rPr>
  </w:style>
  <w:style w:type="character" w:customStyle="1" w:styleId="BodyTextChar">
    <w:name w:val="Body Text Char"/>
    <w:basedOn w:val="DefaultParagraphFont"/>
    <w:link w:val="BodyText"/>
    <w:uiPriority w:val="1"/>
    <w:rsid w:val="00527236"/>
    <w:rPr>
      <w:rFonts w:ascii="Times" w:hAnsi="Times"/>
      <w:snapToGrid w:val="0"/>
      <w:color w:val="000000"/>
      <w:sz w:val="24"/>
    </w:rPr>
  </w:style>
  <w:style w:type="character" w:styleId="CommentReference">
    <w:name w:val="annotation reference"/>
    <w:basedOn w:val="DefaultParagraphFont"/>
    <w:rsid w:val="005272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236"/>
    <w:pPr>
      <w:widowControl/>
      <w:ind w:firstLine="360"/>
    </w:pPr>
    <w:rPr>
      <w:rFonts w:asciiTheme="minorHAnsi" w:eastAsiaTheme="minorEastAsia" w:hAnsiTheme="minorHAnsi" w:cstheme="minorBidi"/>
      <w:snapToGrid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527236"/>
    <w:rPr>
      <w:rFonts w:asciiTheme="minorHAnsi" w:eastAsiaTheme="minorEastAsia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52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236"/>
    <w:rPr>
      <w:rFonts w:asciiTheme="minorHAnsi" w:eastAsiaTheme="minorEastAsia" w:hAnsiTheme="minorHAnsi" w:cstheme="minorBidi"/>
      <w:b/>
      <w:bCs/>
      <w:lang w:bidi="en-US"/>
    </w:rPr>
  </w:style>
  <w:style w:type="character" w:customStyle="1" w:styleId="Heading1Char">
    <w:name w:val="Heading 1 Char"/>
    <w:basedOn w:val="DefaultParagraphFont"/>
    <w:link w:val="Heading1"/>
    <w:rsid w:val="0052723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527236"/>
    <w:rPr>
      <w:rFonts w:ascii="Arial" w:hAnsi="Arial"/>
      <w:i/>
      <w:snapToGrid w:val="0"/>
      <w:sz w:val="18"/>
    </w:rPr>
  </w:style>
  <w:style w:type="character" w:customStyle="1" w:styleId="Heading3Char">
    <w:name w:val="Heading 3 Char"/>
    <w:basedOn w:val="DefaultParagraphFont"/>
    <w:link w:val="Heading3"/>
    <w:rsid w:val="00527236"/>
    <w:rPr>
      <w:rFonts w:ascii="Arial" w:hAnsi="Arial"/>
      <w:i/>
      <w:snapToGrid w:val="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27236"/>
    <w:rPr>
      <w:b/>
      <w:bCs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7236"/>
    <w:rPr>
      <w:i/>
      <w:iCs/>
      <w:snapToGrid w:val="0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236"/>
    <w:pPr>
      <w:widowControl/>
      <w:ind w:firstLine="360"/>
    </w:pPr>
    <w:rPr>
      <w:rFonts w:asciiTheme="minorHAnsi" w:eastAsiaTheme="minorEastAsia" w:hAnsiTheme="minorHAnsi" w:cstheme="minorBidi"/>
      <w:b/>
      <w:bCs/>
      <w:snapToGrid/>
      <w:sz w:val="18"/>
      <w:szCs w:val="18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27236"/>
    <w:pPr>
      <w:widowControl/>
    </w:pPr>
    <w:rPr>
      <w:rFonts w:asciiTheme="minorHAnsi" w:eastAsiaTheme="minorEastAsia" w:hAnsiTheme="minorHAnsi" w:cstheme="minorBidi"/>
      <w:snapToGrid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7236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27236"/>
    <w:pPr>
      <w:widowControl/>
      <w:ind w:firstLine="360"/>
    </w:pPr>
    <w:rPr>
      <w:rFonts w:asciiTheme="majorHAnsi" w:eastAsiaTheme="majorEastAsia" w:hAnsiTheme="majorHAnsi" w:cstheme="majorBidi"/>
      <w:i/>
      <w:iCs/>
      <w:snapToGrid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2723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236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snapToGrid/>
      <w:color w:val="FFFFFF" w:themeColor="background1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2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bidi="en-US"/>
    </w:rPr>
  </w:style>
  <w:style w:type="character" w:styleId="SubtleReference">
    <w:name w:val="Subtle Reference"/>
    <w:uiPriority w:val="31"/>
    <w:qFormat/>
    <w:rsid w:val="00527236"/>
    <w:rPr>
      <w:color w:val="auto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272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236"/>
    <w:pPr>
      <w:keepNext w:val="0"/>
      <w:widowControl/>
      <w:pBdr>
        <w:bottom w:val="single" w:sz="12" w:space="1" w:color="365F91" w:themeColor="accent1" w:themeShade="BF"/>
      </w:pBdr>
      <w:tabs>
        <w:tab w:val="clear" w:pos="4680"/>
      </w:tabs>
      <w:spacing w:before="600" w:after="80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27236"/>
    <w:pPr>
      <w:autoSpaceDE w:val="0"/>
      <w:autoSpaceDN w:val="0"/>
      <w:adjustRightInd w:val="0"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272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72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272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0EAD"/>
    <w:rPr>
      <w:color w:val="605E5C"/>
      <w:shd w:val="clear" w:color="auto" w:fill="E1DFDD"/>
    </w:rPr>
  </w:style>
  <w:style w:type="table" w:customStyle="1" w:styleId="TableGrid0">
    <w:name w:val="TableGrid"/>
    <w:rsid w:val="000409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DESE-231-76197</_dlc_DocId>
    <_dlc_DocIdUrl xmlns="733efe1c-5bbe-4968-87dc-d400e65c879f">
      <Url>https://sharepoint.doemass.org/ese/webteam/cps/_layouts/DocIdRedir.aspx?ID=DESE-231-76197</Url>
      <Description>DESE-231-76197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7448-51BF-4A15-9995-46D96C8F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B115C-3662-43F4-8A42-54FF39F09E2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9A55B3C-F9F1-4937-A74B-1782541B9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E6965-EC90-4F3B-BCF7-54641F43AF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3052DF-C5AC-4AD5-81E5-C3624A68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Editable Taglines Cover Page Template 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Taglines Cover Page Template </dc:title>
  <dc:creator>DESE</dc:creator>
  <cp:lastModifiedBy>Zou, Dong (EOE)</cp:lastModifiedBy>
  <cp:revision>2</cp:revision>
  <cp:lastPrinted>2011-01-14T19:54:00Z</cp:lastPrinted>
  <dcterms:created xsi:type="dcterms:W3CDTF">2022-01-26T14:20:00Z</dcterms:created>
  <dcterms:modified xsi:type="dcterms:W3CDTF">2022-01-27T00:12:00Z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2022</vt:lpwstr>
  </property>
</Properties>
</file>