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2F4DC522"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650E00">
        <w:rPr>
          <w:rFonts w:ascii="Arial" w:hAnsi="Arial"/>
          <w:b/>
          <w:bCs/>
          <w:i/>
          <w:iCs/>
          <w:sz w:val="40"/>
          <w:szCs w:val="40"/>
        </w:rPr>
        <w:t xml:space="preserve"> </w:t>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v:line id="Line 3"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alt="&quot;&quot;" o:spid="_x0000_s1026" o:allowincell="f" strokeweight="1pt" from="1in,5.4pt" to="450pt,5.4pt" w14:anchorId="43A70C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1"/>
          <w:footerReference w:type="firs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D0B2891">
        <w:tc>
          <w:tcPr>
            <w:tcW w:w="1184" w:type="dxa"/>
          </w:tcPr>
          <w:p w14:paraId="7D763A9D" w14:textId="74F1CFD7" w:rsidR="0059178C" w:rsidRDefault="0059178C" w:rsidP="001F1BC3">
            <w:pPr>
              <w:rPr>
                <w:b/>
              </w:rPr>
            </w:pPr>
            <w:r>
              <w:rPr>
                <w:b/>
              </w:rPr>
              <w:t>To:</w:t>
            </w:r>
            <w:r w:rsidR="003A147D">
              <w:rPr>
                <w:b/>
              </w:rPr>
              <w:t xml:space="preserve"> </w:t>
            </w:r>
          </w:p>
        </w:tc>
        <w:tc>
          <w:tcPr>
            <w:tcW w:w="8176" w:type="dxa"/>
          </w:tcPr>
          <w:p w14:paraId="3BB38169" w14:textId="74BFA6AD" w:rsidR="0059178C" w:rsidRDefault="003A147D" w:rsidP="001F1BC3">
            <w:pPr>
              <w:pStyle w:val="Footer"/>
              <w:widowControl w:val="0"/>
              <w:tabs>
                <w:tab w:val="clear" w:pos="4320"/>
                <w:tab w:val="clear" w:pos="8640"/>
              </w:tabs>
              <w:rPr>
                <w:bCs/>
                <w:snapToGrid w:val="0"/>
                <w:szCs w:val="20"/>
              </w:rPr>
            </w:pPr>
            <w:r>
              <w:rPr>
                <w:bCs/>
                <w:snapToGrid w:val="0"/>
                <w:szCs w:val="20"/>
              </w:rPr>
              <w:t>School Food Authorities operating the National School Lunch Program</w:t>
            </w:r>
          </w:p>
        </w:tc>
      </w:tr>
      <w:tr w:rsidR="000E5E95" w14:paraId="663CBD5C" w14:textId="77777777" w:rsidTr="0D0B2891">
        <w:tc>
          <w:tcPr>
            <w:tcW w:w="1184" w:type="dxa"/>
          </w:tcPr>
          <w:p w14:paraId="58083D68" w14:textId="77777777" w:rsidR="000E5E95" w:rsidRDefault="000E5E95" w:rsidP="000E5E95">
            <w:pPr>
              <w:rPr>
                <w:b/>
              </w:rPr>
            </w:pPr>
            <w:r>
              <w:rPr>
                <w:b/>
              </w:rPr>
              <w:t>From:</w:t>
            </w:r>
            <w:r>
              <w:tab/>
            </w:r>
          </w:p>
        </w:tc>
        <w:tc>
          <w:tcPr>
            <w:tcW w:w="8176" w:type="dxa"/>
          </w:tcPr>
          <w:p w14:paraId="4F28AB34" w14:textId="3A6EB537" w:rsidR="002813B0" w:rsidRPr="00947C0C" w:rsidRDefault="003A147D" w:rsidP="000E5E95">
            <w:pPr>
              <w:pStyle w:val="Footer"/>
              <w:widowControl w:val="0"/>
              <w:tabs>
                <w:tab w:val="clear" w:pos="4320"/>
                <w:tab w:val="clear" w:pos="8640"/>
              </w:tabs>
              <w:rPr>
                <w:bCs/>
                <w:snapToGrid w:val="0"/>
              </w:rPr>
            </w:pPr>
            <w:r>
              <w:rPr>
                <w:bCs/>
                <w:snapToGrid w:val="0"/>
              </w:rPr>
              <w:t>Robert M. Leshin, Director</w:t>
            </w:r>
          </w:p>
        </w:tc>
      </w:tr>
      <w:tr w:rsidR="000E5E95" w14:paraId="4D118504" w14:textId="77777777" w:rsidTr="0D0B2891">
        <w:tc>
          <w:tcPr>
            <w:tcW w:w="1184" w:type="dxa"/>
          </w:tcPr>
          <w:p w14:paraId="43395999" w14:textId="77777777" w:rsidR="000E5E95" w:rsidRDefault="000E5E95" w:rsidP="000E5E95">
            <w:pPr>
              <w:rPr>
                <w:b/>
              </w:rPr>
            </w:pPr>
            <w:r>
              <w:rPr>
                <w:b/>
              </w:rPr>
              <w:t>Date:</w:t>
            </w:r>
            <w:r>
              <w:tab/>
            </w:r>
          </w:p>
        </w:tc>
        <w:tc>
          <w:tcPr>
            <w:tcW w:w="8176" w:type="dxa"/>
          </w:tcPr>
          <w:p w14:paraId="0A2F20FF" w14:textId="32B9B9B0" w:rsidR="000E5E95" w:rsidRDefault="6DB02164" w:rsidP="0D0B2891">
            <w:pPr>
              <w:pStyle w:val="Footer"/>
              <w:widowControl w:val="0"/>
              <w:tabs>
                <w:tab w:val="clear" w:pos="4320"/>
                <w:tab w:val="clear" w:pos="8640"/>
              </w:tabs>
              <w:spacing w:line="259" w:lineRule="auto"/>
            </w:pPr>
            <w:r>
              <w:t>October 4, 2023</w:t>
            </w:r>
          </w:p>
        </w:tc>
      </w:tr>
      <w:tr w:rsidR="000E5E95" w14:paraId="5D0D4861" w14:textId="77777777" w:rsidTr="0D0B2891">
        <w:tc>
          <w:tcPr>
            <w:tcW w:w="1184" w:type="dxa"/>
          </w:tcPr>
          <w:p w14:paraId="3428D501" w14:textId="77777777" w:rsidR="000E5E95" w:rsidRDefault="000E5E95" w:rsidP="000E5E95">
            <w:pPr>
              <w:rPr>
                <w:b/>
              </w:rPr>
            </w:pPr>
            <w:r>
              <w:rPr>
                <w:b/>
              </w:rPr>
              <w:t>Subject:</w:t>
            </w:r>
          </w:p>
        </w:tc>
        <w:tc>
          <w:tcPr>
            <w:tcW w:w="8176" w:type="dxa"/>
          </w:tcPr>
          <w:p w14:paraId="1D804615" w14:textId="77E9061A" w:rsidR="003C0080" w:rsidRPr="007A22FF" w:rsidRDefault="003A147D" w:rsidP="54415296">
            <w:pPr>
              <w:pStyle w:val="Footer"/>
              <w:widowControl w:val="0"/>
              <w:tabs>
                <w:tab w:val="clear" w:pos="4320"/>
                <w:tab w:val="clear" w:pos="8640"/>
              </w:tabs>
              <w:rPr>
                <w:snapToGrid w:val="0"/>
              </w:rPr>
            </w:pPr>
            <w:r>
              <w:rPr>
                <w:snapToGrid w:val="0"/>
              </w:rPr>
              <w:t xml:space="preserve">Northeast Food </w:t>
            </w:r>
            <w:r w:rsidR="007213B9">
              <w:rPr>
                <w:snapToGrid w:val="0"/>
              </w:rPr>
              <w:t>for</w:t>
            </w:r>
            <w:r>
              <w:rPr>
                <w:snapToGrid w:val="0"/>
              </w:rPr>
              <w:t xml:space="preserve"> School Grant Awards and Support</w:t>
            </w:r>
            <w:r w:rsidR="00650E00">
              <w:rPr>
                <w:snapToGrid w:val="0"/>
              </w:rPr>
              <w:t xml:space="preserve"> (Revised)</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2A7A9C70" w14:textId="62451445" w:rsidR="00650E00" w:rsidRPr="00650E00" w:rsidRDefault="00650E00" w:rsidP="00650E00">
      <w:pPr>
        <w:pStyle w:val="Footer"/>
        <w:widowControl w:val="0"/>
        <w:tabs>
          <w:tab w:val="clear" w:pos="4320"/>
          <w:tab w:val="clear" w:pos="8640"/>
        </w:tabs>
        <w:rPr>
          <w:i/>
          <w:iCs/>
          <w:snapToGrid w:val="0"/>
        </w:rPr>
      </w:pPr>
      <w:r w:rsidRPr="00650E00">
        <w:rPr>
          <w:i/>
          <w:iCs/>
        </w:rPr>
        <w:t>This</w:t>
      </w:r>
      <w:r w:rsidR="001617FF">
        <w:rPr>
          <w:i/>
          <w:iCs/>
        </w:rPr>
        <w:t xml:space="preserve"> </w:t>
      </w:r>
      <w:r w:rsidRPr="00650E00">
        <w:rPr>
          <w:i/>
          <w:iCs/>
        </w:rPr>
        <w:t xml:space="preserve">is a revised version of the </w:t>
      </w:r>
      <w:r w:rsidR="001617FF">
        <w:rPr>
          <w:i/>
          <w:iCs/>
        </w:rPr>
        <w:t>“</w:t>
      </w:r>
      <w:r w:rsidRPr="00650E00">
        <w:rPr>
          <w:i/>
          <w:iCs/>
          <w:snapToGrid w:val="0"/>
        </w:rPr>
        <w:t>Northeast Food for School Grant Awards and Support issued on October 3, 2023</w:t>
      </w:r>
      <w:r w:rsidR="001617FF">
        <w:rPr>
          <w:i/>
          <w:iCs/>
          <w:snapToGrid w:val="0"/>
        </w:rPr>
        <w:t>”</w:t>
      </w:r>
      <w:r w:rsidRPr="00650E00">
        <w:rPr>
          <w:i/>
          <w:iCs/>
          <w:snapToGrid w:val="0"/>
        </w:rPr>
        <w:t xml:space="preserve">. A corrected version of districts awarded, and values of award </w:t>
      </w:r>
      <w:proofErr w:type="gramStart"/>
      <w:r w:rsidRPr="00650E00">
        <w:rPr>
          <w:i/>
          <w:iCs/>
          <w:snapToGrid w:val="0"/>
        </w:rPr>
        <w:t>h</w:t>
      </w:r>
      <w:r w:rsidR="001617FF">
        <w:rPr>
          <w:i/>
          <w:iCs/>
          <w:snapToGrid w:val="0"/>
        </w:rPr>
        <w:t>as</w:t>
      </w:r>
      <w:proofErr w:type="gramEnd"/>
      <w:r w:rsidRPr="00650E00">
        <w:rPr>
          <w:i/>
          <w:iCs/>
          <w:snapToGrid w:val="0"/>
        </w:rPr>
        <w:t xml:space="preserve"> been included. </w:t>
      </w:r>
    </w:p>
    <w:p w14:paraId="1E2AC52D" w14:textId="77777777" w:rsidR="00650E00" w:rsidRDefault="00650E00" w:rsidP="00650E00">
      <w:pPr>
        <w:pStyle w:val="Footer"/>
        <w:widowControl w:val="0"/>
        <w:tabs>
          <w:tab w:val="clear" w:pos="4320"/>
          <w:tab w:val="clear" w:pos="8640"/>
        </w:tabs>
        <w:rPr>
          <w:snapToGrid w:val="0"/>
        </w:rPr>
      </w:pPr>
    </w:p>
    <w:p w14:paraId="642D9CE9" w14:textId="3CD04D1A" w:rsidR="003A147D" w:rsidRDefault="003A147D" w:rsidP="00650E00">
      <w:pPr>
        <w:pStyle w:val="Footer"/>
        <w:widowControl w:val="0"/>
        <w:tabs>
          <w:tab w:val="clear" w:pos="4320"/>
          <w:tab w:val="clear" w:pos="8640"/>
        </w:tabs>
        <w:rPr>
          <w:color w:val="000000"/>
        </w:rPr>
      </w:pPr>
      <w:r>
        <w:t xml:space="preserve">Last school year, districts opted into the </w:t>
      </w:r>
      <w:r>
        <w:rPr>
          <w:color w:val="000000"/>
        </w:rPr>
        <w:t xml:space="preserve">Northeast Food for Schools (NFS) funding opportunity available through the Massachusetts Department of Elementary and Secondary Education (DESE), Office for Food and Nutrition Programs (FNP). </w:t>
      </w:r>
      <w:r>
        <w:t>DESE FNP is administering NFS</w:t>
      </w:r>
      <w:r>
        <w:rPr>
          <w:color w:val="000000"/>
        </w:rPr>
        <w:t xml:space="preserve"> in partnership with Massachusetts Farm to School (MFTS). This opportunity seeks to increase the capacity for School Food Authorities (SFAs) to procure local unprocessed or minimally processed foods for service in the National School Lunch Program (NSLP) and School Breakfast Program (SBP). In addition to expanding the capacity for procuring/providing local foods to schools, the program seeks to strengthen local food systems and ensure all children across the Commonwealth have access to high quality local foods at school.  </w:t>
      </w:r>
    </w:p>
    <w:p w14:paraId="44E98071" w14:textId="748695A7" w:rsidR="003A147D" w:rsidRDefault="003A147D" w:rsidP="00551233">
      <w:pPr>
        <w:pBdr>
          <w:top w:val="nil"/>
          <w:left w:val="nil"/>
          <w:bottom w:val="nil"/>
          <w:right w:val="nil"/>
          <w:between w:val="nil"/>
        </w:pBdr>
        <w:spacing w:before="282" w:line="229" w:lineRule="auto"/>
        <w:rPr>
          <w:color w:val="000000"/>
          <w:szCs w:val="24"/>
        </w:rPr>
      </w:pPr>
      <w:r>
        <w:rPr>
          <w:color w:val="000000"/>
          <w:szCs w:val="24"/>
        </w:rPr>
        <w:t xml:space="preserve">A total of $3,564,026 NFS funds have been awarded to SFAs to purchase from producers, including but not limited to farmers, food hubs, and fishermen, with all products originating within 400-miles. Concerted efforts will be made to highlight the opportunities made available through non-traditional providers of locally grown products like food hubs to create new procurement relationships with socially disadvantaged farmers and small businesses. It is essential that any vendor the SFA </w:t>
      </w:r>
      <w:proofErr w:type="gramStart"/>
      <w:r>
        <w:rPr>
          <w:color w:val="000000"/>
          <w:szCs w:val="24"/>
        </w:rPr>
        <w:t>enters</w:t>
      </w:r>
      <w:proofErr w:type="gramEnd"/>
      <w:r>
        <w:rPr>
          <w:color w:val="000000"/>
          <w:szCs w:val="24"/>
        </w:rPr>
        <w:t xml:space="preserve"> a contract with can guarantee traceability of product to ensure program funds are spent within the funding parameters. </w:t>
      </w:r>
    </w:p>
    <w:p w14:paraId="4CF15B2C" w14:textId="77777777" w:rsidR="003A147D" w:rsidRDefault="003A147D" w:rsidP="00551233">
      <w:pPr>
        <w:pBdr>
          <w:top w:val="nil"/>
          <w:left w:val="nil"/>
          <w:bottom w:val="nil"/>
          <w:right w:val="nil"/>
          <w:between w:val="nil"/>
        </w:pBdr>
        <w:spacing w:before="282" w:line="229" w:lineRule="auto"/>
        <w:rPr>
          <w:color w:val="000000"/>
          <w:szCs w:val="24"/>
        </w:rPr>
      </w:pPr>
      <w:r>
        <w:rPr>
          <w:color w:val="000000"/>
          <w:szCs w:val="24"/>
        </w:rPr>
        <w:t xml:space="preserve">Awarded districts may begin spending funds in </w:t>
      </w:r>
      <w:r>
        <w:rPr>
          <w:b/>
          <w:color w:val="000000"/>
          <w:szCs w:val="24"/>
        </w:rPr>
        <w:t xml:space="preserve">August 2023 through June 2024 for </w:t>
      </w:r>
      <w:r>
        <w:rPr>
          <w:b/>
          <w:szCs w:val="24"/>
        </w:rPr>
        <w:t xml:space="preserve">NSLP and SBP </w:t>
      </w:r>
      <w:r>
        <w:rPr>
          <w:b/>
          <w:color w:val="000000"/>
          <w:szCs w:val="24"/>
        </w:rPr>
        <w:t>purchases</w:t>
      </w:r>
      <w:r>
        <w:rPr>
          <w:color w:val="000000"/>
          <w:szCs w:val="24"/>
        </w:rPr>
        <w:t xml:space="preserve">. Districts will be able to request reimbursement for allowable product expenses monthly through an on-line form (not the DESE security portal). This form will request basic information for reimbursement:  the amount to be reimbursed, products purchased, and the farm/food hub/producer/supplier of the products. Periodic assessments will be performed to ensure that NFS funds are expended during school year 2023-2024. If a district is unable to expend funds they may be swept and reallocated.  </w:t>
      </w:r>
    </w:p>
    <w:p w14:paraId="624384F1" w14:textId="50308D6B" w:rsidR="003A147D" w:rsidRPr="008C2639" w:rsidRDefault="003A147D" w:rsidP="00BC35A8">
      <w:pPr>
        <w:pBdr>
          <w:top w:val="nil"/>
          <w:left w:val="nil"/>
          <w:bottom w:val="nil"/>
          <w:right w:val="nil"/>
          <w:between w:val="nil"/>
        </w:pBdr>
        <w:spacing w:before="281" w:line="229" w:lineRule="auto"/>
        <w:rPr>
          <w:b/>
          <w:color w:val="000000"/>
          <w:szCs w:val="24"/>
        </w:rPr>
      </w:pPr>
      <w:r>
        <w:rPr>
          <w:color w:val="000000"/>
          <w:szCs w:val="24"/>
        </w:rPr>
        <w:t>FNP has partnered with MFTS to administer NFS</w:t>
      </w:r>
      <w:r w:rsidR="009E123C">
        <w:rPr>
          <w:color w:val="000000"/>
          <w:szCs w:val="24"/>
        </w:rPr>
        <w:t xml:space="preserve"> and have </w:t>
      </w:r>
      <w:hyperlink r:id="rId13" w:history="1">
        <w:r w:rsidR="009E123C" w:rsidRPr="00AC5134">
          <w:rPr>
            <w:rStyle w:val="Hyperlink"/>
            <w:szCs w:val="24"/>
          </w:rPr>
          <w:t>developed a website to collect resources and learning opportunities</w:t>
        </w:r>
      </w:hyperlink>
      <w:r w:rsidR="009E123C">
        <w:rPr>
          <w:color w:val="000000"/>
          <w:szCs w:val="24"/>
        </w:rPr>
        <w:t xml:space="preserve"> for NFS </w:t>
      </w:r>
      <w:r w:rsidR="00AC5134">
        <w:rPr>
          <w:color w:val="000000"/>
          <w:szCs w:val="24"/>
        </w:rPr>
        <w:t xml:space="preserve">participants and any SFA interested in purchasing </w:t>
      </w:r>
      <w:r w:rsidR="00AC5134">
        <w:rPr>
          <w:color w:val="000000"/>
          <w:szCs w:val="24"/>
        </w:rPr>
        <w:lastRenderedPageBreak/>
        <w:t xml:space="preserve">locally </w:t>
      </w:r>
      <w:proofErr w:type="gramStart"/>
      <w:r w:rsidR="00AC5134">
        <w:rPr>
          <w:color w:val="000000"/>
          <w:szCs w:val="24"/>
        </w:rPr>
        <w:t>grow</w:t>
      </w:r>
      <w:proofErr w:type="gramEnd"/>
      <w:r w:rsidR="00AC5134">
        <w:rPr>
          <w:color w:val="000000"/>
          <w:szCs w:val="24"/>
        </w:rPr>
        <w:t xml:space="preserve"> products.</w:t>
      </w:r>
      <w:r>
        <w:rPr>
          <w:color w:val="000000"/>
          <w:szCs w:val="24"/>
        </w:rPr>
        <w:t xml:space="preserve"> </w:t>
      </w:r>
      <w:r w:rsidR="00AC5134">
        <w:rPr>
          <w:color w:val="000000"/>
          <w:szCs w:val="24"/>
        </w:rPr>
        <w:t>MFTS</w:t>
      </w:r>
      <w:r>
        <w:rPr>
          <w:color w:val="000000"/>
          <w:szCs w:val="24"/>
        </w:rPr>
        <w:t xml:space="preserve"> will be the primary contact for most questions about how to find local suppliers, eligible items and will collect data and requests for reimbursement from SFAs. They will then review and validate requests for reimbursements which will then be shared with FNP to allow for claim submission and payments to districts in the form of a monthly payment. </w:t>
      </w:r>
      <w:r>
        <w:rPr>
          <w:b/>
          <w:color w:val="000000"/>
          <w:szCs w:val="24"/>
        </w:rPr>
        <w:t xml:space="preserve">FNP will only accept </w:t>
      </w:r>
      <w:proofErr w:type="gramStart"/>
      <w:r>
        <w:rPr>
          <w:b/>
          <w:color w:val="000000"/>
          <w:szCs w:val="24"/>
        </w:rPr>
        <w:t>request</w:t>
      </w:r>
      <w:proofErr w:type="gramEnd"/>
      <w:r>
        <w:rPr>
          <w:b/>
          <w:color w:val="000000"/>
          <w:szCs w:val="24"/>
        </w:rPr>
        <w:t xml:space="preserve"> for reimbursement through the MFTS data collection tool. On August </w:t>
      </w:r>
      <w:r>
        <w:rPr>
          <w:b/>
          <w:szCs w:val="24"/>
        </w:rPr>
        <w:t xml:space="preserve">17, 2023, </w:t>
      </w:r>
      <w:r>
        <w:rPr>
          <w:b/>
          <w:color w:val="000000"/>
          <w:szCs w:val="24"/>
        </w:rPr>
        <w:t xml:space="preserve">MFTS </w:t>
      </w:r>
      <w:r>
        <w:rPr>
          <w:b/>
          <w:szCs w:val="24"/>
        </w:rPr>
        <w:t>provided the food service director and business manager with the login information and instructions specific to your district.</w:t>
      </w:r>
      <w:r>
        <w:rPr>
          <w:szCs w:val="24"/>
        </w:rPr>
        <w:t xml:space="preserve"> Be</w:t>
      </w:r>
      <w:r>
        <w:rPr>
          <w:color w:val="000000"/>
          <w:szCs w:val="24"/>
        </w:rPr>
        <w:t xml:space="preserve"> sure to save </w:t>
      </w:r>
      <w:r>
        <w:rPr>
          <w:color w:val="0000FF"/>
          <w:szCs w:val="24"/>
          <w:u w:val="single"/>
        </w:rPr>
        <w:t xml:space="preserve">NFS@Massfarmtoschool.org </w:t>
      </w:r>
      <w:r>
        <w:rPr>
          <w:color w:val="000000"/>
          <w:szCs w:val="24"/>
        </w:rPr>
        <w:t xml:space="preserve">to your safe senders list so important communications are received. </w:t>
      </w:r>
    </w:p>
    <w:p w14:paraId="4571D2E0" w14:textId="77777777" w:rsidR="003A147D" w:rsidRDefault="003A147D" w:rsidP="003A147D">
      <w:pPr>
        <w:pBdr>
          <w:top w:val="nil"/>
          <w:left w:val="nil"/>
          <w:bottom w:val="nil"/>
          <w:right w:val="nil"/>
          <w:between w:val="nil"/>
        </w:pBdr>
        <w:spacing w:line="230" w:lineRule="auto"/>
        <w:ind w:left="436" w:right="476" w:hanging="1"/>
        <w:rPr>
          <w:szCs w:val="24"/>
        </w:rPr>
      </w:pPr>
    </w:p>
    <w:p w14:paraId="18D78C34" w14:textId="009602BF" w:rsidR="003A147D" w:rsidRPr="00CE21D7" w:rsidRDefault="003A147D" w:rsidP="00CE21D7">
      <w:pPr>
        <w:pBdr>
          <w:top w:val="nil"/>
          <w:left w:val="nil"/>
          <w:bottom w:val="nil"/>
          <w:right w:val="nil"/>
          <w:between w:val="nil"/>
        </w:pBdr>
        <w:spacing w:line="230" w:lineRule="auto"/>
        <w:rPr>
          <w:color w:val="000000"/>
          <w:szCs w:val="24"/>
        </w:rPr>
      </w:pPr>
      <w:r>
        <w:rPr>
          <w:color w:val="000000"/>
          <w:szCs w:val="24"/>
        </w:rPr>
        <w:t xml:space="preserve">Please refer to the attached table for funding awards, alphabetized by district name. Additionally, please refer to the </w:t>
      </w:r>
      <w:r w:rsidRPr="00AF0F2A">
        <w:rPr>
          <w:color w:val="000000"/>
          <w:szCs w:val="24"/>
        </w:rPr>
        <w:t>frequently asked questions</w:t>
      </w:r>
      <w:r>
        <w:rPr>
          <w:color w:val="000000"/>
          <w:szCs w:val="24"/>
        </w:rPr>
        <w:t xml:space="preserve"> for more specific </w:t>
      </w:r>
      <w:r>
        <w:rPr>
          <w:szCs w:val="24"/>
        </w:rPr>
        <w:t>explanations of eligible</w:t>
      </w:r>
      <w:r>
        <w:rPr>
          <w:color w:val="000000"/>
          <w:szCs w:val="24"/>
        </w:rPr>
        <w:t xml:space="preserve"> products, funding requirements and procurement processes.  If you have questions about your district award or reimbursement, please contact </w:t>
      </w:r>
      <w:hyperlink r:id="rId14" w:history="1">
        <w:r w:rsidRPr="003A147D">
          <w:rPr>
            <w:rStyle w:val="Hyperlink"/>
            <w:szCs w:val="24"/>
          </w:rPr>
          <w:t>Maggie Nowak</w:t>
        </w:r>
      </w:hyperlink>
      <w:r>
        <w:rPr>
          <w:szCs w:val="24"/>
        </w:rPr>
        <w:t>.</w:t>
      </w:r>
    </w:p>
    <w:p w14:paraId="1319027D" w14:textId="5DF03B1E" w:rsidR="003A147D" w:rsidRDefault="003A147D" w:rsidP="0D0B2891">
      <w:pPr>
        <w:pBdr>
          <w:top w:val="nil"/>
          <w:left w:val="nil"/>
          <w:bottom w:val="nil"/>
          <w:right w:val="nil"/>
          <w:between w:val="nil"/>
        </w:pBdr>
        <w:spacing w:before="282" w:line="229" w:lineRule="auto"/>
        <w:rPr>
          <w:color w:val="0000FF"/>
          <w:u w:val="single"/>
        </w:rPr>
      </w:pPr>
      <w:r w:rsidRPr="0D0B2891">
        <w:rPr>
          <w:color w:val="000000" w:themeColor="text1"/>
        </w:rPr>
        <w:t xml:space="preserve">If you are interested in discussing your plan for spending NFS funds or to request procurement assistance, please </w:t>
      </w:r>
      <w:hyperlink r:id="rId15">
        <w:r w:rsidRPr="0D0B2891">
          <w:rPr>
            <w:rStyle w:val="Hyperlink"/>
          </w:rPr>
          <w:t>contact MFTS</w:t>
        </w:r>
      </w:hyperlink>
      <w:r w:rsidRPr="0D0B2891">
        <w:rPr>
          <w:color w:val="0000FF"/>
          <w:u w:val="single"/>
        </w:rPr>
        <w:t>.</w:t>
      </w:r>
    </w:p>
    <w:p w14:paraId="6B4AEA4A" w14:textId="4766DCC8" w:rsidR="0D0B2891" w:rsidRDefault="0D0B2891" w:rsidP="0D0B2891">
      <w:pPr>
        <w:pBdr>
          <w:top w:val="nil"/>
          <w:left w:val="nil"/>
          <w:bottom w:val="nil"/>
          <w:right w:val="nil"/>
          <w:between w:val="nil"/>
        </w:pBdr>
        <w:spacing w:before="282" w:line="229" w:lineRule="auto"/>
        <w:rPr>
          <w:color w:val="0000FF"/>
          <w:u w:val="single"/>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5375"/>
        <w:gridCol w:w="2090"/>
      </w:tblGrid>
      <w:tr w:rsidR="00CB4BE0" w:rsidRPr="00411206" w14:paraId="25DB5AF8" w14:textId="77777777" w:rsidTr="0D0B2891">
        <w:trPr>
          <w:tblHeader/>
          <w:jc w:val="center"/>
        </w:trPr>
        <w:tc>
          <w:tcPr>
            <w:tcW w:w="1885" w:type="dxa"/>
            <w:shd w:val="clear" w:color="auto" w:fill="A6A6A6" w:themeFill="background1" w:themeFillShade="A6"/>
          </w:tcPr>
          <w:p w14:paraId="6D2D2B69" w14:textId="77777777" w:rsidR="00CB4BE0" w:rsidRPr="00411206" w:rsidRDefault="00CB4BE0" w:rsidP="002D751A">
            <w:pPr>
              <w:jc w:val="center"/>
              <w:rPr>
                <w:b/>
                <w:bCs/>
              </w:rPr>
            </w:pPr>
            <w:r w:rsidRPr="00411206">
              <w:rPr>
                <w:b/>
                <w:bCs/>
              </w:rPr>
              <w:t>Agreement Number</w:t>
            </w:r>
          </w:p>
        </w:tc>
        <w:tc>
          <w:tcPr>
            <w:tcW w:w="5375" w:type="dxa"/>
            <w:shd w:val="clear" w:color="auto" w:fill="A6A6A6" w:themeFill="background1" w:themeFillShade="A6"/>
          </w:tcPr>
          <w:p w14:paraId="78E75D24" w14:textId="77777777" w:rsidR="00CB4BE0" w:rsidRPr="00411206" w:rsidRDefault="00CB4BE0" w:rsidP="002D751A">
            <w:pPr>
              <w:jc w:val="center"/>
              <w:rPr>
                <w:b/>
                <w:bCs/>
              </w:rPr>
            </w:pPr>
            <w:r w:rsidRPr="00411206">
              <w:rPr>
                <w:b/>
                <w:bCs/>
              </w:rPr>
              <w:t>District Name</w:t>
            </w:r>
          </w:p>
        </w:tc>
        <w:tc>
          <w:tcPr>
            <w:tcW w:w="2090" w:type="dxa"/>
            <w:shd w:val="clear" w:color="auto" w:fill="A6A6A6" w:themeFill="background1" w:themeFillShade="A6"/>
          </w:tcPr>
          <w:p w14:paraId="5EED33F9" w14:textId="77777777" w:rsidR="00CB4BE0" w:rsidRDefault="00CB4BE0" w:rsidP="002D751A">
            <w:pPr>
              <w:jc w:val="center"/>
              <w:rPr>
                <w:b/>
                <w:bCs/>
              </w:rPr>
            </w:pPr>
            <w:r w:rsidRPr="00EF698A">
              <w:rPr>
                <w:b/>
                <w:bCs/>
                <w:highlight w:val="yellow"/>
              </w:rPr>
              <w:t>REVISED</w:t>
            </w:r>
          </w:p>
          <w:p w14:paraId="4CEFC813" w14:textId="77777777" w:rsidR="00CB4BE0" w:rsidRPr="00411206" w:rsidRDefault="00CB4BE0" w:rsidP="002D751A">
            <w:pPr>
              <w:jc w:val="center"/>
              <w:rPr>
                <w:b/>
                <w:bCs/>
              </w:rPr>
            </w:pPr>
            <w:r w:rsidRPr="00411206">
              <w:rPr>
                <w:b/>
                <w:bCs/>
              </w:rPr>
              <w:t>Total Award</w:t>
            </w:r>
          </w:p>
        </w:tc>
      </w:tr>
      <w:tr w:rsidR="00CB4BE0" w:rsidRPr="001B0C30" w14:paraId="648E5BEC" w14:textId="77777777" w:rsidTr="0D0B2891">
        <w:trPr>
          <w:trHeight w:val="300"/>
          <w:jc w:val="center"/>
        </w:trPr>
        <w:tc>
          <w:tcPr>
            <w:tcW w:w="1885" w:type="dxa"/>
            <w:vAlign w:val="bottom"/>
          </w:tcPr>
          <w:p w14:paraId="6B3D9C4E" w14:textId="77777777" w:rsidR="00CB4BE0" w:rsidRPr="009166B8" w:rsidRDefault="00CB4BE0" w:rsidP="002D751A">
            <w:r w:rsidRPr="009166B8">
              <w:t>09-002-1</w:t>
            </w:r>
          </w:p>
        </w:tc>
        <w:tc>
          <w:tcPr>
            <w:tcW w:w="5375" w:type="dxa"/>
            <w:vAlign w:val="bottom"/>
          </w:tcPr>
          <w:p w14:paraId="35A24FBA" w14:textId="77777777" w:rsidR="00CB4BE0" w:rsidRPr="009166B8" w:rsidRDefault="00CB4BE0" w:rsidP="002D751A">
            <w:r w:rsidRPr="009166B8">
              <w:t xml:space="preserve">Acton Boxborough Reg'l School </w:t>
            </w:r>
            <w:proofErr w:type="spellStart"/>
            <w:r w:rsidRPr="009166B8">
              <w:t>Dist</w:t>
            </w:r>
            <w:proofErr w:type="spellEnd"/>
          </w:p>
        </w:tc>
        <w:tc>
          <w:tcPr>
            <w:tcW w:w="2090" w:type="dxa"/>
            <w:vAlign w:val="bottom"/>
          </w:tcPr>
          <w:p w14:paraId="2ED961EC" w14:textId="77777777" w:rsidR="00CB4BE0" w:rsidRPr="001B0C30" w:rsidRDefault="00CB4BE0" w:rsidP="002D751A">
            <w:r w:rsidRPr="001B0C30">
              <w:t xml:space="preserve"> $            31,446 </w:t>
            </w:r>
          </w:p>
        </w:tc>
      </w:tr>
      <w:tr w:rsidR="00CB4BE0" w:rsidRPr="001B0C30" w14:paraId="28B3D750" w14:textId="77777777" w:rsidTr="0D0B2891">
        <w:trPr>
          <w:jc w:val="center"/>
        </w:trPr>
        <w:tc>
          <w:tcPr>
            <w:tcW w:w="1885" w:type="dxa"/>
            <w:vAlign w:val="bottom"/>
          </w:tcPr>
          <w:p w14:paraId="4469479F" w14:textId="77777777" w:rsidR="00CB4BE0" w:rsidRPr="009166B8" w:rsidRDefault="00CB4BE0" w:rsidP="002D751A">
            <w:r w:rsidRPr="009166B8">
              <w:t>03-003</w:t>
            </w:r>
          </w:p>
        </w:tc>
        <w:tc>
          <w:tcPr>
            <w:tcW w:w="5375" w:type="dxa"/>
            <w:vAlign w:val="bottom"/>
          </w:tcPr>
          <w:p w14:paraId="15ED8544" w14:textId="77777777" w:rsidR="00CB4BE0" w:rsidRPr="009166B8" w:rsidRDefault="00CB4BE0" w:rsidP="002D751A">
            <w:r w:rsidRPr="009166B8">
              <w:t>Acushnet Public Schools</w:t>
            </w:r>
          </w:p>
        </w:tc>
        <w:tc>
          <w:tcPr>
            <w:tcW w:w="2090" w:type="dxa"/>
            <w:vAlign w:val="bottom"/>
          </w:tcPr>
          <w:p w14:paraId="541E47C3" w14:textId="77777777" w:rsidR="00CB4BE0" w:rsidRPr="001B0C30" w:rsidRDefault="00CB4BE0" w:rsidP="002D751A">
            <w:r w:rsidRPr="001B0C30">
              <w:t xml:space="preserve"> $              5,959 </w:t>
            </w:r>
          </w:p>
        </w:tc>
      </w:tr>
      <w:tr w:rsidR="00CB4BE0" w:rsidRPr="009166B8" w14:paraId="62B5C963" w14:textId="77777777" w:rsidTr="0D0B2891">
        <w:trPr>
          <w:jc w:val="center"/>
        </w:trPr>
        <w:tc>
          <w:tcPr>
            <w:tcW w:w="1885" w:type="dxa"/>
            <w:vAlign w:val="bottom"/>
          </w:tcPr>
          <w:p w14:paraId="1657D8E1" w14:textId="77777777" w:rsidR="00CB4BE0" w:rsidRPr="009166B8" w:rsidRDefault="00CB4BE0" w:rsidP="002D751A">
            <w:r w:rsidRPr="009166B8">
              <w:t>07-005</w:t>
            </w:r>
          </w:p>
        </w:tc>
        <w:tc>
          <w:tcPr>
            <w:tcW w:w="5375" w:type="dxa"/>
            <w:vAlign w:val="bottom"/>
          </w:tcPr>
          <w:p w14:paraId="4327E7C9" w14:textId="77777777" w:rsidR="00CB4BE0" w:rsidRPr="009166B8" w:rsidRDefault="00CB4BE0" w:rsidP="002D751A">
            <w:r w:rsidRPr="009166B8">
              <w:t>Agawam Public Schools</w:t>
            </w:r>
          </w:p>
        </w:tc>
        <w:tc>
          <w:tcPr>
            <w:tcW w:w="2090" w:type="dxa"/>
            <w:vAlign w:val="bottom"/>
          </w:tcPr>
          <w:p w14:paraId="6CF3DEC3" w14:textId="77777777" w:rsidR="00CB4BE0" w:rsidRPr="009166B8" w:rsidRDefault="00CB4BE0" w:rsidP="002D751A">
            <w:r w:rsidRPr="009166B8">
              <w:t xml:space="preserve"> $            21,506 </w:t>
            </w:r>
          </w:p>
        </w:tc>
      </w:tr>
      <w:tr w:rsidR="00CB4BE0" w:rsidRPr="009166B8" w14:paraId="5D78122F" w14:textId="77777777" w:rsidTr="0D0B2891">
        <w:trPr>
          <w:jc w:val="center"/>
        </w:trPr>
        <w:tc>
          <w:tcPr>
            <w:tcW w:w="1885" w:type="dxa"/>
            <w:vAlign w:val="bottom"/>
          </w:tcPr>
          <w:p w14:paraId="72FBC031" w14:textId="77777777" w:rsidR="00CB4BE0" w:rsidRPr="009166B8" w:rsidRDefault="00CB4BE0" w:rsidP="002D751A">
            <w:r w:rsidRPr="009166B8">
              <w:t>08-008</w:t>
            </w:r>
          </w:p>
        </w:tc>
        <w:tc>
          <w:tcPr>
            <w:tcW w:w="5375" w:type="dxa"/>
            <w:vAlign w:val="bottom"/>
          </w:tcPr>
          <w:p w14:paraId="3F0900DA" w14:textId="77777777" w:rsidR="00CB4BE0" w:rsidRPr="009166B8" w:rsidRDefault="00CB4BE0" w:rsidP="002D751A">
            <w:r w:rsidRPr="009166B8">
              <w:t>Amherst School Committee</w:t>
            </w:r>
          </w:p>
        </w:tc>
        <w:tc>
          <w:tcPr>
            <w:tcW w:w="2090" w:type="dxa"/>
            <w:vAlign w:val="bottom"/>
          </w:tcPr>
          <w:p w14:paraId="57727825" w14:textId="77777777" w:rsidR="00CB4BE0" w:rsidRPr="009166B8" w:rsidRDefault="00CB4BE0" w:rsidP="002D751A">
            <w:r w:rsidRPr="009166B8">
              <w:t xml:space="preserve"> $              8,559 </w:t>
            </w:r>
          </w:p>
        </w:tc>
      </w:tr>
      <w:tr w:rsidR="00CB4BE0" w:rsidRPr="009166B8" w14:paraId="7C7CC66D" w14:textId="77777777" w:rsidTr="0D0B2891">
        <w:trPr>
          <w:jc w:val="center"/>
        </w:trPr>
        <w:tc>
          <w:tcPr>
            <w:tcW w:w="1885" w:type="dxa"/>
            <w:vAlign w:val="bottom"/>
          </w:tcPr>
          <w:p w14:paraId="625E80BF" w14:textId="77777777" w:rsidR="00CB4BE0" w:rsidRPr="009166B8" w:rsidRDefault="00CB4BE0" w:rsidP="002D751A">
            <w:r w:rsidRPr="009166B8">
              <w:t>08-008-1</w:t>
            </w:r>
          </w:p>
        </w:tc>
        <w:tc>
          <w:tcPr>
            <w:tcW w:w="5375" w:type="dxa"/>
            <w:vAlign w:val="bottom"/>
          </w:tcPr>
          <w:p w14:paraId="5E7DF9E6" w14:textId="77777777" w:rsidR="00CB4BE0" w:rsidRPr="009166B8" w:rsidRDefault="00CB4BE0" w:rsidP="002D751A">
            <w:r w:rsidRPr="009166B8">
              <w:t>Amherst/Pelham Regional School District</w:t>
            </w:r>
          </w:p>
        </w:tc>
        <w:tc>
          <w:tcPr>
            <w:tcW w:w="2090" w:type="dxa"/>
            <w:vAlign w:val="bottom"/>
          </w:tcPr>
          <w:p w14:paraId="21E8D695" w14:textId="77777777" w:rsidR="00CB4BE0" w:rsidRPr="009166B8" w:rsidRDefault="00CB4BE0" w:rsidP="002D751A">
            <w:r w:rsidRPr="009166B8">
              <w:t xml:space="preserve"> $              5,485 </w:t>
            </w:r>
          </w:p>
        </w:tc>
      </w:tr>
      <w:tr w:rsidR="00CB4BE0" w:rsidRPr="009166B8" w14:paraId="35C2AA31" w14:textId="77777777" w:rsidTr="0D0B2891">
        <w:trPr>
          <w:jc w:val="center"/>
        </w:trPr>
        <w:tc>
          <w:tcPr>
            <w:tcW w:w="1885" w:type="dxa"/>
            <w:vAlign w:val="bottom"/>
          </w:tcPr>
          <w:p w14:paraId="59D53B8E" w14:textId="77777777" w:rsidR="00CB4BE0" w:rsidRPr="009166B8" w:rsidRDefault="00CB4BE0" w:rsidP="002D751A">
            <w:r w:rsidRPr="009166B8">
              <w:t>05-009</w:t>
            </w:r>
          </w:p>
        </w:tc>
        <w:tc>
          <w:tcPr>
            <w:tcW w:w="5375" w:type="dxa"/>
            <w:vAlign w:val="bottom"/>
          </w:tcPr>
          <w:p w14:paraId="645AAF72" w14:textId="77777777" w:rsidR="00CB4BE0" w:rsidRPr="009166B8" w:rsidRDefault="00CB4BE0" w:rsidP="002D751A">
            <w:r w:rsidRPr="009166B8">
              <w:t>Andover Public Schools</w:t>
            </w:r>
          </w:p>
        </w:tc>
        <w:tc>
          <w:tcPr>
            <w:tcW w:w="2090" w:type="dxa"/>
            <w:vAlign w:val="bottom"/>
          </w:tcPr>
          <w:p w14:paraId="060981BC" w14:textId="77777777" w:rsidR="00CB4BE0" w:rsidRPr="009166B8" w:rsidRDefault="00CB4BE0" w:rsidP="002D751A">
            <w:r w:rsidRPr="009166B8">
              <w:t xml:space="preserve"> $            36,851 </w:t>
            </w:r>
          </w:p>
        </w:tc>
      </w:tr>
      <w:tr w:rsidR="00CB4BE0" w:rsidRPr="009166B8" w14:paraId="7E3372D5" w14:textId="77777777" w:rsidTr="0D0B2891">
        <w:trPr>
          <w:trHeight w:val="300"/>
          <w:jc w:val="center"/>
        </w:trPr>
        <w:tc>
          <w:tcPr>
            <w:tcW w:w="1885" w:type="dxa"/>
            <w:vAlign w:val="bottom"/>
          </w:tcPr>
          <w:p w14:paraId="0807E9AE" w14:textId="77777777" w:rsidR="00CB4BE0" w:rsidRPr="009166B8" w:rsidRDefault="00CB4BE0" w:rsidP="002D751A">
            <w:r w:rsidRPr="009166B8">
              <w:t>09-010</w:t>
            </w:r>
          </w:p>
        </w:tc>
        <w:tc>
          <w:tcPr>
            <w:tcW w:w="5375" w:type="dxa"/>
            <w:vAlign w:val="bottom"/>
          </w:tcPr>
          <w:p w14:paraId="329C5D74" w14:textId="77777777" w:rsidR="00CB4BE0" w:rsidRPr="009166B8" w:rsidRDefault="00CB4BE0" w:rsidP="002D751A">
            <w:r w:rsidRPr="009166B8">
              <w:t>Arlington Public Schools</w:t>
            </w:r>
          </w:p>
        </w:tc>
        <w:tc>
          <w:tcPr>
            <w:tcW w:w="2090" w:type="dxa"/>
            <w:vAlign w:val="bottom"/>
          </w:tcPr>
          <w:p w14:paraId="33B9E92F" w14:textId="77777777" w:rsidR="00CB4BE0" w:rsidRPr="009166B8" w:rsidRDefault="00CB4BE0" w:rsidP="002D751A">
            <w:r w:rsidRPr="009166B8">
              <w:t xml:space="preserve"> $            25,000 </w:t>
            </w:r>
          </w:p>
        </w:tc>
      </w:tr>
      <w:tr w:rsidR="00CB4BE0" w:rsidRPr="009166B8" w14:paraId="6A2EC2DE" w14:textId="77777777" w:rsidTr="0D0B2891">
        <w:trPr>
          <w:trHeight w:val="300"/>
          <w:jc w:val="center"/>
        </w:trPr>
        <w:tc>
          <w:tcPr>
            <w:tcW w:w="1885" w:type="dxa"/>
            <w:vAlign w:val="bottom"/>
          </w:tcPr>
          <w:p w14:paraId="16C94F84" w14:textId="77777777" w:rsidR="00CB4BE0" w:rsidRPr="009166B8" w:rsidRDefault="00CB4BE0" w:rsidP="002D751A">
            <w:r w:rsidRPr="009166B8">
              <w:t>14-328-1</w:t>
            </w:r>
          </w:p>
        </w:tc>
        <w:tc>
          <w:tcPr>
            <w:tcW w:w="5375" w:type="dxa"/>
            <w:vAlign w:val="bottom"/>
          </w:tcPr>
          <w:p w14:paraId="43FC316D" w14:textId="77777777" w:rsidR="00CB4BE0" w:rsidRPr="009166B8" w:rsidRDefault="00CB4BE0" w:rsidP="002D751A">
            <w:r w:rsidRPr="009166B8">
              <w:t>Ashburnham-Westminster</w:t>
            </w:r>
          </w:p>
        </w:tc>
        <w:tc>
          <w:tcPr>
            <w:tcW w:w="2090" w:type="dxa"/>
            <w:vAlign w:val="bottom"/>
          </w:tcPr>
          <w:p w14:paraId="3D00FE76" w14:textId="77777777" w:rsidR="00CB4BE0" w:rsidRPr="009166B8" w:rsidRDefault="00CB4BE0" w:rsidP="002D751A">
            <w:r w:rsidRPr="009166B8">
              <w:t xml:space="preserve"> $            10,000 </w:t>
            </w:r>
          </w:p>
        </w:tc>
      </w:tr>
      <w:tr w:rsidR="00CB4BE0" w:rsidRPr="009166B8" w14:paraId="3790F751" w14:textId="77777777" w:rsidTr="0D0B2891">
        <w:trPr>
          <w:trHeight w:val="300"/>
          <w:jc w:val="center"/>
        </w:trPr>
        <w:tc>
          <w:tcPr>
            <w:tcW w:w="1885" w:type="dxa"/>
            <w:vAlign w:val="bottom"/>
          </w:tcPr>
          <w:p w14:paraId="1EF69BDD" w14:textId="77777777" w:rsidR="00CB4BE0" w:rsidRPr="009166B8" w:rsidRDefault="00CB4BE0" w:rsidP="002D751A">
            <w:r w:rsidRPr="009166B8">
              <w:t>09-014</w:t>
            </w:r>
          </w:p>
        </w:tc>
        <w:tc>
          <w:tcPr>
            <w:tcW w:w="5375" w:type="dxa"/>
            <w:vAlign w:val="bottom"/>
          </w:tcPr>
          <w:p w14:paraId="75C61F42" w14:textId="77777777" w:rsidR="00CB4BE0" w:rsidRPr="009166B8" w:rsidRDefault="00CB4BE0" w:rsidP="002D751A">
            <w:r w:rsidRPr="009166B8">
              <w:t>Ashland Public Schools</w:t>
            </w:r>
          </w:p>
        </w:tc>
        <w:tc>
          <w:tcPr>
            <w:tcW w:w="2090" w:type="dxa"/>
            <w:vAlign w:val="bottom"/>
          </w:tcPr>
          <w:p w14:paraId="4CAA2D19" w14:textId="77777777" w:rsidR="00CB4BE0" w:rsidRPr="009166B8" w:rsidRDefault="00CB4BE0" w:rsidP="002D751A">
            <w:r w:rsidRPr="009166B8">
              <w:t xml:space="preserve"> $            19,317 </w:t>
            </w:r>
          </w:p>
        </w:tc>
      </w:tr>
      <w:tr w:rsidR="00CB4BE0" w:rsidRPr="009166B8" w14:paraId="7FBC56EF" w14:textId="77777777" w:rsidTr="0D0B2891">
        <w:trPr>
          <w:trHeight w:val="300"/>
          <w:jc w:val="center"/>
        </w:trPr>
        <w:tc>
          <w:tcPr>
            <w:tcW w:w="1885" w:type="dxa"/>
            <w:vAlign w:val="bottom"/>
          </w:tcPr>
          <w:p w14:paraId="4F6CB318" w14:textId="77777777" w:rsidR="00CB4BE0" w:rsidRPr="009166B8" w:rsidRDefault="00CB4BE0" w:rsidP="002D751A">
            <w:r w:rsidRPr="009166B8">
              <w:t>09-170-1</w:t>
            </w:r>
          </w:p>
        </w:tc>
        <w:tc>
          <w:tcPr>
            <w:tcW w:w="5375" w:type="dxa"/>
            <w:vAlign w:val="bottom"/>
          </w:tcPr>
          <w:p w14:paraId="181F834D" w14:textId="77777777" w:rsidR="00CB4BE0" w:rsidRPr="009166B8" w:rsidRDefault="00CB4BE0" w:rsidP="002D751A">
            <w:proofErr w:type="spellStart"/>
            <w:r w:rsidRPr="009166B8">
              <w:t>Assabet</w:t>
            </w:r>
            <w:proofErr w:type="spellEnd"/>
            <w:r w:rsidRPr="009166B8">
              <w:t xml:space="preserve"> Valley Regional Vocational S. D.</w:t>
            </w:r>
          </w:p>
        </w:tc>
        <w:tc>
          <w:tcPr>
            <w:tcW w:w="2090" w:type="dxa"/>
            <w:vAlign w:val="bottom"/>
          </w:tcPr>
          <w:p w14:paraId="0BFCE3D0" w14:textId="77777777" w:rsidR="00CB4BE0" w:rsidRPr="009166B8" w:rsidRDefault="00CB4BE0" w:rsidP="002D751A">
            <w:r w:rsidRPr="009166B8">
              <w:t xml:space="preserve"> $              9,937 </w:t>
            </w:r>
          </w:p>
        </w:tc>
      </w:tr>
      <w:tr w:rsidR="00CB4BE0" w:rsidRPr="009166B8" w14:paraId="120E5EF2" w14:textId="77777777" w:rsidTr="0D0B2891">
        <w:trPr>
          <w:trHeight w:val="300"/>
          <w:jc w:val="center"/>
        </w:trPr>
        <w:tc>
          <w:tcPr>
            <w:tcW w:w="1885" w:type="dxa"/>
            <w:vAlign w:val="bottom"/>
          </w:tcPr>
          <w:p w14:paraId="77600DC0" w14:textId="77777777" w:rsidR="00CB4BE0" w:rsidRPr="009166B8" w:rsidRDefault="00CB4BE0" w:rsidP="002D751A">
            <w:r w:rsidRPr="009166B8">
              <w:t>14-015-1</w:t>
            </w:r>
          </w:p>
        </w:tc>
        <w:tc>
          <w:tcPr>
            <w:tcW w:w="5375" w:type="dxa"/>
            <w:vAlign w:val="bottom"/>
          </w:tcPr>
          <w:p w14:paraId="3AFC7390" w14:textId="77777777" w:rsidR="00CB4BE0" w:rsidRPr="009166B8" w:rsidRDefault="00CB4BE0" w:rsidP="002D751A">
            <w:r w:rsidRPr="009166B8">
              <w:t>Athol-</w:t>
            </w:r>
            <w:proofErr w:type="spellStart"/>
            <w:r w:rsidRPr="009166B8">
              <w:t>Royalston</w:t>
            </w:r>
            <w:proofErr w:type="spellEnd"/>
            <w:r w:rsidRPr="009166B8">
              <w:t xml:space="preserve"> Regional School District</w:t>
            </w:r>
          </w:p>
        </w:tc>
        <w:tc>
          <w:tcPr>
            <w:tcW w:w="2090" w:type="dxa"/>
            <w:vAlign w:val="bottom"/>
          </w:tcPr>
          <w:p w14:paraId="01EA3C0D" w14:textId="77777777" w:rsidR="00CB4BE0" w:rsidRPr="009166B8" w:rsidRDefault="00CB4BE0" w:rsidP="002D751A">
            <w:r w:rsidRPr="009166B8">
              <w:t xml:space="preserve"> $            10,000 </w:t>
            </w:r>
          </w:p>
        </w:tc>
      </w:tr>
      <w:tr w:rsidR="00CB4BE0" w:rsidRPr="009166B8" w14:paraId="6CEAD5EF" w14:textId="77777777" w:rsidTr="0D0B2891">
        <w:trPr>
          <w:trHeight w:val="300"/>
          <w:jc w:val="center"/>
        </w:trPr>
        <w:tc>
          <w:tcPr>
            <w:tcW w:w="1885" w:type="dxa"/>
            <w:vAlign w:val="bottom"/>
          </w:tcPr>
          <w:p w14:paraId="4C5D2170" w14:textId="77777777" w:rsidR="00CB4BE0" w:rsidRPr="009166B8" w:rsidRDefault="00CB4BE0" w:rsidP="002D751A">
            <w:r w:rsidRPr="009166B8">
              <w:t>03-016</w:t>
            </w:r>
          </w:p>
        </w:tc>
        <w:tc>
          <w:tcPr>
            <w:tcW w:w="5375" w:type="dxa"/>
            <w:vAlign w:val="bottom"/>
          </w:tcPr>
          <w:p w14:paraId="2BD8A705" w14:textId="77777777" w:rsidR="00CB4BE0" w:rsidRPr="009166B8" w:rsidRDefault="00CB4BE0" w:rsidP="002D751A">
            <w:r w:rsidRPr="009166B8">
              <w:t>Attleboro Public Schools</w:t>
            </w:r>
          </w:p>
        </w:tc>
        <w:tc>
          <w:tcPr>
            <w:tcW w:w="2090" w:type="dxa"/>
            <w:vAlign w:val="bottom"/>
          </w:tcPr>
          <w:p w14:paraId="318C42C9" w14:textId="77777777" w:rsidR="00CB4BE0" w:rsidRPr="009166B8" w:rsidRDefault="00CB4BE0" w:rsidP="002D751A">
            <w:r w:rsidRPr="009166B8">
              <w:t xml:space="preserve"> $            25,000 </w:t>
            </w:r>
          </w:p>
        </w:tc>
      </w:tr>
      <w:tr w:rsidR="00CB4BE0" w:rsidRPr="009166B8" w14:paraId="7ED65BDF" w14:textId="77777777" w:rsidTr="0D0B2891">
        <w:trPr>
          <w:trHeight w:val="300"/>
          <w:jc w:val="center"/>
        </w:trPr>
        <w:tc>
          <w:tcPr>
            <w:tcW w:w="1885" w:type="dxa"/>
            <w:vAlign w:val="bottom"/>
          </w:tcPr>
          <w:p w14:paraId="081E2584" w14:textId="77777777" w:rsidR="00CB4BE0" w:rsidRPr="009166B8" w:rsidRDefault="00CB4BE0" w:rsidP="002D751A">
            <w:r w:rsidRPr="009166B8">
              <w:t>14-017</w:t>
            </w:r>
          </w:p>
        </w:tc>
        <w:tc>
          <w:tcPr>
            <w:tcW w:w="5375" w:type="dxa"/>
            <w:vAlign w:val="bottom"/>
          </w:tcPr>
          <w:p w14:paraId="0791FDD1" w14:textId="77777777" w:rsidR="00CB4BE0" w:rsidRPr="009166B8" w:rsidRDefault="00CB4BE0" w:rsidP="002D751A">
            <w:r w:rsidRPr="009166B8">
              <w:t>Auburn Public Schools</w:t>
            </w:r>
          </w:p>
        </w:tc>
        <w:tc>
          <w:tcPr>
            <w:tcW w:w="2090" w:type="dxa"/>
            <w:vAlign w:val="bottom"/>
          </w:tcPr>
          <w:p w14:paraId="06C2EBA2" w14:textId="77777777" w:rsidR="00CB4BE0" w:rsidRPr="009166B8" w:rsidRDefault="00CB4BE0" w:rsidP="002D751A">
            <w:r w:rsidRPr="009166B8">
              <w:t xml:space="preserve"> $            21,281 </w:t>
            </w:r>
          </w:p>
        </w:tc>
      </w:tr>
      <w:tr w:rsidR="00CB4BE0" w:rsidRPr="009166B8" w14:paraId="0120AE54" w14:textId="77777777" w:rsidTr="0D0B2891">
        <w:trPr>
          <w:trHeight w:val="300"/>
          <w:jc w:val="center"/>
        </w:trPr>
        <w:tc>
          <w:tcPr>
            <w:tcW w:w="1885" w:type="dxa"/>
            <w:vAlign w:val="bottom"/>
          </w:tcPr>
          <w:p w14:paraId="008F78CB" w14:textId="77777777" w:rsidR="00CB4BE0" w:rsidRPr="009166B8" w:rsidRDefault="00CB4BE0" w:rsidP="002D751A">
            <w:r w:rsidRPr="009166B8">
              <w:t>11-018</w:t>
            </w:r>
          </w:p>
        </w:tc>
        <w:tc>
          <w:tcPr>
            <w:tcW w:w="5375" w:type="dxa"/>
            <w:vAlign w:val="bottom"/>
          </w:tcPr>
          <w:p w14:paraId="1B19C41D" w14:textId="77777777" w:rsidR="00CB4BE0" w:rsidRPr="009166B8" w:rsidRDefault="00CB4BE0" w:rsidP="002D751A">
            <w:r w:rsidRPr="009166B8">
              <w:t>Avon Public Schools</w:t>
            </w:r>
          </w:p>
        </w:tc>
        <w:tc>
          <w:tcPr>
            <w:tcW w:w="2090" w:type="dxa"/>
            <w:vAlign w:val="bottom"/>
          </w:tcPr>
          <w:p w14:paraId="46854123" w14:textId="77777777" w:rsidR="00CB4BE0" w:rsidRPr="009166B8" w:rsidRDefault="00CB4BE0" w:rsidP="002D751A">
            <w:r w:rsidRPr="009166B8">
              <w:t xml:space="preserve"> $              4,783 </w:t>
            </w:r>
          </w:p>
        </w:tc>
      </w:tr>
      <w:tr w:rsidR="00CB4BE0" w:rsidRPr="009166B8" w14:paraId="41916ED6" w14:textId="77777777" w:rsidTr="0D0B2891">
        <w:trPr>
          <w:trHeight w:val="300"/>
          <w:jc w:val="center"/>
        </w:trPr>
        <w:tc>
          <w:tcPr>
            <w:tcW w:w="1885" w:type="dxa"/>
            <w:vAlign w:val="bottom"/>
          </w:tcPr>
          <w:p w14:paraId="5DCC76C6" w14:textId="77777777" w:rsidR="00CB4BE0" w:rsidRPr="009166B8" w:rsidRDefault="00CB4BE0" w:rsidP="002D751A">
            <w:r w:rsidRPr="009166B8">
              <w:t>09-019-1</w:t>
            </w:r>
          </w:p>
        </w:tc>
        <w:tc>
          <w:tcPr>
            <w:tcW w:w="5375" w:type="dxa"/>
            <w:vAlign w:val="bottom"/>
          </w:tcPr>
          <w:p w14:paraId="07F574DB" w14:textId="77777777" w:rsidR="00CB4BE0" w:rsidRPr="009166B8" w:rsidRDefault="00CB4BE0" w:rsidP="002D751A">
            <w:r w:rsidRPr="009166B8">
              <w:t>AYER-SHIRLEY REGIONAL DISTRICT</w:t>
            </w:r>
          </w:p>
        </w:tc>
        <w:tc>
          <w:tcPr>
            <w:tcW w:w="2090" w:type="dxa"/>
            <w:vAlign w:val="bottom"/>
          </w:tcPr>
          <w:p w14:paraId="6E90BC37" w14:textId="77777777" w:rsidR="00CB4BE0" w:rsidRPr="009166B8" w:rsidRDefault="00CB4BE0" w:rsidP="002D751A">
            <w:r w:rsidRPr="009166B8">
              <w:t xml:space="preserve"> $            10,207 </w:t>
            </w:r>
          </w:p>
        </w:tc>
      </w:tr>
      <w:tr w:rsidR="00CB4BE0" w:rsidRPr="009166B8" w14:paraId="0F6496CB" w14:textId="77777777" w:rsidTr="0D0B2891">
        <w:trPr>
          <w:trHeight w:val="300"/>
          <w:jc w:val="center"/>
        </w:trPr>
        <w:tc>
          <w:tcPr>
            <w:tcW w:w="1885" w:type="dxa"/>
            <w:vAlign w:val="bottom"/>
          </w:tcPr>
          <w:p w14:paraId="0355CE1B" w14:textId="77777777" w:rsidR="00CB4BE0" w:rsidRPr="009166B8" w:rsidRDefault="00CB4BE0" w:rsidP="002D751A">
            <w:r w:rsidRPr="009166B8">
              <w:t>01-020</w:t>
            </w:r>
          </w:p>
        </w:tc>
        <w:tc>
          <w:tcPr>
            <w:tcW w:w="5375" w:type="dxa"/>
            <w:vAlign w:val="bottom"/>
          </w:tcPr>
          <w:p w14:paraId="0DD0846E" w14:textId="77777777" w:rsidR="00CB4BE0" w:rsidRPr="009166B8" w:rsidRDefault="00CB4BE0" w:rsidP="002D751A">
            <w:r w:rsidRPr="009166B8">
              <w:t>Barnstable Public Schools</w:t>
            </w:r>
          </w:p>
        </w:tc>
        <w:tc>
          <w:tcPr>
            <w:tcW w:w="2090" w:type="dxa"/>
            <w:vAlign w:val="bottom"/>
          </w:tcPr>
          <w:p w14:paraId="1375204B" w14:textId="77777777" w:rsidR="00CB4BE0" w:rsidRPr="009166B8" w:rsidRDefault="00CB4BE0" w:rsidP="002D751A">
            <w:r w:rsidRPr="009166B8">
              <w:t xml:space="preserve"> $            33,910 </w:t>
            </w:r>
          </w:p>
        </w:tc>
      </w:tr>
      <w:tr w:rsidR="00CB4BE0" w:rsidRPr="009166B8" w14:paraId="0C2D09A0" w14:textId="77777777" w:rsidTr="0D0B2891">
        <w:trPr>
          <w:trHeight w:val="300"/>
          <w:jc w:val="center"/>
        </w:trPr>
        <w:tc>
          <w:tcPr>
            <w:tcW w:w="1885" w:type="dxa"/>
            <w:vAlign w:val="bottom"/>
          </w:tcPr>
          <w:p w14:paraId="20F9B068" w14:textId="77777777" w:rsidR="00CB4BE0" w:rsidRPr="009166B8" w:rsidRDefault="00CB4BE0" w:rsidP="002D751A">
            <w:r w:rsidRPr="009166B8">
              <w:t>08-024</w:t>
            </w:r>
          </w:p>
        </w:tc>
        <w:tc>
          <w:tcPr>
            <w:tcW w:w="5375" w:type="dxa"/>
            <w:vAlign w:val="bottom"/>
          </w:tcPr>
          <w:p w14:paraId="25F14446" w14:textId="77777777" w:rsidR="00CB4BE0" w:rsidRPr="009166B8" w:rsidRDefault="00CB4BE0" w:rsidP="002D751A">
            <w:r w:rsidRPr="009166B8">
              <w:t>Belchertown School Committee</w:t>
            </w:r>
          </w:p>
        </w:tc>
        <w:tc>
          <w:tcPr>
            <w:tcW w:w="2090" w:type="dxa"/>
            <w:vAlign w:val="bottom"/>
          </w:tcPr>
          <w:p w14:paraId="33D4F7A3" w14:textId="77777777" w:rsidR="00CB4BE0" w:rsidRPr="009166B8" w:rsidRDefault="00CB4BE0" w:rsidP="002D751A">
            <w:r w:rsidRPr="009166B8">
              <w:t xml:space="preserve"> $            16,705 </w:t>
            </w:r>
          </w:p>
        </w:tc>
      </w:tr>
      <w:tr w:rsidR="00CB4BE0" w:rsidRPr="009166B8" w14:paraId="631B9678" w14:textId="77777777" w:rsidTr="0D0B2891">
        <w:trPr>
          <w:trHeight w:val="300"/>
          <w:jc w:val="center"/>
        </w:trPr>
        <w:tc>
          <w:tcPr>
            <w:tcW w:w="1885" w:type="dxa"/>
            <w:vAlign w:val="bottom"/>
          </w:tcPr>
          <w:p w14:paraId="36D6F7B2" w14:textId="77777777" w:rsidR="00CB4BE0" w:rsidRPr="009166B8" w:rsidRDefault="00CB4BE0" w:rsidP="002D751A">
            <w:r w:rsidRPr="009166B8">
              <w:t>09-026</w:t>
            </w:r>
          </w:p>
        </w:tc>
        <w:tc>
          <w:tcPr>
            <w:tcW w:w="5375" w:type="dxa"/>
            <w:vAlign w:val="bottom"/>
          </w:tcPr>
          <w:p w14:paraId="6FE946D2" w14:textId="77777777" w:rsidR="00CB4BE0" w:rsidRPr="009166B8" w:rsidRDefault="00CB4BE0" w:rsidP="002D751A">
            <w:r w:rsidRPr="009166B8">
              <w:t>Belmont Public Schools</w:t>
            </w:r>
          </w:p>
        </w:tc>
        <w:tc>
          <w:tcPr>
            <w:tcW w:w="2090" w:type="dxa"/>
            <w:vAlign w:val="bottom"/>
          </w:tcPr>
          <w:p w14:paraId="634EDA5A" w14:textId="77777777" w:rsidR="00CB4BE0" w:rsidRPr="009166B8" w:rsidRDefault="00CB4BE0" w:rsidP="002D751A">
            <w:r w:rsidRPr="009166B8">
              <w:t xml:space="preserve"> $            24,036 </w:t>
            </w:r>
          </w:p>
        </w:tc>
      </w:tr>
      <w:tr w:rsidR="00CB4BE0" w:rsidRPr="009166B8" w14:paraId="1C3A602E" w14:textId="77777777" w:rsidTr="0D0B2891">
        <w:trPr>
          <w:trHeight w:val="300"/>
          <w:jc w:val="center"/>
        </w:trPr>
        <w:tc>
          <w:tcPr>
            <w:tcW w:w="1885" w:type="dxa"/>
            <w:vAlign w:val="bottom"/>
          </w:tcPr>
          <w:p w14:paraId="34686963" w14:textId="77777777" w:rsidR="00CB4BE0" w:rsidRPr="009166B8" w:rsidRDefault="00CB4BE0" w:rsidP="002D751A">
            <w:r w:rsidRPr="009166B8">
              <w:t>03-027</w:t>
            </w:r>
          </w:p>
        </w:tc>
        <w:tc>
          <w:tcPr>
            <w:tcW w:w="5375" w:type="dxa"/>
            <w:vAlign w:val="bottom"/>
          </w:tcPr>
          <w:p w14:paraId="249FD51B" w14:textId="77777777" w:rsidR="00CB4BE0" w:rsidRPr="009166B8" w:rsidRDefault="00CB4BE0" w:rsidP="002D751A">
            <w:r w:rsidRPr="009166B8">
              <w:t>Berkley Schools</w:t>
            </w:r>
          </w:p>
        </w:tc>
        <w:tc>
          <w:tcPr>
            <w:tcW w:w="2090" w:type="dxa"/>
            <w:vAlign w:val="bottom"/>
          </w:tcPr>
          <w:p w14:paraId="22BF33FE" w14:textId="77777777" w:rsidR="00CB4BE0" w:rsidRPr="009166B8" w:rsidRDefault="00CB4BE0" w:rsidP="002D751A">
            <w:r w:rsidRPr="009166B8">
              <w:t xml:space="preserve"> $              7,121 </w:t>
            </w:r>
          </w:p>
        </w:tc>
      </w:tr>
      <w:tr w:rsidR="00CB4BE0" w:rsidRPr="009166B8" w14:paraId="3FAF30FB" w14:textId="77777777" w:rsidTr="0D0B2891">
        <w:trPr>
          <w:trHeight w:val="300"/>
          <w:jc w:val="center"/>
        </w:trPr>
        <w:tc>
          <w:tcPr>
            <w:tcW w:w="1885" w:type="dxa"/>
            <w:vAlign w:val="bottom"/>
          </w:tcPr>
          <w:p w14:paraId="06889470" w14:textId="77777777" w:rsidR="00CB4BE0" w:rsidRPr="009166B8" w:rsidRDefault="00CB4BE0" w:rsidP="002D751A">
            <w:r w:rsidRPr="009166B8">
              <w:t>14-028-1</w:t>
            </w:r>
          </w:p>
        </w:tc>
        <w:tc>
          <w:tcPr>
            <w:tcW w:w="5375" w:type="dxa"/>
            <w:vAlign w:val="bottom"/>
          </w:tcPr>
          <w:p w14:paraId="40B34A5B" w14:textId="77777777" w:rsidR="00CB4BE0" w:rsidRPr="009166B8" w:rsidRDefault="00CB4BE0" w:rsidP="002D751A">
            <w:r w:rsidRPr="009166B8">
              <w:t>Berlin-Boylston Reg'l School District</w:t>
            </w:r>
          </w:p>
        </w:tc>
        <w:tc>
          <w:tcPr>
            <w:tcW w:w="2090" w:type="dxa"/>
            <w:vAlign w:val="bottom"/>
          </w:tcPr>
          <w:p w14:paraId="39384B58" w14:textId="77777777" w:rsidR="00CB4BE0" w:rsidRPr="009166B8" w:rsidRDefault="00CB4BE0" w:rsidP="002D751A">
            <w:r w:rsidRPr="009166B8">
              <w:t xml:space="preserve"> $              5,795 </w:t>
            </w:r>
          </w:p>
        </w:tc>
      </w:tr>
      <w:tr w:rsidR="00CB4BE0" w:rsidRPr="009166B8" w14:paraId="524E815A" w14:textId="77777777" w:rsidTr="0D0B2891">
        <w:trPr>
          <w:trHeight w:val="300"/>
          <w:jc w:val="center"/>
        </w:trPr>
        <w:tc>
          <w:tcPr>
            <w:tcW w:w="1885" w:type="dxa"/>
            <w:vAlign w:val="bottom"/>
          </w:tcPr>
          <w:p w14:paraId="3EF6E7FF" w14:textId="77777777" w:rsidR="00CB4BE0" w:rsidRPr="009166B8" w:rsidRDefault="00CB4BE0" w:rsidP="002D751A">
            <w:r w:rsidRPr="009166B8">
              <w:t>05-030</w:t>
            </w:r>
          </w:p>
        </w:tc>
        <w:tc>
          <w:tcPr>
            <w:tcW w:w="5375" w:type="dxa"/>
            <w:vAlign w:val="bottom"/>
          </w:tcPr>
          <w:p w14:paraId="212F012C" w14:textId="77777777" w:rsidR="00CB4BE0" w:rsidRPr="009166B8" w:rsidRDefault="00CB4BE0" w:rsidP="002D751A">
            <w:r w:rsidRPr="009166B8">
              <w:t>Beverly Public Schools</w:t>
            </w:r>
          </w:p>
        </w:tc>
        <w:tc>
          <w:tcPr>
            <w:tcW w:w="2090" w:type="dxa"/>
            <w:vAlign w:val="bottom"/>
          </w:tcPr>
          <w:p w14:paraId="234CBF2A" w14:textId="77777777" w:rsidR="00CB4BE0" w:rsidRPr="009166B8" w:rsidRDefault="00CB4BE0" w:rsidP="002D751A">
            <w:r w:rsidRPr="009166B8">
              <w:t xml:space="preserve"> $            26,860 </w:t>
            </w:r>
          </w:p>
        </w:tc>
      </w:tr>
      <w:tr w:rsidR="00CB4BE0" w:rsidRPr="009166B8" w14:paraId="7E47C2E5" w14:textId="77777777" w:rsidTr="0D0B2891">
        <w:trPr>
          <w:trHeight w:val="300"/>
          <w:jc w:val="center"/>
        </w:trPr>
        <w:tc>
          <w:tcPr>
            <w:tcW w:w="1885" w:type="dxa"/>
            <w:vAlign w:val="bottom"/>
          </w:tcPr>
          <w:p w14:paraId="28C54465" w14:textId="77777777" w:rsidR="00CB4BE0" w:rsidRPr="009166B8" w:rsidRDefault="00CB4BE0" w:rsidP="002D751A">
            <w:r w:rsidRPr="009166B8">
              <w:t>09-031</w:t>
            </w:r>
          </w:p>
        </w:tc>
        <w:tc>
          <w:tcPr>
            <w:tcW w:w="5375" w:type="dxa"/>
            <w:vAlign w:val="bottom"/>
          </w:tcPr>
          <w:p w14:paraId="32DDA358" w14:textId="77777777" w:rsidR="00CB4BE0" w:rsidRPr="009166B8" w:rsidRDefault="00CB4BE0" w:rsidP="002D751A">
            <w:r w:rsidRPr="009166B8">
              <w:t>Billerica Public Schools</w:t>
            </w:r>
          </w:p>
        </w:tc>
        <w:tc>
          <w:tcPr>
            <w:tcW w:w="2090" w:type="dxa"/>
            <w:vAlign w:val="bottom"/>
          </w:tcPr>
          <w:p w14:paraId="7BD039D6" w14:textId="77777777" w:rsidR="00CB4BE0" w:rsidRPr="009166B8" w:rsidRDefault="00CB4BE0" w:rsidP="002D751A">
            <w:r w:rsidRPr="009166B8">
              <w:t xml:space="preserve"> $            30,552 </w:t>
            </w:r>
          </w:p>
        </w:tc>
      </w:tr>
      <w:tr w:rsidR="00CB4BE0" w:rsidRPr="009166B8" w14:paraId="2CDE6470" w14:textId="77777777" w:rsidTr="0D0B2891">
        <w:trPr>
          <w:trHeight w:val="300"/>
          <w:jc w:val="center"/>
        </w:trPr>
        <w:tc>
          <w:tcPr>
            <w:tcW w:w="1885" w:type="dxa"/>
            <w:vAlign w:val="bottom"/>
          </w:tcPr>
          <w:p w14:paraId="220CCAA6" w14:textId="77777777" w:rsidR="00CB4BE0" w:rsidRPr="009166B8" w:rsidRDefault="00CB4BE0" w:rsidP="002D751A">
            <w:r w:rsidRPr="009166B8">
              <w:t>14-032-1</w:t>
            </w:r>
          </w:p>
        </w:tc>
        <w:tc>
          <w:tcPr>
            <w:tcW w:w="5375" w:type="dxa"/>
            <w:vAlign w:val="bottom"/>
          </w:tcPr>
          <w:p w14:paraId="5FC6F4BB" w14:textId="77777777" w:rsidR="00CB4BE0" w:rsidRPr="009166B8" w:rsidRDefault="00CB4BE0" w:rsidP="002D751A">
            <w:r w:rsidRPr="009166B8">
              <w:t>Blackstone-Millville Regional School</w:t>
            </w:r>
          </w:p>
        </w:tc>
        <w:tc>
          <w:tcPr>
            <w:tcW w:w="2090" w:type="dxa"/>
            <w:vAlign w:val="bottom"/>
          </w:tcPr>
          <w:p w14:paraId="6EA78D23" w14:textId="77777777" w:rsidR="00CB4BE0" w:rsidRPr="009166B8" w:rsidRDefault="00CB4BE0" w:rsidP="002D751A">
            <w:r w:rsidRPr="009166B8">
              <w:t xml:space="preserve"> $            12,913 </w:t>
            </w:r>
          </w:p>
        </w:tc>
      </w:tr>
      <w:tr w:rsidR="00CB4BE0" w:rsidRPr="009166B8" w14:paraId="070556D2" w14:textId="77777777" w:rsidTr="0D0B2891">
        <w:trPr>
          <w:trHeight w:val="300"/>
          <w:jc w:val="center"/>
        </w:trPr>
        <w:tc>
          <w:tcPr>
            <w:tcW w:w="1885" w:type="dxa"/>
            <w:vAlign w:val="bottom"/>
          </w:tcPr>
          <w:p w14:paraId="6ABFE5BE" w14:textId="77777777" w:rsidR="00CB4BE0" w:rsidRPr="009166B8" w:rsidRDefault="00CB4BE0" w:rsidP="002D751A">
            <w:r w:rsidRPr="009166B8">
              <w:t>11-050-1</w:t>
            </w:r>
          </w:p>
        </w:tc>
        <w:tc>
          <w:tcPr>
            <w:tcW w:w="5375" w:type="dxa"/>
            <w:vAlign w:val="bottom"/>
          </w:tcPr>
          <w:p w14:paraId="5EDD87AF" w14:textId="77777777" w:rsidR="00CB4BE0" w:rsidRPr="009166B8" w:rsidRDefault="00CB4BE0" w:rsidP="002D751A">
            <w:r w:rsidRPr="009166B8">
              <w:t>Blue Hills Regional School District</w:t>
            </w:r>
          </w:p>
        </w:tc>
        <w:tc>
          <w:tcPr>
            <w:tcW w:w="2090" w:type="dxa"/>
            <w:vAlign w:val="bottom"/>
          </w:tcPr>
          <w:p w14:paraId="73AB205C" w14:textId="77777777" w:rsidR="00CB4BE0" w:rsidRPr="009166B8" w:rsidRDefault="00CB4BE0" w:rsidP="002D751A">
            <w:r w:rsidRPr="009166B8">
              <w:t xml:space="preserve"> $              6,595 </w:t>
            </w:r>
          </w:p>
        </w:tc>
      </w:tr>
      <w:tr w:rsidR="00CB4BE0" w:rsidRPr="009166B8" w14:paraId="0D918073" w14:textId="77777777" w:rsidTr="0D0B2891">
        <w:trPr>
          <w:trHeight w:val="300"/>
          <w:jc w:val="center"/>
        </w:trPr>
        <w:tc>
          <w:tcPr>
            <w:tcW w:w="1885" w:type="dxa"/>
            <w:vAlign w:val="bottom"/>
          </w:tcPr>
          <w:p w14:paraId="72E07141" w14:textId="77777777" w:rsidR="00CB4BE0" w:rsidRPr="009166B8" w:rsidRDefault="00CB4BE0" w:rsidP="002D751A">
            <w:r w:rsidRPr="009166B8">
              <w:lastRenderedPageBreak/>
              <w:t>13-035-CS-34</w:t>
            </w:r>
          </w:p>
        </w:tc>
        <w:tc>
          <w:tcPr>
            <w:tcW w:w="5375" w:type="dxa"/>
            <w:vAlign w:val="bottom"/>
          </w:tcPr>
          <w:p w14:paraId="2765C8F2" w14:textId="77777777" w:rsidR="00CB4BE0" w:rsidRPr="009166B8" w:rsidRDefault="00CB4BE0" w:rsidP="002D751A">
            <w:r w:rsidRPr="009166B8">
              <w:t>Boston Preparatory Charter School</w:t>
            </w:r>
          </w:p>
        </w:tc>
        <w:tc>
          <w:tcPr>
            <w:tcW w:w="2090" w:type="dxa"/>
            <w:vAlign w:val="bottom"/>
          </w:tcPr>
          <w:p w14:paraId="06DAA8FC" w14:textId="77777777" w:rsidR="00CB4BE0" w:rsidRPr="009166B8" w:rsidRDefault="00CB4BE0" w:rsidP="002D751A">
            <w:r w:rsidRPr="009166B8">
              <w:t xml:space="preserve"> $              5,547 </w:t>
            </w:r>
          </w:p>
        </w:tc>
      </w:tr>
      <w:tr w:rsidR="00CB4BE0" w:rsidRPr="009166B8" w14:paraId="2FE868AF" w14:textId="77777777" w:rsidTr="0D0B2891">
        <w:trPr>
          <w:trHeight w:val="300"/>
          <w:jc w:val="center"/>
        </w:trPr>
        <w:tc>
          <w:tcPr>
            <w:tcW w:w="1885" w:type="dxa"/>
            <w:vAlign w:val="bottom"/>
          </w:tcPr>
          <w:p w14:paraId="21F97866" w14:textId="77777777" w:rsidR="00CB4BE0" w:rsidRPr="009166B8" w:rsidRDefault="00CB4BE0" w:rsidP="002D751A">
            <w:r w:rsidRPr="009166B8">
              <w:t>13-035</w:t>
            </w:r>
          </w:p>
        </w:tc>
        <w:tc>
          <w:tcPr>
            <w:tcW w:w="5375" w:type="dxa"/>
            <w:vAlign w:val="bottom"/>
          </w:tcPr>
          <w:p w14:paraId="7A8C9281" w14:textId="77777777" w:rsidR="00CB4BE0" w:rsidRPr="009166B8" w:rsidRDefault="00CB4BE0" w:rsidP="002D751A">
            <w:r w:rsidRPr="009166B8">
              <w:t>Boston School Committee</w:t>
            </w:r>
          </w:p>
        </w:tc>
        <w:tc>
          <w:tcPr>
            <w:tcW w:w="2090" w:type="dxa"/>
            <w:vAlign w:val="bottom"/>
          </w:tcPr>
          <w:p w14:paraId="7DDD5A91" w14:textId="77777777" w:rsidR="00CB4BE0" w:rsidRPr="009166B8" w:rsidRDefault="00CB4BE0" w:rsidP="002D751A">
            <w:r w:rsidRPr="009166B8">
              <w:t xml:space="preserve"> $          100,000 </w:t>
            </w:r>
          </w:p>
        </w:tc>
      </w:tr>
      <w:tr w:rsidR="00CB4BE0" w:rsidRPr="009166B8" w14:paraId="75A103EB" w14:textId="77777777" w:rsidTr="0D0B2891">
        <w:trPr>
          <w:trHeight w:val="300"/>
          <w:jc w:val="center"/>
        </w:trPr>
        <w:tc>
          <w:tcPr>
            <w:tcW w:w="1885" w:type="dxa"/>
            <w:vAlign w:val="bottom"/>
          </w:tcPr>
          <w:p w14:paraId="0204CCBB" w14:textId="77777777" w:rsidR="00CB4BE0" w:rsidRPr="009166B8" w:rsidRDefault="00CB4BE0" w:rsidP="002D751A">
            <w:r w:rsidRPr="009166B8">
              <w:t>11-040</w:t>
            </w:r>
          </w:p>
        </w:tc>
        <w:tc>
          <w:tcPr>
            <w:tcW w:w="5375" w:type="dxa"/>
            <w:vAlign w:val="bottom"/>
          </w:tcPr>
          <w:p w14:paraId="0D2EDC88" w14:textId="77777777" w:rsidR="00CB4BE0" w:rsidRPr="009166B8" w:rsidRDefault="00CB4BE0" w:rsidP="002D751A">
            <w:r w:rsidRPr="009166B8">
              <w:t>Braintree Public Schools</w:t>
            </w:r>
          </w:p>
        </w:tc>
        <w:tc>
          <w:tcPr>
            <w:tcW w:w="2090" w:type="dxa"/>
            <w:vAlign w:val="bottom"/>
          </w:tcPr>
          <w:p w14:paraId="59CF0288" w14:textId="77777777" w:rsidR="00CB4BE0" w:rsidRPr="009166B8" w:rsidRDefault="00CB4BE0" w:rsidP="002D751A">
            <w:r w:rsidRPr="009166B8">
              <w:t xml:space="preserve"> $            31,043 </w:t>
            </w:r>
          </w:p>
        </w:tc>
      </w:tr>
      <w:tr w:rsidR="00CB4BE0" w:rsidRPr="009166B8" w14:paraId="3869DF3D" w14:textId="77777777" w:rsidTr="0D0B2891">
        <w:trPr>
          <w:jc w:val="center"/>
        </w:trPr>
        <w:tc>
          <w:tcPr>
            <w:tcW w:w="1885" w:type="dxa"/>
            <w:vAlign w:val="bottom"/>
          </w:tcPr>
          <w:p w14:paraId="3D204E33" w14:textId="77777777" w:rsidR="00CB4BE0" w:rsidRPr="009166B8" w:rsidRDefault="00CB4BE0" w:rsidP="002D751A">
            <w:r w:rsidRPr="009166B8">
              <w:t>01-041</w:t>
            </w:r>
          </w:p>
        </w:tc>
        <w:tc>
          <w:tcPr>
            <w:tcW w:w="5375" w:type="dxa"/>
            <w:vAlign w:val="bottom"/>
          </w:tcPr>
          <w:p w14:paraId="1B64CFE0" w14:textId="77777777" w:rsidR="00CB4BE0" w:rsidRPr="009166B8" w:rsidRDefault="00CB4BE0" w:rsidP="002D751A">
            <w:r w:rsidRPr="009166B8">
              <w:t>Brewster Elementary School</w:t>
            </w:r>
          </w:p>
        </w:tc>
        <w:tc>
          <w:tcPr>
            <w:tcW w:w="2090" w:type="dxa"/>
            <w:vAlign w:val="bottom"/>
          </w:tcPr>
          <w:p w14:paraId="05877395" w14:textId="77777777" w:rsidR="00CB4BE0" w:rsidRPr="009166B8" w:rsidRDefault="00CB4BE0" w:rsidP="002D751A">
            <w:r w:rsidRPr="009166B8">
              <w:t xml:space="preserve"> $              3,430 </w:t>
            </w:r>
          </w:p>
        </w:tc>
      </w:tr>
      <w:tr w:rsidR="00CB4BE0" w:rsidRPr="009166B8" w14:paraId="29311C29" w14:textId="77777777" w:rsidTr="0D0B2891">
        <w:trPr>
          <w:trHeight w:val="300"/>
          <w:jc w:val="center"/>
        </w:trPr>
        <w:tc>
          <w:tcPr>
            <w:tcW w:w="1885" w:type="dxa"/>
            <w:vAlign w:val="bottom"/>
          </w:tcPr>
          <w:p w14:paraId="50A60545" w14:textId="77777777" w:rsidR="00CB4BE0" w:rsidRPr="009166B8" w:rsidRDefault="00CB4BE0" w:rsidP="002D751A">
            <w:r w:rsidRPr="009166B8">
              <w:t>12-042-1</w:t>
            </w:r>
          </w:p>
        </w:tc>
        <w:tc>
          <w:tcPr>
            <w:tcW w:w="5375" w:type="dxa"/>
            <w:vAlign w:val="bottom"/>
          </w:tcPr>
          <w:p w14:paraId="0C25074E" w14:textId="77777777" w:rsidR="00CB4BE0" w:rsidRPr="009166B8" w:rsidRDefault="00CB4BE0" w:rsidP="002D751A">
            <w:r w:rsidRPr="009166B8">
              <w:t>Bridgewater-Raynham Regional</w:t>
            </w:r>
          </w:p>
        </w:tc>
        <w:tc>
          <w:tcPr>
            <w:tcW w:w="2090" w:type="dxa"/>
            <w:vAlign w:val="bottom"/>
          </w:tcPr>
          <w:p w14:paraId="0395E9A5" w14:textId="77777777" w:rsidR="00CB4BE0" w:rsidRPr="009166B8" w:rsidRDefault="00CB4BE0" w:rsidP="002D751A">
            <w:r w:rsidRPr="009166B8">
              <w:t xml:space="preserve"> $            34,896 </w:t>
            </w:r>
          </w:p>
        </w:tc>
      </w:tr>
      <w:tr w:rsidR="00CB4BE0" w:rsidRPr="009166B8" w14:paraId="685AC305" w14:textId="77777777" w:rsidTr="0D0B2891">
        <w:trPr>
          <w:trHeight w:val="300"/>
          <w:jc w:val="center"/>
        </w:trPr>
        <w:tc>
          <w:tcPr>
            <w:tcW w:w="1885" w:type="dxa"/>
            <w:vAlign w:val="bottom"/>
          </w:tcPr>
          <w:p w14:paraId="5C1213BB" w14:textId="77777777" w:rsidR="00CB4BE0" w:rsidRPr="009166B8" w:rsidRDefault="00CB4BE0" w:rsidP="002D751A">
            <w:r w:rsidRPr="009166B8">
              <w:t>07-043</w:t>
            </w:r>
          </w:p>
        </w:tc>
        <w:tc>
          <w:tcPr>
            <w:tcW w:w="5375" w:type="dxa"/>
            <w:vAlign w:val="bottom"/>
          </w:tcPr>
          <w:p w14:paraId="3C8BC7AC" w14:textId="77777777" w:rsidR="00CB4BE0" w:rsidRPr="009166B8" w:rsidRDefault="00CB4BE0" w:rsidP="002D751A">
            <w:r w:rsidRPr="009166B8">
              <w:t>Brimfield Elementary</w:t>
            </w:r>
          </w:p>
        </w:tc>
        <w:tc>
          <w:tcPr>
            <w:tcW w:w="2090" w:type="dxa"/>
            <w:vAlign w:val="bottom"/>
          </w:tcPr>
          <w:p w14:paraId="5977EA0C" w14:textId="77777777" w:rsidR="00CB4BE0" w:rsidRPr="009166B8" w:rsidRDefault="00CB4BE0" w:rsidP="002D751A">
            <w:r w:rsidRPr="009166B8">
              <w:t xml:space="preserve"> $              2,030 </w:t>
            </w:r>
          </w:p>
        </w:tc>
      </w:tr>
      <w:tr w:rsidR="00CB4BE0" w:rsidRPr="009166B8" w14:paraId="78D4334D" w14:textId="77777777" w:rsidTr="0D0B2891">
        <w:trPr>
          <w:trHeight w:val="300"/>
          <w:jc w:val="center"/>
        </w:trPr>
        <w:tc>
          <w:tcPr>
            <w:tcW w:w="1885" w:type="dxa"/>
            <w:vAlign w:val="bottom"/>
          </w:tcPr>
          <w:p w14:paraId="7CF88FE6" w14:textId="77777777" w:rsidR="00CB4BE0" w:rsidRPr="009166B8" w:rsidRDefault="00CB4BE0" w:rsidP="002D751A">
            <w:r w:rsidRPr="009166B8">
              <w:t>03-076-3</w:t>
            </w:r>
          </w:p>
        </w:tc>
        <w:tc>
          <w:tcPr>
            <w:tcW w:w="5375" w:type="dxa"/>
            <w:vAlign w:val="bottom"/>
          </w:tcPr>
          <w:p w14:paraId="66B558C6" w14:textId="77777777" w:rsidR="00CB4BE0" w:rsidRPr="009166B8" w:rsidRDefault="00CB4BE0" w:rsidP="002D751A">
            <w:r w:rsidRPr="009166B8">
              <w:t>Bristol County Agricultural</w:t>
            </w:r>
          </w:p>
        </w:tc>
        <w:tc>
          <w:tcPr>
            <w:tcW w:w="2090" w:type="dxa"/>
            <w:vAlign w:val="bottom"/>
          </w:tcPr>
          <w:p w14:paraId="561B8543" w14:textId="77777777" w:rsidR="00CB4BE0" w:rsidRPr="009166B8" w:rsidRDefault="00CB4BE0" w:rsidP="002D751A">
            <w:r w:rsidRPr="009166B8">
              <w:t xml:space="preserve"> $              3,437 </w:t>
            </w:r>
          </w:p>
        </w:tc>
      </w:tr>
      <w:tr w:rsidR="00CB4BE0" w:rsidRPr="009166B8" w14:paraId="7C4D7CC9" w14:textId="77777777" w:rsidTr="0D0B2891">
        <w:trPr>
          <w:trHeight w:val="300"/>
          <w:jc w:val="center"/>
        </w:trPr>
        <w:tc>
          <w:tcPr>
            <w:tcW w:w="1885" w:type="dxa"/>
            <w:vAlign w:val="bottom"/>
          </w:tcPr>
          <w:p w14:paraId="7FC11A9D" w14:textId="77777777" w:rsidR="00CB4BE0" w:rsidRPr="009166B8" w:rsidRDefault="00CB4BE0" w:rsidP="002D751A">
            <w:r w:rsidRPr="009166B8">
              <w:t>03-293-1</w:t>
            </w:r>
          </w:p>
        </w:tc>
        <w:tc>
          <w:tcPr>
            <w:tcW w:w="5375" w:type="dxa"/>
            <w:vAlign w:val="bottom"/>
          </w:tcPr>
          <w:p w14:paraId="2E26ECCD" w14:textId="77777777" w:rsidR="00CB4BE0" w:rsidRPr="009166B8" w:rsidRDefault="00CB4BE0" w:rsidP="002D751A">
            <w:r w:rsidRPr="009166B8">
              <w:t>Bristol-Plymouth Regional School Dist.</w:t>
            </w:r>
          </w:p>
        </w:tc>
        <w:tc>
          <w:tcPr>
            <w:tcW w:w="2090" w:type="dxa"/>
            <w:vAlign w:val="bottom"/>
          </w:tcPr>
          <w:p w14:paraId="26574060" w14:textId="77777777" w:rsidR="00CB4BE0" w:rsidRPr="009166B8" w:rsidRDefault="00CB4BE0" w:rsidP="002D751A">
            <w:r w:rsidRPr="009166B8">
              <w:t xml:space="preserve"> $              9,092 </w:t>
            </w:r>
          </w:p>
        </w:tc>
      </w:tr>
      <w:tr w:rsidR="00CB4BE0" w:rsidRPr="009166B8" w14:paraId="580C025C" w14:textId="77777777" w:rsidTr="0D0B2891">
        <w:trPr>
          <w:trHeight w:val="300"/>
          <w:jc w:val="center"/>
        </w:trPr>
        <w:tc>
          <w:tcPr>
            <w:tcW w:w="1885" w:type="dxa"/>
            <w:vAlign w:val="bottom"/>
          </w:tcPr>
          <w:p w14:paraId="43B92A06" w14:textId="77777777" w:rsidR="00CB4BE0" w:rsidRPr="001B0C30" w:rsidRDefault="00CB4BE0" w:rsidP="002D751A">
            <w:pPr>
              <w:widowControl/>
              <w:shd w:val="clear" w:color="auto" w:fill="FFFFFF"/>
              <w:textAlignment w:val="bottom"/>
              <w:rPr>
                <w:rFonts w:ascii="Arial" w:hAnsi="Arial" w:cs="Arial"/>
                <w:snapToGrid/>
                <w:color w:val="000000"/>
                <w:sz w:val="20"/>
              </w:rPr>
            </w:pPr>
            <w:r w:rsidRPr="001B0C30">
              <w:rPr>
                <w:szCs w:val="24"/>
              </w:rPr>
              <w:t>13-035-CS-46</w:t>
            </w:r>
          </w:p>
        </w:tc>
        <w:tc>
          <w:tcPr>
            <w:tcW w:w="5375" w:type="dxa"/>
            <w:vAlign w:val="bottom"/>
          </w:tcPr>
          <w:p w14:paraId="318DFD86" w14:textId="672820EC" w:rsidR="00CB4BE0" w:rsidRPr="009166B8" w:rsidRDefault="421E8B14" w:rsidP="002D751A">
            <w:r>
              <w:t xml:space="preserve">Bridge Boston Charter </w:t>
            </w:r>
            <w:r w:rsidR="31CD6F66">
              <w:t>School</w:t>
            </w:r>
          </w:p>
        </w:tc>
        <w:tc>
          <w:tcPr>
            <w:tcW w:w="2090" w:type="dxa"/>
            <w:vAlign w:val="bottom"/>
          </w:tcPr>
          <w:p w14:paraId="2F43D340" w14:textId="77777777" w:rsidR="00CB4BE0" w:rsidRPr="009166B8" w:rsidRDefault="00CB4BE0" w:rsidP="002D751A">
            <w:r w:rsidRPr="009166B8">
              <w:t xml:space="preserve"> $            15,258 </w:t>
            </w:r>
          </w:p>
        </w:tc>
      </w:tr>
      <w:tr w:rsidR="00CB4BE0" w:rsidRPr="009166B8" w14:paraId="14114178" w14:textId="77777777" w:rsidTr="0D0B2891">
        <w:trPr>
          <w:trHeight w:val="300"/>
          <w:jc w:val="center"/>
        </w:trPr>
        <w:tc>
          <w:tcPr>
            <w:tcW w:w="1885" w:type="dxa"/>
            <w:vAlign w:val="bottom"/>
          </w:tcPr>
          <w:p w14:paraId="5FC36188" w14:textId="77777777" w:rsidR="00CB4BE0" w:rsidRPr="009166B8" w:rsidRDefault="00CB4BE0" w:rsidP="002D751A">
            <w:r w:rsidRPr="009166B8">
              <w:t>14-045</w:t>
            </w:r>
          </w:p>
        </w:tc>
        <w:tc>
          <w:tcPr>
            <w:tcW w:w="5375" w:type="dxa"/>
            <w:vAlign w:val="bottom"/>
          </w:tcPr>
          <w:p w14:paraId="65817DA3" w14:textId="77777777" w:rsidR="00CB4BE0" w:rsidRPr="009166B8" w:rsidRDefault="00CB4BE0" w:rsidP="002D751A">
            <w:r w:rsidRPr="009166B8">
              <w:t>Brookfield School Committee</w:t>
            </w:r>
          </w:p>
        </w:tc>
        <w:tc>
          <w:tcPr>
            <w:tcW w:w="2090" w:type="dxa"/>
            <w:vAlign w:val="bottom"/>
          </w:tcPr>
          <w:p w14:paraId="33BDD140" w14:textId="77777777" w:rsidR="00CB4BE0" w:rsidRPr="009166B8" w:rsidRDefault="00CB4BE0" w:rsidP="002D751A">
            <w:r w:rsidRPr="009166B8">
              <w:t xml:space="preserve"> $              2,923 </w:t>
            </w:r>
          </w:p>
        </w:tc>
      </w:tr>
      <w:tr w:rsidR="00CB4BE0" w:rsidRPr="009166B8" w14:paraId="11BEE165" w14:textId="77777777" w:rsidTr="0D0B2891">
        <w:trPr>
          <w:trHeight w:val="300"/>
          <w:jc w:val="center"/>
        </w:trPr>
        <w:tc>
          <w:tcPr>
            <w:tcW w:w="1885" w:type="dxa"/>
            <w:vAlign w:val="bottom"/>
          </w:tcPr>
          <w:p w14:paraId="75095B6D" w14:textId="77777777" w:rsidR="00CB4BE0" w:rsidRPr="009166B8" w:rsidRDefault="00CB4BE0" w:rsidP="002D751A">
            <w:r w:rsidRPr="009166B8">
              <w:t>11-046</w:t>
            </w:r>
          </w:p>
        </w:tc>
        <w:tc>
          <w:tcPr>
            <w:tcW w:w="5375" w:type="dxa"/>
            <w:vAlign w:val="bottom"/>
          </w:tcPr>
          <w:p w14:paraId="030565B4" w14:textId="77777777" w:rsidR="00CB4BE0" w:rsidRPr="009166B8" w:rsidRDefault="00CB4BE0" w:rsidP="002D751A">
            <w:r w:rsidRPr="009166B8">
              <w:t>Brookline Public Schools</w:t>
            </w:r>
          </w:p>
        </w:tc>
        <w:tc>
          <w:tcPr>
            <w:tcW w:w="2090" w:type="dxa"/>
            <w:vAlign w:val="bottom"/>
          </w:tcPr>
          <w:p w14:paraId="011B5CAC" w14:textId="77777777" w:rsidR="00CB4BE0" w:rsidRPr="009166B8" w:rsidRDefault="00CB4BE0" w:rsidP="002D751A">
            <w:r w:rsidRPr="009166B8">
              <w:t xml:space="preserve"> $            33,117 </w:t>
            </w:r>
          </w:p>
        </w:tc>
      </w:tr>
      <w:tr w:rsidR="00CB4BE0" w:rsidRPr="009166B8" w14:paraId="151CBEA2" w14:textId="77777777" w:rsidTr="0D0B2891">
        <w:trPr>
          <w:trHeight w:val="300"/>
          <w:jc w:val="center"/>
        </w:trPr>
        <w:tc>
          <w:tcPr>
            <w:tcW w:w="1885" w:type="dxa"/>
            <w:vAlign w:val="bottom"/>
          </w:tcPr>
          <w:p w14:paraId="62D99EEC" w14:textId="77777777" w:rsidR="00CB4BE0" w:rsidRPr="009166B8" w:rsidRDefault="00CB4BE0" w:rsidP="002D751A">
            <w:r w:rsidRPr="009166B8">
              <w:t>09-048</w:t>
            </w:r>
          </w:p>
        </w:tc>
        <w:tc>
          <w:tcPr>
            <w:tcW w:w="5375" w:type="dxa"/>
            <w:vAlign w:val="bottom"/>
          </w:tcPr>
          <w:p w14:paraId="51B2BC80" w14:textId="77777777" w:rsidR="00CB4BE0" w:rsidRPr="009166B8" w:rsidRDefault="00CB4BE0" w:rsidP="002D751A">
            <w:r w:rsidRPr="009166B8">
              <w:t>Burlington Public Schools</w:t>
            </w:r>
          </w:p>
        </w:tc>
        <w:tc>
          <w:tcPr>
            <w:tcW w:w="2090" w:type="dxa"/>
            <w:vAlign w:val="bottom"/>
          </w:tcPr>
          <w:p w14:paraId="50F654B7" w14:textId="77777777" w:rsidR="00CB4BE0" w:rsidRPr="009166B8" w:rsidRDefault="00CB4BE0" w:rsidP="002D751A">
            <w:r w:rsidRPr="009166B8">
              <w:t xml:space="preserve"> $            17,041 </w:t>
            </w:r>
          </w:p>
        </w:tc>
      </w:tr>
      <w:tr w:rsidR="00CB4BE0" w:rsidRPr="009166B8" w14:paraId="0B793C15" w14:textId="77777777" w:rsidTr="0D0B2891">
        <w:trPr>
          <w:trHeight w:val="300"/>
          <w:jc w:val="center"/>
        </w:trPr>
        <w:tc>
          <w:tcPr>
            <w:tcW w:w="1885" w:type="dxa"/>
            <w:vAlign w:val="bottom"/>
          </w:tcPr>
          <w:p w14:paraId="0ACA11A4" w14:textId="77777777" w:rsidR="00CB4BE0" w:rsidRPr="009166B8" w:rsidRDefault="00CB4BE0" w:rsidP="002D751A">
            <w:r w:rsidRPr="009166B8">
              <w:t>11-050</w:t>
            </w:r>
          </w:p>
        </w:tc>
        <w:tc>
          <w:tcPr>
            <w:tcW w:w="5375" w:type="dxa"/>
            <w:vAlign w:val="bottom"/>
          </w:tcPr>
          <w:p w14:paraId="05136A51" w14:textId="77777777" w:rsidR="00CB4BE0" w:rsidRPr="009166B8" w:rsidRDefault="00CB4BE0" w:rsidP="002D751A">
            <w:r w:rsidRPr="009166B8">
              <w:t>Canton Public Schools</w:t>
            </w:r>
          </w:p>
        </w:tc>
        <w:tc>
          <w:tcPr>
            <w:tcW w:w="2090" w:type="dxa"/>
            <w:vAlign w:val="bottom"/>
          </w:tcPr>
          <w:p w14:paraId="54E25F92" w14:textId="77777777" w:rsidR="00CB4BE0" w:rsidRPr="009166B8" w:rsidRDefault="00CB4BE0" w:rsidP="002D751A">
            <w:r w:rsidRPr="009166B8">
              <w:t xml:space="preserve"> $            18,607 </w:t>
            </w:r>
          </w:p>
        </w:tc>
      </w:tr>
      <w:tr w:rsidR="00CB4BE0" w:rsidRPr="009166B8" w14:paraId="6BC12988" w14:textId="77777777" w:rsidTr="0D0B2891">
        <w:trPr>
          <w:trHeight w:val="300"/>
          <w:jc w:val="center"/>
        </w:trPr>
        <w:tc>
          <w:tcPr>
            <w:tcW w:w="1885" w:type="dxa"/>
            <w:vAlign w:val="bottom"/>
          </w:tcPr>
          <w:p w14:paraId="4502B584" w14:textId="77777777" w:rsidR="00CB4BE0" w:rsidRPr="009166B8" w:rsidRDefault="00CB4BE0" w:rsidP="002D751A">
            <w:r w:rsidRPr="009166B8">
              <w:t>01-126-2</w:t>
            </w:r>
          </w:p>
        </w:tc>
        <w:tc>
          <w:tcPr>
            <w:tcW w:w="5375" w:type="dxa"/>
            <w:vAlign w:val="bottom"/>
          </w:tcPr>
          <w:p w14:paraId="13FA5229" w14:textId="77777777" w:rsidR="00CB4BE0" w:rsidRPr="009166B8" w:rsidRDefault="00CB4BE0" w:rsidP="002D751A">
            <w:r w:rsidRPr="009166B8">
              <w:t>Cape Cod Reg'l Tech High School</w:t>
            </w:r>
          </w:p>
        </w:tc>
        <w:tc>
          <w:tcPr>
            <w:tcW w:w="2090" w:type="dxa"/>
            <w:vAlign w:val="bottom"/>
          </w:tcPr>
          <w:p w14:paraId="052EB422" w14:textId="77777777" w:rsidR="00CB4BE0" w:rsidRPr="009166B8" w:rsidRDefault="00CB4BE0" w:rsidP="002D751A">
            <w:r w:rsidRPr="009166B8">
              <w:t xml:space="preserve"> $              4,961 </w:t>
            </w:r>
          </w:p>
        </w:tc>
      </w:tr>
      <w:tr w:rsidR="00CB4BE0" w:rsidRPr="009166B8" w14:paraId="4793AF6F" w14:textId="77777777" w:rsidTr="0D0B2891">
        <w:trPr>
          <w:trHeight w:val="300"/>
          <w:jc w:val="center"/>
        </w:trPr>
        <w:tc>
          <w:tcPr>
            <w:tcW w:w="1885" w:type="dxa"/>
            <w:vAlign w:val="bottom"/>
          </w:tcPr>
          <w:p w14:paraId="6C63348C" w14:textId="77777777" w:rsidR="00CB4BE0" w:rsidRPr="009166B8" w:rsidRDefault="00CB4BE0" w:rsidP="002D751A">
            <w:r w:rsidRPr="009166B8">
              <w:t>09-056</w:t>
            </w:r>
          </w:p>
        </w:tc>
        <w:tc>
          <w:tcPr>
            <w:tcW w:w="5375" w:type="dxa"/>
            <w:vAlign w:val="bottom"/>
          </w:tcPr>
          <w:p w14:paraId="34E3DFAA" w14:textId="77777777" w:rsidR="00CB4BE0" w:rsidRPr="009166B8" w:rsidRDefault="00CB4BE0" w:rsidP="002D751A">
            <w:r w:rsidRPr="009166B8">
              <w:t>Chelmsford School Committee</w:t>
            </w:r>
          </w:p>
        </w:tc>
        <w:tc>
          <w:tcPr>
            <w:tcW w:w="2090" w:type="dxa"/>
            <w:vAlign w:val="bottom"/>
          </w:tcPr>
          <w:p w14:paraId="25083987" w14:textId="77777777" w:rsidR="00CB4BE0" w:rsidRPr="009166B8" w:rsidRDefault="00CB4BE0" w:rsidP="002D751A">
            <w:r w:rsidRPr="009166B8">
              <w:t xml:space="preserve"> $            31,545 </w:t>
            </w:r>
          </w:p>
        </w:tc>
      </w:tr>
      <w:tr w:rsidR="00CB4BE0" w:rsidRPr="009166B8" w14:paraId="3FAD14F3" w14:textId="77777777" w:rsidTr="0D0B2891">
        <w:trPr>
          <w:trHeight w:val="300"/>
          <w:jc w:val="center"/>
        </w:trPr>
        <w:tc>
          <w:tcPr>
            <w:tcW w:w="1885" w:type="dxa"/>
            <w:vAlign w:val="bottom"/>
          </w:tcPr>
          <w:p w14:paraId="07BE026E" w14:textId="77777777" w:rsidR="00CB4BE0" w:rsidRPr="009166B8" w:rsidRDefault="00CB4BE0" w:rsidP="002D751A">
            <w:r w:rsidRPr="009166B8">
              <w:t>07-061</w:t>
            </w:r>
          </w:p>
        </w:tc>
        <w:tc>
          <w:tcPr>
            <w:tcW w:w="5375" w:type="dxa"/>
            <w:vAlign w:val="bottom"/>
          </w:tcPr>
          <w:p w14:paraId="1F6FE5EB" w14:textId="77777777" w:rsidR="00CB4BE0" w:rsidRPr="009166B8" w:rsidRDefault="00CB4BE0" w:rsidP="002D751A">
            <w:r w:rsidRPr="009166B8">
              <w:t>Chicopee Public Schools</w:t>
            </w:r>
          </w:p>
        </w:tc>
        <w:tc>
          <w:tcPr>
            <w:tcW w:w="2090" w:type="dxa"/>
            <w:vAlign w:val="bottom"/>
          </w:tcPr>
          <w:p w14:paraId="22D42571" w14:textId="77777777" w:rsidR="00CB4BE0" w:rsidRPr="009166B8" w:rsidRDefault="00CB4BE0" w:rsidP="002D751A">
            <w:r w:rsidRPr="009166B8">
              <w:t xml:space="preserve"> $            68,450 </w:t>
            </w:r>
          </w:p>
        </w:tc>
      </w:tr>
      <w:tr w:rsidR="00CB4BE0" w:rsidRPr="009166B8" w14:paraId="19CC8CED" w14:textId="77777777" w:rsidTr="0D0B2891">
        <w:trPr>
          <w:trHeight w:val="300"/>
          <w:jc w:val="center"/>
        </w:trPr>
        <w:tc>
          <w:tcPr>
            <w:tcW w:w="1885" w:type="dxa"/>
            <w:vAlign w:val="bottom"/>
          </w:tcPr>
          <w:p w14:paraId="6E099141" w14:textId="77777777" w:rsidR="00CB4BE0" w:rsidRPr="009166B8" w:rsidRDefault="00CB4BE0" w:rsidP="002D751A">
            <w:r w:rsidRPr="009166B8">
              <w:t>07-281-I66R</w:t>
            </w:r>
          </w:p>
        </w:tc>
        <w:tc>
          <w:tcPr>
            <w:tcW w:w="5375" w:type="dxa"/>
            <w:vAlign w:val="bottom"/>
          </w:tcPr>
          <w:p w14:paraId="001668CC" w14:textId="77777777" w:rsidR="00CB4BE0" w:rsidRPr="009166B8" w:rsidRDefault="00CB4BE0" w:rsidP="002D751A">
            <w:r w:rsidRPr="009166B8">
              <w:t>Children's Study Home</w:t>
            </w:r>
          </w:p>
        </w:tc>
        <w:tc>
          <w:tcPr>
            <w:tcW w:w="2090" w:type="dxa"/>
            <w:vAlign w:val="bottom"/>
          </w:tcPr>
          <w:p w14:paraId="76BF0916" w14:textId="77777777" w:rsidR="00CB4BE0" w:rsidRPr="009166B8" w:rsidRDefault="00CB4BE0" w:rsidP="002D751A">
            <w:r w:rsidRPr="009166B8">
              <w:t xml:space="preserve"> $              1,000 </w:t>
            </w:r>
          </w:p>
        </w:tc>
      </w:tr>
      <w:tr w:rsidR="00CB4BE0" w:rsidRPr="009166B8" w14:paraId="530BA7CB" w14:textId="77777777" w:rsidTr="0D0B2891">
        <w:trPr>
          <w:trHeight w:val="300"/>
          <w:jc w:val="center"/>
        </w:trPr>
        <w:tc>
          <w:tcPr>
            <w:tcW w:w="1885" w:type="dxa"/>
            <w:vAlign w:val="bottom"/>
          </w:tcPr>
          <w:p w14:paraId="574731FE" w14:textId="77777777" w:rsidR="00CB4BE0" w:rsidRPr="009166B8" w:rsidRDefault="00CB4BE0" w:rsidP="002D751A">
            <w:r w:rsidRPr="009166B8">
              <w:t>13-035-CS-438</w:t>
            </w:r>
          </w:p>
        </w:tc>
        <w:tc>
          <w:tcPr>
            <w:tcW w:w="5375" w:type="dxa"/>
            <w:vAlign w:val="bottom"/>
          </w:tcPr>
          <w:p w14:paraId="6155CB91" w14:textId="77777777" w:rsidR="00CB4BE0" w:rsidRPr="009166B8" w:rsidRDefault="00CB4BE0" w:rsidP="002D751A">
            <w:r w:rsidRPr="009166B8">
              <w:t>Codman Academy Charter School</w:t>
            </w:r>
          </w:p>
        </w:tc>
        <w:tc>
          <w:tcPr>
            <w:tcW w:w="2090" w:type="dxa"/>
            <w:vAlign w:val="bottom"/>
          </w:tcPr>
          <w:p w14:paraId="336F61E7" w14:textId="77777777" w:rsidR="00CB4BE0" w:rsidRPr="009166B8" w:rsidRDefault="00CB4BE0" w:rsidP="002D751A">
            <w:r w:rsidRPr="009166B8">
              <w:t xml:space="preserve"> $              2,307 </w:t>
            </w:r>
          </w:p>
        </w:tc>
      </w:tr>
      <w:tr w:rsidR="00CB4BE0" w:rsidRPr="009166B8" w14:paraId="512B6FB5" w14:textId="77777777" w:rsidTr="0D0B2891">
        <w:trPr>
          <w:trHeight w:val="300"/>
          <w:jc w:val="center"/>
        </w:trPr>
        <w:tc>
          <w:tcPr>
            <w:tcW w:w="1885" w:type="dxa"/>
            <w:vAlign w:val="bottom"/>
          </w:tcPr>
          <w:p w14:paraId="0130FE87" w14:textId="77777777" w:rsidR="00CB4BE0" w:rsidRPr="009166B8" w:rsidRDefault="00CB4BE0" w:rsidP="002D751A">
            <w:r w:rsidRPr="009166B8">
              <w:t>11-065</w:t>
            </w:r>
          </w:p>
        </w:tc>
        <w:tc>
          <w:tcPr>
            <w:tcW w:w="5375" w:type="dxa"/>
            <w:vAlign w:val="bottom"/>
          </w:tcPr>
          <w:p w14:paraId="4FA1241C" w14:textId="77777777" w:rsidR="00CB4BE0" w:rsidRPr="009166B8" w:rsidRDefault="00CB4BE0" w:rsidP="002D751A">
            <w:r w:rsidRPr="009166B8">
              <w:t>Cohasset Public Schools</w:t>
            </w:r>
          </w:p>
        </w:tc>
        <w:tc>
          <w:tcPr>
            <w:tcW w:w="2090" w:type="dxa"/>
            <w:vAlign w:val="bottom"/>
          </w:tcPr>
          <w:p w14:paraId="73F3204F" w14:textId="77777777" w:rsidR="00CB4BE0" w:rsidRPr="009166B8" w:rsidRDefault="00CB4BE0" w:rsidP="002D751A">
            <w:r w:rsidRPr="009166B8">
              <w:t xml:space="preserve"> $              7,947 </w:t>
            </w:r>
          </w:p>
        </w:tc>
      </w:tr>
      <w:tr w:rsidR="00CB4BE0" w:rsidRPr="009166B8" w14:paraId="6102DF11" w14:textId="77777777" w:rsidTr="0D0B2891">
        <w:trPr>
          <w:trHeight w:val="300"/>
          <w:jc w:val="center"/>
        </w:trPr>
        <w:tc>
          <w:tcPr>
            <w:tcW w:w="1885" w:type="dxa"/>
            <w:vAlign w:val="bottom"/>
          </w:tcPr>
          <w:p w14:paraId="0A695A15" w14:textId="77777777" w:rsidR="00CB4BE0" w:rsidRPr="009166B8" w:rsidRDefault="00CB4BE0" w:rsidP="002D751A">
            <w:r w:rsidRPr="009166B8">
              <w:t>05-009-4</w:t>
            </w:r>
          </w:p>
        </w:tc>
        <w:tc>
          <w:tcPr>
            <w:tcW w:w="5375" w:type="dxa"/>
            <w:vAlign w:val="bottom"/>
          </w:tcPr>
          <w:p w14:paraId="06B19D9E" w14:textId="77777777" w:rsidR="00CB4BE0" w:rsidRPr="009166B8" w:rsidRDefault="00CB4BE0" w:rsidP="002D751A">
            <w:r w:rsidRPr="009166B8">
              <w:t>Collab. for Reg. Ed. Serv.&amp; Training</w:t>
            </w:r>
          </w:p>
        </w:tc>
        <w:tc>
          <w:tcPr>
            <w:tcW w:w="2090" w:type="dxa"/>
            <w:vAlign w:val="bottom"/>
          </w:tcPr>
          <w:p w14:paraId="66F85C89" w14:textId="77777777" w:rsidR="00CB4BE0" w:rsidRPr="009166B8" w:rsidRDefault="00CB4BE0" w:rsidP="002D751A">
            <w:r w:rsidRPr="009166B8">
              <w:t xml:space="preserve"> $              3,831 </w:t>
            </w:r>
          </w:p>
        </w:tc>
      </w:tr>
      <w:tr w:rsidR="00CB4BE0" w:rsidRPr="009166B8" w14:paraId="1E3BF409" w14:textId="77777777" w:rsidTr="0D0B2891">
        <w:trPr>
          <w:trHeight w:val="300"/>
          <w:jc w:val="center"/>
        </w:trPr>
        <w:tc>
          <w:tcPr>
            <w:tcW w:w="1885" w:type="dxa"/>
            <w:vAlign w:val="bottom"/>
          </w:tcPr>
          <w:p w14:paraId="46346D36" w14:textId="77777777" w:rsidR="00CB4BE0" w:rsidRPr="009166B8" w:rsidRDefault="00CB4BE0" w:rsidP="002D751A">
            <w:r w:rsidRPr="009166B8">
              <w:t>09-049-CS-5</w:t>
            </w:r>
          </w:p>
        </w:tc>
        <w:tc>
          <w:tcPr>
            <w:tcW w:w="5375" w:type="dxa"/>
            <w:vAlign w:val="bottom"/>
          </w:tcPr>
          <w:p w14:paraId="644E88E1" w14:textId="77777777" w:rsidR="00CB4BE0" w:rsidRPr="009166B8" w:rsidRDefault="00CB4BE0" w:rsidP="002D751A">
            <w:r w:rsidRPr="009166B8">
              <w:t>Community Charter School</w:t>
            </w:r>
          </w:p>
        </w:tc>
        <w:tc>
          <w:tcPr>
            <w:tcW w:w="2090" w:type="dxa"/>
            <w:vAlign w:val="bottom"/>
          </w:tcPr>
          <w:p w14:paraId="33E61EE5" w14:textId="77777777" w:rsidR="00CB4BE0" w:rsidRPr="009166B8" w:rsidRDefault="00CB4BE0" w:rsidP="002D751A">
            <w:r w:rsidRPr="009166B8">
              <w:t xml:space="preserve"> $              1,000 </w:t>
            </w:r>
          </w:p>
        </w:tc>
      </w:tr>
      <w:tr w:rsidR="00CB4BE0" w:rsidRPr="009166B8" w14:paraId="5A189A2B" w14:textId="77777777" w:rsidTr="0D0B2891">
        <w:trPr>
          <w:trHeight w:val="300"/>
          <w:jc w:val="center"/>
        </w:trPr>
        <w:tc>
          <w:tcPr>
            <w:tcW w:w="1885" w:type="dxa"/>
            <w:vAlign w:val="bottom"/>
          </w:tcPr>
          <w:p w14:paraId="7D0DC3A0" w14:textId="77777777" w:rsidR="00CB4BE0" w:rsidRPr="009166B8" w:rsidRDefault="00CB4BE0" w:rsidP="002D751A">
            <w:r w:rsidRPr="009166B8">
              <w:t>09-067</w:t>
            </w:r>
          </w:p>
        </w:tc>
        <w:tc>
          <w:tcPr>
            <w:tcW w:w="5375" w:type="dxa"/>
            <w:vAlign w:val="bottom"/>
          </w:tcPr>
          <w:p w14:paraId="1416C079" w14:textId="77777777" w:rsidR="00CB4BE0" w:rsidRPr="009166B8" w:rsidRDefault="00CB4BE0" w:rsidP="002D751A">
            <w:r w:rsidRPr="009166B8">
              <w:t>Concord Public Schools</w:t>
            </w:r>
          </w:p>
        </w:tc>
        <w:tc>
          <w:tcPr>
            <w:tcW w:w="2090" w:type="dxa"/>
            <w:vAlign w:val="bottom"/>
          </w:tcPr>
          <w:p w14:paraId="47E2926F" w14:textId="77777777" w:rsidR="00CB4BE0" w:rsidRPr="009166B8" w:rsidRDefault="00CB4BE0" w:rsidP="002D751A">
            <w:r w:rsidRPr="009166B8">
              <w:t xml:space="preserve"> $              7,041 </w:t>
            </w:r>
          </w:p>
        </w:tc>
      </w:tr>
      <w:tr w:rsidR="00CB4BE0" w:rsidRPr="009166B8" w14:paraId="40555C82" w14:textId="77777777" w:rsidTr="0D0B2891">
        <w:trPr>
          <w:trHeight w:val="300"/>
          <w:jc w:val="center"/>
        </w:trPr>
        <w:tc>
          <w:tcPr>
            <w:tcW w:w="1885" w:type="dxa"/>
            <w:vAlign w:val="bottom"/>
          </w:tcPr>
          <w:p w14:paraId="7CDF4865" w14:textId="77777777" w:rsidR="00CB4BE0" w:rsidRPr="009166B8" w:rsidRDefault="00CB4BE0" w:rsidP="002D751A">
            <w:r w:rsidRPr="009166B8">
              <w:t>09-067-1</w:t>
            </w:r>
          </w:p>
        </w:tc>
        <w:tc>
          <w:tcPr>
            <w:tcW w:w="5375" w:type="dxa"/>
            <w:vAlign w:val="bottom"/>
          </w:tcPr>
          <w:p w14:paraId="1CE956A9" w14:textId="77777777" w:rsidR="00CB4BE0" w:rsidRPr="009166B8" w:rsidRDefault="00CB4BE0" w:rsidP="002D751A">
            <w:r w:rsidRPr="009166B8">
              <w:t>Concord-Carlisle Regional District</w:t>
            </w:r>
          </w:p>
        </w:tc>
        <w:tc>
          <w:tcPr>
            <w:tcW w:w="2090" w:type="dxa"/>
            <w:vAlign w:val="bottom"/>
          </w:tcPr>
          <w:p w14:paraId="3EAE508F" w14:textId="77777777" w:rsidR="00CB4BE0" w:rsidRPr="009166B8" w:rsidRDefault="00CB4BE0" w:rsidP="002D751A">
            <w:r w:rsidRPr="009166B8">
              <w:t xml:space="preserve"> $              5,024 </w:t>
            </w:r>
          </w:p>
        </w:tc>
      </w:tr>
      <w:tr w:rsidR="00CB4BE0" w:rsidRPr="009166B8" w14:paraId="6C2840EE" w14:textId="77777777" w:rsidTr="0D0B2891">
        <w:trPr>
          <w:trHeight w:val="300"/>
          <w:jc w:val="center"/>
        </w:trPr>
        <w:tc>
          <w:tcPr>
            <w:tcW w:w="1885" w:type="dxa"/>
            <w:vAlign w:val="bottom"/>
          </w:tcPr>
          <w:p w14:paraId="25CAC9E9" w14:textId="77777777" w:rsidR="00CB4BE0" w:rsidRPr="009166B8" w:rsidRDefault="00CB4BE0" w:rsidP="002D751A">
            <w:r w:rsidRPr="009166B8">
              <w:t>06-068</w:t>
            </w:r>
          </w:p>
        </w:tc>
        <w:tc>
          <w:tcPr>
            <w:tcW w:w="5375" w:type="dxa"/>
            <w:vAlign w:val="bottom"/>
          </w:tcPr>
          <w:p w14:paraId="6FB0AB96" w14:textId="77777777" w:rsidR="00CB4BE0" w:rsidRPr="009166B8" w:rsidRDefault="00CB4BE0" w:rsidP="002D751A">
            <w:r w:rsidRPr="009166B8">
              <w:t>Conway School Committee</w:t>
            </w:r>
          </w:p>
        </w:tc>
        <w:tc>
          <w:tcPr>
            <w:tcW w:w="2090" w:type="dxa"/>
            <w:vAlign w:val="bottom"/>
          </w:tcPr>
          <w:p w14:paraId="67B37F51" w14:textId="77777777" w:rsidR="00CB4BE0" w:rsidRPr="009166B8" w:rsidRDefault="00CB4BE0" w:rsidP="002D751A">
            <w:r w:rsidRPr="009166B8">
              <w:t xml:space="preserve"> $              1,405 </w:t>
            </w:r>
          </w:p>
        </w:tc>
      </w:tr>
      <w:tr w:rsidR="00CB4BE0" w:rsidRPr="009166B8" w14:paraId="430DA2E1" w14:textId="77777777" w:rsidTr="0D0B2891">
        <w:trPr>
          <w:trHeight w:val="300"/>
          <w:jc w:val="center"/>
        </w:trPr>
        <w:tc>
          <w:tcPr>
            <w:tcW w:w="1885" w:type="dxa"/>
            <w:vAlign w:val="bottom"/>
          </w:tcPr>
          <w:p w14:paraId="5F4FE9FD" w14:textId="77777777" w:rsidR="00CB4BE0" w:rsidRPr="009166B8" w:rsidRDefault="00CB4BE0" w:rsidP="002D751A">
            <w:r w:rsidRPr="009166B8">
              <w:t>03-072</w:t>
            </w:r>
          </w:p>
        </w:tc>
        <w:tc>
          <w:tcPr>
            <w:tcW w:w="5375" w:type="dxa"/>
            <w:vAlign w:val="bottom"/>
          </w:tcPr>
          <w:p w14:paraId="17D06EBF" w14:textId="77777777" w:rsidR="00CB4BE0" w:rsidRPr="009166B8" w:rsidRDefault="00CB4BE0" w:rsidP="002D751A">
            <w:r w:rsidRPr="009166B8">
              <w:t>Dartmouth School Committee</w:t>
            </w:r>
          </w:p>
        </w:tc>
        <w:tc>
          <w:tcPr>
            <w:tcW w:w="2090" w:type="dxa"/>
            <w:vAlign w:val="bottom"/>
          </w:tcPr>
          <w:p w14:paraId="32355514" w14:textId="77777777" w:rsidR="00CB4BE0" w:rsidRPr="009166B8" w:rsidRDefault="00CB4BE0" w:rsidP="002D751A">
            <w:r w:rsidRPr="009166B8">
              <w:t xml:space="preserve"> $            20,576 </w:t>
            </w:r>
          </w:p>
        </w:tc>
      </w:tr>
      <w:tr w:rsidR="00CB4BE0" w:rsidRPr="009166B8" w14:paraId="36882F4C" w14:textId="77777777" w:rsidTr="0D0B2891">
        <w:trPr>
          <w:trHeight w:val="300"/>
          <w:jc w:val="center"/>
        </w:trPr>
        <w:tc>
          <w:tcPr>
            <w:tcW w:w="1885" w:type="dxa"/>
            <w:vAlign w:val="bottom"/>
          </w:tcPr>
          <w:p w14:paraId="7D2E5791" w14:textId="77777777" w:rsidR="00CB4BE0" w:rsidRPr="009166B8" w:rsidRDefault="00CB4BE0" w:rsidP="002D751A">
            <w:r w:rsidRPr="009166B8">
              <w:t>11-073</w:t>
            </w:r>
          </w:p>
        </w:tc>
        <w:tc>
          <w:tcPr>
            <w:tcW w:w="5375" w:type="dxa"/>
            <w:vAlign w:val="bottom"/>
          </w:tcPr>
          <w:p w14:paraId="75E260F7" w14:textId="77777777" w:rsidR="00CB4BE0" w:rsidRPr="009166B8" w:rsidRDefault="00CB4BE0" w:rsidP="002D751A">
            <w:r w:rsidRPr="009166B8">
              <w:t>Dedham Public Schools</w:t>
            </w:r>
          </w:p>
        </w:tc>
        <w:tc>
          <w:tcPr>
            <w:tcW w:w="2090" w:type="dxa"/>
            <w:vAlign w:val="bottom"/>
          </w:tcPr>
          <w:p w14:paraId="08AED759" w14:textId="77777777" w:rsidR="00CB4BE0" w:rsidRPr="009166B8" w:rsidRDefault="00CB4BE0" w:rsidP="002D751A">
            <w:r w:rsidRPr="009166B8">
              <w:t xml:space="preserve"> $            22,008 </w:t>
            </w:r>
          </w:p>
        </w:tc>
      </w:tr>
      <w:tr w:rsidR="00CB4BE0" w:rsidRPr="009166B8" w14:paraId="759F6C5A" w14:textId="77777777" w:rsidTr="0D0B2891">
        <w:trPr>
          <w:trHeight w:val="300"/>
          <w:jc w:val="center"/>
        </w:trPr>
        <w:tc>
          <w:tcPr>
            <w:tcW w:w="1885" w:type="dxa"/>
            <w:vAlign w:val="bottom"/>
          </w:tcPr>
          <w:p w14:paraId="218B58C5" w14:textId="77777777" w:rsidR="00CB4BE0" w:rsidRPr="009166B8" w:rsidRDefault="00CB4BE0" w:rsidP="002D751A">
            <w:r w:rsidRPr="009166B8">
              <w:t>06-074</w:t>
            </w:r>
          </w:p>
        </w:tc>
        <w:tc>
          <w:tcPr>
            <w:tcW w:w="5375" w:type="dxa"/>
            <w:vAlign w:val="bottom"/>
          </w:tcPr>
          <w:p w14:paraId="79D92F17" w14:textId="77777777" w:rsidR="00CB4BE0" w:rsidRPr="009166B8" w:rsidRDefault="00CB4BE0" w:rsidP="002D751A">
            <w:r w:rsidRPr="009166B8">
              <w:t>Deerfield School Committee</w:t>
            </w:r>
          </w:p>
        </w:tc>
        <w:tc>
          <w:tcPr>
            <w:tcW w:w="2090" w:type="dxa"/>
            <w:vAlign w:val="bottom"/>
          </w:tcPr>
          <w:p w14:paraId="1BF08808" w14:textId="77777777" w:rsidR="00CB4BE0" w:rsidRPr="009166B8" w:rsidRDefault="00CB4BE0" w:rsidP="002D751A">
            <w:r w:rsidRPr="009166B8">
              <w:t xml:space="preserve"> $              3,113 </w:t>
            </w:r>
          </w:p>
        </w:tc>
      </w:tr>
      <w:tr w:rsidR="00CB4BE0" w:rsidRPr="009166B8" w14:paraId="250A1FE0" w14:textId="77777777" w:rsidTr="0D0B2891">
        <w:trPr>
          <w:trHeight w:val="300"/>
          <w:jc w:val="center"/>
        </w:trPr>
        <w:tc>
          <w:tcPr>
            <w:tcW w:w="1885" w:type="dxa"/>
            <w:vAlign w:val="bottom"/>
          </w:tcPr>
          <w:p w14:paraId="000CA38C" w14:textId="77777777" w:rsidR="00CB4BE0" w:rsidRPr="009166B8" w:rsidRDefault="00CB4BE0" w:rsidP="002D751A">
            <w:r w:rsidRPr="009166B8">
              <w:t>13-035-S14</w:t>
            </w:r>
          </w:p>
        </w:tc>
        <w:tc>
          <w:tcPr>
            <w:tcW w:w="5375" w:type="dxa"/>
            <w:vAlign w:val="bottom"/>
          </w:tcPr>
          <w:p w14:paraId="7FEAE63B" w14:textId="77777777" w:rsidR="00CB4BE0" w:rsidRPr="009166B8" w:rsidRDefault="00CB4BE0" w:rsidP="002D751A">
            <w:r w:rsidRPr="009166B8">
              <w:t>Department of Youth Services</w:t>
            </w:r>
          </w:p>
        </w:tc>
        <w:tc>
          <w:tcPr>
            <w:tcW w:w="2090" w:type="dxa"/>
            <w:vAlign w:val="bottom"/>
          </w:tcPr>
          <w:p w14:paraId="718F645C" w14:textId="77777777" w:rsidR="00CB4BE0" w:rsidRPr="009166B8" w:rsidRDefault="00CB4BE0" w:rsidP="002D751A">
            <w:r w:rsidRPr="009166B8">
              <w:t xml:space="preserve"> $              3,432 </w:t>
            </w:r>
          </w:p>
        </w:tc>
      </w:tr>
      <w:tr w:rsidR="00CB4BE0" w:rsidRPr="009166B8" w14:paraId="3DA76B99" w14:textId="77777777" w:rsidTr="0D0B2891">
        <w:trPr>
          <w:trHeight w:val="300"/>
          <w:jc w:val="center"/>
        </w:trPr>
        <w:tc>
          <w:tcPr>
            <w:tcW w:w="1885" w:type="dxa"/>
            <w:vAlign w:val="bottom"/>
          </w:tcPr>
          <w:p w14:paraId="107590FF" w14:textId="77777777" w:rsidR="00CB4BE0" w:rsidRPr="009166B8" w:rsidRDefault="00CB4BE0" w:rsidP="002D751A">
            <w:r w:rsidRPr="009166B8">
              <w:t>03-247-1</w:t>
            </w:r>
          </w:p>
        </w:tc>
        <w:tc>
          <w:tcPr>
            <w:tcW w:w="5375" w:type="dxa"/>
            <w:vAlign w:val="bottom"/>
          </w:tcPr>
          <w:p w14:paraId="09483818" w14:textId="77777777" w:rsidR="00CB4BE0" w:rsidRPr="009166B8" w:rsidRDefault="00CB4BE0" w:rsidP="002D751A">
            <w:r w:rsidRPr="009166B8">
              <w:t>Dighton-Rehoboth Regional School Dist.</w:t>
            </w:r>
          </w:p>
        </w:tc>
        <w:tc>
          <w:tcPr>
            <w:tcW w:w="2090" w:type="dxa"/>
            <w:vAlign w:val="bottom"/>
          </w:tcPr>
          <w:p w14:paraId="329C9FB3" w14:textId="77777777" w:rsidR="00CB4BE0" w:rsidRPr="009166B8" w:rsidRDefault="00CB4BE0" w:rsidP="002D751A">
            <w:r w:rsidRPr="009166B8">
              <w:t xml:space="preserve"> $            10,000 </w:t>
            </w:r>
          </w:p>
        </w:tc>
      </w:tr>
      <w:tr w:rsidR="00CB4BE0" w:rsidRPr="009166B8" w14:paraId="14F900E9" w14:textId="77777777" w:rsidTr="0D0B2891">
        <w:trPr>
          <w:trHeight w:val="300"/>
          <w:jc w:val="center"/>
        </w:trPr>
        <w:tc>
          <w:tcPr>
            <w:tcW w:w="1885" w:type="dxa"/>
            <w:vAlign w:val="bottom"/>
          </w:tcPr>
          <w:p w14:paraId="5AD790B1" w14:textId="77777777" w:rsidR="00CB4BE0" w:rsidRPr="009166B8" w:rsidRDefault="00CB4BE0" w:rsidP="002D751A">
            <w:r w:rsidRPr="009166B8">
              <w:t>14-077</w:t>
            </w:r>
          </w:p>
        </w:tc>
        <w:tc>
          <w:tcPr>
            <w:tcW w:w="5375" w:type="dxa"/>
            <w:vAlign w:val="bottom"/>
          </w:tcPr>
          <w:p w14:paraId="1AD6B46A" w14:textId="77777777" w:rsidR="00CB4BE0" w:rsidRPr="009166B8" w:rsidRDefault="00CB4BE0" w:rsidP="002D751A">
            <w:r w:rsidRPr="009166B8">
              <w:t>Douglas School Department</w:t>
            </w:r>
          </w:p>
        </w:tc>
        <w:tc>
          <w:tcPr>
            <w:tcW w:w="2090" w:type="dxa"/>
            <w:vAlign w:val="bottom"/>
          </w:tcPr>
          <w:p w14:paraId="39D3FF61" w14:textId="77777777" w:rsidR="00CB4BE0" w:rsidRPr="009166B8" w:rsidRDefault="00CB4BE0" w:rsidP="002D751A">
            <w:r w:rsidRPr="009166B8">
              <w:t xml:space="preserve"> $              7,323 </w:t>
            </w:r>
          </w:p>
        </w:tc>
      </w:tr>
      <w:tr w:rsidR="00CB4BE0" w:rsidRPr="009166B8" w14:paraId="543A4490" w14:textId="77777777" w:rsidTr="0D0B2891">
        <w:trPr>
          <w:trHeight w:val="300"/>
          <w:jc w:val="center"/>
        </w:trPr>
        <w:tc>
          <w:tcPr>
            <w:tcW w:w="1885" w:type="dxa"/>
            <w:vAlign w:val="bottom"/>
          </w:tcPr>
          <w:p w14:paraId="2FA4A7DD" w14:textId="77777777" w:rsidR="00CB4BE0" w:rsidRPr="009166B8" w:rsidRDefault="00CB4BE0" w:rsidP="002D751A">
            <w:r w:rsidRPr="009166B8">
              <w:t>11-078</w:t>
            </w:r>
          </w:p>
        </w:tc>
        <w:tc>
          <w:tcPr>
            <w:tcW w:w="5375" w:type="dxa"/>
            <w:vAlign w:val="bottom"/>
          </w:tcPr>
          <w:p w14:paraId="5AC88C1F" w14:textId="77777777" w:rsidR="00CB4BE0" w:rsidRPr="009166B8" w:rsidRDefault="00CB4BE0" w:rsidP="002D751A">
            <w:r w:rsidRPr="009166B8">
              <w:t>Dover Public Schools</w:t>
            </w:r>
          </w:p>
        </w:tc>
        <w:tc>
          <w:tcPr>
            <w:tcW w:w="2090" w:type="dxa"/>
            <w:vAlign w:val="bottom"/>
          </w:tcPr>
          <w:p w14:paraId="5AB45C00" w14:textId="77777777" w:rsidR="00CB4BE0" w:rsidRPr="009166B8" w:rsidRDefault="00CB4BE0" w:rsidP="002D751A">
            <w:r w:rsidRPr="009166B8">
              <w:t xml:space="preserve"> $              2,416 </w:t>
            </w:r>
          </w:p>
        </w:tc>
      </w:tr>
      <w:tr w:rsidR="00CB4BE0" w:rsidRPr="009166B8" w14:paraId="33B28707" w14:textId="77777777" w:rsidTr="0D0B2891">
        <w:trPr>
          <w:trHeight w:val="300"/>
          <w:jc w:val="center"/>
        </w:trPr>
        <w:tc>
          <w:tcPr>
            <w:tcW w:w="1885" w:type="dxa"/>
            <w:vAlign w:val="bottom"/>
          </w:tcPr>
          <w:p w14:paraId="5A653CF9" w14:textId="77777777" w:rsidR="00CB4BE0" w:rsidRPr="009166B8" w:rsidRDefault="00CB4BE0" w:rsidP="002D751A">
            <w:r w:rsidRPr="009166B8">
              <w:t>11-078-1</w:t>
            </w:r>
          </w:p>
        </w:tc>
        <w:tc>
          <w:tcPr>
            <w:tcW w:w="5375" w:type="dxa"/>
            <w:vAlign w:val="bottom"/>
          </w:tcPr>
          <w:p w14:paraId="78E1158A" w14:textId="77777777" w:rsidR="00CB4BE0" w:rsidRPr="009166B8" w:rsidRDefault="00CB4BE0" w:rsidP="002D751A">
            <w:r w:rsidRPr="009166B8">
              <w:t>Dover-Sherborn Regional School District</w:t>
            </w:r>
          </w:p>
        </w:tc>
        <w:tc>
          <w:tcPr>
            <w:tcW w:w="2090" w:type="dxa"/>
            <w:vAlign w:val="bottom"/>
          </w:tcPr>
          <w:p w14:paraId="6E043D5A" w14:textId="77777777" w:rsidR="00CB4BE0" w:rsidRPr="009166B8" w:rsidRDefault="00CB4BE0" w:rsidP="002D751A">
            <w:r w:rsidRPr="009166B8">
              <w:t xml:space="preserve"> $              5,221 </w:t>
            </w:r>
          </w:p>
        </w:tc>
      </w:tr>
      <w:tr w:rsidR="00CB4BE0" w:rsidRPr="009166B8" w14:paraId="4E1EFDA6" w14:textId="77777777" w:rsidTr="0D0B2891">
        <w:trPr>
          <w:trHeight w:val="300"/>
          <w:jc w:val="center"/>
        </w:trPr>
        <w:tc>
          <w:tcPr>
            <w:tcW w:w="1885" w:type="dxa"/>
            <w:vAlign w:val="bottom"/>
          </w:tcPr>
          <w:p w14:paraId="62F2EF95" w14:textId="77777777" w:rsidR="00CB4BE0" w:rsidRPr="009166B8" w:rsidRDefault="00CB4BE0" w:rsidP="002D751A">
            <w:r w:rsidRPr="009166B8">
              <w:t>14-054-1</w:t>
            </w:r>
          </w:p>
        </w:tc>
        <w:tc>
          <w:tcPr>
            <w:tcW w:w="5375" w:type="dxa"/>
            <w:vAlign w:val="bottom"/>
          </w:tcPr>
          <w:p w14:paraId="1CDE1161" w14:textId="77777777" w:rsidR="00CB4BE0" w:rsidRPr="009166B8" w:rsidRDefault="00CB4BE0" w:rsidP="002D751A">
            <w:r w:rsidRPr="009166B8">
              <w:t>Dudley-Charlton School District</w:t>
            </w:r>
          </w:p>
        </w:tc>
        <w:tc>
          <w:tcPr>
            <w:tcW w:w="2090" w:type="dxa"/>
            <w:vAlign w:val="bottom"/>
          </w:tcPr>
          <w:p w14:paraId="0E4D7F72" w14:textId="77777777" w:rsidR="00CB4BE0" w:rsidRPr="009166B8" w:rsidRDefault="00CB4BE0" w:rsidP="002D751A">
            <w:r w:rsidRPr="009166B8">
              <w:t xml:space="preserve"> $            21,637 </w:t>
            </w:r>
          </w:p>
        </w:tc>
      </w:tr>
      <w:tr w:rsidR="00CB4BE0" w:rsidRPr="009166B8" w14:paraId="49E3024A" w14:textId="77777777" w:rsidTr="0D0B2891">
        <w:trPr>
          <w:trHeight w:val="300"/>
          <w:jc w:val="center"/>
        </w:trPr>
        <w:tc>
          <w:tcPr>
            <w:tcW w:w="1885" w:type="dxa"/>
            <w:vAlign w:val="bottom"/>
          </w:tcPr>
          <w:p w14:paraId="15F59CDA" w14:textId="77777777" w:rsidR="00CB4BE0" w:rsidRPr="009166B8" w:rsidRDefault="00CB4BE0" w:rsidP="002D751A">
            <w:r w:rsidRPr="009166B8">
              <w:t>12-082</w:t>
            </w:r>
          </w:p>
        </w:tc>
        <w:tc>
          <w:tcPr>
            <w:tcW w:w="5375" w:type="dxa"/>
            <w:vAlign w:val="bottom"/>
          </w:tcPr>
          <w:p w14:paraId="0A8F1EFB" w14:textId="77777777" w:rsidR="00CB4BE0" w:rsidRPr="009166B8" w:rsidRDefault="00CB4BE0" w:rsidP="002D751A">
            <w:r w:rsidRPr="009166B8">
              <w:t>Duxbury Public Schools</w:t>
            </w:r>
          </w:p>
        </w:tc>
        <w:tc>
          <w:tcPr>
            <w:tcW w:w="2090" w:type="dxa"/>
            <w:vAlign w:val="bottom"/>
          </w:tcPr>
          <w:p w14:paraId="2FA4371C" w14:textId="77777777" w:rsidR="00CB4BE0" w:rsidRPr="009166B8" w:rsidRDefault="00CB4BE0" w:rsidP="002D751A">
            <w:r w:rsidRPr="009166B8">
              <w:t xml:space="preserve"> $            12,084 </w:t>
            </w:r>
          </w:p>
        </w:tc>
      </w:tr>
      <w:tr w:rsidR="00CB4BE0" w:rsidRPr="009166B8" w14:paraId="52CA3CE6" w14:textId="77777777" w:rsidTr="0D0B2891">
        <w:trPr>
          <w:trHeight w:val="300"/>
          <w:jc w:val="center"/>
        </w:trPr>
        <w:tc>
          <w:tcPr>
            <w:tcW w:w="1885" w:type="dxa"/>
            <w:vAlign w:val="bottom"/>
          </w:tcPr>
          <w:p w14:paraId="24DBB7E9" w14:textId="77777777" w:rsidR="00CB4BE0" w:rsidRPr="009166B8" w:rsidRDefault="00CB4BE0" w:rsidP="002D751A">
            <w:r w:rsidRPr="009166B8">
              <w:t>12-083</w:t>
            </w:r>
          </w:p>
        </w:tc>
        <w:tc>
          <w:tcPr>
            <w:tcW w:w="5375" w:type="dxa"/>
            <w:vAlign w:val="bottom"/>
          </w:tcPr>
          <w:p w14:paraId="1C2B361F" w14:textId="77777777" w:rsidR="00CB4BE0" w:rsidRPr="009166B8" w:rsidRDefault="00CB4BE0" w:rsidP="002D751A">
            <w:r w:rsidRPr="009166B8">
              <w:t>East Bridgewater School Committee</w:t>
            </w:r>
          </w:p>
        </w:tc>
        <w:tc>
          <w:tcPr>
            <w:tcW w:w="2090" w:type="dxa"/>
            <w:vAlign w:val="bottom"/>
          </w:tcPr>
          <w:p w14:paraId="40C7F9E2" w14:textId="77777777" w:rsidR="00CB4BE0" w:rsidRPr="009166B8" w:rsidRDefault="00CB4BE0" w:rsidP="002D751A">
            <w:r w:rsidRPr="009166B8">
              <w:t xml:space="preserve"> $            10,000 </w:t>
            </w:r>
          </w:p>
        </w:tc>
      </w:tr>
      <w:tr w:rsidR="00CB4BE0" w:rsidRPr="009166B8" w14:paraId="41EB280C" w14:textId="77777777" w:rsidTr="0D0B2891">
        <w:trPr>
          <w:trHeight w:val="300"/>
          <w:jc w:val="center"/>
        </w:trPr>
        <w:tc>
          <w:tcPr>
            <w:tcW w:w="1885" w:type="dxa"/>
            <w:vAlign w:val="bottom"/>
          </w:tcPr>
          <w:p w14:paraId="338F2FAD" w14:textId="77777777" w:rsidR="00CB4BE0" w:rsidRPr="009166B8" w:rsidRDefault="00CB4BE0" w:rsidP="002D751A">
            <w:r w:rsidRPr="009166B8">
              <w:t>07-087</w:t>
            </w:r>
          </w:p>
        </w:tc>
        <w:tc>
          <w:tcPr>
            <w:tcW w:w="5375" w:type="dxa"/>
            <w:vAlign w:val="bottom"/>
          </w:tcPr>
          <w:p w14:paraId="1724DDD0" w14:textId="77777777" w:rsidR="00CB4BE0" w:rsidRPr="009166B8" w:rsidRDefault="00CB4BE0" w:rsidP="002D751A">
            <w:r w:rsidRPr="009166B8">
              <w:t>East Longmeadow Public Schools</w:t>
            </w:r>
          </w:p>
        </w:tc>
        <w:tc>
          <w:tcPr>
            <w:tcW w:w="2090" w:type="dxa"/>
            <w:vAlign w:val="bottom"/>
          </w:tcPr>
          <w:p w14:paraId="7C5E1F7E" w14:textId="77777777" w:rsidR="00CB4BE0" w:rsidRPr="009166B8" w:rsidRDefault="00CB4BE0" w:rsidP="002D751A">
            <w:r w:rsidRPr="009166B8">
              <w:t xml:space="preserve"> $            10,000 </w:t>
            </w:r>
          </w:p>
        </w:tc>
      </w:tr>
      <w:tr w:rsidR="00CB4BE0" w:rsidRPr="009166B8" w14:paraId="293652AC" w14:textId="77777777" w:rsidTr="0D0B2891">
        <w:trPr>
          <w:trHeight w:val="300"/>
          <w:jc w:val="center"/>
        </w:trPr>
        <w:tc>
          <w:tcPr>
            <w:tcW w:w="1885" w:type="dxa"/>
            <w:vAlign w:val="bottom"/>
          </w:tcPr>
          <w:p w14:paraId="756C3730" w14:textId="77777777" w:rsidR="00CB4BE0" w:rsidRPr="009166B8" w:rsidRDefault="00CB4BE0" w:rsidP="002D751A">
            <w:r w:rsidRPr="009166B8">
              <w:t>03-088</w:t>
            </w:r>
          </w:p>
        </w:tc>
        <w:tc>
          <w:tcPr>
            <w:tcW w:w="5375" w:type="dxa"/>
            <w:vAlign w:val="bottom"/>
          </w:tcPr>
          <w:p w14:paraId="538E1CAE" w14:textId="77777777" w:rsidR="00CB4BE0" w:rsidRPr="009166B8" w:rsidRDefault="00CB4BE0" w:rsidP="002D751A">
            <w:r w:rsidRPr="009166B8">
              <w:t>Easton Public Schools</w:t>
            </w:r>
          </w:p>
        </w:tc>
        <w:tc>
          <w:tcPr>
            <w:tcW w:w="2090" w:type="dxa"/>
            <w:vAlign w:val="bottom"/>
          </w:tcPr>
          <w:p w14:paraId="0DEF1CF3" w14:textId="77777777" w:rsidR="00CB4BE0" w:rsidRPr="009166B8" w:rsidRDefault="00CB4BE0" w:rsidP="002D751A">
            <w:r w:rsidRPr="009166B8">
              <w:t xml:space="preserve"> $            16,865 </w:t>
            </w:r>
          </w:p>
        </w:tc>
      </w:tr>
      <w:tr w:rsidR="00CB4BE0" w:rsidRPr="009166B8" w14:paraId="62B7492C" w14:textId="77777777" w:rsidTr="0D0B2891">
        <w:trPr>
          <w:trHeight w:val="300"/>
          <w:jc w:val="center"/>
        </w:trPr>
        <w:tc>
          <w:tcPr>
            <w:tcW w:w="1885" w:type="dxa"/>
            <w:vAlign w:val="bottom"/>
          </w:tcPr>
          <w:p w14:paraId="240E5366" w14:textId="77777777" w:rsidR="00CB4BE0" w:rsidRPr="009166B8" w:rsidRDefault="00CB4BE0" w:rsidP="002D751A">
            <w:r w:rsidRPr="009166B8">
              <w:t>04-089</w:t>
            </w:r>
          </w:p>
        </w:tc>
        <w:tc>
          <w:tcPr>
            <w:tcW w:w="5375" w:type="dxa"/>
            <w:vAlign w:val="bottom"/>
          </w:tcPr>
          <w:p w14:paraId="54A22B66" w14:textId="77777777" w:rsidR="00CB4BE0" w:rsidRPr="009166B8" w:rsidRDefault="00CB4BE0" w:rsidP="002D751A">
            <w:r w:rsidRPr="009166B8">
              <w:t>Edgartown School Committee</w:t>
            </w:r>
          </w:p>
        </w:tc>
        <w:tc>
          <w:tcPr>
            <w:tcW w:w="2090" w:type="dxa"/>
            <w:vAlign w:val="bottom"/>
          </w:tcPr>
          <w:p w14:paraId="6C67BC7F" w14:textId="77777777" w:rsidR="00CB4BE0" w:rsidRPr="009166B8" w:rsidRDefault="00CB4BE0" w:rsidP="002D751A">
            <w:r w:rsidRPr="009166B8">
              <w:t xml:space="preserve"> $              3,119 </w:t>
            </w:r>
          </w:p>
        </w:tc>
      </w:tr>
      <w:tr w:rsidR="00CB4BE0" w:rsidRPr="009166B8" w14:paraId="044A7128" w14:textId="77777777" w:rsidTr="0D0B2891">
        <w:trPr>
          <w:trHeight w:val="300"/>
          <w:jc w:val="center"/>
        </w:trPr>
        <w:tc>
          <w:tcPr>
            <w:tcW w:w="1885" w:type="dxa"/>
            <w:vAlign w:val="bottom"/>
          </w:tcPr>
          <w:p w14:paraId="2C7F12B3" w14:textId="77777777" w:rsidR="00CB4BE0" w:rsidRPr="009166B8" w:rsidRDefault="00CB4BE0" w:rsidP="002D751A">
            <w:r w:rsidRPr="009166B8">
              <w:t>06-091</w:t>
            </w:r>
          </w:p>
        </w:tc>
        <w:tc>
          <w:tcPr>
            <w:tcW w:w="5375" w:type="dxa"/>
            <w:vAlign w:val="bottom"/>
          </w:tcPr>
          <w:p w14:paraId="21FD1E38" w14:textId="77777777" w:rsidR="00CB4BE0" w:rsidRPr="009166B8" w:rsidRDefault="00CB4BE0" w:rsidP="002D751A">
            <w:r w:rsidRPr="009166B8">
              <w:t>Erving Public Schools</w:t>
            </w:r>
          </w:p>
        </w:tc>
        <w:tc>
          <w:tcPr>
            <w:tcW w:w="2090" w:type="dxa"/>
            <w:vAlign w:val="bottom"/>
          </w:tcPr>
          <w:p w14:paraId="067CFEDF" w14:textId="77777777" w:rsidR="00CB4BE0" w:rsidRPr="009166B8" w:rsidRDefault="00CB4BE0" w:rsidP="002D751A">
            <w:r w:rsidRPr="009166B8">
              <w:t xml:space="preserve"> $              1,363 </w:t>
            </w:r>
          </w:p>
        </w:tc>
      </w:tr>
      <w:tr w:rsidR="00CB4BE0" w:rsidRPr="009166B8" w14:paraId="75CCD11B" w14:textId="77777777" w:rsidTr="0D0B2891">
        <w:trPr>
          <w:trHeight w:val="300"/>
          <w:jc w:val="center"/>
        </w:trPr>
        <w:tc>
          <w:tcPr>
            <w:tcW w:w="1885" w:type="dxa"/>
            <w:vAlign w:val="bottom"/>
          </w:tcPr>
          <w:p w14:paraId="36E3AB3A" w14:textId="77777777" w:rsidR="00CB4BE0" w:rsidRPr="009166B8" w:rsidRDefault="00CB4BE0" w:rsidP="002D751A">
            <w:r w:rsidRPr="009166B8">
              <w:t>09-093</w:t>
            </w:r>
          </w:p>
        </w:tc>
        <w:tc>
          <w:tcPr>
            <w:tcW w:w="5375" w:type="dxa"/>
            <w:vAlign w:val="bottom"/>
          </w:tcPr>
          <w:p w14:paraId="572CA38A" w14:textId="77777777" w:rsidR="00CB4BE0" w:rsidRPr="009166B8" w:rsidRDefault="00CB4BE0" w:rsidP="002D751A">
            <w:r w:rsidRPr="009166B8">
              <w:t>Everett Public Schools</w:t>
            </w:r>
          </w:p>
        </w:tc>
        <w:tc>
          <w:tcPr>
            <w:tcW w:w="2090" w:type="dxa"/>
            <w:vAlign w:val="bottom"/>
          </w:tcPr>
          <w:p w14:paraId="668ACC4F" w14:textId="77777777" w:rsidR="00CB4BE0" w:rsidRPr="009166B8" w:rsidRDefault="00CB4BE0" w:rsidP="002D751A">
            <w:r w:rsidRPr="009166B8">
              <w:t xml:space="preserve"> $            63,260 </w:t>
            </w:r>
          </w:p>
        </w:tc>
      </w:tr>
      <w:tr w:rsidR="00CB4BE0" w:rsidRPr="009166B8" w14:paraId="7BAC8CC2" w14:textId="77777777" w:rsidTr="0D0B2891">
        <w:trPr>
          <w:trHeight w:val="300"/>
          <w:jc w:val="center"/>
        </w:trPr>
        <w:tc>
          <w:tcPr>
            <w:tcW w:w="1885" w:type="dxa"/>
            <w:vAlign w:val="bottom"/>
          </w:tcPr>
          <w:p w14:paraId="4D7EF3EA" w14:textId="77777777" w:rsidR="00CB4BE0" w:rsidRPr="009166B8" w:rsidRDefault="00CB4BE0" w:rsidP="002D751A">
            <w:r w:rsidRPr="009166B8">
              <w:lastRenderedPageBreak/>
              <w:t>03-094</w:t>
            </w:r>
          </w:p>
        </w:tc>
        <w:tc>
          <w:tcPr>
            <w:tcW w:w="5375" w:type="dxa"/>
            <w:vAlign w:val="bottom"/>
          </w:tcPr>
          <w:p w14:paraId="1A6042A2" w14:textId="77777777" w:rsidR="00CB4BE0" w:rsidRPr="009166B8" w:rsidRDefault="00CB4BE0" w:rsidP="002D751A">
            <w:r w:rsidRPr="009166B8">
              <w:t>Fairhaven Public Schools</w:t>
            </w:r>
          </w:p>
        </w:tc>
        <w:tc>
          <w:tcPr>
            <w:tcW w:w="2090" w:type="dxa"/>
            <w:vAlign w:val="bottom"/>
          </w:tcPr>
          <w:p w14:paraId="79E90688" w14:textId="77777777" w:rsidR="00CB4BE0" w:rsidRPr="009166B8" w:rsidRDefault="00CB4BE0" w:rsidP="002D751A">
            <w:r w:rsidRPr="009166B8">
              <w:t xml:space="preserve"> $            10,000 </w:t>
            </w:r>
          </w:p>
        </w:tc>
      </w:tr>
      <w:tr w:rsidR="00CB4BE0" w:rsidRPr="009166B8" w14:paraId="5D301321" w14:textId="77777777" w:rsidTr="0D0B2891">
        <w:trPr>
          <w:trHeight w:val="300"/>
          <w:jc w:val="center"/>
        </w:trPr>
        <w:tc>
          <w:tcPr>
            <w:tcW w:w="1885" w:type="dxa"/>
            <w:vAlign w:val="bottom"/>
          </w:tcPr>
          <w:p w14:paraId="25A0EA56" w14:textId="77777777" w:rsidR="00CB4BE0" w:rsidRPr="009166B8" w:rsidRDefault="00CB4BE0" w:rsidP="002D751A">
            <w:r w:rsidRPr="009166B8">
              <w:t>03-095-I53R</w:t>
            </w:r>
          </w:p>
        </w:tc>
        <w:tc>
          <w:tcPr>
            <w:tcW w:w="5375" w:type="dxa"/>
            <w:vAlign w:val="bottom"/>
          </w:tcPr>
          <w:p w14:paraId="294AA276" w14:textId="77777777" w:rsidR="00CB4BE0" w:rsidRPr="009166B8" w:rsidRDefault="00CB4BE0" w:rsidP="002D751A">
            <w:r w:rsidRPr="009166B8">
              <w:t>Fall River Deaconess Home</w:t>
            </w:r>
          </w:p>
        </w:tc>
        <w:tc>
          <w:tcPr>
            <w:tcW w:w="2090" w:type="dxa"/>
            <w:vAlign w:val="bottom"/>
          </w:tcPr>
          <w:p w14:paraId="2F474BB4" w14:textId="77777777" w:rsidR="00CB4BE0" w:rsidRPr="009166B8" w:rsidRDefault="00CB4BE0" w:rsidP="002D751A">
            <w:r w:rsidRPr="009166B8">
              <w:t xml:space="preserve"> $              1,000 </w:t>
            </w:r>
          </w:p>
        </w:tc>
      </w:tr>
      <w:tr w:rsidR="00CB4BE0" w:rsidRPr="009166B8" w14:paraId="4853064B" w14:textId="77777777" w:rsidTr="0D0B2891">
        <w:trPr>
          <w:trHeight w:val="300"/>
          <w:jc w:val="center"/>
        </w:trPr>
        <w:tc>
          <w:tcPr>
            <w:tcW w:w="1885" w:type="dxa"/>
            <w:vAlign w:val="bottom"/>
          </w:tcPr>
          <w:p w14:paraId="185AB18E" w14:textId="77777777" w:rsidR="00CB4BE0" w:rsidRPr="009166B8" w:rsidRDefault="00CB4BE0" w:rsidP="002D751A">
            <w:r w:rsidRPr="009166B8">
              <w:t>03-095</w:t>
            </w:r>
          </w:p>
        </w:tc>
        <w:tc>
          <w:tcPr>
            <w:tcW w:w="5375" w:type="dxa"/>
            <w:vAlign w:val="bottom"/>
          </w:tcPr>
          <w:p w14:paraId="6A5A62E2" w14:textId="77777777" w:rsidR="00CB4BE0" w:rsidRPr="009166B8" w:rsidRDefault="00CB4BE0" w:rsidP="002D751A">
            <w:r w:rsidRPr="009166B8">
              <w:t>Fall River Public Schools</w:t>
            </w:r>
          </w:p>
        </w:tc>
        <w:tc>
          <w:tcPr>
            <w:tcW w:w="2090" w:type="dxa"/>
            <w:vAlign w:val="bottom"/>
          </w:tcPr>
          <w:p w14:paraId="28907130" w14:textId="77777777" w:rsidR="00CB4BE0" w:rsidRPr="009166B8" w:rsidRDefault="00CB4BE0" w:rsidP="002D751A">
            <w:r w:rsidRPr="009166B8">
              <w:t xml:space="preserve"> $          100,000 </w:t>
            </w:r>
          </w:p>
        </w:tc>
      </w:tr>
      <w:tr w:rsidR="00CB4BE0" w:rsidRPr="009166B8" w14:paraId="3885C91B" w14:textId="77777777" w:rsidTr="0D0B2891">
        <w:trPr>
          <w:trHeight w:val="300"/>
          <w:jc w:val="center"/>
        </w:trPr>
        <w:tc>
          <w:tcPr>
            <w:tcW w:w="1885" w:type="dxa"/>
            <w:vAlign w:val="bottom"/>
          </w:tcPr>
          <w:p w14:paraId="34254C81" w14:textId="77777777" w:rsidR="00CB4BE0" w:rsidRPr="009166B8" w:rsidRDefault="00CB4BE0" w:rsidP="002D751A">
            <w:r w:rsidRPr="009166B8">
              <w:t>14-097</w:t>
            </w:r>
          </w:p>
        </w:tc>
        <w:tc>
          <w:tcPr>
            <w:tcW w:w="5375" w:type="dxa"/>
            <w:vAlign w:val="bottom"/>
          </w:tcPr>
          <w:p w14:paraId="15F4C1DD" w14:textId="77777777" w:rsidR="00CB4BE0" w:rsidRPr="009166B8" w:rsidRDefault="00CB4BE0" w:rsidP="002D751A">
            <w:r w:rsidRPr="009166B8">
              <w:t>Fitchburg School Department</w:t>
            </w:r>
          </w:p>
        </w:tc>
        <w:tc>
          <w:tcPr>
            <w:tcW w:w="2090" w:type="dxa"/>
            <w:vAlign w:val="bottom"/>
          </w:tcPr>
          <w:p w14:paraId="69BDFC52" w14:textId="77777777" w:rsidR="00CB4BE0" w:rsidRPr="009166B8" w:rsidRDefault="00CB4BE0" w:rsidP="002D751A">
            <w:r w:rsidRPr="009166B8">
              <w:t xml:space="preserve"> $            43,032 </w:t>
            </w:r>
          </w:p>
        </w:tc>
      </w:tr>
      <w:tr w:rsidR="00CB4BE0" w:rsidRPr="009166B8" w14:paraId="39636178" w14:textId="77777777" w:rsidTr="0D0B2891">
        <w:trPr>
          <w:trHeight w:val="300"/>
          <w:jc w:val="center"/>
        </w:trPr>
        <w:tc>
          <w:tcPr>
            <w:tcW w:w="1885" w:type="dxa"/>
            <w:vAlign w:val="bottom"/>
          </w:tcPr>
          <w:p w14:paraId="7F80D930" w14:textId="77777777" w:rsidR="00CB4BE0" w:rsidRPr="009166B8" w:rsidRDefault="00CB4BE0" w:rsidP="002D751A">
            <w:r w:rsidRPr="009166B8">
              <w:t>11-099</w:t>
            </w:r>
          </w:p>
        </w:tc>
        <w:tc>
          <w:tcPr>
            <w:tcW w:w="5375" w:type="dxa"/>
            <w:vAlign w:val="bottom"/>
          </w:tcPr>
          <w:p w14:paraId="0D18F21D" w14:textId="77777777" w:rsidR="00CB4BE0" w:rsidRPr="009166B8" w:rsidRDefault="00CB4BE0" w:rsidP="002D751A">
            <w:r w:rsidRPr="009166B8">
              <w:t>Foxborough Public Schools</w:t>
            </w:r>
          </w:p>
        </w:tc>
        <w:tc>
          <w:tcPr>
            <w:tcW w:w="2090" w:type="dxa"/>
            <w:vAlign w:val="bottom"/>
          </w:tcPr>
          <w:p w14:paraId="110CF6C3" w14:textId="77777777" w:rsidR="00CB4BE0" w:rsidRPr="009166B8" w:rsidRDefault="00CB4BE0" w:rsidP="002D751A">
            <w:r w:rsidRPr="009166B8">
              <w:t xml:space="preserve"> $            10,000 </w:t>
            </w:r>
          </w:p>
        </w:tc>
      </w:tr>
      <w:tr w:rsidR="00CB4BE0" w:rsidRPr="009166B8" w14:paraId="780E86D8" w14:textId="77777777" w:rsidTr="0D0B2891">
        <w:trPr>
          <w:trHeight w:val="300"/>
          <w:jc w:val="center"/>
        </w:trPr>
        <w:tc>
          <w:tcPr>
            <w:tcW w:w="1885" w:type="dxa"/>
            <w:vAlign w:val="bottom"/>
          </w:tcPr>
          <w:p w14:paraId="349F0F23" w14:textId="77777777" w:rsidR="00CB4BE0" w:rsidRPr="009166B8" w:rsidRDefault="00CB4BE0" w:rsidP="002D751A">
            <w:r w:rsidRPr="009166B8">
              <w:t>06-192-2</w:t>
            </w:r>
          </w:p>
        </w:tc>
        <w:tc>
          <w:tcPr>
            <w:tcW w:w="5375" w:type="dxa"/>
            <w:vAlign w:val="bottom"/>
          </w:tcPr>
          <w:p w14:paraId="551483AF" w14:textId="77777777" w:rsidR="00CB4BE0" w:rsidRPr="009166B8" w:rsidRDefault="00CB4BE0" w:rsidP="002D751A">
            <w:r w:rsidRPr="009166B8">
              <w:t>Franklin County Technical School</w:t>
            </w:r>
          </w:p>
        </w:tc>
        <w:tc>
          <w:tcPr>
            <w:tcW w:w="2090" w:type="dxa"/>
            <w:vAlign w:val="bottom"/>
          </w:tcPr>
          <w:p w14:paraId="0F0CC5D7" w14:textId="77777777" w:rsidR="00CB4BE0" w:rsidRPr="009166B8" w:rsidRDefault="00CB4BE0" w:rsidP="002D751A">
            <w:r w:rsidRPr="009166B8">
              <w:t xml:space="preserve"> $              5,721 </w:t>
            </w:r>
          </w:p>
        </w:tc>
      </w:tr>
      <w:tr w:rsidR="00CB4BE0" w:rsidRPr="009166B8" w14:paraId="47C1A2C9" w14:textId="77777777" w:rsidTr="0D0B2891">
        <w:trPr>
          <w:trHeight w:val="300"/>
          <w:jc w:val="center"/>
        </w:trPr>
        <w:tc>
          <w:tcPr>
            <w:tcW w:w="1885" w:type="dxa"/>
            <w:vAlign w:val="bottom"/>
          </w:tcPr>
          <w:p w14:paraId="60580015" w14:textId="77777777" w:rsidR="00CB4BE0" w:rsidRPr="009166B8" w:rsidRDefault="00CB4BE0" w:rsidP="002D751A">
            <w:r w:rsidRPr="009166B8">
              <w:t>11-101</w:t>
            </w:r>
          </w:p>
        </w:tc>
        <w:tc>
          <w:tcPr>
            <w:tcW w:w="5375" w:type="dxa"/>
            <w:vAlign w:val="bottom"/>
          </w:tcPr>
          <w:p w14:paraId="2B0809F6" w14:textId="77777777" w:rsidR="00CB4BE0" w:rsidRPr="009166B8" w:rsidRDefault="00CB4BE0" w:rsidP="002D751A">
            <w:r w:rsidRPr="009166B8">
              <w:t>Franklin School Committee</w:t>
            </w:r>
          </w:p>
        </w:tc>
        <w:tc>
          <w:tcPr>
            <w:tcW w:w="2090" w:type="dxa"/>
            <w:vAlign w:val="bottom"/>
          </w:tcPr>
          <w:p w14:paraId="6E72DE28" w14:textId="77777777" w:rsidR="00CB4BE0" w:rsidRPr="009166B8" w:rsidRDefault="00CB4BE0" w:rsidP="002D751A">
            <w:r w:rsidRPr="009166B8">
              <w:t xml:space="preserve"> $            10,000 </w:t>
            </w:r>
          </w:p>
        </w:tc>
      </w:tr>
      <w:tr w:rsidR="00CB4BE0" w:rsidRPr="009166B8" w14:paraId="0B29E0CB" w14:textId="77777777" w:rsidTr="0D0B2891">
        <w:trPr>
          <w:trHeight w:val="300"/>
          <w:jc w:val="center"/>
        </w:trPr>
        <w:tc>
          <w:tcPr>
            <w:tcW w:w="1885" w:type="dxa"/>
            <w:vAlign w:val="bottom"/>
          </w:tcPr>
          <w:p w14:paraId="6A8ED567" w14:textId="77777777" w:rsidR="00CB4BE0" w:rsidRPr="009166B8" w:rsidRDefault="00CB4BE0" w:rsidP="002D751A">
            <w:r w:rsidRPr="009166B8">
              <w:t>06-074-1</w:t>
            </w:r>
          </w:p>
        </w:tc>
        <w:tc>
          <w:tcPr>
            <w:tcW w:w="5375" w:type="dxa"/>
            <w:vAlign w:val="bottom"/>
          </w:tcPr>
          <w:p w14:paraId="049DCF33" w14:textId="77777777" w:rsidR="00CB4BE0" w:rsidRPr="009166B8" w:rsidRDefault="00CB4BE0" w:rsidP="002D751A">
            <w:r w:rsidRPr="009166B8">
              <w:t>Frontier Regional School District</w:t>
            </w:r>
          </w:p>
        </w:tc>
        <w:tc>
          <w:tcPr>
            <w:tcW w:w="2090" w:type="dxa"/>
            <w:vAlign w:val="bottom"/>
          </w:tcPr>
          <w:p w14:paraId="352297E4" w14:textId="77777777" w:rsidR="00CB4BE0" w:rsidRPr="009166B8" w:rsidRDefault="00CB4BE0" w:rsidP="002D751A">
            <w:r w:rsidRPr="009166B8">
              <w:t xml:space="preserve"> $              2,494 </w:t>
            </w:r>
          </w:p>
        </w:tc>
      </w:tr>
      <w:tr w:rsidR="00CB4BE0" w:rsidRPr="009166B8" w14:paraId="4CCE54D6" w14:textId="77777777" w:rsidTr="0D0B2891">
        <w:trPr>
          <w:trHeight w:val="300"/>
          <w:jc w:val="center"/>
        </w:trPr>
        <w:tc>
          <w:tcPr>
            <w:tcW w:w="1885" w:type="dxa"/>
            <w:vAlign w:val="bottom"/>
          </w:tcPr>
          <w:p w14:paraId="60A192DA" w14:textId="77777777" w:rsidR="00CB4BE0" w:rsidRPr="009166B8" w:rsidRDefault="00CB4BE0" w:rsidP="002D751A">
            <w:r w:rsidRPr="009166B8">
              <w:t>14-103</w:t>
            </w:r>
          </w:p>
        </w:tc>
        <w:tc>
          <w:tcPr>
            <w:tcW w:w="5375" w:type="dxa"/>
            <w:vAlign w:val="bottom"/>
          </w:tcPr>
          <w:p w14:paraId="318B9D7F" w14:textId="77777777" w:rsidR="00CB4BE0" w:rsidRPr="009166B8" w:rsidRDefault="00CB4BE0" w:rsidP="002D751A">
            <w:r w:rsidRPr="009166B8">
              <w:t>Gardner School Committee</w:t>
            </w:r>
          </w:p>
        </w:tc>
        <w:tc>
          <w:tcPr>
            <w:tcW w:w="2090" w:type="dxa"/>
            <w:vAlign w:val="bottom"/>
          </w:tcPr>
          <w:p w14:paraId="5425E4FB" w14:textId="77777777" w:rsidR="00CB4BE0" w:rsidRPr="009166B8" w:rsidRDefault="00CB4BE0" w:rsidP="002D751A">
            <w:r w:rsidRPr="009166B8">
              <w:t xml:space="preserve"> $            19,351 </w:t>
            </w:r>
          </w:p>
        </w:tc>
      </w:tr>
      <w:tr w:rsidR="00CB4BE0" w:rsidRPr="009166B8" w14:paraId="2CFD2E03" w14:textId="77777777" w:rsidTr="0D0B2891">
        <w:trPr>
          <w:trHeight w:val="300"/>
          <w:jc w:val="center"/>
        </w:trPr>
        <w:tc>
          <w:tcPr>
            <w:tcW w:w="1885" w:type="dxa"/>
            <w:vAlign w:val="bottom"/>
          </w:tcPr>
          <w:p w14:paraId="229985E9" w14:textId="77777777" w:rsidR="00CB4BE0" w:rsidRPr="009166B8" w:rsidRDefault="00CB4BE0" w:rsidP="002D751A">
            <w:r w:rsidRPr="009166B8">
              <w:t>08-143-1</w:t>
            </w:r>
          </w:p>
        </w:tc>
        <w:tc>
          <w:tcPr>
            <w:tcW w:w="5375" w:type="dxa"/>
            <w:vAlign w:val="bottom"/>
          </w:tcPr>
          <w:p w14:paraId="76B31242" w14:textId="77777777" w:rsidR="00CB4BE0" w:rsidRPr="009166B8" w:rsidRDefault="00CB4BE0" w:rsidP="002D751A">
            <w:r w:rsidRPr="009166B8">
              <w:t>Gateway Regional School District</w:t>
            </w:r>
          </w:p>
        </w:tc>
        <w:tc>
          <w:tcPr>
            <w:tcW w:w="2090" w:type="dxa"/>
            <w:vAlign w:val="bottom"/>
          </w:tcPr>
          <w:p w14:paraId="4ED06D47" w14:textId="77777777" w:rsidR="00CB4BE0" w:rsidRPr="009166B8" w:rsidRDefault="00CB4BE0" w:rsidP="002D751A">
            <w:r w:rsidRPr="009166B8">
              <w:t xml:space="preserve"> $              5,923 </w:t>
            </w:r>
          </w:p>
        </w:tc>
      </w:tr>
      <w:tr w:rsidR="00CB4BE0" w:rsidRPr="009166B8" w14:paraId="18557216" w14:textId="77777777" w:rsidTr="0D0B2891">
        <w:trPr>
          <w:trHeight w:val="300"/>
          <w:jc w:val="center"/>
        </w:trPr>
        <w:tc>
          <w:tcPr>
            <w:tcW w:w="1885" w:type="dxa"/>
            <w:vAlign w:val="bottom"/>
          </w:tcPr>
          <w:p w14:paraId="07DAEE2D" w14:textId="77777777" w:rsidR="00CB4BE0" w:rsidRPr="009166B8" w:rsidRDefault="00CB4BE0" w:rsidP="002D751A">
            <w:r w:rsidRPr="009166B8">
              <w:t>05-105</w:t>
            </w:r>
          </w:p>
        </w:tc>
        <w:tc>
          <w:tcPr>
            <w:tcW w:w="5375" w:type="dxa"/>
            <w:vAlign w:val="bottom"/>
          </w:tcPr>
          <w:p w14:paraId="74EFF9F4" w14:textId="77777777" w:rsidR="00CB4BE0" w:rsidRPr="009166B8" w:rsidRDefault="00CB4BE0" w:rsidP="002D751A">
            <w:r w:rsidRPr="009166B8">
              <w:t>Georgetown School Department</w:t>
            </w:r>
          </w:p>
        </w:tc>
        <w:tc>
          <w:tcPr>
            <w:tcW w:w="2090" w:type="dxa"/>
            <w:vAlign w:val="bottom"/>
          </w:tcPr>
          <w:p w14:paraId="3554FC07" w14:textId="77777777" w:rsidR="00CB4BE0" w:rsidRPr="009166B8" w:rsidRDefault="00CB4BE0" w:rsidP="002D751A">
            <w:r w:rsidRPr="009166B8">
              <w:t xml:space="preserve"> $              7,533 </w:t>
            </w:r>
          </w:p>
        </w:tc>
      </w:tr>
      <w:tr w:rsidR="00CB4BE0" w:rsidRPr="009166B8" w14:paraId="71D8C13A" w14:textId="77777777" w:rsidTr="0D0B2891">
        <w:trPr>
          <w:trHeight w:val="300"/>
          <w:jc w:val="center"/>
        </w:trPr>
        <w:tc>
          <w:tcPr>
            <w:tcW w:w="1885" w:type="dxa"/>
            <w:vAlign w:val="bottom"/>
          </w:tcPr>
          <w:p w14:paraId="21066BCB" w14:textId="77777777" w:rsidR="00CB4BE0" w:rsidRPr="009166B8" w:rsidRDefault="00CB4BE0" w:rsidP="002D751A">
            <w:r w:rsidRPr="009166B8">
              <w:t>06-192-1</w:t>
            </w:r>
          </w:p>
        </w:tc>
        <w:tc>
          <w:tcPr>
            <w:tcW w:w="5375" w:type="dxa"/>
            <w:vAlign w:val="bottom"/>
          </w:tcPr>
          <w:p w14:paraId="0E620E43" w14:textId="77777777" w:rsidR="00CB4BE0" w:rsidRPr="009166B8" w:rsidRDefault="00CB4BE0" w:rsidP="002D751A">
            <w:r w:rsidRPr="009166B8">
              <w:t>Gill-Montague Regional School District</w:t>
            </w:r>
          </w:p>
        </w:tc>
        <w:tc>
          <w:tcPr>
            <w:tcW w:w="2090" w:type="dxa"/>
            <w:vAlign w:val="bottom"/>
          </w:tcPr>
          <w:p w14:paraId="62C9C6B4" w14:textId="77777777" w:rsidR="00CB4BE0" w:rsidRPr="009166B8" w:rsidRDefault="00CB4BE0" w:rsidP="002D751A">
            <w:r w:rsidRPr="009166B8">
              <w:t xml:space="preserve"> $              8,040 </w:t>
            </w:r>
          </w:p>
        </w:tc>
      </w:tr>
      <w:tr w:rsidR="00CB4BE0" w:rsidRPr="009166B8" w14:paraId="7175A0A5" w14:textId="77777777" w:rsidTr="0D0B2891">
        <w:trPr>
          <w:trHeight w:val="300"/>
          <w:jc w:val="center"/>
        </w:trPr>
        <w:tc>
          <w:tcPr>
            <w:tcW w:w="1885" w:type="dxa"/>
            <w:vAlign w:val="bottom"/>
          </w:tcPr>
          <w:p w14:paraId="2379C61C" w14:textId="77777777" w:rsidR="00CB4BE0" w:rsidRPr="009166B8" w:rsidRDefault="00CB4BE0" w:rsidP="002D751A">
            <w:r w:rsidRPr="009166B8">
              <w:t>05-107</w:t>
            </w:r>
          </w:p>
        </w:tc>
        <w:tc>
          <w:tcPr>
            <w:tcW w:w="5375" w:type="dxa"/>
            <w:vAlign w:val="bottom"/>
          </w:tcPr>
          <w:p w14:paraId="11B1D35A" w14:textId="77777777" w:rsidR="00CB4BE0" w:rsidRPr="009166B8" w:rsidRDefault="00CB4BE0" w:rsidP="002D751A">
            <w:r w:rsidRPr="009166B8">
              <w:t>Gloucester School Committee</w:t>
            </w:r>
          </w:p>
        </w:tc>
        <w:tc>
          <w:tcPr>
            <w:tcW w:w="2090" w:type="dxa"/>
            <w:vAlign w:val="bottom"/>
          </w:tcPr>
          <w:p w14:paraId="6E05D97E" w14:textId="77777777" w:rsidR="00CB4BE0" w:rsidRPr="009166B8" w:rsidRDefault="00CB4BE0" w:rsidP="002D751A">
            <w:r w:rsidRPr="009166B8">
              <w:t xml:space="preserve"> $            16,314 </w:t>
            </w:r>
          </w:p>
        </w:tc>
      </w:tr>
      <w:tr w:rsidR="00CB4BE0" w:rsidRPr="009166B8" w14:paraId="24A54CEF" w14:textId="77777777" w:rsidTr="0D0B2891">
        <w:trPr>
          <w:trHeight w:val="300"/>
          <w:jc w:val="center"/>
        </w:trPr>
        <w:tc>
          <w:tcPr>
            <w:tcW w:w="1885" w:type="dxa"/>
            <w:vAlign w:val="bottom"/>
          </w:tcPr>
          <w:p w14:paraId="48A0CD1B" w14:textId="77777777" w:rsidR="00CB4BE0" w:rsidRPr="009166B8" w:rsidRDefault="00CB4BE0" w:rsidP="002D751A">
            <w:r w:rsidRPr="009166B8">
              <w:t>14-110</w:t>
            </w:r>
          </w:p>
        </w:tc>
        <w:tc>
          <w:tcPr>
            <w:tcW w:w="5375" w:type="dxa"/>
            <w:vAlign w:val="bottom"/>
          </w:tcPr>
          <w:p w14:paraId="5BE965B1" w14:textId="77777777" w:rsidR="00CB4BE0" w:rsidRPr="009166B8" w:rsidRDefault="00CB4BE0" w:rsidP="002D751A">
            <w:r w:rsidRPr="009166B8">
              <w:t>Grafton Public Schools</w:t>
            </w:r>
          </w:p>
        </w:tc>
        <w:tc>
          <w:tcPr>
            <w:tcW w:w="2090" w:type="dxa"/>
            <w:vAlign w:val="bottom"/>
          </w:tcPr>
          <w:p w14:paraId="23EF0BD2" w14:textId="77777777" w:rsidR="00CB4BE0" w:rsidRPr="009166B8" w:rsidRDefault="00CB4BE0" w:rsidP="002D751A">
            <w:r w:rsidRPr="009166B8">
              <w:t xml:space="preserve"> $            15,892 </w:t>
            </w:r>
          </w:p>
        </w:tc>
      </w:tr>
      <w:tr w:rsidR="00CB4BE0" w:rsidRPr="009166B8" w14:paraId="686394D8" w14:textId="77777777" w:rsidTr="0D0B2891">
        <w:trPr>
          <w:trHeight w:val="300"/>
          <w:jc w:val="center"/>
        </w:trPr>
        <w:tc>
          <w:tcPr>
            <w:tcW w:w="1885" w:type="dxa"/>
            <w:vAlign w:val="bottom"/>
          </w:tcPr>
          <w:p w14:paraId="748537E6" w14:textId="77777777" w:rsidR="00CB4BE0" w:rsidRPr="009166B8" w:rsidRDefault="00CB4BE0" w:rsidP="002D751A">
            <w:r w:rsidRPr="009166B8">
              <w:t>05-009-1</w:t>
            </w:r>
          </w:p>
        </w:tc>
        <w:tc>
          <w:tcPr>
            <w:tcW w:w="5375" w:type="dxa"/>
            <w:vAlign w:val="bottom"/>
          </w:tcPr>
          <w:p w14:paraId="35BE72E8" w14:textId="77777777" w:rsidR="00CB4BE0" w:rsidRPr="009166B8" w:rsidRDefault="00CB4BE0" w:rsidP="002D751A">
            <w:r w:rsidRPr="009166B8">
              <w:t xml:space="preserve">Greater Lawrence Regional </w:t>
            </w:r>
            <w:proofErr w:type="spellStart"/>
            <w:r w:rsidRPr="009166B8">
              <w:t>Voc</w:t>
            </w:r>
            <w:proofErr w:type="spellEnd"/>
            <w:r w:rsidRPr="009166B8">
              <w:t xml:space="preserve"> School</w:t>
            </w:r>
          </w:p>
        </w:tc>
        <w:tc>
          <w:tcPr>
            <w:tcW w:w="2090" w:type="dxa"/>
            <w:vAlign w:val="bottom"/>
          </w:tcPr>
          <w:p w14:paraId="664B0DF6" w14:textId="77777777" w:rsidR="00CB4BE0" w:rsidRPr="009166B8" w:rsidRDefault="00CB4BE0" w:rsidP="002D751A">
            <w:r w:rsidRPr="009166B8">
              <w:t xml:space="preserve"> $            14,864 </w:t>
            </w:r>
          </w:p>
        </w:tc>
      </w:tr>
      <w:tr w:rsidR="00CB4BE0" w:rsidRPr="009166B8" w14:paraId="1E03A069" w14:textId="77777777" w:rsidTr="0D0B2891">
        <w:trPr>
          <w:trHeight w:val="300"/>
          <w:jc w:val="center"/>
        </w:trPr>
        <w:tc>
          <w:tcPr>
            <w:tcW w:w="1885" w:type="dxa"/>
            <w:vAlign w:val="bottom"/>
          </w:tcPr>
          <w:p w14:paraId="4F5213AF" w14:textId="77777777" w:rsidR="00CB4BE0" w:rsidRPr="009166B8" w:rsidRDefault="00CB4BE0" w:rsidP="002D751A">
            <w:r w:rsidRPr="009166B8">
              <w:t>06-114</w:t>
            </w:r>
          </w:p>
        </w:tc>
        <w:tc>
          <w:tcPr>
            <w:tcW w:w="5375" w:type="dxa"/>
            <w:vAlign w:val="bottom"/>
          </w:tcPr>
          <w:p w14:paraId="1ACA0C06" w14:textId="77777777" w:rsidR="00CB4BE0" w:rsidRPr="009166B8" w:rsidRDefault="00CB4BE0" w:rsidP="002D751A">
            <w:r w:rsidRPr="009166B8">
              <w:t>Greenfield Public Schools</w:t>
            </w:r>
          </w:p>
        </w:tc>
        <w:tc>
          <w:tcPr>
            <w:tcW w:w="2090" w:type="dxa"/>
            <w:vAlign w:val="bottom"/>
          </w:tcPr>
          <w:p w14:paraId="543C07CA" w14:textId="77777777" w:rsidR="00CB4BE0" w:rsidRPr="009166B8" w:rsidRDefault="00CB4BE0" w:rsidP="002D751A">
            <w:r w:rsidRPr="009166B8">
              <w:t xml:space="preserve"> $            16,215 </w:t>
            </w:r>
          </w:p>
        </w:tc>
      </w:tr>
      <w:tr w:rsidR="00CB4BE0" w:rsidRPr="009166B8" w14:paraId="722100E4" w14:textId="77777777" w:rsidTr="0D0B2891">
        <w:trPr>
          <w:trHeight w:val="300"/>
          <w:jc w:val="center"/>
        </w:trPr>
        <w:tc>
          <w:tcPr>
            <w:tcW w:w="1885" w:type="dxa"/>
            <w:vAlign w:val="bottom"/>
          </w:tcPr>
          <w:p w14:paraId="0C2D8F53" w14:textId="77777777" w:rsidR="00CB4BE0" w:rsidRPr="009166B8" w:rsidRDefault="00CB4BE0" w:rsidP="002D751A">
            <w:r w:rsidRPr="009166B8">
              <w:t>09-115-1</w:t>
            </w:r>
          </w:p>
        </w:tc>
        <w:tc>
          <w:tcPr>
            <w:tcW w:w="5375" w:type="dxa"/>
            <w:vAlign w:val="bottom"/>
          </w:tcPr>
          <w:p w14:paraId="4AE018F3" w14:textId="77777777" w:rsidR="00CB4BE0" w:rsidRPr="009166B8" w:rsidRDefault="00CB4BE0" w:rsidP="002D751A">
            <w:r w:rsidRPr="009166B8">
              <w:t>Groton-Dunstable Regional Sch District</w:t>
            </w:r>
          </w:p>
        </w:tc>
        <w:tc>
          <w:tcPr>
            <w:tcW w:w="2090" w:type="dxa"/>
            <w:vAlign w:val="bottom"/>
          </w:tcPr>
          <w:p w14:paraId="122A0C27" w14:textId="77777777" w:rsidR="00CB4BE0" w:rsidRPr="009166B8" w:rsidRDefault="00CB4BE0" w:rsidP="002D751A">
            <w:r w:rsidRPr="009166B8">
              <w:t xml:space="preserve"> $              8,447 </w:t>
            </w:r>
          </w:p>
        </w:tc>
      </w:tr>
      <w:tr w:rsidR="00CB4BE0" w:rsidRPr="009166B8" w14:paraId="71899C97" w14:textId="77777777" w:rsidTr="0D0B2891">
        <w:trPr>
          <w:trHeight w:val="300"/>
          <w:jc w:val="center"/>
        </w:trPr>
        <w:tc>
          <w:tcPr>
            <w:tcW w:w="1885" w:type="dxa"/>
            <w:vAlign w:val="bottom"/>
          </w:tcPr>
          <w:p w14:paraId="772C2B07" w14:textId="77777777" w:rsidR="00CB4BE0" w:rsidRPr="009166B8" w:rsidRDefault="00CB4BE0" w:rsidP="002D751A">
            <w:r w:rsidRPr="009166B8">
              <w:t>08-117</w:t>
            </w:r>
          </w:p>
        </w:tc>
        <w:tc>
          <w:tcPr>
            <w:tcW w:w="5375" w:type="dxa"/>
            <w:vAlign w:val="bottom"/>
          </w:tcPr>
          <w:p w14:paraId="747BA3A6" w14:textId="77777777" w:rsidR="00CB4BE0" w:rsidRPr="009166B8" w:rsidRDefault="00CB4BE0" w:rsidP="002D751A">
            <w:r w:rsidRPr="009166B8">
              <w:t>Hadley School Department</w:t>
            </w:r>
          </w:p>
        </w:tc>
        <w:tc>
          <w:tcPr>
            <w:tcW w:w="2090" w:type="dxa"/>
            <w:vAlign w:val="bottom"/>
          </w:tcPr>
          <w:p w14:paraId="46421E1A" w14:textId="77777777" w:rsidR="00CB4BE0" w:rsidRPr="009166B8" w:rsidRDefault="00CB4BE0" w:rsidP="002D751A">
            <w:r w:rsidRPr="009166B8">
              <w:t xml:space="preserve"> $              3,970 </w:t>
            </w:r>
          </w:p>
        </w:tc>
      </w:tr>
      <w:tr w:rsidR="00CB4BE0" w:rsidRPr="009166B8" w14:paraId="347FDB46" w14:textId="77777777" w:rsidTr="0D0B2891">
        <w:trPr>
          <w:trHeight w:val="300"/>
          <w:jc w:val="center"/>
        </w:trPr>
        <w:tc>
          <w:tcPr>
            <w:tcW w:w="1885" w:type="dxa"/>
            <w:vAlign w:val="bottom"/>
          </w:tcPr>
          <w:p w14:paraId="47494231" w14:textId="77777777" w:rsidR="00CB4BE0" w:rsidRPr="009166B8" w:rsidRDefault="00CB4BE0" w:rsidP="002D751A">
            <w:r w:rsidRPr="009166B8">
              <w:t>05-119-1</w:t>
            </w:r>
          </w:p>
        </w:tc>
        <w:tc>
          <w:tcPr>
            <w:tcW w:w="5375" w:type="dxa"/>
            <w:vAlign w:val="bottom"/>
          </w:tcPr>
          <w:p w14:paraId="607D3D06" w14:textId="77777777" w:rsidR="00CB4BE0" w:rsidRPr="009166B8" w:rsidRDefault="00CB4BE0" w:rsidP="002D751A">
            <w:r w:rsidRPr="009166B8">
              <w:t>Hamilton-Wenham Regional Sch District</w:t>
            </w:r>
          </w:p>
        </w:tc>
        <w:tc>
          <w:tcPr>
            <w:tcW w:w="2090" w:type="dxa"/>
            <w:vAlign w:val="bottom"/>
          </w:tcPr>
          <w:p w14:paraId="3F9AE63F" w14:textId="77777777" w:rsidR="00CB4BE0" w:rsidRPr="009166B8" w:rsidRDefault="00CB4BE0" w:rsidP="002D751A">
            <w:r w:rsidRPr="009166B8">
              <w:t xml:space="preserve"> $              7,264 </w:t>
            </w:r>
          </w:p>
        </w:tc>
      </w:tr>
      <w:tr w:rsidR="00CB4BE0" w:rsidRPr="009166B8" w14:paraId="3283AF3F" w14:textId="77777777" w:rsidTr="0D0B2891">
        <w:trPr>
          <w:trHeight w:val="300"/>
          <w:jc w:val="center"/>
        </w:trPr>
        <w:tc>
          <w:tcPr>
            <w:tcW w:w="1885" w:type="dxa"/>
            <w:vAlign w:val="bottom"/>
          </w:tcPr>
          <w:p w14:paraId="280BE4D9" w14:textId="77777777" w:rsidR="00CB4BE0" w:rsidRPr="009166B8" w:rsidRDefault="00CB4BE0" w:rsidP="002D751A">
            <w:r w:rsidRPr="009166B8">
              <w:t>07-339-1</w:t>
            </w:r>
          </w:p>
        </w:tc>
        <w:tc>
          <w:tcPr>
            <w:tcW w:w="5375" w:type="dxa"/>
            <w:vAlign w:val="bottom"/>
          </w:tcPr>
          <w:p w14:paraId="6B571931" w14:textId="77777777" w:rsidR="00CB4BE0" w:rsidRPr="009166B8" w:rsidRDefault="00CB4BE0" w:rsidP="002D751A">
            <w:r w:rsidRPr="009166B8">
              <w:t>Hampden-Wilbraham Regional Sch District</w:t>
            </w:r>
          </w:p>
        </w:tc>
        <w:tc>
          <w:tcPr>
            <w:tcW w:w="2090" w:type="dxa"/>
            <w:vAlign w:val="bottom"/>
          </w:tcPr>
          <w:p w14:paraId="076E6E21" w14:textId="77777777" w:rsidR="00CB4BE0" w:rsidRPr="009166B8" w:rsidRDefault="00CB4BE0" w:rsidP="002D751A">
            <w:r w:rsidRPr="009166B8">
              <w:t xml:space="preserve"> $            18,810 </w:t>
            </w:r>
          </w:p>
        </w:tc>
      </w:tr>
      <w:tr w:rsidR="00CB4BE0" w:rsidRPr="009166B8" w14:paraId="799140C3" w14:textId="77777777" w:rsidTr="0D0B2891">
        <w:trPr>
          <w:trHeight w:val="300"/>
          <w:jc w:val="center"/>
        </w:trPr>
        <w:tc>
          <w:tcPr>
            <w:tcW w:w="1885" w:type="dxa"/>
            <w:vAlign w:val="bottom"/>
          </w:tcPr>
          <w:p w14:paraId="00E6D3C4" w14:textId="77777777" w:rsidR="00CB4BE0" w:rsidRPr="009166B8" w:rsidRDefault="00CB4BE0" w:rsidP="002D751A">
            <w:r w:rsidRPr="009166B8">
              <w:t>12-122</w:t>
            </w:r>
          </w:p>
        </w:tc>
        <w:tc>
          <w:tcPr>
            <w:tcW w:w="5375" w:type="dxa"/>
            <w:vAlign w:val="bottom"/>
          </w:tcPr>
          <w:p w14:paraId="3256AB72" w14:textId="77777777" w:rsidR="00CB4BE0" w:rsidRPr="009166B8" w:rsidRDefault="00CB4BE0" w:rsidP="002D751A">
            <w:r w:rsidRPr="009166B8">
              <w:t>Hanover School Department</w:t>
            </w:r>
          </w:p>
        </w:tc>
        <w:tc>
          <w:tcPr>
            <w:tcW w:w="2090" w:type="dxa"/>
            <w:vAlign w:val="bottom"/>
          </w:tcPr>
          <w:p w14:paraId="41FBF275" w14:textId="77777777" w:rsidR="00CB4BE0" w:rsidRPr="009166B8" w:rsidRDefault="00CB4BE0" w:rsidP="002D751A">
            <w:r w:rsidRPr="009166B8">
              <w:t xml:space="preserve"> $            15,885 </w:t>
            </w:r>
          </w:p>
        </w:tc>
      </w:tr>
      <w:tr w:rsidR="00CB4BE0" w:rsidRPr="009166B8" w14:paraId="6ACC0BEA" w14:textId="77777777" w:rsidTr="0D0B2891">
        <w:trPr>
          <w:trHeight w:val="300"/>
          <w:jc w:val="center"/>
        </w:trPr>
        <w:tc>
          <w:tcPr>
            <w:tcW w:w="1885" w:type="dxa"/>
            <w:vAlign w:val="bottom"/>
          </w:tcPr>
          <w:p w14:paraId="546E81A8" w14:textId="77777777" w:rsidR="00CB4BE0" w:rsidRPr="009166B8" w:rsidRDefault="00CB4BE0" w:rsidP="002D751A">
            <w:r w:rsidRPr="009166B8">
              <w:t>14-125</w:t>
            </w:r>
          </w:p>
        </w:tc>
        <w:tc>
          <w:tcPr>
            <w:tcW w:w="5375" w:type="dxa"/>
            <w:vAlign w:val="bottom"/>
          </w:tcPr>
          <w:p w14:paraId="2E70FDF2" w14:textId="77777777" w:rsidR="00CB4BE0" w:rsidRPr="009166B8" w:rsidRDefault="00CB4BE0" w:rsidP="002D751A">
            <w:r w:rsidRPr="009166B8">
              <w:t>Harvard Public Schools</w:t>
            </w:r>
          </w:p>
        </w:tc>
        <w:tc>
          <w:tcPr>
            <w:tcW w:w="2090" w:type="dxa"/>
            <w:vAlign w:val="bottom"/>
          </w:tcPr>
          <w:p w14:paraId="3FCB06AE" w14:textId="77777777" w:rsidR="00CB4BE0" w:rsidRPr="009166B8" w:rsidRDefault="00CB4BE0" w:rsidP="002D751A">
            <w:r w:rsidRPr="009166B8">
              <w:t xml:space="preserve"> $              5,289 </w:t>
            </w:r>
          </w:p>
        </w:tc>
      </w:tr>
      <w:tr w:rsidR="00CB4BE0" w:rsidRPr="009166B8" w14:paraId="550EAEC6" w14:textId="77777777" w:rsidTr="0D0B2891">
        <w:trPr>
          <w:trHeight w:val="300"/>
          <w:jc w:val="center"/>
        </w:trPr>
        <w:tc>
          <w:tcPr>
            <w:tcW w:w="1885" w:type="dxa"/>
            <w:vAlign w:val="bottom"/>
          </w:tcPr>
          <w:p w14:paraId="30F1ED85" w14:textId="77777777" w:rsidR="00CB4BE0" w:rsidRPr="009166B8" w:rsidRDefault="00CB4BE0" w:rsidP="002D751A">
            <w:r w:rsidRPr="009166B8">
              <w:t>08-127</w:t>
            </w:r>
          </w:p>
        </w:tc>
        <w:tc>
          <w:tcPr>
            <w:tcW w:w="5375" w:type="dxa"/>
            <w:vAlign w:val="bottom"/>
          </w:tcPr>
          <w:p w14:paraId="4C31D52B" w14:textId="77777777" w:rsidR="00CB4BE0" w:rsidRPr="009166B8" w:rsidRDefault="00CB4BE0" w:rsidP="002D751A">
            <w:r w:rsidRPr="009166B8">
              <w:t>Hatfield School Committee</w:t>
            </w:r>
          </w:p>
        </w:tc>
        <w:tc>
          <w:tcPr>
            <w:tcW w:w="2090" w:type="dxa"/>
            <w:vAlign w:val="bottom"/>
          </w:tcPr>
          <w:p w14:paraId="2ECBA1E6" w14:textId="77777777" w:rsidR="00CB4BE0" w:rsidRPr="009166B8" w:rsidRDefault="00CB4BE0" w:rsidP="002D751A">
            <w:r w:rsidRPr="009166B8">
              <w:t xml:space="preserve"> $              1,789 </w:t>
            </w:r>
          </w:p>
        </w:tc>
      </w:tr>
      <w:tr w:rsidR="00CB4BE0" w:rsidRPr="009166B8" w14:paraId="10726C71" w14:textId="77777777" w:rsidTr="0D0B2891">
        <w:trPr>
          <w:trHeight w:val="300"/>
          <w:jc w:val="center"/>
        </w:trPr>
        <w:tc>
          <w:tcPr>
            <w:tcW w:w="1885" w:type="dxa"/>
            <w:vAlign w:val="bottom"/>
          </w:tcPr>
          <w:p w14:paraId="2F53C0F1" w14:textId="77777777" w:rsidR="00CB4BE0" w:rsidRPr="009166B8" w:rsidRDefault="00CB4BE0" w:rsidP="002D751A">
            <w:r w:rsidRPr="009166B8">
              <w:t>05-128</w:t>
            </w:r>
          </w:p>
        </w:tc>
        <w:tc>
          <w:tcPr>
            <w:tcW w:w="5375" w:type="dxa"/>
            <w:vAlign w:val="bottom"/>
          </w:tcPr>
          <w:p w14:paraId="3B1D9D51" w14:textId="77777777" w:rsidR="00CB4BE0" w:rsidRPr="009166B8" w:rsidRDefault="00CB4BE0" w:rsidP="002D751A">
            <w:r w:rsidRPr="009166B8">
              <w:t>Haverhill Public Schools</w:t>
            </w:r>
          </w:p>
        </w:tc>
        <w:tc>
          <w:tcPr>
            <w:tcW w:w="2090" w:type="dxa"/>
            <w:vAlign w:val="bottom"/>
          </w:tcPr>
          <w:p w14:paraId="7A28F601" w14:textId="77777777" w:rsidR="00CB4BE0" w:rsidRPr="009166B8" w:rsidRDefault="00CB4BE0" w:rsidP="002D751A">
            <w:r w:rsidRPr="009166B8">
              <w:t xml:space="preserve"> $            44,221 </w:t>
            </w:r>
          </w:p>
        </w:tc>
      </w:tr>
      <w:tr w:rsidR="00CB4BE0" w:rsidRPr="009166B8" w14:paraId="40C64B77" w14:textId="77777777" w:rsidTr="0D0B2891">
        <w:trPr>
          <w:trHeight w:val="300"/>
          <w:jc w:val="center"/>
        </w:trPr>
        <w:tc>
          <w:tcPr>
            <w:tcW w:w="1885" w:type="dxa"/>
            <w:vAlign w:val="bottom"/>
          </w:tcPr>
          <w:p w14:paraId="10B6EA12" w14:textId="77777777" w:rsidR="00CB4BE0" w:rsidRPr="009166B8" w:rsidRDefault="00CB4BE0" w:rsidP="002D751A">
            <w:r w:rsidRPr="009166B8">
              <w:t>06-053-1</w:t>
            </w:r>
          </w:p>
        </w:tc>
        <w:tc>
          <w:tcPr>
            <w:tcW w:w="5375" w:type="dxa"/>
            <w:vAlign w:val="bottom"/>
          </w:tcPr>
          <w:p w14:paraId="543E5ECC" w14:textId="77777777" w:rsidR="00CB4BE0" w:rsidRPr="009166B8" w:rsidRDefault="00CB4BE0" w:rsidP="002D751A">
            <w:proofErr w:type="spellStart"/>
            <w:r w:rsidRPr="009166B8">
              <w:t>Hawlemont</w:t>
            </w:r>
            <w:proofErr w:type="spellEnd"/>
            <w:r w:rsidRPr="009166B8">
              <w:t xml:space="preserve"> Regional School District</w:t>
            </w:r>
          </w:p>
        </w:tc>
        <w:tc>
          <w:tcPr>
            <w:tcW w:w="2090" w:type="dxa"/>
            <w:vAlign w:val="bottom"/>
          </w:tcPr>
          <w:p w14:paraId="77C7A307" w14:textId="77777777" w:rsidR="00CB4BE0" w:rsidRPr="009166B8" w:rsidRDefault="00CB4BE0" w:rsidP="002D751A">
            <w:r w:rsidRPr="009166B8">
              <w:t xml:space="preserve"> $              1,077 </w:t>
            </w:r>
          </w:p>
        </w:tc>
      </w:tr>
      <w:tr w:rsidR="00CB4BE0" w:rsidRPr="009166B8" w14:paraId="3822BE0B" w14:textId="77777777" w:rsidTr="0D0B2891">
        <w:trPr>
          <w:trHeight w:val="300"/>
          <w:jc w:val="center"/>
        </w:trPr>
        <w:tc>
          <w:tcPr>
            <w:tcW w:w="1885" w:type="dxa"/>
            <w:vAlign w:val="bottom"/>
          </w:tcPr>
          <w:p w14:paraId="1249DAE4" w14:textId="77777777" w:rsidR="00CB4BE0" w:rsidRPr="009166B8" w:rsidRDefault="00CB4BE0" w:rsidP="002D751A">
            <w:r w:rsidRPr="009166B8">
              <w:t>12-131</w:t>
            </w:r>
          </w:p>
        </w:tc>
        <w:tc>
          <w:tcPr>
            <w:tcW w:w="5375" w:type="dxa"/>
            <w:vAlign w:val="bottom"/>
          </w:tcPr>
          <w:p w14:paraId="365F1B52" w14:textId="77777777" w:rsidR="00CB4BE0" w:rsidRPr="009166B8" w:rsidRDefault="00CB4BE0" w:rsidP="002D751A">
            <w:r w:rsidRPr="009166B8">
              <w:t>Hingham Public Schools</w:t>
            </w:r>
          </w:p>
        </w:tc>
        <w:tc>
          <w:tcPr>
            <w:tcW w:w="2090" w:type="dxa"/>
            <w:vAlign w:val="bottom"/>
          </w:tcPr>
          <w:p w14:paraId="79A7DEFE" w14:textId="77777777" w:rsidR="00CB4BE0" w:rsidRPr="009166B8" w:rsidRDefault="00CB4BE0" w:rsidP="002D751A">
            <w:r w:rsidRPr="009166B8">
              <w:t xml:space="preserve"> $            16,865 </w:t>
            </w:r>
          </w:p>
        </w:tc>
      </w:tr>
      <w:tr w:rsidR="00CB4BE0" w:rsidRPr="009166B8" w14:paraId="05CB5692" w14:textId="77777777" w:rsidTr="0D0B2891">
        <w:trPr>
          <w:trHeight w:val="300"/>
          <w:jc w:val="center"/>
        </w:trPr>
        <w:tc>
          <w:tcPr>
            <w:tcW w:w="1885" w:type="dxa"/>
            <w:vAlign w:val="bottom"/>
          </w:tcPr>
          <w:p w14:paraId="27E18AEF" w14:textId="77777777" w:rsidR="00CB4BE0" w:rsidRPr="009166B8" w:rsidRDefault="00CB4BE0" w:rsidP="002D751A">
            <w:r w:rsidRPr="009166B8">
              <w:t>07-135</w:t>
            </w:r>
          </w:p>
        </w:tc>
        <w:tc>
          <w:tcPr>
            <w:tcW w:w="5375" w:type="dxa"/>
            <w:vAlign w:val="bottom"/>
          </w:tcPr>
          <w:p w14:paraId="129BAB9F" w14:textId="77777777" w:rsidR="00CB4BE0" w:rsidRPr="009166B8" w:rsidRDefault="00CB4BE0" w:rsidP="002D751A">
            <w:r w:rsidRPr="009166B8">
              <w:t>Holland School Committee</w:t>
            </w:r>
          </w:p>
        </w:tc>
        <w:tc>
          <w:tcPr>
            <w:tcW w:w="2090" w:type="dxa"/>
            <w:vAlign w:val="bottom"/>
          </w:tcPr>
          <w:p w14:paraId="7913C076" w14:textId="77777777" w:rsidR="00CB4BE0" w:rsidRPr="009166B8" w:rsidRDefault="00CB4BE0" w:rsidP="002D751A">
            <w:r w:rsidRPr="009166B8">
              <w:t xml:space="preserve"> $              2,359 </w:t>
            </w:r>
          </w:p>
        </w:tc>
      </w:tr>
      <w:tr w:rsidR="00CB4BE0" w:rsidRPr="009166B8" w14:paraId="58E720CE" w14:textId="77777777" w:rsidTr="0D0B2891">
        <w:trPr>
          <w:trHeight w:val="300"/>
          <w:jc w:val="center"/>
        </w:trPr>
        <w:tc>
          <w:tcPr>
            <w:tcW w:w="1885" w:type="dxa"/>
            <w:vAlign w:val="bottom"/>
          </w:tcPr>
          <w:p w14:paraId="64C4E180" w14:textId="77777777" w:rsidR="00CB4BE0" w:rsidRPr="009166B8" w:rsidRDefault="00CB4BE0" w:rsidP="002D751A">
            <w:r w:rsidRPr="009166B8">
              <w:t>09-136</w:t>
            </w:r>
          </w:p>
        </w:tc>
        <w:tc>
          <w:tcPr>
            <w:tcW w:w="5375" w:type="dxa"/>
            <w:vAlign w:val="bottom"/>
          </w:tcPr>
          <w:p w14:paraId="700BC9C2" w14:textId="77777777" w:rsidR="00CB4BE0" w:rsidRPr="009166B8" w:rsidRDefault="00CB4BE0" w:rsidP="002D751A">
            <w:r w:rsidRPr="009166B8">
              <w:t>Holliston Public Schools</w:t>
            </w:r>
          </w:p>
        </w:tc>
        <w:tc>
          <w:tcPr>
            <w:tcW w:w="2090" w:type="dxa"/>
            <w:vAlign w:val="bottom"/>
          </w:tcPr>
          <w:p w14:paraId="0F4804A6" w14:textId="77777777" w:rsidR="00CB4BE0" w:rsidRPr="009166B8" w:rsidRDefault="00CB4BE0" w:rsidP="002D751A">
            <w:r w:rsidRPr="009166B8">
              <w:t xml:space="preserve"> $            10,000 </w:t>
            </w:r>
          </w:p>
        </w:tc>
      </w:tr>
      <w:tr w:rsidR="00CB4BE0" w:rsidRPr="009166B8" w14:paraId="6BEC1E39" w14:textId="77777777" w:rsidTr="0D0B2891">
        <w:trPr>
          <w:trHeight w:val="300"/>
          <w:jc w:val="center"/>
        </w:trPr>
        <w:tc>
          <w:tcPr>
            <w:tcW w:w="1885" w:type="dxa"/>
            <w:vAlign w:val="bottom"/>
          </w:tcPr>
          <w:p w14:paraId="35E26A22" w14:textId="77777777" w:rsidR="00CB4BE0" w:rsidRPr="009166B8" w:rsidRDefault="00CB4BE0" w:rsidP="002D751A">
            <w:r w:rsidRPr="009166B8">
              <w:t>07-137-CS-2</w:t>
            </w:r>
          </w:p>
        </w:tc>
        <w:tc>
          <w:tcPr>
            <w:tcW w:w="5375" w:type="dxa"/>
            <w:vAlign w:val="bottom"/>
          </w:tcPr>
          <w:p w14:paraId="4A0E7863" w14:textId="77777777" w:rsidR="00CB4BE0" w:rsidRPr="009166B8" w:rsidRDefault="00CB4BE0" w:rsidP="002D751A">
            <w:r w:rsidRPr="009166B8">
              <w:t>Holyoke Community Charter School</w:t>
            </w:r>
          </w:p>
        </w:tc>
        <w:tc>
          <w:tcPr>
            <w:tcW w:w="2090" w:type="dxa"/>
            <w:vAlign w:val="bottom"/>
          </w:tcPr>
          <w:p w14:paraId="282D463B" w14:textId="77777777" w:rsidR="00CB4BE0" w:rsidRPr="009166B8" w:rsidRDefault="00CB4BE0" w:rsidP="002D751A">
            <w:r w:rsidRPr="009166B8">
              <w:t xml:space="preserve"> $              7,510 </w:t>
            </w:r>
          </w:p>
        </w:tc>
      </w:tr>
      <w:tr w:rsidR="00CB4BE0" w:rsidRPr="009166B8" w14:paraId="7BA339AD" w14:textId="77777777" w:rsidTr="0D0B2891">
        <w:trPr>
          <w:trHeight w:val="300"/>
          <w:jc w:val="center"/>
        </w:trPr>
        <w:tc>
          <w:tcPr>
            <w:tcW w:w="1885" w:type="dxa"/>
            <w:vAlign w:val="bottom"/>
          </w:tcPr>
          <w:p w14:paraId="5C5053E9" w14:textId="77777777" w:rsidR="00CB4BE0" w:rsidRPr="009166B8" w:rsidRDefault="00CB4BE0" w:rsidP="002D751A">
            <w:r w:rsidRPr="009166B8">
              <w:t>07-137</w:t>
            </w:r>
          </w:p>
        </w:tc>
        <w:tc>
          <w:tcPr>
            <w:tcW w:w="5375" w:type="dxa"/>
            <w:vAlign w:val="bottom"/>
          </w:tcPr>
          <w:p w14:paraId="10AFFE5E" w14:textId="77777777" w:rsidR="00CB4BE0" w:rsidRPr="009166B8" w:rsidRDefault="00CB4BE0" w:rsidP="002D751A">
            <w:r w:rsidRPr="009166B8">
              <w:t>Holyoke Public Schools</w:t>
            </w:r>
          </w:p>
        </w:tc>
        <w:tc>
          <w:tcPr>
            <w:tcW w:w="2090" w:type="dxa"/>
            <w:vAlign w:val="bottom"/>
          </w:tcPr>
          <w:p w14:paraId="4ABE2521" w14:textId="77777777" w:rsidR="00CB4BE0" w:rsidRPr="009166B8" w:rsidRDefault="00CB4BE0" w:rsidP="002D751A">
            <w:r w:rsidRPr="009166B8">
              <w:t xml:space="preserve"> $            60,447 </w:t>
            </w:r>
          </w:p>
        </w:tc>
      </w:tr>
      <w:tr w:rsidR="00CB4BE0" w:rsidRPr="009166B8" w14:paraId="0C2EEE48" w14:textId="77777777" w:rsidTr="0D0B2891">
        <w:trPr>
          <w:trHeight w:val="300"/>
          <w:jc w:val="center"/>
        </w:trPr>
        <w:tc>
          <w:tcPr>
            <w:tcW w:w="1885" w:type="dxa"/>
            <w:vAlign w:val="bottom"/>
          </w:tcPr>
          <w:p w14:paraId="3FE8A81F" w14:textId="77777777" w:rsidR="00CB4BE0" w:rsidRPr="009166B8" w:rsidRDefault="00CB4BE0" w:rsidP="002D751A">
            <w:r w:rsidRPr="009166B8">
              <w:t>09-139</w:t>
            </w:r>
          </w:p>
        </w:tc>
        <w:tc>
          <w:tcPr>
            <w:tcW w:w="5375" w:type="dxa"/>
            <w:vAlign w:val="bottom"/>
          </w:tcPr>
          <w:p w14:paraId="5B8673EB" w14:textId="77777777" w:rsidR="00CB4BE0" w:rsidRPr="009166B8" w:rsidRDefault="00CB4BE0" w:rsidP="002D751A">
            <w:r w:rsidRPr="009166B8">
              <w:t>Hopkinton Public Schools</w:t>
            </w:r>
          </w:p>
        </w:tc>
        <w:tc>
          <w:tcPr>
            <w:tcW w:w="2090" w:type="dxa"/>
            <w:vAlign w:val="bottom"/>
          </w:tcPr>
          <w:p w14:paraId="5019E339" w14:textId="77777777" w:rsidR="00CB4BE0" w:rsidRPr="009166B8" w:rsidRDefault="00CB4BE0" w:rsidP="002D751A">
            <w:r w:rsidRPr="009166B8">
              <w:t xml:space="preserve"> $            19,596 </w:t>
            </w:r>
          </w:p>
        </w:tc>
      </w:tr>
      <w:tr w:rsidR="00CB4BE0" w:rsidRPr="009166B8" w14:paraId="3D80121D" w14:textId="77777777" w:rsidTr="0D0B2891">
        <w:trPr>
          <w:trHeight w:val="300"/>
          <w:jc w:val="center"/>
        </w:trPr>
        <w:tc>
          <w:tcPr>
            <w:tcW w:w="1885" w:type="dxa"/>
            <w:vAlign w:val="bottom"/>
          </w:tcPr>
          <w:p w14:paraId="7F77FB32" w14:textId="77777777" w:rsidR="00CB4BE0" w:rsidRPr="009166B8" w:rsidRDefault="00CB4BE0" w:rsidP="002D751A">
            <w:r w:rsidRPr="009166B8">
              <w:t>09-141</w:t>
            </w:r>
          </w:p>
        </w:tc>
        <w:tc>
          <w:tcPr>
            <w:tcW w:w="5375" w:type="dxa"/>
            <w:vAlign w:val="bottom"/>
          </w:tcPr>
          <w:p w14:paraId="38ECB276" w14:textId="77777777" w:rsidR="00CB4BE0" w:rsidRPr="009166B8" w:rsidRDefault="00CB4BE0" w:rsidP="002D751A">
            <w:r w:rsidRPr="009166B8">
              <w:t>Hudson Public Schools</w:t>
            </w:r>
          </w:p>
        </w:tc>
        <w:tc>
          <w:tcPr>
            <w:tcW w:w="2090" w:type="dxa"/>
            <w:vAlign w:val="bottom"/>
          </w:tcPr>
          <w:p w14:paraId="6B873819" w14:textId="77777777" w:rsidR="00CB4BE0" w:rsidRPr="009166B8" w:rsidRDefault="00CB4BE0" w:rsidP="002D751A">
            <w:r w:rsidRPr="009166B8">
              <w:t xml:space="preserve"> $            10,000 </w:t>
            </w:r>
          </w:p>
        </w:tc>
      </w:tr>
      <w:tr w:rsidR="00CB4BE0" w:rsidRPr="009166B8" w14:paraId="022A03FC" w14:textId="77777777" w:rsidTr="0D0B2891">
        <w:trPr>
          <w:trHeight w:val="300"/>
          <w:jc w:val="center"/>
        </w:trPr>
        <w:tc>
          <w:tcPr>
            <w:tcW w:w="1885" w:type="dxa"/>
            <w:vAlign w:val="bottom"/>
          </w:tcPr>
          <w:p w14:paraId="7543C643" w14:textId="77777777" w:rsidR="00CB4BE0" w:rsidRPr="009166B8" w:rsidRDefault="00CB4BE0" w:rsidP="002D751A">
            <w:r w:rsidRPr="009166B8">
              <w:t>09-301-CS-22</w:t>
            </w:r>
          </w:p>
        </w:tc>
        <w:tc>
          <w:tcPr>
            <w:tcW w:w="5375" w:type="dxa"/>
            <w:vAlign w:val="bottom"/>
          </w:tcPr>
          <w:p w14:paraId="4419EF7A" w14:textId="77777777" w:rsidR="00CB4BE0" w:rsidRPr="009166B8" w:rsidRDefault="00CB4BE0" w:rsidP="002D751A">
            <w:r w:rsidRPr="009166B8">
              <w:t>INNOVATION ACADEMY CHARTER SCH</w:t>
            </w:r>
          </w:p>
        </w:tc>
        <w:tc>
          <w:tcPr>
            <w:tcW w:w="2090" w:type="dxa"/>
            <w:vAlign w:val="bottom"/>
          </w:tcPr>
          <w:p w14:paraId="3204EDF8" w14:textId="77777777" w:rsidR="00CB4BE0" w:rsidRPr="009166B8" w:rsidRDefault="00CB4BE0" w:rsidP="002D751A">
            <w:r w:rsidRPr="009166B8">
              <w:t xml:space="preserve"> $              4,819 </w:t>
            </w:r>
          </w:p>
        </w:tc>
      </w:tr>
      <w:tr w:rsidR="00CB4BE0" w:rsidRPr="009166B8" w14:paraId="37F46964" w14:textId="77777777" w:rsidTr="0D0B2891">
        <w:trPr>
          <w:trHeight w:val="300"/>
          <w:jc w:val="center"/>
        </w:trPr>
        <w:tc>
          <w:tcPr>
            <w:tcW w:w="1885" w:type="dxa"/>
            <w:vAlign w:val="bottom"/>
          </w:tcPr>
          <w:p w14:paraId="20E79990" w14:textId="77777777" w:rsidR="00CB4BE0" w:rsidRPr="009166B8" w:rsidRDefault="00CB4BE0" w:rsidP="002D751A">
            <w:r w:rsidRPr="009166B8">
              <w:t>05-144</w:t>
            </w:r>
          </w:p>
        </w:tc>
        <w:tc>
          <w:tcPr>
            <w:tcW w:w="5375" w:type="dxa"/>
            <w:vAlign w:val="bottom"/>
          </w:tcPr>
          <w:p w14:paraId="6FFAF9EF" w14:textId="77777777" w:rsidR="00CB4BE0" w:rsidRPr="009166B8" w:rsidRDefault="00CB4BE0" w:rsidP="002D751A">
            <w:r w:rsidRPr="009166B8">
              <w:t>Ipswich School Committee</w:t>
            </w:r>
          </w:p>
        </w:tc>
        <w:tc>
          <w:tcPr>
            <w:tcW w:w="2090" w:type="dxa"/>
            <w:vAlign w:val="bottom"/>
          </w:tcPr>
          <w:p w14:paraId="0A5347C1" w14:textId="77777777" w:rsidR="00CB4BE0" w:rsidRPr="009166B8" w:rsidRDefault="00CB4BE0" w:rsidP="002D751A">
            <w:r w:rsidRPr="009166B8">
              <w:t xml:space="preserve"> $              7,465 </w:t>
            </w:r>
          </w:p>
        </w:tc>
      </w:tr>
      <w:tr w:rsidR="00CB4BE0" w:rsidRPr="009166B8" w14:paraId="02149F13" w14:textId="77777777" w:rsidTr="0D0B2891">
        <w:trPr>
          <w:trHeight w:val="300"/>
          <w:jc w:val="center"/>
        </w:trPr>
        <w:tc>
          <w:tcPr>
            <w:tcW w:w="1885" w:type="dxa"/>
            <w:vAlign w:val="bottom"/>
          </w:tcPr>
          <w:p w14:paraId="367BF699" w14:textId="77777777" w:rsidR="00CB4BE0" w:rsidRPr="009166B8" w:rsidRDefault="00CB4BE0" w:rsidP="002D751A">
            <w:r w:rsidRPr="009166B8">
              <w:t>05-149-P4145</w:t>
            </w:r>
          </w:p>
        </w:tc>
        <w:tc>
          <w:tcPr>
            <w:tcW w:w="5375" w:type="dxa"/>
            <w:vAlign w:val="bottom"/>
          </w:tcPr>
          <w:p w14:paraId="4CB01A2E" w14:textId="77777777" w:rsidR="00CB4BE0" w:rsidRPr="009166B8" w:rsidRDefault="00CB4BE0" w:rsidP="002D751A">
            <w:r w:rsidRPr="009166B8">
              <w:t>LAWRENCE CATHOLIC ACADEMY INC</w:t>
            </w:r>
          </w:p>
        </w:tc>
        <w:tc>
          <w:tcPr>
            <w:tcW w:w="2090" w:type="dxa"/>
            <w:vAlign w:val="bottom"/>
          </w:tcPr>
          <w:p w14:paraId="1AE9454F" w14:textId="77777777" w:rsidR="00CB4BE0" w:rsidRPr="009166B8" w:rsidRDefault="00CB4BE0" w:rsidP="002D751A">
            <w:r w:rsidRPr="009166B8">
              <w:t xml:space="preserve"> $              4,851 </w:t>
            </w:r>
          </w:p>
        </w:tc>
      </w:tr>
      <w:tr w:rsidR="00CB4BE0" w:rsidRPr="009166B8" w14:paraId="2DD450EC" w14:textId="77777777" w:rsidTr="0D0B2891">
        <w:trPr>
          <w:trHeight w:val="300"/>
          <w:jc w:val="center"/>
        </w:trPr>
        <w:tc>
          <w:tcPr>
            <w:tcW w:w="1885" w:type="dxa"/>
            <w:vAlign w:val="bottom"/>
          </w:tcPr>
          <w:p w14:paraId="6C27584B" w14:textId="77777777" w:rsidR="00CB4BE0" w:rsidRPr="009166B8" w:rsidRDefault="00CB4BE0" w:rsidP="002D751A">
            <w:r w:rsidRPr="009166B8">
              <w:t>05-149</w:t>
            </w:r>
          </w:p>
        </w:tc>
        <w:tc>
          <w:tcPr>
            <w:tcW w:w="5375" w:type="dxa"/>
            <w:vAlign w:val="bottom"/>
          </w:tcPr>
          <w:p w14:paraId="3C731E86" w14:textId="77777777" w:rsidR="00CB4BE0" w:rsidRPr="009166B8" w:rsidRDefault="00CB4BE0" w:rsidP="002D751A">
            <w:r w:rsidRPr="009166B8">
              <w:t>Lawrence Public Schools</w:t>
            </w:r>
          </w:p>
        </w:tc>
        <w:tc>
          <w:tcPr>
            <w:tcW w:w="2090" w:type="dxa"/>
            <w:vAlign w:val="bottom"/>
          </w:tcPr>
          <w:p w14:paraId="2766CD07" w14:textId="77777777" w:rsidR="00CB4BE0" w:rsidRPr="009166B8" w:rsidRDefault="00CB4BE0" w:rsidP="002D751A">
            <w:r w:rsidRPr="009166B8">
              <w:t xml:space="preserve"> $            75,000 </w:t>
            </w:r>
          </w:p>
        </w:tc>
      </w:tr>
      <w:tr w:rsidR="00CB4BE0" w:rsidRPr="009166B8" w14:paraId="4B143D7D" w14:textId="77777777" w:rsidTr="0D0B2891">
        <w:trPr>
          <w:trHeight w:val="300"/>
          <w:jc w:val="center"/>
        </w:trPr>
        <w:tc>
          <w:tcPr>
            <w:tcW w:w="1885" w:type="dxa"/>
            <w:vAlign w:val="bottom"/>
          </w:tcPr>
          <w:p w14:paraId="45313D3C" w14:textId="77777777" w:rsidR="00CB4BE0" w:rsidRPr="009166B8" w:rsidRDefault="00CB4BE0" w:rsidP="002D751A">
            <w:r w:rsidRPr="009166B8">
              <w:t>09-100-I94R</w:t>
            </w:r>
          </w:p>
        </w:tc>
        <w:tc>
          <w:tcPr>
            <w:tcW w:w="5375" w:type="dxa"/>
            <w:vAlign w:val="bottom"/>
          </w:tcPr>
          <w:p w14:paraId="0D06F5ED" w14:textId="77777777" w:rsidR="00CB4BE0" w:rsidRPr="009166B8" w:rsidRDefault="00CB4BE0" w:rsidP="002D751A">
            <w:r w:rsidRPr="009166B8">
              <w:t>Learning Center for Deaf Children</w:t>
            </w:r>
          </w:p>
        </w:tc>
        <w:tc>
          <w:tcPr>
            <w:tcW w:w="2090" w:type="dxa"/>
            <w:vAlign w:val="bottom"/>
          </w:tcPr>
          <w:p w14:paraId="5F153161" w14:textId="77777777" w:rsidR="00CB4BE0" w:rsidRPr="009166B8" w:rsidRDefault="00CB4BE0" w:rsidP="002D751A">
            <w:r w:rsidRPr="009166B8">
              <w:t xml:space="preserve"> $              1,290 </w:t>
            </w:r>
          </w:p>
        </w:tc>
      </w:tr>
      <w:tr w:rsidR="00CB4BE0" w:rsidRPr="009166B8" w14:paraId="1A1E3214" w14:textId="77777777" w:rsidTr="0D0B2891">
        <w:trPr>
          <w:trHeight w:val="300"/>
          <w:jc w:val="center"/>
        </w:trPr>
        <w:tc>
          <w:tcPr>
            <w:tcW w:w="1885" w:type="dxa"/>
            <w:vAlign w:val="bottom"/>
          </w:tcPr>
          <w:p w14:paraId="6287C9C9" w14:textId="77777777" w:rsidR="00CB4BE0" w:rsidRPr="009166B8" w:rsidRDefault="00CB4BE0" w:rsidP="002D751A">
            <w:r w:rsidRPr="009166B8">
              <w:t>14-348-4</w:t>
            </w:r>
          </w:p>
        </w:tc>
        <w:tc>
          <w:tcPr>
            <w:tcW w:w="5375" w:type="dxa"/>
            <w:vAlign w:val="bottom"/>
          </w:tcPr>
          <w:p w14:paraId="0E551B02" w14:textId="77777777" w:rsidR="00CB4BE0" w:rsidRPr="009166B8" w:rsidRDefault="00CB4BE0" w:rsidP="002D751A">
            <w:r w:rsidRPr="009166B8">
              <w:t>Learning First Charter</w:t>
            </w:r>
          </w:p>
        </w:tc>
        <w:tc>
          <w:tcPr>
            <w:tcW w:w="2090" w:type="dxa"/>
            <w:vAlign w:val="bottom"/>
          </w:tcPr>
          <w:p w14:paraId="71F9E049" w14:textId="77777777" w:rsidR="00CB4BE0" w:rsidRPr="009166B8" w:rsidRDefault="00CB4BE0" w:rsidP="002D751A">
            <w:r w:rsidRPr="009166B8">
              <w:t xml:space="preserve"> $              7,033 </w:t>
            </w:r>
          </w:p>
        </w:tc>
      </w:tr>
      <w:tr w:rsidR="00CB4BE0" w:rsidRPr="009166B8" w14:paraId="60CF2F38" w14:textId="77777777" w:rsidTr="0D0B2891">
        <w:trPr>
          <w:trHeight w:val="300"/>
          <w:jc w:val="center"/>
        </w:trPr>
        <w:tc>
          <w:tcPr>
            <w:tcW w:w="1885" w:type="dxa"/>
            <w:vAlign w:val="bottom"/>
          </w:tcPr>
          <w:p w14:paraId="1373EFED" w14:textId="77777777" w:rsidR="00CB4BE0" w:rsidRPr="009166B8" w:rsidRDefault="00CB4BE0" w:rsidP="002D751A">
            <w:r w:rsidRPr="009166B8">
              <w:t>02-150</w:t>
            </w:r>
          </w:p>
        </w:tc>
        <w:tc>
          <w:tcPr>
            <w:tcW w:w="5375" w:type="dxa"/>
            <w:vAlign w:val="bottom"/>
          </w:tcPr>
          <w:p w14:paraId="61C81596" w14:textId="77777777" w:rsidR="00CB4BE0" w:rsidRPr="009166B8" w:rsidRDefault="00CB4BE0" w:rsidP="002D751A">
            <w:r w:rsidRPr="009166B8">
              <w:t>Lee Public Schools</w:t>
            </w:r>
          </w:p>
        </w:tc>
        <w:tc>
          <w:tcPr>
            <w:tcW w:w="2090" w:type="dxa"/>
            <w:vAlign w:val="bottom"/>
          </w:tcPr>
          <w:p w14:paraId="53F10810" w14:textId="77777777" w:rsidR="00CB4BE0" w:rsidRPr="009166B8" w:rsidRDefault="00CB4BE0" w:rsidP="002D751A">
            <w:r w:rsidRPr="009166B8">
              <w:t xml:space="preserve"> $              4,845 </w:t>
            </w:r>
          </w:p>
        </w:tc>
      </w:tr>
      <w:tr w:rsidR="00CB4BE0" w:rsidRPr="009166B8" w14:paraId="103CD74F" w14:textId="77777777" w:rsidTr="0D0B2891">
        <w:trPr>
          <w:trHeight w:val="300"/>
          <w:jc w:val="center"/>
        </w:trPr>
        <w:tc>
          <w:tcPr>
            <w:tcW w:w="1885" w:type="dxa"/>
            <w:vAlign w:val="bottom"/>
          </w:tcPr>
          <w:p w14:paraId="07535648" w14:textId="77777777" w:rsidR="00CB4BE0" w:rsidRPr="009166B8" w:rsidRDefault="00CB4BE0" w:rsidP="002D751A">
            <w:r w:rsidRPr="009166B8">
              <w:lastRenderedPageBreak/>
              <w:t>14-151</w:t>
            </w:r>
          </w:p>
        </w:tc>
        <w:tc>
          <w:tcPr>
            <w:tcW w:w="5375" w:type="dxa"/>
            <w:vAlign w:val="bottom"/>
          </w:tcPr>
          <w:p w14:paraId="2321C0F4" w14:textId="77777777" w:rsidR="00CB4BE0" w:rsidRPr="009166B8" w:rsidRDefault="00CB4BE0" w:rsidP="002D751A">
            <w:r w:rsidRPr="009166B8">
              <w:t>Leicester Public Schools</w:t>
            </w:r>
          </w:p>
        </w:tc>
        <w:tc>
          <w:tcPr>
            <w:tcW w:w="2090" w:type="dxa"/>
            <w:vAlign w:val="bottom"/>
          </w:tcPr>
          <w:p w14:paraId="60F41E57" w14:textId="77777777" w:rsidR="00CB4BE0" w:rsidRPr="009166B8" w:rsidRDefault="00CB4BE0" w:rsidP="002D751A">
            <w:r w:rsidRPr="009166B8">
              <w:t xml:space="preserve"> $            10,823 </w:t>
            </w:r>
          </w:p>
        </w:tc>
      </w:tr>
      <w:tr w:rsidR="00CB4BE0" w:rsidRPr="009166B8" w14:paraId="387D4608" w14:textId="77777777" w:rsidTr="0D0B2891">
        <w:trPr>
          <w:trHeight w:val="300"/>
          <w:jc w:val="center"/>
        </w:trPr>
        <w:tc>
          <w:tcPr>
            <w:tcW w:w="1885" w:type="dxa"/>
            <w:vAlign w:val="bottom"/>
          </w:tcPr>
          <w:p w14:paraId="091CB42A" w14:textId="77777777" w:rsidR="00CB4BE0" w:rsidRPr="009166B8" w:rsidRDefault="00CB4BE0" w:rsidP="002D751A">
            <w:r w:rsidRPr="009166B8">
              <w:t>02-152</w:t>
            </w:r>
          </w:p>
        </w:tc>
        <w:tc>
          <w:tcPr>
            <w:tcW w:w="5375" w:type="dxa"/>
            <w:vAlign w:val="bottom"/>
          </w:tcPr>
          <w:p w14:paraId="2D386728" w14:textId="77777777" w:rsidR="00CB4BE0" w:rsidRPr="009166B8" w:rsidRDefault="00CB4BE0" w:rsidP="002D751A">
            <w:r w:rsidRPr="009166B8">
              <w:t>Lenox School Committee</w:t>
            </w:r>
          </w:p>
        </w:tc>
        <w:tc>
          <w:tcPr>
            <w:tcW w:w="2090" w:type="dxa"/>
            <w:vAlign w:val="bottom"/>
          </w:tcPr>
          <w:p w14:paraId="67DA3056" w14:textId="77777777" w:rsidR="00CB4BE0" w:rsidRPr="009166B8" w:rsidRDefault="00CB4BE0" w:rsidP="002D751A">
            <w:r w:rsidRPr="009166B8">
              <w:t xml:space="preserve"> $              5,102 </w:t>
            </w:r>
          </w:p>
        </w:tc>
      </w:tr>
      <w:tr w:rsidR="00CB4BE0" w:rsidRPr="009166B8" w14:paraId="6001B5B7" w14:textId="77777777" w:rsidTr="0D0B2891">
        <w:trPr>
          <w:trHeight w:val="300"/>
          <w:jc w:val="center"/>
        </w:trPr>
        <w:tc>
          <w:tcPr>
            <w:tcW w:w="1885" w:type="dxa"/>
            <w:vAlign w:val="bottom"/>
          </w:tcPr>
          <w:p w14:paraId="38F4853C" w14:textId="77777777" w:rsidR="00CB4BE0" w:rsidRPr="009166B8" w:rsidRDefault="00CB4BE0" w:rsidP="002D751A">
            <w:r w:rsidRPr="009166B8">
              <w:t>14-153</w:t>
            </w:r>
          </w:p>
        </w:tc>
        <w:tc>
          <w:tcPr>
            <w:tcW w:w="5375" w:type="dxa"/>
            <w:vAlign w:val="bottom"/>
          </w:tcPr>
          <w:p w14:paraId="17A830F5" w14:textId="77777777" w:rsidR="00CB4BE0" w:rsidRPr="009166B8" w:rsidRDefault="00CB4BE0" w:rsidP="002D751A">
            <w:r w:rsidRPr="009166B8">
              <w:t>Leominster Public Schools</w:t>
            </w:r>
          </w:p>
        </w:tc>
        <w:tc>
          <w:tcPr>
            <w:tcW w:w="2090" w:type="dxa"/>
            <w:vAlign w:val="bottom"/>
          </w:tcPr>
          <w:p w14:paraId="2A6AD888" w14:textId="77777777" w:rsidR="00CB4BE0" w:rsidRPr="009166B8" w:rsidRDefault="00CB4BE0" w:rsidP="002D751A">
            <w:r w:rsidRPr="009166B8">
              <w:t xml:space="preserve"> $            10,000 </w:t>
            </w:r>
          </w:p>
        </w:tc>
      </w:tr>
      <w:tr w:rsidR="00CB4BE0" w:rsidRPr="009166B8" w14:paraId="7AF1C14E" w14:textId="77777777" w:rsidTr="0D0B2891">
        <w:trPr>
          <w:trHeight w:val="300"/>
          <w:jc w:val="center"/>
        </w:trPr>
        <w:tc>
          <w:tcPr>
            <w:tcW w:w="1885" w:type="dxa"/>
            <w:vAlign w:val="bottom"/>
          </w:tcPr>
          <w:p w14:paraId="3CA5254B" w14:textId="77777777" w:rsidR="00CB4BE0" w:rsidRPr="009166B8" w:rsidRDefault="00CB4BE0" w:rsidP="002D751A">
            <w:r w:rsidRPr="009166B8">
              <w:t>06-154</w:t>
            </w:r>
          </w:p>
        </w:tc>
        <w:tc>
          <w:tcPr>
            <w:tcW w:w="5375" w:type="dxa"/>
            <w:vAlign w:val="bottom"/>
          </w:tcPr>
          <w:p w14:paraId="269472BC" w14:textId="77777777" w:rsidR="00CB4BE0" w:rsidRPr="009166B8" w:rsidRDefault="00CB4BE0" w:rsidP="002D751A">
            <w:r w:rsidRPr="009166B8">
              <w:t>Leverett Public Schools</w:t>
            </w:r>
          </w:p>
        </w:tc>
        <w:tc>
          <w:tcPr>
            <w:tcW w:w="2090" w:type="dxa"/>
            <w:vAlign w:val="bottom"/>
          </w:tcPr>
          <w:p w14:paraId="28024A86" w14:textId="77777777" w:rsidR="00CB4BE0" w:rsidRPr="009166B8" w:rsidRDefault="00CB4BE0" w:rsidP="002D751A">
            <w:r w:rsidRPr="009166B8">
              <w:t xml:space="preserve"> $              1,000 </w:t>
            </w:r>
          </w:p>
        </w:tc>
      </w:tr>
      <w:tr w:rsidR="00CB4BE0" w:rsidRPr="009166B8" w14:paraId="4280B044" w14:textId="77777777" w:rsidTr="0D0B2891">
        <w:trPr>
          <w:trHeight w:val="300"/>
          <w:jc w:val="center"/>
        </w:trPr>
        <w:tc>
          <w:tcPr>
            <w:tcW w:w="1885" w:type="dxa"/>
            <w:vAlign w:val="bottom"/>
          </w:tcPr>
          <w:p w14:paraId="2791CA3E" w14:textId="77777777" w:rsidR="00CB4BE0" w:rsidRPr="009166B8" w:rsidRDefault="00CB4BE0" w:rsidP="002D751A">
            <w:r w:rsidRPr="009166B8">
              <w:t>09-155</w:t>
            </w:r>
          </w:p>
        </w:tc>
        <w:tc>
          <w:tcPr>
            <w:tcW w:w="5375" w:type="dxa"/>
            <w:vAlign w:val="bottom"/>
          </w:tcPr>
          <w:p w14:paraId="1F087E92" w14:textId="77777777" w:rsidR="00CB4BE0" w:rsidRPr="009166B8" w:rsidRDefault="00CB4BE0" w:rsidP="002D751A">
            <w:r w:rsidRPr="009166B8">
              <w:t>Lexington School Committee</w:t>
            </w:r>
          </w:p>
        </w:tc>
        <w:tc>
          <w:tcPr>
            <w:tcW w:w="2090" w:type="dxa"/>
            <w:vAlign w:val="bottom"/>
          </w:tcPr>
          <w:p w14:paraId="23EC7CE9" w14:textId="77777777" w:rsidR="00CB4BE0" w:rsidRPr="009166B8" w:rsidRDefault="00CB4BE0" w:rsidP="002D751A">
            <w:r w:rsidRPr="009166B8">
              <w:t xml:space="preserve"> $            36,776 </w:t>
            </w:r>
          </w:p>
        </w:tc>
      </w:tr>
      <w:tr w:rsidR="00CB4BE0" w:rsidRPr="009166B8" w14:paraId="0AB6A745" w14:textId="77777777" w:rsidTr="0D0B2891">
        <w:trPr>
          <w:trHeight w:val="300"/>
          <w:jc w:val="center"/>
        </w:trPr>
        <w:tc>
          <w:tcPr>
            <w:tcW w:w="1885" w:type="dxa"/>
            <w:vAlign w:val="bottom"/>
          </w:tcPr>
          <w:p w14:paraId="5DF6EE54" w14:textId="77777777" w:rsidR="00CB4BE0" w:rsidRPr="009166B8" w:rsidRDefault="00CB4BE0" w:rsidP="002D751A">
            <w:r w:rsidRPr="009166B8">
              <w:t>09-157</w:t>
            </w:r>
          </w:p>
        </w:tc>
        <w:tc>
          <w:tcPr>
            <w:tcW w:w="5375" w:type="dxa"/>
            <w:vAlign w:val="bottom"/>
          </w:tcPr>
          <w:p w14:paraId="6521ED3F" w14:textId="77777777" w:rsidR="00CB4BE0" w:rsidRPr="009166B8" w:rsidRDefault="00CB4BE0" w:rsidP="002D751A">
            <w:r w:rsidRPr="009166B8">
              <w:t>Lincoln Public Schools</w:t>
            </w:r>
          </w:p>
        </w:tc>
        <w:tc>
          <w:tcPr>
            <w:tcW w:w="2090" w:type="dxa"/>
            <w:vAlign w:val="bottom"/>
          </w:tcPr>
          <w:p w14:paraId="619776D5" w14:textId="77777777" w:rsidR="00CB4BE0" w:rsidRPr="009166B8" w:rsidRDefault="00CB4BE0" w:rsidP="002D751A">
            <w:r w:rsidRPr="009166B8">
              <w:t xml:space="preserve"> $              3,746 </w:t>
            </w:r>
          </w:p>
        </w:tc>
      </w:tr>
      <w:tr w:rsidR="00CB4BE0" w:rsidRPr="009166B8" w14:paraId="04088559" w14:textId="77777777" w:rsidTr="0D0B2891">
        <w:trPr>
          <w:trHeight w:val="300"/>
          <w:jc w:val="center"/>
        </w:trPr>
        <w:tc>
          <w:tcPr>
            <w:tcW w:w="1885" w:type="dxa"/>
            <w:vAlign w:val="bottom"/>
          </w:tcPr>
          <w:p w14:paraId="1C3BA609" w14:textId="77777777" w:rsidR="00CB4BE0" w:rsidRPr="009166B8" w:rsidRDefault="00CB4BE0" w:rsidP="002D751A">
            <w:r w:rsidRPr="009166B8">
              <w:t>09-288-1</w:t>
            </w:r>
          </w:p>
        </w:tc>
        <w:tc>
          <w:tcPr>
            <w:tcW w:w="5375" w:type="dxa"/>
            <w:vAlign w:val="bottom"/>
          </w:tcPr>
          <w:p w14:paraId="375D61F0" w14:textId="77777777" w:rsidR="00CB4BE0" w:rsidRPr="009166B8" w:rsidRDefault="00CB4BE0" w:rsidP="002D751A">
            <w:r w:rsidRPr="009166B8">
              <w:t>Lincoln-Sudbury Regional School District</w:t>
            </w:r>
          </w:p>
        </w:tc>
        <w:tc>
          <w:tcPr>
            <w:tcW w:w="2090" w:type="dxa"/>
            <w:vAlign w:val="bottom"/>
          </w:tcPr>
          <w:p w14:paraId="148316A5" w14:textId="77777777" w:rsidR="00CB4BE0" w:rsidRPr="009166B8" w:rsidRDefault="00CB4BE0" w:rsidP="002D751A">
            <w:r w:rsidRPr="009166B8">
              <w:t xml:space="preserve"> $              5,847 </w:t>
            </w:r>
          </w:p>
        </w:tc>
      </w:tr>
      <w:tr w:rsidR="00CB4BE0" w:rsidRPr="009166B8" w14:paraId="6EAF23E0" w14:textId="77777777" w:rsidTr="0D0B2891">
        <w:trPr>
          <w:trHeight w:val="300"/>
          <w:jc w:val="center"/>
        </w:trPr>
        <w:tc>
          <w:tcPr>
            <w:tcW w:w="1885" w:type="dxa"/>
            <w:vAlign w:val="bottom"/>
          </w:tcPr>
          <w:p w14:paraId="55F04CCC" w14:textId="77777777" w:rsidR="00CB4BE0" w:rsidRPr="009166B8" w:rsidRDefault="00CB4BE0" w:rsidP="002D751A">
            <w:r w:rsidRPr="009166B8">
              <w:t>09-158</w:t>
            </w:r>
          </w:p>
        </w:tc>
        <w:tc>
          <w:tcPr>
            <w:tcW w:w="5375" w:type="dxa"/>
            <w:vAlign w:val="bottom"/>
          </w:tcPr>
          <w:p w14:paraId="7EBF010D" w14:textId="77777777" w:rsidR="00CB4BE0" w:rsidRPr="009166B8" w:rsidRDefault="00CB4BE0" w:rsidP="002D751A">
            <w:r w:rsidRPr="009166B8">
              <w:t>Littleton Public Schools</w:t>
            </w:r>
          </w:p>
        </w:tc>
        <w:tc>
          <w:tcPr>
            <w:tcW w:w="2090" w:type="dxa"/>
            <w:vAlign w:val="bottom"/>
          </w:tcPr>
          <w:p w14:paraId="009852DA" w14:textId="77777777" w:rsidR="00CB4BE0" w:rsidRPr="009166B8" w:rsidRDefault="00CB4BE0" w:rsidP="002D751A">
            <w:r w:rsidRPr="009166B8">
              <w:t xml:space="preserve"> $            10,000 </w:t>
            </w:r>
          </w:p>
        </w:tc>
      </w:tr>
      <w:tr w:rsidR="00CB4BE0" w:rsidRPr="009166B8" w14:paraId="305792AB" w14:textId="77777777" w:rsidTr="0D0B2891">
        <w:trPr>
          <w:trHeight w:val="300"/>
          <w:jc w:val="center"/>
        </w:trPr>
        <w:tc>
          <w:tcPr>
            <w:tcW w:w="1885" w:type="dxa"/>
            <w:vAlign w:val="bottom"/>
          </w:tcPr>
          <w:p w14:paraId="5000286F" w14:textId="77777777" w:rsidR="00CB4BE0" w:rsidRPr="009166B8" w:rsidRDefault="00CB4BE0" w:rsidP="002D751A">
            <w:r w:rsidRPr="009166B8">
              <w:t>07-159</w:t>
            </w:r>
          </w:p>
        </w:tc>
        <w:tc>
          <w:tcPr>
            <w:tcW w:w="5375" w:type="dxa"/>
            <w:vAlign w:val="bottom"/>
          </w:tcPr>
          <w:p w14:paraId="311C0A75" w14:textId="77777777" w:rsidR="00CB4BE0" w:rsidRPr="009166B8" w:rsidRDefault="00CB4BE0" w:rsidP="002D751A">
            <w:r w:rsidRPr="009166B8">
              <w:t>Longmeadow Public Schools</w:t>
            </w:r>
          </w:p>
        </w:tc>
        <w:tc>
          <w:tcPr>
            <w:tcW w:w="2090" w:type="dxa"/>
            <w:vAlign w:val="bottom"/>
          </w:tcPr>
          <w:p w14:paraId="1BCA0612" w14:textId="77777777" w:rsidR="00CB4BE0" w:rsidRPr="009166B8" w:rsidRDefault="00CB4BE0" w:rsidP="002D751A">
            <w:r w:rsidRPr="009166B8">
              <w:t xml:space="preserve"> $            10,000 </w:t>
            </w:r>
          </w:p>
        </w:tc>
      </w:tr>
      <w:tr w:rsidR="00CB4BE0" w:rsidRPr="009166B8" w14:paraId="3F929D52" w14:textId="77777777" w:rsidTr="0D0B2891">
        <w:trPr>
          <w:trHeight w:val="300"/>
          <w:jc w:val="center"/>
        </w:trPr>
        <w:tc>
          <w:tcPr>
            <w:tcW w:w="1885" w:type="dxa"/>
            <w:vAlign w:val="bottom"/>
          </w:tcPr>
          <w:p w14:paraId="2AA27174" w14:textId="77777777" w:rsidR="00CB4BE0" w:rsidRPr="009166B8" w:rsidRDefault="00CB4BE0" w:rsidP="002D751A">
            <w:r w:rsidRPr="009166B8">
              <w:t>09-160</w:t>
            </w:r>
          </w:p>
        </w:tc>
        <w:tc>
          <w:tcPr>
            <w:tcW w:w="5375" w:type="dxa"/>
            <w:vAlign w:val="bottom"/>
          </w:tcPr>
          <w:p w14:paraId="34E745FC" w14:textId="77777777" w:rsidR="00CB4BE0" w:rsidRPr="009166B8" w:rsidRDefault="00CB4BE0" w:rsidP="002D751A">
            <w:r w:rsidRPr="009166B8">
              <w:t>Lowell Public Schools</w:t>
            </w:r>
          </w:p>
        </w:tc>
        <w:tc>
          <w:tcPr>
            <w:tcW w:w="2090" w:type="dxa"/>
            <w:vAlign w:val="bottom"/>
          </w:tcPr>
          <w:p w14:paraId="27749C08" w14:textId="77777777" w:rsidR="00CB4BE0" w:rsidRPr="009166B8" w:rsidRDefault="00CB4BE0" w:rsidP="002D751A">
            <w:r w:rsidRPr="009166B8">
              <w:t xml:space="preserve"> $            50,000 </w:t>
            </w:r>
          </w:p>
        </w:tc>
      </w:tr>
      <w:tr w:rsidR="00CB4BE0" w:rsidRPr="009166B8" w14:paraId="74E0F286" w14:textId="77777777" w:rsidTr="0D0B2891">
        <w:trPr>
          <w:trHeight w:val="300"/>
          <w:jc w:val="center"/>
        </w:trPr>
        <w:tc>
          <w:tcPr>
            <w:tcW w:w="1885" w:type="dxa"/>
            <w:vAlign w:val="bottom"/>
          </w:tcPr>
          <w:p w14:paraId="76AA3864" w14:textId="77777777" w:rsidR="00CB4BE0" w:rsidRPr="009166B8" w:rsidRDefault="00CB4BE0" w:rsidP="002D751A">
            <w:r w:rsidRPr="009166B8">
              <w:t>07-161</w:t>
            </w:r>
          </w:p>
        </w:tc>
        <w:tc>
          <w:tcPr>
            <w:tcW w:w="5375" w:type="dxa"/>
            <w:vAlign w:val="bottom"/>
          </w:tcPr>
          <w:p w14:paraId="7B4239DA" w14:textId="77777777" w:rsidR="00CB4BE0" w:rsidRPr="009166B8" w:rsidRDefault="00CB4BE0" w:rsidP="002D751A">
            <w:r w:rsidRPr="009166B8">
              <w:t>Ludlow Public Schools</w:t>
            </w:r>
          </w:p>
        </w:tc>
        <w:tc>
          <w:tcPr>
            <w:tcW w:w="2090" w:type="dxa"/>
            <w:vAlign w:val="bottom"/>
          </w:tcPr>
          <w:p w14:paraId="36B26532" w14:textId="77777777" w:rsidR="00CB4BE0" w:rsidRPr="009166B8" w:rsidRDefault="00CB4BE0" w:rsidP="002D751A">
            <w:r w:rsidRPr="009166B8">
              <w:t xml:space="preserve"> $            14,610 </w:t>
            </w:r>
          </w:p>
        </w:tc>
      </w:tr>
      <w:tr w:rsidR="00CB4BE0" w:rsidRPr="009166B8" w14:paraId="675F6077" w14:textId="77777777" w:rsidTr="0D0B2891">
        <w:trPr>
          <w:trHeight w:val="300"/>
          <w:jc w:val="center"/>
        </w:trPr>
        <w:tc>
          <w:tcPr>
            <w:tcW w:w="1885" w:type="dxa"/>
            <w:vAlign w:val="bottom"/>
          </w:tcPr>
          <w:p w14:paraId="74C4E3D4" w14:textId="77777777" w:rsidR="00CB4BE0" w:rsidRPr="009166B8" w:rsidRDefault="00CB4BE0" w:rsidP="002D751A">
            <w:r w:rsidRPr="009166B8">
              <w:t>05-163</w:t>
            </w:r>
          </w:p>
        </w:tc>
        <w:tc>
          <w:tcPr>
            <w:tcW w:w="5375" w:type="dxa"/>
            <w:vAlign w:val="bottom"/>
          </w:tcPr>
          <w:p w14:paraId="4065449C" w14:textId="77777777" w:rsidR="00CB4BE0" w:rsidRPr="009166B8" w:rsidRDefault="00CB4BE0" w:rsidP="002D751A">
            <w:r w:rsidRPr="009166B8">
              <w:t>Lynn Public Schools</w:t>
            </w:r>
          </w:p>
        </w:tc>
        <w:tc>
          <w:tcPr>
            <w:tcW w:w="2090" w:type="dxa"/>
            <w:vAlign w:val="bottom"/>
          </w:tcPr>
          <w:p w14:paraId="0805F39C" w14:textId="77777777" w:rsidR="00CB4BE0" w:rsidRPr="009166B8" w:rsidRDefault="00CB4BE0" w:rsidP="002D751A">
            <w:r w:rsidRPr="009166B8">
              <w:t xml:space="preserve"> $            25,000 </w:t>
            </w:r>
          </w:p>
        </w:tc>
      </w:tr>
      <w:tr w:rsidR="00CB4BE0" w:rsidRPr="009166B8" w14:paraId="4135BDEC" w14:textId="77777777" w:rsidTr="0D0B2891">
        <w:trPr>
          <w:trHeight w:val="300"/>
          <w:jc w:val="center"/>
        </w:trPr>
        <w:tc>
          <w:tcPr>
            <w:tcW w:w="1885" w:type="dxa"/>
            <w:vAlign w:val="bottom"/>
          </w:tcPr>
          <w:p w14:paraId="5104A94B" w14:textId="77777777" w:rsidR="00CB4BE0" w:rsidRPr="009166B8" w:rsidRDefault="00CB4BE0" w:rsidP="002D751A">
            <w:r w:rsidRPr="009166B8">
              <w:t>05-164</w:t>
            </w:r>
          </w:p>
        </w:tc>
        <w:tc>
          <w:tcPr>
            <w:tcW w:w="5375" w:type="dxa"/>
            <w:vAlign w:val="bottom"/>
          </w:tcPr>
          <w:p w14:paraId="3ADF89F3" w14:textId="77777777" w:rsidR="00CB4BE0" w:rsidRPr="009166B8" w:rsidRDefault="00CB4BE0" w:rsidP="002D751A">
            <w:r w:rsidRPr="009166B8">
              <w:t>Lynnfield Public Schools</w:t>
            </w:r>
          </w:p>
        </w:tc>
        <w:tc>
          <w:tcPr>
            <w:tcW w:w="2090" w:type="dxa"/>
            <w:vAlign w:val="bottom"/>
          </w:tcPr>
          <w:p w14:paraId="2CBBF1BE" w14:textId="77777777" w:rsidR="00CB4BE0" w:rsidRPr="009166B8" w:rsidRDefault="00CB4BE0" w:rsidP="002D751A">
            <w:r w:rsidRPr="009166B8">
              <w:t xml:space="preserve"> $            12,197 </w:t>
            </w:r>
          </w:p>
        </w:tc>
      </w:tr>
      <w:tr w:rsidR="00CB4BE0" w:rsidRPr="009166B8" w14:paraId="71E4E2F7" w14:textId="77777777" w:rsidTr="0D0B2891">
        <w:trPr>
          <w:trHeight w:val="300"/>
          <w:jc w:val="center"/>
        </w:trPr>
        <w:tc>
          <w:tcPr>
            <w:tcW w:w="1885" w:type="dxa"/>
            <w:vAlign w:val="bottom"/>
          </w:tcPr>
          <w:p w14:paraId="45C3CD8B" w14:textId="77777777" w:rsidR="00CB4BE0" w:rsidRPr="009166B8" w:rsidRDefault="00CB4BE0" w:rsidP="002D751A">
            <w:r w:rsidRPr="009166B8">
              <w:t>09-165</w:t>
            </w:r>
          </w:p>
        </w:tc>
        <w:tc>
          <w:tcPr>
            <w:tcW w:w="5375" w:type="dxa"/>
            <w:vAlign w:val="bottom"/>
          </w:tcPr>
          <w:p w14:paraId="03B119ED" w14:textId="77777777" w:rsidR="00CB4BE0" w:rsidRPr="009166B8" w:rsidRDefault="00CB4BE0" w:rsidP="002D751A">
            <w:r w:rsidRPr="009166B8">
              <w:t>Malden Public Schools</w:t>
            </w:r>
          </w:p>
        </w:tc>
        <w:tc>
          <w:tcPr>
            <w:tcW w:w="2090" w:type="dxa"/>
            <w:vAlign w:val="bottom"/>
          </w:tcPr>
          <w:p w14:paraId="3C3C5710" w14:textId="77777777" w:rsidR="00CB4BE0" w:rsidRPr="009166B8" w:rsidRDefault="00CB4BE0" w:rsidP="002D751A">
            <w:r w:rsidRPr="009166B8">
              <w:t xml:space="preserve"> $            49,949 </w:t>
            </w:r>
          </w:p>
        </w:tc>
      </w:tr>
      <w:tr w:rsidR="00CB4BE0" w:rsidRPr="009166B8" w14:paraId="4E8AADD5" w14:textId="77777777" w:rsidTr="0D0B2891">
        <w:trPr>
          <w:trHeight w:val="300"/>
          <w:jc w:val="center"/>
        </w:trPr>
        <w:tc>
          <w:tcPr>
            <w:tcW w:w="1885" w:type="dxa"/>
            <w:vAlign w:val="bottom"/>
          </w:tcPr>
          <w:p w14:paraId="74E41BFB" w14:textId="77777777" w:rsidR="00CB4BE0" w:rsidRPr="009166B8" w:rsidRDefault="00CB4BE0" w:rsidP="002D751A">
            <w:r w:rsidRPr="009166B8">
              <w:t>05-168-4</w:t>
            </w:r>
          </w:p>
        </w:tc>
        <w:tc>
          <w:tcPr>
            <w:tcW w:w="5375" w:type="dxa"/>
            <w:vAlign w:val="bottom"/>
          </w:tcPr>
          <w:p w14:paraId="6E126EEE" w14:textId="77777777" w:rsidR="00CB4BE0" w:rsidRPr="009166B8" w:rsidRDefault="00CB4BE0" w:rsidP="002D751A">
            <w:r w:rsidRPr="009166B8">
              <w:t>Marblehead Community Charter School</w:t>
            </w:r>
          </w:p>
        </w:tc>
        <w:tc>
          <w:tcPr>
            <w:tcW w:w="2090" w:type="dxa"/>
            <w:vAlign w:val="bottom"/>
          </w:tcPr>
          <w:p w14:paraId="54369F50" w14:textId="77777777" w:rsidR="00CB4BE0" w:rsidRPr="009166B8" w:rsidRDefault="00CB4BE0" w:rsidP="002D751A">
            <w:r w:rsidRPr="009166B8">
              <w:t xml:space="preserve"> $              1,711 </w:t>
            </w:r>
          </w:p>
        </w:tc>
      </w:tr>
      <w:tr w:rsidR="00CB4BE0" w:rsidRPr="009166B8" w14:paraId="3EE7AD71" w14:textId="77777777" w:rsidTr="0D0B2891">
        <w:trPr>
          <w:trHeight w:val="300"/>
          <w:jc w:val="center"/>
        </w:trPr>
        <w:tc>
          <w:tcPr>
            <w:tcW w:w="1885" w:type="dxa"/>
            <w:vAlign w:val="bottom"/>
          </w:tcPr>
          <w:p w14:paraId="393BA231" w14:textId="77777777" w:rsidR="00CB4BE0" w:rsidRPr="009166B8" w:rsidRDefault="00CB4BE0" w:rsidP="002D751A">
            <w:r w:rsidRPr="009166B8">
              <w:t>05-168</w:t>
            </w:r>
          </w:p>
        </w:tc>
        <w:tc>
          <w:tcPr>
            <w:tcW w:w="5375" w:type="dxa"/>
            <w:vAlign w:val="bottom"/>
          </w:tcPr>
          <w:p w14:paraId="3FC9F529" w14:textId="77777777" w:rsidR="00CB4BE0" w:rsidRPr="009166B8" w:rsidRDefault="00CB4BE0" w:rsidP="002D751A">
            <w:r w:rsidRPr="009166B8">
              <w:t>Marblehead School Department</w:t>
            </w:r>
          </w:p>
        </w:tc>
        <w:tc>
          <w:tcPr>
            <w:tcW w:w="2090" w:type="dxa"/>
            <w:vAlign w:val="bottom"/>
          </w:tcPr>
          <w:p w14:paraId="41CF0B0C" w14:textId="77777777" w:rsidR="00CB4BE0" w:rsidRPr="009166B8" w:rsidRDefault="00CB4BE0" w:rsidP="002D751A">
            <w:r w:rsidRPr="009166B8">
              <w:t xml:space="preserve"> $            11,646 </w:t>
            </w:r>
          </w:p>
        </w:tc>
      </w:tr>
      <w:tr w:rsidR="00CB4BE0" w:rsidRPr="009166B8" w14:paraId="0FE63CED" w14:textId="77777777" w:rsidTr="0D0B2891">
        <w:trPr>
          <w:trHeight w:val="300"/>
          <w:jc w:val="center"/>
        </w:trPr>
        <w:tc>
          <w:tcPr>
            <w:tcW w:w="1885" w:type="dxa"/>
            <w:vAlign w:val="bottom"/>
          </w:tcPr>
          <w:p w14:paraId="58F598F9" w14:textId="77777777" w:rsidR="00CB4BE0" w:rsidRPr="009166B8" w:rsidRDefault="00CB4BE0" w:rsidP="002D751A">
            <w:r w:rsidRPr="009166B8">
              <w:t>09-170</w:t>
            </w:r>
          </w:p>
        </w:tc>
        <w:tc>
          <w:tcPr>
            <w:tcW w:w="5375" w:type="dxa"/>
            <w:vAlign w:val="bottom"/>
          </w:tcPr>
          <w:p w14:paraId="60FA68E3" w14:textId="77777777" w:rsidR="00CB4BE0" w:rsidRPr="009166B8" w:rsidRDefault="00CB4BE0" w:rsidP="002D751A">
            <w:r w:rsidRPr="009166B8">
              <w:t>Marlborough School Department</w:t>
            </w:r>
          </w:p>
        </w:tc>
        <w:tc>
          <w:tcPr>
            <w:tcW w:w="2090" w:type="dxa"/>
            <w:vAlign w:val="bottom"/>
          </w:tcPr>
          <w:p w14:paraId="0196C3E8" w14:textId="77777777" w:rsidR="00CB4BE0" w:rsidRPr="009166B8" w:rsidRDefault="00CB4BE0" w:rsidP="002D751A">
            <w:r w:rsidRPr="009166B8">
              <w:t xml:space="preserve"> $            41,023 </w:t>
            </w:r>
          </w:p>
        </w:tc>
      </w:tr>
      <w:tr w:rsidR="00CB4BE0" w:rsidRPr="009166B8" w14:paraId="23FAED71" w14:textId="77777777" w:rsidTr="0D0B2891">
        <w:trPr>
          <w:trHeight w:val="300"/>
          <w:jc w:val="center"/>
        </w:trPr>
        <w:tc>
          <w:tcPr>
            <w:tcW w:w="1885" w:type="dxa"/>
            <w:vAlign w:val="bottom"/>
          </w:tcPr>
          <w:p w14:paraId="0EBC18EF" w14:textId="77777777" w:rsidR="00CB4BE0" w:rsidRPr="009166B8" w:rsidRDefault="00CB4BE0" w:rsidP="002D751A">
            <w:r w:rsidRPr="009166B8">
              <w:t>05-298-1</w:t>
            </w:r>
          </w:p>
        </w:tc>
        <w:tc>
          <w:tcPr>
            <w:tcW w:w="5375" w:type="dxa"/>
            <w:vAlign w:val="bottom"/>
          </w:tcPr>
          <w:p w14:paraId="611536B7" w14:textId="77777777" w:rsidR="00CB4BE0" w:rsidRPr="009166B8" w:rsidRDefault="00CB4BE0" w:rsidP="002D751A">
            <w:proofErr w:type="spellStart"/>
            <w:r w:rsidRPr="009166B8">
              <w:t>Masconomet</w:t>
            </w:r>
            <w:proofErr w:type="spellEnd"/>
            <w:r w:rsidRPr="009166B8">
              <w:t xml:space="preserve"> Regional School District</w:t>
            </w:r>
          </w:p>
        </w:tc>
        <w:tc>
          <w:tcPr>
            <w:tcW w:w="2090" w:type="dxa"/>
            <w:vAlign w:val="bottom"/>
          </w:tcPr>
          <w:p w14:paraId="05E10148" w14:textId="77777777" w:rsidR="00CB4BE0" w:rsidRPr="009166B8" w:rsidRDefault="00CB4BE0" w:rsidP="002D751A">
            <w:r w:rsidRPr="009166B8">
              <w:t xml:space="preserve"> $              6,724 </w:t>
            </w:r>
          </w:p>
        </w:tc>
      </w:tr>
      <w:tr w:rsidR="00CB4BE0" w:rsidRPr="009166B8" w14:paraId="430B2493" w14:textId="77777777" w:rsidTr="0D0B2891">
        <w:trPr>
          <w:trHeight w:val="300"/>
          <w:jc w:val="center"/>
        </w:trPr>
        <w:tc>
          <w:tcPr>
            <w:tcW w:w="1885" w:type="dxa"/>
            <w:vAlign w:val="bottom"/>
          </w:tcPr>
          <w:p w14:paraId="6C73CA0F" w14:textId="77777777" w:rsidR="00CB4BE0" w:rsidRPr="009166B8" w:rsidRDefault="00CB4BE0" w:rsidP="002D751A">
            <w:r w:rsidRPr="009166B8">
              <w:t>09-174</w:t>
            </w:r>
          </w:p>
        </w:tc>
        <w:tc>
          <w:tcPr>
            <w:tcW w:w="5375" w:type="dxa"/>
            <w:vAlign w:val="bottom"/>
          </w:tcPr>
          <w:p w14:paraId="311BA2A0" w14:textId="77777777" w:rsidR="00CB4BE0" w:rsidRPr="009166B8" w:rsidRDefault="00CB4BE0" w:rsidP="002D751A">
            <w:r w:rsidRPr="009166B8">
              <w:t>Maynard Public Schools</w:t>
            </w:r>
          </w:p>
        </w:tc>
        <w:tc>
          <w:tcPr>
            <w:tcW w:w="2090" w:type="dxa"/>
            <w:vAlign w:val="bottom"/>
          </w:tcPr>
          <w:p w14:paraId="0C3AB3A9" w14:textId="77777777" w:rsidR="00CB4BE0" w:rsidRPr="009166B8" w:rsidRDefault="00CB4BE0" w:rsidP="002D751A">
            <w:r w:rsidRPr="009166B8">
              <w:t xml:space="preserve"> $              7,813 </w:t>
            </w:r>
          </w:p>
        </w:tc>
      </w:tr>
      <w:tr w:rsidR="00CB4BE0" w:rsidRPr="009166B8" w14:paraId="3AAE4390" w14:textId="77777777" w:rsidTr="0D0B2891">
        <w:trPr>
          <w:trHeight w:val="300"/>
          <w:jc w:val="center"/>
        </w:trPr>
        <w:tc>
          <w:tcPr>
            <w:tcW w:w="1885" w:type="dxa"/>
            <w:vAlign w:val="bottom"/>
          </w:tcPr>
          <w:p w14:paraId="1D86EE80" w14:textId="77777777" w:rsidR="00CB4BE0" w:rsidRPr="009166B8" w:rsidRDefault="00CB4BE0" w:rsidP="002D751A">
            <w:r w:rsidRPr="009166B8">
              <w:t>14-151-I67R</w:t>
            </w:r>
          </w:p>
        </w:tc>
        <w:tc>
          <w:tcPr>
            <w:tcW w:w="5375" w:type="dxa"/>
            <w:vAlign w:val="bottom"/>
          </w:tcPr>
          <w:p w14:paraId="5C7868D5" w14:textId="77777777" w:rsidR="00CB4BE0" w:rsidRPr="009166B8" w:rsidRDefault="00CB4BE0" w:rsidP="002D751A">
            <w:r w:rsidRPr="009166B8">
              <w:t>McAuley Nazareth Home for Boys</w:t>
            </w:r>
          </w:p>
        </w:tc>
        <w:tc>
          <w:tcPr>
            <w:tcW w:w="2090" w:type="dxa"/>
            <w:vAlign w:val="bottom"/>
          </w:tcPr>
          <w:p w14:paraId="125AA666" w14:textId="77777777" w:rsidR="00CB4BE0" w:rsidRPr="009166B8" w:rsidRDefault="00CB4BE0" w:rsidP="002D751A">
            <w:r w:rsidRPr="009166B8">
              <w:t xml:space="preserve"> $              1,000 </w:t>
            </w:r>
          </w:p>
        </w:tc>
      </w:tr>
      <w:tr w:rsidR="00CB4BE0" w:rsidRPr="009166B8" w14:paraId="152DA26A" w14:textId="77777777" w:rsidTr="0D0B2891">
        <w:trPr>
          <w:trHeight w:val="300"/>
          <w:jc w:val="center"/>
        </w:trPr>
        <w:tc>
          <w:tcPr>
            <w:tcW w:w="1885" w:type="dxa"/>
            <w:vAlign w:val="bottom"/>
          </w:tcPr>
          <w:p w14:paraId="4A62C11B" w14:textId="77777777" w:rsidR="00CB4BE0" w:rsidRPr="009166B8" w:rsidRDefault="00CB4BE0" w:rsidP="002D751A">
            <w:r w:rsidRPr="009166B8">
              <w:t>11-175</w:t>
            </w:r>
          </w:p>
        </w:tc>
        <w:tc>
          <w:tcPr>
            <w:tcW w:w="5375" w:type="dxa"/>
            <w:vAlign w:val="bottom"/>
          </w:tcPr>
          <w:p w14:paraId="499701D3" w14:textId="77777777" w:rsidR="00CB4BE0" w:rsidRPr="009166B8" w:rsidRDefault="00CB4BE0" w:rsidP="002D751A">
            <w:r w:rsidRPr="009166B8">
              <w:t>Medfield Public Schools</w:t>
            </w:r>
          </w:p>
        </w:tc>
        <w:tc>
          <w:tcPr>
            <w:tcW w:w="2090" w:type="dxa"/>
            <w:vAlign w:val="bottom"/>
          </w:tcPr>
          <w:p w14:paraId="412DCD66" w14:textId="77777777" w:rsidR="00CB4BE0" w:rsidRPr="009166B8" w:rsidRDefault="00CB4BE0" w:rsidP="002D751A">
            <w:r w:rsidRPr="009166B8">
              <w:t xml:space="preserve"> $            15,353 </w:t>
            </w:r>
          </w:p>
        </w:tc>
      </w:tr>
      <w:tr w:rsidR="00CB4BE0" w:rsidRPr="009166B8" w14:paraId="6C12E8C1" w14:textId="77777777" w:rsidTr="0D0B2891">
        <w:trPr>
          <w:trHeight w:val="300"/>
          <w:jc w:val="center"/>
        </w:trPr>
        <w:tc>
          <w:tcPr>
            <w:tcW w:w="1885" w:type="dxa"/>
            <w:vAlign w:val="bottom"/>
          </w:tcPr>
          <w:p w14:paraId="12BC869D" w14:textId="77777777" w:rsidR="00CB4BE0" w:rsidRPr="009166B8" w:rsidRDefault="00CB4BE0" w:rsidP="002D751A">
            <w:r w:rsidRPr="009166B8">
              <w:t>09-176</w:t>
            </w:r>
          </w:p>
        </w:tc>
        <w:tc>
          <w:tcPr>
            <w:tcW w:w="5375" w:type="dxa"/>
            <w:vAlign w:val="bottom"/>
          </w:tcPr>
          <w:p w14:paraId="65850129" w14:textId="77777777" w:rsidR="00CB4BE0" w:rsidRPr="009166B8" w:rsidRDefault="00CB4BE0" w:rsidP="002D751A">
            <w:r w:rsidRPr="009166B8">
              <w:t>Medford Public Schools</w:t>
            </w:r>
          </w:p>
        </w:tc>
        <w:tc>
          <w:tcPr>
            <w:tcW w:w="2090" w:type="dxa"/>
            <w:vAlign w:val="bottom"/>
          </w:tcPr>
          <w:p w14:paraId="3A8A70B7" w14:textId="77777777" w:rsidR="00CB4BE0" w:rsidRPr="009166B8" w:rsidRDefault="00CB4BE0" w:rsidP="002D751A">
            <w:r w:rsidRPr="009166B8">
              <w:t xml:space="preserve"> $            27,534 </w:t>
            </w:r>
          </w:p>
        </w:tc>
      </w:tr>
      <w:tr w:rsidR="00CB4BE0" w:rsidRPr="009166B8" w14:paraId="5EB889BE" w14:textId="77777777" w:rsidTr="0D0B2891">
        <w:trPr>
          <w:trHeight w:val="300"/>
          <w:jc w:val="center"/>
        </w:trPr>
        <w:tc>
          <w:tcPr>
            <w:tcW w:w="1885" w:type="dxa"/>
            <w:vAlign w:val="bottom"/>
          </w:tcPr>
          <w:p w14:paraId="2C7830DF" w14:textId="77777777" w:rsidR="00CB4BE0" w:rsidRPr="009166B8" w:rsidRDefault="00CB4BE0" w:rsidP="002D751A">
            <w:r w:rsidRPr="009166B8">
              <w:t>14-179-1</w:t>
            </w:r>
          </w:p>
        </w:tc>
        <w:tc>
          <w:tcPr>
            <w:tcW w:w="5375" w:type="dxa"/>
            <w:vAlign w:val="bottom"/>
          </w:tcPr>
          <w:p w14:paraId="19F79F20" w14:textId="77777777" w:rsidR="00CB4BE0" w:rsidRPr="009166B8" w:rsidRDefault="00CB4BE0" w:rsidP="002D751A">
            <w:r w:rsidRPr="009166B8">
              <w:t>Mendon-Upton Regional School District</w:t>
            </w:r>
          </w:p>
        </w:tc>
        <w:tc>
          <w:tcPr>
            <w:tcW w:w="2090" w:type="dxa"/>
            <w:vAlign w:val="bottom"/>
          </w:tcPr>
          <w:p w14:paraId="4BA0465F" w14:textId="77777777" w:rsidR="00CB4BE0" w:rsidRPr="009166B8" w:rsidRDefault="00CB4BE0" w:rsidP="002D751A">
            <w:r w:rsidRPr="009166B8">
              <w:t xml:space="preserve"> $            10,000 </w:t>
            </w:r>
          </w:p>
        </w:tc>
      </w:tr>
      <w:tr w:rsidR="00CB4BE0" w:rsidRPr="009166B8" w14:paraId="37B524BE" w14:textId="77777777" w:rsidTr="0D0B2891">
        <w:trPr>
          <w:trHeight w:val="300"/>
          <w:jc w:val="center"/>
        </w:trPr>
        <w:tc>
          <w:tcPr>
            <w:tcW w:w="1885" w:type="dxa"/>
            <w:vAlign w:val="bottom"/>
          </w:tcPr>
          <w:p w14:paraId="6889390E" w14:textId="3BB57E78" w:rsidR="00CB4BE0" w:rsidRPr="009166B8" w:rsidRDefault="003C3F3A" w:rsidP="002D751A">
            <w:r>
              <w:t>13-035-P100</w:t>
            </w:r>
          </w:p>
        </w:tc>
        <w:tc>
          <w:tcPr>
            <w:tcW w:w="5375" w:type="dxa"/>
            <w:vAlign w:val="bottom"/>
          </w:tcPr>
          <w:p w14:paraId="735EB1AA" w14:textId="77777777" w:rsidR="00CB4BE0" w:rsidRPr="009166B8" w:rsidRDefault="00CB4BE0" w:rsidP="002D751A">
            <w:proofErr w:type="spellStart"/>
            <w:r w:rsidRPr="009166B8">
              <w:t>Mesivta</w:t>
            </w:r>
            <w:proofErr w:type="spellEnd"/>
            <w:r w:rsidRPr="009166B8">
              <w:t xml:space="preserve"> of Greater Boston</w:t>
            </w:r>
          </w:p>
        </w:tc>
        <w:tc>
          <w:tcPr>
            <w:tcW w:w="2090" w:type="dxa"/>
            <w:vAlign w:val="bottom"/>
          </w:tcPr>
          <w:p w14:paraId="12D2AFF6" w14:textId="77777777" w:rsidR="00CB4BE0" w:rsidRPr="009166B8" w:rsidRDefault="00CB4BE0" w:rsidP="002D751A">
            <w:r w:rsidRPr="009166B8">
              <w:t xml:space="preserve"> $              2,812 </w:t>
            </w:r>
          </w:p>
        </w:tc>
      </w:tr>
      <w:tr w:rsidR="00CB4BE0" w:rsidRPr="009166B8" w14:paraId="732C9277" w14:textId="77777777" w:rsidTr="0D0B2891">
        <w:trPr>
          <w:trHeight w:val="300"/>
          <w:jc w:val="center"/>
        </w:trPr>
        <w:tc>
          <w:tcPr>
            <w:tcW w:w="1885" w:type="dxa"/>
            <w:vAlign w:val="bottom"/>
          </w:tcPr>
          <w:p w14:paraId="3B4F6597" w14:textId="77777777" w:rsidR="00CB4BE0" w:rsidRPr="009166B8" w:rsidRDefault="00CB4BE0" w:rsidP="002D751A">
            <w:r w:rsidRPr="009166B8">
              <w:t>05-181</w:t>
            </w:r>
          </w:p>
        </w:tc>
        <w:tc>
          <w:tcPr>
            <w:tcW w:w="5375" w:type="dxa"/>
            <w:vAlign w:val="bottom"/>
          </w:tcPr>
          <w:p w14:paraId="6FF92027" w14:textId="77777777" w:rsidR="00CB4BE0" w:rsidRPr="009166B8" w:rsidRDefault="00CB4BE0" w:rsidP="002D751A">
            <w:r w:rsidRPr="009166B8">
              <w:t>Methuen Public Schools</w:t>
            </w:r>
          </w:p>
        </w:tc>
        <w:tc>
          <w:tcPr>
            <w:tcW w:w="2090" w:type="dxa"/>
            <w:vAlign w:val="bottom"/>
          </w:tcPr>
          <w:p w14:paraId="43537141" w14:textId="77777777" w:rsidR="00CB4BE0" w:rsidRPr="009166B8" w:rsidRDefault="00CB4BE0" w:rsidP="002D751A">
            <w:r w:rsidRPr="009166B8">
              <w:t xml:space="preserve"> $            10,000 </w:t>
            </w:r>
          </w:p>
        </w:tc>
      </w:tr>
      <w:tr w:rsidR="00CB4BE0" w:rsidRPr="009166B8" w14:paraId="6C34289F" w14:textId="77777777" w:rsidTr="0D0B2891">
        <w:trPr>
          <w:trHeight w:val="300"/>
          <w:jc w:val="center"/>
        </w:trPr>
        <w:tc>
          <w:tcPr>
            <w:tcW w:w="1885" w:type="dxa"/>
            <w:vAlign w:val="bottom"/>
          </w:tcPr>
          <w:p w14:paraId="0FFBE6DB" w14:textId="77777777" w:rsidR="00CB4BE0" w:rsidRPr="009166B8" w:rsidRDefault="00CB4BE0" w:rsidP="002D751A">
            <w:r w:rsidRPr="009166B8">
              <w:t>12-182</w:t>
            </w:r>
          </w:p>
        </w:tc>
        <w:tc>
          <w:tcPr>
            <w:tcW w:w="5375" w:type="dxa"/>
            <w:vAlign w:val="bottom"/>
          </w:tcPr>
          <w:p w14:paraId="4DD40A58" w14:textId="77777777" w:rsidR="00CB4BE0" w:rsidRPr="009166B8" w:rsidRDefault="00CB4BE0" w:rsidP="002D751A">
            <w:r w:rsidRPr="009166B8">
              <w:t>Middleborough Public Schools</w:t>
            </w:r>
          </w:p>
        </w:tc>
        <w:tc>
          <w:tcPr>
            <w:tcW w:w="2090" w:type="dxa"/>
            <w:vAlign w:val="bottom"/>
          </w:tcPr>
          <w:p w14:paraId="5A9DA0F1" w14:textId="77777777" w:rsidR="00CB4BE0" w:rsidRPr="009166B8" w:rsidRDefault="00CB4BE0" w:rsidP="002D751A">
            <w:r w:rsidRPr="009166B8">
              <w:t xml:space="preserve"> $            19,171 </w:t>
            </w:r>
          </w:p>
        </w:tc>
      </w:tr>
      <w:tr w:rsidR="00CB4BE0" w:rsidRPr="009166B8" w14:paraId="5F462235" w14:textId="77777777" w:rsidTr="0D0B2891">
        <w:trPr>
          <w:trHeight w:val="300"/>
          <w:jc w:val="center"/>
        </w:trPr>
        <w:tc>
          <w:tcPr>
            <w:tcW w:w="1885" w:type="dxa"/>
            <w:vAlign w:val="bottom"/>
          </w:tcPr>
          <w:p w14:paraId="28074B42" w14:textId="77777777" w:rsidR="00CB4BE0" w:rsidRPr="009166B8" w:rsidRDefault="00CB4BE0" w:rsidP="002D751A">
            <w:r w:rsidRPr="009166B8">
              <w:t>14-186</w:t>
            </w:r>
          </w:p>
        </w:tc>
        <w:tc>
          <w:tcPr>
            <w:tcW w:w="5375" w:type="dxa"/>
            <w:vAlign w:val="bottom"/>
          </w:tcPr>
          <w:p w14:paraId="3ADEE13E" w14:textId="77777777" w:rsidR="00CB4BE0" w:rsidRPr="009166B8" w:rsidRDefault="00CB4BE0" w:rsidP="002D751A">
            <w:r w:rsidRPr="009166B8">
              <w:t>Millbury School Department</w:t>
            </w:r>
          </w:p>
        </w:tc>
        <w:tc>
          <w:tcPr>
            <w:tcW w:w="2090" w:type="dxa"/>
            <w:vAlign w:val="bottom"/>
          </w:tcPr>
          <w:p w14:paraId="1373DF31" w14:textId="77777777" w:rsidR="00CB4BE0" w:rsidRPr="009166B8" w:rsidRDefault="00CB4BE0" w:rsidP="002D751A">
            <w:r w:rsidRPr="009166B8">
              <w:t xml:space="preserve"> $            11,068 </w:t>
            </w:r>
          </w:p>
        </w:tc>
      </w:tr>
      <w:tr w:rsidR="00CB4BE0" w:rsidRPr="009166B8" w14:paraId="0FC44FF8" w14:textId="77777777" w:rsidTr="0D0B2891">
        <w:trPr>
          <w:trHeight w:val="300"/>
          <w:jc w:val="center"/>
        </w:trPr>
        <w:tc>
          <w:tcPr>
            <w:tcW w:w="1885" w:type="dxa"/>
            <w:vAlign w:val="bottom"/>
          </w:tcPr>
          <w:p w14:paraId="209B2911" w14:textId="77777777" w:rsidR="00CB4BE0" w:rsidRPr="009166B8" w:rsidRDefault="00CB4BE0" w:rsidP="002D751A">
            <w:r w:rsidRPr="009166B8">
              <w:t>11-187</w:t>
            </w:r>
          </w:p>
        </w:tc>
        <w:tc>
          <w:tcPr>
            <w:tcW w:w="5375" w:type="dxa"/>
            <w:vAlign w:val="bottom"/>
          </w:tcPr>
          <w:p w14:paraId="7B833488" w14:textId="77777777" w:rsidR="00CB4BE0" w:rsidRPr="009166B8" w:rsidRDefault="00CB4BE0" w:rsidP="002D751A">
            <w:r w:rsidRPr="009166B8">
              <w:t>Millis Public Schools</w:t>
            </w:r>
          </w:p>
        </w:tc>
        <w:tc>
          <w:tcPr>
            <w:tcW w:w="2090" w:type="dxa"/>
            <w:vAlign w:val="bottom"/>
          </w:tcPr>
          <w:p w14:paraId="738350EB" w14:textId="77777777" w:rsidR="00CB4BE0" w:rsidRPr="009166B8" w:rsidRDefault="00CB4BE0" w:rsidP="002D751A">
            <w:r w:rsidRPr="009166B8">
              <w:t xml:space="preserve"> $              7,469 </w:t>
            </w:r>
          </w:p>
        </w:tc>
      </w:tr>
      <w:tr w:rsidR="00CB4BE0" w:rsidRPr="009166B8" w14:paraId="65EF2BFB" w14:textId="77777777" w:rsidTr="0D0B2891">
        <w:trPr>
          <w:trHeight w:val="300"/>
          <w:jc w:val="center"/>
        </w:trPr>
        <w:tc>
          <w:tcPr>
            <w:tcW w:w="1885" w:type="dxa"/>
            <w:vAlign w:val="bottom"/>
          </w:tcPr>
          <w:p w14:paraId="793C95A9" w14:textId="77777777" w:rsidR="00CB4BE0" w:rsidRPr="009166B8" w:rsidRDefault="00CB4BE0" w:rsidP="002D751A">
            <w:r w:rsidRPr="009166B8">
              <w:t>11-189</w:t>
            </w:r>
          </w:p>
        </w:tc>
        <w:tc>
          <w:tcPr>
            <w:tcW w:w="5375" w:type="dxa"/>
            <w:vAlign w:val="bottom"/>
          </w:tcPr>
          <w:p w14:paraId="244679EB" w14:textId="77777777" w:rsidR="00CB4BE0" w:rsidRPr="009166B8" w:rsidRDefault="00CB4BE0" w:rsidP="002D751A">
            <w:r w:rsidRPr="009166B8">
              <w:t>Milton School Committee</w:t>
            </w:r>
          </w:p>
        </w:tc>
        <w:tc>
          <w:tcPr>
            <w:tcW w:w="2090" w:type="dxa"/>
            <w:vAlign w:val="bottom"/>
          </w:tcPr>
          <w:p w14:paraId="3EBFFA39" w14:textId="77777777" w:rsidR="00CB4BE0" w:rsidRPr="009166B8" w:rsidRDefault="00CB4BE0" w:rsidP="002D751A">
            <w:r w:rsidRPr="009166B8">
              <w:t xml:space="preserve"> $            27,845 </w:t>
            </w:r>
          </w:p>
        </w:tc>
      </w:tr>
      <w:tr w:rsidR="00CB4BE0" w:rsidRPr="009166B8" w14:paraId="287B8BF8" w14:textId="77777777" w:rsidTr="0D0B2891">
        <w:trPr>
          <w:trHeight w:val="300"/>
          <w:jc w:val="center"/>
        </w:trPr>
        <w:tc>
          <w:tcPr>
            <w:tcW w:w="1885" w:type="dxa"/>
            <w:vAlign w:val="bottom"/>
          </w:tcPr>
          <w:p w14:paraId="23771CC5" w14:textId="77777777" w:rsidR="00CB4BE0" w:rsidRPr="009166B8" w:rsidRDefault="00CB4BE0" w:rsidP="002D751A">
            <w:r w:rsidRPr="009166B8">
              <w:t>06-268-1A</w:t>
            </w:r>
          </w:p>
        </w:tc>
        <w:tc>
          <w:tcPr>
            <w:tcW w:w="5375" w:type="dxa"/>
            <w:vAlign w:val="bottom"/>
          </w:tcPr>
          <w:p w14:paraId="2B976A37" w14:textId="77777777" w:rsidR="00CB4BE0" w:rsidRPr="009166B8" w:rsidRDefault="00CB4BE0" w:rsidP="002D751A">
            <w:r w:rsidRPr="009166B8">
              <w:t>Mohawk Trail Regional School District</w:t>
            </w:r>
          </w:p>
        </w:tc>
        <w:tc>
          <w:tcPr>
            <w:tcW w:w="2090" w:type="dxa"/>
            <w:vAlign w:val="bottom"/>
          </w:tcPr>
          <w:p w14:paraId="6AD27FBE" w14:textId="77777777" w:rsidR="00CB4BE0" w:rsidRPr="009166B8" w:rsidRDefault="00CB4BE0" w:rsidP="002D751A">
            <w:r w:rsidRPr="009166B8">
              <w:t xml:space="preserve"> $              5,689 </w:t>
            </w:r>
          </w:p>
        </w:tc>
      </w:tr>
      <w:tr w:rsidR="00CB4BE0" w:rsidRPr="009166B8" w14:paraId="659C4162" w14:textId="77777777" w:rsidTr="0D0B2891">
        <w:trPr>
          <w:trHeight w:val="300"/>
          <w:jc w:val="center"/>
        </w:trPr>
        <w:tc>
          <w:tcPr>
            <w:tcW w:w="1885" w:type="dxa"/>
            <w:vAlign w:val="bottom"/>
          </w:tcPr>
          <w:p w14:paraId="26B56AF5" w14:textId="77777777" w:rsidR="00CB4BE0" w:rsidRPr="009166B8" w:rsidRDefault="00CB4BE0" w:rsidP="002D751A">
            <w:r w:rsidRPr="009166B8">
              <w:t>07-191</w:t>
            </w:r>
          </w:p>
        </w:tc>
        <w:tc>
          <w:tcPr>
            <w:tcW w:w="5375" w:type="dxa"/>
            <w:vAlign w:val="bottom"/>
          </w:tcPr>
          <w:p w14:paraId="18D505E2" w14:textId="77777777" w:rsidR="00CB4BE0" w:rsidRPr="009166B8" w:rsidRDefault="00CB4BE0" w:rsidP="002D751A">
            <w:r w:rsidRPr="009166B8">
              <w:t>Monson Public Schools</w:t>
            </w:r>
          </w:p>
        </w:tc>
        <w:tc>
          <w:tcPr>
            <w:tcW w:w="2090" w:type="dxa"/>
            <w:vAlign w:val="bottom"/>
          </w:tcPr>
          <w:p w14:paraId="3F4F7084" w14:textId="77777777" w:rsidR="00CB4BE0" w:rsidRPr="009166B8" w:rsidRDefault="00CB4BE0" w:rsidP="002D751A">
            <w:r w:rsidRPr="009166B8">
              <w:t xml:space="preserve"> $              6,262 </w:t>
            </w:r>
          </w:p>
        </w:tc>
      </w:tr>
      <w:tr w:rsidR="00CB4BE0" w:rsidRPr="009166B8" w14:paraId="7523849E" w14:textId="77777777" w:rsidTr="0D0B2891">
        <w:trPr>
          <w:trHeight w:val="300"/>
          <w:jc w:val="center"/>
        </w:trPr>
        <w:tc>
          <w:tcPr>
            <w:tcW w:w="1885" w:type="dxa"/>
            <w:vAlign w:val="bottom"/>
          </w:tcPr>
          <w:p w14:paraId="368526BE" w14:textId="77777777" w:rsidR="00CB4BE0" w:rsidRPr="009166B8" w:rsidRDefault="00CB4BE0" w:rsidP="002D751A">
            <w:r w:rsidRPr="009166B8">
              <w:t>14-097-1</w:t>
            </w:r>
          </w:p>
        </w:tc>
        <w:tc>
          <w:tcPr>
            <w:tcW w:w="5375" w:type="dxa"/>
            <w:vAlign w:val="bottom"/>
          </w:tcPr>
          <w:p w14:paraId="2D2C0E35" w14:textId="77777777" w:rsidR="00CB4BE0" w:rsidRPr="009166B8" w:rsidRDefault="00CB4BE0" w:rsidP="002D751A">
            <w:r w:rsidRPr="009166B8">
              <w:t xml:space="preserve">Montachusett Regional </w:t>
            </w:r>
            <w:proofErr w:type="spellStart"/>
            <w:r w:rsidRPr="009166B8">
              <w:t>Voc</w:t>
            </w:r>
            <w:proofErr w:type="spellEnd"/>
            <w:r w:rsidRPr="009166B8">
              <w:t xml:space="preserve"> Tech</w:t>
            </w:r>
          </w:p>
        </w:tc>
        <w:tc>
          <w:tcPr>
            <w:tcW w:w="2090" w:type="dxa"/>
            <w:vAlign w:val="bottom"/>
          </w:tcPr>
          <w:p w14:paraId="0E29D02A" w14:textId="77777777" w:rsidR="00CB4BE0" w:rsidRPr="009166B8" w:rsidRDefault="00CB4BE0" w:rsidP="002D751A">
            <w:r w:rsidRPr="009166B8">
              <w:t xml:space="preserve"> $              9,324 </w:t>
            </w:r>
          </w:p>
        </w:tc>
      </w:tr>
      <w:tr w:rsidR="00CB4BE0" w:rsidRPr="009166B8" w14:paraId="55C13121" w14:textId="77777777" w:rsidTr="0D0B2891">
        <w:trPr>
          <w:trHeight w:val="300"/>
          <w:jc w:val="center"/>
        </w:trPr>
        <w:tc>
          <w:tcPr>
            <w:tcW w:w="1885" w:type="dxa"/>
            <w:vAlign w:val="bottom"/>
          </w:tcPr>
          <w:p w14:paraId="6EA3856D" w14:textId="77777777" w:rsidR="00CB4BE0" w:rsidRPr="009166B8" w:rsidRDefault="00CB4BE0" w:rsidP="002D751A">
            <w:r w:rsidRPr="009166B8">
              <w:t>10-197</w:t>
            </w:r>
          </w:p>
        </w:tc>
        <w:tc>
          <w:tcPr>
            <w:tcW w:w="5375" w:type="dxa"/>
            <w:vAlign w:val="bottom"/>
          </w:tcPr>
          <w:p w14:paraId="12429352" w14:textId="77777777" w:rsidR="00CB4BE0" w:rsidRPr="009166B8" w:rsidRDefault="00CB4BE0" w:rsidP="002D751A">
            <w:r w:rsidRPr="009166B8">
              <w:t>Nantucket School Committee</w:t>
            </w:r>
          </w:p>
        </w:tc>
        <w:tc>
          <w:tcPr>
            <w:tcW w:w="2090" w:type="dxa"/>
            <w:vAlign w:val="bottom"/>
          </w:tcPr>
          <w:p w14:paraId="1F1A79D9" w14:textId="77777777" w:rsidR="00CB4BE0" w:rsidRPr="009166B8" w:rsidRDefault="00CB4BE0" w:rsidP="002D751A">
            <w:r>
              <w:t xml:space="preserve"> $              </w:t>
            </w:r>
            <w:r w:rsidRPr="009166B8">
              <w:t>7</w:t>
            </w:r>
            <w:r>
              <w:t>,</w:t>
            </w:r>
            <w:r w:rsidRPr="009166B8">
              <w:t>11</w:t>
            </w:r>
            <w:r>
              <w:t>7</w:t>
            </w:r>
          </w:p>
        </w:tc>
      </w:tr>
      <w:tr w:rsidR="00CB4BE0" w:rsidRPr="009166B8" w14:paraId="67AFFD03" w14:textId="77777777" w:rsidTr="0D0B2891">
        <w:trPr>
          <w:trHeight w:val="300"/>
          <w:jc w:val="center"/>
        </w:trPr>
        <w:tc>
          <w:tcPr>
            <w:tcW w:w="1885" w:type="dxa"/>
            <w:vAlign w:val="bottom"/>
          </w:tcPr>
          <w:p w14:paraId="6F869AC6" w14:textId="77777777" w:rsidR="00CB4BE0" w:rsidRPr="009166B8" w:rsidRDefault="00CB4BE0" w:rsidP="002D751A">
            <w:r w:rsidRPr="009166B8">
              <w:t>14-294-1</w:t>
            </w:r>
          </w:p>
        </w:tc>
        <w:tc>
          <w:tcPr>
            <w:tcW w:w="5375" w:type="dxa"/>
            <w:vAlign w:val="bottom"/>
          </w:tcPr>
          <w:p w14:paraId="19EC8B54" w14:textId="77777777" w:rsidR="00CB4BE0" w:rsidRPr="009166B8" w:rsidRDefault="00CB4BE0" w:rsidP="002D751A">
            <w:r w:rsidRPr="009166B8">
              <w:t>Narragansett Regional School District</w:t>
            </w:r>
          </w:p>
        </w:tc>
        <w:tc>
          <w:tcPr>
            <w:tcW w:w="2090" w:type="dxa"/>
            <w:vAlign w:val="bottom"/>
          </w:tcPr>
          <w:p w14:paraId="22A9D07C" w14:textId="77777777" w:rsidR="00CB4BE0" w:rsidRPr="009166B8" w:rsidRDefault="00CB4BE0" w:rsidP="002D751A">
            <w:r w:rsidRPr="009166B8">
              <w:t xml:space="preserve"> $              9,806 </w:t>
            </w:r>
          </w:p>
        </w:tc>
      </w:tr>
      <w:tr w:rsidR="00CB4BE0" w:rsidRPr="009166B8" w14:paraId="06BBB2CD" w14:textId="77777777" w:rsidTr="0D0B2891">
        <w:trPr>
          <w:trHeight w:val="300"/>
          <w:jc w:val="center"/>
        </w:trPr>
        <w:tc>
          <w:tcPr>
            <w:tcW w:w="1885" w:type="dxa"/>
            <w:vAlign w:val="bottom"/>
          </w:tcPr>
          <w:p w14:paraId="658A3F5E" w14:textId="77777777" w:rsidR="00CB4BE0" w:rsidRPr="009166B8" w:rsidRDefault="00CB4BE0" w:rsidP="002D751A">
            <w:r w:rsidRPr="009166B8">
              <w:t>14-034-1</w:t>
            </w:r>
          </w:p>
        </w:tc>
        <w:tc>
          <w:tcPr>
            <w:tcW w:w="5375" w:type="dxa"/>
            <w:vAlign w:val="bottom"/>
          </w:tcPr>
          <w:p w14:paraId="03ADECD7" w14:textId="77777777" w:rsidR="00CB4BE0" w:rsidRPr="009166B8" w:rsidRDefault="00CB4BE0" w:rsidP="002D751A">
            <w:r w:rsidRPr="009166B8">
              <w:t>Nashoba Regional School District</w:t>
            </w:r>
          </w:p>
        </w:tc>
        <w:tc>
          <w:tcPr>
            <w:tcW w:w="2090" w:type="dxa"/>
            <w:vAlign w:val="bottom"/>
          </w:tcPr>
          <w:p w14:paraId="4263B8F7" w14:textId="77777777" w:rsidR="00CB4BE0" w:rsidRPr="009166B8" w:rsidRDefault="00CB4BE0" w:rsidP="002D751A">
            <w:r w:rsidRPr="009166B8">
              <w:t xml:space="preserve"> $            10,000 </w:t>
            </w:r>
          </w:p>
        </w:tc>
      </w:tr>
      <w:tr w:rsidR="00CB4BE0" w:rsidRPr="009166B8" w14:paraId="5BA2283D" w14:textId="77777777" w:rsidTr="0D0B2891">
        <w:trPr>
          <w:trHeight w:val="300"/>
          <w:jc w:val="center"/>
        </w:trPr>
        <w:tc>
          <w:tcPr>
            <w:tcW w:w="1885" w:type="dxa"/>
            <w:vAlign w:val="bottom"/>
          </w:tcPr>
          <w:p w14:paraId="69C7187E" w14:textId="77777777" w:rsidR="00CB4BE0" w:rsidRPr="009166B8" w:rsidRDefault="00CB4BE0" w:rsidP="002D751A">
            <w:r w:rsidRPr="009166B8">
              <w:t>09-326-1</w:t>
            </w:r>
          </w:p>
        </w:tc>
        <w:tc>
          <w:tcPr>
            <w:tcW w:w="5375" w:type="dxa"/>
            <w:vAlign w:val="bottom"/>
          </w:tcPr>
          <w:p w14:paraId="1603988E" w14:textId="77777777" w:rsidR="00CB4BE0" w:rsidRPr="009166B8" w:rsidRDefault="00CB4BE0" w:rsidP="002D751A">
            <w:r w:rsidRPr="009166B8">
              <w:t>Nashoba Valley Tech High School</w:t>
            </w:r>
          </w:p>
        </w:tc>
        <w:tc>
          <w:tcPr>
            <w:tcW w:w="2090" w:type="dxa"/>
            <w:vAlign w:val="bottom"/>
          </w:tcPr>
          <w:p w14:paraId="23003FF4" w14:textId="77777777" w:rsidR="00CB4BE0" w:rsidRPr="009166B8" w:rsidRDefault="00CB4BE0" w:rsidP="002D751A">
            <w:r w:rsidRPr="009166B8">
              <w:t xml:space="preserve"> $              5,508 </w:t>
            </w:r>
          </w:p>
        </w:tc>
      </w:tr>
      <w:tr w:rsidR="00CB4BE0" w:rsidRPr="009166B8" w14:paraId="539FEEB9" w14:textId="77777777" w:rsidTr="0D0B2891">
        <w:trPr>
          <w:trHeight w:val="300"/>
          <w:jc w:val="center"/>
        </w:trPr>
        <w:tc>
          <w:tcPr>
            <w:tcW w:w="1885" w:type="dxa"/>
            <w:vAlign w:val="bottom"/>
          </w:tcPr>
          <w:p w14:paraId="76EE99A1" w14:textId="77777777" w:rsidR="00CB4BE0" w:rsidRPr="009166B8" w:rsidRDefault="00CB4BE0" w:rsidP="002D751A">
            <w:r w:rsidRPr="009166B8">
              <w:t>09-198</w:t>
            </w:r>
          </w:p>
        </w:tc>
        <w:tc>
          <w:tcPr>
            <w:tcW w:w="5375" w:type="dxa"/>
            <w:vAlign w:val="bottom"/>
          </w:tcPr>
          <w:p w14:paraId="3A889DCA" w14:textId="77777777" w:rsidR="00CB4BE0" w:rsidRPr="009166B8" w:rsidRDefault="00CB4BE0" w:rsidP="002D751A">
            <w:r w:rsidRPr="009166B8">
              <w:t>Natick Public Schools</w:t>
            </w:r>
          </w:p>
        </w:tc>
        <w:tc>
          <w:tcPr>
            <w:tcW w:w="2090" w:type="dxa"/>
            <w:vAlign w:val="bottom"/>
          </w:tcPr>
          <w:p w14:paraId="261A223B" w14:textId="77777777" w:rsidR="00CB4BE0" w:rsidRPr="009166B8" w:rsidRDefault="00CB4BE0" w:rsidP="002D751A">
            <w:r w:rsidRPr="009166B8">
              <w:t xml:space="preserve"> $            10,000 </w:t>
            </w:r>
          </w:p>
        </w:tc>
      </w:tr>
      <w:tr w:rsidR="00CB4BE0" w:rsidRPr="009166B8" w14:paraId="08E62543" w14:textId="77777777" w:rsidTr="0D0B2891">
        <w:trPr>
          <w:trHeight w:val="300"/>
          <w:jc w:val="center"/>
        </w:trPr>
        <w:tc>
          <w:tcPr>
            <w:tcW w:w="1885" w:type="dxa"/>
            <w:vAlign w:val="bottom"/>
          </w:tcPr>
          <w:p w14:paraId="39961F60" w14:textId="77777777" w:rsidR="00CB4BE0" w:rsidRPr="009166B8" w:rsidRDefault="00CB4BE0" w:rsidP="002D751A">
            <w:r w:rsidRPr="009166B8">
              <w:t>01-224-1</w:t>
            </w:r>
          </w:p>
        </w:tc>
        <w:tc>
          <w:tcPr>
            <w:tcW w:w="5375" w:type="dxa"/>
            <w:vAlign w:val="bottom"/>
          </w:tcPr>
          <w:p w14:paraId="4F3E7C7E" w14:textId="77777777" w:rsidR="00CB4BE0" w:rsidRPr="009166B8" w:rsidRDefault="00CB4BE0" w:rsidP="002D751A">
            <w:r w:rsidRPr="009166B8">
              <w:t>Nauset Regional School Committee</w:t>
            </w:r>
          </w:p>
        </w:tc>
        <w:tc>
          <w:tcPr>
            <w:tcW w:w="2090" w:type="dxa"/>
            <w:vAlign w:val="bottom"/>
          </w:tcPr>
          <w:p w14:paraId="2B3AC6B7" w14:textId="77777777" w:rsidR="00CB4BE0" w:rsidRPr="009166B8" w:rsidRDefault="00CB4BE0" w:rsidP="002D751A">
            <w:r w:rsidRPr="009166B8">
              <w:t xml:space="preserve"> $              8,120 </w:t>
            </w:r>
          </w:p>
        </w:tc>
      </w:tr>
      <w:tr w:rsidR="00CB4BE0" w:rsidRPr="009166B8" w14:paraId="3248F8DD" w14:textId="77777777" w:rsidTr="0D0B2891">
        <w:trPr>
          <w:trHeight w:val="300"/>
          <w:jc w:val="center"/>
        </w:trPr>
        <w:tc>
          <w:tcPr>
            <w:tcW w:w="1885" w:type="dxa"/>
            <w:vAlign w:val="bottom"/>
          </w:tcPr>
          <w:p w14:paraId="00303976" w14:textId="77777777" w:rsidR="00CB4BE0" w:rsidRPr="009166B8" w:rsidRDefault="00CB4BE0" w:rsidP="002D751A">
            <w:r w:rsidRPr="009166B8">
              <w:t>11-199</w:t>
            </w:r>
          </w:p>
        </w:tc>
        <w:tc>
          <w:tcPr>
            <w:tcW w:w="5375" w:type="dxa"/>
            <w:vAlign w:val="bottom"/>
          </w:tcPr>
          <w:p w14:paraId="5519073B" w14:textId="77777777" w:rsidR="00CB4BE0" w:rsidRPr="009166B8" w:rsidRDefault="00CB4BE0" w:rsidP="002D751A">
            <w:r w:rsidRPr="009166B8">
              <w:t>Needham Public Schools</w:t>
            </w:r>
          </w:p>
        </w:tc>
        <w:tc>
          <w:tcPr>
            <w:tcW w:w="2090" w:type="dxa"/>
            <w:vAlign w:val="bottom"/>
          </w:tcPr>
          <w:p w14:paraId="3C375873" w14:textId="77777777" w:rsidR="00CB4BE0" w:rsidRPr="009166B8" w:rsidRDefault="00CB4BE0" w:rsidP="002D751A">
            <w:r w:rsidRPr="009166B8">
              <w:t xml:space="preserve"> $            33,130 </w:t>
            </w:r>
          </w:p>
        </w:tc>
      </w:tr>
      <w:tr w:rsidR="00CB4BE0" w:rsidRPr="009166B8" w14:paraId="3929F57B" w14:textId="77777777" w:rsidTr="0D0B2891">
        <w:trPr>
          <w:trHeight w:val="300"/>
          <w:jc w:val="center"/>
        </w:trPr>
        <w:tc>
          <w:tcPr>
            <w:tcW w:w="1885" w:type="dxa"/>
            <w:vAlign w:val="bottom"/>
          </w:tcPr>
          <w:p w14:paraId="347FFBE5" w14:textId="77777777" w:rsidR="00CB4BE0" w:rsidRPr="009166B8" w:rsidRDefault="00CB4BE0" w:rsidP="002D751A">
            <w:r w:rsidRPr="009166B8">
              <w:lastRenderedPageBreak/>
              <w:t>03-201</w:t>
            </w:r>
          </w:p>
        </w:tc>
        <w:tc>
          <w:tcPr>
            <w:tcW w:w="5375" w:type="dxa"/>
            <w:vAlign w:val="bottom"/>
          </w:tcPr>
          <w:p w14:paraId="2CEF5037" w14:textId="77777777" w:rsidR="00CB4BE0" w:rsidRPr="009166B8" w:rsidRDefault="00CB4BE0" w:rsidP="002D751A">
            <w:r w:rsidRPr="009166B8">
              <w:t>New Bedford Public Schools</w:t>
            </w:r>
          </w:p>
        </w:tc>
        <w:tc>
          <w:tcPr>
            <w:tcW w:w="2090" w:type="dxa"/>
            <w:vAlign w:val="bottom"/>
          </w:tcPr>
          <w:p w14:paraId="73E52784" w14:textId="77777777" w:rsidR="00CB4BE0" w:rsidRPr="009166B8" w:rsidRDefault="00CB4BE0" w:rsidP="002D751A">
            <w:r w:rsidRPr="009166B8">
              <w:t xml:space="preserve"> $          100,000 </w:t>
            </w:r>
          </w:p>
        </w:tc>
      </w:tr>
      <w:tr w:rsidR="00CB4BE0" w:rsidRPr="009166B8" w14:paraId="397B9F33" w14:textId="77777777" w:rsidTr="0D0B2891">
        <w:trPr>
          <w:trHeight w:val="300"/>
          <w:jc w:val="center"/>
        </w:trPr>
        <w:tc>
          <w:tcPr>
            <w:tcW w:w="1885" w:type="dxa"/>
            <w:vAlign w:val="bottom"/>
          </w:tcPr>
          <w:p w14:paraId="19BB3359" w14:textId="77777777" w:rsidR="00CB4BE0" w:rsidRPr="009166B8" w:rsidRDefault="00CB4BE0" w:rsidP="002D751A">
            <w:r w:rsidRPr="009166B8">
              <w:t>05-204</w:t>
            </w:r>
          </w:p>
        </w:tc>
        <w:tc>
          <w:tcPr>
            <w:tcW w:w="5375" w:type="dxa"/>
            <w:vAlign w:val="bottom"/>
          </w:tcPr>
          <w:p w14:paraId="3DAD91A2" w14:textId="77777777" w:rsidR="00CB4BE0" w:rsidRPr="009166B8" w:rsidRDefault="00CB4BE0" w:rsidP="002D751A">
            <w:r w:rsidRPr="009166B8">
              <w:t>Newburyport Public Schools</w:t>
            </w:r>
          </w:p>
        </w:tc>
        <w:tc>
          <w:tcPr>
            <w:tcW w:w="2090" w:type="dxa"/>
            <w:vAlign w:val="bottom"/>
          </w:tcPr>
          <w:p w14:paraId="46B8C573" w14:textId="77777777" w:rsidR="00CB4BE0" w:rsidRPr="009166B8" w:rsidRDefault="00CB4BE0" w:rsidP="002D751A">
            <w:r w:rsidRPr="009166B8">
              <w:t xml:space="preserve"> $            10,303 </w:t>
            </w:r>
          </w:p>
        </w:tc>
      </w:tr>
      <w:tr w:rsidR="00CB4BE0" w:rsidRPr="009166B8" w14:paraId="30DD9E2A" w14:textId="77777777" w:rsidTr="0D0B2891">
        <w:trPr>
          <w:trHeight w:val="300"/>
          <w:jc w:val="center"/>
        </w:trPr>
        <w:tc>
          <w:tcPr>
            <w:tcW w:w="1885" w:type="dxa"/>
            <w:vAlign w:val="bottom"/>
          </w:tcPr>
          <w:p w14:paraId="569739DF" w14:textId="77777777" w:rsidR="00CB4BE0" w:rsidRPr="009166B8" w:rsidRDefault="00CB4BE0" w:rsidP="002D751A">
            <w:r w:rsidRPr="009166B8">
              <w:t>09-207</w:t>
            </w:r>
          </w:p>
        </w:tc>
        <w:tc>
          <w:tcPr>
            <w:tcW w:w="5375" w:type="dxa"/>
            <w:vAlign w:val="bottom"/>
          </w:tcPr>
          <w:p w14:paraId="029411C2" w14:textId="77777777" w:rsidR="00CB4BE0" w:rsidRPr="009166B8" w:rsidRDefault="00CB4BE0" w:rsidP="002D751A">
            <w:r w:rsidRPr="009166B8">
              <w:t>Newton Public Schools</w:t>
            </w:r>
          </w:p>
        </w:tc>
        <w:tc>
          <w:tcPr>
            <w:tcW w:w="2090" w:type="dxa"/>
            <w:vAlign w:val="bottom"/>
          </w:tcPr>
          <w:p w14:paraId="0579E89E" w14:textId="77777777" w:rsidR="00CB4BE0" w:rsidRPr="009166B8" w:rsidRDefault="00CB4BE0" w:rsidP="002D751A">
            <w:r w:rsidRPr="009166B8">
              <w:t xml:space="preserve"> $            40,278 </w:t>
            </w:r>
          </w:p>
        </w:tc>
      </w:tr>
      <w:tr w:rsidR="00CB4BE0" w:rsidRPr="009166B8" w14:paraId="3E470155" w14:textId="77777777" w:rsidTr="0D0B2891">
        <w:trPr>
          <w:trHeight w:val="300"/>
          <w:jc w:val="center"/>
        </w:trPr>
        <w:tc>
          <w:tcPr>
            <w:tcW w:w="1885" w:type="dxa"/>
            <w:vAlign w:val="bottom"/>
          </w:tcPr>
          <w:p w14:paraId="41097489" w14:textId="77777777" w:rsidR="00CB4BE0" w:rsidRPr="009166B8" w:rsidRDefault="00CB4BE0" w:rsidP="002D751A">
            <w:r w:rsidRPr="009166B8">
              <w:t>11-307-3</w:t>
            </w:r>
          </w:p>
        </w:tc>
        <w:tc>
          <w:tcPr>
            <w:tcW w:w="5375" w:type="dxa"/>
            <w:vAlign w:val="bottom"/>
          </w:tcPr>
          <w:p w14:paraId="22C87AB5" w14:textId="77777777" w:rsidR="00CB4BE0" w:rsidRPr="009166B8" w:rsidRDefault="00CB4BE0" w:rsidP="002D751A">
            <w:r w:rsidRPr="009166B8">
              <w:t>Norfolk County Agricultural</w:t>
            </w:r>
          </w:p>
        </w:tc>
        <w:tc>
          <w:tcPr>
            <w:tcW w:w="2090" w:type="dxa"/>
            <w:vAlign w:val="bottom"/>
          </w:tcPr>
          <w:p w14:paraId="00184621" w14:textId="77777777" w:rsidR="00CB4BE0" w:rsidRPr="009166B8" w:rsidRDefault="00CB4BE0" w:rsidP="002D751A">
            <w:r w:rsidRPr="009166B8">
              <w:t xml:space="preserve"> $              2,731 </w:t>
            </w:r>
          </w:p>
        </w:tc>
      </w:tr>
      <w:tr w:rsidR="00CB4BE0" w:rsidRPr="009166B8" w14:paraId="0593C4A8" w14:textId="77777777" w:rsidTr="0D0B2891">
        <w:trPr>
          <w:trHeight w:val="300"/>
          <w:jc w:val="center"/>
        </w:trPr>
        <w:tc>
          <w:tcPr>
            <w:tcW w:w="1885" w:type="dxa"/>
            <w:vAlign w:val="bottom"/>
          </w:tcPr>
          <w:p w14:paraId="450AED33" w14:textId="77777777" w:rsidR="00CB4BE0" w:rsidRPr="009166B8" w:rsidRDefault="00CB4BE0" w:rsidP="002D751A">
            <w:r w:rsidRPr="009166B8">
              <w:t>11-208</w:t>
            </w:r>
          </w:p>
        </w:tc>
        <w:tc>
          <w:tcPr>
            <w:tcW w:w="5375" w:type="dxa"/>
            <w:vAlign w:val="bottom"/>
          </w:tcPr>
          <w:p w14:paraId="4F3AA467" w14:textId="77777777" w:rsidR="00CB4BE0" w:rsidRPr="009166B8" w:rsidRDefault="00CB4BE0" w:rsidP="002D751A">
            <w:r w:rsidRPr="009166B8">
              <w:t>Norfolk Public Schools</w:t>
            </w:r>
          </w:p>
        </w:tc>
        <w:tc>
          <w:tcPr>
            <w:tcW w:w="2090" w:type="dxa"/>
            <w:vAlign w:val="bottom"/>
          </w:tcPr>
          <w:p w14:paraId="17C1EC52" w14:textId="77777777" w:rsidR="00CB4BE0" w:rsidRPr="009166B8" w:rsidRDefault="00CB4BE0" w:rsidP="002D751A">
            <w:r w:rsidRPr="009166B8">
              <w:t xml:space="preserve"> $              2,731 </w:t>
            </w:r>
          </w:p>
        </w:tc>
      </w:tr>
      <w:tr w:rsidR="00CB4BE0" w:rsidRPr="009166B8" w14:paraId="3778CB4D" w14:textId="77777777" w:rsidTr="0D0B2891">
        <w:trPr>
          <w:trHeight w:val="300"/>
          <w:jc w:val="center"/>
        </w:trPr>
        <w:tc>
          <w:tcPr>
            <w:tcW w:w="1885" w:type="dxa"/>
            <w:vAlign w:val="bottom"/>
          </w:tcPr>
          <w:p w14:paraId="10EC23B8" w14:textId="77777777" w:rsidR="00CB4BE0" w:rsidRPr="009166B8" w:rsidRDefault="00CB4BE0" w:rsidP="002D751A">
            <w:r w:rsidRPr="009166B8">
              <w:t>02-209</w:t>
            </w:r>
          </w:p>
        </w:tc>
        <w:tc>
          <w:tcPr>
            <w:tcW w:w="5375" w:type="dxa"/>
            <w:vAlign w:val="bottom"/>
          </w:tcPr>
          <w:p w14:paraId="4E2316A5" w14:textId="77777777" w:rsidR="00CB4BE0" w:rsidRPr="009166B8" w:rsidRDefault="00CB4BE0" w:rsidP="002D751A">
            <w:r w:rsidRPr="009166B8">
              <w:t>North Adams School Committee</w:t>
            </w:r>
          </w:p>
        </w:tc>
        <w:tc>
          <w:tcPr>
            <w:tcW w:w="2090" w:type="dxa"/>
            <w:vAlign w:val="bottom"/>
          </w:tcPr>
          <w:p w14:paraId="332898C0" w14:textId="77777777" w:rsidR="00CB4BE0" w:rsidRPr="009166B8" w:rsidRDefault="00CB4BE0" w:rsidP="002D751A">
            <w:r w:rsidRPr="009166B8">
              <w:t xml:space="preserve"> $            13,171 </w:t>
            </w:r>
          </w:p>
        </w:tc>
      </w:tr>
      <w:tr w:rsidR="00CB4BE0" w:rsidRPr="009166B8" w14:paraId="30101976" w14:textId="77777777" w:rsidTr="0D0B2891">
        <w:trPr>
          <w:trHeight w:val="300"/>
          <w:jc w:val="center"/>
        </w:trPr>
        <w:tc>
          <w:tcPr>
            <w:tcW w:w="1885" w:type="dxa"/>
            <w:vAlign w:val="bottom"/>
          </w:tcPr>
          <w:p w14:paraId="301C22BD" w14:textId="77777777" w:rsidR="00CB4BE0" w:rsidRPr="009166B8" w:rsidRDefault="00CB4BE0" w:rsidP="002D751A">
            <w:r w:rsidRPr="009166B8">
              <w:t>05-211</w:t>
            </w:r>
          </w:p>
        </w:tc>
        <w:tc>
          <w:tcPr>
            <w:tcW w:w="5375" w:type="dxa"/>
            <w:vAlign w:val="bottom"/>
          </w:tcPr>
          <w:p w14:paraId="426D775D" w14:textId="77777777" w:rsidR="00CB4BE0" w:rsidRPr="009166B8" w:rsidRDefault="00CB4BE0" w:rsidP="002D751A">
            <w:r w:rsidRPr="009166B8">
              <w:t>North Andover Public Schools</w:t>
            </w:r>
          </w:p>
        </w:tc>
        <w:tc>
          <w:tcPr>
            <w:tcW w:w="2090" w:type="dxa"/>
            <w:vAlign w:val="bottom"/>
          </w:tcPr>
          <w:p w14:paraId="7C89084B" w14:textId="77777777" w:rsidR="00CB4BE0" w:rsidRPr="009166B8" w:rsidRDefault="00CB4BE0" w:rsidP="002D751A">
            <w:r w:rsidRPr="009166B8">
              <w:t xml:space="preserve"> $            29,616 </w:t>
            </w:r>
          </w:p>
        </w:tc>
      </w:tr>
      <w:tr w:rsidR="00CB4BE0" w:rsidRPr="009166B8" w14:paraId="6B3F9B7D" w14:textId="77777777" w:rsidTr="0D0B2891">
        <w:trPr>
          <w:trHeight w:val="300"/>
          <w:jc w:val="center"/>
        </w:trPr>
        <w:tc>
          <w:tcPr>
            <w:tcW w:w="1885" w:type="dxa"/>
            <w:vAlign w:val="bottom"/>
          </w:tcPr>
          <w:p w14:paraId="74AD9337" w14:textId="77777777" w:rsidR="00CB4BE0" w:rsidRPr="009166B8" w:rsidRDefault="00CB4BE0" w:rsidP="002D751A">
            <w:r w:rsidRPr="009166B8">
              <w:t>03-212</w:t>
            </w:r>
          </w:p>
        </w:tc>
        <w:tc>
          <w:tcPr>
            <w:tcW w:w="5375" w:type="dxa"/>
            <w:vAlign w:val="bottom"/>
          </w:tcPr>
          <w:p w14:paraId="41F58C88" w14:textId="77777777" w:rsidR="00CB4BE0" w:rsidRPr="009166B8" w:rsidRDefault="00CB4BE0" w:rsidP="002D751A">
            <w:r w:rsidRPr="009166B8">
              <w:t>North Attleboro Public Schools</w:t>
            </w:r>
          </w:p>
        </w:tc>
        <w:tc>
          <w:tcPr>
            <w:tcW w:w="2090" w:type="dxa"/>
            <w:vAlign w:val="bottom"/>
          </w:tcPr>
          <w:p w14:paraId="041D1873" w14:textId="77777777" w:rsidR="00CB4BE0" w:rsidRPr="009166B8" w:rsidRDefault="00CB4BE0" w:rsidP="002D751A">
            <w:r w:rsidRPr="009166B8">
              <w:t xml:space="preserve"> $            25,000 </w:t>
            </w:r>
          </w:p>
        </w:tc>
      </w:tr>
      <w:tr w:rsidR="00CB4BE0" w:rsidRPr="009166B8" w14:paraId="49D96DCD" w14:textId="77777777" w:rsidTr="0D0B2891">
        <w:trPr>
          <w:trHeight w:val="300"/>
          <w:jc w:val="center"/>
        </w:trPr>
        <w:tc>
          <w:tcPr>
            <w:tcW w:w="1885" w:type="dxa"/>
            <w:vAlign w:val="bottom"/>
          </w:tcPr>
          <w:p w14:paraId="023CEE98" w14:textId="77777777" w:rsidR="00CB4BE0" w:rsidRPr="009166B8" w:rsidRDefault="00CB4BE0" w:rsidP="002D751A">
            <w:r w:rsidRPr="009166B8">
              <w:t>14-215</w:t>
            </w:r>
          </w:p>
        </w:tc>
        <w:tc>
          <w:tcPr>
            <w:tcW w:w="5375" w:type="dxa"/>
            <w:vAlign w:val="bottom"/>
          </w:tcPr>
          <w:p w14:paraId="7699EB26" w14:textId="77777777" w:rsidR="00CB4BE0" w:rsidRPr="009166B8" w:rsidRDefault="00CB4BE0" w:rsidP="002D751A">
            <w:r w:rsidRPr="009166B8">
              <w:t>North Brookfield</w:t>
            </w:r>
          </w:p>
        </w:tc>
        <w:tc>
          <w:tcPr>
            <w:tcW w:w="2090" w:type="dxa"/>
            <w:vAlign w:val="bottom"/>
          </w:tcPr>
          <w:p w14:paraId="09DEF7E9" w14:textId="77777777" w:rsidR="00CB4BE0" w:rsidRPr="009166B8" w:rsidRDefault="00CB4BE0" w:rsidP="002D751A">
            <w:r w:rsidRPr="009166B8">
              <w:t xml:space="preserve"> $              3,022 </w:t>
            </w:r>
          </w:p>
        </w:tc>
      </w:tr>
      <w:tr w:rsidR="00CB4BE0" w:rsidRPr="009166B8" w14:paraId="1E69BBDA" w14:textId="77777777" w:rsidTr="0D0B2891">
        <w:trPr>
          <w:trHeight w:val="300"/>
          <w:jc w:val="center"/>
        </w:trPr>
        <w:tc>
          <w:tcPr>
            <w:tcW w:w="1885" w:type="dxa"/>
            <w:vAlign w:val="bottom"/>
          </w:tcPr>
          <w:p w14:paraId="3556283E" w14:textId="77777777" w:rsidR="00CB4BE0" w:rsidRPr="009166B8" w:rsidRDefault="00CB4BE0" w:rsidP="002D751A">
            <w:r w:rsidRPr="009166B8">
              <w:t>09-299-1</w:t>
            </w:r>
          </w:p>
        </w:tc>
        <w:tc>
          <w:tcPr>
            <w:tcW w:w="5375" w:type="dxa"/>
            <w:vAlign w:val="bottom"/>
          </w:tcPr>
          <w:p w14:paraId="45529309" w14:textId="77777777" w:rsidR="00CB4BE0" w:rsidRPr="009166B8" w:rsidRDefault="00CB4BE0" w:rsidP="002D751A">
            <w:r w:rsidRPr="009166B8">
              <w:t xml:space="preserve">North Middlesex Reg'l School </w:t>
            </w:r>
            <w:proofErr w:type="spellStart"/>
            <w:r w:rsidRPr="009166B8">
              <w:t>Dist</w:t>
            </w:r>
            <w:proofErr w:type="spellEnd"/>
          </w:p>
        </w:tc>
        <w:tc>
          <w:tcPr>
            <w:tcW w:w="2090" w:type="dxa"/>
            <w:vAlign w:val="bottom"/>
          </w:tcPr>
          <w:p w14:paraId="0BDFA92C" w14:textId="77777777" w:rsidR="00CB4BE0" w:rsidRPr="009166B8" w:rsidRDefault="00CB4BE0" w:rsidP="002D751A">
            <w:r w:rsidRPr="009166B8">
              <w:t xml:space="preserve"> $            10,000 </w:t>
            </w:r>
          </w:p>
        </w:tc>
      </w:tr>
      <w:tr w:rsidR="00CB4BE0" w:rsidRPr="009166B8" w14:paraId="43DCB91F" w14:textId="77777777" w:rsidTr="0D0B2891">
        <w:trPr>
          <w:trHeight w:val="300"/>
          <w:jc w:val="center"/>
        </w:trPr>
        <w:tc>
          <w:tcPr>
            <w:tcW w:w="1885" w:type="dxa"/>
            <w:vAlign w:val="bottom"/>
          </w:tcPr>
          <w:p w14:paraId="59585CE1" w14:textId="77777777" w:rsidR="00CB4BE0" w:rsidRPr="009166B8" w:rsidRDefault="00CB4BE0" w:rsidP="002D751A">
            <w:r w:rsidRPr="009166B8">
              <w:t>09-217</w:t>
            </w:r>
          </w:p>
        </w:tc>
        <w:tc>
          <w:tcPr>
            <w:tcW w:w="5375" w:type="dxa"/>
            <w:vAlign w:val="bottom"/>
          </w:tcPr>
          <w:p w14:paraId="2DF016E8" w14:textId="77777777" w:rsidR="00CB4BE0" w:rsidRPr="009166B8" w:rsidRDefault="00CB4BE0" w:rsidP="002D751A">
            <w:r w:rsidRPr="009166B8">
              <w:t>North Reading School Committee</w:t>
            </w:r>
          </w:p>
        </w:tc>
        <w:tc>
          <w:tcPr>
            <w:tcW w:w="2090" w:type="dxa"/>
            <w:vAlign w:val="bottom"/>
          </w:tcPr>
          <w:p w14:paraId="6EAB7CB9" w14:textId="77777777" w:rsidR="00CB4BE0" w:rsidRPr="009166B8" w:rsidRDefault="00CB4BE0" w:rsidP="002D751A">
            <w:r w:rsidRPr="009166B8">
              <w:t xml:space="preserve"> $            11,630 </w:t>
            </w:r>
          </w:p>
        </w:tc>
      </w:tr>
      <w:tr w:rsidR="00CB4BE0" w:rsidRPr="009166B8" w14:paraId="58E1101B" w14:textId="77777777" w:rsidTr="0D0B2891">
        <w:trPr>
          <w:trHeight w:val="300"/>
          <w:jc w:val="center"/>
        </w:trPr>
        <w:tc>
          <w:tcPr>
            <w:tcW w:w="1885" w:type="dxa"/>
            <w:vAlign w:val="bottom"/>
          </w:tcPr>
          <w:p w14:paraId="05B6B41B" w14:textId="77777777" w:rsidR="00CB4BE0" w:rsidRPr="009166B8" w:rsidRDefault="00CB4BE0" w:rsidP="002D751A">
            <w:r w:rsidRPr="009166B8">
              <w:t>08-210A</w:t>
            </w:r>
          </w:p>
        </w:tc>
        <w:tc>
          <w:tcPr>
            <w:tcW w:w="5375" w:type="dxa"/>
            <w:vAlign w:val="bottom"/>
          </w:tcPr>
          <w:p w14:paraId="4D281B1E" w14:textId="77777777" w:rsidR="00CB4BE0" w:rsidRPr="009166B8" w:rsidRDefault="00CB4BE0" w:rsidP="002D751A">
            <w:r w:rsidRPr="009166B8">
              <w:t>Northampton - Smith Vocational</w:t>
            </w:r>
          </w:p>
        </w:tc>
        <w:tc>
          <w:tcPr>
            <w:tcW w:w="2090" w:type="dxa"/>
            <w:vAlign w:val="bottom"/>
          </w:tcPr>
          <w:p w14:paraId="16A5274A" w14:textId="77777777" w:rsidR="00CB4BE0" w:rsidRPr="009166B8" w:rsidRDefault="00CB4BE0" w:rsidP="002D751A">
            <w:r w:rsidRPr="009166B8">
              <w:t xml:space="preserve"> $              4,765 </w:t>
            </w:r>
          </w:p>
        </w:tc>
      </w:tr>
      <w:tr w:rsidR="00CB4BE0" w:rsidRPr="009166B8" w14:paraId="6A80F989" w14:textId="77777777" w:rsidTr="0D0B2891">
        <w:trPr>
          <w:trHeight w:val="300"/>
          <w:jc w:val="center"/>
        </w:trPr>
        <w:tc>
          <w:tcPr>
            <w:tcW w:w="1885" w:type="dxa"/>
            <w:vAlign w:val="bottom"/>
          </w:tcPr>
          <w:p w14:paraId="4D33CDED" w14:textId="77777777" w:rsidR="00CB4BE0" w:rsidRPr="009166B8" w:rsidRDefault="00CB4BE0" w:rsidP="002D751A">
            <w:r w:rsidRPr="009166B8">
              <w:t>08-210</w:t>
            </w:r>
          </w:p>
        </w:tc>
        <w:tc>
          <w:tcPr>
            <w:tcW w:w="5375" w:type="dxa"/>
            <w:vAlign w:val="bottom"/>
          </w:tcPr>
          <w:p w14:paraId="576FC913" w14:textId="77777777" w:rsidR="00CB4BE0" w:rsidRPr="009166B8" w:rsidRDefault="00CB4BE0" w:rsidP="002D751A">
            <w:r w:rsidRPr="009166B8">
              <w:t>Northampton Public Schools</w:t>
            </w:r>
          </w:p>
        </w:tc>
        <w:tc>
          <w:tcPr>
            <w:tcW w:w="2090" w:type="dxa"/>
            <w:vAlign w:val="bottom"/>
          </w:tcPr>
          <w:p w14:paraId="7681BEC8" w14:textId="77777777" w:rsidR="00CB4BE0" w:rsidRPr="009166B8" w:rsidRDefault="00CB4BE0" w:rsidP="002D751A">
            <w:r w:rsidRPr="009166B8">
              <w:t xml:space="preserve"> $            13,136 </w:t>
            </w:r>
          </w:p>
        </w:tc>
      </w:tr>
      <w:tr w:rsidR="00CB4BE0" w:rsidRPr="009166B8" w14:paraId="0D18E8DA" w14:textId="77777777" w:rsidTr="0D0B2891">
        <w:trPr>
          <w:trHeight w:val="300"/>
          <w:jc w:val="center"/>
        </w:trPr>
        <w:tc>
          <w:tcPr>
            <w:tcW w:w="1885" w:type="dxa"/>
            <w:vAlign w:val="bottom"/>
          </w:tcPr>
          <w:p w14:paraId="70F1F8C6" w14:textId="77777777" w:rsidR="00CB4BE0" w:rsidRPr="009166B8" w:rsidRDefault="00CB4BE0" w:rsidP="002D751A">
            <w:r w:rsidRPr="009166B8">
              <w:t>14-213</w:t>
            </w:r>
          </w:p>
        </w:tc>
        <w:tc>
          <w:tcPr>
            <w:tcW w:w="5375" w:type="dxa"/>
            <w:vAlign w:val="bottom"/>
          </w:tcPr>
          <w:p w14:paraId="0DE1B560" w14:textId="77777777" w:rsidR="00CB4BE0" w:rsidRPr="009166B8" w:rsidRDefault="00CB4BE0" w:rsidP="002D751A">
            <w:r w:rsidRPr="009166B8">
              <w:t>Northborough School Committee</w:t>
            </w:r>
          </w:p>
        </w:tc>
        <w:tc>
          <w:tcPr>
            <w:tcW w:w="2090" w:type="dxa"/>
            <w:vAlign w:val="bottom"/>
          </w:tcPr>
          <w:p w14:paraId="26F7D7A7" w14:textId="77777777" w:rsidR="00CB4BE0" w:rsidRPr="009166B8" w:rsidRDefault="00CB4BE0" w:rsidP="002D751A">
            <w:r w:rsidRPr="009166B8">
              <w:t xml:space="preserve"> $              8,476 </w:t>
            </w:r>
          </w:p>
        </w:tc>
      </w:tr>
      <w:tr w:rsidR="00CB4BE0" w:rsidRPr="009166B8" w14:paraId="4DB97706" w14:textId="77777777" w:rsidTr="0D0B2891">
        <w:trPr>
          <w:trHeight w:val="300"/>
          <w:jc w:val="center"/>
        </w:trPr>
        <w:tc>
          <w:tcPr>
            <w:tcW w:w="1885" w:type="dxa"/>
            <w:vAlign w:val="bottom"/>
          </w:tcPr>
          <w:p w14:paraId="0FA9BC1B" w14:textId="77777777" w:rsidR="00CB4BE0" w:rsidRPr="009166B8" w:rsidRDefault="00CB4BE0" w:rsidP="002D751A">
            <w:r w:rsidRPr="009166B8">
              <w:t>14-214</w:t>
            </w:r>
          </w:p>
        </w:tc>
        <w:tc>
          <w:tcPr>
            <w:tcW w:w="5375" w:type="dxa"/>
            <w:vAlign w:val="bottom"/>
          </w:tcPr>
          <w:p w14:paraId="7DA2012A" w14:textId="77777777" w:rsidR="00CB4BE0" w:rsidRPr="009166B8" w:rsidRDefault="00CB4BE0" w:rsidP="002D751A">
            <w:r w:rsidRPr="009166B8">
              <w:t>Northbridge Public Schools</w:t>
            </w:r>
          </w:p>
        </w:tc>
        <w:tc>
          <w:tcPr>
            <w:tcW w:w="2090" w:type="dxa"/>
            <w:vAlign w:val="bottom"/>
          </w:tcPr>
          <w:p w14:paraId="4B13B2A6" w14:textId="77777777" w:rsidR="00CB4BE0" w:rsidRPr="009166B8" w:rsidRDefault="00CB4BE0" w:rsidP="002D751A">
            <w:r w:rsidRPr="009166B8">
              <w:t xml:space="preserve"> $            10,000 </w:t>
            </w:r>
          </w:p>
        </w:tc>
      </w:tr>
      <w:tr w:rsidR="00CB4BE0" w:rsidRPr="009166B8" w14:paraId="416DF4E4" w14:textId="77777777" w:rsidTr="0D0B2891">
        <w:trPr>
          <w:trHeight w:val="300"/>
          <w:jc w:val="center"/>
        </w:trPr>
        <w:tc>
          <w:tcPr>
            <w:tcW w:w="1885" w:type="dxa"/>
            <w:vAlign w:val="bottom"/>
          </w:tcPr>
          <w:p w14:paraId="5F181086" w14:textId="77777777" w:rsidR="00CB4BE0" w:rsidRPr="009166B8" w:rsidRDefault="00CB4BE0" w:rsidP="002D751A">
            <w:r w:rsidRPr="009166B8">
              <w:t>03-218</w:t>
            </w:r>
          </w:p>
        </w:tc>
        <w:tc>
          <w:tcPr>
            <w:tcW w:w="5375" w:type="dxa"/>
            <w:vAlign w:val="bottom"/>
          </w:tcPr>
          <w:p w14:paraId="393EBB5F" w14:textId="77777777" w:rsidR="00CB4BE0" w:rsidRPr="009166B8" w:rsidRDefault="00CB4BE0" w:rsidP="002D751A">
            <w:r w:rsidRPr="009166B8">
              <w:t>Norton Public Schools</w:t>
            </w:r>
          </w:p>
        </w:tc>
        <w:tc>
          <w:tcPr>
            <w:tcW w:w="2090" w:type="dxa"/>
            <w:vAlign w:val="bottom"/>
          </w:tcPr>
          <w:p w14:paraId="36A70B6C" w14:textId="77777777" w:rsidR="00CB4BE0" w:rsidRPr="009166B8" w:rsidRDefault="00CB4BE0" w:rsidP="002D751A">
            <w:r w:rsidRPr="009166B8">
              <w:t xml:space="preserve"> $            10,000 </w:t>
            </w:r>
          </w:p>
        </w:tc>
      </w:tr>
      <w:tr w:rsidR="00CB4BE0" w:rsidRPr="009166B8" w14:paraId="03712CC0" w14:textId="77777777" w:rsidTr="0D0B2891">
        <w:trPr>
          <w:trHeight w:val="300"/>
          <w:jc w:val="center"/>
        </w:trPr>
        <w:tc>
          <w:tcPr>
            <w:tcW w:w="1885" w:type="dxa"/>
            <w:vAlign w:val="bottom"/>
          </w:tcPr>
          <w:p w14:paraId="3258B3AF" w14:textId="77777777" w:rsidR="00CB4BE0" w:rsidRPr="009166B8" w:rsidRDefault="00CB4BE0" w:rsidP="002D751A">
            <w:r w:rsidRPr="009166B8">
              <w:t>11-220</w:t>
            </w:r>
          </w:p>
        </w:tc>
        <w:tc>
          <w:tcPr>
            <w:tcW w:w="5375" w:type="dxa"/>
            <w:vAlign w:val="bottom"/>
          </w:tcPr>
          <w:p w14:paraId="0FF206C9" w14:textId="77777777" w:rsidR="00CB4BE0" w:rsidRPr="009166B8" w:rsidRDefault="00CB4BE0" w:rsidP="002D751A">
            <w:r w:rsidRPr="009166B8">
              <w:t>Norwood Public Schools</w:t>
            </w:r>
          </w:p>
        </w:tc>
        <w:tc>
          <w:tcPr>
            <w:tcW w:w="2090" w:type="dxa"/>
            <w:vAlign w:val="bottom"/>
          </w:tcPr>
          <w:p w14:paraId="52FB0810" w14:textId="77777777" w:rsidR="00CB4BE0" w:rsidRPr="009166B8" w:rsidRDefault="00CB4BE0" w:rsidP="002D751A">
            <w:r w:rsidRPr="009166B8">
              <w:t xml:space="preserve"> $            10,000 </w:t>
            </w:r>
          </w:p>
        </w:tc>
      </w:tr>
      <w:tr w:rsidR="00CB4BE0" w:rsidRPr="009166B8" w14:paraId="29C31422" w14:textId="77777777" w:rsidTr="0D0B2891">
        <w:trPr>
          <w:trHeight w:val="300"/>
          <w:jc w:val="center"/>
        </w:trPr>
        <w:tc>
          <w:tcPr>
            <w:tcW w:w="1885" w:type="dxa"/>
            <w:vAlign w:val="bottom"/>
          </w:tcPr>
          <w:p w14:paraId="27CE7A8C" w14:textId="77777777" w:rsidR="00CB4BE0" w:rsidRPr="009166B8" w:rsidRDefault="00CB4BE0" w:rsidP="002D751A">
            <w:r w:rsidRPr="009166B8">
              <w:t>12-250-2</w:t>
            </w:r>
          </w:p>
        </w:tc>
        <w:tc>
          <w:tcPr>
            <w:tcW w:w="5375" w:type="dxa"/>
            <w:vAlign w:val="bottom"/>
          </w:tcPr>
          <w:p w14:paraId="37401A90" w14:textId="77777777" w:rsidR="00CB4BE0" w:rsidRPr="009166B8" w:rsidRDefault="00CB4BE0" w:rsidP="002D751A">
            <w:r w:rsidRPr="009166B8">
              <w:t xml:space="preserve">Old Colony Regional </w:t>
            </w:r>
            <w:proofErr w:type="spellStart"/>
            <w:r w:rsidRPr="009166B8">
              <w:t>Voc</w:t>
            </w:r>
            <w:proofErr w:type="spellEnd"/>
            <w:r w:rsidRPr="009166B8">
              <w:t xml:space="preserve"> Tech</w:t>
            </w:r>
          </w:p>
        </w:tc>
        <w:tc>
          <w:tcPr>
            <w:tcW w:w="2090" w:type="dxa"/>
            <w:vAlign w:val="bottom"/>
          </w:tcPr>
          <w:p w14:paraId="3147C7A7" w14:textId="77777777" w:rsidR="00CB4BE0" w:rsidRPr="009166B8" w:rsidRDefault="00CB4BE0" w:rsidP="002D751A">
            <w:r w:rsidRPr="009166B8">
              <w:t xml:space="preserve"> $              4,171 </w:t>
            </w:r>
          </w:p>
        </w:tc>
      </w:tr>
      <w:tr w:rsidR="00CB4BE0" w:rsidRPr="009166B8" w14:paraId="0C65A6B5" w14:textId="77777777" w:rsidTr="0D0B2891">
        <w:trPr>
          <w:trHeight w:val="300"/>
          <w:jc w:val="center"/>
        </w:trPr>
        <w:tc>
          <w:tcPr>
            <w:tcW w:w="1885" w:type="dxa"/>
            <w:vAlign w:val="bottom"/>
          </w:tcPr>
          <w:p w14:paraId="3BE81440" w14:textId="77777777" w:rsidR="00CB4BE0" w:rsidRPr="009166B8" w:rsidRDefault="00CB4BE0" w:rsidP="002D751A">
            <w:r w:rsidRPr="009166B8">
              <w:t>12-173-1</w:t>
            </w:r>
          </w:p>
        </w:tc>
        <w:tc>
          <w:tcPr>
            <w:tcW w:w="5375" w:type="dxa"/>
            <w:vAlign w:val="bottom"/>
          </w:tcPr>
          <w:p w14:paraId="515DA20E" w14:textId="77777777" w:rsidR="00CB4BE0" w:rsidRPr="009166B8" w:rsidRDefault="00CB4BE0" w:rsidP="002D751A">
            <w:r w:rsidRPr="009166B8">
              <w:t>Old Rochester Regional School District</w:t>
            </w:r>
          </w:p>
        </w:tc>
        <w:tc>
          <w:tcPr>
            <w:tcW w:w="2090" w:type="dxa"/>
            <w:vAlign w:val="bottom"/>
          </w:tcPr>
          <w:p w14:paraId="101EE5E1" w14:textId="77777777" w:rsidR="00CB4BE0" w:rsidRPr="009166B8" w:rsidRDefault="00CB4BE0" w:rsidP="002D751A">
            <w:r w:rsidRPr="009166B8">
              <w:t xml:space="preserve"> $            14,583 </w:t>
            </w:r>
          </w:p>
        </w:tc>
      </w:tr>
      <w:tr w:rsidR="00CB4BE0" w:rsidRPr="009166B8" w14:paraId="0B78C043" w14:textId="77777777" w:rsidTr="0D0B2891">
        <w:trPr>
          <w:trHeight w:val="300"/>
          <w:jc w:val="center"/>
        </w:trPr>
        <w:tc>
          <w:tcPr>
            <w:tcW w:w="1885" w:type="dxa"/>
            <w:vAlign w:val="bottom"/>
          </w:tcPr>
          <w:p w14:paraId="32B9298C" w14:textId="77777777" w:rsidR="00CB4BE0" w:rsidRPr="009166B8" w:rsidRDefault="00CB4BE0" w:rsidP="002D751A">
            <w:r w:rsidRPr="009166B8">
              <w:t>14-287-CS-66</w:t>
            </w:r>
          </w:p>
        </w:tc>
        <w:tc>
          <w:tcPr>
            <w:tcW w:w="5375" w:type="dxa"/>
            <w:vAlign w:val="bottom"/>
          </w:tcPr>
          <w:p w14:paraId="047BB7C1" w14:textId="77777777" w:rsidR="00CB4BE0" w:rsidRPr="009166B8" w:rsidRDefault="00CB4BE0" w:rsidP="002D751A">
            <w:r w:rsidRPr="009166B8">
              <w:t>Old Sturbridge Academy Charter School</w:t>
            </w:r>
          </w:p>
        </w:tc>
        <w:tc>
          <w:tcPr>
            <w:tcW w:w="2090" w:type="dxa"/>
            <w:vAlign w:val="bottom"/>
          </w:tcPr>
          <w:p w14:paraId="19451D10" w14:textId="77777777" w:rsidR="00CB4BE0" w:rsidRPr="009166B8" w:rsidRDefault="00CB4BE0" w:rsidP="002D751A">
            <w:r w:rsidRPr="009166B8">
              <w:t xml:space="preserve"> $              2,444 </w:t>
            </w:r>
          </w:p>
        </w:tc>
      </w:tr>
      <w:tr w:rsidR="00CB4BE0" w:rsidRPr="009166B8" w14:paraId="40AD16B6" w14:textId="77777777" w:rsidTr="0D0B2891">
        <w:trPr>
          <w:trHeight w:val="300"/>
          <w:jc w:val="center"/>
        </w:trPr>
        <w:tc>
          <w:tcPr>
            <w:tcW w:w="1885" w:type="dxa"/>
            <w:vAlign w:val="bottom"/>
          </w:tcPr>
          <w:p w14:paraId="32748ED3" w14:textId="77777777" w:rsidR="00CB4BE0" w:rsidRPr="009166B8" w:rsidRDefault="00CB4BE0" w:rsidP="002D751A">
            <w:r w:rsidRPr="009166B8">
              <w:t>06-223</w:t>
            </w:r>
          </w:p>
        </w:tc>
        <w:tc>
          <w:tcPr>
            <w:tcW w:w="5375" w:type="dxa"/>
            <w:vAlign w:val="bottom"/>
          </w:tcPr>
          <w:p w14:paraId="3C980F3E" w14:textId="77777777" w:rsidR="00CB4BE0" w:rsidRPr="009166B8" w:rsidRDefault="00CB4BE0" w:rsidP="002D751A">
            <w:r w:rsidRPr="009166B8">
              <w:t>Orange School Committee</w:t>
            </w:r>
          </w:p>
        </w:tc>
        <w:tc>
          <w:tcPr>
            <w:tcW w:w="2090" w:type="dxa"/>
            <w:vAlign w:val="bottom"/>
          </w:tcPr>
          <w:p w14:paraId="308D8827" w14:textId="77777777" w:rsidR="00CB4BE0" w:rsidRPr="009166B8" w:rsidRDefault="00CB4BE0" w:rsidP="002D751A">
            <w:r w:rsidRPr="009166B8">
              <w:t xml:space="preserve"> $              6,281 </w:t>
            </w:r>
          </w:p>
        </w:tc>
      </w:tr>
      <w:tr w:rsidR="00CB4BE0" w:rsidRPr="009166B8" w14:paraId="60B85418" w14:textId="77777777" w:rsidTr="0D0B2891">
        <w:trPr>
          <w:trHeight w:val="300"/>
          <w:jc w:val="center"/>
        </w:trPr>
        <w:tc>
          <w:tcPr>
            <w:tcW w:w="1885" w:type="dxa"/>
            <w:vAlign w:val="bottom"/>
          </w:tcPr>
          <w:p w14:paraId="4B4D1617" w14:textId="77777777" w:rsidR="00CB4BE0" w:rsidRPr="009166B8" w:rsidRDefault="00CB4BE0" w:rsidP="002D751A">
            <w:r w:rsidRPr="009166B8">
              <w:t>01-224</w:t>
            </w:r>
          </w:p>
        </w:tc>
        <w:tc>
          <w:tcPr>
            <w:tcW w:w="5375" w:type="dxa"/>
            <w:vAlign w:val="bottom"/>
          </w:tcPr>
          <w:p w14:paraId="67553F41" w14:textId="77777777" w:rsidR="00CB4BE0" w:rsidRPr="009166B8" w:rsidRDefault="00CB4BE0" w:rsidP="002D751A">
            <w:r w:rsidRPr="009166B8">
              <w:t>Orleans School Committee</w:t>
            </w:r>
          </w:p>
        </w:tc>
        <w:tc>
          <w:tcPr>
            <w:tcW w:w="2090" w:type="dxa"/>
            <w:vAlign w:val="bottom"/>
          </w:tcPr>
          <w:p w14:paraId="4C6884B8" w14:textId="77777777" w:rsidR="00CB4BE0" w:rsidRPr="009166B8" w:rsidRDefault="00CB4BE0" w:rsidP="002D751A">
            <w:r w:rsidRPr="009166B8">
              <w:t xml:space="preserve"> $              1,341 </w:t>
            </w:r>
          </w:p>
        </w:tc>
      </w:tr>
      <w:tr w:rsidR="00CB4BE0" w:rsidRPr="009166B8" w14:paraId="41945094" w14:textId="77777777" w:rsidTr="0D0B2891">
        <w:trPr>
          <w:trHeight w:val="300"/>
          <w:jc w:val="center"/>
        </w:trPr>
        <w:tc>
          <w:tcPr>
            <w:tcW w:w="1885" w:type="dxa"/>
            <w:vAlign w:val="bottom"/>
          </w:tcPr>
          <w:p w14:paraId="1A7F00FA" w14:textId="77777777" w:rsidR="00CB4BE0" w:rsidRPr="009166B8" w:rsidRDefault="00CB4BE0" w:rsidP="002D751A">
            <w:r w:rsidRPr="009166B8">
              <w:t>07-227</w:t>
            </w:r>
          </w:p>
        </w:tc>
        <w:tc>
          <w:tcPr>
            <w:tcW w:w="5375" w:type="dxa"/>
            <w:vAlign w:val="bottom"/>
          </w:tcPr>
          <w:p w14:paraId="15552BA6" w14:textId="77777777" w:rsidR="00CB4BE0" w:rsidRPr="009166B8" w:rsidRDefault="00CB4BE0" w:rsidP="002D751A">
            <w:r w:rsidRPr="009166B8">
              <w:t>Palmer Public Schools</w:t>
            </w:r>
          </w:p>
        </w:tc>
        <w:tc>
          <w:tcPr>
            <w:tcW w:w="2090" w:type="dxa"/>
            <w:vAlign w:val="bottom"/>
          </w:tcPr>
          <w:p w14:paraId="7F7834F3" w14:textId="77777777" w:rsidR="00CB4BE0" w:rsidRPr="009166B8" w:rsidRDefault="00CB4BE0" w:rsidP="002D751A">
            <w:r w:rsidRPr="009166B8">
              <w:t xml:space="preserve"> $              7,939 </w:t>
            </w:r>
          </w:p>
        </w:tc>
      </w:tr>
      <w:tr w:rsidR="00CB4BE0" w:rsidRPr="009166B8" w14:paraId="27C57C65" w14:textId="77777777" w:rsidTr="0D0B2891">
        <w:trPr>
          <w:trHeight w:val="300"/>
          <w:jc w:val="center"/>
        </w:trPr>
        <w:tc>
          <w:tcPr>
            <w:tcW w:w="1885" w:type="dxa"/>
            <w:vAlign w:val="bottom"/>
          </w:tcPr>
          <w:p w14:paraId="71E412CE" w14:textId="77777777" w:rsidR="00CB4BE0" w:rsidRPr="009166B8" w:rsidRDefault="00CB4BE0" w:rsidP="002D751A">
            <w:r w:rsidRPr="009166B8">
              <w:t>08-230</w:t>
            </w:r>
          </w:p>
        </w:tc>
        <w:tc>
          <w:tcPr>
            <w:tcW w:w="5375" w:type="dxa"/>
            <w:vAlign w:val="bottom"/>
          </w:tcPr>
          <w:p w14:paraId="55B26F42" w14:textId="77777777" w:rsidR="00CB4BE0" w:rsidRPr="009166B8" w:rsidRDefault="00CB4BE0" w:rsidP="002D751A">
            <w:r w:rsidRPr="009166B8">
              <w:t>Pelham School Committee</w:t>
            </w:r>
          </w:p>
        </w:tc>
        <w:tc>
          <w:tcPr>
            <w:tcW w:w="2090" w:type="dxa"/>
            <w:vAlign w:val="bottom"/>
          </w:tcPr>
          <w:p w14:paraId="39630BB9" w14:textId="77777777" w:rsidR="00CB4BE0" w:rsidRPr="009166B8" w:rsidRDefault="00CB4BE0" w:rsidP="002D751A">
            <w:r w:rsidRPr="009166B8">
              <w:t xml:space="preserve"> $              1,000 </w:t>
            </w:r>
          </w:p>
        </w:tc>
      </w:tr>
      <w:tr w:rsidR="00CB4BE0" w:rsidRPr="009166B8" w14:paraId="02503CDC" w14:textId="77777777" w:rsidTr="0D0B2891">
        <w:trPr>
          <w:trHeight w:val="300"/>
          <w:jc w:val="center"/>
        </w:trPr>
        <w:tc>
          <w:tcPr>
            <w:tcW w:w="1885" w:type="dxa"/>
            <w:vAlign w:val="bottom"/>
          </w:tcPr>
          <w:p w14:paraId="5E41ED68" w14:textId="77777777" w:rsidR="00CB4BE0" w:rsidRPr="009166B8" w:rsidRDefault="00CB4BE0" w:rsidP="002D751A">
            <w:r w:rsidRPr="009166B8">
              <w:t>12-231</w:t>
            </w:r>
          </w:p>
        </w:tc>
        <w:tc>
          <w:tcPr>
            <w:tcW w:w="5375" w:type="dxa"/>
            <w:vAlign w:val="bottom"/>
          </w:tcPr>
          <w:p w14:paraId="223D89E5" w14:textId="77777777" w:rsidR="00CB4BE0" w:rsidRPr="009166B8" w:rsidRDefault="00CB4BE0" w:rsidP="002D751A">
            <w:r w:rsidRPr="009166B8">
              <w:t>Pembroke School Department</w:t>
            </w:r>
          </w:p>
        </w:tc>
        <w:tc>
          <w:tcPr>
            <w:tcW w:w="2090" w:type="dxa"/>
            <w:vAlign w:val="bottom"/>
          </w:tcPr>
          <w:p w14:paraId="2DDFEB3D" w14:textId="77777777" w:rsidR="00CB4BE0" w:rsidRPr="009166B8" w:rsidRDefault="00CB4BE0" w:rsidP="002D751A">
            <w:r w:rsidRPr="009166B8">
              <w:t xml:space="preserve"> $            10,000 </w:t>
            </w:r>
          </w:p>
        </w:tc>
      </w:tr>
      <w:tr w:rsidR="00CB4BE0" w:rsidRPr="009166B8" w14:paraId="6144CAB2" w14:textId="77777777" w:rsidTr="0D0B2891">
        <w:trPr>
          <w:trHeight w:val="300"/>
          <w:jc w:val="center"/>
        </w:trPr>
        <w:tc>
          <w:tcPr>
            <w:tcW w:w="1885" w:type="dxa"/>
            <w:vAlign w:val="bottom"/>
          </w:tcPr>
          <w:p w14:paraId="5B3B7227" w14:textId="77777777" w:rsidR="00CB4BE0" w:rsidRPr="009166B8" w:rsidRDefault="00CB4BE0" w:rsidP="002D751A">
            <w:r w:rsidRPr="009166B8">
              <w:t>14-234</w:t>
            </w:r>
          </w:p>
        </w:tc>
        <w:tc>
          <w:tcPr>
            <w:tcW w:w="5375" w:type="dxa"/>
            <w:vAlign w:val="bottom"/>
          </w:tcPr>
          <w:p w14:paraId="12971EC9" w14:textId="77777777" w:rsidR="00CB4BE0" w:rsidRPr="009166B8" w:rsidRDefault="00CB4BE0" w:rsidP="002D751A">
            <w:proofErr w:type="spellStart"/>
            <w:r w:rsidRPr="009166B8">
              <w:t>Petersham</w:t>
            </w:r>
            <w:proofErr w:type="spellEnd"/>
            <w:r w:rsidRPr="009166B8">
              <w:t xml:space="preserve"> School Committee</w:t>
            </w:r>
          </w:p>
        </w:tc>
        <w:tc>
          <w:tcPr>
            <w:tcW w:w="2090" w:type="dxa"/>
            <w:vAlign w:val="bottom"/>
          </w:tcPr>
          <w:p w14:paraId="4A84BC9E" w14:textId="77777777" w:rsidR="00CB4BE0" w:rsidRPr="009166B8" w:rsidRDefault="00CB4BE0" w:rsidP="002D751A">
            <w:r w:rsidRPr="009166B8">
              <w:t xml:space="preserve"> $              1,250 </w:t>
            </w:r>
          </w:p>
        </w:tc>
      </w:tr>
      <w:tr w:rsidR="00CB4BE0" w:rsidRPr="009166B8" w14:paraId="05026670" w14:textId="77777777" w:rsidTr="0D0B2891">
        <w:trPr>
          <w:trHeight w:val="300"/>
          <w:jc w:val="center"/>
        </w:trPr>
        <w:tc>
          <w:tcPr>
            <w:tcW w:w="1885" w:type="dxa"/>
            <w:vAlign w:val="bottom"/>
          </w:tcPr>
          <w:p w14:paraId="2720EB94" w14:textId="77777777" w:rsidR="00CB4BE0" w:rsidRPr="009166B8" w:rsidRDefault="00CB4BE0" w:rsidP="002D751A">
            <w:r w:rsidRPr="009166B8">
              <w:t>06-216-1</w:t>
            </w:r>
          </w:p>
        </w:tc>
        <w:tc>
          <w:tcPr>
            <w:tcW w:w="5375" w:type="dxa"/>
            <w:vAlign w:val="bottom"/>
          </w:tcPr>
          <w:p w14:paraId="34FA493C" w14:textId="77777777" w:rsidR="00CB4BE0" w:rsidRPr="009166B8" w:rsidRDefault="00CB4BE0" w:rsidP="002D751A">
            <w:r w:rsidRPr="009166B8">
              <w:t>Pioneer Valley Regional School District</w:t>
            </w:r>
          </w:p>
        </w:tc>
        <w:tc>
          <w:tcPr>
            <w:tcW w:w="2090" w:type="dxa"/>
            <w:vAlign w:val="bottom"/>
          </w:tcPr>
          <w:p w14:paraId="00D84CAE" w14:textId="77777777" w:rsidR="00CB4BE0" w:rsidRPr="009166B8" w:rsidRDefault="00CB4BE0" w:rsidP="002D751A">
            <w:r w:rsidRPr="009166B8">
              <w:t xml:space="preserve"> $              6,087 </w:t>
            </w:r>
          </w:p>
        </w:tc>
      </w:tr>
      <w:tr w:rsidR="00CB4BE0" w:rsidRPr="009166B8" w14:paraId="3EBABE65" w14:textId="77777777" w:rsidTr="0D0B2891">
        <w:trPr>
          <w:trHeight w:val="300"/>
          <w:jc w:val="center"/>
        </w:trPr>
        <w:tc>
          <w:tcPr>
            <w:tcW w:w="1885" w:type="dxa"/>
            <w:vAlign w:val="bottom"/>
          </w:tcPr>
          <w:p w14:paraId="48208525" w14:textId="77777777" w:rsidR="00CB4BE0" w:rsidRPr="009166B8" w:rsidRDefault="00CB4BE0" w:rsidP="002D751A">
            <w:r w:rsidRPr="009166B8">
              <w:t>02-236</w:t>
            </w:r>
          </w:p>
        </w:tc>
        <w:tc>
          <w:tcPr>
            <w:tcW w:w="5375" w:type="dxa"/>
            <w:vAlign w:val="bottom"/>
          </w:tcPr>
          <w:p w14:paraId="22A0B318" w14:textId="77777777" w:rsidR="00CB4BE0" w:rsidRPr="009166B8" w:rsidRDefault="00CB4BE0" w:rsidP="002D751A">
            <w:r w:rsidRPr="009166B8">
              <w:t>Pittsfield Public Schools</w:t>
            </w:r>
          </w:p>
        </w:tc>
        <w:tc>
          <w:tcPr>
            <w:tcW w:w="2090" w:type="dxa"/>
            <w:vAlign w:val="bottom"/>
          </w:tcPr>
          <w:p w14:paraId="0A03615C" w14:textId="77777777" w:rsidR="00CB4BE0" w:rsidRPr="009166B8" w:rsidRDefault="00CB4BE0" w:rsidP="002D751A">
            <w:r w:rsidRPr="009166B8">
              <w:t xml:space="preserve"> $            25,000 </w:t>
            </w:r>
          </w:p>
        </w:tc>
      </w:tr>
      <w:tr w:rsidR="00CB4BE0" w:rsidRPr="009166B8" w14:paraId="4504179C" w14:textId="77777777" w:rsidTr="0D0B2891">
        <w:trPr>
          <w:trHeight w:val="300"/>
          <w:jc w:val="center"/>
        </w:trPr>
        <w:tc>
          <w:tcPr>
            <w:tcW w:w="1885" w:type="dxa"/>
            <w:vAlign w:val="bottom"/>
          </w:tcPr>
          <w:p w14:paraId="1D26F678" w14:textId="77777777" w:rsidR="00CB4BE0" w:rsidRPr="009166B8" w:rsidRDefault="00CB4BE0" w:rsidP="002D751A">
            <w:r w:rsidRPr="009166B8">
              <w:t>11-238</w:t>
            </w:r>
          </w:p>
        </w:tc>
        <w:tc>
          <w:tcPr>
            <w:tcW w:w="5375" w:type="dxa"/>
            <w:vAlign w:val="bottom"/>
          </w:tcPr>
          <w:p w14:paraId="7ACA21E5" w14:textId="77777777" w:rsidR="00CB4BE0" w:rsidRPr="009166B8" w:rsidRDefault="00CB4BE0" w:rsidP="002D751A">
            <w:r w:rsidRPr="009166B8">
              <w:t>Plainville School Committee</w:t>
            </w:r>
          </w:p>
        </w:tc>
        <w:tc>
          <w:tcPr>
            <w:tcW w:w="2090" w:type="dxa"/>
            <w:vAlign w:val="bottom"/>
          </w:tcPr>
          <w:p w14:paraId="37835942" w14:textId="77777777" w:rsidR="00CB4BE0" w:rsidRPr="009166B8" w:rsidRDefault="00CB4BE0" w:rsidP="002D751A">
            <w:r w:rsidRPr="009166B8">
              <w:t xml:space="preserve"> $              5,072 </w:t>
            </w:r>
          </w:p>
        </w:tc>
      </w:tr>
      <w:tr w:rsidR="00CB4BE0" w:rsidRPr="009166B8" w14:paraId="1F0F99F2" w14:textId="77777777" w:rsidTr="0D0B2891">
        <w:trPr>
          <w:trHeight w:val="300"/>
          <w:jc w:val="center"/>
        </w:trPr>
        <w:tc>
          <w:tcPr>
            <w:tcW w:w="1885" w:type="dxa"/>
            <w:vAlign w:val="bottom"/>
          </w:tcPr>
          <w:p w14:paraId="490AA552" w14:textId="77777777" w:rsidR="00CB4BE0" w:rsidRPr="009166B8" w:rsidRDefault="00CB4BE0" w:rsidP="002D751A">
            <w:r w:rsidRPr="009166B8">
              <w:t>12-239</w:t>
            </w:r>
          </w:p>
        </w:tc>
        <w:tc>
          <w:tcPr>
            <w:tcW w:w="5375" w:type="dxa"/>
            <w:vAlign w:val="bottom"/>
          </w:tcPr>
          <w:p w14:paraId="387518FA" w14:textId="77777777" w:rsidR="00CB4BE0" w:rsidRPr="009166B8" w:rsidRDefault="00CB4BE0" w:rsidP="002D751A">
            <w:r w:rsidRPr="009166B8">
              <w:t>Plymouth School Committee</w:t>
            </w:r>
          </w:p>
        </w:tc>
        <w:tc>
          <w:tcPr>
            <w:tcW w:w="2090" w:type="dxa"/>
            <w:vAlign w:val="bottom"/>
          </w:tcPr>
          <w:p w14:paraId="7F4BEEA8" w14:textId="77777777" w:rsidR="00CB4BE0" w:rsidRPr="009166B8" w:rsidRDefault="00CB4BE0" w:rsidP="002D751A">
            <w:r w:rsidRPr="009166B8">
              <w:t xml:space="preserve"> $            25,000 </w:t>
            </w:r>
          </w:p>
        </w:tc>
      </w:tr>
      <w:tr w:rsidR="00CB4BE0" w:rsidRPr="009166B8" w14:paraId="39A9B521" w14:textId="77777777" w:rsidTr="0D0B2891">
        <w:trPr>
          <w:trHeight w:val="300"/>
          <w:jc w:val="center"/>
        </w:trPr>
        <w:tc>
          <w:tcPr>
            <w:tcW w:w="1885" w:type="dxa"/>
            <w:vAlign w:val="bottom"/>
          </w:tcPr>
          <w:p w14:paraId="34919695" w14:textId="77777777" w:rsidR="00CB4BE0" w:rsidRPr="009166B8" w:rsidRDefault="00CB4BE0" w:rsidP="002D751A">
            <w:r w:rsidRPr="009166B8">
              <w:t>14-021-1</w:t>
            </w:r>
          </w:p>
        </w:tc>
        <w:tc>
          <w:tcPr>
            <w:tcW w:w="5375" w:type="dxa"/>
            <w:vAlign w:val="bottom"/>
          </w:tcPr>
          <w:p w14:paraId="504A9869" w14:textId="77777777" w:rsidR="00CB4BE0" w:rsidRPr="009166B8" w:rsidRDefault="00CB4BE0" w:rsidP="002D751A">
            <w:proofErr w:type="spellStart"/>
            <w:r w:rsidRPr="009166B8">
              <w:t>Quabbin</w:t>
            </w:r>
            <w:proofErr w:type="spellEnd"/>
            <w:r w:rsidRPr="009166B8">
              <w:t xml:space="preserve"> Regional School District</w:t>
            </w:r>
          </w:p>
        </w:tc>
        <w:tc>
          <w:tcPr>
            <w:tcW w:w="2090" w:type="dxa"/>
            <w:vAlign w:val="bottom"/>
          </w:tcPr>
          <w:p w14:paraId="58C5DC85" w14:textId="77777777" w:rsidR="00CB4BE0" w:rsidRPr="009166B8" w:rsidRDefault="00CB4BE0" w:rsidP="002D751A">
            <w:r w:rsidRPr="009166B8">
              <w:t xml:space="preserve"> $            13,733 </w:t>
            </w:r>
          </w:p>
        </w:tc>
      </w:tr>
      <w:tr w:rsidR="00CB4BE0" w:rsidRPr="009166B8" w14:paraId="2A876B27" w14:textId="77777777" w:rsidTr="0D0B2891">
        <w:trPr>
          <w:trHeight w:val="300"/>
          <w:jc w:val="center"/>
        </w:trPr>
        <w:tc>
          <w:tcPr>
            <w:tcW w:w="1885" w:type="dxa"/>
            <w:vAlign w:val="bottom"/>
          </w:tcPr>
          <w:p w14:paraId="3E969286" w14:textId="77777777" w:rsidR="00CB4BE0" w:rsidRPr="009166B8" w:rsidRDefault="00CB4BE0" w:rsidP="002D751A">
            <w:r w:rsidRPr="009166B8">
              <w:t>14-311-1</w:t>
            </w:r>
          </w:p>
        </w:tc>
        <w:tc>
          <w:tcPr>
            <w:tcW w:w="5375" w:type="dxa"/>
            <w:vAlign w:val="bottom"/>
          </w:tcPr>
          <w:p w14:paraId="317FE8DC" w14:textId="77777777" w:rsidR="00CB4BE0" w:rsidRPr="009166B8" w:rsidRDefault="00CB4BE0" w:rsidP="002D751A">
            <w:r w:rsidRPr="009166B8">
              <w:t>Quaboag Regional School District</w:t>
            </w:r>
          </w:p>
        </w:tc>
        <w:tc>
          <w:tcPr>
            <w:tcW w:w="2090" w:type="dxa"/>
            <w:vAlign w:val="bottom"/>
          </w:tcPr>
          <w:p w14:paraId="13151305" w14:textId="77777777" w:rsidR="00CB4BE0" w:rsidRPr="009166B8" w:rsidRDefault="00CB4BE0" w:rsidP="002D751A">
            <w:r w:rsidRPr="009166B8">
              <w:t xml:space="preserve"> $            10,000 </w:t>
            </w:r>
          </w:p>
        </w:tc>
      </w:tr>
      <w:tr w:rsidR="00CB4BE0" w:rsidRPr="009166B8" w14:paraId="18667CF4" w14:textId="77777777" w:rsidTr="0D0B2891">
        <w:trPr>
          <w:trHeight w:val="300"/>
          <w:jc w:val="center"/>
        </w:trPr>
        <w:tc>
          <w:tcPr>
            <w:tcW w:w="1885" w:type="dxa"/>
            <w:vAlign w:val="bottom"/>
          </w:tcPr>
          <w:p w14:paraId="282683D2" w14:textId="77777777" w:rsidR="00CB4BE0" w:rsidRPr="009166B8" w:rsidRDefault="00CB4BE0" w:rsidP="002D751A">
            <w:r w:rsidRPr="009166B8">
              <w:t>11-243</w:t>
            </w:r>
          </w:p>
        </w:tc>
        <w:tc>
          <w:tcPr>
            <w:tcW w:w="5375" w:type="dxa"/>
            <w:vAlign w:val="bottom"/>
          </w:tcPr>
          <w:p w14:paraId="689BE228" w14:textId="77777777" w:rsidR="00CB4BE0" w:rsidRPr="009166B8" w:rsidRDefault="00CB4BE0" w:rsidP="002D751A">
            <w:r w:rsidRPr="009166B8">
              <w:t>Quincy Public Schools</w:t>
            </w:r>
          </w:p>
        </w:tc>
        <w:tc>
          <w:tcPr>
            <w:tcW w:w="2090" w:type="dxa"/>
            <w:vAlign w:val="bottom"/>
          </w:tcPr>
          <w:p w14:paraId="3F4014B0" w14:textId="77777777" w:rsidR="00CB4BE0" w:rsidRPr="009166B8" w:rsidRDefault="00CB4BE0" w:rsidP="002D751A">
            <w:r w:rsidRPr="009166B8">
              <w:t xml:space="preserve"> $            25,000 </w:t>
            </w:r>
          </w:p>
        </w:tc>
      </w:tr>
      <w:tr w:rsidR="00CB4BE0" w:rsidRPr="009166B8" w14:paraId="4412CE1B" w14:textId="77777777" w:rsidTr="0D0B2891">
        <w:trPr>
          <w:trHeight w:val="300"/>
          <w:jc w:val="center"/>
        </w:trPr>
        <w:tc>
          <w:tcPr>
            <w:tcW w:w="1885" w:type="dxa"/>
            <w:vAlign w:val="bottom"/>
          </w:tcPr>
          <w:p w14:paraId="2ED46E64" w14:textId="77777777" w:rsidR="00CB4BE0" w:rsidRPr="009166B8" w:rsidRDefault="00CB4BE0" w:rsidP="002D751A">
            <w:r w:rsidRPr="009166B8">
              <w:t>06-223-1</w:t>
            </w:r>
          </w:p>
        </w:tc>
        <w:tc>
          <w:tcPr>
            <w:tcW w:w="5375" w:type="dxa"/>
            <w:vAlign w:val="bottom"/>
          </w:tcPr>
          <w:p w14:paraId="269BAC53" w14:textId="77777777" w:rsidR="00CB4BE0" w:rsidRPr="009166B8" w:rsidRDefault="00CB4BE0" w:rsidP="002D751A">
            <w:r w:rsidRPr="009166B8">
              <w:t>Ralph C Mahar Regional School District</w:t>
            </w:r>
          </w:p>
        </w:tc>
        <w:tc>
          <w:tcPr>
            <w:tcW w:w="2090" w:type="dxa"/>
            <w:vAlign w:val="bottom"/>
          </w:tcPr>
          <w:p w14:paraId="3D2EB642" w14:textId="77777777" w:rsidR="00CB4BE0" w:rsidRPr="009166B8" w:rsidRDefault="00CB4BE0" w:rsidP="002D751A">
            <w:r w:rsidRPr="009166B8">
              <w:t xml:space="preserve"> $              2,812 </w:t>
            </w:r>
          </w:p>
        </w:tc>
      </w:tr>
      <w:tr w:rsidR="00CB4BE0" w:rsidRPr="009166B8" w14:paraId="07D0E6E1" w14:textId="77777777" w:rsidTr="0D0B2891">
        <w:trPr>
          <w:trHeight w:val="300"/>
          <w:jc w:val="center"/>
        </w:trPr>
        <w:tc>
          <w:tcPr>
            <w:tcW w:w="1885" w:type="dxa"/>
            <w:vAlign w:val="bottom"/>
          </w:tcPr>
          <w:p w14:paraId="2079AA44" w14:textId="77777777" w:rsidR="00CB4BE0" w:rsidRPr="009166B8" w:rsidRDefault="00CB4BE0" w:rsidP="002D751A">
            <w:r w:rsidRPr="009166B8">
              <w:t>11-244</w:t>
            </w:r>
          </w:p>
        </w:tc>
        <w:tc>
          <w:tcPr>
            <w:tcW w:w="5375" w:type="dxa"/>
            <w:vAlign w:val="bottom"/>
          </w:tcPr>
          <w:p w14:paraId="7685BEFA" w14:textId="77777777" w:rsidR="00CB4BE0" w:rsidRPr="009166B8" w:rsidRDefault="00CB4BE0" w:rsidP="002D751A">
            <w:r w:rsidRPr="009166B8">
              <w:t>Randolph Public Schools</w:t>
            </w:r>
          </w:p>
        </w:tc>
        <w:tc>
          <w:tcPr>
            <w:tcW w:w="2090" w:type="dxa"/>
            <w:vAlign w:val="bottom"/>
          </w:tcPr>
          <w:p w14:paraId="03FC7994" w14:textId="77777777" w:rsidR="00CB4BE0" w:rsidRPr="009166B8" w:rsidRDefault="00CB4BE0" w:rsidP="002D751A">
            <w:r w:rsidRPr="009166B8">
              <w:t xml:space="preserve"> $            10,000 </w:t>
            </w:r>
          </w:p>
        </w:tc>
      </w:tr>
      <w:tr w:rsidR="00CB4BE0" w:rsidRPr="009166B8" w14:paraId="7E43CD19" w14:textId="77777777" w:rsidTr="0D0B2891">
        <w:trPr>
          <w:trHeight w:val="300"/>
          <w:jc w:val="center"/>
        </w:trPr>
        <w:tc>
          <w:tcPr>
            <w:tcW w:w="1885" w:type="dxa"/>
            <w:vAlign w:val="bottom"/>
          </w:tcPr>
          <w:p w14:paraId="7435FD7B" w14:textId="77777777" w:rsidR="00CB4BE0" w:rsidRPr="009166B8" w:rsidRDefault="00CB4BE0" w:rsidP="002D751A">
            <w:r w:rsidRPr="009166B8">
              <w:t>09-246</w:t>
            </w:r>
          </w:p>
        </w:tc>
        <w:tc>
          <w:tcPr>
            <w:tcW w:w="5375" w:type="dxa"/>
            <w:vAlign w:val="bottom"/>
          </w:tcPr>
          <w:p w14:paraId="564A5D48" w14:textId="77777777" w:rsidR="00CB4BE0" w:rsidRPr="009166B8" w:rsidRDefault="00CB4BE0" w:rsidP="002D751A">
            <w:r w:rsidRPr="009166B8">
              <w:t>Reading Public Schools</w:t>
            </w:r>
          </w:p>
        </w:tc>
        <w:tc>
          <w:tcPr>
            <w:tcW w:w="2090" w:type="dxa"/>
            <w:vAlign w:val="bottom"/>
          </w:tcPr>
          <w:p w14:paraId="7DE967E6" w14:textId="77777777" w:rsidR="00CB4BE0" w:rsidRPr="009166B8" w:rsidRDefault="00CB4BE0" w:rsidP="002D751A">
            <w:r w:rsidRPr="009166B8">
              <w:t xml:space="preserve"> $            17,571 </w:t>
            </w:r>
          </w:p>
        </w:tc>
      </w:tr>
      <w:tr w:rsidR="00CB4BE0" w:rsidRPr="009166B8" w14:paraId="688865BC" w14:textId="77777777" w:rsidTr="0D0B2891">
        <w:trPr>
          <w:trHeight w:val="300"/>
          <w:jc w:val="center"/>
        </w:trPr>
        <w:tc>
          <w:tcPr>
            <w:tcW w:w="1885" w:type="dxa"/>
            <w:vAlign w:val="bottom"/>
          </w:tcPr>
          <w:p w14:paraId="0A2043AD" w14:textId="77777777" w:rsidR="00CB4BE0" w:rsidRPr="009166B8" w:rsidRDefault="00CB4BE0" w:rsidP="002D751A">
            <w:r w:rsidRPr="009166B8">
              <w:t>13-248</w:t>
            </w:r>
          </w:p>
        </w:tc>
        <w:tc>
          <w:tcPr>
            <w:tcW w:w="5375" w:type="dxa"/>
            <w:vAlign w:val="bottom"/>
          </w:tcPr>
          <w:p w14:paraId="12D1069D" w14:textId="77777777" w:rsidR="00CB4BE0" w:rsidRPr="009166B8" w:rsidRDefault="00CB4BE0" w:rsidP="002D751A">
            <w:r w:rsidRPr="009166B8">
              <w:t>Revere Public Schools</w:t>
            </w:r>
          </w:p>
        </w:tc>
        <w:tc>
          <w:tcPr>
            <w:tcW w:w="2090" w:type="dxa"/>
            <w:vAlign w:val="bottom"/>
          </w:tcPr>
          <w:p w14:paraId="77F76270" w14:textId="77777777" w:rsidR="00CB4BE0" w:rsidRPr="009166B8" w:rsidRDefault="00CB4BE0" w:rsidP="002D751A">
            <w:r w:rsidRPr="009166B8">
              <w:t xml:space="preserve"> $            67,887 </w:t>
            </w:r>
          </w:p>
        </w:tc>
      </w:tr>
      <w:tr w:rsidR="00CB4BE0" w:rsidRPr="009166B8" w14:paraId="05230F11" w14:textId="77777777" w:rsidTr="0D0B2891">
        <w:trPr>
          <w:trHeight w:val="300"/>
          <w:jc w:val="center"/>
        </w:trPr>
        <w:tc>
          <w:tcPr>
            <w:tcW w:w="1885" w:type="dxa"/>
            <w:vAlign w:val="bottom"/>
          </w:tcPr>
          <w:p w14:paraId="53B3D1A9" w14:textId="77777777" w:rsidR="00CB4BE0" w:rsidRPr="009166B8" w:rsidRDefault="00CB4BE0" w:rsidP="002D751A">
            <w:r w:rsidRPr="009166B8">
              <w:t>12-251</w:t>
            </w:r>
          </w:p>
        </w:tc>
        <w:tc>
          <w:tcPr>
            <w:tcW w:w="5375" w:type="dxa"/>
            <w:vAlign w:val="bottom"/>
          </w:tcPr>
          <w:p w14:paraId="347F1D9B" w14:textId="77777777" w:rsidR="00CB4BE0" w:rsidRPr="009166B8" w:rsidRDefault="00CB4BE0" w:rsidP="002D751A">
            <w:r w:rsidRPr="009166B8">
              <w:t>Rockland School Committee</w:t>
            </w:r>
          </w:p>
        </w:tc>
        <w:tc>
          <w:tcPr>
            <w:tcW w:w="2090" w:type="dxa"/>
            <w:vAlign w:val="bottom"/>
          </w:tcPr>
          <w:p w14:paraId="0B9F9BA7" w14:textId="77777777" w:rsidR="00CB4BE0" w:rsidRPr="009166B8" w:rsidRDefault="00CB4BE0" w:rsidP="002D751A">
            <w:r w:rsidRPr="009166B8">
              <w:t xml:space="preserve"> $            17,032 </w:t>
            </w:r>
          </w:p>
        </w:tc>
      </w:tr>
      <w:tr w:rsidR="00CB4BE0" w:rsidRPr="009166B8" w14:paraId="255F1F0F" w14:textId="77777777" w:rsidTr="0D0B2891">
        <w:trPr>
          <w:trHeight w:val="300"/>
          <w:jc w:val="center"/>
        </w:trPr>
        <w:tc>
          <w:tcPr>
            <w:tcW w:w="1885" w:type="dxa"/>
            <w:vAlign w:val="bottom"/>
          </w:tcPr>
          <w:p w14:paraId="2D05B7E6" w14:textId="77777777" w:rsidR="00CB4BE0" w:rsidRPr="009166B8" w:rsidRDefault="00CB4BE0" w:rsidP="002D751A">
            <w:r w:rsidRPr="009166B8">
              <w:t>05-252</w:t>
            </w:r>
          </w:p>
        </w:tc>
        <w:tc>
          <w:tcPr>
            <w:tcW w:w="5375" w:type="dxa"/>
            <w:vAlign w:val="bottom"/>
          </w:tcPr>
          <w:p w14:paraId="4F6CB949" w14:textId="77777777" w:rsidR="00CB4BE0" w:rsidRPr="009166B8" w:rsidRDefault="00CB4BE0" w:rsidP="002D751A">
            <w:r w:rsidRPr="009166B8">
              <w:t>Rockport School Committee</w:t>
            </w:r>
          </w:p>
        </w:tc>
        <w:tc>
          <w:tcPr>
            <w:tcW w:w="2090" w:type="dxa"/>
            <w:vAlign w:val="bottom"/>
          </w:tcPr>
          <w:p w14:paraId="190D1158" w14:textId="77777777" w:rsidR="00CB4BE0" w:rsidRPr="009166B8" w:rsidRDefault="00CB4BE0" w:rsidP="002D751A">
            <w:r w:rsidRPr="009166B8">
              <w:t xml:space="preserve"> $              4,455 </w:t>
            </w:r>
          </w:p>
        </w:tc>
      </w:tr>
      <w:tr w:rsidR="00CB4BE0" w:rsidRPr="009166B8" w14:paraId="6652A6B8" w14:textId="77777777" w:rsidTr="0D0B2891">
        <w:trPr>
          <w:trHeight w:val="300"/>
          <w:jc w:val="center"/>
        </w:trPr>
        <w:tc>
          <w:tcPr>
            <w:tcW w:w="1885" w:type="dxa"/>
            <w:vAlign w:val="bottom"/>
          </w:tcPr>
          <w:p w14:paraId="4D373DDE" w14:textId="77777777" w:rsidR="00CB4BE0" w:rsidRPr="009166B8" w:rsidRDefault="00CB4BE0" w:rsidP="002D751A">
            <w:r w:rsidRPr="009166B8">
              <w:lastRenderedPageBreak/>
              <w:t>06-253</w:t>
            </w:r>
          </w:p>
        </w:tc>
        <w:tc>
          <w:tcPr>
            <w:tcW w:w="5375" w:type="dxa"/>
            <w:vAlign w:val="bottom"/>
          </w:tcPr>
          <w:p w14:paraId="5B4D490F" w14:textId="77777777" w:rsidR="00CB4BE0" w:rsidRPr="009166B8" w:rsidRDefault="00CB4BE0" w:rsidP="002D751A">
            <w:r w:rsidRPr="009166B8">
              <w:t>Rowe School Committee</w:t>
            </w:r>
          </w:p>
        </w:tc>
        <w:tc>
          <w:tcPr>
            <w:tcW w:w="2090" w:type="dxa"/>
            <w:vAlign w:val="bottom"/>
          </w:tcPr>
          <w:p w14:paraId="3EF8B55E" w14:textId="77777777" w:rsidR="00CB4BE0" w:rsidRPr="009166B8" w:rsidRDefault="00CB4BE0" w:rsidP="002D751A">
            <w:r w:rsidRPr="009166B8">
              <w:t xml:space="preserve"> $              1,000 </w:t>
            </w:r>
          </w:p>
        </w:tc>
      </w:tr>
      <w:tr w:rsidR="00CB4BE0" w:rsidRPr="009166B8" w14:paraId="391956B2" w14:textId="77777777" w:rsidTr="0D0B2891">
        <w:trPr>
          <w:trHeight w:val="300"/>
          <w:jc w:val="center"/>
        </w:trPr>
        <w:tc>
          <w:tcPr>
            <w:tcW w:w="1885" w:type="dxa"/>
            <w:vAlign w:val="bottom"/>
          </w:tcPr>
          <w:p w14:paraId="0BD2DD4E" w14:textId="77777777" w:rsidR="00CB4BE0" w:rsidRPr="009166B8" w:rsidRDefault="00CB4BE0" w:rsidP="002D751A">
            <w:r w:rsidRPr="009166B8">
              <w:t>05-258</w:t>
            </w:r>
          </w:p>
        </w:tc>
        <w:tc>
          <w:tcPr>
            <w:tcW w:w="5375" w:type="dxa"/>
            <w:vAlign w:val="bottom"/>
          </w:tcPr>
          <w:p w14:paraId="3380A180" w14:textId="77777777" w:rsidR="00CB4BE0" w:rsidRPr="009166B8" w:rsidRDefault="00CB4BE0" w:rsidP="002D751A">
            <w:r w:rsidRPr="009166B8">
              <w:t>Salem School Department</w:t>
            </w:r>
          </w:p>
        </w:tc>
        <w:tc>
          <w:tcPr>
            <w:tcW w:w="2090" w:type="dxa"/>
            <w:vAlign w:val="bottom"/>
          </w:tcPr>
          <w:p w14:paraId="68C06CC3" w14:textId="77777777" w:rsidR="00CB4BE0" w:rsidRPr="009166B8" w:rsidRDefault="00CB4BE0" w:rsidP="002D751A">
            <w:r w:rsidRPr="009166B8">
              <w:t xml:space="preserve"> $            32,036 </w:t>
            </w:r>
          </w:p>
        </w:tc>
      </w:tr>
      <w:tr w:rsidR="00CB4BE0" w:rsidRPr="009166B8" w14:paraId="2E9F913D" w14:textId="77777777" w:rsidTr="0D0B2891">
        <w:trPr>
          <w:trHeight w:val="300"/>
          <w:jc w:val="center"/>
        </w:trPr>
        <w:tc>
          <w:tcPr>
            <w:tcW w:w="1885" w:type="dxa"/>
            <w:vAlign w:val="bottom"/>
          </w:tcPr>
          <w:p w14:paraId="1C1FCD0C" w14:textId="77777777" w:rsidR="00CB4BE0" w:rsidRPr="009166B8" w:rsidRDefault="00CB4BE0" w:rsidP="002D751A">
            <w:r w:rsidRPr="009166B8">
              <w:t>01-261</w:t>
            </w:r>
          </w:p>
        </w:tc>
        <w:tc>
          <w:tcPr>
            <w:tcW w:w="5375" w:type="dxa"/>
            <w:vAlign w:val="bottom"/>
          </w:tcPr>
          <w:p w14:paraId="0B0A0BCC" w14:textId="77777777" w:rsidR="00CB4BE0" w:rsidRPr="009166B8" w:rsidRDefault="00CB4BE0" w:rsidP="002D751A">
            <w:r w:rsidRPr="009166B8">
              <w:t>Sandwich School Committee</w:t>
            </w:r>
          </w:p>
        </w:tc>
        <w:tc>
          <w:tcPr>
            <w:tcW w:w="2090" w:type="dxa"/>
            <w:vAlign w:val="bottom"/>
          </w:tcPr>
          <w:p w14:paraId="1B733AB2" w14:textId="77777777" w:rsidR="00CB4BE0" w:rsidRPr="009166B8" w:rsidRDefault="00CB4BE0" w:rsidP="002D751A">
            <w:r w:rsidRPr="009166B8">
              <w:t xml:space="preserve"> $            11,617 </w:t>
            </w:r>
          </w:p>
        </w:tc>
      </w:tr>
      <w:tr w:rsidR="00CB4BE0" w:rsidRPr="009166B8" w14:paraId="4CAA1C39" w14:textId="77777777" w:rsidTr="0D0B2891">
        <w:trPr>
          <w:trHeight w:val="300"/>
          <w:jc w:val="center"/>
        </w:trPr>
        <w:tc>
          <w:tcPr>
            <w:tcW w:w="1885" w:type="dxa"/>
            <w:vAlign w:val="bottom"/>
          </w:tcPr>
          <w:p w14:paraId="3A938B15" w14:textId="77777777" w:rsidR="00CB4BE0" w:rsidRPr="009166B8" w:rsidRDefault="00CB4BE0" w:rsidP="002D751A">
            <w:r w:rsidRPr="009166B8">
              <w:t>05-262</w:t>
            </w:r>
          </w:p>
        </w:tc>
        <w:tc>
          <w:tcPr>
            <w:tcW w:w="5375" w:type="dxa"/>
            <w:vAlign w:val="bottom"/>
          </w:tcPr>
          <w:p w14:paraId="494B67C4" w14:textId="77777777" w:rsidR="00CB4BE0" w:rsidRPr="009166B8" w:rsidRDefault="00CB4BE0" w:rsidP="002D751A">
            <w:r w:rsidRPr="009166B8">
              <w:t>Saugus School Committee</w:t>
            </w:r>
          </w:p>
        </w:tc>
        <w:tc>
          <w:tcPr>
            <w:tcW w:w="2090" w:type="dxa"/>
            <w:vAlign w:val="bottom"/>
          </w:tcPr>
          <w:p w14:paraId="6CD89A73" w14:textId="77777777" w:rsidR="00CB4BE0" w:rsidRPr="009166B8" w:rsidRDefault="00CB4BE0" w:rsidP="002D751A">
            <w:r w:rsidRPr="009166B8">
              <w:t xml:space="preserve"> $            10,000 </w:t>
            </w:r>
          </w:p>
        </w:tc>
      </w:tr>
      <w:tr w:rsidR="00CB4BE0" w:rsidRPr="009166B8" w14:paraId="58551391" w14:textId="77777777" w:rsidTr="0D0B2891">
        <w:trPr>
          <w:trHeight w:val="300"/>
          <w:jc w:val="center"/>
        </w:trPr>
        <w:tc>
          <w:tcPr>
            <w:tcW w:w="1885" w:type="dxa"/>
            <w:vAlign w:val="bottom"/>
          </w:tcPr>
          <w:p w14:paraId="350986A8" w14:textId="77777777" w:rsidR="00CB4BE0" w:rsidRPr="009166B8" w:rsidRDefault="00CB4BE0" w:rsidP="002D751A">
            <w:r w:rsidRPr="009166B8">
              <w:t>09-010-P371</w:t>
            </w:r>
          </w:p>
        </w:tc>
        <w:tc>
          <w:tcPr>
            <w:tcW w:w="5375" w:type="dxa"/>
            <w:vAlign w:val="bottom"/>
          </w:tcPr>
          <w:p w14:paraId="497FAD9A" w14:textId="77777777" w:rsidR="00CB4BE0" w:rsidRPr="009166B8" w:rsidRDefault="00CB4BE0" w:rsidP="002D751A">
            <w:r w:rsidRPr="009166B8">
              <w:t>Schools for Children</w:t>
            </w:r>
          </w:p>
        </w:tc>
        <w:tc>
          <w:tcPr>
            <w:tcW w:w="2090" w:type="dxa"/>
            <w:vAlign w:val="bottom"/>
          </w:tcPr>
          <w:p w14:paraId="4233CD3A" w14:textId="77777777" w:rsidR="00CB4BE0" w:rsidRPr="009166B8" w:rsidRDefault="00CB4BE0" w:rsidP="002D751A">
            <w:r w:rsidRPr="009166B8">
              <w:t xml:space="preserve"> $              1,000 </w:t>
            </w:r>
          </w:p>
        </w:tc>
      </w:tr>
      <w:tr w:rsidR="00CB4BE0" w:rsidRPr="009166B8" w14:paraId="253F131E" w14:textId="77777777" w:rsidTr="0D0B2891">
        <w:trPr>
          <w:trHeight w:val="300"/>
          <w:jc w:val="center"/>
        </w:trPr>
        <w:tc>
          <w:tcPr>
            <w:tcW w:w="1885" w:type="dxa"/>
            <w:vAlign w:val="bottom"/>
          </w:tcPr>
          <w:p w14:paraId="52DC9849" w14:textId="77777777" w:rsidR="00CB4BE0" w:rsidRPr="009166B8" w:rsidRDefault="00CB4BE0" w:rsidP="002D751A">
            <w:r w:rsidRPr="009166B8">
              <w:t>12-264</w:t>
            </w:r>
          </w:p>
        </w:tc>
        <w:tc>
          <w:tcPr>
            <w:tcW w:w="5375" w:type="dxa"/>
            <w:vAlign w:val="bottom"/>
          </w:tcPr>
          <w:p w14:paraId="73CB16F6" w14:textId="77777777" w:rsidR="00CB4BE0" w:rsidRPr="009166B8" w:rsidRDefault="00CB4BE0" w:rsidP="002D751A">
            <w:r w:rsidRPr="009166B8">
              <w:t>Scituate Public Schools</w:t>
            </w:r>
          </w:p>
        </w:tc>
        <w:tc>
          <w:tcPr>
            <w:tcW w:w="2090" w:type="dxa"/>
            <w:vAlign w:val="bottom"/>
          </w:tcPr>
          <w:p w14:paraId="513CD187" w14:textId="77777777" w:rsidR="00CB4BE0" w:rsidRPr="009166B8" w:rsidRDefault="00CB4BE0" w:rsidP="002D751A">
            <w:r w:rsidRPr="009166B8">
              <w:t xml:space="preserve"> $            16,609 </w:t>
            </w:r>
          </w:p>
        </w:tc>
      </w:tr>
      <w:tr w:rsidR="00CB4BE0" w:rsidRPr="009166B8" w14:paraId="344B2505" w14:textId="77777777" w:rsidTr="0D0B2891">
        <w:trPr>
          <w:trHeight w:val="300"/>
          <w:jc w:val="center"/>
        </w:trPr>
        <w:tc>
          <w:tcPr>
            <w:tcW w:w="1885" w:type="dxa"/>
            <w:vAlign w:val="bottom"/>
          </w:tcPr>
          <w:p w14:paraId="7FCD2F06" w14:textId="77777777" w:rsidR="00CB4BE0" w:rsidRPr="009166B8" w:rsidRDefault="00CB4BE0" w:rsidP="002D751A">
            <w:r w:rsidRPr="009166B8">
              <w:t>05-164-P500</w:t>
            </w:r>
          </w:p>
        </w:tc>
        <w:tc>
          <w:tcPr>
            <w:tcW w:w="5375" w:type="dxa"/>
            <w:vAlign w:val="bottom"/>
          </w:tcPr>
          <w:p w14:paraId="7D92042B" w14:textId="77777777" w:rsidR="00CB4BE0" w:rsidRPr="009166B8" w:rsidRDefault="00CB4BE0" w:rsidP="002D751A">
            <w:r w:rsidRPr="009166B8">
              <w:t>Seem Collaborative</w:t>
            </w:r>
          </w:p>
        </w:tc>
        <w:tc>
          <w:tcPr>
            <w:tcW w:w="2090" w:type="dxa"/>
            <w:vAlign w:val="bottom"/>
          </w:tcPr>
          <w:p w14:paraId="65B6E3B9" w14:textId="77777777" w:rsidR="00CB4BE0" w:rsidRPr="009166B8" w:rsidRDefault="00CB4BE0" w:rsidP="002D751A">
            <w:r w:rsidRPr="009166B8">
              <w:t xml:space="preserve"> $              2,466 </w:t>
            </w:r>
          </w:p>
        </w:tc>
      </w:tr>
      <w:tr w:rsidR="00CB4BE0" w:rsidRPr="009166B8" w14:paraId="3C513355" w14:textId="77777777" w:rsidTr="0D0B2891">
        <w:trPr>
          <w:trHeight w:val="300"/>
          <w:jc w:val="center"/>
        </w:trPr>
        <w:tc>
          <w:tcPr>
            <w:tcW w:w="1885" w:type="dxa"/>
            <w:vAlign w:val="bottom"/>
          </w:tcPr>
          <w:p w14:paraId="41D81179" w14:textId="77777777" w:rsidR="00CB4BE0" w:rsidRPr="009166B8" w:rsidRDefault="00CB4BE0" w:rsidP="002D751A">
            <w:r w:rsidRPr="009166B8">
              <w:t>11-189-P286</w:t>
            </w:r>
          </w:p>
        </w:tc>
        <w:tc>
          <w:tcPr>
            <w:tcW w:w="5375" w:type="dxa"/>
            <w:vAlign w:val="bottom"/>
          </w:tcPr>
          <w:p w14:paraId="192334F0" w14:textId="77777777" w:rsidR="00CB4BE0" w:rsidRPr="009166B8" w:rsidRDefault="00CB4BE0" w:rsidP="002D751A">
            <w:proofErr w:type="spellStart"/>
            <w:r w:rsidRPr="009166B8">
              <w:t>Shaloh</w:t>
            </w:r>
            <w:proofErr w:type="spellEnd"/>
            <w:r w:rsidRPr="009166B8">
              <w:t xml:space="preserve"> School </w:t>
            </w:r>
            <w:proofErr w:type="spellStart"/>
            <w:r w:rsidRPr="009166B8">
              <w:t>Oholei</w:t>
            </w:r>
            <w:proofErr w:type="spellEnd"/>
            <w:r w:rsidRPr="009166B8">
              <w:t xml:space="preserve"> Torah</w:t>
            </w:r>
          </w:p>
        </w:tc>
        <w:tc>
          <w:tcPr>
            <w:tcW w:w="2090" w:type="dxa"/>
            <w:vAlign w:val="bottom"/>
          </w:tcPr>
          <w:p w14:paraId="76B296D4" w14:textId="77777777" w:rsidR="00CB4BE0" w:rsidRPr="009166B8" w:rsidRDefault="00CB4BE0" w:rsidP="002D751A">
            <w:r w:rsidRPr="009166B8">
              <w:t xml:space="preserve"> $              4,148 </w:t>
            </w:r>
          </w:p>
        </w:tc>
      </w:tr>
      <w:tr w:rsidR="00CB4BE0" w:rsidRPr="009166B8" w14:paraId="59D1AD64" w14:textId="77777777" w:rsidTr="0D0B2891">
        <w:trPr>
          <w:trHeight w:val="300"/>
          <w:jc w:val="center"/>
        </w:trPr>
        <w:tc>
          <w:tcPr>
            <w:tcW w:w="1885" w:type="dxa"/>
            <w:vAlign w:val="bottom"/>
          </w:tcPr>
          <w:p w14:paraId="122B2883" w14:textId="77777777" w:rsidR="00CB4BE0" w:rsidRPr="009166B8" w:rsidRDefault="00CB4BE0" w:rsidP="002D751A">
            <w:r w:rsidRPr="009166B8">
              <w:t>11-266</w:t>
            </w:r>
          </w:p>
        </w:tc>
        <w:tc>
          <w:tcPr>
            <w:tcW w:w="5375" w:type="dxa"/>
            <w:vAlign w:val="bottom"/>
          </w:tcPr>
          <w:p w14:paraId="1CBDDAE5" w14:textId="77777777" w:rsidR="00CB4BE0" w:rsidRPr="009166B8" w:rsidRDefault="00CB4BE0" w:rsidP="002D751A">
            <w:r w:rsidRPr="009166B8">
              <w:t>Sharon Public Schools</w:t>
            </w:r>
          </w:p>
        </w:tc>
        <w:tc>
          <w:tcPr>
            <w:tcW w:w="2090" w:type="dxa"/>
            <w:vAlign w:val="bottom"/>
          </w:tcPr>
          <w:p w14:paraId="3A834A99" w14:textId="77777777" w:rsidR="00CB4BE0" w:rsidRPr="009166B8" w:rsidRDefault="00CB4BE0" w:rsidP="002D751A">
            <w:r w:rsidRPr="009166B8">
              <w:t xml:space="preserve"> $            19,725 </w:t>
            </w:r>
          </w:p>
        </w:tc>
      </w:tr>
      <w:tr w:rsidR="00CB4BE0" w:rsidRPr="009166B8" w14:paraId="3276AA81" w14:textId="77777777" w:rsidTr="0D0B2891">
        <w:trPr>
          <w:trHeight w:val="300"/>
          <w:jc w:val="center"/>
        </w:trPr>
        <w:tc>
          <w:tcPr>
            <w:tcW w:w="1885" w:type="dxa"/>
            <w:vAlign w:val="bottom"/>
          </w:tcPr>
          <w:p w14:paraId="5BF5BF0D" w14:textId="77777777" w:rsidR="00CB4BE0" w:rsidRPr="009166B8" w:rsidRDefault="00CB4BE0" w:rsidP="002D751A">
            <w:r w:rsidRPr="009166B8">
              <w:t>09-269</w:t>
            </w:r>
          </w:p>
        </w:tc>
        <w:tc>
          <w:tcPr>
            <w:tcW w:w="5375" w:type="dxa"/>
            <w:vAlign w:val="bottom"/>
          </w:tcPr>
          <w:p w14:paraId="7DAF3ADF" w14:textId="77777777" w:rsidR="00CB4BE0" w:rsidRPr="009166B8" w:rsidRDefault="00CB4BE0" w:rsidP="002D751A">
            <w:r w:rsidRPr="009166B8">
              <w:t>Sherborn Public Schools</w:t>
            </w:r>
          </w:p>
        </w:tc>
        <w:tc>
          <w:tcPr>
            <w:tcW w:w="2090" w:type="dxa"/>
            <w:vAlign w:val="bottom"/>
          </w:tcPr>
          <w:p w14:paraId="46728575" w14:textId="77777777" w:rsidR="00CB4BE0" w:rsidRPr="009166B8" w:rsidRDefault="00CB4BE0" w:rsidP="002D751A">
            <w:r w:rsidRPr="009166B8">
              <w:t xml:space="preserve"> $              1,668 </w:t>
            </w:r>
          </w:p>
        </w:tc>
      </w:tr>
      <w:tr w:rsidR="00CB4BE0" w:rsidRPr="009166B8" w14:paraId="5E41DC00" w14:textId="77777777" w:rsidTr="0D0B2891">
        <w:trPr>
          <w:trHeight w:val="300"/>
          <w:jc w:val="center"/>
        </w:trPr>
        <w:tc>
          <w:tcPr>
            <w:tcW w:w="1885" w:type="dxa"/>
            <w:vAlign w:val="bottom"/>
          </w:tcPr>
          <w:p w14:paraId="0D77D7E8" w14:textId="77777777" w:rsidR="00CB4BE0" w:rsidRPr="009166B8" w:rsidRDefault="00CB4BE0" w:rsidP="002D751A">
            <w:r w:rsidRPr="009166B8">
              <w:t>14-271</w:t>
            </w:r>
          </w:p>
        </w:tc>
        <w:tc>
          <w:tcPr>
            <w:tcW w:w="5375" w:type="dxa"/>
            <w:vAlign w:val="bottom"/>
          </w:tcPr>
          <w:p w14:paraId="49A285DE" w14:textId="77777777" w:rsidR="00CB4BE0" w:rsidRPr="009166B8" w:rsidRDefault="00CB4BE0" w:rsidP="002D751A">
            <w:r w:rsidRPr="009166B8">
              <w:t>Shrewsbury Public Schools</w:t>
            </w:r>
          </w:p>
        </w:tc>
        <w:tc>
          <w:tcPr>
            <w:tcW w:w="2090" w:type="dxa"/>
            <w:vAlign w:val="bottom"/>
          </w:tcPr>
          <w:p w14:paraId="7AF68464" w14:textId="77777777" w:rsidR="00CB4BE0" w:rsidRPr="009166B8" w:rsidRDefault="00CB4BE0" w:rsidP="002D751A">
            <w:r w:rsidRPr="009166B8">
              <w:t xml:space="preserve"> $            35,750 </w:t>
            </w:r>
          </w:p>
        </w:tc>
      </w:tr>
      <w:tr w:rsidR="00CB4BE0" w:rsidRPr="009166B8" w14:paraId="1C1632D4" w14:textId="77777777" w:rsidTr="0D0B2891">
        <w:trPr>
          <w:trHeight w:val="300"/>
          <w:jc w:val="center"/>
        </w:trPr>
        <w:tc>
          <w:tcPr>
            <w:tcW w:w="1885" w:type="dxa"/>
            <w:vAlign w:val="bottom"/>
          </w:tcPr>
          <w:p w14:paraId="1FA1C697" w14:textId="77777777" w:rsidR="00CB4BE0" w:rsidRPr="009166B8" w:rsidRDefault="00CB4BE0" w:rsidP="002D751A">
            <w:r w:rsidRPr="009166B8">
              <w:t>06-272</w:t>
            </w:r>
          </w:p>
        </w:tc>
        <w:tc>
          <w:tcPr>
            <w:tcW w:w="5375" w:type="dxa"/>
            <w:vAlign w:val="bottom"/>
          </w:tcPr>
          <w:p w14:paraId="1C4C597D" w14:textId="77777777" w:rsidR="00CB4BE0" w:rsidRPr="009166B8" w:rsidRDefault="00CB4BE0" w:rsidP="002D751A">
            <w:r w:rsidRPr="009166B8">
              <w:t>Shutesbury Public Schools</w:t>
            </w:r>
          </w:p>
        </w:tc>
        <w:tc>
          <w:tcPr>
            <w:tcW w:w="2090" w:type="dxa"/>
            <w:vAlign w:val="bottom"/>
          </w:tcPr>
          <w:p w14:paraId="3811C097" w14:textId="77777777" w:rsidR="00CB4BE0" w:rsidRPr="009166B8" w:rsidRDefault="00CB4BE0" w:rsidP="002D751A">
            <w:r w:rsidRPr="009166B8">
              <w:t xml:space="preserve"> $              1,000 </w:t>
            </w:r>
          </w:p>
        </w:tc>
      </w:tr>
      <w:tr w:rsidR="00CB4BE0" w:rsidRPr="009166B8" w14:paraId="275F8247" w14:textId="77777777" w:rsidTr="0D0B2891">
        <w:trPr>
          <w:trHeight w:val="300"/>
          <w:jc w:val="center"/>
        </w:trPr>
        <w:tc>
          <w:tcPr>
            <w:tcW w:w="1885" w:type="dxa"/>
            <w:vAlign w:val="bottom"/>
          </w:tcPr>
          <w:p w14:paraId="1AA8BDEB" w14:textId="77777777" w:rsidR="00CB4BE0" w:rsidRPr="009166B8" w:rsidRDefault="00CB4BE0" w:rsidP="002D751A">
            <w:r w:rsidRPr="009166B8">
              <w:t>09-274</w:t>
            </w:r>
          </w:p>
        </w:tc>
        <w:tc>
          <w:tcPr>
            <w:tcW w:w="5375" w:type="dxa"/>
            <w:vAlign w:val="bottom"/>
          </w:tcPr>
          <w:p w14:paraId="568A9E1C" w14:textId="77777777" w:rsidR="00CB4BE0" w:rsidRPr="009166B8" w:rsidRDefault="00CB4BE0" w:rsidP="002D751A">
            <w:r w:rsidRPr="009166B8">
              <w:t>Somerville Public Schools</w:t>
            </w:r>
          </w:p>
        </w:tc>
        <w:tc>
          <w:tcPr>
            <w:tcW w:w="2090" w:type="dxa"/>
            <w:vAlign w:val="bottom"/>
          </w:tcPr>
          <w:p w14:paraId="1EE08BCA" w14:textId="77777777" w:rsidR="00CB4BE0" w:rsidRPr="009166B8" w:rsidRDefault="00CB4BE0" w:rsidP="002D751A">
            <w:r w:rsidRPr="009166B8">
              <w:t xml:space="preserve"> $            50,000 </w:t>
            </w:r>
          </w:p>
        </w:tc>
      </w:tr>
      <w:tr w:rsidR="00CB4BE0" w:rsidRPr="009166B8" w14:paraId="51539D99" w14:textId="77777777" w:rsidTr="0D0B2891">
        <w:trPr>
          <w:trHeight w:val="300"/>
          <w:jc w:val="center"/>
        </w:trPr>
        <w:tc>
          <w:tcPr>
            <w:tcW w:w="1885" w:type="dxa"/>
            <w:vAlign w:val="bottom"/>
          </w:tcPr>
          <w:p w14:paraId="1615929F" w14:textId="77777777" w:rsidR="00CB4BE0" w:rsidRPr="009166B8" w:rsidRDefault="00CB4BE0" w:rsidP="002D751A">
            <w:r w:rsidRPr="009166B8">
              <w:t>03-292-P215</w:t>
            </w:r>
          </w:p>
        </w:tc>
        <w:tc>
          <w:tcPr>
            <w:tcW w:w="5375" w:type="dxa"/>
            <w:vAlign w:val="bottom"/>
          </w:tcPr>
          <w:p w14:paraId="54A69369" w14:textId="77777777" w:rsidR="00CB4BE0" w:rsidRPr="009166B8" w:rsidRDefault="00CB4BE0" w:rsidP="002D751A">
            <w:r w:rsidRPr="009166B8">
              <w:t>South Coast Educational Collaborative</w:t>
            </w:r>
          </w:p>
        </w:tc>
        <w:tc>
          <w:tcPr>
            <w:tcW w:w="2090" w:type="dxa"/>
            <w:vAlign w:val="bottom"/>
          </w:tcPr>
          <w:p w14:paraId="1571FF16" w14:textId="77777777" w:rsidR="00CB4BE0" w:rsidRPr="009166B8" w:rsidRDefault="00CB4BE0" w:rsidP="002D751A">
            <w:r w:rsidRPr="009166B8">
              <w:t xml:space="preserve"> $              1,692 </w:t>
            </w:r>
          </w:p>
        </w:tc>
      </w:tr>
      <w:tr w:rsidR="00CB4BE0" w:rsidRPr="009166B8" w14:paraId="48238BC2" w14:textId="77777777" w:rsidTr="0D0B2891">
        <w:trPr>
          <w:trHeight w:val="300"/>
          <w:jc w:val="center"/>
        </w:trPr>
        <w:tc>
          <w:tcPr>
            <w:tcW w:w="1885" w:type="dxa"/>
            <w:vAlign w:val="bottom"/>
          </w:tcPr>
          <w:p w14:paraId="0FD1CFAD" w14:textId="77777777" w:rsidR="00CB4BE0" w:rsidRPr="009166B8" w:rsidRDefault="00CB4BE0" w:rsidP="002D751A">
            <w:r w:rsidRPr="009166B8">
              <w:t>09-100-2</w:t>
            </w:r>
          </w:p>
        </w:tc>
        <w:tc>
          <w:tcPr>
            <w:tcW w:w="5375" w:type="dxa"/>
            <w:vAlign w:val="bottom"/>
          </w:tcPr>
          <w:p w14:paraId="7F18D232" w14:textId="77777777" w:rsidR="00CB4BE0" w:rsidRPr="009166B8" w:rsidRDefault="00CB4BE0" w:rsidP="002D751A">
            <w:r w:rsidRPr="009166B8">
              <w:t xml:space="preserve">South Middlesex Regional </w:t>
            </w:r>
            <w:proofErr w:type="spellStart"/>
            <w:r w:rsidRPr="009166B8">
              <w:t>Voc</w:t>
            </w:r>
            <w:proofErr w:type="spellEnd"/>
            <w:r w:rsidRPr="009166B8">
              <w:t xml:space="preserve"> Tech</w:t>
            </w:r>
          </w:p>
        </w:tc>
        <w:tc>
          <w:tcPr>
            <w:tcW w:w="2090" w:type="dxa"/>
            <w:vAlign w:val="bottom"/>
          </w:tcPr>
          <w:p w14:paraId="7644CAC3" w14:textId="77777777" w:rsidR="00CB4BE0" w:rsidRPr="009166B8" w:rsidRDefault="00CB4BE0" w:rsidP="002D751A">
            <w:r w:rsidRPr="009166B8">
              <w:t xml:space="preserve"> $              7,375 </w:t>
            </w:r>
          </w:p>
        </w:tc>
      </w:tr>
      <w:tr w:rsidR="00CB4BE0" w:rsidRPr="009166B8" w14:paraId="02C8009C" w14:textId="77777777" w:rsidTr="0D0B2891">
        <w:trPr>
          <w:trHeight w:val="300"/>
          <w:jc w:val="center"/>
        </w:trPr>
        <w:tc>
          <w:tcPr>
            <w:tcW w:w="1885" w:type="dxa"/>
            <w:vAlign w:val="bottom"/>
          </w:tcPr>
          <w:p w14:paraId="16B56121" w14:textId="77777777" w:rsidR="00CB4BE0" w:rsidRPr="009166B8" w:rsidRDefault="00CB4BE0" w:rsidP="002D751A">
            <w:r w:rsidRPr="009166B8">
              <w:t>14-276</w:t>
            </w:r>
          </w:p>
        </w:tc>
        <w:tc>
          <w:tcPr>
            <w:tcW w:w="5375" w:type="dxa"/>
            <w:vAlign w:val="bottom"/>
          </w:tcPr>
          <w:p w14:paraId="475BE5B0" w14:textId="77777777" w:rsidR="00CB4BE0" w:rsidRPr="009166B8" w:rsidRDefault="00CB4BE0" w:rsidP="002D751A">
            <w:r w:rsidRPr="009166B8">
              <w:t>Southborough School Committee</w:t>
            </w:r>
          </w:p>
        </w:tc>
        <w:tc>
          <w:tcPr>
            <w:tcW w:w="2090" w:type="dxa"/>
            <w:vAlign w:val="bottom"/>
          </w:tcPr>
          <w:p w14:paraId="2B875B58" w14:textId="77777777" w:rsidR="00CB4BE0" w:rsidRPr="009166B8" w:rsidRDefault="00CB4BE0" w:rsidP="002D751A">
            <w:r w:rsidRPr="009166B8">
              <w:t xml:space="preserve"> $              5,047 </w:t>
            </w:r>
          </w:p>
        </w:tc>
      </w:tr>
      <w:tr w:rsidR="00CB4BE0" w:rsidRPr="009166B8" w14:paraId="778E94CD" w14:textId="77777777" w:rsidTr="0D0B2891">
        <w:trPr>
          <w:trHeight w:val="300"/>
          <w:jc w:val="center"/>
        </w:trPr>
        <w:tc>
          <w:tcPr>
            <w:tcW w:w="1885" w:type="dxa"/>
            <w:vAlign w:val="bottom"/>
          </w:tcPr>
          <w:p w14:paraId="4DCC18A5" w14:textId="77777777" w:rsidR="00CB4BE0" w:rsidRPr="009166B8" w:rsidRDefault="00CB4BE0" w:rsidP="002D751A">
            <w:r w:rsidRPr="009166B8">
              <w:t>14-277</w:t>
            </w:r>
          </w:p>
        </w:tc>
        <w:tc>
          <w:tcPr>
            <w:tcW w:w="5375" w:type="dxa"/>
            <w:vAlign w:val="bottom"/>
          </w:tcPr>
          <w:p w14:paraId="29DA3FB9" w14:textId="77777777" w:rsidR="00CB4BE0" w:rsidRPr="009166B8" w:rsidRDefault="00CB4BE0" w:rsidP="002D751A">
            <w:r w:rsidRPr="009166B8">
              <w:t>Southbridge Public Schools</w:t>
            </w:r>
          </w:p>
        </w:tc>
        <w:tc>
          <w:tcPr>
            <w:tcW w:w="2090" w:type="dxa"/>
            <w:vAlign w:val="bottom"/>
          </w:tcPr>
          <w:p w14:paraId="34CB5527" w14:textId="77777777" w:rsidR="00CB4BE0" w:rsidRPr="009166B8" w:rsidRDefault="00CB4BE0" w:rsidP="002D751A">
            <w:r w:rsidRPr="009166B8">
              <w:t xml:space="preserve"> $            17,398 </w:t>
            </w:r>
          </w:p>
        </w:tc>
      </w:tr>
      <w:tr w:rsidR="00CB4BE0" w:rsidRPr="009166B8" w14:paraId="25C125F8" w14:textId="77777777" w:rsidTr="0D0B2891">
        <w:trPr>
          <w:trHeight w:val="300"/>
          <w:jc w:val="center"/>
        </w:trPr>
        <w:tc>
          <w:tcPr>
            <w:tcW w:w="1885" w:type="dxa"/>
            <w:vAlign w:val="bottom"/>
          </w:tcPr>
          <w:p w14:paraId="33EF824C" w14:textId="77777777" w:rsidR="00CB4BE0" w:rsidRPr="009166B8" w:rsidRDefault="00CB4BE0" w:rsidP="002D751A">
            <w:r w:rsidRPr="009166B8">
              <w:t>02-267-1</w:t>
            </w:r>
          </w:p>
        </w:tc>
        <w:tc>
          <w:tcPr>
            <w:tcW w:w="5375" w:type="dxa"/>
            <w:vAlign w:val="bottom"/>
          </w:tcPr>
          <w:p w14:paraId="066660F9" w14:textId="77777777" w:rsidR="00CB4BE0" w:rsidRPr="009166B8" w:rsidRDefault="00CB4BE0" w:rsidP="002D751A">
            <w:r w:rsidRPr="009166B8">
              <w:t>Southern Berkshire Regional School Dist.</w:t>
            </w:r>
          </w:p>
        </w:tc>
        <w:tc>
          <w:tcPr>
            <w:tcW w:w="2090" w:type="dxa"/>
            <w:vAlign w:val="bottom"/>
          </w:tcPr>
          <w:p w14:paraId="20A2EF40" w14:textId="77777777" w:rsidR="00CB4BE0" w:rsidRPr="009166B8" w:rsidRDefault="00CB4BE0" w:rsidP="002D751A">
            <w:r w:rsidRPr="009166B8">
              <w:t xml:space="preserve"> $              4,797 </w:t>
            </w:r>
          </w:p>
        </w:tc>
      </w:tr>
      <w:tr w:rsidR="00CB4BE0" w:rsidRPr="009166B8" w14:paraId="0352D403" w14:textId="77777777" w:rsidTr="0D0B2891">
        <w:trPr>
          <w:trHeight w:val="300"/>
          <w:jc w:val="center"/>
        </w:trPr>
        <w:tc>
          <w:tcPr>
            <w:tcW w:w="1885" w:type="dxa"/>
            <w:vAlign w:val="bottom"/>
          </w:tcPr>
          <w:p w14:paraId="7DDA6C03" w14:textId="77777777" w:rsidR="00CB4BE0" w:rsidRPr="009166B8" w:rsidRDefault="00CB4BE0" w:rsidP="002D751A">
            <w:r w:rsidRPr="009166B8">
              <w:t>07-279-1</w:t>
            </w:r>
          </w:p>
        </w:tc>
        <w:tc>
          <w:tcPr>
            <w:tcW w:w="5375" w:type="dxa"/>
            <w:vAlign w:val="bottom"/>
          </w:tcPr>
          <w:p w14:paraId="3F6EB5E3" w14:textId="77777777" w:rsidR="00CB4BE0" w:rsidRPr="009166B8" w:rsidRDefault="00CB4BE0" w:rsidP="002D751A">
            <w:r w:rsidRPr="009166B8">
              <w:t xml:space="preserve">Southwick-Tolland Reg'l Schl </w:t>
            </w:r>
            <w:proofErr w:type="spellStart"/>
            <w:r w:rsidRPr="009166B8">
              <w:t>Dist</w:t>
            </w:r>
            <w:proofErr w:type="spellEnd"/>
          </w:p>
        </w:tc>
        <w:tc>
          <w:tcPr>
            <w:tcW w:w="2090" w:type="dxa"/>
            <w:vAlign w:val="bottom"/>
          </w:tcPr>
          <w:p w14:paraId="1544969D" w14:textId="77777777" w:rsidR="00CB4BE0" w:rsidRPr="009166B8" w:rsidRDefault="00CB4BE0" w:rsidP="002D751A">
            <w:r w:rsidRPr="009166B8">
              <w:t xml:space="preserve"> $            10,494 </w:t>
            </w:r>
          </w:p>
        </w:tc>
      </w:tr>
      <w:tr w:rsidR="00CB4BE0" w:rsidRPr="009166B8" w14:paraId="3D00DF5E" w14:textId="77777777" w:rsidTr="0D0B2891">
        <w:trPr>
          <w:trHeight w:val="300"/>
          <w:jc w:val="center"/>
        </w:trPr>
        <w:tc>
          <w:tcPr>
            <w:tcW w:w="1885" w:type="dxa"/>
            <w:vAlign w:val="bottom"/>
          </w:tcPr>
          <w:p w14:paraId="1B9C3BCD" w14:textId="77777777" w:rsidR="00CB4BE0" w:rsidRPr="009166B8" w:rsidRDefault="00CB4BE0" w:rsidP="002D751A">
            <w:r w:rsidRPr="009166B8">
              <w:t>14-280-1</w:t>
            </w:r>
          </w:p>
        </w:tc>
        <w:tc>
          <w:tcPr>
            <w:tcW w:w="5375" w:type="dxa"/>
            <w:vAlign w:val="bottom"/>
          </w:tcPr>
          <w:p w14:paraId="53AEF09B" w14:textId="77777777" w:rsidR="00CB4BE0" w:rsidRPr="009166B8" w:rsidRDefault="00CB4BE0" w:rsidP="002D751A">
            <w:r w:rsidRPr="009166B8">
              <w:t>Spencer-East Brookfield Regional</w:t>
            </w:r>
          </w:p>
        </w:tc>
        <w:tc>
          <w:tcPr>
            <w:tcW w:w="2090" w:type="dxa"/>
            <w:vAlign w:val="bottom"/>
          </w:tcPr>
          <w:p w14:paraId="79513F93" w14:textId="77777777" w:rsidR="00CB4BE0" w:rsidRPr="009166B8" w:rsidRDefault="00CB4BE0" w:rsidP="002D751A">
            <w:r w:rsidRPr="009166B8">
              <w:t xml:space="preserve"> $            10,575 </w:t>
            </w:r>
          </w:p>
        </w:tc>
      </w:tr>
      <w:tr w:rsidR="00CB4BE0" w:rsidRPr="009166B8" w14:paraId="16665319" w14:textId="77777777" w:rsidTr="0D0B2891">
        <w:trPr>
          <w:trHeight w:val="300"/>
          <w:jc w:val="center"/>
        </w:trPr>
        <w:tc>
          <w:tcPr>
            <w:tcW w:w="1885" w:type="dxa"/>
            <w:vAlign w:val="bottom"/>
          </w:tcPr>
          <w:p w14:paraId="6585E174" w14:textId="77777777" w:rsidR="00CB4BE0" w:rsidRPr="009166B8" w:rsidRDefault="00CB4BE0" w:rsidP="002D751A">
            <w:r w:rsidRPr="009166B8">
              <w:t>07-281</w:t>
            </w:r>
          </w:p>
        </w:tc>
        <w:tc>
          <w:tcPr>
            <w:tcW w:w="5375" w:type="dxa"/>
            <w:vAlign w:val="bottom"/>
          </w:tcPr>
          <w:p w14:paraId="5C2703D8" w14:textId="77777777" w:rsidR="00CB4BE0" w:rsidRPr="009166B8" w:rsidRDefault="00CB4BE0" w:rsidP="002D751A">
            <w:r w:rsidRPr="009166B8">
              <w:t>Springfield Public Schools</w:t>
            </w:r>
          </w:p>
        </w:tc>
        <w:tc>
          <w:tcPr>
            <w:tcW w:w="2090" w:type="dxa"/>
            <w:vAlign w:val="bottom"/>
          </w:tcPr>
          <w:p w14:paraId="5FCB541A" w14:textId="77777777" w:rsidR="00CB4BE0" w:rsidRPr="009166B8" w:rsidRDefault="00CB4BE0" w:rsidP="002D751A">
            <w:r w:rsidRPr="009166B8">
              <w:t xml:space="preserve"> $          100,000 </w:t>
            </w:r>
          </w:p>
        </w:tc>
      </w:tr>
      <w:tr w:rsidR="00CB4BE0" w:rsidRPr="009166B8" w14:paraId="6B151F3A" w14:textId="77777777" w:rsidTr="0D0B2891">
        <w:trPr>
          <w:trHeight w:val="300"/>
          <w:jc w:val="center"/>
        </w:trPr>
        <w:tc>
          <w:tcPr>
            <w:tcW w:w="1885" w:type="dxa"/>
            <w:vAlign w:val="bottom"/>
          </w:tcPr>
          <w:p w14:paraId="6E8E9DE7" w14:textId="77777777" w:rsidR="00CB4BE0" w:rsidRPr="009166B8" w:rsidRDefault="00CB4BE0" w:rsidP="002D751A">
            <w:r w:rsidRPr="009166B8">
              <w:t>02-070-P8</w:t>
            </w:r>
          </w:p>
        </w:tc>
        <w:tc>
          <w:tcPr>
            <w:tcW w:w="5375" w:type="dxa"/>
            <w:vAlign w:val="bottom"/>
          </w:tcPr>
          <w:p w14:paraId="704C8D1E" w14:textId="77777777" w:rsidR="00CB4BE0" w:rsidRPr="009166B8" w:rsidRDefault="00CB4BE0" w:rsidP="002D751A">
            <w:r w:rsidRPr="009166B8">
              <w:t>St Agnes School</w:t>
            </w:r>
          </w:p>
        </w:tc>
        <w:tc>
          <w:tcPr>
            <w:tcW w:w="2090" w:type="dxa"/>
            <w:vAlign w:val="bottom"/>
          </w:tcPr>
          <w:p w14:paraId="43CEAECF" w14:textId="77777777" w:rsidR="00CB4BE0" w:rsidRPr="009166B8" w:rsidRDefault="00CB4BE0" w:rsidP="002D751A">
            <w:r w:rsidRPr="009166B8">
              <w:t xml:space="preserve"> $              1,000 </w:t>
            </w:r>
          </w:p>
        </w:tc>
      </w:tr>
      <w:tr w:rsidR="00CB4BE0" w:rsidRPr="009166B8" w14:paraId="0040BFFB" w14:textId="77777777" w:rsidTr="0D0B2891">
        <w:trPr>
          <w:trHeight w:val="300"/>
          <w:jc w:val="center"/>
        </w:trPr>
        <w:tc>
          <w:tcPr>
            <w:tcW w:w="1885" w:type="dxa"/>
            <w:vAlign w:val="bottom"/>
          </w:tcPr>
          <w:p w14:paraId="245BE0B8" w14:textId="77777777" w:rsidR="00CB4BE0" w:rsidRPr="009166B8" w:rsidRDefault="00CB4BE0" w:rsidP="002D751A">
            <w:r w:rsidRPr="009166B8">
              <w:t>02-150-P10</w:t>
            </w:r>
          </w:p>
        </w:tc>
        <w:tc>
          <w:tcPr>
            <w:tcW w:w="5375" w:type="dxa"/>
            <w:vAlign w:val="bottom"/>
          </w:tcPr>
          <w:p w14:paraId="73C8B501" w14:textId="77777777" w:rsidR="00CB4BE0" w:rsidRPr="009166B8" w:rsidRDefault="00CB4BE0" w:rsidP="002D751A">
            <w:r w:rsidRPr="009166B8">
              <w:t>St Mary School</w:t>
            </w:r>
          </w:p>
        </w:tc>
        <w:tc>
          <w:tcPr>
            <w:tcW w:w="2090" w:type="dxa"/>
            <w:vAlign w:val="bottom"/>
          </w:tcPr>
          <w:p w14:paraId="75D4D01C" w14:textId="77777777" w:rsidR="00CB4BE0" w:rsidRPr="009166B8" w:rsidRDefault="00CB4BE0" w:rsidP="002D751A">
            <w:r w:rsidRPr="009166B8">
              <w:t xml:space="preserve"> $              1,000 </w:t>
            </w:r>
          </w:p>
        </w:tc>
      </w:tr>
      <w:tr w:rsidR="00CB4BE0" w:rsidRPr="009166B8" w14:paraId="10C0EAB7" w14:textId="77777777" w:rsidTr="0D0B2891">
        <w:trPr>
          <w:trHeight w:val="300"/>
          <w:jc w:val="center"/>
        </w:trPr>
        <w:tc>
          <w:tcPr>
            <w:tcW w:w="1885" w:type="dxa"/>
            <w:vAlign w:val="bottom"/>
          </w:tcPr>
          <w:p w14:paraId="4F11B2C2" w14:textId="77777777" w:rsidR="00CB4BE0" w:rsidRPr="009166B8" w:rsidRDefault="00CB4BE0" w:rsidP="002D751A">
            <w:r w:rsidRPr="009166B8">
              <w:t>13-035-P448</w:t>
            </w:r>
          </w:p>
        </w:tc>
        <w:tc>
          <w:tcPr>
            <w:tcW w:w="5375" w:type="dxa"/>
            <w:vAlign w:val="bottom"/>
          </w:tcPr>
          <w:p w14:paraId="7503AD9E" w14:textId="77777777" w:rsidR="00CB4BE0" w:rsidRPr="009166B8" w:rsidRDefault="00CB4BE0" w:rsidP="002D751A">
            <w:r w:rsidRPr="009166B8">
              <w:t>St Theresa School</w:t>
            </w:r>
          </w:p>
        </w:tc>
        <w:tc>
          <w:tcPr>
            <w:tcW w:w="2090" w:type="dxa"/>
            <w:vAlign w:val="bottom"/>
          </w:tcPr>
          <w:p w14:paraId="29287944" w14:textId="77777777" w:rsidR="00CB4BE0" w:rsidRPr="009166B8" w:rsidRDefault="00CB4BE0" w:rsidP="002D751A">
            <w:r w:rsidRPr="009166B8">
              <w:t xml:space="preserve"> $              1,278 </w:t>
            </w:r>
          </w:p>
        </w:tc>
      </w:tr>
      <w:tr w:rsidR="00CB4BE0" w:rsidRPr="009166B8" w14:paraId="00EBFB9A" w14:textId="77777777" w:rsidTr="0D0B2891">
        <w:trPr>
          <w:trHeight w:val="300"/>
          <w:jc w:val="center"/>
        </w:trPr>
        <w:tc>
          <w:tcPr>
            <w:tcW w:w="1885" w:type="dxa"/>
            <w:vAlign w:val="bottom"/>
          </w:tcPr>
          <w:p w14:paraId="53F92D1F" w14:textId="77777777" w:rsidR="00CB4BE0" w:rsidRPr="009166B8" w:rsidRDefault="00CB4BE0" w:rsidP="002D751A">
            <w:r w:rsidRPr="009166B8">
              <w:t>09-284</w:t>
            </w:r>
          </w:p>
        </w:tc>
        <w:tc>
          <w:tcPr>
            <w:tcW w:w="5375" w:type="dxa"/>
            <w:vAlign w:val="bottom"/>
          </w:tcPr>
          <w:p w14:paraId="1944D269" w14:textId="77777777" w:rsidR="00CB4BE0" w:rsidRPr="009166B8" w:rsidRDefault="00CB4BE0" w:rsidP="002D751A">
            <w:r w:rsidRPr="009166B8">
              <w:t>Stoneham Public Schools</w:t>
            </w:r>
          </w:p>
        </w:tc>
        <w:tc>
          <w:tcPr>
            <w:tcW w:w="2090" w:type="dxa"/>
            <w:vAlign w:val="bottom"/>
          </w:tcPr>
          <w:p w14:paraId="0048B8F3" w14:textId="77777777" w:rsidR="00CB4BE0" w:rsidRPr="009166B8" w:rsidRDefault="00CB4BE0" w:rsidP="002D751A">
            <w:r w:rsidRPr="009166B8">
              <w:t xml:space="preserve"> $            11,049 </w:t>
            </w:r>
          </w:p>
        </w:tc>
      </w:tr>
      <w:tr w:rsidR="00CB4BE0" w:rsidRPr="009166B8" w14:paraId="28585C4D" w14:textId="77777777" w:rsidTr="0D0B2891">
        <w:trPr>
          <w:trHeight w:val="300"/>
          <w:jc w:val="center"/>
        </w:trPr>
        <w:tc>
          <w:tcPr>
            <w:tcW w:w="1885" w:type="dxa"/>
            <w:vAlign w:val="bottom"/>
          </w:tcPr>
          <w:p w14:paraId="781FF4B2" w14:textId="77777777" w:rsidR="00CB4BE0" w:rsidRPr="009166B8" w:rsidRDefault="00CB4BE0" w:rsidP="002D751A">
            <w:r w:rsidRPr="009166B8">
              <w:t>11-285</w:t>
            </w:r>
          </w:p>
        </w:tc>
        <w:tc>
          <w:tcPr>
            <w:tcW w:w="5375" w:type="dxa"/>
            <w:vAlign w:val="bottom"/>
          </w:tcPr>
          <w:p w14:paraId="7CFB5040" w14:textId="77777777" w:rsidR="00CB4BE0" w:rsidRPr="009166B8" w:rsidRDefault="00CB4BE0" w:rsidP="002D751A">
            <w:r w:rsidRPr="009166B8">
              <w:t>Stoughton Public Schools</w:t>
            </w:r>
          </w:p>
        </w:tc>
        <w:tc>
          <w:tcPr>
            <w:tcW w:w="2090" w:type="dxa"/>
            <w:vAlign w:val="bottom"/>
          </w:tcPr>
          <w:p w14:paraId="5042A8F3" w14:textId="77777777" w:rsidR="00CB4BE0" w:rsidRPr="009166B8" w:rsidRDefault="00CB4BE0" w:rsidP="002D751A">
            <w:r w:rsidRPr="009166B8">
              <w:t xml:space="preserve"> $            24,468 </w:t>
            </w:r>
          </w:p>
        </w:tc>
      </w:tr>
      <w:tr w:rsidR="00CB4BE0" w:rsidRPr="009166B8" w14:paraId="11803CE5" w14:textId="77777777" w:rsidTr="0D0B2891">
        <w:trPr>
          <w:trHeight w:val="300"/>
          <w:jc w:val="center"/>
        </w:trPr>
        <w:tc>
          <w:tcPr>
            <w:tcW w:w="1885" w:type="dxa"/>
            <w:vAlign w:val="bottom"/>
          </w:tcPr>
          <w:p w14:paraId="60D9D0A2" w14:textId="77777777" w:rsidR="00CB4BE0" w:rsidRPr="009166B8" w:rsidRDefault="00CB4BE0" w:rsidP="002D751A">
            <w:r w:rsidRPr="009166B8">
              <w:t>14-287</w:t>
            </w:r>
          </w:p>
        </w:tc>
        <w:tc>
          <w:tcPr>
            <w:tcW w:w="5375" w:type="dxa"/>
            <w:vAlign w:val="bottom"/>
          </w:tcPr>
          <w:p w14:paraId="1F25CED0" w14:textId="77777777" w:rsidR="00CB4BE0" w:rsidRPr="009166B8" w:rsidRDefault="00CB4BE0" w:rsidP="002D751A">
            <w:r w:rsidRPr="009166B8">
              <w:t>Sturbridge School Department</w:t>
            </w:r>
          </w:p>
        </w:tc>
        <w:tc>
          <w:tcPr>
            <w:tcW w:w="2090" w:type="dxa"/>
            <w:vAlign w:val="bottom"/>
          </w:tcPr>
          <w:p w14:paraId="087BD3FD" w14:textId="77777777" w:rsidR="00CB4BE0" w:rsidRPr="009166B8" w:rsidRDefault="00CB4BE0" w:rsidP="002D751A">
            <w:r w:rsidRPr="009166B8">
              <w:t xml:space="preserve"> $              7,320 </w:t>
            </w:r>
          </w:p>
        </w:tc>
      </w:tr>
      <w:tr w:rsidR="00CB4BE0" w:rsidRPr="009166B8" w14:paraId="749EB77E" w14:textId="77777777" w:rsidTr="0D0B2891">
        <w:trPr>
          <w:trHeight w:val="300"/>
          <w:jc w:val="center"/>
        </w:trPr>
        <w:tc>
          <w:tcPr>
            <w:tcW w:w="1885" w:type="dxa"/>
            <w:vAlign w:val="bottom"/>
          </w:tcPr>
          <w:p w14:paraId="7FACE891" w14:textId="77777777" w:rsidR="00CB4BE0" w:rsidRPr="009166B8" w:rsidRDefault="00CB4BE0" w:rsidP="002D751A">
            <w:r w:rsidRPr="009166B8">
              <w:t>09-288</w:t>
            </w:r>
          </w:p>
        </w:tc>
        <w:tc>
          <w:tcPr>
            <w:tcW w:w="5375" w:type="dxa"/>
            <w:vAlign w:val="bottom"/>
          </w:tcPr>
          <w:p w14:paraId="2762F88A" w14:textId="77777777" w:rsidR="00CB4BE0" w:rsidRPr="009166B8" w:rsidRDefault="00CB4BE0" w:rsidP="002D751A">
            <w:r w:rsidRPr="009166B8">
              <w:t>Sudbury Public Schools</w:t>
            </w:r>
          </w:p>
        </w:tc>
        <w:tc>
          <w:tcPr>
            <w:tcW w:w="2090" w:type="dxa"/>
            <w:vAlign w:val="bottom"/>
          </w:tcPr>
          <w:p w14:paraId="1AE59556" w14:textId="77777777" w:rsidR="00CB4BE0" w:rsidRPr="009166B8" w:rsidRDefault="00CB4BE0" w:rsidP="002D751A">
            <w:r w:rsidRPr="009166B8">
              <w:t xml:space="preserve"> $            12,555 </w:t>
            </w:r>
          </w:p>
        </w:tc>
      </w:tr>
      <w:tr w:rsidR="00CB4BE0" w:rsidRPr="009166B8" w14:paraId="1F3737DA" w14:textId="77777777" w:rsidTr="0D0B2891">
        <w:trPr>
          <w:trHeight w:val="300"/>
          <w:jc w:val="center"/>
        </w:trPr>
        <w:tc>
          <w:tcPr>
            <w:tcW w:w="1885" w:type="dxa"/>
            <w:vAlign w:val="bottom"/>
          </w:tcPr>
          <w:p w14:paraId="07F23FE8" w14:textId="77777777" w:rsidR="00CB4BE0" w:rsidRPr="009166B8" w:rsidRDefault="00CB4BE0" w:rsidP="002D751A">
            <w:r w:rsidRPr="009166B8">
              <w:t>06-289</w:t>
            </w:r>
          </w:p>
        </w:tc>
        <w:tc>
          <w:tcPr>
            <w:tcW w:w="5375" w:type="dxa"/>
            <w:vAlign w:val="bottom"/>
          </w:tcPr>
          <w:p w14:paraId="738A66BE" w14:textId="77777777" w:rsidR="00CB4BE0" w:rsidRPr="009166B8" w:rsidRDefault="00CB4BE0" w:rsidP="002D751A">
            <w:r w:rsidRPr="009166B8">
              <w:t>Sunderland School Committee</w:t>
            </w:r>
          </w:p>
        </w:tc>
        <w:tc>
          <w:tcPr>
            <w:tcW w:w="2090" w:type="dxa"/>
            <w:vAlign w:val="bottom"/>
          </w:tcPr>
          <w:p w14:paraId="1F948175" w14:textId="77777777" w:rsidR="00CB4BE0" w:rsidRPr="009166B8" w:rsidRDefault="00CB4BE0" w:rsidP="002D751A">
            <w:r w:rsidRPr="009166B8">
              <w:t xml:space="preserve"> $              1,562 </w:t>
            </w:r>
          </w:p>
        </w:tc>
      </w:tr>
      <w:tr w:rsidR="00CB4BE0" w:rsidRPr="009166B8" w14:paraId="17174CA5" w14:textId="77777777" w:rsidTr="0D0B2891">
        <w:trPr>
          <w:trHeight w:val="300"/>
          <w:jc w:val="center"/>
        </w:trPr>
        <w:tc>
          <w:tcPr>
            <w:tcW w:w="1885" w:type="dxa"/>
            <w:vAlign w:val="bottom"/>
          </w:tcPr>
          <w:p w14:paraId="24667193" w14:textId="77777777" w:rsidR="00CB4BE0" w:rsidRPr="009166B8" w:rsidRDefault="00CB4BE0" w:rsidP="002D751A">
            <w:r w:rsidRPr="009166B8">
              <w:t>14-290</w:t>
            </w:r>
          </w:p>
        </w:tc>
        <w:tc>
          <w:tcPr>
            <w:tcW w:w="5375" w:type="dxa"/>
            <w:vAlign w:val="bottom"/>
          </w:tcPr>
          <w:p w14:paraId="091FE3E8" w14:textId="77777777" w:rsidR="00CB4BE0" w:rsidRPr="009166B8" w:rsidRDefault="00CB4BE0" w:rsidP="002D751A">
            <w:r w:rsidRPr="009166B8">
              <w:t>Sutton Public Schools</w:t>
            </w:r>
          </w:p>
        </w:tc>
        <w:tc>
          <w:tcPr>
            <w:tcW w:w="2090" w:type="dxa"/>
            <w:vAlign w:val="bottom"/>
          </w:tcPr>
          <w:p w14:paraId="2776E40B" w14:textId="77777777" w:rsidR="00CB4BE0" w:rsidRPr="009166B8" w:rsidRDefault="00CB4BE0" w:rsidP="002D751A">
            <w:r w:rsidRPr="009166B8">
              <w:t xml:space="preserve"> $              8,468 </w:t>
            </w:r>
          </w:p>
        </w:tc>
      </w:tr>
      <w:tr w:rsidR="00CB4BE0" w:rsidRPr="009166B8" w14:paraId="568CF6DB" w14:textId="77777777" w:rsidTr="0D0B2891">
        <w:trPr>
          <w:trHeight w:val="300"/>
          <w:jc w:val="center"/>
        </w:trPr>
        <w:tc>
          <w:tcPr>
            <w:tcW w:w="1885" w:type="dxa"/>
            <w:vAlign w:val="bottom"/>
          </w:tcPr>
          <w:p w14:paraId="73E416D4" w14:textId="77777777" w:rsidR="00CB4BE0" w:rsidRPr="009166B8" w:rsidRDefault="00CB4BE0" w:rsidP="002D751A">
            <w:r w:rsidRPr="009166B8">
              <w:t>03-292</w:t>
            </w:r>
          </w:p>
        </w:tc>
        <w:tc>
          <w:tcPr>
            <w:tcW w:w="5375" w:type="dxa"/>
            <w:vAlign w:val="bottom"/>
          </w:tcPr>
          <w:p w14:paraId="104CA866" w14:textId="77777777" w:rsidR="00CB4BE0" w:rsidRPr="009166B8" w:rsidRDefault="00CB4BE0" w:rsidP="002D751A">
            <w:r w:rsidRPr="009166B8">
              <w:t>Swansea Public Schools</w:t>
            </w:r>
          </w:p>
        </w:tc>
        <w:tc>
          <w:tcPr>
            <w:tcW w:w="2090" w:type="dxa"/>
            <w:vAlign w:val="bottom"/>
          </w:tcPr>
          <w:p w14:paraId="67E4FB63" w14:textId="77777777" w:rsidR="00CB4BE0" w:rsidRPr="009166B8" w:rsidRDefault="00CB4BE0" w:rsidP="002D751A">
            <w:r w:rsidRPr="009166B8">
              <w:t xml:space="preserve"> $            14,121 </w:t>
            </w:r>
          </w:p>
        </w:tc>
      </w:tr>
      <w:tr w:rsidR="00CB4BE0" w:rsidRPr="009166B8" w14:paraId="576EE411" w14:textId="77777777" w:rsidTr="0D0B2891">
        <w:trPr>
          <w:trHeight w:val="300"/>
          <w:jc w:val="center"/>
        </w:trPr>
        <w:tc>
          <w:tcPr>
            <w:tcW w:w="1885" w:type="dxa"/>
            <w:vAlign w:val="bottom"/>
          </w:tcPr>
          <w:p w14:paraId="78E70CFE" w14:textId="77777777" w:rsidR="00CB4BE0" w:rsidRPr="009166B8" w:rsidRDefault="00CB4BE0" w:rsidP="002D751A">
            <w:r w:rsidRPr="009166B8">
              <w:t>09-295</w:t>
            </w:r>
          </w:p>
        </w:tc>
        <w:tc>
          <w:tcPr>
            <w:tcW w:w="5375" w:type="dxa"/>
            <w:vAlign w:val="bottom"/>
          </w:tcPr>
          <w:p w14:paraId="52EA5985" w14:textId="77777777" w:rsidR="00CB4BE0" w:rsidRPr="009166B8" w:rsidRDefault="00CB4BE0" w:rsidP="002D751A">
            <w:r w:rsidRPr="009166B8">
              <w:t>Tewksbury School Committee</w:t>
            </w:r>
          </w:p>
        </w:tc>
        <w:tc>
          <w:tcPr>
            <w:tcW w:w="2090" w:type="dxa"/>
            <w:vAlign w:val="bottom"/>
          </w:tcPr>
          <w:p w14:paraId="037916DE" w14:textId="77777777" w:rsidR="00CB4BE0" w:rsidRPr="009166B8" w:rsidRDefault="00CB4BE0" w:rsidP="002D751A">
            <w:r w:rsidRPr="009166B8">
              <w:t xml:space="preserve"> $            24,510 </w:t>
            </w:r>
          </w:p>
        </w:tc>
      </w:tr>
      <w:tr w:rsidR="00CB4BE0" w:rsidRPr="009166B8" w14:paraId="3D875EE5" w14:textId="77777777" w:rsidTr="0D0B2891">
        <w:trPr>
          <w:trHeight w:val="300"/>
          <w:jc w:val="center"/>
        </w:trPr>
        <w:tc>
          <w:tcPr>
            <w:tcW w:w="1885" w:type="dxa"/>
            <w:vAlign w:val="bottom"/>
          </w:tcPr>
          <w:p w14:paraId="54303A77" w14:textId="77777777" w:rsidR="00CB4BE0" w:rsidRPr="009166B8" w:rsidRDefault="00CB4BE0" w:rsidP="002D751A">
            <w:r w:rsidRPr="009166B8">
              <w:t>01-085</w:t>
            </w:r>
          </w:p>
        </w:tc>
        <w:tc>
          <w:tcPr>
            <w:tcW w:w="5375" w:type="dxa"/>
            <w:vAlign w:val="bottom"/>
          </w:tcPr>
          <w:p w14:paraId="593FBC59" w14:textId="77777777" w:rsidR="00CB4BE0" w:rsidRPr="009166B8" w:rsidRDefault="00CB4BE0" w:rsidP="002D751A">
            <w:r w:rsidRPr="009166B8">
              <w:t>TOWN OF EASTHAM</w:t>
            </w:r>
          </w:p>
        </w:tc>
        <w:tc>
          <w:tcPr>
            <w:tcW w:w="2090" w:type="dxa"/>
            <w:vAlign w:val="bottom"/>
          </w:tcPr>
          <w:p w14:paraId="7D29895B" w14:textId="77777777" w:rsidR="00CB4BE0" w:rsidRPr="009166B8" w:rsidRDefault="00CB4BE0" w:rsidP="002D751A">
            <w:r w:rsidRPr="009166B8">
              <w:t xml:space="preserve"> $              1,455 </w:t>
            </w:r>
          </w:p>
        </w:tc>
      </w:tr>
      <w:tr w:rsidR="00CB4BE0" w:rsidRPr="009166B8" w14:paraId="12C2D9AE" w14:textId="77777777" w:rsidTr="0D0B2891">
        <w:trPr>
          <w:trHeight w:val="300"/>
          <w:jc w:val="center"/>
        </w:trPr>
        <w:tc>
          <w:tcPr>
            <w:tcW w:w="1885" w:type="dxa"/>
            <w:vAlign w:val="bottom"/>
          </w:tcPr>
          <w:p w14:paraId="0D505455" w14:textId="77777777" w:rsidR="00CB4BE0" w:rsidRPr="009166B8" w:rsidRDefault="00CB4BE0" w:rsidP="002D751A">
            <w:r w:rsidRPr="009166B8">
              <w:t>11-101-2</w:t>
            </w:r>
          </w:p>
        </w:tc>
        <w:tc>
          <w:tcPr>
            <w:tcW w:w="5375" w:type="dxa"/>
            <w:vAlign w:val="bottom"/>
          </w:tcPr>
          <w:p w14:paraId="5DBFEBE3" w14:textId="77777777" w:rsidR="00CB4BE0" w:rsidRPr="009166B8" w:rsidRDefault="00CB4BE0" w:rsidP="002D751A">
            <w:r w:rsidRPr="009166B8">
              <w:t>Tri-County Regional Vocational Tech</w:t>
            </w:r>
          </w:p>
        </w:tc>
        <w:tc>
          <w:tcPr>
            <w:tcW w:w="2090" w:type="dxa"/>
            <w:vAlign w:val="bottom"/>
          </w:tcPr>
          <w:p w14:paraId="26C94759" w14:textId="77777777" w:rsidR="00CB4BE0" w:rsidRPr="009166B8" w:rsidRDefault="00CB4BE0" w:rsidP="002D751A">
            <w:r w:rsidRPr="009166B8">
              <w:t xml:space="preserve"> $              5,991 </w:t>
            </w:r>
          </w:p>
        </w:tc>
      </w:tr>
      <w:tr w:rsidR="00CB4BE0" w:rsidRPr="009166B8" w14:paraId="6D3A03AD" w14:textId="77777777" w:rsidTr="0D0B2891">
        <w:trPr>
          <w:trHeight w:val="300"/>
          <w:jc w:val="center"/>
        </w:trPr>
        <w:tc>
          <w:tcPr>
            <w:tcW w:w="1885" w:type="dxa"/>
            <w:vAlign w:val="bottom"/>
          </w:tcPr>
          <w:p w14:paraId="5825B277" w14:textId="77777777" w:rsidR="00CB4BE0" w:rsidRPr="009166B8" w:rsidRDefault="00CB4BE0" w:rsidP="002D751A">
            <w:r w:rsidRPr="009166B8">
              <w:t>05-254-1</w:t>
            </w:r>
          </w:p>
        </w:tc>
        <w:tc>
          <w:tcPr>
            <w:tcW w:w="5375" w:type="dxa"/>
            <w:vAlign w:val="bottom"/>
          </w:tcPr>
          <w:p w14:paraId="393C594C" w14:textId="77777777" w:rsidR="00CB4BE0" w:rsidRPr="009166B8" w:rsidRDefault="00CB4BE0" w:rsidP="002D751A">
            <w:r w:rsidRPr="009166B8">
              <w:t>Triton Regional School District</w:t>
            </w:r>
          </w:p>
        </w:tc>
        <w:tc>
          <w:tcPr>
            <w:tcW w:w="2090" w:type="dxa"/>
            <w:vAlign w:val="bottom"/>
          </w:tcPr>
          <w:p w14:paraId="5B3A78D2" w14:textId="77777777" w:rsidR="00CB4BE0" w:rsidRPr="009166B8" w:rsidRDefault="00CB4BE0" w:rsidP="002D751A">
            <w:r w:rsidRPr="009166B8">
              <w:t xml:space="preserve"> $            10,000 </w:t>
            </w:r>
          </w:p>
        </w:tc>
      </w:tr>
      <w:tr w:rsidR="00CB4BE0" w:rsidRPr="009166B8" w14:paraId="48F5055B" w14:textId="77777777" w:rsidTr="0D0B2891">
        <w:trPr>
          <w:trHeight w:val="300"/>
          <w:jc w:val="center"/>
        </w:trPr>
        <w:tc>
          <w:tcPr>
            <w:tcW w:w="1885" w:type="dxa"/>
            <w:vAlign w:val="bottom"/>
          </w:tcPr>
          <w:p w14:paraId="65ABF98F" w14:textId="77777777" w:rsidR="00CB4BE0" w:rsidRPr="009166B8" w:rsidRDefault="00CB4BE0" w:rsidP="002D751A">
            <w:r w:rsidRPr="009166B8">
              <w:t>01-300</w:t>
            </w:r>
          </w:p>
        </w:tc>
        <w:tc>
          <w:tcPr>
            <w:tcW w:w="5375" w:type="dxa"/>
            <w:vAlign w:val="bottom"/>
          </w:tcPr>
          <w:p w14:paraId="1191CA94" w14:textId="77777777" w:rsidR="00CB4BE0" w:rsidRPr="009166B8" w:rsidRDefault="00CB4BE0" w:rsidP="002D751A">
            <w:r w:rsidRPr="009166B8">
              <w:t>Truro School Committee</w:t>
            </w:r>
          </w:p>
        </w:tc>
        <w:tc>
          <w:tcPr>
            <w:tcW w:w="2090" w:type="dxa"/>
            <w:vAlign w:val="bottom"/>
          </w:tcPr>
          <w:p w14:paraId="21154B43" w14:textId="77777777" w:rsidR="00CB4BE0" w:rsidRPr="009166B8" w:rsidRDefault="00CB4BE0" w:rsidP="002D751A">
            <w:r w:rsidRPr="009166B8">
              <w:t xml:space="preserve"> $              1,000 </w:t>
            </w:r>
          </w:p>
        </w:tc>
      </w:tr>
      <w:tr w:rsidR="00CB4BE0" w:rsidRPr="009166B8" w14:paraId="50519443" w14:textId="77777777" w:rsidTr="0D0B2891">
        <w:trPr>
          <w:trHeight w:val="300"/>
          <w:jc w:val="center"/>
        </w:trPr>
        <w:tc>
          <w:tcPr>
            <w:tcW w:w="1885" w:type="dxa"/>
            <w:vAlign w:val="bottom"/>
          </w:tcPr>
          <w:p w14:paraId="7ADB60DA" w14:textId="77777777" w:rsidR="00CB4BE0" w:rsidRPr="009166B8" w:rsidRDefault="00CB4BE0" w:rsidP="002D751A">
            <w:r w:rsidRPr="009166B8">
              <w:t>09-301</w:t>
            </w:r>
          </w:p>
        </w:tc>
        <w:tc>
          <w:tcPr>
            <w:tcW w:w="5375" w:type="dxa"/>
            <w:vAlign w:val="bottom"/>
          </w:tcPr>
          <w:p w14:paraId="4D1F8182" w14:textId="77777777" w:rsidR="00CB4BE0" w:rsidRPr="009166B8" w:rsidRDefault="00CB4BE0" w:rsidP="002D751A">
            <w:r w:rsidRPr="009166B8">
              <w:t>Tyngsborough School Department</w:t>
            </w:r>
          </w:p>
        </w:tc>
        <w:tc>
          <w:tcPr>
            <w:tcW w:w="2090" w:type="dxa"/>
            <w:vAlign w:val="bottom"/>
          </w:tcPr>
          <w:p w14:paraId="4CB82ADF" w14:textId="77777777" w:rsidR="00CB4BE0" w:rsidRPr="009166B8" w:rsidRDefault="00CB4BE0" w:rsidP="002D751A">
            <w:r w:rsidRPr="009166B8">
              <w:t xml:space="preserve"> $              8,130 </w:t>
            </w:r>
          </w:p>
        </w:tc>
      </w:tr>
      <w:tr w:rsidR="00CB4BE0" w:rsidRPr="009166B8" w14:paraId="5ADBB3B9" w14:textId="77777777" w:rsidTr="0D0B2891">
        <w:trPr>
          <w:trHeight w:val="300"/>
          <w:jc w:val="center"/>
        </w:trPr>
        <w:tc>
          <w:tcPr>
            <w:tcW w:w="1885" w:type="dxa"/>
            <w:vAlign w:val="bottom"/>
          </w:tcPr>
          <w:p w14:paraId="64B1B3B7" w14:textId="77777777" w:rsidR="00CB4BE0" w:rsidRPr="009166B8" w:rsidRDefault="00CB4BE0" w:rsidP="002D751A">
            <w:r w:rsidRPr="009166B8">
              <w:t>04-296-1</w:t>
            </w:r>
          </w:p>
        </w:tc>
        <w:tc>
          <w:tcPr>
            <w:tcW w:w="5375" w:type="dxa"/>
            <w:vAlign w:val="bottom"/>
          </w:tcPr>
          <w:p w14:paraId="10486A78" w14:textId="77777777" w:rsidR="00CB4BE0" w:rsidRPr="009166B8" w:rsidRDefault="00CB4BE0" w:rsidP="002D751A">
            <w:r w:rsidRPr="009166B8">
              <w:t>Up-Island Regional School</w:t>
            </w:r>
          </w:p>
        </w:tc>
        <w:tc>
          <w:tcPr>
            <w:tcW w:w="2090" w:type="dxa"/>
            <w:vAlign w:val="bottom"/>
          </w:tcPr>
          <w:p w14:paraId="45294227" w14:textId="77777777" w:rsidR="00CB4BE0" w:rsidRPr="009166B8" w:rsidRDefault="00CB4BE0" w:rsidP="002D751A">
            <w:r w:rsidRPr="009166B8">
              <w:t xml:space="preserve"> $              2,701 </w:t>
            </w:r>
          </w:p>
        </w:tc>
      </w:tr>
      <w:tr w:rsidR="00CB4BE0" w:rsidRPr="009166B8" w14:paraId="0BD73157" w14:textId="77777777" w:rsidTr="0D0B2891">
        <w:trPr>
          <w:trHeight w:val="300"/>
          <w:jc w:val="center"/>
        </w:trPr>
        <w:tc>
          <w:tcPr>
            <w:tcW w:w="1885" w:type="dxa"/>
            <w:vAlign w:val="bottom"/>
          </w:tcPr>
          <w:p w14:paraId="398AAD14" w14:textId="77777777" w:rsidR="00CB4BE0" w:rsidRPr="009166B8" w:rsidRDefault="00CB4BE0" w:rsidP="002D751A">
            <w:r w:rsidRPr="009166B8">
              <w:t>14-304</w:t>
            </w:r>
          </w:p>
        </w:tc>
        <w:tc>
          <w:tcPr>
            <w:tcW w:w="5375" w:type="dxa"/>
            <w:vAlign w:val="bottom"/>
          </w:tcPr>
          <w:p w14:paraId="181EAF2F" w14:textId="77777777" w:rsidR="00CB4BE0" w:rsidRPr="009166B8" w:rsidRDefault="00CB4BE0" w:rsidP="002D751A">
            <w:r w:rsidRPr="009166B8">
              <w:t>Uxbridge Public Schools</w:t>
            </w:r>
          </w:p>
        </w:tc>
        <w:tc>
          <w:tcPr>
            <w:tcW w:w="2090" w:type="dxa"/>
            <w:vAlign w:val="bottom"/>
          </w:tcPr>
          <w:p w14:paraId="6C336C86" w14:textId="77777777" w:rsidR="00CB4BE0" w:rsidRPr="009166B8" w:rsidRDefault="00CB4BE0" w:rsidP="002D751A">
            <w:r w:rsidRPr="009166B8">
              <w:t xml:space="preserve"> $            12,193 </w:t>
            </w:r>
          </w:p>
        </w:tc>
      </w:tr>
      <w:tr w:rsidR="00CB4BE0" w:rsidRPr="009166B8" w14:paraId="49FEB744" w14:textId="77777777" w:rsidTr="0D0B2891">
        <w:trPr>
          <w:trHeight w:val="300"/>
          <w:jc w:val="center"/>
        </w:trPr>
        <w:tc>
          <w:tcPr>
            <w:tcW w:w="1885" w:type="dxa"/>
            <w:vAlign w:val="bottom"/>
          </w:tcPr>
          <w:p w14:paraId="598C965E" w14:textId="77777777" w:rsidR="00CB4BE0" w:rsidRPr="009166B8" w:rsidRDefault="00CB4BE0" w:rsidP="002D751A">
            <w:r w:rsidRPr="009166B8">
              <w:lastRenderedPageBreak/>
              <w:t>09-305</w:t>
            </w:r>
          </w:p>
        </w:tc>
        <w:tc>
          <w:tcPr>
            <w:tcW w:w="5375" w:type="dxa"/>
            <w:vAlign w:val="bottom"/>
          </w:tcPr>
          <w:p w14:paraId="01718418" w14:textId="77777777" w:rsidR="00CB4BE0" w:rsidRPr="009166B8" w:rsidRDefault="00CB4BE0" w:rsidP="002D751A">
            <w:r w:rsidRPr="009166B8">
              <w:t>Wakefield Public Schools</w:t>
            </w:r>
          </w:p>
        </w:tc>
        <w:tc>
          <w:tcPr>
            <w:tcW w:w="2090" w:type="dxa"/>
            <w:vAlign w:val="bottom"/>
          </w:tcPr>
          <w:p w14:paraId="7AE54E6D" w14:textId="77777777" w:rsidR="00CB4BE0" w:rsidRPr="009166B8" w:rsidRDefault="00CB4BE0" w:rsidP="002D751A">
            <w:r w:rsidRPr="009166B8">
              <w:t xml:space="preserve"> $            19,825 </w:t>
            </w:r>
          </w:p>
        </w:tc>
      </w:tr>
      <w:tr w:rsidR="00CB4BE0" w:rsidRPr="009166B8" w14:paraId="0A8702BF" w14:textId="77777777" w:rsidTr="0D0B2891">
        <w:trPr>
          <w:trHeight w:val="300"/>
          <w:jc w:val="center"/>
        </w:trPr>
        <w:tc>
          <w:tcPr>
            <w:tcW w:w="1885" w:type="dxa"/>
            <w:vAlign w:val="bottom"/>
          </w:tcPr>
          <w:p w14:paraId="4BC980E5" w14:textId="77777777" w:rsidR="00CB4BE0" w:rsidRPr="009166B8" w:rsidRDefault="00CB4BE0" w:rsidP="002D751A">
            <w:r w:rsidRPr="009166B8">
              <w:t>07-306</w:t>
            </w:r>
          </w:p>
        </w:tc>
        <w:tc>
          <w:tcPr>
            <w:tcW w:w="5375" w:type="dxa"/>
            <w:vAlign w:val="bottom"/>
          </w:tcPr>
          <w:p w14:paraId="0C62BF31" w14:textId="77777777" w:rsidR="00CB4BE0" w:rsidRPr="009166B8" w:rsidRDefault="00CB4BE0" w:rsidP="002D751A">
            <w:r w:rsidRPr="009166B8">
              <w:t>Wales School Committee</w:t>
            </w:r>
          </w:p>
        </w:tc>
        <w:tc>
          <w:tcPr>
            <w:tcW w:w="2090" w:type="dxa"/>
            <w:vAlign w:val="bottom"/>
          </w:tcPr>
          <w:p w14:paraId="434D60CA" w14:textId="77777777" w:rsidR="00CB4BE0" w:rsidRPr="009166B8" w:rsidRDefault="00CB4BE0" w:rsidP="002D751A">
            <w:r w:rsidRPr="009166B8">
              <w:t xml:space="preserve"> $              1,000 </w:t>
            </w:r>
          </w:p>
        </w:tc>
      </w:tr>
      <w:tr w:rsidR="00CB4BE0" w:rsidRPr="009166B8" w14:paraId="1C622594" w14:textId="77777777" w:rsidTr="0D0B2891">
        <w:trPr>
          <w:trHeight w:val="300"/>
          <w:jc w:val="center"/>
        </w:trPr>
        <w:tc>
          <w:tcPr>
            <w:tcW w:w="1885" w:type="dxa"/>
            <w:vAlign w:val="bottom"/>
          </w:tcPr>
          <w:p w14:paraId="7881194C" w14:textId="77777777" w:rsidR="00CB4BE0" w:rsidRPr="009166B8" w:rsidRDefault="00CB4BE0" w:rsidP="002D751A">
            <w:r w:rsidRPr="009166B8">
              <w:t>11-199-I22R</w:t>
            </w:r>
          </w:p>
        </w:tc>
        <w:tc>
          <w:tcPr>
            <w:tcW w:w="5375" w:type="dxa"/>
            <w:vAlign w:val="bottom"/>
          </w:tcPr>
          <w:p w14:paraId="0BB4767E" w14:textId="77777777" w:rsidR="00CB4BE0" w:rsidRPr="009166B8" w:rsidRDefault="00CB4BE0" w:rsidP="002D751A">
            <w:r w:rsidRPr="009166B8">
              <w:t>Walker Home and School</w:t>
            </w:r>
          </w:p>
        </w:tc>
        <w:tc>
          <w:tcPr>
            <w:tcW w:w="2090" w:type="dxa"/>
            <w:vAlign w:val="bottom"/>
          </w:tcPr>
          <w:p w14:paraId="2532793F" w14:textId="77777777" w:rsidR="00CB4BE0" w:rsidRPr="009166B8" w:rsidRDefault="00CB4BE0" w:rsidP="002D751A">
            <w:r w:rsidRPr="009166B8">
              <w:t xml:space="preserve"> $              1,069 </w:t>
            </w:r>
          </w:p>
        </w:tc>
      </w:tr>
      <w:tr w:rsidR="00CB4BE0" w:rsidRPr="009166B8" w14:paraId="0F288FD9" w14:textId="77777777" w:rsidTr="0D0B2891">
        <w:trPr>
          <w:trHeight w:val="300"/>
          <w:jc w:val="center"/>
        </w:trPr>
        <w:tc>
          <w:tcPr>
            <w:tcW w:w="1885" w:type="dxa"/>
            <w:vAlign w:val="bottom"/>
          </w:tcPr>
          <w:p w14:paraId="7C486160" w14:textId="77777777" w:rsidR="00CB4BE0" w:rsidRPr="009166B8" w:rsidRDefault="00CB4BE0" w:rsidP="002D751A">
            <w:r w:rsidRPr="009166B8">
              <w:t>11-307</w:t>
            </w:r>
          </w:p>
        </w:tc>
        <w:tc>
          <w:tcPr>
            <w:tcW w:w="5375" w:type="dxa"/>
            <w:vAlign w:val="bottom"/>
          </w:tcPr>
          <w:p w14:paraId="7FCC8C11" w14:textId="77777777" w:rsidR="00CB4BE0" w:rsidRPr="009166B8" w:rsidRDefault="00CB4BE0" w:rsidP="002D751A">
            <w:r w:rsidRPr="009166B8">
              <w:t>Walpole Public Schools</w:t>
            </w:r>
          </w:p>
        </w:tc>
        <w:tc>
          <w:tcPr>
            <w:tcW w:w="2090" w:type="dxa"/>
            <w:vAlign w:val="bottom"/>
          </w:tcPr>
          <w:p w14:paraId="65267377" w14:textId="77777777" w:rsidR="00CB4BE0" w:rsidRPr="009166B8" w:rsidRDefault="00CB4BE0" w:rsidP="002D751A">
            <w:r w:rsidRPr="009166B8">
              <w:t xml:space="preserve"> $            24,377 </w:t>
            </w:r>
          </w:p>
        </w:tc>
      </w:tr>
      <w:tr w:rsidR="00CB4BE0" w:rsidRPr="009166B8" w14:paraId="2B3F5854" w14:textId="77777777" w:rsidTr="0D0B2891">
        <w:trPr>
          <w:trHeight w:val="300"/>
          <w:jc w:val="center"/>
        </w:trPr>
        <w:tc>
          <w:tcPr>
            <w:tcW w:w="1885" w:type="dxa"/>
            <w:vAlign w:val="bottom"/>
          </w:tcPr>
          <w:p w14:paraId="222335BA" w14:textId="77777777" w:rsidR="00CB4BE0" w:rsidRPr="009166B8" w:rsidRDefault="00CB4BE0" w:rsidP="002D751A">
            <w:r w:rsidRPr="009166B8">
              <w:t>09-308</w:t>
            </w:r>
          </w:p>
        </w:tc>
        <w:tc>
          <w:tcPr>
            <w:tcW w:w="5375" w:type="dxa"/>
            <w:vAlign w:val="bottom"/>
          </w:tcPr>
          <w:p w14:paraId="3BD0D565" w14:textId="77777777" w:rsidR="00CB4BE0" w:rsidRPr="009166B8" w:rsidRDefault="00CB4BE0" w:rsidP="002D751A">
            <w:r w:rsidRPr="009166B8">
              <w:t>Waltham Public Schools</w:t>
            </w:r>
          </w:p>
        </w:tc>
        <w:tc>
          <w:tcPr>
            <w:tcW w:w="2090" w:type="dxa"/>
            <w:vAlign w:val="bottom"/>
          </w:tcPr>
          <w:p w14:paraId="55975FB4" w14:textId="77777777" w:rsidR="00CB4BE0" w:rsidRPr="009166B8" w:rsidRDefault="00CB4BE0" w:rsidP="002D751A">
            <w:r w:rsidRPr="009166B8">
              <w:t xml:space="preserve"> $            45,640 </w:t>
            </w:r>
          </w:p>
        </w:tc>
      </w:tr>
      <w:tr w:rsidR="00CB4BE0" w:rsidRPr="009166B8" w14:paraId="11330033" w14:textId="77777777" w:rsidTr="0D0B2891">
        <w:trPr>
          <w:trHeight w:val="300"/>
          <w:jc w:val="center"/>
        </w:trPr>
        <w:tc>
          <w:tcPr>
            <w:tcW w:w="1885" w:type="dxa"/>
            <w:vAlign w:val="bottom"/>
          </w:tcPr>
          <w:p w14:paraId="382C637C" w14:textId="77777777" w:rsidR="00CB4BE0" w:rsidRPr="009166B8" w:rsidRDefault="00CB4BE0" w:rsidP="002D751A">
            <w:r w:rsidRPr="009166B8">
              <w:t>09-314</w:t>
            </w:r>
          </w:p>
        </w:tc>
        <w:tc>
          <w:tcPr>
            <w:tcW w:w="5375" w:type="dxa"/>
            <w:vAlign w:val="bottom"/>
          </w:tcPr>
          <w:p w14:paraId="19F16524" w14:textId="77777777" w:rsidR="00CB4BE0" w:rsidRPr="009166B8" w:rsidRDefault="00CB4BE0" w:rsidP="002D751A">
            <w:r w:rsidRPr="009166B8">
              <w:t>Watertown Public Schools</w:t>
            </w:r>
          </w:p>
        </w:tc>
        <w:tc>
          <w:tcPr>
            <w:tcW w:w="2090" w:type="dxa"/>
            <w:vAlign w:val="bottom"/>
          </w:tcPr>
          <w:p w14:paraId="5CC1C86E" w14:textId="77777777" w:rsidR="00CB4BE0" w:rsidRPr="009166B8" w:rsidRDefault="00CB4BE0" w:rsidP="002D751A">
            <w:r w:rsidRPr="009166B8">
              <w:t xml:space="preserve"> $            19,179 </w:t>
            </w:r>
          </w:p>
        </w:tc>
      </w:tr>
      <w:tr w:rsidR="00CB4BE0" w:rsidRPr="009166B8" w14:paraId="5B50C9BD" w14:textId="77777777" w:rsidTr="0D0B2891">
        <w:trPr>
          <w:trHeight w:val="300"/>
          <w:jc w:val="center"/>
        </w:trPr>
        <w:tc>
          <w:tcPr>
            <w:tcW w:w="1885" w:type="dxa"/>
            <w:vAlign w:val="bottom"/>
          </w:tcPr>
          <w:p w14:paraId="6C9B6F01" w14:textId="77777777" w:rsidR="00CB4BE0" w:rsidRPr="009166B8" w:rsidRDefault="00CB4BE0" w:rsidP="002D751A">
            <w:r w:rsidRPr="009166B8">
              <w:t>09-315</w:t>
            </w:r>
          </w:p>
        </w:tc>
        <w:tc>
          <w:tcPr>
            <w:tcW w:w="5375" w:type="dxa"/>
            <w:vAlign w:val="bottom"/>
          </w:tcPr>
          <w:p w14:paraId="21FE6856" w14:textId="77777777" w:rsidR="00CB4BE0" w:rsidRPr="009166B8" w:rsidRDefault="00CB4BE0" w:rsidP="002D751A">
            <w:r w:rsidRPr="009166B8">
              <w:t>Wayland Public Schools</w:t>
            </w:r>
          </w:p>
        </w:tc>
        <w:tc>
          <w:tcPr>
            <w:tcW w:w="2090" w:type="dxa"/>
            <w:vAlign w:val="bottom"/>
          </w:tcPr>
          <w:p w14:paraId="37F55F2B" w14:textId="77777777" w:rsidR="00CB4BE0" w:rsidRPr="009166B8" w:rsidRDefault="00CB4BE0" w:rsidP="002D751A">
            <w:r w:rsidRPr="009166B8">
              <w:t xml:space="preserve"> $            10,000 </w:t>
            </w:r>
          </w:p>
        </w:tc>
      </w:tr>
      <w:tr w:rsidR="00CB4BE0" w:rsidRPr="009166B8" w14:paraId="288956CA" w14:textId="77777777" w:rsidTr="0D0B2891">
        <w:trPr>
          <w:trHeight w:val="300"/>
          <w:jc w:val="center"/>
        </w:trPr>
        <w:tc>
          <w:tcPr>
            <w:tcW w:w="1885" w:type="dxa"/>
            <w:vAlign w:val="bottom"/>
          </w:tcPr>
          <w:p w14:paraId="45583EB0" w14:textId="77777777" w:rsidR="00CB4BE0" w:rsidRPr="009166B8" w:rsidRDefault="00CB4BE0" w:rsidP="002D751A">
            <w:r w:rsidRPr="009166B8">
              <w:t>09-100-I11R</w:t>
            </w:r>
          </w:p>
        </w:tc>
        <w:tc>
          <w:tcPr>
            <w:tcW w:w="5375" w:type="dxa"/>
            <w:vAlign w:val="bottom"/>
          </w:tcPr>
          <w:p w14:paraId="6569B669" w14:textId="77777777" w:rsidR="00CB4BE0" w:rsidRPr="009166B8" w:rsidRDefault="00CB4BE0" w:rsidP="002D751A">
            <w:r w:rsidRPr="009166B8">
              <w:t>Wayside Youth and Family Support</w:t>
            </w:r>
          </w:p>
        </w:tc>
        <w:tc>
          <w:tcPr>
            <w:tcW w:w="2090" w:type="dxa"/>
            <w:vAlign w:val="bottom"/>
          </w:tcPr>
          <w:p w14:paraId="2387B722" w14:textId="77777777" w:rsidR="00CB4BE0" w:rsidRPr="009166B8" w:rsidRDefault="00CB4BE0" w:rsidP="002D751A">
            <w:r w:rsidRPr="009166B8">
              <w:t xml:space="preserve"> $              1,790 </w:t>
            </w:r>
          </w:p>
        </w:tc>
      </w:tr>
      <w:tr w:rsidR="00CB4BE0" w:rsidRPr="009166B8" w14:paraId="1C399F60" w14:textId="77777777" w:rsidTr="0D0B2891">
        <w:trPr>
          <w:trHeight w:val="300"/>
          <w:jc w:val="center"/>
        </w:trPr>
        <w:tc>
          <w:tcPr>
            <w:tcW w:w="1885" w:type="dxa"/>
            <w:vAlign w:val="bottom"/>
          </w:tcPr>
          <w:p w14:paraId="37D34924" w14:textId="77777777" w:rsidR="00CB4BE0" w:rsidRPr="009166B8" w:rsidRDefault="00CB4BE0" w:rsidP="002D751A">
            <w:r w:rsidRPr="009166B8">
              <w:t>14-316</w:t>
            </w:r>
          </w:p>
        </w:tc>
        <w:tc>
          <w:tcPr>
            <w:tcW w:w="5375" w:type="dxa"/>
            <w:vAlign w:val="bottom"/>
          </w:tcPr>
          <w:p w14:paraId="3FA9C80A" w14:textId="77777777" w:rsidR="00CB4BE0" w:rsidRPr="009166B8" w:rsidRDefault="00CB4BE0" w:rsidP="002D751A">
            <w:r w:rsidRPr="009166B8">
              <w:t>Webster School Committee</w:t>
            </w:r>
          </w:p>
        </w:tc>
        <w:tc>
          <w:tcPr>
            <w:tcW w:w="2090" w:type="dxa"/>
            <w:vAlign w:val="bottom"/>
          </w:tcPr>
          <w:p w14:paraId="6F6BF8ED" w14:textId="77777777" w:rsidR="00CB4BE0" w:rsidRPr="009166B8" w:rsidRDefault="00CB4BE0" w:rsidP="002D751A">
            <w:r w:rsidRPr="009166B8">
              <w:t xml:space="preserve"> $            16,830 </w:t>
            </w:r>
          </w:p>
        </w:tc>
      </w:tr>
      <w:tr w:rsidR="00CB4BE0" w:rsidRPr="009166B8" w14:paraId="512262B0" w14:textId="77777777" w:rsidTr="0D0B2891">
        <w:trPr>
          <w:trHeight w:val="300"/>
          <w:jc w:val="center"/>
        </w:trPr>
        <w:tc>
          <w:tcPr>
            <w:tcW w:w="1885" w:type="dxa"/>
            <w:vAlign w:val="bottom"/>
          </w:tcPr>
          <w:p w14:paraId="69A3E257" w14:textId="77777777" w:rsidR="00CB4BE0" w:rsidRPr="009166B8" w:rsidRDefault="00CB4BE0" w:rsidP="002D751A">
            <w:r w:rsidRPr="009166B8">
              <w:t>11-317</w:t>
            </w:r>
          </w:p>
        </w:tc>
        <w:tc>
          <w:tcPr>
            <w:tcW w:w="5375" w:type="dxa"/>
            <w:vAlign w:val="bottom"/>
          </w:tcPr>
          <w:p w14:paraId="4F2F13D9" w14:textId="77777777" w:rsidR="00CB4BE0" w:rsidRPr="009166B8" w:rsidRDefault="00CB4BE0" w:rsidP="002D751A">
            <w:r w:rsidRPr="009166B8">
              <w:t>Wellesley Public Schools</w:t>
            </w:r>
          </w:p>
        </w:tc>
        <w:tc>
          <w:tcPr>
            <w:tcW w:w="2090" w:type="dxa"/>
            <w:vAlign w:val="bottom"/>
          </w:tcPr>
          <w:p w14:paraId="5C19496B" w14:textId="77777777" w:rsidR="00CB4BE0" w:rsidRPr="009166B8" w:rsidRDefault="00CB4BE0" w:rsidP="002D751A">
            <w:r w:rsidRPr="009166B8">
              <w:t xml:space="preserve"> $            14,556 </w:t>
            </w:r>
          </w:p>
        </w:tc>
      </w:tr>
      <w:tr w:rsidR="00CB4BE0" w:rsidRPr="009166B8" w14:paraId="5ACCD690" w14:textId="77777777" w:rsidTr="0D0B2891">
        <w:trPr>
          <w:trHeight w:val="300"/>
          <w:jc w:val="center"/>
        </w:trPr>
        <w:tc>
          <w:tcPr>
            <w:tcW w:w="1885" w:type="dxa"/>
            <w:vAlign w:val="bottom"/>
          </w:tcPr>
          <w:p w14:paraId="2F30EB75" w14:textId="77777777" w:rsidR="00CB4BE0" w:rsidRPr="009166B8" w:rsidRDefault="00CB4BE0" w:rsidP="002D751A">
            <w:r w:rsidRPr="009166B8">
              <w:t>01-318</w:t>
            </w:r>
          </w:p>
        </w:tc>
        <w:tc>
          <w:tcPr>
            <w:tcW w:w="5375" w:type="dxa"/>
            <w:vAlign w:val="bottom"/>
          </w:tcPr>
          <w:p w14:paraId="02C5A21A" w14:textId="77777777" w:rsidR="00CB4BE0" w:rsidRPr="009166B8" w:rsidRDefault="00CB4BE0" w:rsidP="002D751A">
            <w:r w:rsidRPr="009166B8">
              <w:t>Wellfleet School Committee</w:t>
            </w:r>
          </w:p>
        </w:tc>
        <w:tc>
          <w:tcPr>
            <w:tcW w:w="2090" w:type="dxa"/>
            <w:vAlign w:val="bottom"/>
          </w:tcPr>
          <w:p w14:paraId="72E87491" w14:textId="77777777" w:rsidR="00CB4BE0" w:rsidRPr="009166B8" w:rsidRDefault="00CB4BE0" w:rsidP="002D751A">
            <w:r w:rsidRPr="009166B8">
              <w:t xml:space="preserve"> $              1,000 </w:t>
            </w:r>
          </w:p>
        </w:tc>
      </w:tr>
      <w:tr w:rsidR="00CB4BE0" w:rsidRPr="009166B8" w14:paraId="2BFBA7A0" w14:textId="77777777" w:rsidTr="0D0B2891">
        <w:trPr>
          <w:trHeight w:val="300"/>
          <w:jc w:val="center"/>
        </w:trPr>
        <w:tc>
          <w:tcPr>
            <w:tcW w:w="1885" w:type="dxa"/>
            <w:vAlign w:val="bottom"/>
          </w:tcPr>
          <w:p w14:paraId="7F5034D7" w14:textId="77777777" w:rsidR="00CB4BE0" w:rsidRPr="009166B8" w:rsidRDefault="00CB4BE0" w:rsidP="002D751A">
            <w:r w:rsidRPr="009166B8">
              <w:t>12-323</w:t>
            </w:r>
          </w:p>
        </w:tc>
        <w:tc>
          <w:tcPr>
            <w:tcW w:w="5375" w:type="dxa"/>
            <w:vAlign w:val="bottom"/>
          </w:tcPr>
          <w:p w14:paraId="430816D7" w14:textId="77777777" w:rsidR="00CB4BE0" w:rsidRPr="009166B8" w:rsidRDefault="00CB4BE0" w:rsidP="002D751A">
            <w:r w:rsidRPr="009166B8">
              <w:t>West Bridgewater School Committee</w:t>
            </w:r>
          </w:p>
        </w:tc>
        <w:tc>
          <w:tcPr>
            <w:tcW w:w="2090" w:type="dxa"/>
            <w:vAlign w:val="bottom"/>
          </w:tcPr>
          <w:p w14:paraId="2860FDF7" w14:textId="77777777" w:rsidR="00CB4BE0" w:rsidRPr="009166B8" w:rsidRDefault="00CB4BE0" w:rsidP="002D751A">
            <w:r w:rsidRPr="009166B8">
              <w:t xml:space="preserve"> $            10,000 </w:t>
            </w:r>
          </w:p>
        </w:tc>
      </w:tr>
      <w:tr w:rsidR="00CB4BE0" w:rsidRPr="009166B8" w14:paraId="6F8AB67F" w14:textId="77777777" w:rsidTr="0D0B2891">
        <w:trPr>
          <w:trHeight w:val="300"/>
          <w:jc w:val="center"/>
        </w:trPr>
        <w:tc>
          <w:tcPr>
            <w:tcW w:w="1885" w:type="dxa"/>
            <w:vAlign w:val="bottom"/>
          </w:tcPr>
          <w:p w14:paraId="705A761F" w14:textId="77777777" w:rsidR="00CB4BE0" w:rsidRPr="009166B8" w:rsidRDefault="00CB4BE0" w:rsidP="002D751A">
            <w:r w:rsidRPr="009166B8">
              <w:t>09-330</w:t>
            </w:r>
          </w:p>
        </w:tc>
        <w:tc>
          <w:tcPr>
            <w:tcW w:w="5375" w:type="dxa"/>
            <w:vAlign w:val="bottom"/>
          </w:tcPr>
          <w:p w14:paraId="59726AA9" w14:textId="77777777" w:rsidR="00CB4BE0" w:rsidRPr="009166B8" w:rsidRDefault="00CB4BE0" w:rsidP="002D751A">
            <w:r w:rsidRPr="009166B8">
              <w:t>Weston Public Schools</w:t>
            </w:r>
          </w:p>
        </w:tc>
        <w:tc>
          <w:tcPr>
            <w:tcW w:w="2090" w:type="dxa"/>
            <w:vAlign w:val="bottom"/>
          </w:tcPr>
          <w:p w14:paraId="1572C8B6" w14:textId="77777777" w:rsidR="00CB4BE0" w:rsidRPr="009166B8" w:rsidRDefault="00CB4BE0" w:rsidP="002D751A">
            <w:r w:rsidRPr="009166B8">
              <w:t xml:space="preserve"> $              9,247 </w:t>
            </w:r>
          </w:p>
        </w:tc>
      </w:tr>
      <w:tr w:rsidR="00CB4BE0" w:rsidRPr="009166B8" w14:paraId="5E1785A1" w14:textId="77777777" w:rsidTr="0D0B2891">
        <w:trPr>
          <w:trHeight w:val="300"/>
          <w:jc w:val="center"/>
        </w:trPr>
        <w:tc>
          <w:tcPr>
            <w:tcW w:w="1885" w:type="dxa"/>
            <w:vAlign w:val="bottom"/>
          </w:tcPr>
          <w:p w14:paraId="378811CF" w14:textId="77777777" w:rsidR="00CB4BE0" w:rsidRPr="009166B8" w:rsidRDefault="00CB4BE0" w:rsidP="002D751A">
            <w:r w:rsidRPr="009166B8">
              <w:t>03-331</w:t>
            </w:r>
          </w:p>
        </w:tc>
        <w:tc>
          <w:tcPr>
            <w:tcW w:w="5375" w:type="dxa"/>
            <w:vAlign w:val="bottom"/>
          </w:tcPr>
          <w:p w14:paraId="7A200CC9" w14:textId="77777777" w:rsidR="00CB4BE0" w:rsidRPr="009166B8" w:rsidRDefault="00CB4BE0" w:rsidP="002D751A">
            <w:r w:rsidRPr="009166B8">
              <w:t>Westport Community School District</w:t>
            </w:r>
          </w:p>
        </w:tc>
        <w:tc>
          <w:tcPr>
            <w:tcW w:w="2090" w:type="dxa"/>
            <w:vAlign w:val="bottom"/>
          </w:tcPr>
          <w:p w14:paraId="3A976C03" w14:textId="77777777" w:rsidR="00CB4BE0" w:rsidRPr="009166B8" w:rsidRDefault="00CB4BE0" w:rsidP="002D751A">
            <w:r w:rsidRPr="009166B8">
              <w:t xml:space="preserve"> $              9,815 </w:t>
            </w:r>
          </w:p>
        </w:tc>
      </w:tr>
      <w:tr w:rsidR="00CB4BE0" w:rsidRPr="009166B8" w14:paraId="2ABDD6C5" w14:textId="77777777" w:rsidTr="0D0B2891">
        <w:trPr>
          <w:trHeight w:val="300"/>
          <w:jc w:val="center"/>
        </w:trPr>
        <w:tc>
          <w:tcPr>
            <w:tcW w:w="1885" w:type="dxa"/>
            <w:vAlign w:val="bottom"/>
          </w:tcPr>
          <w:p w14:paraId="476E69D3" w14:textId="77777777" w:rsidR="00CB4BE0" w:rsidRPr="009166B8" w:rsidRDefault="00CB4BE0" w:rsidP="002D751A">
            <w:r w:rsidRPr="009166B8">
              <w:t>06-337</w:t>
            </w:r>
          </w:p>
        </w:tc>
        <w:tc>
          <w:tcPr>
            <w:tcW w:w="5375" w:type="dxa"/>
            <w:vAlign w:val="bottom"/>
          </w:tcPr>
          <w:p w14:paraId="71DE928D" w14:textId="77777777" w:rsidR="00CB4BE0" w:rsidRPr="009166B8" w:rsidRDefault="00CB4BE0" w:rsidP="002D751A">
            <w:r w:rsidRPr="009166B8">
              <w:t>Whately School Committee</w:t>
            </w:r>
          </w:p>
        </w:tc>
        <w:tc>
          <w:tcPr>
            <w:tcW w:w="2090" w:type="dxa"/>
            <w:vAlign w:val="bottom"/>
          </w:tcPr>
          <w:p w14:paraId="02A90F55" w14:textId="77777777" w:rsidR="00CB4BE0" w:rsidRPr="009166B8" w:rsidRDefault="00CB4BE0" w:rsidP="002D751A">
            <w:r w:rsidRPr="009166B8">
              <w:t xml:space="preserve"> $              1,320 </w:t>
            </w:r>
          </w:p>
        </w:tc>
      </w:tr>
      <w:tr w:rsidR="00CB4BE0" w:rsidRPr="009166B8" w14:paraId="71982F6E" w14:textId="77777777" w:rsidTr="0D0B2891">
        <w:trPr>
          <w:trHeight w:val="300"/>
          <w:jc w:val="center"/>
        </w:trPr>
        <w:tc>
          <w:tcPr>
            <w:tcW w:w="1885" w:type="dxa"/>
            <w:vAlign w:val="bottom"/>
          </w:tcPr>
          <w:p w14:paraId="4FE50175" w14:textId="77777777" w:rsidR="00CB4BE0" w:rsidRPr="009166B8" w:rsidRDefault="00CB4BE0" w:rsidP="002D751A">
            <w:r w:rsidRPr="009166B8">
              <w:t>09-342</w:t>
            </w:r>
          </w:p>
        </w:tc>
        <w:tc>
          <w:tcPr>
            <w:tcW w:w="5375" w:type="dxa"/>
            <w:vAlign w:val="bottom"/>
          </w:tcPr>
          <w:p w14:paraId="1F75D7B2" w14:textId="77777777" w:rsidR="00CB4BE0" w:rsidRPr="009166B8" w:rsidRDefault="00CB4BE0" w:rsidP="002D751A">
            <w:r w:rsidRPr="009166B8">
              <w:t>Wilmington Public Schools</w:t>
            </w:r>
          </w:p>
        </w:tc>
        <w:tc>
          <w:tcPr>
            <w:tcW w:w="2090" w:type="dxa"/>
            <w:vAlign w:val="bottom"/>
          </w:tcPr>
          <w:p w14:paraId="06E09A9D" w14:textId="77777777" w:rsidR="00CB4BE0" w:rsidRPr="009166B8" w:rsidRDefault="00CB4BE0" w:rsidP="002D751A">
            <w:r w:rsidRPr="009166B8">
              <w:t xml:space="preserve"> $            21,792 </w:t>
            </w:r>
          </w:p>
        </w:tc>
      </w:tr>
      <w:tr w:rsidR="00CB4BE0" w:rsidRPr="009166B8" w14:paraId="222373E0" w14:textId="77777777" w:rsidTr="0D0B2891">
        <w:trPr>
          <w:trHeight w:val="300"/>
          <w:jc w:val="center"/>
        </w:trPr>
        <w:tc>
          <w:tcPr>
            <w:tcW w:w="1885" w:type="dxa"/>
            <w:vAlign w:val="bottom"/>
          </w:tcPr>
          <w:p w14:paraId="76608A37" w14:textId="77777777" w:rsidR="00CB4BE0" w:rsidRPr="009166B8" w:rsidRDefault="00CB4BE0" w:rsidP="002D751A">
            <w:r w:rsidRPr="009166B8">
              <w:t>14-343</w:t>
            </w:r>
          </w:p>
        </w:tc>
        <w:tc>
          <w:tcPr>
            <w:tcW w:w="5375" w:type="dxa"/>
            <w:vAlign w:val="bottom"/>
          </w:tcPr>
          <w:p w14:paraId="70A3588A" w14:textId="77777777" w:rsidR="00CB4BE0" w:rsidRPr="009166B8" w:rsidRDefault="00CB4BE0" w:rsidP="002D751A">
            <w:r w:rsidRPr="009166B8">
              <w:t>Winchendon Public Schools</w:t>
            </w:r>
          </w:p>
        </w:tc>
        <w:tc>
          <w:tcPr>
            <w:tcW w:w="2090" w:type="dxa"/>
            <w:vAlign w:val="bottom"/>
          </w:tcPr>
          <w:p w14:paraId="45888A03" w14:textId="77777777" w:rsidR="00CB4BE0" w:rsidRPr="009166B8" w:rsidRDefault="00CB4BE0" w:rsidP="002D751A">
            <w:r w:rsidRPr="009166B8">
              <w:t xml:space="preserve"> $            10,000 </w:t>
            </w:r>
          </w:p>
        </w:tc>
      </w:tr>
      <w:tr w:rsidR="00CB4BE0" w:rsidRPr="009166B8" w14:paraId="1B1B275C" w14:textId="77777777" w:rsidTr="0D0B2891">
        <w:trPr>
          <w:trHeight w:val="300"/>
          <w:jc w:val="center"/>
        </w:trPr>
        <w:tc>
          <w:tcPr>
            <w:tcW w:w="1885" w:type="dxa"/>
            <w:vAlign w:val="bottom"/>
          </w:tcPr>
          <w:p w14:paraId="45212999" w14:textId="77777777" w:rsidR="00CB4BE0" w:rsidRPr="009166B8" w:rsidRDefault="00CB4BE0" w:rsidP="002D751A">
            <w:r w:rsidRPr="009166B8">
              <w:t>09-344</w:t>
            </w:r>
          </w:p>
        </w:tc>
        <w:tc>
          <w:tcPr>
            <w:tcW w:w="5375" w:type="dxa"/>
            <w:vAlign w:val="bottom"/>
          </w:tcPr>
          <w:p w14:paraId="2445A887" w14:textId="77777777" w:rsidR="00CB4BE0" w:rsidRPr="009166B8" w:rsidRDefault="00CB4BE0" w:rsidP="002D751A">
            <w:r w:rsidRPr="009166B8">
              <w:t>Winchester Public Schools</w:t>
            </w:r>
          </w:p>
        </w:tc>
        <w:tc>
          <w:tcPr>
            <w:tcW w:w="2090" w:type="dxa"/>
            <w:vAlign w:val="bottom"/>
          </w:tcPr>
          <w:p w14:paraId="1F5F03A2" w14:textId="77777777" w:rsidR="00CB4BE0" w:rsidRPr="009166B8" w:rsidRDefault="00CB4BE0" w:rsidP="002D751A">
            <w:r w:rsidRPr="009166B8">
              <w:t xml:space="preserve"> $            17,654 </w:t>
            </w:r>
          </w:p>
        </w:tc>
      </w:tr>
      <w:tr w:rsidR="00CB4BE0" w:rsidRPr="009166B8" w14:paraId="76A076A1" w14:textId="77777777" w:rsidTr="0D0B2891">
        <w:trPr>
          <w:trHeight w:val="300"/>
          <w:jc w:val="center"/>
        </w:trPr>
        <w:tc>
          <w:tcPr>
            <w:tcW w:w="1885" w:type="dxa"/>
            <w:vAlign w:val="bottom"/>
          </w:tcPr>
          <w:p w14:paraId="7BC1AF2A" w14:textId="77777777" w:rsidR="00CB4BE0" w:rsidRPr="009166B8" w:rsidRDefault="00CB4BE0" w:rsidP="002D751A">
            <w:r w:rsidRPr="009166B8">
              <w:t>13-346</w:t>
            </w:r>
          </w:p>
        </w:tc>
        <w:tc>
          <w:tcPr>
            <w:tcW w:w="5375" w:type="dxa"/>
            <w:vAlign w:val="bottom"/>
          </w:tcPr>
          <w:p w14:paraId="5069C7AE" w14:textId="77777777" w:rsidR="00CB4BE0" w:rsidRPr="009166B8" w:rsidRDefault="00CB4BE0" w:rsidP="002D751A">
            <w:r w:rsidRPr="009166B8">
              <w:t>Winthrop School Committee</w:t>
            </w:r>
          </w:p>
        </w:tc>
        <w:tc>
          <w:tcPr>
            <w:tcW w:w="2090" w:type="dxa"/>
            <w:vAlign w:val="bottom"/>
          </w:tcPr>
          <w:p w14:paraId="051E4DEF" w14:textId="77777777" w:rsidR="00CB4BE0" w:rsidRPr="009166B8" w:rsidRDefault="00CB4BE0" w:rsidP="002D751A">
            <w:r w:rsidRPr="009166B8">
              <w:t xml:space="preserve"> $              9,518 </w:t>
            </w:r>
          </w:p>
        </w:tc>
      </w:tr>
      <w:tr w:rsidR="00CB4BE0" w:rsidRPr="009166B8" w14:paraId="34401F9D" w14:textId="77777777" w:rsidTr="0D0B2891">
        <w:trPr>
          <w:trHeight w:val="300"/>
          <w:jc w:val="center"/>
        </w:trPr>
        <w:tc>
          <w:tcPr>
            <w:tcW w:w="1885" w:type="dxa"/>
            <w:vAlign w:val="bottom"/>
          </w:tcPr>
          <w:p w14:paraId="04F3F029" w14:textId="77777777" w:rsidR="00CB4BE0" w:rsidRPr="009166B8" w:rsidRDefault="00CB4BE0" w:rsidP="002D751A">
            <w:r w:rsidRPr="009166B8">
              <w:t>09-347</w:t>
            </w:r>
          </w:p>
        </w:tc>
        <w:tc>
          <w:tcPr>
            <w:tcW w:w="5375" w:type="dxa"/>
            <w:vAlign w:val="bottom"/>
          </w:tcPr>
          <w:p w14:paraId="1D50F724" w14:textId="77777777" w:rsidR="00CB4BE0" w:rsidRPr="009166B8" w:rsidRDefault="00CB4BE0" w:rsidP="002D751A">
            <w:r w:rsidRPr="009166B8">
              <w:t>Woburn Public Schools</w:t>
            </w:r>
          </w:p>
        </w:tc>
        <w:tc>
          <w:tcPr>
            <w:tcW w:w="2090" w:type="dxa"/>
            <w:vAlign w:val="bottom"/>
          </w:tcPr>
          <w:p w14:paraId="4625D3EE" w14:textId="77777777" w:rsidR="00CB4BE0" w:rsidRPr="009166B8" w:rsidRDefault="00CB4BE0" w:rsidP="002D751A">
            <w:r w:rsidRPr="009166B8">
              <w:t xml:space="preserve"> $            25,000 </w:t>
            </w:r>
          </w:p>
        </w:tc>
      </w:tr>
      <w:tr w:rsidR="00CB4BE0" w:rsidRPr="009166B8" w14:paraId="584065FF" w14:textId="77777777" w:rsidTr="0D0B2891">
        <w:trPr>
          <w:trHeight w:val="300"/>
          <w:jc w:val="center"/>
        </w:trPr>
        <w:tc>
          <w:tcPr>
            <w:tcW w:w="1885" w:type="dxa"/>
            <w:vAlign w:val="bottom"/>
          </w:tcPr>
          <w:p w14:paraId="1B098ED2" w14:textId="77777777" w:rsidR="00CB4BE0" w:rsidRPr="009166B8" w:rsidRDefault="00CB4BE0" w:rsidP="002D751A">
            <w:r w:rsidRPr="009166B8">
              <w:t>08-349</w:t>
            </w:r>
          </w:p>
        </w:tc>
        <w:tc>
          <w:tcPr>
            <w:tcW w:w="5375" w:type="dxa"/>
            <w:vAlign w:val="bottom"/>
          </w:tcPr>
          <w:p w14:paraId="58B8DE63" w14:textId="77777777" w:rsidR="00CB4BE0" w:rsidRPr="009166B8" w:rsidRDefault="00CB4BE0" w:rsidP="002D751A">
            <w:r w:rsidRPr="009166B8">
              <w:t>Worthington Public Schools</w:t>
            </w:r>
          </w:p>
        </w:tc>
        <w:tc>
          <w:tcPr>
            <w:tcW w:w="2090" w:type="dxa"/>
            <w:vAlign w:val="bottom"/>
          </w:tcPr>
          <w:p w14:paraId="47385C79" w14:textId="77777777" w:rsidR="00CB4BE0" w:rsidRPr="009166B8" w:rsidRDefault="00CB4BE0" w:rsidP="002D751A">
            <w:r w:rsidRPr="009166B8">
              <w:t xml:space="preserve"> $              1,000 </w:t>
            </w:r>
          </w:p>
        </w:tc>
      </w:tr>
      <w:tr w:rsidR="00CB4BE0" w:rsidRPr="009166B8" w14:paraId="7717EF63" w14:textId="77777777" w:rsidTr="0D0B2891">
        <w:trPr>
          <w:trHeight w:val="300"/>
          <w:jc w:val="center"/>
        </w:trPr>
        <w:tc>
          <w:tcPr>
            <w:tcW w:w="1885" w:type="dxa"/>
            <w:vAlign w:val="bottom"/>
          </w:tcPr>
          <w:p w14:paraId="3995D1E3" w14:textId="77777777" w:rsidR="00CB4BE0" w:rsidRPr="009166B8" w:rsidRDefault="00CB4BE0" w:rsidP="002D751A">
            <w:r w:rsidRPr="009166B8">
              <w:t>11-350</w:t>
            </w:r>
          </w:p>
        </w:tc>
        <w:tc>
          <w:tcPr>
            <w:tcW w:w="5375" w:type="dxa"/>
            <w:vAlign w:val="bottom"/>
          </w:tcPr>
          <w:p w14:paraId="43A1BAAB" w14:textId="77777777" w:rsidR="00CB4BE0" w:rsidRPr="009166B8" w:rsidRDefault="00CB4BE0" w:rsidP="002D751A">
            <w:r w:rsidRPr="009166B8">
              <w:t>Wrentham Public Schools</w:t>
            </w:r>
          </w:p>
        </w:tc>
        <w:tc>
          <w:tcPr>
            <w:tcW w:w="2090" w:type="dxa"/>
            <w:vAlign w:val="bottom"/>
          </w:tcPr>
          <w:p w14:paraId="2E831DB8" w14:textId="77777777" w:rsidR="00CB4BE0" w:rsidRPr="009166B8" w:rsidRDefault="00CB4BE0" w:rsidP="002D751A">
            <w:r w:rsidRPr="009166B8">
              <w:t xml:space="preserve"> $              6,142 </w:t>
            </w:r>
          </w:p>
        </w:tc>
      </w:tr>
      <w:tr w:rsidR="00CB4BE0" w:rsidRPr="009166B8" w14:paraId="23E6543A" w14:textId="77777777" w:rsidTr="0D0B2891">
        <w:trPr>
          <w:trHeight w:val="300"/>
          <w:jc w:val="center"/>
        </w:trPr>
        <w:tc>
          <w:tcPr>
            <w:tcW w:w="1885" w:type="dxa"/>
            <w:vAlign w:val="bottom"/>
          </w:tcPr>
          <w:p w14:paraId="6C47971B" w14:textId="77777777" w:rsidR="00CB4BE0" w:rsidRPr="009166B8" w:rsidRDefault="00CB4BE0" w:rsidP="002D751A">
            <w:r w:rsidRPr="009166B8">
              <w:t>07-159-P240</w:t>
            </w:r>
          </w:p>
        </w:tc>
        <w:tc>
          <w:tcPr>
            <w:tcW w:w="5375" w:type="dxa"/>
            <w:vAlign w:val="bottom"/>
          </w:tcPr>
          <w:p w14:paraId="117CE79D" w14:textId="77777777" w:rsidR="00CB4BE0" w:rsidRPr="009166B8" w:rsidRDefault="00CB4BE0" w:rsidP="002D751A">
            <w:r w:rsidRPr="009166B8">
              <w:t xml:space="preserve">Yeshiva </w:t>
            </w:r>
            <w:proofErr w:type="spellStart"/>
            <w:r w:rsidRPr="009166B8">
              <w:t>Achei</w:t>
            </w:r>
            <w:proofErr w:type="spellEnd"/>
            <w:r w:rsidRPr="009166B8">
              <w:t xml:space="preserve"> </w:t>
            </w:r>
            <w:proofErr w:type="spellStart"/>
            <w:r w:rsidRPr="009166B8">
              <w:t>Tmimim</w:t>
            </w:r>
            <w:proofErr w:type="spellEnd"/>
          </w:p>
        </w:tc>
        <w:tc>
          <w:tcPr>
            <w:tcW w:w="2090" w:type="dxa"/>
            <w:vAlign w:val="bottom"/>
          </w:tcPr>
          <w:p w14:paraId="7FCE2ECC" w14:textId="77777777" w:rsidR="00CB4BE0" w:rsidRPr="009166B8" w:rsidRDefault="00CB4BE0" w:rsidP="002D751A">
            <w:r w:rsidRPr="009166B8">
              <w:t xml:space="preserve"> $              1,000 </w:t>
            </w:r>
          </w:p>
        </w:tc>
      </w:tr>
    </w:tbl>
    <w:p w14:paraId="17FF1B14" w14:textId="77777777" w:rsidR="005B2DC2" w:rsidRDefault="005B2DC2" w:rsidP="005B2DC2">
      <w:pPr>
        <w:pBdr>
          <w:top w:val="nil"/>
          <w:left w:val="nil"/>
          <w:bottom w:val="nil"/>
          <w:right w:val="nil"/>
          <w:between w:val="nil"/>
        </w:pBdr>
        <w:spacing w:before="6"/>
        <w:ind w:left="434"/>
        <w:jc w:val="center"/>
        <w:rPr>
          <w:b/>
          <w:szCs w:val="24"/>
        </w:rPr>
      </w:pPr>
    </w:p>
    <w:p w14:paraId="4445C8D5" w14:textId="77777777" w:rsidR="00541A0F" w:rsidRDefault="00541A0F" w:rsidP="005B2DC2">
      <w:pPr>
        <w:pBdr>
          <w:top w:val="nil"/>
          <w:left w:val="nil"/>
          <w:bottom w:val="nil"/>
          <w:right w:val="nil"/>
          <w:between w:val="nil"/>
        </w:pBdr>
        <w:jc w:val="center"/>
        <w:rPr>
          <w:b/>
          <w:color w:val="212121"/>
          <w:sz w:val="28"/>
          <w:szCs w:val="28"/>
          <w:highlight w:val="white"/>
          <w:u w:val="single"/>
        </w:rPr>
      </w:pPr>
      <w:r>
        <w:rPr>
          <w:b/>
          <w:color w:val="212121"/>
          <w:sz w:val="28"/>
          <w:szCs w:val="28"/>
          <w:highlight w:val="white"/>
          <w:u w:val="single"/>
        </w:rPr>
        <w:br w:type="page"/>
      </w:r>
    </w:p>
    <w:p w14:paraId="11914469" w14:textId="0152103E" w:rsidR="005B2DC2" w:rsidRDefault="005B2DC2" w:rsidP="005B2DC2">
      <w:pPr>
        <w:pBdr>
          <w:top w:val="nil"/>
          <w:left w:val="nil"/>
          <w:bottom w:val="nil"/>
          <w:right w:val="nil"/>
          <w:between w:val="nil"/>
        </w:pBdr>
        <w:jc w:val="center"/>
        <w:rPr>
          <w:b/>
          <w:color w:val="212121"/>
          <w:sz w:val="28"/>
          <w:szCs w:val="28"/>
        </w:rPr>
      </w:pPr>
      <w:r>
        <w:rPr>
          <w:b/>
          <w:color w:val="212121"/>
          <w:sz w:val="28"/>
          <w:szCs w:val="28"/>
          <w:highlight w:val="white"/>
          <w:u w:val="single"/>
        </w:rPr>
        <w:lastRenderedPageBreak/>
        <w:t>Northeast Food for Schools Questions and Answers</w:t>
      </w:r>
      <w:r>
        <w:rPr>
          <w:b/>
          <w:color w:val="212121"/>
          <w:sz w:val="28"/>
          <w:szCs w:val="28"/>
        </w:rPr>
        <w:t xml:space="preserve"> </w:t>
      </w:r>
    </w:p>
    <w:p w14:paraId="0CFA1D2E" w14:textId="77777777" w:rsidR="005B2DC2" w:rsidRDefault="005B2DC2" w:rsidP="00551233">
      <w:pPr>
        <w:pBdr>
          <w:top w:val="nil"/>
          <w:left w:val="nil"/>
          <w:bottom w:val="nil"/>
          <w:right w:val="nil"/>
          <w:between w:val="nil"/>
        </w:pBdr>
        <w:spacing w:before="240"/>
        <w:jc w:val="center"/>
        <w:rPr>
          <w:b/>
          <w:color w:val="212121"/>
          <w:szCs w:val="24"/>
          <w:highlight w:val="white"/>
          <w:u w:val="single"/>
        </w:rPr>
      </w:pPr>
      <w:r>
        <w:rPr>
          <w:b/>
          <w:color w:val="212121"/>
          <w:szCs w:val="24"/>
          <w:highlight w:val="white"/>
          <w:u w:val="single"/>
        </w:rPr>
        <w:t>Requesting Reimbursement</w:t>
      </w:r>
    </w:p>
    <w:p w14:paraId="2216F9AE" w14:textId="77777777" w:rsidR="00DA4BFB" w:rsidRDefault="005B2DC2" w:rsidP="00DA4BFB">
      <w:pPr>
        <w:pStyle w:val="ListParagraph"/>
        <w:widowControl w:val="0"/>
        <w:numPr>
          <w:ilvl w:val="0"/>
          <w:numId w:val="23"/>
        </w:numPr>
        <w:pBdr>
          <w:top w:val="nil"/>
          <w:left w:val="nil"/>
          <w:bottom w:val="nil"/>
          <w:right w:val="nil"/>
          <w:between w:val="nil"/>
        </w:pBdr>
        <w:spacing w:before="240"/>
        <w:contextualSpacing/>
        <w:rPr>
          <w:rFonts w:eastAsia="Times New Roman"/>
          <w:b/>
          <w:color w:val="212121"/>
          <w:highlight w:val="white"/>
        </w:rPr>
      </w:pPr>
      <w:r w:rsidRPr="00B71C07">
        <w:rPr>
          <w:rFonts w:eastAsia="Times New Roman"/>
          <w:b/>
          <w:color w:val="212121"/>
          <w:highlight w:val="white"/>
        </w:rPr>
        <w:t xml:space="preserve">How do I request reimbursement for NFS purchases? </w:t>
      </w:r>
    </w:p>
    <w:p w14:paraId="723E278E" w14:textId="25B81554" w:rsidR="005B2DC2" w:rsidRPr="00DA4BFB" w:rsidRDefault="005B2DC2" w:rsidP="00551233">
      <w:pPr>
        <w:pBdr>
          <w:top w:val="nil"/>
          <w:left w:val="nil"/>
          <w:bottom w:val="nil"/>
          <w:right w:val="nil"/>
          <w:between w:val="nil"/>
        </w:pBdr>
        <w:spacing w:line="229" w:lineRule="auto"/>
        <w:ind w:left="792" w:firstLine="1"/>
        <w:rPr>
          <w:color w:val="212121"/>
          <w:szCs w:val="24"/>
          <w:highlight w:val="white"/>
        </w:rPr>
      </w:pPr>
      <w:r w:rsidRPr="00B71C07">
        <w:rPr>
          <w:color w:val="212121"/>
          <w:szCs w:val="24"/>
          <w:highlight w:val="white"/>
        </w:rPr>
        <w:t xml:space="preserve">Please refer to the instructions and manual provided on August 17, </w:t>
      </w:r>
      <w:r w:rsidR="00DA4BFB" w:rsidRPr="00DA4BFB">
        <w:rPr>
          <w:color w:val="212121"/>
          <w:szCs w:val="24"/>
          <w:highlight w:val="white"/>
        </w:rPr>
        <w:t>2023,</w:t>
      </w:r>
      <w:r w:rsidRPr="00B71C07">
        <w:rPr>
          <w:color w:val="212121"/>
          <w:szCs w:val="24"/>
          <w:highlight w:val="white"/>
        </w:rPr>
        <w:t xml:space="preserve"> by Massachusetts Farm to School. The communication contained login information, manual, and step-by-step instructions.</w:t>
      </w:r>
    </w:p>
    <w:p w14:paraId="5580551E" w14:textId="77777777" w:rsidR="005B2DC2" w:rsidRDefault="005B2DC2" w:rsidP="00DA4BFB">
      <w:pPr>
        <w:pBdr>
          <w:top w:val="nil"/>
          <w:left w:val="nil"/>
          <w:bottom w:val="nil"/>
          <w:right w:val="nil"/>
          <w:between w:val="nil"/>
        </w:pBdr>
        <w:spacing w:before="360"/>
        <w:jc w:val="center"/>
        <w:rPr>
          <w:b/>
          <w:color w:val="212121"/>
          <w:szCs w:val="24"/>
        </w:rPr>
      </w:pPr>
      <w:r>
        <w:rPr>
          <w:b/>
          <w:color w:val="212121"/>
          <w:szCs w:val="24"/>
          <w:highlight w:val="white"/>
          <w:u w:val="single"/>
        </w:rPr>
        <w:t>Eligible Products and Producers</w:t>
      </w:r>
      <w:r>
        <w:rPr>
          <w:b/>
          <w:color w:val="212121"/>
          <w:szCs w:val="24"/>
        </w:rPr>
        <w:t xml:space="preserve"> </w:t>
      </w:r>
    </w:p>
    <w:p w14:paraId="374E3458" w14:textId="77777777" w:rsidR="005B2DC2" w:rsidRPr="00B71C07" w:rsidRDefault="005B2DC2" w:rsidP="005B2DC2">
      <w:pPr>
        <w:pStyle w:val="ListParagraph"/>
        <w:widowControl w:val="0"/>
        <w:numPr>
          <w:ilvl w:val="0"/>
          <w:numId w:val="23"/>
        </w:numPr>
        <w:pBdr>
          <w:top w:val="nil"/>
          <w:left w:val="nil"/>
          <w:bottom w:val="nil"/>
          <w:right w:val="nil"/>
          <w:between w:val="nil"/>
        </w:pBdr>
        <w:spacing w:before="271"/>
        <w:contextualSpacing/>
        <w:rPr>
          <w:rFonts w:eastAsia="Times New Roman"/>
          <w:b/>
          <w:color w:val="212121"/>
          <w:highlight w:val="white"/>
        </w:rPr>
      </w:pPr>
      <w:r w:rsidRPr="00B71C07">
        <w:rPr>
          <w:rFonts w:eastAsia="Times New Roman"/>
          <w:b/>
          <w:color w:val="212121"/>
          <w:highlight w:val="white"/>
        </w:rPr>
        <w:t>What is the definition of “local and regional food” for NFS?</w:t>
      </w:r>
      <w:r w:rsidRPr="00B71C07">
        <w:rPr>
          <w:rFonts w:eastAsia="Times New Roman"/>
          <w:b/>
          <w:color w:val="212121"/>
        </w:rPr>
        <w:t xml:space="preserve"> </w:t>
      </w:r>
    </w:p>
    <w:p w14:paraId="4E3AE2A5" w14:textId="0910F2B5" w:rsidR="005B2DC2" w:rsidRDefault="005B2DC2" w:rsidP="00551233">
      <w:pPr>
        <w:pBdr>
          <w:top w:val="nil"/>
          <w:left w:val="nil"/>
          <w:bottom w:val="nil"/>
          <w:right w:val="nil"/>
          <w:between w:val="nil"/>
        </w:pBdr>
        <w:spacing w:line="229" w:lineRule="auto"/>
        <w:ind w:left="792" w:firstLine="1"/>
        <w:rPr>
          <w:color w:val="212121"/>
          <w:szCs w:val="24"/>
        </w:rPr>
      </w:pPr>
      <w:r>
        <w:rPr>
          <w:color w:val="212121"/>
          <w:szCs w:val="24"/>
          <w:highlight w:val="white"/>
        </w:rPr>
        <w:t xml:space="preserve">Local and regional food is raised, produced, aggregated, stored, processed, and distributed </w:t>
      </w:r>
      <w:r w:rsidR="00DA4BFB">
        <w:rPr>
          <w:color w:val="212121"/>
          <w:szCs w:val="24"/>
          <w:highlight w:val="white"/>
        </w:rPr>
        <w:t xml:space="preserve">in </w:t>
      </w:r>
      <w:r w:rsidR="00DA4BFB">
        <w:rPr>
          <w:color w:val="212121"/>
          <w:szCs w:val="24"/>
        </w:rPr>
        <w:t>the</w:t>
      </w:r>
      <w:r>
        <w:rPr>
          <w:color w:val="212121"/>
          <w:szCs w:val="24"/>
          <w:highlight w:val="white"/>
        </w:rPr>
        <w:t xml:space="preserve"> locality or region where the final product is marketed to consumers, so that the </w:t>
      </w:r>
      <w:r w:rsidR="00DA4BFB">
        <w:rPr>
          <w:color w:val="212121"/>
          <w:szCs w:val="24"/>
          <w:highlight w:val="white"/>
        </w:rPr>
        <w:t xml:space="preserve">total </w:t>
      </w:r>
      <w:r w:rsidR="00DA4BFB">
        <w:rPr>
          <w:color w:val="212121"/>
          <w:szCs w:val="24"/>
        </w:rPr>
        <w:t>distance</w:t>
      </w:r>
      <w:r>
        <w:rPr>
          <w:color w:val="212121"/>
          <w:szCs w:val="24"/>
          <w:highlight w:val="white"/>
        </w:rPr>
        <w:t xml:space="preserve"> that the product travels between the farm or ranch where the product originates </w:t>
      </w:r>
      <w:r w:rsidR="00DA4BFB">
        <w:rPr>
          <w:color w:val="212121"/>
          <w:szCs w:val="24"/>
          <w:highlight w:val="white"/>
        </w:rPr>
        <w:t xml:space="preserve">and </w:t>
      </w:r>
      <w:r w:rsidR="00DA4BFB">
        <w:rPr>
          <w:color w:val="212121"/>
          <w:szCs w:val="24"/>
        </w:rPr>
        <w:t>the</w:t>
      </w:r>
      <w:r>
        <w:rPr>
          <w:color w:val="212121"/>
          <w:szCs w:val="24"/>
          <w:highlight w:val="white"/>
        </w:rPr>
        <w:t xml:space="preserve"> point of sale to the end consumer is at most 400 miles, or both the final market and the </w:t>
      </w:r>
      <w:r>
        <w:rPr>
          <w:color w:val="212121"/>
          <w:szCs w:val="24"/>
        </w:rPr>
        <w:t xml:space="preserve"> </w:t>
      </w:r>
      <w:r>
        <w:rPr>
          <w:color w:val="212121"/>
          <w:szCs w:val="24"/>
          <w:highlight w:val="white"/>
        </w:rPr>
        <w:t xml:space="preserve">origin of the product are within the same State or territory. Food must also meet the </w:t>
      </w:r>
      <w:r>
        <w:rPr>
          <w:color w:val="212121"/>
          <w:szCs w:val="24"/>
        </w:rPr>
        <w:t>requirements</w:t>
      </w:r>
      <w:r>
        <w:rPr>
          <w:color w:val="212121"/>
          <w:szCs w:val="24"/>
          <w:highlight w:val="white"/>
        </w:rPr>
        <w:t xml:space="preserve"> of the definition of “domestic food”.</w:t>
      </w:r>
      <w:r>
        <w:rPr>
          <w:color w:val="212121"/>
          <w:szCs w:val="24"/>
        </w:rPr>
        <w:t xml:space="preserve"> </w:t>
      </w:r>
    </w:p>
    <w:p w14:paraId="133226E0" w14:textId="77777777" w:rsidR="00DA4BFB" w:rsidRPr="00DA4BFB" w:rsidRDefault="005B2DC2" w:rsidP="005B2DC2">
      <w:pPr>
        <w:pStyle w:val="ListParagraph"/>
        <w:widowControl w:val="0"/>
        <w:numPr>
          <w:ilvl w:val="0"/>
          <w:numId w:val="23"/>
        </w:numPr>
        <w:pBdr>
          <w:top w:val="nil"/>
          <w:left w:val="nil"/>
          <w:bottom w:val="nil"/>
          <w:right w:val="nil"/>
          <w:between w:val="nil"/>
        </w:pBdr>
        <w:spacing w:before="282" w:line="229" w:lineRule="auto"/>
        <w:ind w:right="483"/>
        <w:contextualSpacing/>
        <w:rPr>
          <w:rFonts w:eastAsia="Times New Roman"/>
          <w:color w:val="212121"/>
        </w:rPr>
      </w:pPr>
      <w:r w:rsidRPr="00B71C07">
        <w:rPr>
          <w:rFonts w:eastAsia="Times New Roman"/>
          <w:b/>
          <w:color w:val="212121"/>
          <w:highlight w:val="white"/>
        </w:rPr>
        <w:t>Can you clarify what foods are considered “unprocessed or minimally processed”?</w:t>
      </w:r>
      <w:r w:rsidRPr="00B71C07">
        <w:rPr>
          <w:rFonts w:eastAsia="Times New Roman"/>
          <w:b/>
          <w:color w:val="212121"/>
        </w:rPr>
        <w:t xml:space="preserve"> </w:t>
      </w:r>
    </w:p>
    <w:p w14:paraId="4415A324" w14:textId="0A3AF769" w:rsidR="005B2DC2" w:rsidRPr="00DA4BFB" w:rsidRDefault="005B2DC2" w:rsidP="0D0B2891">
      <w:pPr>
        <w:pBdr>
          <w:top w:val="nil"/>
          <w:left w:val="nil"/>
          <w:bottom w:val="nil"/>
          <w:right w:val="nil"/>
          <w:between w:val="nil"/>
        </w:pBdr>
        <w:spacing w:line="229" w:lineRule="auto"/>
        <w:ind w:left="792" w:right="399" w:firstLine="1"/>
        <w:rPr>
          <w:color w:val="212121"/>
          <w:highlight w:val="white"/>
        </w:rPr>
      </w:pPr>
      <w:r w:rsidRPr="0D0B2891">
        <w:rPr>
          <w:color w:val="212121"/>
          <w:highlight w:val="white"/>
        </w:rPr>
        <w:t xml:space="preserve">Examples of allowable food products include fruits and vegetables (including 100% juices); grain products such as pastas and rice (if all ingredients originate within 400 miles); meats (whole, pieces, or food items such as ground meats); meat alternates such as beans or legumes, and fluid milk and other dairy foods such as cheese and yogurt. Foods in a wide variety of minimal processing states (e.g., whole, cut, pureed, etc.) and/or forms (e.g., fresh, frozen, canned, dried, etc.) are also allowable. </w:t>
      </w:r>
    </w:p>
    <w:p w14:paraId="691A9439" w14:textId="609E49C7" w:rsidR="0D0B2891" w:rsidRDefault="0D0B2891" w:rsidP="0D0B2891">
      <w:pPr>
        <w:pBdr>
          <w:top w:val="nil"/>
          <w:left w:val="nil"/>
          <w:bottom w:val="nil"/>
          <w:right w:val="nil"/>
          <w:between w:val="nil"/>
        </w:pBdr>
        <w:spacing w:line="229" w:lineRule="auto"/>
        <w:ind w:left="792" w:right="399" w:firstLine="1"/>
        <w:rPr>
          <w:color w:val="212121"/>
          <w:highlight w:val="white"/>
        </w:rPr>
      </w:pPr>
    </w:p>
    <w:p w14:paraId="0D2075B2" w14:textId="77777777" w:rsidR="005B2DC2" w:rsidRPr="00DA4BFB" w:rsidRDefault="005B2DC2" w:rsidP="00551233">
      <w:pPr>
        <w:pBdr>
          <w:top w:val="nil"/>
          <w:left w:val="nil"/>
          <w:bottom w:val="nil"/>
          <w:right w:val="nil"/>
          <w:between w:val="nil"/>
        </w:pBdr>
        <w:spacing w:line="229" w:lineRule="auto"/>
        <w:ind w:left="792" w:firstLine="1"/>
        <w:rPr>
          <w:color w:val="212121"/>
          <w:szCs w:val="24"/>
          <w:highlight w:val="white"/>
        </w:rPr>
      </w:pPr>
      <w:r>
        <w:rPr>
          <w:color w:val="212121"/>
          <w:szCs w:val="24"/>
          <w:highlight w:val="white"/>
        </w:rPr>
        <w:t xml:space="preserve">Foods that are generally understood to be significantly processed or prepared are </w:t>
      </w:r>
      <w:r w:rsidRPr="00DA4BFB">
        <w:rPr>
          <w:color w:val="212121"/>
          <w:szCs w:val="24"/>
          <w:highlight w:val="white"/>
        </w:rPr>
        <w:t>unallowable</w:t>
      </w:r>
      <w:r>
        <w:rPr>
          <w:color w:val="212121"/>
          <w:szCs w:val="24"/>
          <w:highlight w:val="white"/>
        </w:rPr>
        <w:t xml:space="preserve">. Examples of unallowable products would include baked goods such as breads, </w:t>
      </w:r>
      <w:r w:rsidRPr="00DA4BFB">
        <w:rPr>
          <w:color w:val="212121"/>
          <w:szCs w:val="24"/>
          <w:highlight w:val="white"/>
        </w:rPr>
        <w:t>muffins</w:t>
      </w:r>
      <w:r>
        <w:rPr>
          <w:color w:val="212121"/>
          <w:szCs w:val="24"/>
          <w:highlight w:val="white"/>
        </w:rPr>
        <w:t xml:space="preserve">, or crackers; prepackaged sandwiches or meals; other prepared and/or pre-cooked </w:t>
      </w:r>
      <w:r w:rsidRPr="00DA4BFB">
        <w:rPr>
          <w:color w:val="212121"/>
          <w:szCs w:val="24"/>
          <w:highlight w:val="white"/>
        </w:rPr>
        <w:t>items</w:t>
      </w:r>
      <w:r>
        <w:rPr>
          <w:color w:val="212121"/>
          <w:szCs w:val="24"/>
          <w:highlight w:val="white"/>
        </w:rPr>
        <w:t xml:space="preserve"> that come ready-to-eat or that require no further preparation beyond heating (</w:t>
      </w:r>
      <w:proofErr w:type="spellStart"/>
      <w:r>
        <w:rPr>
          <w:color w:val="212121"/>
          <w:szCs w:val="24"/>
          <w:highlight w:val="white"/>
        </w:rPr>
        <w:t>eg.</w:t>
      </w:r>
      <w:proofErr w:type="spellEnd"/>
      <w:r>
        <w:rPr>
          <w:color w:val="212121"/>
          <w:szCs w:val="24"/>
          <w:highlight w:val="white"/>
        </w:rPr>
        <w:t xml:space="preserve"> </w:t>
      </w:r>
      <w:r w:rsidRPr="00DA4BFB">
        <w:rPr>
          <w:color w:val="212121"/>
          <w:szCs w:val="24"/>
          <w:highlight w:val="white"/>
        </w:rPr>
        <w:t xml:space="preserve"> </w:t>
      </w:r>
      <w:r>
        <w:rPr>
          <w:color w:val="212121"/>
          <w:szCs w:val="24"/>
          <w:highlight w:val="white"/>
        </w:rPr>
        <w:t xml:space="preserve">chicken nuggets, fish sticks, pre-made pizzas, </w:t>
      </w:r>
      <w:proofErr w:type="spellStart"/>
      <w:r>
        <w:rPr>
          <w:color w:val="212121"/>
          <w:szCs w:val="24"/>
          <w:highlight w:val="white"/>
        </w:rPr>
        <w:t>etc</w:t>
      </w:r>
      <w:proofErr w:type="spellEnd"/>
      <w:r>
        <w:rPr>
          <w:color w:val="212121"/>
          <w:szCs w:val="24"/>
          <w:highlight w:val="white"/>
        </w:rPr>
        <w:t>).</w:t>
      </w:r>
      <w:r w:rsidRPr="00DA4BFB">
        <w:rPr>
          <w:color w:val="212121"/>
          <w:szCs w:val="24"/>
          <w:highlight w:val="white"/>
        </w:rPr>
        <w:t xml:space="preserve"> </w:t>
      </w:r>
    </w:p>
    <w:p w14:paraId="6DD8DCA6" w14:textId="7C0745A8" w:rsidR="00C342CA" w:rsidRPr="00C342CA" w:rsidRDefault="005B2DC2" w:rsidP="0D0B2891">
      <w:pPr>
        <w:pStyle w:val="ListParagraph"/>
        <w:numPr>
          <w:ilvl w:val="0"/>
          <w:numId w:val="23"/>
        </w:numPr>
        <w:pBdr>
          <w:top w:val="nil"/>
          <w:left w:val="nil"/>
          <w:bottom w:val="nil"/>
          <w:right w:val="nil"/>
          <w:between w:val="nil"/>
        </w:pBdr>
        <w:spacing w:before="282" w:line="229" w:lineRule="auto"/>
        <w:rPr>
          <w:color w:val="212121"/>
        </w:rPr>
      </w:pPr>
      <w:r w:rsidRPr="0D0B2891">
        <w:rPr>
          <w:b/>
          <w:bCs/>
          <w:color w:val="212121"/>
          <w:highlight w:val="white"/>
        </w:rPr>
        <w:t xml:space="preserve">Purchases must target socially disadvantaged farmers and producers and small </w:t>
      </w:r>
      <w:r w:rsidRPr="0D0B2891">
        <w:rPr>
          <w:b/>
          <w:bCs/>
          <w:color w:val="212121"/>
        </w:rPr>
        <w:t>businesses</w:t>
      </w:r>
      <w:r w:rsidRPr="0D0B2891">
        <w:rPr>
          <w:b/>
          <w:bCs/>
          <w:color w:val="212121"/>
          <w:highlight w:val="white"/>
        </w:rPr>
        <w:t xml:space="preserve">. Can you expand more on what is meant by socially disadvantaged </w:t>
      </w:r>
      <w:r w:rsidRPr="0D0B2891">
        <w:rPr>
          <w:b/>
          <w:bCs/>
          <w:color w:val="212121"/>
        </w:rPr>
        <w:t>producers</w:t>
      </w:r>
      <w:r w:rsidRPr="0D0B2891">
        <w:rPr>
          <w:b/>
          <w:bCs/>
          <w:color w:val="212121"/>
          <w:highlight w:val="white"/>
        </w:rPr>
        <w:t>? Are purchases limited to those producers or is this just a target?</w:t>
      </w:r>
      <w:r w:rsidRPr="0D0B2891">
        <w:rPr>
          <w:b/>
          <w:bCs/>
          <w:color w:val="212121"/>
        </w:rPr>
        <w:t xml:space="preserve"> </w:t>
      </w:r>
      <w:r w:rsidR="00C342CA">
        <w:br/>
      </w:r>
      <w:proofErr w:type="gramStart"/>
      <w:r w:rsidRPr="0D0B2891">
        <w:rPr>
          <w:color w:val="212121"/>
          <w:highlight w:val="white"/>
        </w:rPr>
        <w:t>For the purpose of</w:t>
      </w:r>
      <w:proofErr w:type="gramEnd"/>
      <w:r w:rsidRPr="0D0B2891">
        <w:rPr>
          <w:color w:val="212121"/>
          <w:highlight w:val="white"/>
        </w:rPr>
        <w:t xml:space="preserve"> this program, “socially disadvantaged” is a farmer or rancher who is a </w:t>
      </w:r>
      <w:r w:rsidRPr="0D0B2891">
        <w:rPr>
          <w:color w:val="212121"/>
        </w:rPr>
        <w:t>member</w:t>
      </w:r>
      <w:r w:rsidRPr="0D0B2891">
        <w:rPr>
          <w:color w:val="212121"/>
          <w:highlight w:val="white"/>
        </w:rPr>
        <w:t xml:space="preserve"> of a Socially Disadvantaged Group. A Socially Disadvantaged Group is a group </w:t>
      </w:r>
      <w:r w:rsidRPr="0D0B2891">
        <w:rPr>
          <w:color w:val="212121"/>
        </w:rPr>
        <w:t>whose</w:t>
      </w:r>
      <w:r w:rsidRPr="0D0B2891">
        <w:rPr>
          <w:color w:val="212121"/>
          <w:highlight w:val="white"/>
        </w:rPr>
        <w:t xml:space="preserve"> members have been subject to discrimination </w:t>
      </w:r>
      <w:proofErr w:type="gramStart"/>
      <w:r w:rsidRPr="0D0B2891">
        <w:rPr>
          <w:color w:val="212121"/>
          <w:highlight w:val="white"/>
        </w:rPr>
        <w:t>on the basis of</w:t>
      </w:r>
      <w:proofErr w:type="gramEnd"/>
      <w:r w:rsidRPr="0D0B2891">
        <w:rPr>
          <w:color w:val="212121"/>
          <w:highlight w:val="white"/>
        </w:rPr>
        <w:t xml:space="preserve"> race, color, national </w:t>
      </w:r>
      <w:r w:rsidRPr="0D0B2891">
        <w:rPr>
          <w:color w:val="212121"/>
        </w:rPr>
        <w:t>origin</w:t>
      </w:r>
      <w:r w:rsidRPr="0D0B2891">
        <w:rPr>
          <w:color w:val="212121"/>
          <w:highlight w:val="white"/>
        </w:rPr>
        <w:t xml:space="preserve">, age, disability, and, where applicable, sex, marital status, familial status, parental </w:t>
      </w:r>
      <w:r w:rsidRPr="0D0B2891">
        <w:rPr>
          <w:color w:val="212121"/>
        </w:rPr>
        <w:t>status</w:t>
      </w:r>
      <w:r w:rsidRPr="0D0B2891">
        <w:rPr>
          <w:color w:val="212121"/>
          <w:highlight w:val="white"/>
        </w:rPr>
        <w:t xml:space="preserve">, religion, sexual orientation, genetic information, political beliefs, reprisal, or because </w:t>
      </w:r>
      <w:r w:rsidRPr="0D0B2891">
        <w:rPr>
          <w:color w:val="212121"/>
        </w:rPr>
        <w:t>all</w:t>
      </w:r>
      <w:r w:rsidRPr="0D0B2891">
        <w:rPr>
          <w:color w:val="212121"/>
          <w:highlight w:val="white"/>
        </w:rPr>
        <w:t xml:space="preserve"> or a part of an individual's income is derived from any public assistance program.</w:t>
      </w:r>
      <w:r w:rsidRPr="0D0B2891">
        <w:rPr>
          <w:color w:val="212121"/>
        </w:rPr>
        <w:t xml:space="preserve"> </w:t>
      </w:r>
      <w:r w:rsidRPr="0D0B2891">
        <w:rPr>
          <w:color w:val="212121"/>
          <w:highlight w:val="white"/>
        </w:rPr>
        <w:t xml:space="preserve">While purchasing from socially disadvantaged farmers and ranchers and small businesses is </w:t>
      </w:r>
      <w:r w:rsidRPr="0D0B2891">
        <w:rPr>
          <w:color w:val="212121"/>
        </w:rPr>
        <w:t>not</w:t>
      </w:r>
      <w:r w:rsidRPr="0D0B2891">
        <w:rPr>
          <w:color w:val="212121"/>
          <w:highlight w:val="white"/>
        </w:rPr>
        <w:t xml:space="preserve"> a requirement, it is a target. Proposals should include the steps the applicant will take to </w:t>
      </w:r>
      <w:r w:rsidRPr="0D0B2891">
        <w:rPr>
          <w:color w:val="212121"/>
        </w:rPr>
        <w:t>target</w:t>
      </w:r>
      <w:r w:rsidRPr="0D0B2891">
        <w:rPr>
          <w:color w:val="212121"/>
          <w:highlight w:val="white"/>
        </w:rPr>
        <w:t xml:space="preserve"> these populations.</w:t>
      </w:r>
    </w:p>
    <w:p w14:paraId="3CF69117" w14:textId="77777777" w:rsidR="00DA4BFB" w:rsidRDefault="005B2DC2" w:rsidP="005B2DC2">
      <w:pPr>
        <w:pBdr>
          <w:top w:val="nil"/>
          <w:left w:val="nil"/>
          <w:bottom w:val="nil"/>
          <w:right w:val="nil"/>
          <w:between w:val="nil"/>
        </w:pBdr>
        <w:spacing w:before="281" w:line="229" w:lineRule="auto"/>
        <w:ind w:left="794" w:right="513" w:hanging="358"/>
        <w:rPr>
          <w:b/>
          <w:color w:val="212121"/>
          <w:szCs w:val="24"/>
        </w:rPr>
      </w:pPr>
      <w:r>
        <w:rPr>
          <w:b/>
          <w:color w:val="212121"/>
          <w:szCs w:val="24"/>
          <w:highlight w:val="white"/>
        </w:rPr>
        <w:t xml:space="preserve">5. Does the headquarters of a producer or supplier </w:t>
      </w:r>
      <w:proofErr w:type="gramStart"/>
      <w:r>
        <w:rPr>
          <w:b/>
          <w:color w:val="212121"/>
          <w:szCs w:val="24"/>
          <w:highlight w:val="white"/>
        </w:rPr>
        <w:t>have to</w:t>
      </w:r>
      <w:proofErr w:type="gramEnd"/>
      <w:r>
        <w:rPr>
          <w:b/>
          <w:color w:val="212121"/>
          <w:szCs w:val="24"/>
          <w:highlight w:val="white"/>
        </w:rPr>
        <w:t xml:space="preserve"> be in the same state or </w:t>
      </w:r>
      <w:r>
        <w:rPr>
          <w:b/>
          <w:color w:val="212121"/>
          <w:szCs w:val="24"/>
          <w:highlight w:val="white"/>
        </w:rPr>
        <w:lastRenderedPageBreak/>
        <w:t xml:space="preserve">within </w:t>
      </w:r>
      <w:r>
        <w:rPr>
          <w:b/>
          <w:color w:val="212121"/>
          <w:szCs w:val="24"/>
        </w:rPr>
        <w:t>400</w:t>
      </w:r>
      <w:r>
        <w:rPr>
          <w:b/>
          <w:color w:val="212121"/>
          <w:szCs w:val="24"/>
          <w:highlight w:val="white"/>
        </w:rPr>
        <w:t xml:space="preserve"> miles of the delivery destination to be considered a “local or regional” supplier?</w:t>
      </w:r>
      <w:r>
        <w:rPr>
          <w:b/>
          <w:color w:val="212121"/>
          <w:szCs w:val="24"/>
        </w:rPr>
        <w:t xml:space="preserve"> </w:t>
      </w:r>
    </w:p>
    <w:p w14:paraId="61E163B6" w14:textId="28BEDB7A" w:rsidR="005B2DC2" w:rsidRPr="00DA4BFB" w:rsidRDefault="005B2DC2" w:rsidP="00551233">
      <w:pPr>
        <w:pBdr>
          <w:top w:val="nil"/>
          <w:left w:val="nil"/>
          <w:bottom w:val="nil"/>
          <w:right w:val="nil"/>
          <w:between w:val="nil"/>
        </w:pBdr>
        <w:spacing w:before="5" w:line="229" w:lineRule="auto"/>
        <w:ind w:left="792" w:firstLine="2"/>
        <w:rPr>
          <w:color w:val="000000"/>
          <w:szCs w:val="24"/>
          <w:highlight w:val="white"/>
        </w:rPr>
      </w:pPr>
      <w:r w:rsidRPr="00DA4BFB">
        <w:rPr>
          <w:color w:val="000000"/>
          <w:szCs w:val="24"/>
          <w:highlight w:val="white"/>
        </w:rPr>
        <w:t>Yes. To be considered "local or regional," the producer or supplier headquarters must be in the same state or within 400 miles of the delivery destination.</w:t>
      </w:r>
    </w:p>
    <w:p w14:paraId="1EBB3096" w14:textId="77777777" w:rsidR="005B2DC2" w:rsidRDefault="005B2DC2" w:rsidP="005B2DC2">
      <w:pPr>
        <w:pBdr>
          <w:top w:val="nil"/>
          <w:left w:val="nil"/>
          <w:bottom w:val="nil"/>
          <w:right w:val="nil"/>
          <w:between w:val="nil"/>
        </w:pBdr>
        <w:spacing w:line="230" w:lineRule="auto"/>
        <w:ind w:left="796" w:right="598" w:hanging="359"/>
        <w:rPr>
          <w:color w:val="000000"/>
          <w:szCs w:val="24"/>
        </w:rPr>
      </w:pPr>
    </w:p>
    <w:p w14:paraId="0E439A73" w14:textId="77777777" w:rsidR="005B2DC2" w:rsidRDefault="005B2DC2" w:rsidP="005B2DC2">
      <w:pPr>
        <w:pBdr>
          <w:top w:val="nil"/>
          <w:left w:val="nil"/>
          <w:bottom w:val="nil"/>
          <w:right w:val="nil"/>
          <w:between w:val="nil"/>
        </w:pBdr>
        <w:spacing w:line="230" w:lineRule="auto"/>
        <w:ind w:left="796" w:right="598" w:hanging="359"/>
        <w:rPr>
          <w:b/>
          <w:color w:val="000000"/>
          <w:szCs w:val="24"/>
        </w:rPr>
      </w:pPr>
      <w:r>
        <w:rPr>
          <w:b/>
          <w:color w:val="000000"/>
          <w:szCs w:val="24"/>
          <w:highlight w:val="white"/>
        </w:rPr>
        <w:t xml:space="preserve">6. How do we determine if a company is a small business or not? Is there a certification </w:t>
      </w:r>
      <w:r>
        <w:rPr>
          <w:b/>
          <w:color w:val="000000"/>
          <w:szCs w:val="24"/>
        </w:rPr>
        <w:t>process</w:t>
      </w:r>
      <w:r>
        <w:rPr>
          <w:b/>
          <w:color w:val="000000"/>
          <w:szCs w:val="24"/>
          <w:highlight w:val="white"/>
        </w:rPr>
        <w:t>?</w:t>
      </w:r>
      <w:r>
        <w:rPr>
          <w:b/>
          <w:color w:val="000000"/>
          <w:szCs w:val="24"/>
        </w:rPr>
        <w:t xml:space="preserve"> </w:t>
      </w:r>
    </w:p>
    <w:p w14:paraId="5288EAD8" w14:textId="77777777" w:rsidR="005B2DC2" w:rsidRDefault="005B2DC2" w:rsidP="00551233">
      <w:pPr>
        <w:pBdr>
          <w:top w:val="nil"/>
          <w:left w:val="nil"/>
          <w:bottom w:val="nil"/>
          <w:right w:val="nil"/>
          <w:between w:val="nil"/>
        </w:pBdr>
        <w:spacing w:before="5" w:line="229" w:lineRule="auto"/>
        <w:ind w:left="792" w:firstLine="2"/>
        <w:rPr>
          <w:color w:val="000000"/>
          <w:szCs w:val="24"/>
        </w:rPr>
      </w:pPr>
      <w:r>
        <w:rPr>
          <w:color w:val="000000"/>
          <w:szCs w:val="24"/>
          <w:highlight w:val="white"/>
        </w:rPr>
        <w:t xml:space="preserve">A small business is generally defined by the U.S. Small Business Administration (SBA) as a </w:t>
      </w:r>
      <w:r>
        <w:rPr>
          <w:color w:val="000000"/>
          <w:szCs w:val="24"/>
        </w:rPr>
        <w:t>business</w:t>
      </w:r>
      <w:r>
        <w:rPr>
          <w:color w:val="000000"/>
          <w:szCs w:val="24"/>
          <w:highlight w:val="white"/>
        </w:rPr>
        <w:t xml:space="preserve"> that is: a for profit-businesses of any legal structure; independently owned and </w:t>
      </w:r>
      <w:r>
        <w:rPr>
          <w:color w:val="000000"/>
          <w:szCs w:val="24"/>
        </w:rPr>
        <w:t>operated</w:t>
      </w:r>
      <w:r>
        <w:rPr>
          <w:color w:val="000000"/>
          <w:szCs w:val="24"/>
          <w:highlight w:val="white"/>
        </w:rPr>
        <w:t xml:space="preserve">, not nationally dominant in its field, and physically located and operated in the U.S. </w:t>
      </w:r>
      <w:r>
        <w:rPr>
          <w:color w:val="000000"/>
          <w:szCs w:val="24"/>
        </w:rPr>
        <w:t xml:space="preserve"> </w:t>
      </w:r>
      <w:r>
        <w:rPr>
          <w:color w:val="000000"/>
          <w:szCs w:val="24"/>
          <w:highlight w:val="white"/>
        </w:rPr>
        <w:t xml:space="preserve">or its territories. There is no required certification or validation process. There are multiple </w:t>
      </w:r>
      <w:r>
        <w:rPr>
          <w:color w:val="000000"/>
          <w:szCs w:val="24"/>
        </w:rPr>
        <w:t>resources</w:t>
      </w:r>
      <w:r>
        <w:rPr>
          <w:color w:val="000000"/>
          <w:szCs w:val="24"/>
          <w:highlight w:val="white"/>
        </w:rPr>
        <w:t xml:space="preserve"> to assist with identifying small businesses. Applicants may wish to consult the </w:t>
      </w:r>
      <w:r>
        <w:rPr>
          <w:color w:val="000000"/>
          <w:szCs w:val="24"/>
        </w:rPr>
        <w:t>Small</w:t>
      </w:r>
      <w:r>
        <w:rPr>
          <w:color w:val="000000"/>
          <w:szCs w:val="24"/>
          <w:highlight w:val="white"/>
        </w:rPr>
        <w:t xml:space="preserve"> Business Administration website at </w:t>
      </w:r>
      <w:r>
        <w:rPr>
          <w:color w:val="000000"/>
          <w:szCs w:val="24"/>
          <w:highlight w:val="white"/>
          <w:u w:val="single"/>
        </w:rPr>
        <w:t xml:space="preserve">www.sba.gov </w:t>
      </w:r>
      <w:r>
        <w:rPr>
          <w:color w:val="000000"/>
          <w:szCs w:val="24"/>
          <w:highlight w:val="white"/>
        </w:rPr>
        <w:t xml:space="preserve">for more information or </w:t>
      </w:r>
      <w:proofErr w:type="gramStart"/>
      <w:r>
        <w:rPr>
          <w:color w:val="000000"/>
          <w:szCs w:val="24"/>
          <w:highlight w:val="white"/>
        </w:rPr>
        <w:t>consult with</w:t>
      </w:r>
      <w:proofErr w:type="gramEnd"/>
      <w:r>
        <w:rPr>
          <w:color w:val="000000"/>
          <w:szCs w:val="24"/>
          <w:highlight w:val="white"/>
        </w:rPr>
        <w:t xml:space="preserve"> </w:t>
      </w:r>
      <w:r>
        <w:rPr>
          <w:color w:val="000000"/>
          <w:szCs w:val="24"/>
        </w:rPr>
        <w:t>FNP</w:t>
      </w:r>
      <w:r>
        <w:rPr>
          <w:color w:val="000000"/>
          <w:szCs w:val="24"/>
          <w:highlight w:val="white"/>
        </w:rPr>
        <w:t xml:space="preserve"> or MFTS.</w:t>
      </w:r>
      <w:r>
        <w:rPr>
          <w:color w:val="000000"/>
          <w:szCs w:val="24"/>
        </w:rPr>
        <w:t xml:space="preserve"> </w:t>
      </w:r>
    </w:p>
    <w:p w14:paraId="69A63BBB" w14:textId="77777777" w:rsidR="005B2DC2" w:rsidRDefault="005B2DC2" w:rsidP="00DA4BFB">
      <w:pPr>
        <w:pBdr>
          <w:top w:val="nil"/>
          <w:left w:val="nil"/>
          <w:bottom w:val="nil"/>
          <w:right w:val="nil"/>
          <w:between w:val="nil"/>
        </w:pBdr>
        <w:spacing w:before="240"/>
        <w:jc w:val="center"/>
        <w:rPr>
          <w:b/>
          <w:color w:val="000000"/>
          <w:szCs w:val="24"/>
        </w:rPr>
      </w:pPr>
      <w:r>
        <w:rPr>
          <w:b/>
          <w:color w:val="000000"/>
          <w:szCs w:val="24"/>
          <w:u w:val="single"/>
        </w:rPr>
        <w:t>Financial Considerations</w:t>
      </w:r>
      <w:r>
        <w:rPr>
          <w:b/>
          <w:color w:val="000000"/>
          <w:szCs w:val="24"/>
        </w:rPr>
        <w:t xml:space="preserve"> </w:t>
      </w:r>
    </w:p>
    <w:p w14:paraId="294E57EA" w14:textId="77777777" w:rsidR="005B2DC2" w:rsidRDefault="005B2DC2" w:rsidP="005B2DC2">
      <w:pPr>
        <w:pBdr>
          <w:top w:val="nil"/>
          <w:left w:val="nil"/>
          <w:bottom w:val="nil"/>
          <w:right w:val="nil"/>
          <w:between w:val="nil"/>
        </w:pBdr>
        <w:spacing w:before="271"/>
        <w:ind w:left="438"/>
        <w:rPr>
          <w:b/>
          <w:color w:val="000000"/>
          <w:szCs w:val="24"/>
        </w:rPr>
      </w:pPr>
      <w:r>
        <w:rPr>
          <w:b/>
          <w:color w:val="000000"/>
          <w:szCs w:val="24"/>
        </w:rPr>
        <w:t xml:space="preserve">7. How were funds awarded to SFAs? </w:t>
      </w:r>
    </w:p>
    <w:p w14:paraId="45C10AFF" w14:textId="4B1F6598" w:rsidR="005B2DC2" w:rsidRDefault="005B2DC2" w:rsidP="00551233">
      <w:pPr>
        <w:pBdr>
          <w:top w:val="nil"/>
          <w:left w:val="nil"/>
          <w:bottom w:val="nil"/>
          <w:right w:val="nil"/>
          <w:between w:val="nil"/>
        </w:pBdr>
        <w:spacing w:line="229" w:lineRule="auto"/>
        <w:ind w:left="795" w:right="90" w:firstLine="11"/>
        <w:rPr>
          <w:color w:val="000000"/>
          <w:szCs w:val="24"/>
        </w:rPr>
      </w:pPr>
      <w:r>
        <w:rPr>
          <w:color w:val="000000"/>
          <w:szCs w:val="24"/>
        </w:rPr>
        <w:t xml:space="preserve">SFA’s in good standing with FNP who submitted an interest survey by March 20, 2023, were awarded through a formula that ensured equitable distribution to individual school districts </w:t>
      </w:r>
      <w:r w:rsidR="00DA4BFB">
        <w:rPr>
          <w:color w:val="000000"/>
          <w:szCs w:val="24"/>
        </w:rPr>
        <w:t>as is</w:t>
      </w:r>
      <w:r>
        <w:rPr>
          <w:color w:val="000000"/>
          <w:szCs w:val="24"/>
        </w:rPr>
        <w:t xml:space="preserve"> required in 7 CFR 250.58(b). This formula was based on the total number of breakfasts and lunches claimed in October of 2022 and then adjusted based on SFA’s funding requests </w:t>
      </w:r>
      <w:r w:rsidR="00DA4BFB">
        <w:rPr>
          <w:color w:val="000000"/>
          <w:szCs w:val="24"/>
        </w:rPr>
        <w:t>and the</w:t>
      </w:r>
      <w:r>
        <w:rPr>
          <w:color w:val="000000"/>
          <w:szCs w:val="24"/>
        </w:rPr>
        <w:t xml:space="preserve"> minimum/maximum award values of $1,000/$100,000, respectively. </w:t>
      </w:r>
    </w:p>
    <w:p w14:paraId="40970110" w14:textId="77777777" w:rsidR="00DA4BFB" w:rsidRDefault="005B2DC2" w:rsidP="005B2DC2">
      <w:pPr>
        <w:pBdr>
          <w:top w:val="nil"/>
          <w:left w:val="nil"/>
          <w:bottom w:val="nil"/>
          <w:right w:val="nil"/>
          <w:between w:val="nil"/>
        </w:pBdr>
        <w:spacing w:before="271" w:line="229" w:lineRule="auto"/>
        <w:ind w:left="796" w:right="874" w:hanging="361"/>
        <w:rPr>
          <w:b/>
          <w:color w:val="212121"/>
          <w:szCs w:val="24"/>
        </w:rPr>
      </w:pPr>
      <w:r>
        <w:rPr>
          <w:b/>
          <w:color w:val="212121"/>
          <w:szCs w:val="24"/>
          <w:highlight w:val="white"/>
        </w:rPr>
        <w:t>8. Does all food purchased need to be served as part of school meals?</w:t>
      </w:r>
      <w:r>
        <w:rPr>
          <w:b/>
          <w:color w:val="212121"/>
          <w:szCs w:val="24"/>
        </w:rPr>
        <w:t xml:space="preserve"> </w:t>
      </w:r>
    </w:p>
    <w:p w14:paraId="19CFAE35" w14:textId="4CADBF76" w:rsidR="005B2DC2" w:rsidRPr="00DA4BFB" w:rsidRDefault="005B2DC2" w:rsidP="00551233">
      <w:pPr>
        <w:pBdr>
          <w:top w:val="nil"/>
          <w:left w:val="nil"/>
          <w:bottom w:val="nil"/>
          <w:right w:val="nil"/>
          <w:between w:val="nil"/>
        </w:pBdr>
        <w:spacing w:line="229" w:lineRule="auto"/>
        <w:ind w:left="795" w:firstLine="11"/>
        <w:rPr>
          <w:color w:val="000000"/>
          <w:szCs w:val="24"/>
        </w:rPr>
      </w:pPr>
      <w:r w:rsidRPr="00DA4BFB">
        <w:rPr>
          <w:color w:val="000000"/>
          <w:szCs w:val="24"/>
        </w:rPr>
        <w:t xml:space="preserve">Yes. Food purchased through the cooperative agreement program must be distributed to schools that participate in the NSLP / SBP. </w:t>
      </w:r>
    </w:p>
    <w:p w14:paraId="4F5AEB5D" w14:textId="77777777" w:rsidR="005B2DC2" w:rsidRDefault="005B2DC2" w:rsidP="00DA4BFB">
      <w:pPr>
        <w:pBdr>
          <w:top w:val="nil"/>
          <w:left w:val="nil"/>
          <w:bottom w:val="nil"/>
          <w:right w:val="nil"/>
          <w:between w:val="nil"/>
        </w:pBdr>
        <w:spacing w:before="282" w:line="229" w:lineRule="auto"/>
        <w:ind w:left="630" w:hanging="359"/>
        <w:rPr>
          <w:b/>
          <w:color w:val="202020"/>
          <w:szCs w:val="24"/>
        </w:rPr>
      </w:pPr>
      <w:r>
        <w:rPr>
          <w:b/>
          <w:color w:val="202020"/>
          <w:szCs w:val="24"/>
          <w:highlight w:val="white"/>
        </w:rPr>
        <w:t xml:space="preserve">9. Are there any special requirements for funding awarded to a district who is operated by </w:t>
      </w:r>
      <w:r>
        <w:rPr>
          <w:b/>
          <w:color w:val="202020"/>
          <w:szCs w:val="24"/>
        </w:rPr>
        <w:t>a</w:t>
      </w:r>
      <w:r>
        <w:rPr>
          <w:b/>
          <w:color w:val="202020"/>
          <w:szCs w:val="24"/>
          <w:highlight w:val="white"/>
        </w:rPr>
        <w:t xml:space="preserve"> Food Service Management Company (FSMC)?</w:t>
      </w:r>
      <w:r>
        <w:rPr>
          <w:b/>
          <w:color w:val="202020"/>
          <w:szCs w:val="24"/>
        </w:rPr>
        <w:t xml:space="preserve"> </w:t>
      </w:r>
    </w:p>
    <w:p w14:paraId="6E042CE5" w14:textId="62FD9240" w:rsidR="005B2DC2" w:rsidRDefault="005B2DC2" w:rsidP="00551233">
      <w:pPr>
        <w:pBdr>
          <w:top w:val="nil"/>
          <w:left w:val="nil"/>
          <w:bottom w:val="nil"/>
          <w:right w:val="nil"/>
          <w:between w:val="nil"/>
        </w:pBdr>
        <w:spacing w:before="6" w:line="229" w:lineRule="auto"/>
        <w:ind w:left="794"/>
        <w:rPr>
          <w:color w:val="202020"/>
          <w:szCs w:val="24"/>
        </w:rPr>
      </w:pPr>
      <w:r>
        <w:rPr>
          <w:color w:val="202020"/>
          <w:szCs w:val="24"/>
          <w:highlight w:val="white"/>
        </w:rPr>
        <w:t xml:space="preserve">No, NFS funds support SFAs to increase their capacity to procure local unprocessed or </w:t>
      </w:r>
      <w:r>
        <w:rPr>
          <w:color w:val="202020"/>
          <w:szCs w:val="24"/>
        </w:rPr>
        <w:t>minimally</w:t>
      </w:r>
      <w:r>
        <w:rPr>
          <w:color w:val="202020"/>
          <w:szCs w:val="24"/>
          <w:highlight w:val="white"/>
        </w:rPr>
        <w:t xml:space="preserve"> processed foods for service in school meals and snacks. SFAs reimburse FSMCs </w:t>
      </w:r>
      <w:r>
        <w:rPr>
          <w:color w:val="202020"/>
          <w:szCs w:val="24"/>
        </w:rPr>
        <w:t>for</w:t>
      </w:r>
      <w:r>
        <w:rPr>
          <w:color w:val="202020"/>
          <w:szCs w:val="24"/>
          <w:highlight w:val="white"/>
        </w:rPr>
        <w:t xml:space="preserve"> all allowable expenses incurred in the operation of the SFS. The FSMC and SFA need to</w:t>
      </w:r>
      <w:r>
        <w:rPr>
          <w:color w:val="202020"/>
          <w:szCs w:val="24"/>
        </w:rPr>
        <w:t xml:space="preserve"> </w:t>
      </w:r>
      <w:r>
        <w:rPr>
          <w:color w:val="202020"/>
          <w:szCs w:val="24"/>
          <w:highlight w:val="white"/>
        </w:rPr>
        <w:t xml:space="preserve">track the food purchases so they can demonstrate that they spent the amount they received in </w:t>
      </w:r>
      <w:r>
        <w:rPr>
          <w:color w:val="202020"/>
          <w:szCs w:val="24"/>
        </w:rPr>
        <w:t>those</w:t>
      </w:r>
      <w:r>
        <w:rPr>
          <w:color w:val="202020"/>
          <w:szCs w:val="24"/>
          <w:highlight w:val="white"/>
        </w:rPr>
        <w:t xml:space="preserve"> funds on minimally processed products grown within 400 miles. SFAs do not need to </w:t>
      </w:r>
      <w:r>
        <w:rPr>
          <w:color w:val="202020"/>
          <w:szCs w:val="24"/>
        </w:rPr>
        <w:t>make</w:t>
      </w:r>
      <w:r>
        <w:rPr>
          <w:color w:val="202020"/>
          <w:szCs w:val="24"/>
          <w:highlight w:val="white"/>
        </w:rPr>
        <w:t xml:space="preserve"> special payments to FSMCs, just need to be able to identify purchases of those </w:t>
      </w:r>
      <w:r w:rsidR="00DA4BFB">
        <w:rPr>
          <w:color w:val="202020"/>
          <w:szCs w:val="24"/>
          <w:highlight w:val="white"/>
        </w:rPr>
        <w:t xml:space="preserve">foods </w:t>
      </w:r>
      <w:r w:rsidR="00DA4BFB">
        <w:rPr>
          <w:color w:val="202020"/>
          <w:szCs w:val="24"/>
        </w:rPr>
        <w:t>that</w:t>
      </w:r>
      <w:r>
        <w:rPr>
          <w:color w:val="202020"/>
          <w:szCs w:val="24"/>
          <w:highlight w:val="white"/>
        </w:rPr>
        <w:t xml:space="preserve"> equal the amount received.</w:t>
      </w:r>
      <w:r>
        <w:rPr>
          <w:color w:val="202020"/>
          <w:szCs w:val="24"/>
        </w:rPr>
        <w:t xml:space="preserve"> </w:t>
      </w:r>
    </w:p>
    <w:p w14:paraId="313B2C6D" w14:textId="77777777" w:rsidR="005B2DC2" w:rsidRDefault="005B2DC2" w:rsidP="00DA4BFB">
      <w:pPr>
        <w:pBdr>
          <w:top w:val="nil"/>
          <w:left w:val="nil"/>
          <w:bottom w:val="nil"/>
          <w:right w:val="nil"/>
          <w:between w:val="nil"/>
        </w:pBdr>
        <w:spacing w:before="240"/>
        <w:jc w:val="center"/>
        <w:rPr>
          <w:b/>
          <w:color w:val="202020"/>
          <w:szCs w:val="24"/>
        </w:rPr>
      </w:pPr>
      <w:r>
        <w:rPr>
          <w:b/>
          <w:color w:val="202020"/>
          <w:szCs w:val="24"/>
          <w:highlight w:val="white"/>
          <w:u w:val="single"/>
        </w:rPr>
        <w:t>Procurement</w:t>
      </w:r>
      <w:r>
        <w:rPr>
          <w:b/>
          <w:color w:val="202020"/>
          <w:szCs w:val="24"/>
        </w:rPr>
        <w:t xml:space="preserve"> </w:t>
      </w:r>
    </w:p>
    <w:p w14:paraId="1FC13DE2" w14:textId="2132B116" w:rsidR="00C342CA" w:rsidRDefault="005B2DC2" w:rsidP="0D0B2891">
      <w:pPr>
        <w:pBdr>
          <w:top w:val="nil"/>
          <w:left w:val="nil"/>
          <w:bottom w:val="nil"/>
          <w:right w:val="nil"/>
          <w:between w:val="nil"/>
        </w:pBdr>
        <w:spacing w:before="240" w:line="230" w:lineRule="auto"/>
        <w:ind w:left="792" w:hanging="360"/>
        <w:rPr>
          <w:color w:val="202020"/>
        </w:rPr>
      </w:pPr>
      <w:r w:rsidRPr="0D0B2891">
        <w:rPr>
          <w:b/>
          <w:bCs/>
          <w:color w:val="202020"/>
          <w:highlight w:val="white"/>
        </w:rPr>
        <w:t xml:space="preserve">10. We utilize a broad-line distributor in the state contract, for most of our food purchases, </w:t>
      </w:r>
      <w:r w:rsidRPr="0D0B2891">
        <w:rPr>
          <w:b/>
          <w:bCs/>
          <w:color w:val="202020"/>
        </w:rPr>
        <w:t>could</w:t>
      </w:r>
      <w:r w:rsidRPr="0D0B2891">
        <w:rPr>
          <w:b/>
          <w:bCs/>
          <w:color w:val="202020"/>
          <w:highlight w:val="white"/>
        </w:rPr>
        <w:t xml:space="preserve"> the funds be used for local farmers who sell to this distributor? </w:t>
      </w:r>
      <w:r w:rsidRPr="0D0B2891">
        <w:rPr>
          <w:b/>
          <w:bCs/>
          <w:color w:val="202020"/>
        </w:rPr>
        <w:t xml:space="preserve"> </w:t>
      </w:r>
      <w:r w:rsidRPr="0D0B2891">
        <w:rPr>
          <w:color w:val="202020"/>
          <w:highlight w:val="white"/>
        </w:rPr>
        <w:t xml:space="preserve">Yes, if that distributor can provide traceability of the items that you purchase using these </w:t>
      </w:r>
      <w:r w:rsidRPr="0D0B2891">
        <w:rPr>
          <w:color w:val="202020"/>
        </w:rPr>
        <w:t>funds</w:t>
      </w:r>
      <w:r w:rsidRPr="0D0B2891">
        <w:rPr>
          <w:color w:val="202020"/>
          <w:highlight w:val="white"/>
        </w:rPr>
        <w:t xml:space="preserve">. They would need to be able to tell you the location and name of the farm where the </w:t>
      </w:r>
      <w:r w:rsidRPr="0D0B2891">
        <w:rPr>
          <w:color w:val="202020"/>
        </w:rPr>
        <w:t>food</w:t>
      </w:r>
      <w:r w:rsidRPr="0D0B2891">
        <w:rPr>
          <w:color w:val="202020"/>
          <w:highlight w:val="white"/>
        </w:rPr>
        <w:t xml:space="preserve"> that was delivered was grown.</w:t>
      </w:r>
      <w:r w:rsidRPr="0D0B2891">
        <w:rPr>
          <w:color w:val="202020"/>
        </w:rPr>
        <w:t xml:space="preserve"> </w:t>
      </w:r>
    </w:p>
    <w:p w14:paraId="73DFC227" w14:textId="77777777" w:rsidR="005B2DC2" w:rsidRDefault="005B2DC2" w:rsidP="005B2DC2">
      <w:pPr>
        <w:pBdr>
          <w:top w:val="nil"/>
          <w:left w:val="nil"/>
          <w:bottom w:val="nil"/>
          <w:right w:val="nil"/>
          <w:between w:val="nil"/>
        </w:pBdr>
        <w:spacing w:before="281" w:line="229" w:lineRule="auto"/>
        <w:ind w:left="796" w:right="420" w:hanging="349"/>
        <w:rPr>
          <w:b/>
          <w:color w:val="202020"/>
          <w:szCs w:val="24"/>
        </w:rPr>
      </w:pPr>
      <w:r>
        <w:rPr>
          <w:b/>
          <w:color w:val="202020"/>
          <w:szCs w:val="24"/>
          <w:highlight w:val="white"/>
        </w:rPr>
        <w:t xml:space="preserve">11. As an FSMC, if we have vetted a local vendor through our corporate office do, we </w:t>
      </w:r>
      <w:proofErr w:type="gramStart"/>
      <w:r>
        <w:rPr>
          <w:b/>
          <w:color w:val="202020"/>
          <w:szCs w:val="24"/>
          <w:highlight w:val="white"/>
        </w:rPr>
        <w:t xml:space="preserve">have </w:t>
      </w:r>
      <w:r>
        <w:rPr>
          <w:b/>
          <w:color w:val="202020"/>
          <w:szCs w:val="24"/>
        </w:rPr>
        <w:t>to</w:t>
      </w:r>
      <w:proofErr w:type="gramEnd"/>
      <w:r>
        <w:rPr>
          <w:b/>
          <w:color w:val="202020"/>
          <w:szCs w:val="24"/>
          <w:highlight w:val="white"/>
        </w:rPr>
        <w:t xml:space="preserve"> do three bids and or an RFP to spend awarded funds? </w:t>
      </w:r>
      <w:r>
        <w:rPr>
          <w:b/>
          <w:color w:val="202020"/>
          <w:szCs w:val="24"/>
        </w:rPr>
        <w:t xml:space="preserve"> </w:t>
      </w:r>
    </w:p>
    <w:p w14:paraId="6A28373E" w14:textId="4BBBD952" w:rsidR="005B2DC2" w:rsidRDefault="005B2DC2" w:rsidP="00551233">
      <w:pPr>
        <w:pBdr>
          <w:top w:val="nil"/>
          <w:left w:val="nil"/>
          <w:bottom w:val="nil"/>
          <w:right w:val="nil"/>
          <w:between w:val="nil"/>
        </w:pBdr>
        <w:spacing w:before="6" w:line="229" w:lineRule="auto"/>
        <w:ind w:left="793" w:right="90" w:firstLine="1"/>
        <w:rPr>
          <w:color w:val="202020"/>
          <w:szCs w:val="24"/>
          <w:highlight w:val="white"/>
        </w:rPr>
      </w:pPr>
      <w:r>
        <w:rPr>
          <w:color w:val="202020"/>
          <w:szCs w:val="24"/>
          <w:highlight w:val="white"/>
        </w:rPr>
        <w:lastRenderedPageBreak/>
        <w:t xml:space="preserve">All purchases made for CNPs must follow federal and state procurement practices. If you </w:t>
      </w:r>
      <w:r>
        <w:rPr>
          <w:color w:val="202020"/>
          <w:szCs w:val="24"/>
        </w:rPr>
        <w:t>have</w:t>
      </w:r>
      <w:r>
        <w:rPr>
          <w:color w:val="202020"/>
          <w:szCs w:val="24"/>
          <w:highlight w:val="white"/>
        </w:rPr>
        <w:t xml:space="preserve"> existing vendors previously procured within these regulations, you do not need </w:t>
      </w:r>
      <w:r w:rsidR="00551233">
        <w:rPr>
          <w:color w:val="202020"/>
          <w:szCs w:val="24"/>
          <w:highlight w:val="white"/>
        </w:rPr>
        <w:t xml:space="preserve">to </w:t>
      </w:r>
      <w:r w:rsidR="00551233">
        <w:rPr>
          <w:color w:val="202020"/>
          <w:szCs w:val="24"/>
        </w:rPr>
        <w:t>complete</w:t>
      </w:r>
      <w:r>
        <w:rPr>
          <w:color w:val="202020"/>
          <w:szCs w:val="24"/>
          <w:highlight w:val="white"/>
        </w:rPr>
        <w:t xml:space="preserve"> a new/different procurement process to spend these funds.</w:t>
      </w:r>
    </w:p>
    <w:p w14:paraId="23DC4714" w14:textId="77777777" w:rsidR="005B2DC2" w:rsidRDefault="005B2DC2" w:rsidP="005B2DC2">
      <w:pPr>
        <w:pBdr>
          <w:top w:val="nil"/>
          <w:left w:val="nil"/>
          <w:bottom w:val="nil"/>
          <w:right w:val="nil"/>
          <w:between w:val="nil"/>
        </w:pBdr>
        <w:spacing w:before="6" w:line="229" w:lineRule="auto"/>
        <w:ind w:left="793" w:right="730" w:firstLine="1"/>
        <w:rPr>
          <w:color w:val="202020"/>
          <w:szCs w:val="24"/>
          <w:highlight w:val="white"/>
        </w:rPr>
      </w:pPr>
    </w:p>
    <w:p w14:paraId="549F7FEA" w14:textId="77777777" w:rsidR="005B2DC2" w:rsidRPr="008C2639" w:rsidRDefault="005B2DC2" w:rsidP="005B2DC2">
      <w:pPr>
        <w:pBdr>
          <w:top w:val="nil"/>
          <w:left w:val="nil"/>
          <w:bottom w:val="nil"/>
          <w:right w:val="nil"/>
          <w:between w:val="nil"/>
        </w:pBdr>
        <w:spacing w:line="231" w:lineRule="auto"/>
        <w:ind w:left="447" w:right="448"/>
        <w:rPr>
          <w:b/>
          <w:color w:val="202020"/>
          <w:szCs w:val="24"/>
        </w:rPr>
      </w:pPr>
      <w:r w:rsidRPr="008C2639">
        <w:rPr>
          <w:b/>
          <w:color w:val="202020"/>
          <w:szCs w:val="24"/>
        </w:rPr>
        <w:t>1</w:t>
      </w:r>
      <w:r>
        <w:rPr>
          <w:b/>
          <w:color w:val="202020"/>
          <w:szCs w:val="24"/>
        </w:rPr>
        <w:t>2</w:t>
      </w:r>
      <w:r w:rsidRPr="008C2639">
        <w:rPr>
          <w:b/>
          <w:color w:val="202020"/>
          <w:szCs w:val="24"/>
        </w:rPr>
        <w:t xml:space="preserve">. Where can additional resources for questions on local procurement be found? </w:t>
      </w:r>
    </w:p>
    <w:p w14:paraId="05FB0FF3" w14:textId="3E549635" w:rsidR="005B2DC2" w:rsidRPr="00DA4BFB" w:rsidRDefault="00000000" w:rsidP="00551233">
      <w:pPr>
        <w:pStyle w:val="ListParagraph"/>
        <w:numPr>
          <w:ilvl w:val="0"/>
          <w:numId w:val="24"/>
        </w:numPr>
        <w:pBdr>
          <w:top w:val="nil"/>
          <w:left w:val="nil"/>
          <w:bottom w:val="nil"/>
          <w:right w:val="nil"/>
          <w:between w:val="nil"/>
        </w:pBdr>
        <w:spacing w:line="231" w:lineRule="auto"/>
        <w:rPr>
          <w:color w:val="000000"/>
        </w:rPr>
      </w:pPr>
      <w:hyperlink r:id="rId16" w:history="1">
        <w:r w:rsidR="005B2DC2" w:rsidRPr="00426E36">
          <w:rPr>
            <w:rStyle w:val="Hyperlink"/>
          </w:rPr>
          <w:t>Navigating Procurement Challenges in Farm to School</w:t>
        </w:r>
      </w:hyperlink>
      <w:r w:rsidR="005B2DC2" w:rsidRPr="00DA4BFB">
        <w:rPr>
          <w:color w:val="1155CC"/>
          <w:u w:val="single"/>
        </w:rPr>
        <w:t xml:space="preserve"> </w:t>
      </w:r>
      <w:r w:rsidR="005B2DC2" w:rsidRPr="00DA4BFB">
        <w:rPr>
          <w:color w:val="000000"/>
        </w:rPr>
        <w:t xml:space="preserve">(Recorded presentation) *Please note, this recording was made prior to the Commonwealth increasing </w:t>
      </w:r>
      <w:r w:rsidR="00DA4BFB" w:rsidRPr="00DA4BFB">
        <w:rPr>
          <w:color w:val="000000"/>
        </w:rPr>
        <w:t>the small</w:t>
      </w:r>
      <w:r w:rsidR="005B2DC2" w:rsidRPr="00DA4BFB">
        <w:rPr>
          <w:color w:val="000000"/>
        </w:rPr>
        <w:t xml:space="preserve"> purchase threshold from $50,000 to $100,000. </w:t>
      </w:r>
    </w:p>
    <w:p w14:paraId="0B9F8BE3" w14:textId="4CEBDA28" w:rsidR="005B2DC2" w:rsidRPr="00DA4BFB" w:rsidRDefault="00000000" w:rsidP="00DA4BFB">
      <w:pPr>
        <w:pStyle w:val="ListParagraph"/>
        <w:numPr>
          <w:ilvl w:val="0"/>
          <w:numId w:val="24"/>
        </w:numPr>
        <w:pBdr>
          <w:top w:val="nil"/>
          <w:left w:val="nil"/>
          <w:bottom w:val="nil"/>
          <w:right w:val="nil"/>
          <w:between w:val="nil"/>
        </w:pBdr>
        <w:spacing w:line="231" w:lineRule="auto"/>
        <w:ind w:right="448"/>
        <w:rPr>
          <w:color w:val="000000"/>
        </w:rPr>
      </w:pPr>
      <w:hyperlink r:id="rId17" w:history="1">
        <w:r w:rsidR="00426E36" w:rsidRPr="00426E36">
          <w:rPr>
            <w:rStyle w:val="Hyperlink"/>
          </w:rPr>
          <w:t>Procuring Local Foods in Child Nutrition Programs</w:t>
        </w:r>
      </w:hyperlink>
      <w:r w:rsidR="00426E36">
        <w:rPr>
          <w:color w:val="000000"/>
        </w:rPr>
        <w:t xml:space="preserve"> (Guidebook)</w:t>
      </w:r>
    </w:p>
    <w:p w14:paraId="02C63632" w14:textId="6577C6FD" w:rsidR="005B2DC2" w:rsidRPr="00860173" w:rsidRDefault="005B2DC2" w:rsidP="72A12D71">
      <w:pPr>
        <w:pStyle w:val="ListParagraph"/>
        <w:numPr>
          <w:ilvl w:val="0"/>
          <w:numId w:val="24"/>
        </w:numPr>
        <w:pBdr>
          <w:top w:val="nil"/>
          <w:left w:val="nil"/>
          <w:bottom w:val="nil"/>
          <w:right w:val="nil"/>
          <w:between w:val="nil"/>
        </w:pBdr>
        <w:spacing w:line="231" w:lineRule="auto"/>
        <w:ind w:right="448"/>
        <w:rPr>
          <w:color w:val="000000"/>
        </w:rPr>
      </w:pPr>
      <w:r w:rsidRPr="00860173">
        <w:rPr>
          <w:color w:val="000000" w:themeColor="text1"/>
        </w:rPr>
        <w:t xml:space="preserve">Sample </w:t>
      </w:r>
      <w:r w:rsidR="33D7244F" w:rsidRPr="00860173">
        <w:rPr>
          <w:color w:val="000000" w:themeColor="text1"/>
        </w:rPr>
        <w:t xml:space="preserve">Small Purchase </w:t>
      </w:r>
      <w:r w:rsidR="340FCDFD" w:rsidRPr="00860173">
        <w:rPr>
          <w:color w:val="000000" w:themeColor="text1"/>
        </w:rPr>
        <w:t xml:space="preserve">RFQ </w:t>
      </w:r>
      <w:r w:rsidRPr="00860173">
        <w:rPr>
          <w:color w:val="000000" w:themeColor="text1"/>
        </w:rPr>
        <w:t xml:space="preserve">(State resource) </w:t>
      </w:r>
    </w:p>
    <w:p w14:paraId="5FF58E12" w14:textId="125AC1BC" w:rsidR="26AF17CC" w:rsidRDefault="00000000" w:rsidP="72A12D71">
      <w:pPr>
        <w:pStyle w:val="ListParagraph"/>
        <w:numPr>
          <w:ilvl w:val="0"/>
          <w:numId w:val="24"/>
        </w:numPr>
        <w:pBdr>
          <w:top w:val="nil"/>
          <w:left w:val="nil"/>
          <w:bottom w:val="nil"/>
          <w:right w:val="nil"/>
          <w:between w:val="nil"/>
        </w:pBdr>
        <w:spacing w:line="231" w:lineRule="auto"/>
        <w:rPr>
          <w:color w:val="000000" w:themeColor="text1"/>
        </w:rPr>
      </w:pPr>
      <w:r>
        <w:fldChar w:fldCharType="begin"/>
      </w:r>
      <w:r>
        <w:instrText>HYPERLINK "https://www.massfarmtoschool.org/get-involved/harvest-of-the-month/food-source-map/" \h</w:instrText>
      </w:r>
      <w:r>
        <w:fldChar w:fldCharType="separate"/>
      </w:r>
      <w:r w:rsidR="005B2DC2" w:rsidRPr="72A12D71">
        <w:rPr>
          <w:rStyle w:val="Hyperlink"/>
        </w:rPr>
        <w:t>List of MA Farmers and Food Hubs interested in selling to schools</w:t>
      </w:r>
      <w:r>
        <w:rPr>
          <w:rStyle w:val="Hyperlink"/>
        </w:rPr>
        <w:fldChar w:fldCharType="end"/>
      </w:r>
      <w:r w:rsidR="005B2DC2" w:rsidRPr="72A12D71">
        <w:rPr>
          <w:color w:val="000000" w:themeColor="text1"/>
        </w:rPr>
        <w:t xml:space="preserve"> </w:t>
      </w:r>
    </w:p>
    <w:p w14:paraId="0AB92EBC" w14:textId="21FB5FF9" w:rsidR="1B6C3254" w:rsidRDefault="133C816A" w:rsidP="72A12D71">
      <w:pPr>
        <w:pBdr>
          <w:top w:val="nil"/>
          <w:left w:val="nil"/>
          <w:bottom w:val="nil"/>
          <w:right w:val="nil"/>
          <w:between w:val="nil"/>
        </w:pBdr>
        <w:spacing w:before="271" w:line="229" w:lineRule="auto"/>
        <w:ind w:left="795"/>
        <w:rPr>
          <w:color w:val="000000" w:themeColor="text1"/>
        </w:rPr>
      </w:pPr>
      <w:r w:rsidRPr="72A12D71">
        <w:rPr>
          <w:color w:val="000000" w:themeColor="text1"/>
        </w:rPr>
        <w:t xml:space="preserve">Please see the Sample Small Purchase </w:t>
      </w:r>
      <w:r w:rsidR="0B89B8AA" w:rsidRPr="72A12D71">
        <w:rPr>
          <w:color w:val="000000" w:themeColor="text1"/>
        </w:rPr>
        <w:t>RFQ</w:t>
      </w:r>
      <w:r w:rsidRPr="72A12D71">
        <w:rPr>
          <w:color w:val="000000" w:themeColor="text1"/>
        </w:rPr>
        <w:t>, found in the DESE security portal’s Document and Reference Library under “NSLP - Farm to School” for additional guidance.</w:t>
      </w:r>
    </w:p>
    <w:p w14:paraId="09618279" w14:textId="77777777" w:rsidR="00DA4BFB" w:rsidRDefault="005B2DC2" w:rsidP="00DA4BFB">
      <w:pPr>
        <w:pBdr>
          <w:top w:val="nil"/>
          <w:left w:val="nil"/>
          <w:bottom w:val="nil"/>
          <w:right w:val="nil"/>
          <w:between w:val="nil"/>
        </w:pBdr>
        <w:spacing w:before="271" w:line="229" w:lineRule="auto"/>
        <w:ind w:left="800" w:hanging="353"/>
        <w:rPr>
          <w:b/>
          <w:color w:val="000000"/>
          <w:szCs w:val="24"/>
        </w:rPr>
      </w:pPr>
      <w:r w:rsidRPr="008C2639">
        <w:rPr>
          <w:b/>
          <w:color w:val="000000"/>
          <w:szCs w:val="24"/>
        </w:rPr>
        <w:t>1</w:t>
      </w:r>
      <w:r>
        <w:rPr>
          <w:b/>
          <w:color w:val="000000"/>
          <w:szCs w:val="24"/>
        </w:rPr>
        <w:t>3</w:t>
      </w:r>
      <w:r w:rsidRPr="008C2639">
        <w:rPr>
          <w:b/>
          <w:color w:val="000000"/>
          <w:szCs w:val="24"/>
        </w:rPr>
        <w:t xml:space="preserve">. What are the required steps when making a Micro-Purchase ($10,000 </w:t>
      </w:r>
      <w:r w:rsidR="00DA4BFB">
        <w:rPr>
          <w:b/>
          <w:color w:val="000000"/>
          <w:szCs w:val="24"/>
        </w:rPr>
        <w:t>o</w:t>
      </w:r>
      <w:r w:rsidRPr="008C2639">
        <w:rPr>
          <w:b/>
          <w:color w:val="000000"/>
          <w:szCs w:val="24"/>
        </w:rPr>
        <w:t xml:space="preserve">r less)? </w:t>
      </w:r>
    </w:p>
    <w:p w14:paraId="32A08B46" w14:textId="5CF6F6A8" w:rsidR="005B2DC2" w:rsidRPr="00DA4BFB" w:rsidRDefault="005B2DC2" w:rsidP="00DA4BFB">
      <w:pPr>
        <w:pStyle w:val="ListParagraph"/>
        <w:numPr>
          <w:ilvl w:val="0"/>
          <w:numId w:val="31"/>
        </w:numPr>
        <w:pBdr>
          <w:top w:val="nil"/>
          <w:left w:val="nil"/>
          <w:bottom w:val="nil"/>
          <w:right w:val="nil"/>
          <w:between w:val="nil"/>
        </w:pBdr>
        <w:spacing w:line="228" w:lineRule="auto"/>
        <w:ind w:right="1339"/>
        <w:rPr>
          <w:color w:val="000000"/>
        </w:rPr>
      </w:pPr>
      <w:r w:rsidRPr="00DA4BFB">
        <w:rPr>
          <w:color w:val="000000"/>
        </w:rPr>
        <w:t xml:space="preserve">Contact a </w:t>
      </w:r>
      <w:proofErr w:type="gramStart"/>
      <w:r w:rsidRPr="00DA4BFB">
        <w:rPr>
          <w:color w:val="000000"/>
        </w:rPr>
        <w:t>vendor</w:t>
      </w:r>
      <w:proofErr w:type="gramEnd"/>
      <w:r w:rsidRPr="00DA4BFB">
        <w:rPr>
          <w:color w:val="000000"/>
        </w:rPr>
        <w:t xml:space="preserve"> </w:t>
      </w:r>
    </w:p>
    <w:p w14:paraId="540BD30C" w14:textId="1B470066" w:rsidR="005B2DC2" w:rsidRPr="00DA4BFB" w:rsidRDefault="005B2DC2" w:rsidP="00DA4BFB">
      <w:pPr>
        <w:pStyle w:val="ListParagraph"/>
        <w:numPr>
          <w:ilvl w:val="0"/>
          <w:numId w:val="31"/>
        </w:numPr>
        <w:pBdr>
          <w:top w:val="nil"/>
          <w:left w:val="nil"/>
          <w:bottom w:val="nil"/>
          <w:right w:val="nil"/>
          <w:between w:val="nil"/>
        </w:pBdr>
        <w:spacing w:before="6"/>
        <w:rPr>
          <w:color w:val="000000"/>
        </w:rPr>
      </w:pPr>
      <w:r w:rsidRPr="00DA4BFB">
        <w:rPr>
          <w:color w:val="000000"/>
        </w:rPr>
        <w:t xml:space="preserve">Determine a reasonable price and retain </w:t>
      </w:r>
      <w:proofErr w:type="gramStart"/>
      <w:r w:rsidRPr="00DA4BFB">
        <w:rPr>
          <w:color w:val="000000"/>
        </w:rPr>
        <w:t>documentation</w:t>
      </w:r>
      <w:proofErr w:type="gramEnd"/>
      <w:r w:rsidRPr="00DA4BFB">
        <w:rPr>
          <w:color w:val="000000"/>
        </w:rPr>
        <w:t xml:space="preserve"> </w:t>
      </w:r>
    </w:p>
    <w:p w14:paraId="64AC4C4C" w14:textId="5927E2BE" w:rsidR="005B2DC2" w:rsidRPr="00DA4BFB" w:rsidRDefault="005B2DC2" w:rsidP="00DA4BFB">
      <w:pPr>
        <w:pStyle w:val="ListParagraph"/>
        <w:numPr>
          <w:ilvl w:val="0"/>
          <w:numId w:val="31"/>
        </w:numPr>
        <w:pBdr>
          <w:top w:val="nil"/>
          <w:left w:val="nil"/>
          <w:bottom w:val="nil"/>
          <w:right w:val="nil"/>
          <w:between w:val="nil"/>
        </w:pBdr>
        <w:rPr>
          <w:color w:val="000000"/>
        </w:rPr>
      </w:pPr>
      <w:r w:rsidRPr="00DA4BFB">
        <w:rPr>
          <w:color w:val="000000"/>
        </w:rPr>
        <w:t xml:space="preserve">Distribute micro-purchase equitably among qualified </w:t>
      </w:r>
      <w:proofErr w:type="gramStart"/>
      <w:r w:rsidRPr="00DA4BFB">
        <w:rPr>
          <w:color w:val="000000"/>
        </w:rPr>
        <w:t>suppliers</w:t>
      </w:r>
      <w:proofErr w:type="gramEnd"/>
      <w:r w:rsidRPr="00DA4BFB">
        <w:rPr>
          <w:color w:val="000000"/>
        </w:rPr>
        <w:t xml:space="preserve"> </w:t>
      </w:r>
    </w:p>
    <w:p w14:paraId="0D94186A" w14:textId="77777777" w:rsidR="00DA4BFB" w:rsidRDefault="005B2DC2" w:rsidP="00DA4BFB">
      <w:pPr>
        <w:pBdr>
          <w:top w:val="nil"/>
          <w:left w:val="nil"/>
          <w:bottom w:val="nil"/>
          <w:right w:val="nil"/>
          <w:between w:val="nil"/>
        </w:pBdr>
        <w:spacing w:before="271" w:line="243" w:lineRule="auto"/>
        <w:ind w:left="803" w:hanging="356"/>
        <w:rPr>
          <w:b/>
          <w:color w:val="000000"/>
          <w:szCs w:val="24"/>
        </w:rPr>
      </w:pPr>
      <w:r w:rsidRPr="008C2639">
        <w:rPr>
          <w:b/>
          <w:color w:val="000000"/>
          <w:szCs w:val="24"/>
        </w:rPr>
        <w:t>1</w:t>
      </w:r>
      <w:r>
        <w:rPr>
          <w:b/>
          <w:color w:val="000000"/>
          <w:szCs w:val="24"/>
        </w:rPr>
        <w:t>4</w:t>
      </w:r>
      <w:r w:rsidRPr="008C2639">
        <w:rPr>
          <w:b/>
          <w:color w:val="000000"/>
          <w:szCs w:val="24"/>
        </w:rPr>
        <w:t xml:space="preserve">. What steps are required when making a Small Purchase ($10,001 - $100,000)? </w:t>
      </w:r>
    </w:p>
    <w:p w14:paraId="40F7F0C0" w14:textId="5380B472" w:rsidR="005B2DC2" w:rsidRPr="00DA4BFB" w:rsidRDefault="005B2DC2" w:rsidP="00DA4BFB">
      <w:pPr>
        <w:pStyle w:val="ListParagraph"/>
        <w:numPr>
          <w:ilvl w:val="0"/>
          <w:numId w:val="28"/>
        </w:numPr>
        <w:pBdr>
          <w:top w:val="nil"/>
          <w:left w:val="nil"/>
          <w:bottom w:val="nil"/>
          <w:right w:val="nil"/>
          <w:between w:val="nil"/>
        </w:pBdr>
        <w:spacing w:line="243" w:lineRule="auto"/>
        <w:rPr>
          <w:color w:val="000000"/>
        </w:rPr>
      </w:pPr>
      <w:r w:rsidRPr="00DA4BFB">
        <w:rPr>
          <w:color w:val="000000"/>
        </w:rPr>
        <w:t xml:space="preserve">Draft specifications, </w:t>
      </w:r>
      <w:proofErr w:type="gramStart"/>
      <w:r w:rsidRPr="00DA4BFB">
        <w:rPr>
          <w:color w:val="000000"/>
        </w:rPr>
        <w:t>terms</w:t>
      </w:r>
      <w:proofErr w:type="gramEnd"/>
      <w:r w:rsidRPr="00DA4BFB">
        <w:rPr>
          <w:color w:val="000000"/>
        </w:rPr>
        <w:t xml:space="preserve"> and conditions in writing </w:t>
      </w:r>
    </w:p>
    <w:p w14:paraId="02DBDA3C" w14:textId="6DD2A949" w:rsidR="005B2DC2" w:rsidRPr="00DA4BFB" w:rsidRDefault="005B2DC2" w:rsidP="00DA4BFB">
      <w:pPr>
        <w:pStyle w:val="ListParagraph"/>
        <w:numPr>
          <w:ilvl w:val="0"/>
          <w:numId w:val="28"/>
        </w:numPr>
        <w:pBdr>
          <w:top w:val="nil"/>
          <w:left w:val="nil"/>
          <w:bottom w:val="nil"/>
          <w:right w:val="nil"/>
          <w:between w:val="nil"/>
        </w:pBdr>
        <w:rPr>
          <w:color w:val="000000"/>
        </w:rPr>
      </w:pPr>
      <w:r w:rsidRPr="00DA4BFB">
        <w:rPr>
          <w:color w:val="000000"/>
        </w:rPr>
        <w:t xml:space="preserve">Request three or more quotes from qualified suppliers </w:t>
      </w:r>
    </w:p>
    <w:p w14:paraId="474FD32A" w14:textId="31B88B30" w:rsidR="005B2DC2" w:rsidRPr="00DA4BFB" w:rsidRDefault="005B2DC2" w:rsidP="00DA4BFB">
      <w:pPr>
        <w:pStyle w:val="ListParagraph"/>
        <w:numPr>
          <w:ilvl w:val="0"/>
          <w:numId w:val="28"/>
        </w:numPr>
        <w:pBdr>
          <w:top w:val="nil"/>
          <w:left w:val="nil"/>
          <w:bottom w:val="nil"/>
          <w:right w:val="nil"/>
          <w:between w:val="nil"/>
        </w:pBdr>
        <w:rPr>
          <w:color w:val="000000"/>
        </w:rPr>
      </w:pPr>
      <w:r w:rsidRPr="00DA4BFB">
        <w:rPr>
          <w:color w:val="000000"/>
        </w:rPr>
        <w:t xml:space="preserve">Evaluate </w:t>
      </w:r>
      <w:proofErr w:type="gramStart"/>
      <w:r w:rsidRPr="00DA4BFB">
        <w:rPr>
          <w:color w:val="000000"/>
        </w:rPr>
        <w:t>quotes</w:t>
      </w:r>
      <w:proofErr w:type="gramEnd"/>
      <w:r w:rsidRPr="00DA4BFB">
        <w:rPr>
          <w:color w:val="000000"/>
        </w:rPr>
        <w:t xml:space="preserve"> </w:t>
      </w:r>
    </w:p>
    <w:p w14:paraId="5C64C1E8" w14:textId="36FCEB27" w:rsidR="005B2DC2" w:rsidRPr="00DA4BFB" w:rsidRDefault="005B2DC2" w:rsidP="00DA4BFB">
      <w:pPr>
        <w:pStyle w:val="ListParagraph"/>
        <w:numPr>
          <w:ilvl w:val="0"/>
          <w:numId w:val="28"/>
        </w:numPr>
        <w:pBdr>
          <w:top w:val="nil"/>
          <w:left w:val="nil"/>
          <w:bottom w:val="nil"/>
          <w:right w:val="nil"/>
          <w:between w:val="nil"/>
        </w:pBdr>
        <w:rPr>
          <w:color w:val="000000"/>
        </w:rPr>
      </w:pPr>
      <w:r w:rsidRPr="00DA4BFB">
        <w:rPr>
          <w:color w:val="000000"/>
        </w:rPr>
        <w:t xml:space="preserve">Make purchase and retain </w:t>
      </w:r>
      <w:proofErr w:type="gramStart"/>
      <w:r w:rsidRPr="00DA4BFB">
        <w:rPr>
          <w:color w:val="000000"/>
        </w:rPr>
        <w:t>documentation</w:t>
      </w:r>
      <w:proofErr w:type="gramEnd"/>
      <w:r w:rsidRPr="00DA4BFB">
        <w:rPr>
          <w:color w:val="000000"/>
        </w:rPr>
        <w:t xml:space="preserve"> </w:t>
      </w:r>
    </w:p>
    <w:p w14:paraId="206FD559" w14:textId="3DB47529" w:rsidR="005B2DC2" w:rsidRPr="00DA4BFB" w:rsidRDefault="005B2DC2" w:rsidP="00DA4BFB">
      <w:pPr>
        <w:pStyle w:val="ListParagraph"/>
        <w:numPr>
          <w:ilvl w:val="0"/>
          <w:numId w:val="28"/>
        </w:numPr>
        <w:pBdr>
          <w:top w:val="nil"/>
          <w:left w:val="nil"/>
          <w:bottom w:val="nil"/>
          <w:right w:val="nil"/>
          <w:between w:val="nil"/>
        </w:pBdr>
        <w:rPr>
          <w:color w:val="000000"/>
        </w:rPr>
      </w:pPr>
      <w:r w:rsidRPr="72A12D71">
        <w:rPr>
          <w:color w:val="000000" w:themeColor="text1"/>
        </w:rPr>
        <w:t xml:space="preserve">Execute and monitor </w:t>
      </w:r>
      <w:proofErr w:type="gramStart"/>
      <w:r w:rsidRPr="72A12D71">
        <w:rPr>
          <w:color w:val="000000" w:themeColor="text1"/>
        </w:rPr>
        <w:t>contract</w:t>
      </w:r>
      <w:proofErr w:type="gramEnd"/>
      <w:r w:rsidRPr="72A12D71">
        <w:rPr>
          <w:color w:val="000000" w:themeColor="text1"/>
        </w:rPr>
        <w:t xml:space="preserve"> </w:t>
      </w:r>
    </w:p>
    <w:p w14:paraId="04F33F79" w14:textId="4D5BD96C" w:rsidR="46B3DF3A" w:rsidRDefault="46B3DF3A" w:rsidP="72A12D71">
      <w:pPr>
        <w:pBdr>
          <w:top w:val="nil"/>
          <w:left w:val="nil"/>
          <w:bottom w:val="nil"/>
          <w:right w:val="nil"/>
          <w:between w:val="nil"/>
        </w:pBdr>
        <w:spacing w:before="271" w:line="229" w:lineRule="auto"/>
        <w:ind w:left="795"/>
        <w:rPr>
          <w:color w:val="000000" w:themeColor="text1"/>
        </w:rPr>
      </w:pPr>
      <w:r w:rsidRPr="72A12D71">
        <w:rPr>
          <w:color w:val="000000" w:themeColor="text1"/>
        </w:rPr>
        <w:t>Please see the Sample Small Purchase RFQ, found in the DESE security portal’s Document and Reference Library under “NSLP - Farm to School” for additional guidance.</w:t>
      </w:r>
    </w:p>
    <w:p w14:paraId="461A20F2" w14:textId="77777777" w:rsidR="005B2DC2" w:rsidRDefault="005B2DC2" w:rsidP="005B2DC2">
      <w:pPr>
        <w:pBdr>
          <w:top w:val="nil"/>
          <w:left w:val="nil"/>
          <w:bottom w:val="nil"/>
          <w:right w:val="nil"/>
          <w:between w:val="nil"/>
        </w:pBdr>
        <w:spacing w:before="282" w:line="229" w:lineRule="auto"/>
        <w:ind w:left="797" w:right="632" w:hanging="350"/>
        <w:rPr>
          <w:b/>
          <w:color w:val="000000"/>
          <w:szCs w:val="24"/>
        </w:rPr>
      </w:pPr>
      <w:r>
        <w:rPr>
          <w:b/>
          <w:color w:val="000000"/>
          <w:szCs w:val="24"/>
        </w:rPr>
        <w:t xml:space="preserve">15. What technical assistance will be made available to awardees to help them effectively spend their award? </w:t>
      </w:r>
    </w:p>
    <w:p w14:paraId="736EC23F" w14:textId="6852FEFE" w:rsidR="005B2DC2" w:rsidRPr="00DA4BFB" w:rsidRDefault="00000000" w:rsidP="00DA4BFB">
      <w:pPr>
        <w:pStyle w:val="ListParagraph"/>
        <w:numPr>
          <w:ilvl w:val="0"/>
          <w:numId w:val="32"/>
        </w:numPr>
        <w:pBdr>
          <w:top w:val="nil"/>
          <w:left w:val="nil"/>
          <w:bottom w:val="nil"/>
          <w:right w:val="nil"/>
          <w:between w:val="nil"/>
        </w:pBdr>
        <w:spacing w:before="6"/>
        <w:rPr>
          <w:color w:val="0000FF"/>
        </w:rPr>
      </w:pPr>
      <w:hyperlink r:id="rId18" w:history="1">
        <w:r w:rsidR="005B2DC2" w:rsidRPr="00BD379B">
          <w:rPr>
            <w:rStyle w:val="Hyperlink"/>
          </w:rPr>
          <w:t>Identify suppliers of local foods</w:t>
        </w:r>
      </w:hyperlink>
      <w:r w:rsidR="005B2DC2" w:rsidRPr="00DA4BFB">
        <w:rPr>
          <w:color w:val="0000FF"/>
        </w:rPr>
        <w:t xml:space="preserve"> </w:t>
      </w:r>
    </w:p>
    <w:p w14:paraId="7B1EDF06" w14:textId="3784C0F3" w:rsidR="005B2DC2" w:rsidRPr="00DA4BFB" w:rsidRDefault="005B2DC2" w:rsidP="00551233">
      <w:pPr>
        <w:pStyle w:val="ListParagraph"/>
        <w:numPr>
          <w:ilvl w:val="0"/>
          <w:numId w:val="32"/>
        </w:numPr>
        <w:pBdr>
          <w:top w:val="nil"/>
          <w:left w:val="nil"/>
          <w:bottom w:val="nil"/>
          <w:right w:val="nil"/>
          <w:between w:val="nil"/>
        </w:pBdr>
        <w:spacing w:line="229" w:lineRule="auto"/>
        <w:rPr>
          <w:color w:val="000000"/>
        </w:rPr>
      </w:pPr>
      <w:r w:rsidRPr="00DA4BFB">
        <w:rPr>
          <w:color w:val="000000"/>
        </w:rPr>
        <w:t>Support compliant Massachusetts Chapter 30B procurement process.  Specifically, a Sample Small Purchase</w:t>
      </w:r>
      <w:r w:rsidR="006B5573">
        <w:rPr>
          <w:color w:val="000000"/>
        </w:rPr>
        <w:t xml:space="preserve"> RFQ</w:t>
      </w:r>
      <w:r w:rsidRPr="00DA4BFB">
        <w:rPr>
          <w:color w:val="000000"/>
        </w:rPr>
        <w:t xml:space="preserve"> developed to aid in the expenditure of these funds is available. Found in DESE security portal’s Document and reference library under “NSLP - Farm to </w:t>
      </w:r>
      <w:proofErr w:type="gramStart"/>
      <w:r w:rsidRPr="00DA4BFB">
        <w:rPr>
          <w:color w:val="000000"/>
        </w:rPr>
        <w:t>School</w:t>
      </w:r>
      <w:proofErr w:type="gramEnd"/>
      <w:r w:rsidRPr="00DA4BFB">
        <w:rPr>
          <w:color w:val="000000"/>
        </w:rPr>
        <w:t xml:space="preserve">” </w:t>
      </w:r>
    </w:p>
    <w:p w14:paraId="6A5ED7FF" w14:textId="1BD553C9" w:rsidR="005B2DC2" w:rsidRPr="00DA4BFB" w:rsidRDefault="005B2DC2" w:rsidP="00DA4BFB">
      <w:pPr>
        <w:pStyle w:val="ListParagraph"/>
        <w:numPr>
          <w:ilvl w:val="0"/>
          <w:numId w:val="32"/>
        </w:numPr>
        <w:pBdr>
          <w:top w:val="nil"/>
          <w:left w:val="nil"/>
          <w:bottom w:val="nil"/>
          <w:right w:val="nil"/>
          <w:between w:val="nil"/>
        </w:pBdr>
        <w:spacing w:before="6"/>
        <w:rPr>
          <w:color w:val="000000"/>
        </w:rPr>
      </w:pPr>
      <w:r w:rsidRPr="00DA4BFB">
        <w:rPr>
          <w:color w:val="000000"/>
        </w:rPr>
        <w:t xml:space="preserve">Highlight the value of local food in school meals.  </w:t>
      </w:r>
    </w:p>
    <w:p w14:paraId="6418E4CF" w14:textId="65F77360" w:rsidR="00AC5134" w:rsidRPr="00DA4BFB" w:rsidRDefault="00000000" w:rsidP="00551233">
      <w:pPr>
        <w:pStyle w:val="ListParagraph"/>
        <w:numPr>
          <w:ilvl w:val="0"/>
          <w:numId w:val="32"/>
        </w:numPr>
        <w:pBdr>
          <w:top w:val="nil"/>
          <w:left w:val="nil"/>
          <w:bottom w:val="nil"/>
          <w:right w:val="nil"/>
          <w:between w:val="nil"/>
        </w:pBdr>
        <w:spacing w:line="228" w:lineRule="auto"/>
        <w:ind w:right="835"/>
        <w:rPr>
          <w:rFonts w:eastAsia="Times New Roman"/>
          <w:color w:val="000000"/>
        </w:rPr>
      </w:pPr>
      <w:hyperlink r:id="rId19" w:history="1">
        <w:r w:rsidR="005B2DC2" w:rsidRPr="00BD379B">
          <w:rPr>
            <w:rStyle w:val="Hyperlink"/>
          </w:rPr>
          <w:t xml:space="preserve">Mass. Farm to School will be hosting a series of webinars to support </w:t>
        </w:r>
        <w:r w:rsidR="00DA4BFB" w:rsidRPr="00BD379B">
          <w:rPr>
            <w:rStyle w:val="Hyperlink"/>
          </w:rPr>
          <w:t>program participants</w:t>
        </w:r>
      </w:hyperlink>
      <w:r w:rsidR="005B2DC2" w:rsidRPr="00DA4BFB">
        <w:rPr>
          <w:color w:val="000000"/>
        </w:rPr>
        <w:t xml:space="preserve">. </w:t>
      </w:r>
    </w:p>
    <w:p w14:paraId="5D82C6D9" w14:textId="63982D54" w:rsidR="009E123C" w:rsidRDefault="009E123C"/>
    <w:sectPr w:rsidR="009E123C" w:rsidSect="007B3EE1">
      <w:footerReference w:type="default" r:id="rId20"/>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7B7A" w14:textId="77777777" w:rsidR="00D727C0" w:rsidRDefault="00D727C0">
      <w:r>
        <w:separator/>
      </w:r>
    </w:p>
  </w:endnote>
  <w:endnote w:type="continuationSeparator" w:id="0">
    <w:p w14:paraId="64EFFC49" w14:textId="77777777" w:rsidR="00D727C0" w:rsidRDefault="00D727C0">
      <w:r>
        <w:continuationSeparator/>
      </w:r>
    </w:p>
  </w:endnote>
  <w:endnote w:type="continuationNotice" w:id="1">
    <w:p w14:paraId="6DD1C678" w14:textId="77777777" w:rsidR="00D727C0" w:rsidRDefault="00D72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E708" w14:textId="0B827D34" w:rsidR="005B2DC2" w:rsidRDefault="005B2DC2" w:rsidP="005B2DC2">
    <w:pPr>
      <w:pStyle w:val="Footer"/>
      <w:jc w:val="center"/>
    </w:pPr>
    <w:r>
      <w:t>This institution is an equal opportunity provider.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2428"/>
      <w:docPartObj>
        <w:docPartGallery w:val="Page Numbers (Bottom of Page)"/>
        <w:docPartUnique/>
      </w:docPartObj>
    </w:sdt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F06F" w14:textId="77777777" w:rsidR="00D727C0" w:rsidRDefault="00D727C0">
      <w:r>
        <w:separator/>
      </w:r>
    </w:p>
  </w:footnote>
  <w:footnote w:type="continuationSeparator" w:id="0">
    <w:p w14:paraId="68893CAE" w14:textId="77777777" w:rsidR="00D727C0" w:rsidRDefault="00D727C0">
      <w:r>
        <w:continuationSeparator/>
      </w:r>
    </w:p>
  </w:footnote>
  <w:footnote w:type="continuationNotice" w:id="1">
    <w:p w14:paraId="6905528A" w14:textId="77777777" w:rsidR="00D727C0" w:rsidRDefault="00D727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0B974797"/>
    <w:multiLevelType w:val="hybridMultilevel"/>
    <w:tmpl w:val="866447BA"/>
    <w:lvl w:ilvl="0" w:tplc="18E4467C">
      <w:start w:val="3"/>
      <w:numFmt w:val="bullet"/>
      <w:lvlText w:val="•"/>
      <w:lvlJc w:val="left"/>
      <w:pPr>
        <w:ind w:left="807" w:hanging="360"/>
      </w:pPr>
      <w:rPr>
        <w:rFonts w:ascii="Noto Sans Symbols" w:eastAsia="Noto Sans Symbols" w:hAnsi="Noto Sans Symbols" w:cs="Noto Sans Symbols"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3" w15:restartNumberingAfterBreak="0">
    <w:nsid w:val="10B93930"/>
    <w:multiLevelType w:val="hybridMultilevel"/>
    <w:tmpl w:val="5D40B8CE"/>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4"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026F65"/>
    <w:multiLevelType w:val="hybridMultilevel"/>
    <w:tmpl w:val="197E7888"/>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F783A"/>
    <w:multiLevelType w:val="hybridMultilevel"/>
    <w:tmpl w:val="8E9A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C43B3"/>
    <w:multiLevelType w:val="multilevel"/>
    <w:tmpl w:val="145AFFD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EF2501"/>
    <w:multiLevelType w:val="hybridMultilevel"/>
    <w:tmpl w:val="9E3279A6"/>
    <w:lvl w:ilvl="0" w:tplc="646ACC00">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B5244E"/>
    <w:multiLevelType w:val="multilevel"/>
    <w:tmpl w:val="040A32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5B260B"/>
    <w:multiLevelType w:val="multilevel"/>
    <w:tmpl w:val="D800F7D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A94C8F"/>
    <w:multiLevelType w:val="hybridMultilevel"/>
    <w:tmpl w:val="2A4AA11E"/>
    <w:lvl w:ilvl="0" w:tplc="89723DB8">
      <w:start w:val="1"/>
      <w:numFmt w:val="lowerLetter"/>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14" w15:restartNumberingAfterBreak="0">
    <w:nsid w:val="233556B5"/>
    <w:multiLevelType w:val="hybridMultilevel"/>
    <w:tmpl w:val="3CA61E52"/>
    <w:lvl w:ilvl="0" w:tplc="18E4467C">
      <w:start w:val="3"/>
      <w:numFmt w:val="bullet"/>
      <w:lvlText w:val="•"/>
      <w:lvlJc w:val="left"/>
      <w:pPr>
        <w:ind w:left="1080" w:hanging="360"/>
      </w:pPr>
      <w:rPr>
        <w:rFonts w:ascii="Noto Sans Symbols" w:eastAsia="Noto Sans Symbols" w:hAnsi="Noto Sans Symbols" w:cs="Noto Sans Symbols" w:hint="default"/>
      </w:rPr>
    </w:lvl>
    <w:lvl w:ilvl="1" w:tplc="FFFFFFFF">
      <w:start w:val="1"/>
      <w:numFmt w:val="lowerLetter"/>
      <w:lvlText w:val="%2."/>
      <w:lvlJc w:val="left"/>
      <w:pPr>
        <w:ind w:left="1800" w:hanging="360"/>
      </w:pPr>
      <w:rPr>
        <w:rFonts w:hint="default"/>
        <w:color w:val="000000"/>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4395BBA"/>
    <w:multiLevelType w:val="multilevel"/>
    <w:tmpl w:val="693A3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17"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E5580C"/>
    <w:multiLevelType w:val="multilevel"/>
    <w:tmpl w:val="12EC2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1914E3"/>
    <w:multiLevelType w:val="multilevel"/>
    <w:tmpl w:val="D624B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E1CF4"/>
    <w:multiLevelType w:val="hybridMultilevel"/>
    <w:tmpl w:val="0D72369A"/>
    <w:lvl w:ilvl="0" w:tplc="04090001">
      <w:start w:val="1"/>
      <w:numFmt w:val="bullet"/>
      <w:lvlText w:val=""/>
      <w:lvlJc w:val="left"/>
      <w:pPr>
        <w:ind w:left="720" w:hanging="360"/>
      </w:pPr>
      <w:rPr>
        <w:rFonts w:ascii="Symbol" w:hAnsi="Symbol"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27835FA"/>
    <w:multiLevelType w:val="hybridMultilevel"/>
    <w:tmpl w:val="D6040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99F2DCB"/>
    <w:multiLevelType w:val="hybridMultilevel"/>
    <w:tmpl w:val="951257FA"/>
    <w:lvl w:ilvl="0" w:tplc="89723DB8">
      <w:start w:val="1"/>
      <w:numFmt w:val="lowerLetter"/>
      <w:lvlText w:val="%1."/>
      <w:lvlJc w:val="left"/>
      <w:pPr>
        <w:ind w:left="1080" w:hanging="360"/>
      </w:pPr>
      <w:rPr>
        <w:rFonts w:hint="default"/>
      </w:rPr>
    </w:lvl>
    <w:lvl w:ilvl="1" w:tplc="6B04E97E">
      <w:start w:val="1"/>
      <w:numFmt w:val="lowerLetter"/>
      <w:lvlText w:val="%2."/>
      <w:lvlJc w:val="left"/>
      <w:pPr>
        <w:ind w:left="1800" w:hanging="360"/>
      </w:pPr>
      <w:rPr>
        <w:rFonts w:hint="default"/>
        <w:color w:val="000000"/>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F2E88"/>
    <w:multiLevelType w:val="hybridMultilevel"/>
    <w:tmpl w:val="B660F724"/>
    <w:lvl w:ilvl="0" w:tplc="18E4467C">
      <w:start w:val="3"/>
      <w:numFmt w:val="bullet"/>
      <w:lvlText w:val="•"/>
      <w:lvlJc w:val="left"/>
      <w:pPr>
        <w:ind w:left="1080" w:hanging="360"/>
      </w:pPr>
      <w:rPr>
        <w:rFonts w:ascii="Noto Sans Symbols" w:eastAsia="Noto Sans Symbols" w:hAnsi="Noto Sans Symbols" w:cs="Noto Sans Symbol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14B5141"/>
    <w:multiLevelType w:val="hybridMultilevel"/>
    <w:tmpl w:val="F95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36"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37"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158B2"/>
    <w:multiLevelType w:val="hybridMultilevel"/>
    <w:tmpl w:val="E5767C02"/>
    <w:lvl w:ilvl="0" w:tplc="89723D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3435387">
    <w:abstractNumId w:val="16"/>
  </w:num>
  <w:num w:numId="2" w16cid:durableId="1035887036">
    <w:abstractNumId w:val="22"/>
  </w:num>
  <w:num w:numId="3" w16cid:durableId="1904557139">
    <w:abstractNumId w:val="9"/>
  </w:num>
  <w:num w:numId="4" w16cid:durableId="346177498">
    <w:abstractNumId w:val="33"/>
  </w:num>
  <w:num w:numId="5" w16cid:durableId="1183202821">
    <w:abstractNumId w:val="17"/>
  </w:num>
  <w:num w:numId="6" w16cid:durableId="1990671455">
    <w:abstractNumId w:val="28"/>
  </w:num>
  <w:num w:numId="7" w16cid:durableId="443620269">
    <w:abstractNumId w:val="19"/>
  </w:num>
  <w:num w:numId="8" w16cid:durableId="1067456338">
    <w:abstractNumId w:val="4"/>
  </w:num>
  <w:num w:numId="9" w16cid:durableId="1424691085">
    <w:abstractNumId w:val="1"/>
  </w:num>
  <w:num w:numId="10" w16cid:durableId="574899539">
    <w:abstractNumId w:val="0"/>
  </w:num>
  <w:num w:numId="11" w16cid:durableId="484978215">
    <w:abstractNumId w:val="34"/>
  </w:num>
  <w:num w:numId="12" w16cid:durableId="1615668944">
    <w:abstractNumId w:val="21"/>
  </w:num>
  <w:num w:numId="13" w16cid:durableId="1820347402">
    <w:abstractNumId w:val="37"/>
  </w:num>
  <w:num w:numId="14" w16cid:durableId="554855407">
    <w:abstractNumId w:val="27"/>
  </w:num>
  <w:num w:numId="15" w16cid:durableId="1219900287">
    <w:abstractNumId w:val="12"/>
  </w:num>
  <w:num w:numId="16" w16cid:durableId="5034745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6072742">
    <w:abstractNumId w:val="40"/>
  </w:num>
  <w:num w:numId="18" w16cid:durableId="328682053">
    <w:abstractNumId w:val="18"/>
  </w:num>
  <w:num w:numId="19" w16cid:durableId="191379770">
    <w:abstractNumId w:val="30"/>
  </w:num>
  <w:num w:numId="20" w16cid:durableId="7310032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96377957">
    <w:abstractNumId w:val="38"/>
  </w:num>
  <w:num w:numId="22" w16cid:durableId="1799377432">
    <w:abstractNumId w:val="24"/>
  </w:num>
  <w:num w:numId="23" w16cid:durableId="422532987">
    <w:abstractNumId w:val="6"/>
  </w:num>
  <w:num w:numId="24" w16cid:durableId="1536234978">
    <w:abstractNumId w:val="3"/>
  </w:num>
  <w:num w:numId="25" w16cid:durableId="700516703">
    <w:abstractNumId w:val="32"/>
  </w:num>
  <w:num w:numId="26" w16cid:durableId="366951668">
    <w:abstractNumId w:val="13"/>
  </w:num>
  <w:num w:numId="27" w16cid:durableId="733891355">
    <w:abstractNumId w:val="29"/>
  </w:num>
  <w:num w:numId="28" w16cid:durableId="1649047366">
    <w:abstractNumId w:val="26"/>
  </w:num>
  <w:num w:numId="29" w16cid:durableId="810751475">
    <w:abstractNumId w:val="2"/>
  </w:num>
  <w:num w:numId="30" w16cid:durableId="1831404776">
    <w:abstractNumId w:val="39"/>
  </w:num>
  <w:num w:numId="31" w16cid:durableId="778839866">
    <w:abstractNumId w:val="14"/>
  </w:num>
  <w:num w:numId="32" w16cid:durableId="789782837">
    <w:abstractNumId w:val="31"/>
  </w:num>
  <w:num w:numId="33" w16cid:durableId="1145052222">
    <w:abstractNumId w:val="23"/>
  </w:num>
  <w:num w:numId="34" w16cid:durableId="1137525298">
    <w:abstractNumId w:val="20"/>
  </w:num>
  <w:num w:numId="35" w16cid:durableId="1054082792">
    <w:abstractNumId w:val="15"/>
  </w:num>
  <w:num w:numId="36" w16cid:durableId="1264606749">
    <w:abstractNumId w:val="8"/>
  </w:num>
  <w:num w:numId="37" w16cid:durableId="152767284">
    <w:abstractNumId w:val="7"/>
  </w:num>
  <w:num w:numId="38" w16cid:durableId="1408763313">
    <w:abstractNumId w:val="10"/>
  </w:num>
  <w:num w:numId="39" w16cid:durableId="467283251">
    <w:abstractNumId w:val="11"/>
  </w:num>
  <w:num w:numId="40" w16cid:durableId="1423330714">
    <w:abstractNumId w:val="25"/>
  </w:num>
  <w:num w:numId="41" w16cid:durableId="9519361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2F0E"/>
    <w:rsid w:val="00021821"/>
    <w:rsid w:val="00025507"/>
    <w:rsid w:val="0002561E"/>
    <w:rsid w:val="0004066E"/>
    <w:rsid w:val="0004182D"/>
    <w:rsid w:val="00041CA1"/>
    <w:rsid w:val="00043ADE"/>
    <w:rsid w:val="000457B9"/>
    <w:rsid w:val="00046685"/>
    <w:rsid w:val="000475B1"/>
    <w:rsid w:val="00052EFE"/>
    <w:rsid w:val="000556C1"/>
    <w:rsid w:val="000576C5"/>
    <w:rsid w:val="00062FA8"/>
    <w:rsid w:val="00064857"/>
    <w:rsid w:val="00085950"/>
    <w:rsid w:val="000A065E"/>
    <w:rsid w:val="000A0D6A"/>
    <w:rsid w:val="000A0F1D"/>
    <w:rsid w:val="000A59A0"/>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258EC"/>
    <w:rsid w:val="00134901"/>
    <w:rsid w:val="00136904"/>
    <w:rsid w:val="001449CB"/>
    <w:rsid w:val="001511A4"/>
    <w:rsid w:val="0015328C"/>
    <w:rsid w:val="001579CF"/>
    <w:rsid w:val="001617FF"/>
    <w:rsid w:val="00164507"/>
    <w:rsid w:val="001652E5"/>
    <w:rsid w:val="00167E8F"/>
    <w:rsid w:val="00170340"/>
    <w:rsid w:val="001710B3"/>
    <w:rsid w:val="00185E9E"/>
    <w:rsid w:val="00190AEB"/>
    <w:rsid w:val="00196311"/>
    <w:rsid w:val="001A3384"/>
    <w:rsid w:val="001C0E08"/>
    <w:rsid w:val="001D2934"/>
    <w:rsid w:val="001D4709"/>
    <w:rsid w:val="001D4F6E"/>
    <w:rsid w:val="001E57B5"/>
    <w:rsid w:val="001F1BC3"/>
    <w:rsid w:val="001F5005"/>
    <w:rsid w:val="001F56D8"/>
    <w:rsid w:val="001F5825"/>
    <w:rsid w:val="00200F90"/>
    <w:rsid w:val="00201172"/>
    <w:rsid w:val="00210C78"/>
    <w:rsid w:val="002111CB"/>
    <w:rsid w:val="00213AD5"/>
    <w:rsid w:val="00215FA9"/>
    <w:rsid w:val="002163A1"/>
    <w:rsid w:val="002308C1"/>
    <w:rsid w:val="002416E7"/>
    <w:rsid w:val="00241A1F"/>
    <w:rsid w:val="00243A55"/>
    <w:rsid w:val="002502CB"/>
    <w:rsid w:val="00261BFC"/>
    <w:rsid w:val="002654B4"/>
    <w:rsid w:val="00271228"/>
    <w:rsid w:val="002713FC"/>
    <w:rsid w:val="00273152"/>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4EB8"/>
    <w:rsid w:val="002D6DA3"/>
    <w:rsid w:val="002D751A"/>
    <w:rsid w:val="002F3534"/>
    <w:rsid w:val="002F5424"/>
    <w:rsid w:val="00306095"/>
    <w:rsid w:val="00307FDD"/>
    <w:rsid w:val="00315230"/>
    <w:rsid w:val="003166C8"/>
    <w:rsid w:val="00316F05"/>
    <w:rsid w:val="00329642"/>
    <w:rsid w:val="003300A8"/>
    <w:rsid w:val="00330D15"/>
    <w:rsid w:val="00334CA1"/>
    <w:rsid w:val="00341984"/>
    <w:rsid w:val="0035445A"/>
    <w:rsid w:val="00354C15"/>
    <w:rsid w:val="003550DC"/>
    <w:rsid w:val="00360559"/>
    <w:rsid w:val="00361467"/>
    <w:rsid w:val="00363A77"/>
    <w:rsid w:val="00363EC5"/>
    <w:rsid w:val="00365F2F"/>
    <w:rsid w:val="00376777"/>
    <w:rsid w:val="003801C7"/>
    <w:rsid w:val="0039194F"/>
    <w:rsid w:val="0039533A"/>
    <w:rsid w:val="003953C8"/>
    <w:rsid w:val="003A147D"/>
    <w:rsid w:val="003A2F60"/>
    <w:rsid w:val="003B43E3"/>
    <w:rsid w:val="003C0080"/>
    <w:rsid w:val="003C3F3A"/>
    <w:rsid w:val="003C4139"/>
    <w:rsid w:val="003D0F91"/>
    <w:rsid w:val="003D25FA"/>
    <w:rsid w:val="003D335F"/>
    <w:rsid w:val="00404B36"/>
    <w:rsid w:val="00405677"/>
    <w:rsid w:val="0040659C"/>
    <w:rsid w:val="0041210C"/>
    <w:rsid w:val="004159AD"/>
    <w:rsid w:val="004173F3"/>
    <w:rsid w:val="004202BA"/>
    <w:rsid w:val="004233C3"/>
    <w:rsid w:val="004242A3"/>
    <w:rsid w:val="00426E36"/>
    <w:rsid w:val="00435E8F"/>
    <w:rsid w:val="00442409"/>
    <w:rsid w:val="00442F66"/>
    <w:rsid w:val="004621DF"/>
    <w:rsid w:val="00466D00"/>
    <w:rsid w:val="00471607"/>
    <w:rsid w:val="00473F1D"/>
    <w:rsid w:val="00481D9E"/>
    <w:rsid w:val="00484D70"/>
    <w:rsid w:val="00485687"/>
    <w:rsid w:val="00487EF3"/>
    <w:rsid w:val="0049325F"/>
    <w:rsid w:val="00493CB7"/>
    <w:rsid w:val="004A33E4"/>
    <w:rsid w:val="004A4B97"/>
    <w:rsid w:val="004A669E"/>
    <w:rsid w:val="004A7C2E"/>
    <w:rsid w:val="004B2D72"/>
    <w:rsid w:val="004B3C8A"/>
    <w:rsid w:val="004D040A"/>
    <w:rsid w:val="004D2264"/>
    <w:rsid w:val="004D4CF2"/>
    <w:rsid w:val="004E060F"/>
    <w:rsid w:val="004E5697"/>
    <w:rsid w:val="004F2ACF"/>
    <w:rsid w:val="005002A8"/>
    <w:rsid w:val="00501082"/>
    <w:rsid w:val="00507BF7"/>
    <w:rsid w:val="00511E41"/>
    <w:rsid w:val="005135B4"/>
    <w:rsid w:val="00516A0F"/>
    <w:rsid w:val="005217FC"/>
    <w:rsid w:val="00534FF2"/>
    <w:rsid w:val="00536648"/>
    <w:rsid w:val="00541A0F"/>
    <w:rsid w:val="005430E2"/>
    <w:rsid w:val="005463E4"/>
    <w:rsid w:val="00551233"/>
    <w:rsid w:val="0055308F"/>
    <w:rsid w:val="00554B85"/>
    <w:rsid w:val="00554F3B"/>
    <w:rsid w:val="00555019"/>
    <w:rsid w:val="00571660"/>
    <w:rsid w:val="00571666"/>
    <w:rsid w:val="00580DFA"/>
    <w:rsid w:val="0058702A"/>
    <w:rsid w:val="0059178C"/>
    <w:rsid w:val="00595D74"/>
    <w:rsid w:val="00596375"/>
    <w:rsid w:val="005A3DFB"/>
    <w:rsid w:val="005A4C11"/>
    <w:rsid w:val="005B0DAB"/>
    <w:rsid w:val="005B2DC2"/>
    <w:rsid w:val="005C1013"/>
    <w:rsid w:val="005D013E"/>
    <w:rsid w:val="005D1011"/>
    <w:rsid w:val="005E3535"/>
    <w:rsid w:val="005E4C60"/>
    <w:rsid w:val="005E5C82"/>
    <w:rsid w:val="005F2DD8"/>
    <w:rsid w:val="005F4333"/>
    <w:rsid w:val="00603C4D"/>
    <w:rsid w:val="00603CA0"/>
    <w:rsid w:val="00607C24"/>
    <w:rsid w:val="00616E24"/>
    <w:rsid w:val="00620208"/>
    <w:rsid w:val="00622645"/>
    <w:rsid w:val="00630B70"/>
    <w:rsid w:val="00634EB6"/>
    <w:rsid w:val="00635070"/>
    <w:rsid w:val="006375F6"/>
    <w:rsid w:val="0064770F"/>
    <w:rsid w:val="00650E00"/>
    <w:rsid w:val="00653DA3"/>
    <w:rsid w:val="00656E10"/>
    <w:rsid w:val="0066458A"/>
    <w:rsid w:val="006646C8"/>
    <w:rsid w:val="00666136"/>
    <w:rsid w:val="006667C0"/>
    <w:rsid w:val="0066789B"/>
    <w:rsid w:val="00680CCF"/>
    <w:rsid w:val="00681C2D"/>
    <w:rsid w:val="00691197"/>
    <w:rsid w:val="006925C9"/>
    <w:rsid w:val="006A0F24"/>
    <w:rsid w:val="006A3D35"/>
    <w:rsid w:val="006A5EC7"/>
    <w:rsid w:val="006B5573"/>
    <w:rsid w:val="006C0F45"/>
    <w:rsid w:val="006C32D4"/>
    <w:rsid w:val="006C415A"/>
    <w:rsid w:val="006D4E62"/>
    <w:rsid w:val="006F339C"/>
    <w:rsid w:val="006F5210"/>
    <w:rsid w:val="006F57AE"/>
    <w:rsid w:val="0070548F"/>
    <w:rsid w:val="007072FB"/>
    <w:rsid w:val="00711AB6"/>
    <w:rsid w:val="00713DC9"/>
    <w:rsid w:val="00714801"/>
    <w:rsid w:val="007155C0"/>
    <w:rsid w:val="007213B9"/>
    <w:rsid w:val="007256AB"/>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EBF"/>
    <w:rsid w:val="008126E8"/>
    <w:rsid w:val="008163FF"/>
    <w:rsid w:val="00824A61"/>
    <w:rsid w:val="0083108B"/>
    <w:rsid w:val="00831CE9"/>
    <w:rsid w:val="00832A24"/>
    <w:rsid w:val="0083611B"/>
    <w:rsid w:val="00841589"/>
    <w:rsid w:val="00843308"/>
    <w:rsid w:val="00844114"/>
    <w:rsid w:val="00844D0E"/>
    <w:rsid w:val="008475E5"/>
    <w:rsid w:val="008551A3"/>
    <w:rsid w:val="00856EA1"/>
    <w:rsid w:val="00860173"/>
    <w:rsid w:val="00865C47"/>
    <w:rsid w:val="00867C5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2691"/>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48D1"/>
    <w:rsid w:val="00996805"/>
    <w:rsid w:val="009A0E0A"/>
    <w:rsid w:val="009A3F37"/>
    <w:rsid w:val="009A76CD"/>
    <w:rsid w:val="009B3502"/>
    <w:rsid w:val="009B4B18"/>
    <w:rsid w:val="009C1350"/>
    <w:rsid w:val="009D11E3"/>
    <w:rsid w:val="009D638D"/>
    <w:rsid w:val="009E123C"/>
    <w:rsid w:val="009E48AC"/>
    <w:rsid w:val="009E5DE8"/>
    <w:rsid w:val="009F5663"/>
    <w:rsid w:val="009F7A16"/>
    <w:rsid w:val="00A02608"/>
    <w:rsid w:val="00A20194"/>
    <w:rsid w:val="00A327E4"/>
    <w:rsid w:val="00A37BA6"/>
    <w:rsid w:val="00A37CC3"/>
    <w:rsid w:val="00A4251A"/>
    <w:rsid w:val="00A4297E"/>
    <w:rsid w:val="00A464FB"/>
    <w:rsid w:val="00A555FD"/>
    <w:rsid w:val="00A64182"/>
    <w:rsid w:val="00A669F1"/>
    <w:rsid w:val="00A67776"/>
    <w:rsid w:val="00A70FE3"/>
    <w:rsid w:val="00A71E87"/>
    <w:rsid w:val="00A73C30"/>
    <w:rsid w:val="00A76105"/>
    <w:rsid w:val="00A7681B"/>
    <w:rsid w:val="00A86A7D"/>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C5134"/>
    <w:rsid w:val="00AD3989"/>
    <w:rsid w:val="00AD461E"/>
    <w:rsid w:val="00AD58F2"/>
    <w:rsid w:val="00AE40B7"/>
    <w:rsid w:val="00AF0A91"/>
    <w:rsid w:val="00AF0F2A"/>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6222"/>
    <w:rsid w:val="00B6230A"/>
    <w:rsid w:val="00B64FCF"/>
    <w:rsid w:val="00B81971"/>
    <w:rsid w:val="00B836AF"/>
    <w:rsid w:val="00B83F08"/>
    <w:rsid w:val="00B84176"/>
    <w:rsid w:val="00B9714D"/>
    <w:rsid w:val="00BA1BA6"/>
    <w:rsid w:val="00BA6910"/>
    <w:rsid w:val="00BA7399"/>
    <w:rsid w:val="00BB208C"/>
    <w:rsid w:val="00BB31FB"/>
    <w:rsid w:val="00BB5D8F"/>
    <w:rsid w:val="00BB7BB2"/>
    <w:rsid w:val="00BC0B4A"/>
    <w:rsid w:val="00BC35A8"/>
    <w:rsid w:val="00BD2885"/>
    <w:rsid w:val="00BD379B"/>
    <w:rsid w:val="00BD7402"/>
    <w:rsid w:val="00BE2178"/>
    <w:rsid w:val="00BE4793"/>
    <w:rsid w:val="00BF4ECA"/>
    <w:rsid w:val="00BF65B8"/>
    <w:rsid w:val="00C003E1"/>
    <w:rsid w:val="00C20A80"/>
    <w:rsid w:val="00C24857"/>
    <w:rsid w:val="00C34091"/>
    <w:rsid w:val="00C342CA"/>
    <w:rsid w:val="00C35831"/>
    <w:rsid w:val="00C37E40"/>
    <w:rsid w:val="00C41BE1"/>
    <w:rsid w:val="00C46D5F"/>
    <w:rsid w:val="00C47D72"/>
    <w:rsid w:val="00C57023"/>
    <w:rsid w:val="00C65880"/>
    <w:rsid w:val="00C67032"/>
    <w:rsid w:val="00C7397D"/>
    <w:rsid w:val="00C750B5"/>
    <w:rsid w:val="00C81340"/>
    <w:rsid w:val="00C87116"/>
    <w:rsid w:val="00C8776E"/>
    <w:rsid w:val="00C974A6"/>
    <w:rsid w:val="00CB0D38"/>
    <w:rsid w:val="00CB3E17"/>
    <w:rsid w:val="00CB4BE0"/>
    <w:rsid w:val="00CB70FF"/>
    <w:rsid w:val="00CC0D5A"/>
    <w:rsid w:val="00CC62B2"/>
    <w:rsid w:val="00CC66FF"/>
    <w:rsid w:val="00CC6C12"/>
    <w:rsid w:val="00CC756F"/>
    <w:rsid w:val="00CD6BD9"/>
    <w:rsid w:val="00CE21D7"/>
    <w:rsid w:val="00CE5315"/>
    <w:rsid w:val="00CF66F0"/>
    <w:rsid w:val="00D00F0A"/>
    <w:rsid w:val="00D0526F"/>
    <w:rsid w:val="00D135F0"/>
    <w:rsid w:val="00D1782C"/>
    <w:rsid w:val="00D21283"/>
    <w:rsid w:val="00D21D82"/>
    <w:rsid w:val="00D2509D"/>
    <w:rsid w:val="00D456B8"/>
    <w:rsid w:val="00D54AED"/>
    <w:rsid w:val="00D727C0"/>
    <w:rsid w:val="00D73B50"/>
    <w:rsid w:val="00D73C51"/>
    <w:rsid w:val="00D744BC"/>
    <w:rsid w:val="00D854CB"/>
    <w:rsid w:val="00D875E3"/>
    <w:rsid w:val="00D87AA2"/>
    <w:rsid w:val="00D93DB6"/>
    <w:rsid w:val="00D9488D"/>
    <w:rsid w:val="00DA1886"/>
    <w:rsid w:val="00DA4BFB"/>
    <w:rsid w:val="00DA6385"/>
    <w:rsid w:val="00DB4613"/>
    <w:rsid w:val="00DB5DFB"/>
    <w:rsid w:val="00DC10F4"/>
    <w:rsid w:val="00DD1603"/>
    <w:rsid w:val="00DD1E7A"/>
    <w:rsid w:val="00DE73A8"/>
    <w:rsid w:val="00DF544F"/>
    <w:rsid w:val="00E00E93"/>
    <w:rsid w:val="00E01297"/>
    <w:rsid w:val="00E03D02"/>
    <w:rsid w:val="00E06DAC"/>
    <w:rsid w:val="00E11954"/>
    <w:rsid w:val="00E25398"/>
    <w:rsid w:val="00E3387C"/>
    <w:rsid w:val="00E429C8"/>
    <w:rsid w:val="00E43496"/>
    <w:rsid w:val="00E43720"/>
    <w:rsid w:val="00E466AE"/>
    <w:rsid w:val="00E47D6B"/>
    <w:rsid w:val="00E520CA"/>
    <w:rsid w:val="00E555C3"/>
    <w:rsid w:val="00E609E5"/>
    <w:rsid w:val="00E730C5"/>
    <w:rsid w:val="00E7527B"/>
    <w:rsid w:val="00E76581"/>
    <w:rsid w:val="00E77FAD"/>
    <w:rsid w:val="00E91B1E"/>
    <w:rsid w:val="00E93CFB"/>
    <w:rsid w:val="00E95F74"/>
    <w:rsid w:val="00E961C6"/>
    <w:rsid w:val="00EA1367"/>
    <w:rsid w:val="00EB17D8"/>
    <w:rsid w:val="00EC04D3"/>
    <w:rsid w:val="00EC112C"/>
    <w:rsid w:val="00EC2F8B"/>
    <w:rsid w:val="00EC3C27"/>
    <w:rsid w:val="00EC6991"/>
    <w:rsid w:val="00EC7A18"/>
    <w:rsid w:val="00ED0DAE"/>
    <w:rsid w:val="00ED7240"/>
    <w:rsid w:val="00ED7872"/>
    <w:rsid w:val="00EE0A55"/>
    <w:rsid w:val="00EE24FC"/>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47B52"/>
    <w:rsid w:val="00F55CDD"/>
    <w:rsid w:val="00F56B5C"/>
    <w:rsid w:val="00F56BD3"/>
    <w:rsid w:val="00F635EF"/>
    <w:rsid w:val="00F64018"/>
    <w:rsid w:val="00F66B73"/>
    <w:rsid w:val="00F71DB4"/>
    <w:rsid w:val="00F74AEF"/>
    <w:rsid w:val="00F7557C"/>
    <w:rsid w:val="00F76E32"/>
    <w:rsid w:val="00F878C5"/>
    <w:rsid w:val="00FA4B46"/>
    <w:rsid w:val="00FB0D18"/>
    <w:rsid w:val="00FB1F4A"/>
    <w:rsid w:val="00FB46CC"/>
    <w:rsid w:val="00FB640A"/>
    <w:rsid w:val="00FB7A44"/>
    <w:rsid w:val="00FC4C0A"/>
    <w:rsid w:val="00FD5A0C"/>
    <w:rsid w:val="00FF111F"/>
    <w:rsid w:val="00FF543C"/>
    <w:rsid w:val="00FF7398"/>
    <w:rsid w:val="01EC8A0A"/>
    <w:rsid w:val="02C016FF"/>
    <w:rsid w:val="02F28CA2"/>
    <w:rsid w:val="03AE2B7E"/>
    <w:rsid w:val="050F613C"/>
    <w:rsid w:val="082127B9"/>
    <w:rsid w:val="0B89B8AA"/>
    <w:rsid w:val="0D0B2891"/>
    <w:rsid w:val="0E7F6FF3"/>
    <w:rsid w:val="0EF1877E"/>
    <w:rsid w:val="0FD1FE34"/>
    <w:rsid w:val="10A7A5FB"/>
    <w:rsid w:val="1132B30F"/>
    <w:rsid w:val="129FDA17"/>
    <w:rsid w:val="133C816A"/>
    <w:rsid w:val="182EFA2E"/>
    <w:rsid w:val="18706EF6"/>
    <w:rsid w:val="18E1FE6F"/>
    <w:rsid w:val="1B6C3254"/>
    <w:rsid w:val="1C1BB75C"/>
    <w:rsid w:val="1C4EAFF4"/>
    <w:rsid w:val="1CD4F7E2"/>
    <w:rsid w:val="201228C8"/>
    <w:rsid w:val="21891B03"/>
    <w:rsid w:val="2398721C"/>
    <w:rsid w:val="24307993"/>
    <w:rsid w:val="24B76A14"/>
    <w:rsid w:val="26AF17CC"/>
    <w:rsid w:val="2CE303D2"/>
    <w:rsid w:val="2E3D2DBC"/>
    <w:rsid w:val="2EBA04B8"/>
    <w:rsid w:val="31CD6F66"/>
    <w:rsid w:val="328A067C"/>
    <w:rsid w:val="33D7244F"/>
    <w:rsid w:val="340FCDFD"/>
    <w:rsid w:val="34161E5B"/>
    <w:rsid w:val="36EB56B1"/>
    <w:rsid w:val="3D5D5370"/>
    <w:rsid w:val="3DD8A1C0"/>
    <w:rsid w:val="3E81E31A"/>
    <w:rsid w:val="41804814"/>
    <w:rsid w:val="41CB6526"/>
    <w:rsid w:val="421E8B14"/>
    <w:rsid w:val="45DA2DCD"/>
    <w:rsid w:val="46588BA9"/>
    <w:rsid w:val="46B3DF3A"/>
    <w:rsid w:val="48BB463C"/>
    <w:rsid w:val="491F7BF4"/>
    <w:rsid w:val="49238267"/>
    <w:rsid w:val="4ABB23AD"/>
    <w:rsid w:val="4BE1EE95"/>
    <w:rsid w:val="4CED0F87"/>
    <w:rsid w:val="4D9B52E8"/>
    <w:rsid w:val="4DA581DC"/>
    <w:rsid w:val="4E1EDA2C"/>
    <w:rsid w:val="4F3F1CB2"/>
    <w:rsid w:val="4FE4B27B"/>
    <w:rsid w:val="51178AD4"/>
    <w:rsid w:val="52587B2D"/>
    <w:rsid w:val="54415296"/>
    <w:rsid w:val="55E28FDB"/>
    <w:rsid w:val="56FA61F5"/>
    <w:rsid w:val="583ADA76"/>
    <w:rsid w:val="5E6B50C5"/>
    <w:rsid w:val="60E6B398"/>
    <w:rsid w:val="6143E696"/>
    <w:rsid w:val="62DE264D"/>
    <w:rsid w:val="64CF4C6D"/>
    <w:rsid w:val="6640D2FB"/>
    <w:rsid w:val="66DB3849"/>
    <w:rsid w:val="67AD1EFD"/>
    <w:rsid w:val="6A39229A"/>
    <w:rsid w:val="6D7E2725"/>
    <w:rsid w:val="6DB02164"/>
    <w:rsid w:val="6EEB76DE"/>
    <w:rsid w:val="6FDE6E80"/>
    <w:rsid w:val="72497569"/>
    <w:rsid w:val="72A12D71"/>
    <w:rsid w:val="7324E5B6"/>
    <w:rsid w:val="7739446D"/>
    <w:rsid w:val="77D6145F"/>
    <w:rsid w:val="7B9F96B2"/>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9D4EF"/>
  <w15:docId w15:val="{46F91674-D120-4F62-AC57-57ED5FFB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uiPriority w:val="9"/>
    <w:qFormat/>
    <w:pPr>
      <w:keepNext/>
      <w:tabs>
        <w:tab w:val="center" w:pos="4680"/>
      </w:tabs>
      <w:jc w:val="center"/>
      <w:outlineLvl w:val="0"/>
    </w:pPr>
    <w:rPr>
      <w:b/>
    </w:rPr>
  </w:style>
  <w:style w:type="paragraph" w:styleId="Heading2">
    <w:name w:val="heading 2"/>
    <w:basedOn w:val="Normal"/>
    <w:next w:val="Normal"/>
    <w:uiPriority w:val="9"/>
    <w:qFormat/>
    <w:pPr>
      <w:keepNext/>
      <w:ind w:left="720"/>
      <w:jc w:val="right"/>
      <w:outlineLvl w:val="1"/>
    </w:pPr>
    <w:rPr>
      <w:rFonts w:ascii="Arial" w:hAnsi="Arial"/>
      <w:i/>
      <w:sz w:val="18"/>
    </w:rPr>
  </w:style>
  <w:style w:type="paragraph" w:styleId="Heading3">
    <w:name w:val="heading 3"/>
    <w:basedOn w:val="Normal"/>
    <w:next w:val="Normal"/>
    <w:uiPriority w:val="9"/>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uiPriority w:val="9"/>
    <w:semiHidden/>
    <w:unhideWhenUsed/>
    <w:qFormat/>
    <w:rsid w:val="005B2DC2"/>
    <w:pPr>
      <w:keepNext/>
      <w:keepLines/>
      <w:widowControl/>
      <w:spacing w:before="240" w:after="40" w:line="276" w:lineRule="auto"/>
      <w:outlineLvl w:val="3"/>
    </w:pPr>
    <w:rPr>
      <w:rFonts w:ascii="Arial" w:eastAsia="Arial" w:hAnsi="Arial" w:cs="Arial"/>
      <w:b/>
      <w:snapToGrid/>
      <w:szCs w:val="24"/>
    </w:rPr>
  </w:style>
  <w:style w:type="paragraph" w:styleId="Heading5">
    <w:name w:val="heading 5"/>
    <w:basedOn w:val="Normal"/>
    <w:next w:val="Normal"/>
    <w:link w:val="Heading5Char"/>
    <w:uiPriority w:val="9"/>
    <w:semiHidden/>
    <w:unhideWhenUsed/>
    <w:qFormat/>
    <w:rsid w:val="005B2DC2"/>
    <w:pPr>
      <w:keepNext/>
      <w:keepLines/>
      <w:widowControl/>
      <w:spacing w:before="220" w:after="40" w:line="276" w:lineRule="auto"/>
      <w:outlineLvl w:val="4"/>
    </w:pPr>
    <w:rPr>
      <w:rFonts w:ascii="Arial" w:eastAsia="Arial" w:hAnsi="Arial" w:cs="Arial"/>
      <w:b/>
      <w:snapToGrid/>
      <w:sz w:val="22"/>
      <w:szCs w:val="22"/>
    </w:rPr>
  </w:style>
  <w:style w:type="paragraph" w:styleId="Heading6">
    <w:name w:val="heading 6"/>
    <w:basedOn w:val="Normal"/>
    <w:next w:val="Normal"/>
    <w:link w:val="Heading6Char"/>
    <w:uiPriority w:val="9"/>
    <w:semiHidden/>
    <w:unhideWhenUsed/>
    <w:qFormat/>
    <w:rsid w:val="005B2DC2"/>
    <w:pPr>
      <w:keepNext/>
      <w:keepLines/>
      <w:widowControl/>
      <w:spacing w:before="200" w:after="40" w:line="276" w:lineRule="auto"/>
      <w:outlineLvl w:val="5"/>
    </w:pPr>
    <w:rPr>
      <w:rFonts w:ascii="Arial" w:eastAsia="Arial" w:hAnsi="Arial" w:cs="Arial"/>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rsid w:val="0059178C"/>
    <w:pPr>
      <w:widowControl/>
      <w:tabs>
        <w:tab w:val="center" w:pos="4320"/>
        <w:tab w:val="right" w:pos="8640"/>
      </w:tabs>
    </w:pPr>
    <w:rPr>
      <w:snapToGrid/>
      <w:szCs w:val="24"/>
    </w:rPr>
  </w:style>
  <w:style w:type="character" w:customStyle="1" w:styleId="FooterChar">
    <w:name w:val="Footer Char"/>
    <w:basedOn w:val="DefaultParagraphFont"/>
    <w:link w:val="Footer"/>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1"/>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uiPriority w:val="99"/>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rsid w:val="000B726B"/>
    <w:pPr>
      <w:widowControl/>
    </w:pPr>
    <w:rPr>
      <w:snapToGrid/>
      <w:sz w:val="20"/>
    </w:rPr>
  </w:style>
  <w:style w:type="character" w:customStyle="1" w:styleId="FootnoteTextChar">
    <w:name w:val="Footnote Text Char"/>
    <w:basedOn w:val="DefaultParagraphFont"/>
    <w:link w:val="FootnoteText"/>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character" w:customStyle="1" w:styleId="Heading4Char">
    <w:name w:val="Heading 4 Char"/>
    <w:basedOn w:val="DefaultParagraphFont"/>
    <w:link w:val="Heading4"/>
    <w:uiPriority w:val="9"/>
    <w:semiHidden/>
    <w:rsid w:val="005B2DC2"/>
    <w:rPr>
      <w:rFonts w:ascii="Arial" w:eastAsia="Arial" w:hAnsi="Arial" w:cs="Arial"/>
      <w:b/>
      <w:sz w:val="24"/>
      <w:szCs w:val="24"/>
    </w:rPr>
  </w:style>
  <w:style w:type="character" w:customStyle="1" w:styleId="Heading5Char">
    <w:name w:val="Heading 5 Char"/>
    <w:basedOn w:val="DefaultParagraphFont"/>
    <w:link w:val="Heading5"/>
    <w:uiPriority w:val="9"/>
    <w:semiHidden/>
    <w:rsid w:val="005B2DC2"/>
    <w:rPr>
      <w:rFonts w:ascii="Arial" w:eastAsia="Arial" w:hAnsi="Arial" w:cs="Arial"/>
      <w:b/>
      <w:sz w:val="22"/>
      <w:szCs w:val="22"/>
    </w:rPr>
  </w:style>
  <w:style w:type="character" w:customStyle="1" w:styleId="Heading6Char">
    <w:name w:val="Heading 6 Char"/>
    <w:basedOn w:val="DefaultParagraphFont"/>
    <w:link w:val="Heading6"/>
    <w:uiPriority w:val="9"/>
    <w:semiHidden/>
    <w:rsid w:val="005B2DC2"/>
    <w:rPr>
      <w:rFonts w:ascii="Arial" w:eastAsia="Arial" w:hAnsi="Arial" w:cs="Arial"/>
      <w:b/>
    </w:rPr>
  </w:style>
  <w:style w:type="paragraph" w:styleId="Title">
    <w:name w:val="Title"/>
    <w:basedOn w:val="Normal"/>
    <w:next w:val="Normal"/>
    <w:link w:val="TitleChar"/>
    <w:uiPriority w:val="10"/>
    <w:qFormat/>
    <w:rsid w:val="005B2DC2"/>
    <w:pPr>
      <w:keepNext/>
      <w:keepLines/>
      <w:widowControl/>
      <w:spacing w:before="480" w:after="120" w:line="276" w:lineRule="auto"/>
    </w:pPr>
    <w:rPr>
      <w:rFonts w:ascii="Arial" w:eastAsia="Arial" w:hAnsi="Arial" w:cs="Arial"/>
      <w:b/>
      <w:snapToGrid/>
      <w:sz w:val="72"/>
      <w:szCs w:val="72"/>
    </w:rPr>
  </w:style>
  <w:style w:type="character" w:customStyle="1" w:styleId="TitleChar">
    <w:name w:val="Title Char"/>
    <w:basedOn w:val="DefaultParagraphFont"/>
    <w:link w:val="Title"/>
    <w:uiPriority w:val="10"/>
    <w:rsid w:val="005B2DC2"/>
    <w:rPr>
      <w:rFonts w:ascii="Arial" w:eastAsia="Arial" w:hAnsi="Arial" w:cs="Arial"/>
      <w:b/>
      <w:sz w:val="72"/>
      <w:szCs w:val="72"/>
    </w:rPr>
  </w:style>
  <w:style w:type="paragraph" w:styleId="Subtitle">
    <w:name w:val="Subtitle"/>
    <w:basedOn w:val="Normal"/>
    <w:next w:val="Normal"/>
    <w:link w:val="SubtitleChar"/>
    <w:uiPriority w:val="11"/>
    <w:qFormat/>
    <w:rsid w:val="005B2DC2"/>
    <w:pPr>
      <w:keepNext/>
      <w:keepLines/>
      <w:widowControl/>
      <w:spacing w:before="360" w:after="80" w:line="276" w:lineRule="auto"/>
    </w:pPr>
    <w:rPr>
      <w:rFonts w:ascii="Georgia" w:eastAsia="Georgia" w:hAnsi="Georgia" w:cs="Georgia"/>
      <w:i/>
      <w:snapToGrid/>
      <w:color w:val="666666"/>
      <w:sz w:val="48"/>
      <w:szCs w:val="48"/>
    </w:rPr>
  </w:style>
  <w:style w:type="character" w:customStyle="1" w:styleId="SubtitleChar">
    <w:name w:val="Subtitle Char"/>
    <w:basedOn w:val="DefaultParagraphFont"/>
    <w:link w:val="Subtitle"/>
    <w:uiPriority w:val="11"/>
    <w:rsid w:val="005B2DC2"/>
    <w:rPr>
      <w:rFonts w:ascii="Georgia" w:eastAsia="Georgia" w:hAnsi="Georgia" w:cs="Georgia"/>
      <w:i/>
      <w:color w:val="666666"/>
      <w:sz w:val="48"/>
      <w:szCs w:val="48"/>
    </w:rPr>
  </w:style>
  <w:style w:type="paragraph" w:styleId="EndnoteText">
    <w:name w:val="endnote text"/>
    <w:basedOn w:val="Normal"/>
    <w:link w:val="EndnoteTextChar"/>
    <w:rsid w:val="00CB4BE0"/>
    <w:rPr>
      <w:sz w:val="20"/>
      <w:szCs w:val="24"/>
    </w:rPr>
  </w:style>
  <w:style w:type="character" w:customStyle="1" w:styleId="EndnoteTextChar">
    <w:name w:val="Endnote Text Char"/>
    <w:basedOn w:val="DefaultParagraphFont"/>
    <w:link w:val="EndnoteText"/>
    <w:rsid w:val="00CB4BE0"/>
    <w:rPr>
      <w:snapToGrid w:val="0"/>
      <w:szCs w:val="24"/>
    </w:rPr>
  </w:style>
  <w:style w:type="character" w:styleId="EndnoteReference">
    <w:name w:val="endnote reference"/>
    <w:basedOn w:val="DefaultParagraphFont"/>
    <w:rsid w:val="00CB4BE0"/>
    <w:rPr>
      <w:vertAlign w:val="superscript"/>
    </w:rPr>
  </w:style>
  <w:style w:type="paragraph" w:customStyle="1" w:styleId="TableParagraph">
    <w:name w:val="Table Paragraph"/>
    <w:basedOn w:val="Normal"/>
    <w:uiPriority w:val="1"/>
    <w:qFormat/>
    <w:rsid w:val="00CB4BE0"/>
    <w:rPr>
      <w:rFonts w:asciiTheme="minorHAnsi" w:eastAsiaTheme="minorHAnsi" w:hAnsiTheme="minorHAnsi" w:cstheme="minorBidi"/>
      <w:snapToGrid/>
      <w:sz w:val="22"/>
      <w:szCs w:val="22"/>
    </w:rPr>
  </w:style>
  <w:style w:type="paragraph" w:styleId="Revision">
    <w:name w:val="Revision"/>
    <w:hidden/>
    <w:uiPriority w:val="99"/>
    <w:semiHidden/>
    <w:rsid w:val="00CB4BE0"/>
    <w:pPr>
      <w:widowControl w:val="0"/>
    </w:pPr>
    <w:rPr>
      <w:snapToGrid w:val="0"/>
      <w:sz w:val="24"/>
      <w:szCs w:val="24"/>
    </w:rPr>
  </w:style>
  <w:style w:type="character" w:styleId="Emphasis">
    <w:name w:val="Emphasis"/>
    <w:basedOn w:val="DefaultParagraphFont"/>
    <w:uiPriority w:val="20"/>
    <w:qFormat/>
    <w:rsid w:val="00CB4BE0"/>
    <w:rPr>
      <w:i/>
      <w:iCs/>
    </w:rPr>
  </w:style>
  <w:style w:type="paragraph" w:styleId="PlainText">
    <w:name w:val="Plain Text"/>
    <w:basedOn w:val="Normal"/>
    <w:link w:val="PlainTextChar"/>
    <w:uiPriority w:val="99"/>
    <w:rsid w:val="00CB4BE0"/>
    <w:pPr>
      <w:widowControl/>
    </w:pPr>
    <w:rPr>
      <w:rFonts w:ascii="Courier New" w:hAnsi="Courier New" w:cs="Courier New"/>
      <w:snapToGrid/>
      <w:sz w:val="20"/>
    </w:rPr>
  </w:style>
  <w:style w:type="character" w:customStyle="1" w:styleId="PlainTextChar">
    <w:name w:val="Plain Text Char"/>
    <w:basedOn w:val="DefaultParagraphFont"/>
    <w:link w:val="PlainText"/>
    <w:uiPriority w:val="99"/>
    <w:rsid w:val="00CB4BE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farmtoschool.org/ne-food-schools/" TargetMode="External"/><Relationship Id="rId18" Type="http://schemas.openxmlformats.org/officeDocument/2006/relationships/hyperlink" Target="https://www.massfarmtoschool.org/get-involved/harvest-of-the-month/food-source-ma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fns.usda.gov/f2s/procuring-local-foods" TargetMode="External"/><Relationship Id="rId2" Type="http://schemas.openxmlformats.org/officeDocument/2006/relationships/customXml" Target="../customXml/item2.xml"/><Relationship Id="rId16" Type="http://schemas.openxmlformats.org/officeDocument/2006/relationships/hyperlink" Target="https://framingham.hosted.panopto.com/Panopto/Pages/Viewer.aspx?id=85f96996-31d6-4a71-bfad-ad10013c5913"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NFS@Massfarmtoschool.org" TargetMode="External"/><Relationship Id="rId10" Type="http://schemas.openxmlformats.org/officeDocument/2006/relationships/image" Target="media/image1.png"/><Relationship Id="rId19" Type="http://schemas.openxmlformats.org/officeDocument/2006/relationships/hyperlink" Target="https://www.massfarmtoschool.org/announcement/nfs-worksho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garet.c.nowak@mas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70b897-0f90-4bfa-964e-7b1d49074fe0">
      <Terms xmlns="http://schemas.microsoft.com/office/infopath/2007/PartnerControls"/>
    </lcf76f155ced4ddcb4097134ff3c332f>
    <TaxCatchAll xmlns="fdcd57df-05e8-4749-9cc8-5afe3dcd00a5" xsi:nil="true"/>
    <SharedWithUsers xmlns="fdcd57df-05e8-4749-9cc8-5afe3dcd00a5">
      <UserInfo>
        <DisplayName>Nowak, Margaret C. (DESE)</DisplayName>
        <AccountId>9253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5" ma:contentTypeDescription="Create a new document." ma:contentTypeScope="" ma:versionID="6c74a6b37f7602bb99dd2c25c023ef64">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b0d6d37e07bd3c60e986905fec10e424"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d070b897-0f90-4bfa-964e-7b1d49074fe0"/>
    <ds:schemaRef ds:uri="fdcd57df-05e8-4749-9cc8-5afe3dcd00a5"/>
  </ds:schemaRefs>
</ds:datastoreItem>
</file>

<file path=customXml/itemProps2.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3.xml><?xml version="1.0" encoding="utf-8"?>
<ds:datastoreItem xmlns:ds="http://schemas.openxmlformats.org/officeDocument/2006/customXml" ds:itemID="{0567B0F6-37F9-4716-955E-FFFD7A99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4032</Words>
  <Characters>22986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Northeast Food for School Grant Awards and Support (Revised)</vt:lpstr>
    </vt:vector>
  </TitlesOfParts>
  <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Food for School Grant Awards and Support (Revised)</dc:title>
  <dc:subject/>
  <dc:creator>DESE</dc:creator>
  <cp:keywords/>
  <cp:lastModifiedBy>Zou, Dong (EOE)</cp:lastModifiedBy>
  <cp:revision>16</cp:revision>
  <cp:lastPrinted>2008-03-05T18:17:00Z</cp:lastPrinted>
  <dcterms:created xsi:type="dcterms:W3CDTF">2023-10-03T18:30:00Z</dcterms:created>
  <dcterms:modified xsi:type="dcterms:W3CDTF">2023-10-05T22:08:00Z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2023 12:00AM</vt:lpwstr>
  </property>
</Properties>
</file>