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44AA"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75931FD4" wp14:editId="4E82744D">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B92FE4F" w14:textId="77777777" w:rsidR="00FD23FE" w:rsidRDefault="00FD23FE">
      <w:pPr>
        <w:outlineLvl w:val="0"/>
        <w:rPr>
          <w:rFonts w:ascii="Arial" w:hAnsi="Arial"/>
          <w:b/>
          <w:i/>
          <w:sz w:val="50"/>
        </w:rPr>
      </w:pPr>
      <w:r>
        <w:rPr>
          <w:rFonts w:ascii="Arial" w:hAnsi="Arial"/>
          <w:b/>
          <w:i/>
          <w:sz w:val="40"/>
        </w:rPr>
        <w:t>Elementary and Secondary Education</w:t>
      </w:r>
    </w:p>
    <w:p w14:paraId="2132DA4B"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2EDA9FA5" wp14:editId="47F9A02B">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90F94"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36ED2E90"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44201072"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1D23BFDB" w14:textId="77777777" w:rsidR="00FD23FE" w:rsidRDefault="00FD23FE">
      <w:pPr>
        <w:ind w:left="720"/>
        <w:rPr>
          <w:rFonts w:ascii="Arial" w:hAnsi="Arial"/>
          <w:i/>
          <w:sz w:val="16"/>
          <w:szCs w:val="16"/>
        </w:rPr>
      </w:pPr>
    </w:p>
    <w:p w14:paraId="7F83F13F" w14:textId="77777777" w:rsidR="00FD23FE" w:rsidRDefault="00FD23FE">
      <w:pPr>
        <w:ind w:left="720"/>
        <w:rPr>
          <w:rFonts w:ascii="Arial" w:hAnsi="Arial"/>
          <w:i/>
          <w:sz w:val="18"/>
        </w:rPr>
        <w:sectPr w:rsidR="00FD23FE">
          <w:footerReference w:type="even" r:id="rId12"/>
          <w:footerReference w:type="default" r:id="rId13"/>
          <w:footerReference w:type="first" r:id="rId14"/>
          <w:endnotePr>
            <w:numFmt w:val="decimal"/>
          </w:endnotePr>
          <w:pgSz w:w="12240" w:h="15840"/>
          <w:pgMar w:top="864" w:right="1080" w:bottom="1440" w:left="1800" w:header="1440" w:footer="1440" w:gutter="0"/>
          <w:cols w:space="720"/>
          <w:noEndnote/>
          <w:titlePg/>
        </w:sectPr>
      </w:pPr>
    </w:p>
    <w:p w14:paraId="03CB030A"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146CD709" w14:textId="77777777">
        <w:tc>
          <w:tcPr>
            <w:tcW w:w="2988" w:type="dxa"/>
          </w:tcPr>
          <w:p w14:paraId="1E404192" w14:textId="77777777" w:rsidR="00FD23FE" w:rsidRDefault="00814D48">
            <w:pPr>
              <w:jc w:val="center"/>
              <w:rPr>
                <w:rFonts w:ascii="Arial" w:hAnsi="Arial" w:cs="Arial"/>
                <w:sz w:val="16"/>
                <w:szCs w:val="16"/>
              </w:rPr>
            </w:pPr>
            <w:r>
              <w:rPr>
                <w:rFonts w:ascii="Arial" w:hAnsi="Arial" w:cs="Arial"/>
                <w:sz w:val="16"/>
                <w:szCs w:val="16"/>
              </w:rPr>
              <w:t>Jeffrey C. Riley</w:t>
            </w:r>
          </w:p>
          <w:p w14:paraId="22203497"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488E4153" w14:textId="77777777" w:rsidR="00FD23FE" w:rsidRDefault="00FD23FE">
            <w:pPr>
              <w:jc w:val="center"/>
              <w:rPr>
                <w:rFonts w:ascii="Arial" w:hAnsi="Arial"/>
                <w:i/>
                <w:sz w:val="16"/>
                <w:szCs w:val="16"/>
              </w:rPr>
            </w:pPr>
          </w:p>
        </w:tc>
      </w:tr>
    </w:tbl>
    <w:p w14:paraId="2E822B7E" w14:textId="77777777" w:rsidR="00FD23FE" w:rsidRDefault="00FD23FE">
      <w:pPr>
        <w:rPr>
          <w:rFonts w:ascii="Arial" w:hAnsi="Arial"/>
          <w:i/>
          <w:sz w:val="18"/>
        </w:rPr>
      </w:pPr>
    </w:p>
    <w:p w14:paraId="52CB5597"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5D9F735F" w14:textId="77777777" w:rsidR="00FD23FE" w:rsidRDefault="00FD23FE">
      <w:pPr>
        <w:pStyle w:val="Heading1"/>
        <w:tabs>
          <w:tab w:val="clear" w:pos="4680"/>
        </w:tabs>
      </w:pPr>
      <w:r>
        <w:t>MEMORANDUM</w:t>
      </w:r>
    </w:p>
    <w:p w14:paraId="4919E478" w14:textId="77777777" w:rsidR="007A22FF" w:rsidRDefault="007A22FF">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223A0F" w14:paraId="5B1CA19F" w14:textId="77777777" w:rsidTr="00223A0F">
        <w:tc>
          <w:tcPr>
            <w:tcW w:w="1184" w:type="dxa"/>
          </w:tcPr>
          <w:p w14:paraId="015EAB16" w14:textId="77777777" w:rsidR="00223A0F" w:rsidRDefault="00223A0F" w:rsidP="00223A0F">
            <w:pPr>
              <w:rPr>
                <w:b/>
              </w:rPr>
            </w:pPr>
            <w:r>
              <w:rPr>
                <w:b/>
              </w:rPr>
              <w:t>To:</w:t>
            </w:r>
          </w:p>
        </w:tc>
        <w:tc>
          <w:tcPr>
            <w:tcW w:w="8176" w:type="dxa"/>
          </w:tcPr>
          <w:p w14:paraId="27D61627" w14:textId="54FE9A5E" w:rsidR="00C26894" w:rsidRPr="00247739" w:rsidRDefault="001E1437" w:rsidP="00223A0F">
            <w:pPr>
              <w:rPr>
                <w:b/>
              </w:rPr>
            </w:pPr>
            <w:r w:rsidRPr="00247739">
              <w:rPr>
                <w:b/>
              </w:rPr>
              <w:t>School Nutrition Program Directors</w:t>
            </w:r>
          </w:p>
        </w:tc>
      </w:tr>
      <w:tr w:rsidR="00223A0F" w14:paraId="494E29AA" w14:textId="77777777" w:rsidTr="00223A0F">
        <w:tc>
          <w:tcPr>
            <w:tcW w:w="1184" w:type="dxa"/>
          </w:tcPr>
          <w:p w14:paraId="747132BA" w14:textId="77777777" w:rsidR="00223A0F" w:rsidRDefault="00223A0F" w:rsidP="00223A0F">
            <w:pPr>
              <w:rPr>
                <w:b/>
              </w:rPr>
            </w:pPr>
            <w:r>
              <w:rPr>
                <w:b/>
              </w:rPr>
              <w:t>From:</w:t>
            </w:r>
            <w:r>
              <w:tab/>
            </w:r>
          </w:p>
        </w:tc>
        <w:tc>
          <w:tcPr>
            <w:tcW w:w="8176" w:type="dxa"/>
          </w:tcPr>
          <w:p w14:paraId="35B4098C" w14:textId="77777777" w:rsidR="00223A0F" w:rsidRPr="00247739" w:rsidRDefault="001E1437" w:rsidP="00223A0F">
            <w:pPr>
              <w:rPr>
                <w:b/>
              </w:rPr>
            </w:pPr>
            <w:r w:rsidRPr="00247739">
              <w:rPr>
                <w:b/>
              </w:rPr>
              <w:t>Robert M. Leshin, Director</w:t>
            </w:r>
          </w:p>
          <w:p w14:paraId="56DF22FD" w14:textId="4674F65E" w:rsidR="00C26894" w:rsidRPr="00247739" w:rsidRDefault="001E1437" w:rsidP="00223A0F">
            <w:pPr>
              <w:rPr>
                <w:b/>
              </w:rPr>
            </w:pPr>
            <w:r w:rsidRPr="00247739">
              <w:rPr>
                <w:b/>
              </w:rPr>
              <w:t>Office for Food and Nutrition Programs</w:t>
            </w:r>
          </w:p>
        </w:tc>
      </w:tr>
      <w:tr w:rsidR="00223A0F" w14:paraId="5D97A097" w14:textId="77777777" w:rsidTr="00223A0F">
        <w:tc>
          <w:tcPr>
            <w:tcW w:w="1184" w:type="dxa"/>
          </w:tcPr>
          <w:p w14:paraId="56A12BDC" w14:textId="77777777" w:rsidR="00223A0F" w:rsidRDefault="00223A0F" w:rsidP="00223A0F">
            <w:pPr>
              <w:rPr>
                <w:b/>
              </w:rPr>
            </w:pPr>
            <w:r>
              <w:rPr>
                <w:b/>
              </w:rPr>
              <w:t>Date:</w:t>
            </w:r>
            <w:r>
              <w:tab/>
            </w:r>
          </w:p>
        </w:tc>
        <w:tc>
          <w:tcPr>
            <w:tcW w:w="8176" w:type="dxa"/>
          </w:tcPr>
          <w:p w14:paraId="001C6D3E" w14:textId="6B0BBE42" w:rsidR="00C26894" w:rsidRPr="00247739" w:rsidRDefault="00C43A07" w:rsidP="00223A0F">
            <w:pPr>
              <w:rPr>
                <w:b/>
              </w:rPr>
            </w:pPr>
            <w:r w:rsidRPr="00C43A07">
              <w:rPr>
                <w:b/>
              </w:rPr>
              <w:t>September 28, 2021</w:t>
            </w:r>
          </w:p>
        </w:tc>
      </w:tr>
      <w:tr w:rsidR="00223A0F" w14:paraId="356B2FBA" w14:textId="77777777" w:rsidTr="00223A0F">
        <w:tc>
          <w:tcPr>
            <w:tcW w:w="1184" w:type="dxa"/>
          </w:tcPr>
          <w:p w14:paraId="1CF89C1F" w14:textId="77777777" w:rsidR="00223A0F" w:rsidRDefault="00223A0F" w:rsidP="00223A0F">
            <w:pPr>
              <w:rPr>
                <w:b/>
              </w:rPr>
            </w:pPr>
            <w:r>
              <w:rPr>
                <w:b/>
              </w:rPr>
              <w:t>Subject:</w:t>
            </w:r>
          </w:p>
        </w:tc>
        <w:tc>
          <w:tcPr>
            <w:tcW w:w="8176" w:type="dxa"/>
          </w:tcPr>
          <w:p w14:paraId="088A1C45" w14:textId="56E6517B" w:rsidR="00223A0F" w:rsidRPr="00247739" w:rsidRDefault="00264D7C" w:rsidP="00264D7C">
            <w:pPr>
              <w:rPr>
                <w:b/>
              </w:rPr>
            </w:pPr>
            <w:r w:rsidRPr="00247739">
              <w:rPr>
                <w:b/>
              </w:rPr>
              <w:t>National School Lunch Program Administrative Review</w:t>
            </w:r>
            <w:r w:rsidR="001E1437" w:rsidRPr="00247739">
              <w:rPr>
                <w:b/>
              </w:rPr>
              <w:t xml:space="preserve"> Process </w:t>
            </w:r>
            <w:r w:rsidR="00282F9D" w:rsidRPr="00247739">
              <w:rPr>
                <w:b/>
              </w:rPr>
              <w:t>Preparation</w:t>
            </w:r>
            <w:r w:rsidR="001E1437" w:rsidRPr="00247739">
              <w:rPr>
                <w:b/>
              </w:rPr>
              <w:t xml:space="preserve"> for Schools Scheduled for an Administrative Review in SY </w:t>
            </w:r>
            <w:r w:rsidR="001E1437" w:rsidRPr="00467C58">
              <w:rPr>
                <w:b/>
              </w:rPr>
              <w:t>2</w:t>
            </w:r>
            <w:r w:rsidR="00CC53E1" w:rsidRPr="00467C58">
              <w:rPr>
                <w:b/>
              </w:rPr>
              <w:t>021-2022</w:t>
            </w:r>
          </w:p>
        </w:tc>
      </w:tr>
    </w:tbl>
    <w:p w14:paraId="6C12AFEF" w14:textId="77777777" w:rsidR="00FD23FE" w:rsidRDefault="00FD23FE">
      <w:pPr>
        <w:pBdr>
          <w:bottom w:val="single" w:sz="4" w:space="1" w:color="auto"/>
        </w:pBdr>
      </w:pPr>
      <w:bookmarkStart w:id="0" w:name="TO"/>
      <w:bookmarkStart w:id="1" w:name="FROM"/>
      <w:bookmarkStart w:id="2" w:name="DATE"/>
      <w:bookmarkStart w:id="3" w:name="RE"/>
      <w:bookmarkEnd w:id="0"/>
      <w:bookmarkEnd w:id="1"/>
      <w:bookmarkEnd w:id="2"/>
      <w:bookmarkEnd w:id="3"/>
    </w:p>
    <w:p w14:paraId="23F45AF6"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70526203" w14:textId="77777777" w:rsidR="00FD23FE" w:rsidRDefault="00FD23FE">
      <w:pPr>
        <w:rPr>
          <w:sz w:val="16"/>
        </w:rPr>
      </w:pPr>
    </w:p>
    <w:p w14:paraId="2386F458" w14:textId="77777777" w:rsidR="007379AC" w:rsidRDefault="007379AC" w:rsidP="004E02B6">
      <w:pPr>
        <w:widowControl/>
        <w:autoSpaceDE w:val="0"/>
        <w:autoSpaceDN w:val="0"/>
        <w:adjustRightInd w:val="0"/>
      </w:pPr>
    </w:p>
    <w:p w14:paraId="0B589323" w14:textId="7BA12F14" w:rsidR="00E1612A" w:rsidRDefault="00260DBC" w:rsidP="006363AD">
      <w:pPr>
        <w:rPr>
          <w:szCs w:val="24"/>
        </w:rPr>
      </w:pPr>
      <w:r w:rsidRPr="003203DC">
        <w:rPr>
          <w:szCs w:val="24"/>
        </w:rPr>
        <w:t>The Richard B. Russell National School Lunch Act, as amended by the Healthy Hunger-Free Kids Act of 2010 (HHFKA), requires a unified accountability system designed to ensure that participating school food authorities (SFAs) comply with National School Lunch Program (NSLP) and School Breakfast Program (SBP) requirements.  The Act also requires an accountability system that conducts Administrative Reviews</w:t>
      </w:r>
      <w:r w:rsidR="00264D7C">
        <w:rPr>
          <w:szCs w:val="24"/>
        </w:rPr>
        <w:t xml:space="preserve"> (AR)</w:t>
      </w:r>
      <w:r w:rsidRPr="003203DC">
        <w:rPr>
          <w:szCs w:val="24"/>
        </w:rPr>
        <w:t xml:space="preserve"> to evaluate </w:t>
      </w:r>
      <w:r w:rsidR="00264D7C">
        <w:rPr>
          <w:szCs w:val="24"/>
        </w:rPr>
        <w:t>p</w:t>
      </w:r>
      <w:r w:rsidRPr="003203DC">
        <w:rPr>
          <w:szCs w:val="24"/>
        </w:rPr>
        <w:t>rogram requirements for NSLP and SBP</w:t>
      </w:r>
      <w:r w:rsidR="00E1612A">
        <w:rPr>
          <w:szCs w:val="24"/>
        </w:rPr>
        <w:t>.</w:t>
      </w:r>
    </w:p>
    <w:p w14:paraId="60115DE9" w14:textId="77777777" w:rsidR="00E1612A" w:rsidRDefault="00E1612A" w:rsidP="006363AD">
      <w:pPr>
        <w:rPr>
          <w:szCs w:val="24"/>
        </w:rPr>
      </w:pPr>
    </w:p>
    <w:p w14:paraId="154C9654" w14:textId="7C516906" w:rsidR="00E1612A" w:rsidRDefault="00E1612A" w:rsidP="006363AD">
      <w:r w:rsidRPr="00002B5E">
        <w:rPr>
          <w:szCs w:val="24"/>
        </w:rPr>
        <w:t xml:space="preserve">In </w:t>
      </w:r>
      <w:r w:rsidR="00723EAC" w:rsidRPr="00002B5E">
        <w:rPr>
          <w:szCs w:val="24"/>
        </w:rPr>
        <w:t>March 2021</w:t>
      </w:r>
      <w:r w:rsidRPr="00002B5E">
        <w:rPr>
          <w:szCs w:val="24"/>
        </w:rPr>
        <w:t>,</w:t>
      </w:r>
      <w:r>
        <w:rPr>
          <w:szCs w:val="24"/>
        </w:rPr>
        <w:t xml:space="preserve"> </w:t>
      </w:r>
      <w:r w:rsidR="00D54D45">
        <w:rPr>
          <w:szCs w:val="24"/>
        </w:rPr>
        <w:t xml:space="preserve">the </w:t>
      </w:r>
      <w:r w:rsidR="00D54D45" w:rsidRPr="003203DC">
        <w:t>Massachusetts Department of Elementary and Secondary Education</w:t>
      </w:r>
      <w:r w:rsidR="00D54D45">
        <w:t xml:space="preserve"> (DESE)</w:t>
      </w:r>
      <w:r w:rsidR="00D54D45" w:rsidRPr="003203DC">
        <w:t>, Office for Food and Nutrition Programs</w:t>
      </w:r>
      <w:r w:rsidR="00D54D45">
        <w:t>,</w:t>
      </w:r>
      <w:r w:rsidR="00277EAD">
        <w:t xml:space="preserve"> applied for a single waiver request for </w:t>
      </w:r>
      <w:r w:rsidR="00277EAD" w:rsidRPr="00002B5E">
        <w:t xml:space="preserve">a </w:t>
      </w:r>
      <w:r w:rsidR="00CC53E1" w:rsidRPr="00467C58">
        <w:rPr>
          <w:b/>
        </w:rPr>
        <w:t>6</w:t>
      </w:r>
      <w:r w:rsidR="00277EAD" w:rsidRPr="00467C58">
        <w:rPr>
          <w:b/>
        </w:rPr>
        <w:t>-year administrative review cycle extension through June 30, 202</w:t>
      </w:r>
      <w:r w:rsidR="00CC53E1" w:rsidRPr="00467C58">
        <w:rPr>
          <w:b/>
        </w:rPr>
        <w:t>5</w:t>
      </w:r>
      <w:r w:rsidR="00C41C7B" w:rsidRPr="00467C58">
        <w:t>;</w:t>
      </w:r>
      <w:r w:rsidR="00C41C7B" w:rsidRPr="00002B5E">
        <w:t xml:space="preserve"> t</w:t>
      </w:r>
      <w:r w:rsidR="00277EAD" w:rsidRPr="00002B5E">
        <w:t>his request w</w:t>
      </w:r>
      <w:r w:rsidR="00277EAD">
        <w:t>as approved by the United States Department of Agriculture (USDA), Food and Nutrition Service (FNS).</w:t>
      </w:r>
    </w:p>
    <w:p w14:paraId="362FD076" w14:textId="77777777" w:rsidR="00277EAD" w:rsidRPr="00E1612A" w:rsidRDefault="00277EAD" w:rsidP="006363AD">
      <w:pPr>
        <w:rPr>
          <w:szCs w:val="24"/>
        </w:rPr>
      </w:pPr>
    </w:p>
    <w:p w14:paraId="635CFE54" w14:textId="07C0A0CB" w:rsidR="00282F9D" w:rsidRDefault="00260DBC" w:rsidP="006363AD">
      <w:pPr>
        <w:pStyle w:val="NormalWeb"/>
        <w:tabs>
          <w:tab w:val="left" w:pos="1800"/>
        </w:tabs>
        <w:spacing w:before="0" w:beforeAutospacing="0" w:after="0" w:afterAutospacing="0"/>
        <w:rPr>
          <w:bCs/>
        </w:rPr>
      </w:pPr>
      <w:r w:rsidRPr="003203DC">
        <w:t>The</w:t>
      </w:r>
      <w:r w:rsidR="00D54D45">
        <w:t>re are</w:t>
      </w:r>
      <w:r w:rsidRPr="003203DC">
        <w:t xml:space="preserve"> currently scheduled </w:t>
      </w:r>
      <w:r>
        <w:t>t</w:t>
      </w:r>
      <w:r w:rsidR="00CC53E1">
        <w:t>wo</w:t>
      </w:r>
      <w:r w:rsidRPr="003203DC">
        <w:t xml:space="preserve"> </w:t>
      </w:r>
      <w:r w:rsidR="00CC53E1">
        <w:t>virtual</w:t>
      </w:r>
      <w:r>
        <w:t xml:space="preserve"> </w:t>
      </w:r>
      <w:r w:rsidR="00CC53E1">
        <w:t>training sessions</w:t>
      </w:r>
      <w:r>
        <w:t xml:space="preserve"> and </w:t>
      </w:r>
      <w:r w:rsidR="0071356B">
        <w:t>two</w:t>
      </w:r>
      <w:r>
        <w:t xml:space="preserve"> </w:t>
      </w:r>
      <w:r w:rsidR="00264D7C">
        <w:t>online learning modules</w:t>
      </w:r>
      <w:r>
        <w:t xml:space="preserve"> to review</w:t>
      </w:r>
      <w:r w:rsidRPr="003203DC">
        <w:t xml:space="preserve"> the </w:t>
      </w:r>
      <w:r w:rsidRPr="003203DC">
        <w:rPr>
          <w:b/>
        </w:rPr>
        <w:t>Administrative Review Process</w:t>
      </w:r>
      <w:r w:rsidRPr="003203DC">
        <w:t xml:space="preserve"> for </w:t>
      </w:r>
      <w:r w:rsidRPr="003203DC">
        <w:rPr>
          <w:bCs/>
        </w:rPr>
        <w:t xml:space="preserve">districts </w:t>
      </w:r>
      <w:r w:rsidRPr="003203DC">
        <w:rPr>
          <w:b/>
          <w:bCs/>
        </w:rPr>
        <w:t xml:space="preserve">that are scheduled for a review during the </w:t>
      </w:r>
      <w:r w:rsidRPr="00467C58">
        <w:rPr>
          <w:b/>
          <w:bCs/>
        </w:rPr>
        <w:t>20</w:t>
      </w:r>
      <w:r w:rsidR="00CC53E1" w:rsidRPr="00467C58">
        <w:rPr>
          <w:b/>
          <w:bCs/>
        </w:rPr>
        <w:t>21-2022</w:t>
      </w:r>
      <w:r w:rsidRPr="003203DC">
        <w:rPr>
          <w:b/>
          <w:bCs/>
        </w:rPr>
        <w:t xml:space="preserve"> school year.</w:t>
      </w:r>
    </w:p>
    <w:p w14:paraId="0195D6F4" w14:textId="77777777" w:rsidR="00282F9D" w:rsidRDefault="00282F9D" w:rsidP="006363AD">
      <w:pPr>
        <w:pStyle w:val="NormalWeb"/>
        <w:tabs>
          <w:tab w:val="left" w:pos="1800"/>
        </w:tabs>
        <w:spacing w:before="0" w:beforeAutospacing="0" w:after="0" w:afterAutospacing="0"/>
        <w:rPr>
          <w:bCs/>
        </w:rPr>
      </w:pPr>
    </w:p>
    <w:p w14:paraId="6C63FA79" w14:textId="5ECE9416" w:rsidR="00151D2A" w:rsidRDefault="00260DBC" w:rsidP="006363AD">
      <w:pPr>
        <w:pStyle w:val="NormalWeb"/>
        <w:tabs>
          <w:tab w:val="left" w:pos="1800"/>
        </w:tabs>
        <w:spacing w:before="0" w:beforeAutospacing="0" w:after="0" w:afterAutospacing="0"/>
      </w:pPr>
      <w:r w:rsidRPr="003203DC">
        <w:rPr>
          <w:bCs/>
        </w:rPr>
        <w:t>The purpose of th</w:t>
      </w:r>
      <w:r w:rsidR="00264D7C">
        <w:rPr>
          <w:bCs/>
        </w:rPr>
        <w:t>ese</w:t>
      </w:r>
      <w:r w:rsidRPr="003203DC">
        <w:rPr>
          <w:bCs/>
        </w:rPr>
        <w:t xml:space="preserve"> </w:t>
      </w:r>
      <w:r w:rsidR="005A396D">
        <w:rPr>
          <w:bCs/>
        </w:rPr>
        <w:t>sessions</w:t>
      </w:r>
      <w:r w:rsidRPr="003203DC">
        <w:rPr>
          <w:bCs/>
        </w:rPr>
        <w:t xml:space="preserve"> </w:t>
      </w:r>
      <w:r w:rsidR="00264D7C">
        <w:rPr>
          <w:bCs/>
        </w:rPr>
        <w:t>are</w:t>
      </w:r>
      <w:r w:rsidRPr="003203DC">
        <w:rPr>
          <w:bCs/>
        </w:rPr>
        <w:t xml:space="preserve"> </w:t>
      </w:r>
      <w:r w:rsidRPr="003203DC">
        <w:t xml:space="preserve">to address the program requirements of the </w:t>
      </w:r>
      <w:r w:rsidR="00264D7C">
        <w:t>AR</w:t>
      </w:r>
      <w:r w:rsidRPr="003203DC">
        <w:t xml:space="preserve"> process. </w:t>
      </w:r>
      <w:r>
        <w:t xml:space="preserve"> </w:t>
      </w:r>
      <w:r w:rsidR="00282F9D" w:rsidRPr="00025F51">
        <w:t xml:space="preserve">The </w:t>
      </w:r>
      <w:r w:rsidR="00264D7C" w:rsidRPr="00025F51">
        <w:t>online learning</w:t>
      </w:r>
      <w:r w:rsidR="00282F9D" w:rsidRPr="00025F51">
        <w:t xml:space="preserve"> modules serve as an extended learning opportunity</w:t>
      </w:r>
      <w:r w:rsidR="00282F9D">
        <w:t xml:space="preserve">.  </w:t>
      </w:r>
      <w:r w:rsidRPr="00D074C8">
        <w:rPr>
          <w:b/>
          <w:bCs/>
        </w:rPr>
        <w:t>Please refer to the list below to see if your</w:t>
      </w:r>
      <w:r>
        <w:rPr>
          <w:b/>
          <w:bCs/>
        </w:rPr>
        <w:t xml:space="preserve"> </w:t>
      </w:r>
      <w:r w:rsidRPr="00D074C8">
        <w:rPr>
          <w:b/>
          <w:bCs/>
        </w:rPr>
        <w:t xml:space="preserve">Local Educational Agency (LEA) is scheduled for a </w:t>
      </w:r>
      <w:r w:rsidRPr="00CE139C">
        <w:rPr>
          <w:b/>
          <w:bCs/>
          <w:u w:val="single"/>
        </w:rPr>
        <w:t xml:space="preserve">NSLP </w:t>
      </w:r>
      <w:r w:rsidR="00264D7C" w:rsidRPr="00CE139C">
        <w:rPr>
          <w:b/>
          <w:bCs/>
          <w:u w:val="single"/>
        </w:rPr>
        <w:t>AR</w:t>
      </w:r>
      <w:r w:rsidRPr="00D074C8">
        <w:rPr>
          <w:b/>
          <w:bCs/>
        </w:rPr>
        <w:t xml:space="preserve"> during this school year.</w:t>
      </w:r>
      <w:r>
        <w:rPr>
          <w:bCs/>
        </w:rPr>
        <w:t xml:space="preserve">  </w:t>
      </w:r>
      <w:r w:rsidRPr="00C6516B">
        <w:t xml:space="preserve">Attendance by the School Nutrition Director and Business Manager </w:t>
      </w:r>
      <w:r w:rsidR="00EE7477">
        <w:t>are</w:t>
      </w:r>
      <w:r w:rsidRPr="00C6516B">
        <w:t xml:space="preserve"> strongly recommended</w:t>
      </w:r>
      <w:r w:rsidR="00002B5E">
        <w:t>.</w:t>
      </w:r>
    </w:p>
    <w:p w14:paraId="003E3720" w14:textId="1A5FCCA0" w:rsidR="0091201E" w:rsidRDefault="0091201E" w:rsidP="006363AD">
      <w:pPr>
        <w:pStyle w:val="NormalWeb"/>
        <w:tabs>
          <w:tab w:val="left" w:pos="1800"/>
        </w:tabs>
        <w:spacing w:before="0" w:beforeAutospacing="0" w:after="0" w:afterAutospacing="0"/>
      </w:pPr>
    </w:p>
    <w:p w14:paraId="6839C5B4" w14:textId="4B1C7817" w:rsidR="00090417" w:rsidRDefault="00090417" w:rsidP="006363AD">
      <w:pPr>
        <w:pStyle w:val="NormalWeb"/>
        <w:tabs>
          <w:tab w:val="left" w:pos="1800"/>
        </w:tabs>
        <w:spacing w:before="0" w:beforeAutospacing="0" w:after="0" w:afterAutospacing="0"/>
      </w:pPr>
    </w:p>
    <w:p w14:paraId="1E37F521" w14:textId="1DC59791" w:rsidR="00863D0C" w:rsidRDefault="00863D0C" w:rsidP="006363AD">
      <w:pPr>
        <w:pStyle w:val="NormalWeb"/>
        <w:tabs>
          <w:tab w:val="left" w:pos="1800"/>
        </w:tabs>
        <w:spacing w:before="0" w:beforeAutospacing="0" w:after="0" w:afterAutospacing="0"/>
      </w:pPr>
    </w:p>
    <w:p w14:paraId="405450F2" w14:textId="7DB22163" w:rsidR="00FC6FE9" w:rsidRDefault="00FC6FE9" w:rsidP="006363AD">
      <w:pPr>
        <w:pStyle w:val="NormalWeb"/>
        <w:tabs>
          <w:tab w:val="left" w:pos="1800"/>
        </w:tabs>
        <w:spacing w:before="0" w:beforeAutospacing="0" w:after="0" w:afterAutospacing="0"/>
      </w:pPr>
    </w:p>
    <w:p w14:paraId="35B7CC20" w14:textId="40E0918D" w:rsidR="00FC6FE9" w:rsidRDefault="00FC6FE9" w:rsidP="006363AD">
      <w:pPr>
        <w:pStyle w:val="NormalWeb"/>
        <w:tabs>
          <w:tab w:val="left" w:pos="1800"/>
        </w:tabs>
        <w:spacing w:before="0" w:beforeAutospacing="0" w:after="0" w:afterAutospacing="0"/>
      </w:pPr>
    </w:p>
    <w:p w14:paraId="023CAF69" w14:textId="77777777" w:rsidR="00002B5E" w:rsidRDefault="00002B5E" w:rsidP="006363AD">
      <w:pPr>
        <w:pStyle w:val="NormalWeb"/>
        <w:tabs>
          <w:tab w:val="left" w:pos="1800"/>
        </w:tabs>
        <w:spacing w:before="0" w:beforeAutospacing="0" w:after="0" w:afterAutospacing="0"/>
      </w:pPr>
    </w:p>
    <w:p w14:paraId="204D16C9" w14:textId="77777777" w:rsidR="00FC6FE9" w:rsidRDefault="00FC6FE9" w:rsidP="006363AD">
      <w:pPr>
        <w:pStyle w:val="NormalWeb"/>
        <w:tabs>
          <w:tab w:val="left" w:pos="1800"/>
        </w:tabs>
        <w:spacing w:before="0" w:beforeAutospacing="0" w:after="0" w:afterAutospacing="0"/>
      </w:pPr>
    </w:p>
    <w:p w14:paraId="0DD969A8" w14:textId="0B627158" w:rsidR="00EC2702" w:rsidRDefault="00EC2702" w:rsidP="006363AD">
      <w:pPr>
        <w:pStyle w:val="NormalWeb"/>
        <w:tabs>
          <w:tab w:val="left" w:pos="1800"/>
        </w:tabs>
        <w:spacing w:before="0" w:beforeAutospacing="0" w:after="0" w:afterAutospacing="0"/>
        <w:jc w:val="center"/>
        <w:rPr>
          <w:b/>
          <w:bCs/>
          <w:sz w:val="28"/>
          <w:u w:val="single"/>
        </w:rPr>
      </w:pPr>
      <w:r w:rsidRPr="009301D3">
        <w:rPr>
          <w:b/>
          <w:bCs/>
          <w:sz w:val="28"/>
          <w:u w:val="single"/>
        </w:rPr>
        <w:lastRenderedPageBreak/>
        <w:t>Training opportunities available</w:t>
      </w:r>
    </w:p>
    <w:p w14:paraId="6DD56D96" w14:textId="77777777" w:rsidR="007308A8" w:rsidRDefault="007308A8" w:rsidP="006363AD">
      <w:pPr>
        <w:rPr>
          <w:b/>
          <w:szCs w:val="24"/>
        </w:rPr>
      </w:pPr>
    </w:p>
    <w:p w14:paraId="20CD28D5" w14:textId="38E621C1" w:rsidR="00EC2702" w:rsidRPr="00057587" w:rsidRDefault="005E2292" w:rsidP="006363AD">
      <w:pPr>
        <w:pStyle w:val="ListParagraph"/>
        <w:numPr>
          <w:ilvl w:val="0"/>
          <w:numId w:val="20"/>
        </w:numPr>
        <w:rPr>
          <w:bCs/>
          <w:sz w:val="22"/>
          <w:szCs w:val="24"/>
          <w:u w:val="single"/>
        </w:rPr>
      </w:pPr>
      <w:r w:rsidRPr="00057587">
        <w:rPr>
          <w:b/>
          <w:szCs w:val="16"/>
          <w:u w:val="single"/>
        </w:rPr>
        <w:t>2021 Administrative Review Preparation Strategies</w:t>
      </w:r>
      <w:r w:rsidR="00EC2702" w:rsidRPr="00057587">
        <w:rPr>
          <w:b/>
          <w:szCs w:val="16"/>
          <w:u w:val="single"/>
        </w:rPr>
        <w:t>:</w:t>
      </w:r>
      <w:r w:rsidR="00EC2702" w:rsidRPr="00057587">
        <w:rPr>
          <w:b/>
          <w:sz w:val="22"/>
          <w:szCs w:val="24"/>
          <w:u w:val="single"/>
        </w:rPr>
        <w:t xml:space="preserve"> </w:t>
      </w:r>
    </w:p>
    <w:p w14:paraId="33A5BF3D" w14:textId="644420D5" w:rsidR="00966584" w:rsidRDefault="00966584" w:rsidP="00966584">
      <w:r>
        <w:t>Register for one of the virtual training sessions:</w:t>
      </w:r>
    </w:p>
    <w:p w14:paraId="78A64D4A" w14:textId="77777777" w:rsidR="00966584" w:rsidRDefault="00966584" w:rsidP="00966584">
      <w:pPr>
        <w:pStyle w:val="ListParagraph"/>
        <w:numPr>
          <w:ilvl w:val="0"/>
          <w:numId w:val="26"/>
        </w:numPr>
      </w:pPr>
      <w:r>
        <w:t>Wednesday September 29, 2021 (2:00 pm - 4:00 pm)</w:t>
      </w:r>
    </w:p>
    <w:p w14:paraId="1EF010B0" w14:textId="77777777" w:rsidR="00966584" w:rsidRDefault="002609A9" w:rsidP="00966584">
      <w:pPr>
        <w:pStyle w:val="ListParagraph"/>
        <w:numPr>
          <w:ilvl w:val="1"/>
          <w:numId w:val="26"/>
        </w:numPr>
      </w:pPr>
      <w:hyperlink r:id="rId15" w:history="1">
        <w:r w:rsidR="00966584" w:rsidRPr="004621E6">
          <w:rPr>
            <w:rStyle w:val="Hyperlink"/>
            <w:bCs/>
            <w:szCs w:val="24"/>
          </w:rPr>
          <w:t>https://us02web.zoom.us/webinar/register/WN_sI4D-TYlRCm8biClOw6EeQ</w:t>
        </w:r>
      </w:hyperlink>
    </w:p>
    <w:p w14:paraId="7ABCECB3" w14:textId="77777777" w:rsidR="00966584" w:rsidRDefault="00966584" w:rsidP="00966584">
      <w:pPr>
        <w:pStyle w:val="ListParagraph"/>
        <w:numPr>
          <w:ilvl w:val="0"/>
          <w:numId w:val="26"/>
        </w:numPr>
      </w:pPr>
      <w:r>
        <w:t>Tuesday, October 5, 2021 (2:00 pm – 4:00 pm)</w:t>
      </w:r>
    </w:p>
    <w:p w14:paraId="3CD19B25" w14:textId="77777777" w:rsidR="00966584" w:rsidRDefault="002609A9" w:rsidP="00966584">
      <w:pPr>
        <w:pStyle w:val="ListParagraph"/>
        <w:numPr>
          <w:ilvl w:val="1"/>
          <w:numId w:val="26"/>
        </w:numPr>
      </w:pPr>
      <w:hyperlink r:id="rId16" w:history="1">
        <w:r w:rsidR="00966584" w:rsidRPr="006B38D6">
          <w:rPr>
            <w:rStyle w:val="Hyperlink"/>
            <w:bCs/>
            <w:szCs w:val="24"/>
          </w:rPr>
          <w:t>https://us02web.zoom.us/webinar/register/WN_Y01QbZCaT_qYU_Loe42rZw</w:t>
        </w:r>
      </w:hyperlink>
    </w:p>
    <w:p w14:paraId="590D9802" w14:textId="77777777" w:rsidR="00260DBC" w:rsidRPr="008F0AC0" w:rsidRDefault="00260DBC" w:rsidP="006363AD">
      <w:pPr>
        <w:rPr>
          <w:b/>
          <w:sz w:val="16"/>
          <w:szCs w:val="16"/>
        </w:rPr>
      </w:pPr>
    </w:p>
    <w:p w14:paraId="22600786" w14:textId="36CC829A" w:rsidR="001B51E3" w:rsidRDefault="00EC2702" w:rsidP="006363AD">
      <w:pPr>
        <w:rPr>
          <w:b/>
          <w:szCs w:val="24"/>
        </w:rPr>
      </w:pPr>
      <w:r w:rsidRPr="006363AD">
        <w:rPr>
          <w:iCs/>
          <w:szCs w:val="24"/>
        </w:rPr>
        <w:t>Th</w:t>
      </w:r>
      <w:r w:rsidR="00090417">
        <w:rPr>
          <w:iCs/>
          <w:szCs w:val="24"/>
        </w:rPr>
        <w:t xml:space="preserve">ese </w:t>
      </w:r>
      <w:r w:rsidR="00090417" w:rsidRPr="00467C58">
        <w:rPr>
          <w:iCs/>
          <w:szCs w:val="24"/>
        </w:rPr>
        <w:t xml:space="preserve">sessions </w:t>
      </w:r>
      <w:r w:rsidRPr="00467C58">
        <w:rPr>
          <w:iCs/>
          <w:szCs w:val="24"/>
        </w:rPr>
        <w:t>will focus on</w:t>
      </w:r>
      <w:r w:rsidRPr="006363AD">
        <w:rPr>
          <w:iCs/>
          <w:szCs w:val="24"/>
        </w:rPr>
        <w:t xml:space="preserve"> the steps SFA’s should take to prepare their records for ARs. </w:t>
      </w:r>
      <w:r w:rsidR="00260DBC" w:rsidRPr="006363AD">
        <w:rPr>
          <w:iCs/>
          <w:szCs w:val="24"/>
        </w:rPr>
        <w:t xml:space="preserve">Meal Access and Reimbursement, Meal Pattern and Nutritional Quality and General Program Compliance areas will be </w:t>
      </w:r>
      <w:r w:rsidR="0087162A">
        <w:rPr>
          <w:iCs/>
          <w:szCs w:val="24"/>
        </w:rPr>
        <w:t xml:space="preserve">discussed. </w:t>
      </w:r>
      <w:r w:rsidR="00C94CBB">
        <w:rPr>
          <w:iCs/>
          <w:szCs w:val="24"/>
        </w:rPr>
        <w:t>These training sessions</w:t>
      </w:r>
      <w:r w:rsidR="0087162A">
        <w:rPr>
          <w:iCs/>
          <w:szCs w:val="24"/>
        </w:rPr>
        <w:t xml:space="preserve"> will not be recorded, the</w:t>
      </w:r>
      <w:r w:rsidR="00C94CBB">
        <w:rPr>
          <w:iCs/>
          <w:szCs w:val="24"/>
        </w:rPr>
        <w:t xml:space="preserve"> same</w:t>
      </w:r>
      <w:r w:rsidR="0087162A">
        <w:rPr>
          <w:iCs/>
          <w:szCs w:val="24"/>
        </w:rPr>
        <w:t xml:space="preserve"> content will be offered </w:t>
      </w:r>
      <w:r w:rsidR="0090041A">
        <w:rPr>
          <w:iCs/>
          <w:szCs w:val="24"/>
        </w:rPr>
        <w:t xml:space="preserve">in each training. </w:t>
      </w:r>
    </w:p>
    <w:p w14:paraId="78457A1D" w14:textId="77777777" w:rsidR="005E3299" w:rsidRDefault="005E3299" w:rsidP="006363AD">
      <w:pPr>
        <w:rPr>
          <w:b/>
          <w:szCs w:val="24"/>
        </w:rPr>
      </w:pPr>
    </w:p>
    <w:p w14:paraId="4C3291BD" w14:textId="39FFE2EF" w:rsidR="00AB1D32" w:rsidRPr="001B51E3" w:rsidRDefault="00AB1D32" w:rsidP="006363AD">
      <w:pPr>
        <w:pStyle w:val="ListParagraph"/>
        <w:numPr>
          <w:ilvl w:val="0"/>
          <w:numId w:val="20"/>
        </w:numPr>
        <w:rPr>
          <w:b/>
          <w:szCs w:val="24"/>
          <w:u w:val="single"/>
        </w:rPr>
      </w:pPr>
      <w:r w:rsidRPr="001B51E3">
        <w:rPr>
          <w:b/>
          <w:szCs w:val="24"/>
          <w:u w:val="single"/>
        </w:rPr>
        <w:t>Nuts and Bolts of School Nutrition Programs On Demand Modules</w:t>
      </w:r>
      <w:r w:rsidR="009A7923" w:rsidRPr="001B51E3">
        <w:rPr>
          <w:b/>
          <w:szCs w:val="24"/>
          <w:u w:val="single"/>
        </w:rPr>
        <w:t>:</w:t>
      </w:r>
    </w:p>
    <w:p w14:paraId="7FAB3A1B" w14:textId="1D19E8EF" w:rsidR="00EC2702" w:rsidRPr="00AB1D32" w:rsidRDefault="00EC2702" w:rsidP="006363AD">
      <w:pPr>
        <w:rPr>
          <w:b/>
          <w:sz w:val="28"/>
          <w:szCs w:val="16"/>
        </w:rPr>
      </w:pPr>
      <w:r w:rsidRPr="00EC2702">
        <w:rPr>
          <w:bCs/>
          <w:szCs w:val="24"/>
        </w:rPr>
        <w:t xml:space="preserve">Our online learning modules reviewing the Administrative Review Process and Resource Management are available to be taken at your own pace. We strongly encourage participants of the </w:t>
      </w:r>
      <w:r w:rsidR="00863D0C">
        <w:rPr>
          <w:bCs/>
          <w:szCs w:val="24"/>
        </w:rPr>
        <w:t>virtual training</w:t>
      </w:r>
      <w:r w:rsidRPr="00EC2702">
        <w:rPr>
          <w:bCs/>
          <w:szCs w:val="24"/>
        </w:rPr>
        <w:t xml:space="preserve"> </w:t>
      </w:r>
      <w:r w:rsidR="00BC6D01">
        <w:rPr>
          <w:bCs/>
          <w:szCs w:val="24"/>
        </w:rPr>
        <w:t>session</w:t>
      </w:r>
      <w:r w:rsidRPr="00EC2702">
        <w:rPr>
          <w:bCs/>
          <w:szCs w:val="24"/>
        </w:rPr>
        <w:t xml:space="preserve"> to complete this module before you attend to help you prepare questions for DESE staff.</w:t>
      </w:r>
    </w:p>
    <w:p w14:paraId="4B0DE8C9" w14:textId="77777777" w:rsidR="00260DBC" w:rsidRPr="000260E8" w:rsidRDefault="00260DBC" w:rsidP="006363AD">
      <w:pPr>
        <w:rPr>
          <w:b/>
          <w:sz w:val="16"/>
          <w:szCs w:val="16"/>
        </w:rPr>
      </w:pPr>
    </w:p>
    <w:tbl>
      <w:tblPr>
        <w:tblStyle w:val="TableGrid"/>
        <w:tblW w:w="0" w:type="auto"/>
        <w:tblInd w:w="108" w:type="dxa"/>
        <w:tblLook w:val="04A0" w:firstRow="1" w:lastRow="0" w:firstColumn="1" w:lastColumn="0" w:noHBand="0" w:noVBand="1"/>
      </w:tblPr>
      <w:tblGrid>
        <w:gridCol w:w="2968"/>
        <w:gridCol w:w="6126"/>
      </w:tblGrid>
      <w:tr w:rsidR="00BE0E9E" w14:paraId="3153DF58" w14:textId="77777777" w:rsidTr="00C82EC4">
        <w:trPr>
          <w:trHeight w:val="658"/>
        </w:trPr>
        <w:tc>
          <w:tcPr>
            <w:tcW w:w="2968" w:type="dxa"/>
            <w:vAlign w:val="center"/>
          </w:tcPr>
          <w:p w14:paraId="6FA83AC9" w14:textId="77777777" w:rsidR="00BE0E9E" w:rsidRDefault="00BE0E9E" w:rsidP="006363AD">
            <w:pPr>
              <w:jc w:val="center"/>
              <w:rPr>
                <w:szCs w:val="24"/>
              </w:rPr>
            </w:pPr>
            <w:r>
              <w:rPr>
                <w:b/>
                <w:szCs w:val="24"/>
              </w:rPr>
              <w:t>Administrative Review</w:t>
            </w:r>
          </w:p>
          <w:p w14:paraId="23E43412" w14:textId="77777777" w:rsidR="00BE0E9E" w:rsidRPr="00A95010" w:rsidRDefault="00BE0E9E" w:rsidP="006363AD">
            <w:pPr>
              <w:jc w:val="center"/>
              <w:rPr>
                <w:sz w:val="10"/>
                <w:szCs w:val="10"/>
              </w:rPr>
            </w:pPr>
          </w:p>
        </w:tc>
        <w:tc>
          <w:tcPr>
            <w:tcW w:w="6126" w:type="dxa"/>
            <w:vMerge w:val="restart"/>
            <w:vAlign w:val="center"/>
          </w:tcPr>
          <w:p w14:paraId="04AE648B" w14:textId="77777777" w:rsidR="00BE0E9E" w:rsidRPr="007115C4" w:rsidRDefault="002609A9" w:rsidP="006363AD">
            <w:pPr>
              <w:jc w:val="center"/>
              <w:rPr>
                <w:sz w:val="20"/>
                <w:highlight w:val="yellow"/>
              </w:rPr>
            </w:pPr>
            <w:hyperlink r:id="rId17" w:history="1">
              <w:r w:rsidR="00BE0E9E" w:rsidRPr="00BE0E9E">
                <w:rPr>
                  <w:rStyle w:val="Hyperlink"/>
                </w:rPr>
                <w:t>http://johnstalkerinstitute.org/nb/ondemand/home.htm</w:t>
              </w:r>
            </w:hyperlink>
            <w:r w:rsidR="00BE0E9E" w:rsidRPr="00BE0E9E">
              <w:t xml:space="preserve"> </w:t>
            </w:r>
          </w:p>
        </w:tc>
      </w:tr>
      <w:tr w:rsidR="00BE0E9E" w14:paraId="2137AF55" w14:textId="77777777" w:rsidTr="00C82EC4">
        <w:trPr>
          <w:trHeight w:val="650"/>
        </w:trPr>
        <w:tc>
          <w:tcPr>
            <w:tcW w:w="2968" w:type="dxa"/>
            <w:vAlign w:val="center"/>
          </w:tcPr>
          <w:p w14:paraId="79AC0B4E" w14:textId="77777777" w:rsidR="00BE0E9E" w:rsidRDefault="00BE0E9E" w:rsidP="006363AD">
            <w:pPr>
              <w:jc w:val="center"/>
              <w:rPr>
                <w:rFonts w:ascii="Garamond" w:hAnsi="Garamond"/>
                <w:szCs w:val="24"/>
              </w:rPr>
            </w:pPr>
            <w:r>
              <w:rPr>
                <w:b/>
                <w:szCs w:val="24"/>
              </w:rPr>
              <w:t>Resource Management</w:t>
            </w:r>
          </w:p>
          <w:p w14:paraId="583AB575" w14:textId="77777777" w:rsidR="00BE0E9E" w:rsidRPr="00A95010" w:rsidRDefault="00BE0E9E" w:rsidP="006363AD">
            <w:pPr>
              <w:jc w:val="center"/>
              <w:rPr>
                <w:sz w:val="10"/>
                <w:szCs w:val="10"/>
              </w:rPr>
            </w:pPr>
          </w:p>
        </w:tc>
        <w:tc>
          <w:tcPr>
            <w:tcW w:w="6126" w:type="dxa"/>
            <w:vMerge/>
            <w:vAlign w:val="center"/>
          </w:tcPr>
          <w:p w14:paraId="5F5028BC" w14:textId="77777777" w:rsidR="00BE0E9E" w:rsidRPr="007115C4" w:rsidRDefault="00BE0E9E" w:rsidP="006363AD">
            <w:pPr>
              <w:jc w:val="center"/>
              <w:rPr>
                <w:sz w:val="20"/>
                <w:highlight w:val="yellow"/>
              </w:rPr>
            </w:pPr>
          </w:p>
        </w:tc>
      </w:tr>
    </w:tbl>
    <w:p w14:paraId="39D01D1B" w14:textId="77777777" w:rsidR="00EC2702" w:rsidRPr="000F6555" w:rsidRDefault="00EC2702" w:rsidP="006363AD">
      <w:pPr>
        <w:rPr>
          <w:b/>
          <w:sz w:val="28"/>
          <w:szCs w:val="16"/>
        </w:rPr>
      </w:pPr>
    </w:p>
    <w:p w14:paraId="7CE75C70" w14:textId="0609D9DE" w:rsidR="009A7923" w:rsidRPr="00467C58" w:rsidRDefault="0081204A" w:rsidP="00467C58">
      <w:pPr>
        <w:rPr>
          <w:b/>
          <w:szCs w:val="16"/>
          <w:u w:val="single"/>
        </w:rPr>
      </w:pPr>
      <w:r w:rsidRPr="00467C58">
        <w:rPr>
          <w:b/>
          <w:szCs w:val="24"/>
        </w:rPr>
        <w:t>3)</w:t>
      </w:r>
      <w:r w:rsidRPr="00467C58">
        <w:rPr>
          <w:b/>
          <w:sz w:val="22"/>
          <w:szCs w:val="24"/>
        </w:rPr>
        <w:t xml:space="preserve"> </w:t>
      </w:r>
      <w:r w:rsidR="006E1F14" w:rsidRPr="00467C58">
        <w:rPr>
          <w:b/>
          <w:sz w:val="22"/>
          <w:szCs w:val="24"/>
        </w:rPr>
        <w:t xml:space="preserve"> </w:t>
      </w:r>
      <w:r w:rsidR="009A7923" w:rsidRPr="00467C58">
        <w:rPr>
          <w:b/>
          <w:szCs w:val="16"/>
          <w:u w:val="single"/>
        </w:rPr>
        <w:t>Nuts and Bolts of School Nutrition Programs Continuation Series:</w:t>
      </w:r>
      <w:r w:rsidRPr="00467C58">
        <w:rPr>
          <w:b/>
          <w:szCs w:val="16"/>
          <w:u w:val="single"/>
        </w:rPr>
        <w:t xml:space="preserve"> </w:t>
      </w:r>
    </w:p>
    <w:p w14:paraId="0CE06095" w14:textId="175F5A5A" w:rsidR="009A7923" w:rsidRDefault="009A7923" w:rsidP="006363AD">
      <w:pPr>
        <w:rPr>
          <w:bCs/>
          <w:szCs w:val="24"/>
        </w:rPr>
      </w:pPr>
      <w:r w:rsidRPr="009A7923">
        <w:rPr>
          <w:bCs/>
          <w:szCs w:val="24"/>
        </w:rPr>
        <w:t xml:space="preserve">A series of webinars that focus on performance standard 1 &amp; 2 compliance </w:t>
      </w:r>
      <w:r w:rsidR="008C54E5">
        <w:rPr>
          <w:bCs/>
          <w:szCs w:val="24"/>
        </w:rPr>
        <w:t>areas are</w:t>
      </w:r>
      <w:r w:rsidRPr="009A7923">
        <w:rPr>
          <w:bCs/>
          <w:szCs w:val="24"/>
        </w:rPr>
        <w:t xml:space="preserve"> being offere</w:t>
      </w:r>
      <w:r w:rsidR="000418A4">
        <w:rPr>
          <w:bCs/>
          <w:szCs w:val="24"/>
        </w:rPr>
        <w:t xml:space="preserve">d to help SFA’s confirm their understanding of specific compliance issues that will be assessed during the administrative review. </w:t>
      </w:r>
      <w:r w:rsidR="006363AD">
        <w:rPr>
          <w:bCs/>
          <w:szCs w:val="24"/>
        </w:rPr>
        <w:t xml:space="preserve">All webinars </w:t>
      </w:r>
      <w:r w:rsidR="00F505D2">
        <w:rPr>
          <w:bCs/>
          <w:szCs w:val="24"/>
        </w:rPr>
        <w:t>will start at 2:00 pm</w:t>
      </w:r>
      <w:r w:rsidR="006363AD">
        <w:rPr>
          <w:bCs/>
          <w:szCs w:val="24"/>
        </w:rPr>
        <w:t xml:space="preserve"> on the date scheduled. </w:t>
      </w:r>
    </w:p>
    <w:p w14:paraId="373595BE" w14:textId="77777777" w:rsidR="000A2AEE" w:rsidRDefault="000A2AEE" w:rsidP="006363AD">
      <w:pPr>
        <w:rPr>
          <w:bCs/>
          <w:szCs w:val="24"/>
        </w:rPr>
      </w:pPr>
    </w:p>
    <w:tbl>
      <w:tblPr>
        <w:tblStyle w:val="TableGrid"/>
        <w:tblW w:w="0" w:type="auto"/>
        <w:tblLook w:val="04A0" w:firstRow="1" w:lastRow="0" w:firstColumn="1" w:lastColumn="0" w:noHBand="0" w:noVBand="1"/>
      </w:tblPr>
      <w:tblGrid>
        <w:gridCol w:w="2155"/>
        <w:gridCol w:w="7195"/>
      </w:tblGrid>
      <w:tr w:rsidR="006363AD" w14:paraId="1E302B50" w14:textId="77777777" w:rsidTr="00892C03">
        <w:tc>
          <w:tcPr>
            <w:tcW w:w="2155" w:type="dxa"/>
            <w:vAlign w:val="center"/>
          </w:tcPr>
          <w:p w14:paraId="38BBD90A" w14:textId="4019F25B" w:rsidR="006363AD" w:rsidRPr="00467C58" w:rsidRDefault="006363AD" w:rsidP="00467C58">
            <w:pPr>
              <w:jc w:val="center"/>
              <w:rPr>
                <w:bCs/>
                <w:szCs w:val="24"/>
              </w:rPr>
            </w:pPr>
            <w:r w:rsidRPr="00467C58">
              <w:rPr>
                <w:bCs/>
                <w:szCs w:val="24"/>
              </w:rPr>
              <w:t xml:space="preserve">September </w:t>
            </w:r>
            <w:r w:rsidR="00F505D2" w:rsidRPr="00467C58">
              <w:rPr>
                <w:bCs/>
                <w:szCs w:val="24"/>
              </w:rPr>
              <w:t>21, 2021</w:t>
            </w:r>
          </w:p>
          <w:p w14:paraId="24DA09D0" w14:textId="1E86E996" w:rsidR="006363AD" w:rsidRPr="00327A52" w:rsidRDefault="006363AD" w:rsidP="00467C58">
            <w:pPr>
              <w:jc w:val="center"/>
              <w:rPr>
                <w:bCs/>
                <w:szCs w:val="24"/>
                <w:highlight w:val="yellow"/>
              </w:rPr>
            </w:pPr>
          </w:p>
        </w:tc>
        <w:tc>
          <w:tcPr>
            <w:tcW w:w="7195" w:type="dxa"/>
          </w:tcPr>
          <w:p w14:paraId="199834AD" w14:textId="77777777" w:rsidR="00F505D2" w:rsidRDefault="006363AD" w:rsidP="007A0A37">
            <w:pPr>
              <w:pStyle w:val="ListParagraph"/>
              <w:numPr>
                <w:ilvl w:val="0"/>
                <w:numId w:val="21"/>
              </w:numPr>
              <w:ind w:left="360"/>
              <w:rPr>
                <w:bCs/>
                <w:szCs w:val="24"/>
              </w:rPr>
            </w:pPr>
            <w:r w:rsidRPr="006258D6">
              <w:rPr>
                <w:bCs/>
                <w:szCs w:val="24"/>
              </w:rPr>
              <w:t xml:space="preserve">Using the Virtual Gateway for Direct Certification </w:t>
            </w:r>
          </w:p>
          <w:p w14:paraId="5BB73319" w14:textId="7C59BC42" w:rsidR="00F505D2" w:rsidRPr="004D54B2" w:rsidRDefault="00F505D2" w:rsidP="00467C58">
            <w:pPr>
              <w:pStyle w:val="ListParagraph"/>
              <w:numPr>
                <w:ilvl w:val="0"/>
                <w:numId w:val="21"/>
              </w:numPr>
              <w:ind w:left="360"/>
              <w:rPr>
                <w:bCs/>
                <w:szCs w:val="24"/>
              </w:rPr>
            </w:pPr>
            <w:r w:rsidRPr="006258D6">
              <w:rPr>
                <w:bCs/>
                <w:szCs w:val="24"/>
              </w:rPr>
              <w:t>Meal Benefit Issuance – Compliance, Refreshers and Common Challenges</w:t>
            </w:r>
          </w:p>
        </w:tc>
      </w:tr>
      <w:tr w:rsidR="006363AD" w14:paraId="5AE1DA07" w14:textId="77777777" w:rsidTr="00892C03">
        <w:tc>
          <w:tcPr>
            <w:tcW w:w="2155" w:type="dxa"/>
            <w:vAlign w:val="center"/>
          </w:tcPr>
          <w:p w14:paraId="7B4DB6FD" w14:textId="3E7367B9" w:rsidR="006363AD" w:rsidRPr="00467C58" w:rsidRDefault="00F505D2" w:rsidP="00467C58">
            <w:pPr>
              <w:jc w:val="center"/>
              <w:rPr>
                <w:bCs/>
                <w:szCs w:val="24"/>
              </w:rPr>
            </w:pPr>
            <w:r w:rsidRPr="00467C58">
              <w:rPr>
                <w:bCs/>
                <w:szCs w:val="24"/>
              </w:rPr>
              <w:t>October 19, 2021</w:t>
            </w:r>
          </w:p>
          <w:p w14:paraId="38FA5EC0" w14:textId="77777777" w:rsidR="006363AD" w:rsidRPr="00327A52" w:rsidRDefault="006363AD" w:rsidP="00467C58">
            <w:pPr>
              <w:jc w:val="center"/>
              <w:rPr>
                <w:bCs/>
                <w:szCs w:val="24"/>
                <w:highlight w:val="yellow"/>
              </w:rPr>
            </w:pPr>
          </w:p>
        </w:tc>
        <w:tc>
          <w:tcPr>
            <w:tcW w:w="7195" w:type="dxa"/>
          </w:tcPr>
          <w:p w14:paraId="0560A9CC" w14:textId="1208B243" w:rsidR="00F505D2" w:rsidRDefault="00F505D2" w:rsidP="007A0A37">
            <w:pPr>
              <w:pStyle w:val="ListParagraph"/>
              <w:numPr>
                <w:ilvl w:val="0"/>
                <w:numId w:val="22"/>
              </w:numPr>
              <w:ind w:left="360"/>
              <w:rPr>
                <w:bCs/>
                <w:szCs w:val="24"/>
              </w:rPr>
            </w:pPr>
            <w:r w:rsidRPr="006258D6">
              <w:rPr>
                <w:bCs/>
                <w:szCs w:val="24"/>
              </w:rPr>
              <w:t>Deciphering the Verification Process</w:t>
            </w:r>
          </w:p>
          <w:p w14:paraId="7811B88C" w14:textId="2B3402EB" w:rsidR="00F505D2" w:rsidRPr="004D54B2" w:rsidRDefault="00F505D2" w:rsidP="00467C58">
            <w:pPr>
              <w:pStyle w:val="ListParagraph"/>
              <w:numPr>
                <w:ilvl w:val="0"/>
                <w:numId w:val="22"/>
              </w:numPr>
              <w:ind w:left="360"/>
              <w:rPr>
                <w:bCs/>
                <w:szCs w:val="24"/>
              </w:rPr>
            </w:pPr>
            <w:r w:rsidRPr="006258D6">
              <w:rPr>
                <w:bCs/>
                <w:szCs w:val="24"/>
              </w:rPr>
              <w:t xml:space="preserve">Counting and Claiming Meals – Tips and Tricks for Ensuring Accuracy </w:t>
            </w:r>
          </w:p>
        </w:tc>
      </w:tr>
      <w:tr w:rsidR="006363AD" w14:paraId="7263FDC4" w14:textId="77777777" w:rsidTr="00892C03">
        <w:tc>
          <w:tcPr>
            <w:tcW w:w="2155" w:type="dxa"/>
            <w:vAlign w:val="center"/>
          </w:tcPr>
          <w:p w14:paraId="3319C321" w14:textId="72AB6052" w:rsidR="006363AD" w:rsidRPr="00467C58" w:rsidRDefault="00F505D2" w:rsidP="00467C58">
            <w:pPr>
              <w:jc w:val="center"/>
              <w:rPr>
                <w:bCs/>
                <w:szCs w:val="24"/>
              </w:rPr>
            </w:pPr>
            <w:r w:rsidRPr="00467C58">
              <w:rPr>
                <w:bCs/>
                <w:szCs w:val="24"/>
              </w:rPr>
              <w:t>November 16, 2021</w:t>
            </w:r>
          </w:p>
          <w:p w14:paraId="25763275" w14:textId="77777777" w:rsidR="006363AD" w:rsidRPr="00327A52" w:rsidRDefault="006363AD" w:rsidP="00467C58">
            <w:pPr>
              <w:jc w:val="center"/>
              <w:rPr>
                <w:bCs/>
                <w:szCs w:val="24"/>
                <w:highlight w:val="yellow"/>
              </w:rPr>
            </w:pPr>
          </w:p>
        </w:tc>
        <w:tc>
          <w:tcPr>
            <w:tcW w:w="7195" w:type="dxa"/>
          </w:tcPr>
          <w:p w14:paraId="72D9D320" w14:textId="607C000E" w:rsidR="006363AD" w:rsidRDefault="003947A2" w:rsidP="007A0A37">
            <w:pPr>
              <w:pStyle w:val="ListParagraph"/>
              <w:numPr>
                <w:ilvl w:val="0"/>
                <w:numId w:val="23"/>
              </w:numPr>
              <w:ind w:left="360"/>
              <w:rPr>
                <w:bCs/>
                <w:szCs w:val="24"/>
              </w:rPr>
            </w:pPr>
            <w:r>
              <w:rPr>
                <w:bCs/>
                <w:szCs w:val="24"/>
              </w:rPr>
              <w:t>Increasing Access and Engagement Through Afterschool Meals</w:t>
            </w:r>
          </w:p>
          <w:p w14:paraId="427A8C45" w14:textId="101AF626" w:rsidR="00F505D2" w:rsidRPr="006258D6" w:rsidRDefault="003947A2" w:rsidP="00467C58">
            <w:pPr>
              <w:pStyle w:val="ListParagraph"/>
              <w:numPr>
                <w:ilvl w:val="0"/>
                <w:numId w:val="23"/>
              </w:numPr>
              <w:ind w:left="360"/>
              <w:rPr>
                <w:bCs/>
                <w:szCs w:val="24"/>
              </w:rPr>
            </w:pPr>
            <w:r>
              <w:rPr>
                <w:bCs/>
                <w:szCs w:val="24"/>
              </w:rPr>
              <w:t>Completing the 742R Report</w:t>
            </w:r>
          </w:p>
        </w:tc>
      </w:tr>
      <w:tr w:rsidR="006363AD" w14:paraId="2537732D" w14:textId="77777777" w:rsidTr="00892C03">
        <w:tc>
          <w:tcPr>
            <w:tcW w:w="2155" w:type="dxa"/>
            <w:vAlign w:val="center"/>
          </w:tcPr>
          <w:p w14:paraId="010B4C15" w14:textId="7561DA35" w:rsidR="006363AD" w:rsidRPr="00327A52" w:rsidRDefault="00F505D2" w:rsidP="00467C58">
            <w:pPr>
              <w:jc w:val="center"/>
              <w:rPr>
                <w:bCs/>
                <w:szCs w:val="24"/>
                <w:highlight w:val="yellow"/>
              </w:rPr>
            </w:pPr>
            <w:r w:rsidRPr="00467C58">
              <w:rPr>
                <w:bCs/>
                <w:szCs w:val="24"/>
              </w:rPr>
              <w:t>December 21, 2021</w:t>
            </w:r>
          </w:p>
        </w:tc>
        <w:tc>
          <w:tcPr>
            <w:tcW w:w="7195" w:type="dxa"/>
          </w:tcPr>
          <w:p w14:paraId="0EA18D0B" w14:textId="47362A0E" w:rsidR="00DA26D7" w:rsidRDefault="0093324B" w:rsidP="00467C58">
            <w:pPr>
              <w:pStyle w:val="ListParagraph"/>
              <w:numPr>
                <w:ilvl w:val="0"/>
                <w:numId w:val="24"/>
              </w:numPr>
              <w:ind w:left="360"/>
              <w:rPr>
                <w:bCs/>
                <w:szCs w:val="24"/>
              </w:rPr>
            </w:pPr>
            <w:r w:rsidRPr="006363AD">
              <w:rPr>
                <w:bCs/>
                <w:szCs w:val="24"/>
              </w:rPr>
              <w:t xml:space="preserve">Solutions for Real Life Challenges to Serving a Reimbursable Lunch or Breakfast </w:t>
            </w:r>
          </w:p>
          <w:p w14:paraId="2972691E" w14:textId="785E02D7" w:rsidR="006363AD" w:rsidRDefault="00DA26D7" w:rsidP="00467C58">
            <w:pPr>
              <w:pStyle w:val="ListParagraph"/>
              <w:numPr>
                <w:ilvl w:val="0"/>
                <w:numId w:val="24"/>
              </w:numPr>
              <w:ind w:left="360"/>
            </w:pPr>
            <w:r>
              <w:rPr>
                <w:bCs/>
                <w:szCs w:val="24"/>
              </w:rPr>
              <w:t>Documenting Meal Pattern Compliance</w:t>
            </w:r>
          </w:p>
        </w:tc>
      </w:tr>
      <w:tr w:rsidR="009B7180" w14:paraId="56347227" w14:textId="77777777" w:rsidTr="00834F98">
        <w:tc>
          <w:tcPr>
            <w:tcW w:w="9350" w:type="dxa"/>
            <w:gridSpan w:val="2"/>
          </w:tcPr>
          <w:p w14:paraId="3FBB5F04" w14:textId="77777777" w:rsidR="0042660F" w:rsidRDefault="009B7180" w:rsidP="009B7180">
            <w:pPr>
              <w:jc w:val="center"/>
              <w:rPr>
                <w:bCs/>
                <w:szCs w:val="24"/>
              </w:rPr>
            </w:pPr>
            <w:r>
              <w:rPr>
                <w:bCs/>
                <w:szCs w:val="24"/>
              </w:rPr>
              <w:t>Register</w:t>
            </w:r>
            <w:r w:rsidR="0042660F">
              <w:rPr>
                <w:bCs/>
                <w:szCs w:val="24"/>
              </w:rPr>
              <w:t xml:space="preserve"> for any webinar</w:t>
            </w:r>
            <w:r>
              <w:rPr>
                <w:bCs/>
                <w:szCs w:val="24"/>
              </w:rPr>
              <w:t xml:space="preserve"> here: </w:t>
            </w:r>
          </w:p>
          <w:p w14:paraId="5B974B66" w14:textId="76C5A03D" w:rsidR="009B7180" w:rsidRPr="006363AD" w:rsidRDefault="002609A9" w:rsidP="009427B2">
            <w:pPr>
              <w:spacing w:line="276" w:lineRule="auto"/>
              <w:jc w:val="center"/>
              <w:rPr>
                <w:bCs/>
                <w:szCs w:val="24"/>
              </w:rPr>
            </w:pPr>
            <w:hyperlink r:id="rId18" w:history="1">
              <w:r w:rsidR="0042660F" w:rsidRPr="0056294E">
                <w:rPr>
                  <w:rStyle w:val="Hyperlink"/>
                </w:rPr>
                <w:t>https://www.johnstalkerinstitute.org/nb/cs/</w:t>
              </w:r>
            </w:hyperlink>
          </w:p>
        </w:tc>
      </w:tr>
    </w:tbl>
    <w:p w14:paraId="36693AEB" w14:textId="50BEB6C0" w:rsidR="000004AB" w:rsidRDefault="000004AB">
      <w:pPr>
        <w:widowControl/>
        <w:rPr>
          <w:b/>
          <w:sz w:val="36"/>
          <w:szCs w:val="36"/>
        </w:rPr>
      </w:pPr>
    </w:p>
    <w:p w14:paraId="6D97F688" w14:textId="125AF243" w:rsidR="00260DBC" w:rsidRPr="0078147B" w:rsidRDefault="00260DBC" w:rsidP="006363AD">
      <w:pPr>
        <w:pStyle w:val="Header"/>
        <w:tabs>
          <w:tab w:val="clear" w:pos="4680"/>
          <w:tab w:val="clear" w:pos="9360"/>
          <w:tab w:val="center" w:pos="5400"/>
          <w:tab w:val="right" w:pos="10800"/>
        </w:tabs>
        <w:jc w:val="center"/>
        <w:rPr>
          <w:b/>
          <w:sz w:val="36"/>
          <w:szCs w:val="36"/>
        </w:rPr>
      </w:pPr>
      <w:r w:rsidRPr="0078147B">
        <w:rPr>
          <w:b/>
          <w:sz w:val="36"/>
          <w:szCs w:val="36"/>
        </w:rPr>
        <w:t>Administrativ</w:t>
      </w:r>
      <w:r w:rsidR="00EE1FB7" w:rsidRPr="0078147B">
        <w:rPr>
          <w:b/>
          <w:sz w:val="36"/>
          <w:szCs w:val="36"/>
        </w:rPr>
        <w:t>e Review Schedule</w:t>
      </w:r>
      <w:r w:rsidR="0078147B" w:rsidRPr="0078147B">
        <w:rPr>
          <w:b/>
          <w:sz w:val="36"/>
          <w:szCs w:val="36"/>
        </w:rPr>
        <w:t xml:space="preserve"> </w:t>
      </w:r>
      <w:r w:rsidR="00EE1FB7" w:rsidRPr="0078147B">
        <w:rPr>
          <w:b/>
          <w:sz w:val="36"/>
          <w:szCs w:val="36"/>
        </w:rPr>
        <w:t>SY 20</w:t>
      </w:r>
      <w:r w:rsidR="00327A52">
        <w:rPr>
          <w:b/>
          <w:sz w:val="36"/>
          <w:szCs w:val="36"/>
        </w:rPr>
        <w:t>21</w:t>
      </w:r>
      <w:r w:rsidRPr="0078147B">
        <w:rPr>
          <w:b/>
          <w:sz w:val="36"/>
          <w:szCs w:val="36"/>
        </w:rPr>
        <w:t>-20</w:t>
      </w:r>
      <w:r w:rsidR="0078147B" w:rsidRPr="0078147B">
        <w:rPr>
          <w:b/>
          <w:sz w:val="36"/>
          <w:szCs w:val="36"/>
        </w:rPr>
        <w:t>2</w:t>
      </w:r>
      <w:r w:rsidR="00327A52">
        <w:rPr>
          <w:b/>
          <w:sz w:val="36"/>
          <w:szCs w:val="36"/>
        </w:rPr>
        <w:t>2</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90"/>
      </w:tblGrid>
      <w:tr w:rsidR="0002707C" w:rsidRPr="0002707C" w14:paraId="7727219C" w14:textId="77777777" w:rsidTr="00283D82">
        <w:trPr>
          <w:trHeight w:val="229"/>
        </w:trPr>
        <w:tc>
          <w:tcPr>
            <w:tcW w:w="2695" w:type="dxa"/>
            <w:shd w:val="clear" w:color="auto" w:fill="D9D9D9" w:themeFill="background1" w:themeFillShade="D9"/>
            <w:noWrap/>
            <w:vAlign w:val="bottom"/>
            <w:hideMark/>
          </w:tcPr>
          <w:p w14:paraId="79D9B51E" w14:textId="77777777" w:rsidR="0002707C" w:rsidRPr="00EF71AC" w:rsidRDefault="00EF71AC" w:rsidP="006363AD">
            <w:pPr>
              <w:widowControl/>
              <w:rPr>
                <w:b/>
                <w:snapToGrid/>
                <w:color w:val="000000"/>
                <w:sz w:val="28"/>
                <w:szCs w:val="24"/>
              </w:rPr>
            </w:pPr>
            <w:r w:rsidRPr="00EF71AC">
              <w:rPr>
                <w:b/>
                <w:snapToGrid/>
                <w:color w:val="000000"/>
                <w:sz w:val="28"/>
                <w:szCs w:val="24"/>
              </w:rPr>
              <w:t>Agreement</w:t>
            </w:r>
            <w:r w:rsidR="0002707C" w:rsidRPr="00EF71AC">
              <w:rPr>
                <w:b/>
                <w:snapToGrid/>
                <w:color w:val="000000"/>
                <w:sz w:val="28"/>
                <w:szCs w:val="24"/>
              </w:rPr>
              <w:t xml:space="preserve"> #</w:t>
            </w:r>
          </w:p>
        </w:tc>
        <w:tc>
          <w:tcPr>
            <w:tcW w:w="6390" w:type="dxa"/>
            <w:shd w:val="clear" w:color="auto" w:fill="D9D9D9" w:themeFill="background1" w:themeFillShade="D9"/>
            <w:noWrap/>
            <w:vAlign w:val="bottom"/>
            <w:hideMark/>
          </w:tcPr>
          <w:p w14:paraId="30062787" w14:textId="77777777" w:rsidR="0002707C" w:rsidRPr="00EF71AC" w:rsidRDefault="0002707C" w:rsidP="006363AD">
            <w:pPr>
              <w:widowControl/>
              <w:rPr>
                <w:b/>
                <w:snapToGrid/>
                <w:color w:val="000000"/>
                <w:sz w:val="28"/>
                <w:szCs w:val="24"/>
              </w:rPr>
            </w:pPr>
            <w:r w:rsidRPr="00EF71AC">
              <w:rPr>
                <w:b/>
                <w:snapToGrid/>
                <w:color w:val="000000"/>
                <w:sz w:val="28"/>
                <w:szCs w:val="24"/>
              </w:rPr>
              <w:t xml:space="preserve"> Sponsor Name</w:t>
            </w:r>
          </w:p>
        </w:tc>
      </w:tr>
      <w:tr w:rsidR="00283D82" w:rsidRPr="00283D82" w14:paraId="0EA5C6DC" w14:textId="77777777" w:rsidTr="00467C58">
        <w:trPr>
          <w:trHeight w:val="29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43AC" w14:textId="77777777" w:rsidR="00283D82" w:rsidRPr="00467C58" w:rsidRDefault="00283D82" w:rsidP="00467C58">
            <w:pPr>
              <w:widowControl/>
              <w:rPr>
                <w:snapToGrid/>
                <w:color w:val="000000"/>
                <w:szCs w:val="24"/>
              </w:rPr>
            </w:pPr>
            <w:r w:rsidRPr="00467C58">
              <w:rPr>
                <w:snapToGrid/>
                <w:color w:val="000000"/>
                <w:szCs w:val="24"/>
              </w:rPr>
              <w:t>12-001</w:t>
            </w:r>
          </w:p>
        </w:tc>
        <w:tc>
          <w:tcPr>
            <w:tcW w:w="6390" w:type="dxa"/>
            <w:tcBorders>
              <w:top w:val="single" w:sz="4" w:space="0" w:color="auto"/>
              <w:left w:val="nil"/>
              <w:bottom w:val="single" w:sz="4" w:space="0" w:color="auto"/>
              <w:right w:val="single" w:sz="4" w:space="0" w:color="auto"/>
            </w:tcBorders>
            <w:shd w:val="clear" w:color="auto" w:fill="auto"/>
            <w:noWrap/>
            <w:vAlign w:val="bottom"/>
            <w:hideMark/>
          </w:tcPr>
          <w:p w14:paraId="39FBDEF9" w14:textId="77777777" w:rsidR="00283D82" w:rsidRPr="00467C58" w:rsidRDefault="00283D82" w:rsidP="00283D82">
            <w:pPr>
              <w:widowControl/>
              <w:rPr>
                <w:snapToGrid/>
                <w:color w:val="000000"/>
                <w:szCs w:val="24"/>
              </w:rPr>
            </w:pPr>
            <w:r w:rsidRPr="00467C58">
              <w:rPr>
                <w:snapToGrid/>
                <w:color w:val="000000"/>
                <w:szCs w:val="24"/>
              </w:rPr>
              <w:t>Abington Public Schools</w:t>
            </w:r>
          </w:p>
        </w:tc>
      </w:tr>
      <w:tr w:rsidR="00283D82" w:rsidRPr="00283D82" w14:paraId="493A3389"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8CA9594" w14:textId="77777777" w:rsidR="00283D82" w:rsidRPr="00467C58" w:rsidRDefault="00283D82" w:rsidP="00467C58">
            <w:pPr>
              <w:widowControl/>
              <w:rPr>
                <w:snapToGrid/>
                <w:color w:val="000000"/>
                <w:szCs w:val="24"/>
              </w:rPr>
            </w:pPr>
            <w:r w:rsidRPr="00467C58">
              <w:rPr>
                <w:snapToGrid/>
                <w:color w:val="000000"/>
                <w:szCs w:val="24"/>
              </w:rPr>
              <w:t>09-002-1</w:t>
            </w:r>
          </w:p>
        </w:tc>
        <w:tc>
          <w:tcPr>
            <w:tcW w:w="6390" w:type="dxa"/>
            <w:tcBorders>
              <w:top w:val="nil"/>
              <w:left w:val="nil"/>
              <w:bottom w:val="single" w:sz="4" w:space="0" w:color="auto"/>
              <w:right w:val="single" w:sz="4" w:space="0" w:color="auto"/>
            </w:tcBorders>
            <w:shd w:val="clear" w:color="auto" w:fill="auto"/>
            <w:noWrap/>
            <w:vAlign w:val="bottom"/>
            <w:hideMark/>
          </w:tcPr>
          <w:p w14:paraId="5ED91652" w14:textId="77777777" w:rsidR="00283D82" w:rsidRPr="00467C58" w:rsidRDefault="00283D82" w:rsidP="00283D82">
            <w:pPr>
              <w:widowControl/>
              <w:rPr>
                <w:snapToGrid/>
                <w:color w:val="000000"/>
                <w:szCs w:val="24"/>
              </w:rPr>
            </w:pPr>
            <w:r w:rsidRPr="00467C58">
              <w:rPr>
                <w:snapToGrid/>
                <w:color w:val="000000"/>
                <w:szCs w:val="24"/>
              </w:rPr>
              <w:t>Acton Boxborough Reg'l School Dist</w:t>
            </w:r>
          </w:p>
        </w:tc>
      </w:tr>
      <w:tr w:rsidR="00283D82" w:rsidRPr="00283D82" w14:paraId="06878C36"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58D7F040" w14:textId="77777777" w:rsidR="00283D82" w:rsidRPr="00467C58" w:rsidRDefault="00283D82" w:rsidP="00467C58">
            <w:pPr>
              <w:widowControl/>
              <w:rPr>
                <w:snapToGrid/>
                <w:color w:val="000000"/>
                <w:szCs w:val="24"/>
              </w:rPr>
            </w:pPr>
            <w:r w:rsidRPr="00467C58">
              <w:rPr>
                <w:snapToGrid/>
                <w:color w:val="000000"/>
                <w:szCs w:val="24"/>
              </w:rPr>
              <w:t>05-007</w:t>
            </w:r>
          </w:p>
        </w:tc>
        <w:tc>
          <w:tcPr>
            <w:tcW w:w="6390" w:type="dxa"/>
            <w:tcBorders>
              <w:top w:val="nil"/>
              <w:left w:val="nil"/>
              <w:bottom w:val="single" w:sz="4" w:space="0" w:color="auto"/>
              <w:right w:val="single" w:sz="4" w:space="0" w:color="auto"/>
            </w:tcBorders>
            <w:shd w:val="clear" w:color="auto" w:fill="auto"/>
            <w:noWrap/>
            <w:vAlign w:val="center"/>
            <w:hideMark/>
          </w:tcPr>
          <w:p w14:paraId="6F28AD26" w14:textId="77777777" w:rsidR="00283D82" w:rsidRPr="00467C58" w:rsidRDefault="00283D82" w:rsidP="00283D82">
            <w:pPr>
              <w:widowControl/>
              <w:rPr>
                <w:snapToGrid/>
                <w:color w:val="000000"/>
                <w:szCs w:val="24"/>
              </w:rPr>
            </w:pPr>
            <w:r w:rsidRPr="00467C58">
              <w:rPr>
                <w:snapToGrid/>
                <w:color w:val="000000"/>
                <w:szCs w:val="24"/>
              </w:rPr>
              <w:t>Amesbury Public Schools</w:t>
            </w:r>
          </w:p>
        </w:tc>
      </w:tr>
      <w:tr w:rsidR="00283D82" w:rsidRPr="00283D82" w14:paraId="291DEFC7"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91A9B68" w14:textId="77777777" w:rsidR="00283D82" w:rsidRPr="00467C58" w:rsidRDefault="00283D82" w:rsidP="00467C58">
            <w:pPr>
              <w:widowControl/>
              <w:rPr>
                <w:snapToGrid/>
                <w:color w:val="000000"/>
                <w:szCs w:val="24"/>
              </w:rPr>
            </w:pPr>
            <w:r w:rsidRPr="00467C58">
              <w:rPr>
                <w:snapToGrid/>
                <w:color w:val="000000"/>
                <w:szCs w:val="24"/>
              </w:rPr>
              <w:t>09-014</w:t>
            </w:r>
          </w:p>
        </w:tc>
        <w:tc>
          <w:tcPr>
            <w:tcW w:w="6390" w:type="dxa"/>
            <w:tcBorders>
              <w:top w:val="nil"/>
              <w:left w:val="nil"/>
              <w:bottom w:val="single" w:sz="4" w:space="0" w:color="auto"/>
              <w:right w:val="single" w:sz="4" w:space="0" w:color="auto"/>
            </w:tcBorders>
            <w:shd w:val="clear" w:color="auto" w:fill="auto"/>
            <w:noWrap/>
            <w:vAlign w:val="bottom"/>
            <w:hideMark/>
          </w:tcPr>
          <w:p w14:paraId="2CC8A991" w14:textId="77777777" w:rsidR="00283D82" w:rsidRPr="00467C58" w:rsidRDefault="00283D82" w:rsidP="00283D82">
            <w:pPr>
              <w:widowControl/>
              <w:rPr>
                <w:snapToGrid/>
                <w:color w:val="000000"/>
                <w:szCs w:val="24"/>
              </w:rPr>
            </w:pPr>
            <w:r w:rsidRPr="00467C58">
              <w:rPr>
                <w:snapToGrid/>
                <w:color w:val="000000"/>
                <w:szCs w:val="24"/>
              </w:rPr>
              <w:t>Ashland Public Schools</w:t>
            </w:r>
          </w:p>
        </w:tc>
      </w:tr>
      <w:tr w:rsidR="00283D82" w:rsidRPr="00283D82" w14:paraId="39BD80E5"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C845F6F" w14:textId="77777777" w:rsidR="00283D82" w:rsidRPr="00467C58" w:rsidRDefault="00283D82" w:rsidP="00467C58">
            <w:pPr>
              <w:widowControl/>
              <w:rPr>
                <w:snapToGrid/>
                <w:color w:val="000000"/>
                <w:szCs w:val="24"/>
              </w:rPr>
            </w:pPr>
            <w:r w:rsidRPr="00467C58">
              <w:rPr>
                <w:snapToGrid/>
                <w:color w:val="000000"/>
                <w:szCs w:val="24"/>
              </w:rPr>
              <w:t>09-170-1</w:t>
            </w:r>
          </w:p>
        </w:tc>
        <w:tc>
          <w:tcPr>
            <w:tcW w:w="6390" w:type="dxa"/>
            <w:tcBorders>
              <w:top w:val="nil"/>
              <w:left w:val="nil"/>
              <w:bottom w:val="single" w:sz="4" w:space="0" w:color="auto"/>
              <w:right w:val="single" w:sz="4" w:space="0" w:color="auto"/>
            </w:tcBorders>
            <w:shd w:val="clear" w:color="auto" w:fill="auto"/>
            <w:noWrap/>
            <w:vAlign w:val="bottom"/>
            <w:hideMark/>
          </w:tcPr>
          <w:p w14:paraId="7D4E23BA" w14:textId="77777777" w:rsidR="00283D82" w:rsidRPr="00467C58" w:rsidRDefault="00283D82" w:rsidP="00283D82">
            <w:pPr>
              <w:widowControl/>
              <w:rPr>
                <w:snapToGrid/>
                <w:color w:val="000000"/>
                <w:szCs w:val="24"/>
              </w:rPr>
            </w:pPr>
            <w:r w:rsidRPr="00467C58">
              <w:rPr>
                <w:snapToGrid/>
                <w:color w:val="000000"/>
                <w:szCs w:val="24"/>
              </w:rPr>
              <w:t>Assabet Valley Regional Vocational S. D.</w:t>
            </w:r>
          </w:p>
        </w:tc>
      </w:tr>
      <w:tr w:rsidR="00283D82" w:rsidRPr="00283D82" w14:paraId="4D18CC26"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606A171" w14:textId="77777777" w:rsidR="00283D82" w:rsidRPr="00467C58" w:rsidRDefault="00283D82" w:rsidP="00467C58">
            <w:pPr>
              <w:widowControl/>
              <w:rPr>
                <w:snapToGrid/>
                <w:color w:val="000000"/>
                <w:szCs w:val="24"/>
              </w:rPr>
            </w:pPr>
            <w:r w:rsidRPr="00467C58">
              <w:rPr>
                <w:snapToGrid/>
                <w:color w:val="000000"/>
                <w:szCs w:val="24"/>
              </w:rPr>
              <w:t>03-016</w:t>
            </w:r>
          </w:p>
        </w:tc>
        <w:tc>
          <w:tcPr>
            <w:tcW w:w="6390" w:type="dxa"/>
            <w:tcBorders>
              <w:top w:val="nil"/>
              <w:left w:val="nil"/>
              <w:bottom w:val="single" w:sz="4" w:space="0" w:color="auto"/>
              <w:right w:val="single" w:sz="4" w:space="0" w:color="auto"/>
            </w:tcBorders>
            <w:shd w:val="clear" w:color="auto" w:fill="auto"/>
            <w:noWrap/>
            <w:vAlign w:val="center"/>
            <w:hideMark/>
          </w:tcPr>
          <w:p w14:paraId="376C3422" w14:textId="77777777" w:rsidR="00283D82" w:rsidRPr="00467C58" w:rsidRDefault="00283D82" w:rsidP="00283D82">
            <w:pPr>
              <w:widowControl/>
              <w:rPr>
                <w:snapToGrid/>
                <w:color w:val="000000"/>
                <w:szCs w:val="24"/>
              </w:rPr>
            </w:pPr>
            <w:r w:rsidRPr="00467C58">
              <w:rPr>
                <w:snapToGrid/>
                <w:color w:val="000000"/>
                <w:szCs w:val="24"/>
              </w:rPr>
              <w:t>Attleboro Public Schools</w:t>
            </w:r>
          </w:p>
        </w:tc>
      </w:tr>
      <w:tr w:rsidR="00283D82" w:rsidRPr="00283D82" w14:paraId="5B70B763"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B5CB8CD" w14:textId="77777777" w:rsidR="00283D82" w:rsidRPr="00467C58" w:rsidRDefault="00283D82" w:rsidP="00467C58">
            <w:pPr>
              <w:widowControl/>
              <w:rPr>
                <w:snapToGrid/>
                <w:color w:val="000000"/>
                <w:szCs w:val="24"/>
              </w:rPr>
            </w:pPr>
            <w:r w:rsidRPr="00467C58">
              <w:rPr>
                <w:snapToGrid/>
                <w:color w:val="000000"/>
                <w:szCs w:val="24"/>
              </w:rPr>
              <w:t>11-018</w:t>
            </w:r>
          </w:p>
        </w:tc>
        <w:tc>
          <w:tcPr>
            <w:tcW w:w="6390" w:type="dxa"/>
            <w:tcBorders>
              <w:top w:val="nil"/>
              <w:left w:val="nil"/>
              <w:bottom w:val="single" w:sz="4" w:space="0" w:color="auto"/>
              <w:right w:val="single" w:sz="4" w:space="0" w:color="auto"/>
            </w:tcBorders>
            <w:shd w:val="clear" w:color="auto" w:fill="auto"/>
            <w:noWrap/>
            <w:vAlign w:val="bottom"/>
            <w:hideMark/>
          </w:tcPr>
          <w:p w14:paraId="3F2A78FF" w14:textId="77777777" w:rsidR="00283D82" w:rsidRPr="00467C58" w:rsidRDefault="00283D82" w:rsidP="00283D82">
            <w:pPr>
              <w:widowControl/>
              <w:rPr>
                <w:snapToGrid/>
                <w:color w:val="000000"/>
                <w:szCs w:val="24"/>
              </w:rPr>
            </w:pPr>
            <w:r w:rsidRPr="00467C58">
              <w:rPr>
                <w:snapToGrid/>
                <w:color w:val="000000"/>
                <w:szCs w:val="24"/>
              </w:rPr>
              <w:t>Avon Public Schools</w:t>
            </w:r>
          </w:p>
        </w:tc>
      </w:tr>
      <w:tr w:rsidR="00283D82" w:rsidRPr="00283D82" w14:paraId="47E02E55"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0E382842" w14:textId="77777777" w:rsidR="00283D82" w:rsidRPr="00467C58" w:rsidRDefault="00283D82" w:rsidP="00467C58">
            <w:pPr>
              <w:widowControl/>
              <w:rPr>
                <w:snapToGrid/>
                <w:color w:val="000000"/>
                <w:szCs w:val="24"/>
              </w:rPr>
            </w:pPr>
            <w:r w:rsidRPr="00467C58">
              <w:rPr>
                <w:snapToGrid/>
                <w:color w:val="000000"/>
                <w:szCs w:val="24"/>
              </w:rPr>
              <w:t>01-020</w:t>
            </w:r>
          </w:p>
        </w:tc>
        <w:tc>
          <w:tcPr>
            <w:tcW w:w="6390" w:type="dxa"/>
            <w:tcBorders>
              <w:top w:val="nil"/>
              <w:left w:val="nil"/>
              <w:bottom w:val="single" w:sz="4" w:space="0" w:color="auto"/>
              <w:right w:val="single" w:sz="4" w:space="0" w:color="auto"/>
            </w:tcBorders>
            <w:shd w:val="clear" w:color="auto" w:fill="auto"/>
            <w:noWrap/>
            <w:vAlign w:val="center"/>
            <w:hideMark/>
          </w:tcPr>
          <w:p w14:paraId="1B6D36E8" w14:textId="77777777" w:rsidR="00283D82" w:rsidRPr="00467C58" w:rsidRDefault="00283D82" w:rsidP="00283D82">
            <w:pPr>
              <w:widowControl/>
              <w:rPr>
                <w:snapToGrid/>
                <w:color w:val="000000"/>
                <w:szCs w:val="24"/>
              </w:rPr>
            </w:pPr>
            <w:r w:rsidRPr="00467C58">
              <w:rPr>
                <w:snapToGrid/>
                <w:color w:val="000000"/>
                <w:szCs w:val="24"/>
              </w:rPr>
              <w:t>Barnstable Public Schools</w:t>
            </w:r>
          </w:p>
        </w:tc>
      </w:tr>
      <w:tr w:rsidR="00283D82" w:rsidRPr="00283D82" w14:paraId="0F39FAFA"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E5E5ABA" w14:textId="77777777" w:rsidR="00283D82" w:rsidRPr="00467C58" w:rsidRDefault="00283D82" w:rsidP="00467C58">
            <w:pPr>
              <w:widowControl/>
              <w:rPr>
                <w:snapToGrid/>
                <w:color w:val="000000"/>
                <w:szCs w:val="24"/>
              </w:rPr>
            </w:pPr>
            <w:r w:rsidRPr="00467C58">
              <w:rPr>
                <w:snapToGrid/>
                <w:color w:val="000000"/>
                <w:szCs w:val="24"/>
              </w:rPr>
              <w:t>09-023</w:t>
            </w:r>
          </w:p>
        </w:tc>
        <w:tc>
          <w:tcPr>
            <w:tcW w:w="6390" w:type="dxa"/>
            <w:tcBorders>
              <w:top w:val="nil"/>
              <w:left w:val="nil"/>
              <w:bottom w:val="single" w:sz="4" w:space="0" w:color="auto"/>
              <w:right w:val="single" w:sz="4" w:space="0" w:color="auto"/>
            </w:tcBorders>
            <w:shd w:val="clear" w:color="auto" w:fill="auto"/>
            <w:noWrap/>
            <w:vAlign w:val="bottom"/>
            <w:hideMark/>
          </w:tcPr>
          <w:p w14:paraId="04CB8856" w14:textId="77777777" w:rsidR="00283D82" w:rsidRPr="00467C58" w:rsidRDefault="00283D82" w:rsidP="00283D82">
            <w:pPr>
              <w:widowControl/>
              <w:rPr>
                <w:snapToGrid/>
                <w:color w:val="000000"/>
                <w:szCs w:val="24"/>
              </w:rPr>
            </w:pPr>
            <w:r w:rsidRPr="00467C58">
              <w:rPr>
                <w:snapToGrid/>
                <w:color w:val="000000"/>
                <w:szCs w:val="24"/>
              </w:rPr>
              <w:t>Bedford Public Schools</w:t>
            </w:r>
          </w:p>
        </w:tc>
      </w:tr>
      <w:tr w:rsidR="00283D82" w:rsidRPr="00283D82" w14:paraId="5E0F4B0E"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E5DF0FB" w14:textId="77777777" w:rsidR="00283D82" w:rsidRPr="00467C58" w:rsidRDefault="00283D82" w:rsidP="00467C58">
            <w:pPr>
              <w:widowControl/>
              <w:rPr>
                <w:snapToGrid/>
                <w:color w:val="000000"/>
                <w:szCs w:val="24"/>
              </w:rPr>
            </w:pPr>
            <w:r w:rsidRPr="00467C58">
              <w:rPr>
                <w:snapToGrid/>
                <w:color w:val="000000"/>
                <w:szCs w:val="24"/>
              </w:rPr>
              <w:t>09-026</w:t>
            </w:r>
          </w:p>
        </w:tc>
        <w:tc>
          <w:tcPr>
            <w:tcW w:w="6390" w:type="dxa"/>
            <w:tcBorders>
              <w:top w:val="nil"/>
              <w:left w:val="nil"/>
              <w:bottom w:val="single" w:sz="4" w:space="0" w:color="auto"/>
              <w:right w:val="single" w:sz="4" w:space="0" w:color="auto"/>
            </w:tcBorders>
            <w:shd w:val="clear" w:color="auto" w:fill="auto"/>
            <w:noWrap/>
            <w:vAlign w:val="bottom"/>
            <w:hideMark/>
          </w:tcPr>
          <w:p w14:paraId="34F2B4CF" w14:textId="77777777" w:rsidR="00283D82" w:rsidRPr="00467C58" w:rsidRDefault="00283D82" w:rsidP="00283D82">
            <w:pPr>
              <w:widowControl/>
              <w:rPr>
                <w:snapToGrid/>
                <w:color w:val="000000"/>
                <w:szCs w:val="24"/>
              </w:rPr>
            </w:pPr>
            <w:r w:rsidRPr="00467C58">
              <w:rPr>
                <w:snapToGrid/>
                <w:color w:val="000000"/>
                <w:szCs w:val="24"/>
              </w:rPr>
              <w:t>Belmont Public Schools</w:t>
            </w:r>
          </w:p>
        </w:tc>
      </w:tr>
      <w:tr w:rsidR="00283D82" w:rsidRPr="00283D82" w14:paraId="32FCE07E"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BBF3A78" w14:textId="77777777" w:rsidR="00283D82" w:rsidRPr="00467C58" w:rsidRDefault="00283D82">
            <w:pPr>
              <w:widowControl/>
              <w:rPr>
                <w:snapToGrid/>
                <w:color w:val="000000"/>
                <w:szCs w:val="24"/>
              </w:rPr>
            </w:pPr>
            <w:r w:rsidRPr="00467C58">
              <w:rPr>
                <w:snapToGrid/>
                <w:color w:val="000000"/>
                <w:szCs w:val="24"/>
              </w:rPr>
              <w:t>11-447-CS-60</w:t>
            </w:r>
          </w:p>
        </w:tc>
        <w:tc>
          <w:tcPr>
            <w:tcW w:w="6390" w:type="dxa"/>
            <w:tcBorders>
              <w:top w:val="nil"/>
              <w:left w:val="nil"/>
              <w:bottom w:val="single" w:sz="4" w:space="0" w:color="auto"/>
              <w:right w:val="single" w:sz="4" w:space="0" w:color="auto"/>
            </w:tcBorders>
            <w:shd w:val="clear" w:color="auto" w:fill="auto"/>
            <w:noWrap/>
            <w:vAlign w:val="bottom"/>
            <w:hideMark/>
          </w:tcPr>
          <w:p w14:paraId="4232D407" w14:textId="77777777" w:rsidR="00283D82" w:rsidRPr="00467C58" w:rsidRDefault="00283D82" w:rsidP="00283D82">
            <w:pPr>
              <w:widowControl/>
              <w:rPr>
                <w:snapToGrid/>
                <w:color w:val="000000"/>
                <w:szCs w:val="24"/>
              </w:rPr>
            </w:pPr>
            <w:r w:rsidRPr="00467C58">
              <w:rPr>
                <w:snapToGrid/>
                <w:color w:val="000000"/>
                <w:szCs w:val="24"/>
              </w:rPr>
              <w:t>Benjamin Franklin Classical Charter</w:t>
            </w:r>
          </w:p>
        </w:tc>
      </w:tr>
      <w:tr w:rsidR="00283D82" w:rsidRPr="00283D82" w14:paraId="7FA704BF"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A3D1459" w14:textId="77777777" w:rsidR="00283D82" w:rsidRPr="00467C58" w:rsidRDefault="00283D82" w:rsidP="00467C58">
            <w:pPr>
              <w:widowControl/>
              <w:rPr>
                <w:snapToGrid/>
                <w:color w:val="000000"/>
                <w:szCs w:val="24"/>
              </w:rPr>
            </w:pPr>
            <w:r w:rsidRPr="00467C58">
              <w:rPr>
                <w:snapToGrid/>
                <w:color w:val="000000"/>
                <w:szCs w:val="24"/>
              </w:rPr>
              <w:t>02-209-CS-4</w:t>
            </w:r>
          </w:p>
        </w:tc>
        <w:tc>
          <w:tcPr>
            <w:tcW w:w="6390" w:type="dxa"/>
            <w:tcBorders>
              <w:top w:val="nil"/>
              <w:left w:val="nil"/>
              <w:bottom w:val="single" w:sz="4" w:space="0" w:color="auto"/>
              <w:right w:val="single" w:sz="4" w:space="0" w:color="auto"/>
            </w:tcBorders>
            <w:shd w:val="clear" w:color="auto" w:fill="auto"/>
            <w:noWrap/>
            <w:vAlign w:val="bottom"/>
            <w:hideMark/>
          </w:tcPr>
          <w:p w14:paraId="04425441" w14:textId="77777777" w:rsidR="00283D82" w:rsidRPr="00467C58" w:rsidRDefault="00283D82" w:rsidP="00283D82">
            <w:pPr>
              <w:widowControl/>
              <w:rPr>
                <w:snapToGrid/>
                <w:color w:val="000000"/>
                <w:szCs w:val="24"/>
              </w:rPr>
            </w:pPr>
            <w:r w:rsidRPr="00467C58">
              <w:rPr>
                <w:snapToGrid/>
                <w:color w:val="000000"/>
                <w:szCs w:val="24"/>
              </w:rPr>
              <w:t>Berkshire Arts/Tech Charter</w:t>
            </w:r>
          </w:p>
        </w:tc>
      </w:tr>
      <w:tr w:rsidR="00283D82" w:rsidRPr="00283D82" w14:paraId="0B2F574D"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56E0A00" w14:textId="77777777" w:rsidR="00283D82" w:rsidRPr="00467C58" w:rsidRDefault="00283D82" w:rsidP="00467C58">
            <w:pPr>
              <w:widowControl/>
              <w:rPr>
                <w:snapToGrid/>
                <w:color w:val="000000"/>
                <w:szCs w:val="24"/>
              </w:rPr>
            </w:pPr>
            <w:r w:rsidRPr="00467C58">
              <w:rPr>
                <w:snapToGrid/>
                <w:color w:val="000000"/>
                <w:szCs w:val="24"/>
              </w:rPr>
              <w:t>02-113-1</w:t>
            </w:r>
          </w:p>
        </w:tc>
        <w:tc>
          <w:tcPr>
            <w:tcW w:w="6390" w:type="dxa"/>
            <w:tcBorders>
              <w:top w:val="nil"/>
              <w:left w:val="nil"/>
              <w:bottom w:val="single" w:sz="4" w:space="0" w:color="auto"/>
              <w:right w:val="single" w:sz="4" w:space="0" w:color="auto"/>
            </w:tcBorders>
            <w:shd w:val="clear" w:color="auto" w:fill="auto"/>
            <w:noWrap/>
            <w:vAlign w:val="center"/>
            <w:hideMark/>
          </w:tcPr>
          <w:p w14:paraId="29826A28" w14:textId="77777777" w:rsidR="00283D82" w:rsidRPr="00467C58" w:rsidRDefault="00283D82" w:rsidP="00283D82">
            <w:pPr>
              <w:widowControl/>
              <w:rPr>
                <w:snapToGrid/>
                <w:color w:val="000000"/>
                <w:szCs w:val="24"/>
              </w:rPr>
            </w:pPr>
            <w:r w:rsidRPr="00467C58">
              <w:rPr>
                <w:snapToGrid/>
                <w:color w:val="000000"/>
                <w:szCs w:val="24"/>
              </w:rPr>
              <w:t>Berkshire Hills Regional School District</w:t>
            </w:r>
          </w:p>
        </w:tc>
      </w:tr>
      <w:tr w:rsidR="00283D82" w:rsidRPr="00283D82" w14:paraId="75C85F24"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234E57D" w14:textId="77777777" w:rsidR="00283D82" w:rsidRPr="00467C58" w:rsidRDefault="00283D82" w:rsidP="00467C58">
            <w:pPr>
              <w:widowControl/>
              <w:rPr>
                <w:snapToGrid/>
                <w:color w:val="000000"/>
                <w:szCs w:val="24"/>
              </w:rPr>
            </w:pPr>
            <w:r w:rsidRPr="00467C58">
              <w:rPr>
                <w:snapToGrid/>
                <w:color w:val="000000"/>
                <w:szCs w:val="24"/>
              </w:rPr>
              <w:t>14-028-1</w:t>
            </w:r>
          </w:p>
        </w:tc>
        <w:tc>
          <w:tcPr>
            <w:tcW w:w="6390" w:type="dxa"/>
            <w:tcBorders>
              <w:top w:val="nil"/>
              <w:left w:val="nil"/>
              <w:bottom w:val="single" w:sz="4" w:space="0" w:color="auto"/>
              <w:right w:val="single" w:sz="4" w:space="0" w:color="auto"/>
            </w:tcBorders>
            <w:shd w:val="clear" w:color="auto" w:fill="auto"/>
            <w:noWrap/>
            <w:vAlign w:val="center"/>
            <w:hideMark/>
          </w:tcPr>
          <w:p w14:paraId="3254AEF3" w14:textId="77777777" w:rsidR="00283D82" w:rsidRPr="00467C58" w:rsidRDefault="00283D82" w:rsidP="00283D82">
            <w:pPr>
              <w:widowControl/>
              <w:rPr>
                <w:snapToGrid/>
                <w:color w:val="000000"/>
                <w:szCs w:val="24"/>
              </w:rPr>
            </w:pPr>
            <w:r w:rsidRPr="00467C58">
              <w:rPr>
                <w:snapToGrid/>
                <w:color w:val="000000"/>
                <w:szCs w:val="24"/>
              </w:rPr>
              <w:t>Berlin-Boylston Reg'l School District</w:t>
            </w:r>
          </w:p>
        </w:tc>
      </w:tr>
      <w:tr w:rsidR="00283D82" w:rsidRPr="00283D82" w14:paraId="2DEE04EF"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2F6D121" w14:textId="77777777" w:rsidR="00283D82" w:rsidRPr="00467C58" w:rsidRDefault="00283D82" w:rsidP="00467C58">
            <w:pPr>
              <w:widowControl/>
              <w:rPr>
                <w:snapToGrid/>
                <w:color w:val="000000"/>
                <w:szCs w:val="24"/>
              </w:rPr>
            </w:pPr>
            <w:r w:rsidRPr="00467C58">
              <w:rPr>
                <w:snapToGrid/>
                <w:color w:val="000000"/>
                <w:szCs w:val="24"/>
              </w:rPr>
              <w:t>09-031</w:t>
            </w:r>
          </w:p>
        </w:tc>
        <w:tc>
          <w:tcPr>
            <w:tcW w:w="6390" w:type="dxa"/>
            <w:tcBorders>
              <w:top w:val="nil"/>
              <w:left w:val="nil"/>
              <w:bottom w:val="single" w:sz="4" w:space="0" w:color="auto"/>
              <w:right w:val="single" w:sz="4" w:space="0" w:color="auto"/>
            </w:tcBorders>
            <w:shd w:val="clear" w:color="auto" w:fill="auto"/>
            <w:noWrap/>
            <w:vAlign w:val="center"/>
            <w:hideMark/>
          </w:tcPr>
          <w:p w14:paraId="71C1ABF0" w14:textId="77777777" w:rsidR="00283D82" w:rsidRPr="00467C58" w:rsidRDefault="00283D82" w:rsidP="00283D82">
            <w:pPr>
              <w:widowControl/>
              <w:rPr>
                <w:snapToGrid/>
                <w:color w:val="000000"/>
                <w:szCs w:val="24"/>
              </w:rPr>
            </w:pPr>
            <w:r w:rsidRPr="00467C58">
              <w:rPr>
                <w:snapToGrid/>
                <w:color w:val="000000"/>
                <w:szCs w:val="24"/>
              </w:rPr>
              <w:t>Billerica Public Schools</w:t>
            </w:r>
          </w:p>
        </w:tc>
      </w:tr>
      <w:tr w:rsidR="00283D82" w:rsidRPr="00283D82" w14:paraId="3DD5A017"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1F400A49" w14:textId="77777777" w:rsidR="00283D82" w:rsidRPr="00467C58" w:rsidRDefault="00283D82" w:rsidP="00467C58">
            <w:pPr>
              <w:widowControl/>
              <w:rPr>
                <w:snapToGrid/>
                <w:color w:val="000000"/>
                <w:szCs w:val="24"/>
              </w:rPr>
            </w:pPr>
            <w:r w:rsidRPr="00467C58">
              <w:rPr>
                <w:snapToGrid/>
                <w:color w:val="000000"/>
                <w:szCs w:val="24"/>
              </w:rPr>
              <w:t>11-050-1</w:t>
            </w:r>
          </w:p>
        </w:tc>
        <w:tc>
          <w:tcPr>
            <w:tcW w:w="6390" w:type="dxa"/>
            <w:tcBorders>
              <w:top w:val="nil"/>
              <w:left w:val="nil"/>
              <w:bottom w:val="single" w:sz="4" w:space="0" w:color="auto"/>
              <w:right w:val="single" w:sz="4" w:space="0" w:color="auto"/>
            </w:tcBorders>
            <w:shd w:val="clear" w:color="auto" w:fill="auto"/>
            <w:noWrap/>
            <w:vAlign w:val="center"/>
            <w:hideMark/>
          </w:tcPr>
          <w:p w14:paraId="76D7549A" w14:textId="77777777" w:rsidR="00283D82" w:rsidRPr="00467C58" w:rsidRDefault="00283D82" w:rsidP="00283D82">
            <w:pPr>
              <w:widowControl/>
              <w:rPr>
                <w:snapToGrid/>
                <w:color w:val="000000"/>
                <w:szCs w:val="24"/>
              </w:rPr>
            </w:pPr>
            <w:r w:rsidRPr="00467C58">
              <w:rPr>
                <w:snapToGrid/>
                <w:color w:val="000000"/>
                <w:szCs w:val="24"/>
              </w:rPr>
              <w:t>Blue Hills Regional School District</w:t>
            </w:r>
          </w:p>
        </w:tc>
      </w:tr>
      <w:tr w:rsidR="00283D82" w:rsidRPr="00283D82" w14:paraId="656883B9"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76B6DD8" w14:textId="77777777" w:rsidR="00283D82" w:rsidRPr="00467C58" w:rsidRDefault="00283D82" w:rsidP="00467C58">
            <w:pPr>
              <w:widowControl/>
              <w:rPr>
                <w:snapToGrid/>
                <w:color w:val="000000"/>
                <w:szCs w:val="24"/>
              </w:rPr>
            </w:pPr>
            <w:r w:rsidRPr="00467C58">
              <w:rPr>
                <w:snapToGrid/>
                <w:color w:val="000000"/>
                <w:szCs w:val="24"/>
              </w:rPr>
              <w:t>13-035-CS-34</w:t>
            </w:r>
          </w:p>
        </w:tc>
        <w:tc>
          <w:tcPr>
            <w:tcW w:w="6390" w:type="dxa"/>
            <w:tcBorders>
              <w:top w:val="nil"/>
              <w:left w:val="nil"/>
              <w:bottom w:val="single" w:sz="4" w:space="0" w:color="auto"/>
              <w:right w:val="single" w:sz="4" w:space="0" w:color="auto"/>
            </w:tcBorders>
            <w:shd w:val="clear" w:color="auto" w:fill="auto"/>
            <w:noWrap/>
            <w:vAlign w:val="bottom"/>
            <w:hideMark/>
          </w:tcPr>
          <w:p w14:paraId="7F61C8FD" w14:textId="77777777" w:rsidR="00283D82" w:rsidRPr="00467C58" w:rsidRDefault="00283D82" w:rsidP="00283D82">
            <w:pPr>
              <w:widowControl/>
              <w:rPr>
                <w:snapToGrid/>
                <w:color w:val="000000"/>
                <w:szCs w:val="24"/>
              </w:rPr>
            </w:pPr>
            <w:r w:rsidRPr="00467C58">
              <w:rPr>
                <w:snapToGrid/>
                <w:color w:val="000000"/>
                <w:szCs w:val="24"/>
              </w:rPr>
              <w:t>Boston Preparatory Charter School</w:t>
            </w:r>
          </w:p>
        </w:tc>
      </w:tr>
      <w:tr w:rsidR="00283D82" w:rsidRPr="00283D82" w14:paraId="42500147"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5924D1C" w14:textId="77777777" w:rsidR="00283D82" w:rsidRPr="00467C58" w:rsidRDefault="00283D82" w:rsidP="00467C58">
            <w:pPr>
              <w:widowControl/>
              <w:rPr>
                <w:snapToGrid/>
                <w:color w:val="000000"/>
                <w:szCs w:val="24"/>
              </w:rPr>
            </w:pPr>
            <w:r w:rsidRPr="00467C58">
              <w:rPr>
                <w:snapToGrid/>
                <w:color w:val="000000"/>
                <w:szCs w:val="24"/>
              </w:rPr>
              <w:t>07-043</w:t>
            </w:r>
          </w:p>
        </w:tc>
        <w:tc>
          <w:tcPr>
            <w:tcW w:w="6390" w:type="dxa"/>
            <w:tcBorders>
              <w:top w:val="nil"/>
              <w:left w:val="nil"/>
              <w:bottom w:val="single" w:sz="4" w:space="0" w:color="auto"/>
              <w:right w:val="single" w:sz="4" w:space="0" w:color="auto"/>
            </w:tcBorders>
            <w:shd w:val="clear" w:color="auto" w:fill="auto"/>
            <w:noWrap/>
            <w:vAlign w:val="bottom"/>
            <w:hideMark/>
          </w:tcPr>
          <w:p w14:paraId="08A52383" w14:textId="77777777" w:rsidR="00283D82" w:rsidRPr="00467C58" w:rsidRDefault="00283D82" w:rsidP="00283D82">
            <w:pPr>
              <w:widowControl/>
              <w:rPr>
                <w:snapToGrid/>
                <w:color w:val="000000"/>
                <w:szCs w:val="24"/>
              </w:rPr>
            </w:pPr>
            <w:r w:rsidRPr="00467C58">
              <w:rPr>
                <w:snapToGrid/>
                <w:color w:val="000000"/>
                <w:szCs w:val="24"/>
              </w:rPr>
              <w:t>Brimfield Elementary</w:t>
            </w:r>
          </w:p>
        </w:tc>
      </w:tr>
      <w:tr w:rsidR="00283D82" w:rsidRPr="00283D82" w14:paraId="0E40A2BD"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124DCC79" w14:textId="77777777" w:rsidR="00283D82" w:rsidRPr="00467C58" w:rsidRDefault="00283D82" w:rsidP="00467C58">
            <w:pPr>
              <w:widowControl/>
              <w:rPr>
                <w:snapToGrid/>
                <w:color w:val="000000"/>
                <w:szCs w:val="24"/>
              </w:rPr>
            </w:pPr>
            <w:r w:rsidRPr="00467C58">
              <w:rPr>
                <w:snapToGrid/>
                <w:color w:val="000000"/>
                <w:szCs w:val="24"/>
              </w:rPr>
              <w:t>11-046</w:t>
            </w:r>
          </w:p>
        </w:tc>
        <w:tc>
          <w:tcPr>
            <w:tcW w:w="6390" w:type="dxa"/>
            <w:tcBorders>
              <w:top w:val="nil"/>
              <w:left w:val="nil"/>
              <w:bottom w:val="single" w:sz="4" w:space="0" w:color="auto"/>
              <w:right w:val="single" w:sz="4" w:space="0" w:color="auto"/>
            </w:tcBorders>
            <w:shd w:val="clear" w:color="auto" w:fill="auto"/>
            <w:noWrap/>
            <w:vAlign w:val="center"/>
            <w:hideMark/>
          </w:tcPr>
          <w:p w14:paraId="4DAA02F7" w14:textId="77777777" w:rsidR="00283D82" w:rsidRPr="00467C58" w:rsidRDefault="00283D82" w:rsidP="00283D82">
            <w:pPr>
              <w:widowControl/>
              <w:rPr>
                <w:snapToGrid/>
                <w:color w:val="000000"/>
                <w:szCs w:val="24"/>
              </w:rPr>
            </w:pPr>
            <w:r w:rsidRPr="00467C58">
              <w:rPr>
                <w:snapToGrid/>
                <w:color w:val="000000"/>
                <w:szCs w:val="24"/>
              </w:rPr>
              <w:t>Brookline Public Schools</w:t>
            </w:r>
          </w:p>
        </w:tc>
      </w:tr>
      <w:tr w:rsidR="00283D82" w:rsidRPr="00283D82" w14:paraId="449AEFAA"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0AFDA71" w14:textId="77777777" w:rsidR="00283D82" w:rsidRPr="00467C58" w:rsidRDefault="00283D82" w:rsidP="00467C58">
            <w:pPr>
              <w:widowControl/>
              <w:rPr>
                <w:snapToGrid/>
                <w:color w:val="000000"/>
                <w:szCs w:val="24"/>
              </w:rPr>
            </w:pPr>
            <w:r w:rsidRPr="00467C58">
              <w:rPr>
                <w:snapToGrid/>
                <w:color w:val="000000"/>
                <w:szCs w:val="24"/>
              </w:rPr>
              <w:t>01-126-2</w:t>
            </w:r>
          </w:p>
        </w:tc>
        <w:tc>
          <w:tcPr>
            <w:tcW w:w="6390" w:type="dxa"/>
            <w:tcBorders>
              <w:top w:val="nil"/>
              <w:left w:val="nil"/>
              <w:bottom w:val="single" w:sz="4" w:space="0" w:color="auto"/>
              <w:right w:val="single" w:sz="4" w:space="0" w:color="auto"/>
            </w:tcBorders>
            <w:shd w:val="clear" w:color="auto" w:fill="auto"/>
            <w:noWrap/>
            <w:vAlign w:val="bottom"/>
            <w:hideMark/>
          </w:tcPr>
          <w:p w14:paraId="555BFA37" w14:textId="77777777" w:rsidR="00283D82" w:rsidRPr="00467C58" w:rsidRDefault="00283D82" w:rsidP="00283D82">
            <w:pPr>
              <w:widowControl/>
              <w:rPr>
                <w:snapToGrid/>
                <w:color w:val="000000"/>
                <w:szCs w:val="24"/>
              </w:rPr>
            </w:pPr>
            <w:r w:rsidRPr="00467C58">
              <w:rPr>
                <w:snapToGrid/>
                <w:color w:val="000000"/>
                <w:szCs w:val="24"/>
              </w:rPr>
              <w:t>Cape Cod Reg'l Tech High School</w:t>
            </w:r>
          </w:p>
        </w:tc>
      </w:tr>
      <w:tr w:rsidR="00283D82" w:rsidRPr="00283D82" w14:paraId="45364C84"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6E924E1" w14:textId="77777777" w:rsidR="00283D82" w:rsidRPr="00467C58" w:rsidRDefault="00283D82" w:rsidP="00467C58">
            <w:pPr>
              <w:widowControl/>
              <w:rPr>
                <w:snapToGrid/>
                <w:color w:val="000000"/>
                <w:szCs w:val="24"/>
              </w:rPr>
            </w:pPr>
            <w:r w:rsidRPr="00467C58">
              <w:rPr>
                <w:snapToGrid/>
                <w:color w:val="000000"/>
                <w:szCs w:val="24"/>
              </w:rPr>
              <w:t>08-060-1</w:t>
            </w:r>
          </w:p>
        </w:tc>
        <w:tc>
          <w:tcPr>
            <w:tcW w:w="6390" w:type="dxa"/>
            <w:tcBorders>
              <w:top w:val="nil"/>
              <w:left w:val="nil"/>
              <w:bottom w:val="single" w:sz="4" w:space="0" w:color="auto"/>
              <w:right w:val="single" w:sz="4" w:space="0" w:color="auto"/>
            </w:tcBorders>
            <w:shd w:val="clear" w:color="auto" w:fill="auto"/>
            <w:noWrap/>
            <w:vAlign w:val="bottom"/>
            <w:hideMark/>
          </w:tcPr>
          <w:p w14:paraId="3938703B" w14:textId="77777777" w:rsidR="00283D82" w:rsidRPr="00467C58" w:rsidRDefault="00283D82" w:rsidP="00283D82">
            <w:pPr>
              <w:widowControl/>
              <w:rPr>
                <w:snapToGrid/>
                <w:color w:val="000000"/>
                <w:szCs w:val="24"/>
              </w:rPr>
            </w:pPr>
            <w:r w:rsidRPr="00467C58">
              <w:rPr>
                <w:snapToGrid/>
                <w:color w:val="000000"/>
                <w:szCs w:val="24"/>
              </w:rPr>
              <w:t>Chesterfield-Goshen Regional</w:t>
            </w:r>
          </w:p>
        </w:tc>
      </w:tr>
      <w:tr w:rsidR="00283D82" w:rsidRPr="00283D82" w14:paraId="0F5B09CE"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F224FED" w14:textId="77777777" w:rsidR="00283D82" w:rsidRPr="00467C58" w:rsidRDefault="00283D82" w:rsidP="00467C58">
            <w:pPr>
              <w:widowControl/>
              <w:rPr>
                <w:snapToGrid/>
                <w:color w:val="000000"/>
                <w:szCs w:val="24"/>
              </w:rPr>
            </w:pPr>
            <w:r w:rsidRPr="00467C58">
              <w:rPr>
                <w:snapToGrid/>
                <w:color w:val="000000"/>
                <w:szCs w:val="24"/>
              </w:rPr>
              <w:t>07-281-I66R</w:t>
            </w:r>
          </w:p>
        </w:tc>
        <w:tc>
          <w:tcPr>
            <w:tcW w:w="6390" w:type="dxa"/>
            <w:tcBorders>
              <w:top w:val="nil"/>
              <w:left w:val="nil"/>
              <w:bottom w:val="single" w:sz="4" w:space="0" w:color="auto"/>
              <w:right w:val="single" w:sz="4" w:space="0" w:color="auto"/>
            </w:tcBorders>
            <w:shd w:val="clear" w:color="auto" w:fill="auto"/>
            <w:noWrap/>
            <w:vAlign w:val="center"/>
            <w:hideMark/>
          </w:tcPr>
          <w:p w14:paraId="7261071E" w14:textId="77777777" w:rsidR="00283D82" w:rsidRPr="00467C58" w:rsidRDefault="00283D82" w:rsidP="00283D82">
            <w:pPr>
              <w:widowControl/>
              <w:rPr>
                <w:snapToGrid/>
                <w:color w:val="000000"/>
                <w:szCs w:val="24"/>
              </w:rPr>
            </w:pPr>
            <w:r w:rsidRPr="00467C58">
              <w:rPr>
                <w:snapToGrid/>
                <w:color w:val="000000"/>
                <w:szCs w:val="24"/>
              </w:rPr>
              <w:t>Children's Study Home</w:t>
            </w:r>
          </w:p>
        </w:tc>
      </w:tr>
      <w:tr w:rsidR="00283D82" w:rsidRPr="00283D82" w14:paraId="2F5BE730"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293D9B6" w14:textId="77777777" w:rsidR="00283D82" w:rsidRPr="00467C58" w:rsidRDefault="00283D82" w:rsidP="00467C58">
            <w:pPr>
              <w:widowControl/>
              <w:rPr>
                <w:snapToGrid/>
                <w:color w:val="000000"/>
                <w:szCs w:val="24"/>
              </w:rPr>
            </w:pPr>
            <w:r w:rsidRPr="00467C58">
              <w:rPr>
                <w:snapToGrid/>
                <w:color w:val="000000"/>
                <w:szCs w:val="24"/>
              </w:rPr>
              <w:t>14-064</w:t>
            </w:r>
          </w:p>
        </w:tc>
        <w:tc>
          <w:tcPr>
            <w:tcW w:w="6390" w:type="dxa"/>
            <w:tcBorders>
              <w:top w:val="nil"/>
              <w:left w:val="nil"/>
              <w:bottom w:val="single" w:sz="4" w:space="0" w:color="auto"/>
              <w:right w:val="single" w:sz="4" w:space="0" w:color="auto"/>
            </w:tcBorders>
            <w:shd w:val="clear" w:color="auto" w:fill="auto"/>
            <w:noWrap/>
            <w:vAlign w:val="center"/>
            <w:hideMark/>
          </w:tcPr>
          <w:p w14:paraId="6D13E598" w14:textId="77777777" w:rsidR="00283D82" w:rsidRPr="00467C58" w:rsidRDefault="00283D82" w:rsidP="00283D82">
            <w:pPr>
              <w:widowControl/>
              <w:rPr>
                <w:snapToGrid/>
                <w:color w:val="000000"/>
                <w:szCs w:val="24"/>
              </w:rPr>
            </w:pPr>
            <w:r w:rsidRPr="00467C58">
              <w:rPr>
                <w:snapToGrid/>
                <w:color w:val="000000"/>
                <w:szCs w:val="24"/>
              </w:rPr>
              <w:t>Clinton School Department</w:t>
            </w:r>
          </w:p>
        </w:tc>
      </w:tr>
      <w:tr w:rsidR="00283D82" w:rsidRPr="00283D82" w14:paraId="65C7D0F6"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3C0F6B9" w14:textId="77777777" w:rsidR="00283D82" w:rsidRPr="00467C58" w:rsidRDefault="00283D82" w:rsidP="00467C58">
            <w:pPr>
              <w:widowControl/>
              <w:rPr>
                <w:snapToGrid/>
                <w:color w:val="000000"/>
                <w:szCs w:val="24"/>
              </w:rPr>
            </w:pPr>
            <w:r w:rsidRPr="00467C58">
              <w:rPr>
                <w:snapToGrid/>
                <w:color w:val="000000"/>
                <w:szCs w:val="24"/>
              </w:rPr>
              <w:t>11-065</w:t>
            </w:r>
          </w:p>
        </w:tc>
        <w:tc>
          <w:tcPr>
            <w:tcW w:w="6390" w:type="dxa"/>
            <w:tcBorders>
              <w:top w:val="nil"/>
              <w:left w:val="nil"/>
              <w:bottom w:val="single" w:sz="4" w:space="0" w:color="auto"/>
              <w:right w:val="single" w:sz="4" w:space="0" w:color="auto"/>
            </w:tcBorders>
            <w:shd w:val="clear" w:color="auto" w:fill="auto"/>
            <w:noWrap/>
            <w:vAlign w:val="bottom"/>
            <w:hideMark/>
          </w:tcPr>
          <w:p w14:paraId="4CC612B0" w14:textId="77777777" w:rsidR="00283D82" w:rsidRPr="00467C58" w:rsidRDefault="00283D82" w:rsidP="00283D82">
            <w:pPr>
              <w:widowControl/>
              <w:rPr>
                <w:snapToGrid/>
                <w:color w:val="000000"/>
                <w:szCs w:val="24"/>
              </w:rPr>
            </w:pPr>
            <w:r w:rsidRPr="00467C58">
              <w:rPr>
                <w:snapToGrid/>
                <w:color w:val="000000"/>
                <w:szCs w:val="24"/>
              </w:rPr>
              <w:t>Cohasset Public Schools</w:t>
            </w:r>
          </w:p>
        </w:tc>
      </w:tr>
      <w:tr w:rsidR="00283D82" w:rsidRPr="00283D82" w14:paraId="5983AA2C"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DA86434" w14:textId="77777777" w:rsidR="00283D82" w:rsidRPr="00467C58" w:rsidRDefault="00283D82" w:rsidP="00467C58">
            <w:pPr>
              <w:widowControl/>
              <w:rPr>
                <w:snapToGrid/>
                <w:color w:val="000000"/>
                <w:szCs w:val="24"/>
              </w:rPr>
            </w:pPr>
            <w:r w:rsidRPr="00467C58">
              <w:rPr>
                <w:snapToGrid/>
                <w:color w:val="000000"/>
                <w:szCs w:val="24"/>
              </w:rPr>
              <w:t>09-160-CS-59</w:t>
            </w:r>
          </w:p>
        </w:tc>
        <w:tc>
          <w:tcPr>
            <w:tcW w:w="6390" w:type="dxa"/>
            <w:tcBorders>
              <w:top w:val="nil"/>
              <w:left w:val="nil"/>
              <w:bottom w:val="single" w:sz="4" w:space="0" w:color="auto"/>
              <w:right w:val="single" w:sz="4" w:space="0" w:color="auto"/>
            </w:tcBorders>
            <w:shd w:val="clear" w:color="auto" w:fill="auto"/>
            <w:noWrap/>
            <w:vAlign w:val="bottom"/>
            <w:hideMark/>
          </w:tcPr>
          <w:p w14:paraId="0018FBE2" w14:textId="77777777" w:rsidR="00283D82" w:rsidRPr="00467C58" w:rsidRDefault="00283D82" w:rsidP="00283D82">
            <w:pPr>
              <w:widowControl/>
              <w:rPr>
                <w:snapToGrid/>
                <w:color w:val="000000"/>
                <w:szCs w:val="24"/>
              </w:rPr>
            </w:pPr>
            <w:r w:rsidRPr="00467C58">
              <w:rPr>
                <w:snapToGrid/>
                <w:color w:val="000000"/>
                <w:szCs w:val="24"/>
              </w:rPr>
              <w:t>COLLEGIATE CHARTER SCHOOL OF LOWELL</w:t>
            </w:r>
          </w:p>
        </w:tc>
      </w:tr>
      <w:tr w:rsidR="00283D82" w:rsidRPr="00283D82" w14:paraId="56191A53"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B24461C" w14:textId="77777777" w:rsidR="00283D82" w:rsidRPr="00467C58" w:rsidRDefault="00283D82" w:rsidP="00467C58">
            <w:pPr>
              <w:widowControl/>
              <w:rPr>
                <w:snapToGrid/>
                <w:color w:val="000000"/>
                <w:szCs w:val="24"/>
              </w:rPr>
            </w:pPr>
            <w:r w:rsidRPr="00467C58">
              <w:rPr>
                <w:snapToGrid/>
                <w:color w:val="000000"/>
                <w:szCs w:val="24"/>
              </w:rPr>
              <w:t>13-035-CS-20</w:t>
            </w:r>
          </w:p>
        </w:tc>
        <w:tc>
          <w:tcPr>
            <w:tcW w:w="6390" w:type="dxa"/>
            <w:tcBorders>
              <w:top w:val="nil"/>
              <w:left w:val="nil"/>
              <w:bottom w:val="single" w:sz="4" w:space="0" w:color="auto"/>
              <w:right w:val="single" w:sz="4" w:space="0" w:color="auto"/>
            </w:tcBorders>
            <w:shd w:val="clear" w:color="auto" w:fill="auto"/>
            <w:noWrap/>
            <w:vAlign w:val="center"/>
            <w:hideMark/>
          </w:tcPr>
          <w:p w14:paraId="29A26568" w14:textId="77777777" w:rsidR="00283D82" w:rsidRPr="00467C58" w:rsidRDefault="00283D82" w:rsidP="00283D82">
            <w:pPr>
              <w:widowControl/>
              <w:rPr>
                <w:snapToGrid/>
                <w:color w:val="000000"/>
                <w:szCs w:val="24"/>
              </w:rPr>
            </w:pPr>
            <w:r w:rsidRPr="00467C58">
              <w:rPr>
                <w:snapToGrid/>
                <w:color w:val="000000"/>
                <w:szCs w:val="24"/>
              </w:rPr>
              <w:t>Conservatory Lab Charter School</w:t>
            </w:r>
          </w:p>
        </w:tc>
      </w:tr>
      <w:tr w:rsidR="00283D82" w:rsidRPr="00283D82" w14:paraId="6829C5AC"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1C13D04D" w14:textId="77777777" w:rsidR="00283D82" w:rsidRPr="00467C58" w:rsidRDefault="00283D82" w:rsidP="00467C58">
            <w:pPr>
              <w:widowControl/>
              <w:rPr>
                <w:snapToGrid/>
                <w:color w:val="000000"/>
                <w:szCs w:val="24"/>
              </w:rPr>
            </w:pPr>
            <w:r w:rsidRPr="00467C58">
              <w:rPr>
                <w:snapToGrid/>
                <w:color w:val="000000"/>
                <w:szCs w:val="24"/>
              </w:rPr>
              <w:t>13-035-P200</w:t>
            </w:r>
          </w:p>
        </w:tc>
        <w:tc>
          <w:tcPr>
            <w:tcW w:w="6390" w:type="dxa"/>
            <w:tcBorders>
              <w:top w:val="nil"/>
              <w:left w:val="nil"/>
              <w:bottom w:val="single" w:sz="4" w:space="0" w:color="auto"/>
              <w:right w:val="single" w:sz="4" w:space="0" w:color="auto"/>
            </w:tcBorders>
            <w:shd w:val="clear" w:color="auto" w:fill="auto"/>
            <w:noWrap/>
            <w:vAlign w:val="center"/>
            <w:hideMark/>
          </w:tcPr>
          <w:p w14:paraId="3F2ACDE6" w14:textId="77777777" w:rsidR="00283D82" w:rsidRPr="00467C58" w:rsidRDefault="00283D82" w:rsidP="00283D82">
            <w:pPr>
              <w:widowControl/>
              <w:rPr>
                <w:snapToGrid/>
                <w:color w:val="000000"/>
                <w:szCs w:val="24"/>
              </w:rPr>
            </w:pPr>
            <w:r w:rsidRPr="00467C58">
              <w:rPr>
                <w:snapToGrid/>
                <w:color w:val="000000"/>
                <w:szCs w:val="24"/>
              </w:rPr>
              <w:t>CRISTO REY BOSTON HIGH SCHOOL</w:t>
            </w:r>
          </w:p>
        </w:tc>
      </w:tr>
      <w:tr w:rsidR="00283D82" w:rsidRPr="00283D82" w14:paraId="42945ACC"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5913E83" w14:textId="77777777" w:rsidR="00283D82" w:rsidRPr="00467C58" w:rsidRDefault="00283D82" w:rsidP="00467C58">
            <w:pPr>
              <w:widowControl/>
              <w:rPr>
                <w:snapToGrid/>
                <w:color w:val="000000"/>
                <w:szCs w:val="24"/>
              </w:rPr>
            </w:pPr>
            <w:r w:rsidRPr="00467C58">
              <w:rPr>
                <w:snapToGrid/>
                <w:color w:val="000000"/>
                <w:szCs w:val="24"/>
              </w:rPr>
              <w:t>08-210-I27R</w:t>
            </w:r>
          </w:p>
        </w:tc>
        <w:tc>
          <w:tcPr>
            <w:tcW w:w="6390" w:type="dxa"/>
            <w:tcBorders>
              <w:top w:val="nil"/>
              <w:left w:val="nil"/>
              <w:bottom w:val="single" w:sz="4" w:space="0" w:color="auto"/>
              <w:right w:val="single" w:sz="4" w:space="0" w:color="auto"/>
            </w:tcBorders>
            <w:shd w:val="clear" w:color="auto" w:fill="auto"/>
            <w:noWrap/>
            <w:vAlign w:val="center"/>
            <w:hideMark/>
          </w:tcPr>
          <w:p w14:paraId="5017F810" w14:textId="77777777" w:rsidR="00283D82" w:rsidRPr="00467C58" w:rsidRDefault="00283D82" w:rsidP="00283D82">
            <w:pPr>
              <w:widowControl/>
              <w:rPr>
                <w:snapToGrid/>
                <w:color w:val="000000"/>
                <w:szCs w:val="24"/>
              </w:rPr>
            </w:pPr>
            <w:r w:rsidRPr="00467C58">
              <w:rPr>
                <w:snapToGrid/>
                <w:color w:val="000000"/>
                <w:szCs w:val="24"/>
              </w:rPr>
              <w:t>Cutchins Programs for Children</w:t>
            </w:r>
          </w:p>
        </w:tc>
      </w:tr>
      <w:tr w:rsidR="00283D82" w:rsidRPr="00283D82" w14:paraId="24B79261"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506C2DE8" w14:textId="77777777" w:rsidR="00283D82" w:rsidRPr="00467C58" w:rsidRDefault="00283D82" w:rsidP="00467C58">
            <w:pPr>
              <w:widowControl/>
              <w:rPr>
                <w:snapToGrid/>
                <w:color w:val="000000"/>
                <w:szCs w:val="24"/>
              </w:rPr>
            </w:pPr>
            <w:r w:rsidRPr="00467C58">
              <w:rPr>
                <w:snapToGrid/>
                <w:color w:val="000000"/>
                <w:szCs w:val="24"/>
              </w:rPr>
              <w:t>01-351-1</w:t>
            </w:r>
          </w:p>
        </w:tc>
        <w:tc>
          <w:tcPr>
            <w:tcW w:w="6390" w:type="dxa"/>
            <w:tcBorders>
              <w:top w:val="nil"/>
              <w:left w:val="nil"/>
              <w:bottom w:val="single" w:sz="4" w:space="0" w:color="auto"/>
              <w:right w:val="single" w:sz="4" w:space="0" w:color="auto"/>
            </w:tcBorders>
            <w:shd w:val="clear" w:color="auto" w:fill="auto"/>
            <w:noWrap/>
            <w:vAlign w:val="center"/>
            <w:hideMark/>
          </w:tcPr>
          <w:p w14:paraId="612A0967" w14:textId="77777777" w:rsidR="00283D82" w:rsidRPr="00467C58" w:rsidRDefault="00283D82" w:rsidP="00283D82">
            <w:pPr>
              <w:widowControl/>
              <w:rPr>
                <w:snapToGrid/>
                <w:color w:val="000000"/>
                <w:szCs w:val="24"/>
              </w:rPr>
            </w:pPr>
            <w:r w:rsidRPr="00467C58">
              <w:rPr>
                <w:snapToGrid/>
                <w:color w:val="000000"/>
                <w:szCs w:val="24"/>
              </w:rPr>
              <w:t>Dennis-Yarmouth Regional School District</w:t>
            </w:r>
          </w:p>
        </w:tc>
      </w:tr>
      <w:tr w:rsidR="00283D82" w:rsidRPr="00283D82" w14:paraId="02B1CE0C"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1776489" w14:textId="77777777" w:rsidR="00283D82" w:rsidRPr="00467C58" w:rsidRDefault="00283D82" w:rsidP="00467C58">
            <w:pPr>
              <w:widowControl/>
              <w:rPr>
                <w:snapToGrid/>
                <w:color w:val="000000"/>
                <w:szCs w:val="24"/>
              </w:rPr>
            </w:pPr>
            <w:r w:rsidRPr="00467C58">
              <w:rPr>
                <w:snapToGrid/>
                <w:color w:val="000000"/>
                <w:szCs w:val="24"/>
              </w:rPr>
              <w:t>13-035-S14</w:t>
            </w:r>
          </w:p>
        </w:tc>
        <w:tc>
          <w:tcPr>
            <w:tcW w:w="6390" w:type="dxa"/>
            <w:tcBorders>
              <w:top w:val="nil"/>
              <w:left w:val="nil"/>
              <w:bottom w:val="single" w:sz="4" w:space="0" w:color="auto"/>
              <w:right w:val="single" w:sz="4" w:space="0" w:color="auto"/>
            </w:tcBorders>
            <w:shd w:val="clear" w:color="auto" w:fill="auto"/>
            <w:noWrap/>
            <w:vAlign w:val="center"/>
            <w:hideMark/>
          </w:tcPr>
          <w:p w14:paraId="4C58B8AE" w14:textId="77777777" w:rsidR="00283D82" w:rsidRPr="00467C58" w:rsidRDefault="00283D82" w:rsidP="00283D82">
            <w:pPr>
              <w:widowControl/>
              <w:rPr>
                <w:snapToGrid/>
                <w:color w:val="000000"/>
                <w:szCs w:val="24"/>
              </w:rPr>
            </w:pPr>
            <w:r w:rsidRPr="00467C58">
              <w:rPr>
                <w:snapToGrid/>
                <w:color w:val="000000"/>
                <w:szCs w:val="24"/>
              </w:rPr>
              <w:t>Department of Youth Services</w:t>
            </w:r>
          </w:p>
        </w:tc>
      </w:tr>
      <w:tr w:rsidR="00283D82" w:rsidRPr="00283D82" w14:paraId="5714EC30"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A3A45DF" w14:textId="77777777" w:rsidR="00283D82" w:rsidRPr="00467C58" w:rsidRDefault="00283D82" w:rsidP="00467C58">
            <w:pPr>
              <w:widowControl/>
              <w:rPr>
                <w:snapToGrid/>
                <w:color w:val="000000"/>
                <w:szCs w:val="24"/>
              </w:rPr>
            </w:pPr>
            <w:r w:rsidRPr="00467C58">
              <w:rPr>
                <w:snapToGrid/>
                <w:color w:val="000000"/>
                <w:szCs w:val="24"/>
              </w:rPr>
              <w:t>14-257-I25R</w:t>
            </w:r>
          </w:p>
        </w:tc>
        <w:tc>
          <w:tcPr>
            <w:tcW w:w="6390" w:type="dxa"/>
            <w:tcBorders>
              <w:top w:val="nil"/>
              <w:left w:val="nil"/>
              <w:bottom w:val="single" w:sz="4" w:space="0" w:color="auto"/>
              <w:right w:val="single" w:sz="4" w:space="0" w:color="auto"/>
            </w:tcBorders>
            <w:shd w:val="clear" w:color="auto" w:fill="auto"/>
            <w:noWrap/>
            <w:vAlign w:val="bottom"/>
            <w:hideMark/>
          </w:tcPr>
          <w:p w14:paraId="28977FF7" w14:textId="77777777" w:rsidR="00283D82" w:rsidRPr="00467C58" w:rsidRDefault="00283D82" w:rsidP="00283D82">
            <w:pPr>
              <w:widowControl/>
              <w:rPr>
                <w:snapToGrid/>
                <w:color w:val="000000"/>
                <w:szCs w:val="24"/>
              </w:rPr>
            </w:pPr>
            <w:r w:rsidRPr="00467C58">
              <w:rPr>
                <w:snapToGrid/>
                <w:color w:val="000000"/>
                <w:szCs w:val="24"/>
              </w:rPr>
              <w:t>Devereux Foundation</w:t>
            </w:r>
          </w:p>
        </w:tc>
      </w:tr>
      <w:tr w:rsidR="00283D82" w:rsidRPr="00283D82" w14:paraId="4149174D"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58B5D5E3" w14:textId="77777777" w:rsidR="00283D82" w:rsidRPr="00467C58" w:rsidRDefault="00283D82" w:rsidP="00467C58">
            <w:pPr>
              <w:widowControl/>
              <w:rPr>
                <w:snapToGrid/>
                <w:color w:val="000000"/>
                <w:szCs w:val="24"/>
              </w:rPr>
            </w:pPr>
            <w:r w:rsidRPr="00467C58">
              <w:rPr>
                <w:snapToGrid/>
                <w:color w:val="000000"/>
                <w:szCs w:val="24"/>
              </w:rPr>
              <w:t>12-082</w:t>
            </w:r>
          </w:p>
        </w:tc>
        <w:tc>
          <w:tcPr>
            <w:tcW w:w="6390" w:type="dxa"/>
            <w:tcBorders>
              <w:top w:val="nil"/>
              <w:left w:val="nil"/>
              <w:bottom w:val="single" w:sz="4" w:space="0" w:color="auto"/>
              <w:right w:val="single" w:sz="4" w:space="0" w:color="auto"/>
            </w:tcBorders>
            <w:shd w:val="clear" w:color="auto" w:fill="auto"/>
            <w:noWrap/>
            <w:vAlign w:val="center"/>
            <w:hideMark/>
          </w:tcPr>
          <w:p w14:paraId="52DB473F" w14:textId="77777777" w:rsidR="00283D82" w:rsidRPr="00467C58" w:rsidRDefault="00283D82" w:rsidP="00283D82">
            <w:pPr>
              <w:widowControl/>
              <w:rPr>
                <w:snapToGrid/>
                <w:color w:val="000000"/>
                <w:szCs w:val="24"/>
              </w:rPr>
            </w:pPr>
            <w:r w:rsidRPr="00467C58">
              <w:rPr>
                <w:snapToGrid/>
                <w:color w:val="000000"/>
                <w:szCs w:val="24"/>
              </w:rPr>
              <w:t>Duxbury Public Schools</w:t>
            </w:r>
          </w:p>
        </w:tc>
      </w:tr>
      <w:tr w:rsidR="00283D82" w:rsidRPr="00283D82" w14:paraId="1B248C7E"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C0FAF87" w14:textId="77777777" w:rsidR="00283D82" w:rsidRPr="00467C58" w:rsidRDefault="00283D82" w:rsidP="00467C58">
            <w:pPr>
              <w:widowControl/>
              <w:rPr>
                <w:snapToGrid/>
                <w:color w:val="000000"/>
                <w:szCs w:val="24"/>
              </w:rPr>
            </w:pPr>
            <w:r w:rsidRPr="00467C58">
              <w:rPr>
                <w:snapToGrid/>
                <w:color w:val="000000"/>
                <w:szCs w:val="24"/>
              </w:rPr>
              <w:t>14-124-I55R</w:t>
            </w:r>
          </w:p>
        </w:tc>
        <w:tc>
          <w:tcPr>
            <w:tcW w:w="6390" w:type="dxa"/>
            <w:tcBorders>
              <w:top w:val="nil"/>
              <w:left w:val="nil"/>
              <w:bottom w:val="single" w:sz="4" w:space="0" w:color="auto"/>
              <w:right w:val="single" w:sz="4" w:space="0" w:color="auto"/>
            </w:tcBorders>
            <w:shd w:val="clear" w:color="auto" w:fill="auto"/>
            <w:noWrap/>
            <w:vAlign w:val="center"/>
            <w:hideMark/>
          </w:tcPr>
          <w:p w14:paraId="70CD9D9D" w14:textId="77777777" w:rsidR="00283D82" w:rsidRPr="00467C58" w:rsidRDefault="00283D82" w:rsidP="00283D82">
            <w:pPr>
              <w:widowControl/>
              <w:rPr>
                <w:snapToGrid/>
                <w:color w:val="000000"/>
                <w:szCs w:val="24"/>
              </w:rPr>
            </w:pPr>
            <w:r w:rsidRPr="00467C58">
              <w:rPr>
                <w:snapToGrid/>
                <w:color w:val="000000"/>
                <w:szCs w:val="24"/>
              </w:rPr>
              <w:t>Eagle Hill Foundation of MA Inc.</w:t>
            </w:r>
          </w:p>
        </w:tc>
      </w:tr>
      <w:tr w:rsidR="00283D82" w:rsidRPr="00283D82" w14:paraId="7639748A"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42E8C5F" w14:textId="77777777" w:rsidR="00283D82" w:rsidRPr="00467C58" w:rsidRDefault="00283D82" w:rsidP="00467C58">
            <w:pPr>
              <w:widowControl/>
              <w:rPr>
                <w:snapToGrid/>
                <w:color w:val="000000"/>
                <w:szCs w:val="24"/>
              </w:rPr>
            </w:pPr>
            <w:r w:rsidRPr="00467C58">
              <w:rPr>
                <w:snapToGrid/>
                <w:color w:val="000000"/>
                <w:szCs w:val="24"/>
              </w:rPr>
              <w:t>13-035-P420</w:t>
            </w:r>
          </w:p>
        </w:tc>
        <w:tc>
          <w:tcPr>
            <w:tcW w:w="6390" w:type="dxa"/>
            <w:tcBorders>
              <w:top w:val="nil"/>
              <w:left w:val="nil"/>
              <w:bottom w:val="single" w:sz="4" w:space="0" w:color="auto"/>
              <w:right w:val="single" w:sz="4" w:space="0" w:color="auto"/>
            </w:tcBorders>
            <w:shd w:val="clear" w:color="auto" w:fill="auto"/>
            <w:noWrap/>
            <w:vAlign w:val="center"/>
            <w:hideMark/>
          </w:tcPr>
          <w:p w14:paraId="68CC071B" w14:textId="77777777" w:rsidR="00283D82" w:rsidRPr="00467C58" w:rsidRDefault="00283D82" w:rsidP="00283D82">
            <w:pPr>
              <w:widowControl/>
              <w:rPr>
                <w:snapToGrid/>
                <w:color w:val="000000"/>
                <w:szCs w:val="24"/>
              </w:rPr>
            </w:pPr>
            <w:r w:rsidRPr="00467C58">
              <w:rPr>
                <w:snapToGrid/>
                <w:color w:val="000000"/>
                <w:szCs w:val="24"/>
              </w:rPr>
              <w:t>East Boston Central Catholic</w:t>
            </w:r>
          </w:p>
        </w:tc>
      </w:tr>
      <w:tr w:rsidR="00283D82" w:rsidRPr="00283D82" w14:paraId="51A62920"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538DB41" w14:textId="77777777" w:rsidR="00283D82" w:rsidRPr="00467C58" w:rsidRDefault="00283D82" w:rsidP="00467C58">
            <w:pPr>
              <w:widowControl/>
              <w:rPr>
                <w:snapToGrid/>
                <w:color w:val="000000"/>
                <w:szCs w:val="24"/>
              </w:rPr>
            </w:pPr>
            <w:r w:rsidRPr="00467C58">
              <w:rPr>
                <w:snapToGrid/>
                <w:color w:val="000000"/>
                <w:szCs w:val="24"/>
              </w:rPr>
              <w:t>08-086</w:t>
            </w:r>
          </w:p>
        </w:tc>
        <w:tc>
          <w:tcPr>
            <w:tcW w:w="6390" w:type="dxa"/>
            <w:tcBorders>
              <w:top w:val="nil"/>
              <w:left w:val="nil"/>
              <w:bottom w:val="single" w:sz="4" w:space="0" w:color="auto"/>
              <w:right w:val="single" w:sz="4" w:space="0" w:color="auto"/>
            </w:tcBorders>
            <w:shd w:val="clear" w:color="auto" w:fill="auto"/>
            <w:noWrap/>
            <w:vAlign w:val="bottom"/>
            <w:hideMark/>
          </w:tcPr>
          <w:p w14:paraId="41400FAD" w14:textId="77777777" w:rsidR="00283D82" w:rsidRPr="00467C58" w:rsidRDefault="00283D82" w:rsidP="00283D82">
            <w:pPr>
              <w:widowControl/>
              <w:rPr>
                <w:snapToGrid/>
                <w:color w:val="000000"/>
                <w:szCs w:val="24"/>
              </w:rPr>
            </w:pPr>
            <w:r w:rsidRPr="00467C58">
              <w:rPr>
                <w:snapToGrid/>
                <w:color w:val="000000"/>
                <w:szCs w:val="24"/>
              </w:rPr>
              <w:t>Easthampton Public Schools</w:t>
            </w:r>
          </w:p>
        </w:tc>
      </w:tr>
      <w:tr w:rsidR="00283D82" w:rsidRPr="00283D82" w14:paraId="3EAC9F3A"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E84A330" w14:textId="77777777" w:rsidR="00283D82" w:rsidRPr="00467C58" w:rsidRDefault="00283D82" w:rsidP="00467C58">
            <w:pPr>
              <w:widowControl/>
              <w:rPr>
                <w:snapToGrid/>
                <w:color w:val="000000"/>
                <w:szCs w:val="24"/>
              </w:rPr>
            </w:pPr>
            <w:r w:rsidRPr="00467C58">
              <w:rPr>
                <w:snapToGrid/>
                <w:color w:val="000000"/>
                <w:szCs w:val="24"/>
              </w:rPr>
              <w:t>14-185-I83R</w:t>
            </w:r>
          </w:p>
        </w:tc>
        <w:tc>
          <w:tcPr>
            <w:tcW w:w="6390" w:type="dxa"/>
            <w:tcBorders>
              <w:top w:val="nil"/>
              <w:left w:val="nil"/>
              <w:bottom w:val="single" w:sz="4" w:space="0" w:color="auto"/>
              <w:right w:val="single" w:sz="4" w:space="0" w:color="auto"/>
            </w:tcBorders>
            <w:shd w:val="clear" w:color="auto" w:fill="auto"/>
            <w:noWrap/>
            <w:vAlign w:val="center"/>
            <w:hideMark/>
          </w:tcPr>
          <w:p w14:paraId="71755E39" w14:textId="77777777" w:rsidR="00283D82" w:rsidRPr="00467C58" w:rsidRDefault="00283D82" w:rsidP="00283D82">
            <w:pPr>
              <w:widowControl/>
              <w:rPr>
                <w:snapToGrid/>
                <w:color w:val="000000"/>
                <w:szCs w:val="24"/>
              </w:rPr>
            </w:pPr>
            <w:r w:rsidRPr="00467C58">
              <w:rPr>
                <w:snapToGrid/>
                <w:color w:val="000000"/>
                <w:szCs w:val="24"/>
              </w:rPr>
              <w:t>Evergreen Center Inc.</w:t>
            </w:r>
          </w:p>
        </w:tc>
      </w:tr>
      <w:tr w:rsidR="00283D82" w:rsidRPr="00283D82" w14:paraId="19BA3257"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7F654AE9" w14:textId="77777777" w:rsidR="00283D82" w:rsidRPr="00467C58" w:rsidRDefault="00283D82" w:rsidP="00467C58">
            <w:pPr>
              <w:widowControl/>
              <w:rPr>
                <w:snapToGrid/>
                <w:color w:val="000000"/>
                <w:szCs w:val="24"/>
              </w:rPr>
            </w:pPr>
            <w:r w:rsidRPr="00467C58">
              <w:rPr>
                <w:snapToGrid/>
                <w:color w:val="000000"/>
                <w:szCs w:val="24"/>
              </w:rPr>
              <w:t>01-096</w:t>
            </w:r>
          </w:p>
        </w:tc>
        <w:tc>
          <w:tcPr>
            <w:tcW w:w="6390" w:type="dxa"/>
            <w:tcBorders>
              <w:top w:val="nil"/>
              <w:left w:val="nil"/>
              <w:bottom w:val="single" w:sz="4" w:space="0" w:color="auto"/>
              <w:right w:val="single" w:sz="4" w:space="0" w:color="auto"/>
            </w:tcBorders>
            <w:shd w:val="clear" w:color="auto" w:fill="auto"/>
            <w:noWrap/>
            <w:vAlign w:val="center"/>
            <w:hideMark/>
          </w:tcPr>
          <w:p w14:paraId="6BF7BA7D" w14:textId="77777777" w:rsidR="00283D82" w:rsidRPr="00467C58" w:rsidRDefault="00283D82" w:rsidP="00283D82">
            <w:pPr>
              <w:widowControl/>
              <w:rPr>
                <w:snapToGrid/>
                <w:color w:val="000000"/>
                <w:szCs w:val="24"/>
              </w:rPr>
            </w:pPr>
            <w:r w:rsidRPr="00467C58">
              <w:rPr>
                <w:snapToGrid/>
                <w:color w:val="000000"/>
                <w:szCs w:val="24"/>
              </w:rPr>
              <w:t>Falmouth Public Schools</w:t>
            </w:r>
          </w:p>
        </w:tc>
      </w:tr>
      <w:tr w:rsidR="00283D82" w:rsidRPr="00283D82" w14:paraId="759EC7BF"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172A00DC" w14:textId="77777777" w:rsidR="00283D82" w:rsidRPr="00467C58" w:rsidRDefault="00283D82" w:rsidP="00467C58">
            <w:pPr>
              <w:widowControl/>
              <w:rPr>
                <w:snapToGrid/>
                <w:color w:val="000000"/>
                <w:szCs w:val="24"/>
              </w:rPr>
            </w:pPr>
            <w:r w:rsidRPr="00467C58">
              <w:rPr>
                <w:snapToGrid/>
                <w:color w:val="000000"/>
                <w:szCs w:val="24"/>
              </w:rPr>
              <w:t>09-100</w:t>
            </w:r>
          </w:p>
        </w:tc>
        <w:tc>
          <w:tcPr>
            <w:tcW w:w="6390" w:type="dxa"/>
            <w:tcBorders>
              <w:top w:val="nil"/>
              <w:left w:val="nil"/>
              <w:bottom w:val="single" w:sz="4" w:space="0" w:color="auto"/>
              <w:right w:val="single" w:sz="4" w:space="0" w:color="auto"/>
            </w:tcBorders>
            <w:shd w:val="clear" w:color="auto" w:fill="auto"/>
            <w:noWrap/>
            <w:vAlign w:val="center"/>
            <w:hideMark/>
          </w:tcPr>
          <w:p w14:paraId="416FB5D0" w14:textId="77777777" w:rsidR="00283D82" w:rsidRPr="00467C58" w:rsidRDefault="00283D82" w:rsidP="00283D82">
            <w:pPr>
              <w:widowControl/>
              <w:rPr>
                <w:snapToGrid/>
                <w:color w:val="000000"/>
                <w:szCs w:val="24"/>
              </w:rPr>
            </w:pPr>
            <w:r w:rsidRPr="00467C58">
              <w:rPr>
                <w:snapToGrid/>
                <w:color w:val="000000"/>
                <w:szCs w:val="24"/>
              </w:rPr>
              <w:t>Framingham Public Schools</w:t>
            </w:r>
          </w:p>
        </w:tc>
      </w:tr>
      <w:tr w:rsidR="00283D82" w:rsidRPr="00283D82" w14:paraId="438A3743"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761ECC3" w14:textId="77777777" w:rsidR="00283D82" w:rsidRPr="00467C58" w:rsidRDefault="00283D82" w:rsidP="00467C58">
            <w:pPr>
              <w:widowControl/>
              <w:rPr>
                <w:snapToGrid/>
                <w:color w:val="000000"/>
                <w:szCs w:val="24"/>
              </w:rPr>
            </w:pPr>
            <w:r w:rsidRPr="00467C58">
              <w:rPr>
                <w:snapToGrid/>
                <w:color w:val="000000"/>
                <w:szCs w:val="24"/>
              </w:rPr>
              <w:lastRenderedPageBreak/>
              <w:t>12-146-1</w:t>
            </w:r>
          </w:p>
        </w:tc>
        <w:tc>
          <w:tcPr>
            <w:tcW w:w="6390" w:type="dxa"/>
            <w:tcBorders>
              <w:top w:val="nil"/>
              <w:left w:val="nil"/>
              <w:bottom w:val="single" w:sz="4" w:space="0" w:color="auto"/>
              <w:right w:val="single" w:sz="4" w:space="0" w:color="auto"/>
            </w:tcBorders>
            <w:shd w:val="clear" w:color="auto" w:fill="auto"/>
            <w:noWrap/>
            <w:vAlign w:val="center"/>
            <w:hideMark/>
          </w:tcPr>
          <w:p w14:paraId="32C4D0C7" w14:textId="77777777" w:rsidR="00283D82" w:rsidRPr="00467C58" w:rsidRDefault="00283D82" w:rsidP="00283D82">
            <w:pPr>
              <w:widowControl/>
              <w:rPr>
                <w:snapToGrid/>
                <w:color w:val="000000"/>
                <w:szCs w:val="24"/>
              </w:rPr>
            </w:pPr>
            <w:r w:rsidRPr="00467C58">
              <w:rPr>
                <w:snapToGrid/>
                <w:color w:val="000000"/>
                <w:szCs w:val="24"/>
              </w:rPr>
              <w:t>Freetown-Lakeville Regional School Dist.</w:t>
            </w:r>
          </w:p>
        </w:tc>
      </w:tr>
      <w:tr w:rsidR="00283D82" w:rsidRPr="00283D82" w14:paraId="78809B15"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876DE6E" w14:textId="77777777" w:rsidR="00283D82" w:rsidRPr="00467C58" w:rsidRDefault="00283D82" w:rsidP="00467C58">
            <w:pPr>
              <w:widowControl/>
              <w:rPr>
                <w:snapToGrid/>
                <w:color w:val="000000"/>
                <w:szCs w:val="24"/>
              </w:rPr>
            </w:pPr>
            <w:r w:rsidRPr="00467C58">
              <w:rPr>
                <w:snapToGrid/>
                <w:color w:val="000000"/>
                <w:szCs w:val="24"/>
              </w:rPr>
              <w:t>03-201-CS-210</w:t>
            </w:r>
          </w:p>
        </w:tc>
        <w:tc>
          <w:tcPr>
            <w:tcW w:w="6390" w:type="dxa"/>
            <w:tcBorders>
              <w:top w:val="nil"/>
              <w:left w:val="nil"/>
              <w:bottom w:val="single" w:sz="4" w:space="0" w:color="auto"/>
              <w:right w:val="single" w:sz="4" w:space="0" w:color="auto"/>
            </w:tcBorders>
            <w:shd w:val="clear" w:color="auto" w:fill="auto"/>
            <w:noWrap/>
            <w:vAlign w:val="center"/>
            <w:hideMark/>
          </w:tcPr>
          <w:p w14:paraId="733FFAAC" w14:textId="77777777" w:rsidR="00283D82" w:rsidRPr="00467C58" w:rsidRDefault="00283D82" w:rsidP="00283D82">
            <w:pPr>
              <w:widowControl/>
              <w:rPr>
                <w:snapToGrid/>
                <w:color w:val="000000"/>
                <w:szCs w:val="24"/>
              </w:rPr>
            </w:pPr>
            <w:r w:rsidRPr="00467C58">
              <w:rPr>
                <w:snapToGrid/>
                <w:color w:val="000000"/>
                <w:szCs w:val="24"/>
              </w:rPr>
              <w:t>Global Learning Charter School</w:t>
            </w:r>
          </w:p>
        </w:tc>
      </w:tr>
      <w:tr w:rsidR="00283D82" w:rsidRPr="00283D82" w14:paraId="18DD075D"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78CA658B" w14:textId="77777777" w:rsidR="00283D82" w:rsidRPr="00467C58" w:rsidRDefault="00283D82" w:rsidP="00467C58">
            <w:pPr>
              <w:widowControl/>
              <w:rPr>
                <w:snapToGrid/>
                <w:color w:val="000000"/>
                <w:szCs w:val="24"/>
              </w:rPr>
            </w:pPr>
            <w:r w:rsidRPr="00467C58">
              <w:rPr>
                <w:snapToGrid/>
                <w:color w:val="000000"/>
                <w:szCs w:val="24"/>
              </w:rPr>
              <w:t>14-110</w:t>
            </w:r>
          </w:p>
        </w:tc>
        <w:tc>
          <w:tcPr>
            <w:tcW w:w="6390" w:type="dxa"/>
            <w:tcBorders>
              <w:top w:val="nil"/>
              <w:left w:val="nil"/>
              <w:bottom w:val="single" w:sz="4" w:space="0" w:color="auto"/>
              <w:right w:val="single" w:sz="4" w:space="0" w:color="auto"/>
            </w:tcBorders>
            <w:shd w:val="clear" w:color="auto" w:fill="auto"/>
            <w:noWrap/>
            <w:vAlign w:val="center"/>
            <w:hideMark/>
          </w:tcPr>
          <w:p w14:paraId="07A67B83" w14:textId="77777777" w:rsidR="00283D82" w:rsidRPr="00467C58" w:rsidRDefault="00283D82" w:rsidP="00283D82">
            <w:pPr>
              <w:widowControl/>
              <w:rPr>
                <w:snapToGrid/>
                <w:color w:val="000000"/>
                <w:szCs w:val="24"/>
              </w:rPr>
            </w:pPr>
            <w:r w:rsidRPr="00467C58">
              <w:rPr>
                <w:snapToGrid/>
                <w:color w:val="000000"/>
                <w:szCs w:val="24"/>
              </w:rPr>
              <w:t>Grafton Public Schools</w:t>
            </w:r>
          </w:p>
        </w:tc>
      </w:tr>
      <w:tr w:rsidR="00283D82" w:rsidRPr="00283D82" w14:paraId="34CC60EE"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2704C28" w14:textId="77777777" w:rsidR="00283D82" w:rsidRPr="00467C58" w:rsidRDefault="00283D82" w:rsidP="00467C58">
            <w:pPr>
              <w:widowControl/>
              <w:rPr>
                <w:snapToGrid/>
                <w:color w:val="000000"/>
                <w:szCs w:val="24"/>
              </w:rPr>
            </w:pPr>
            <w:r w:rsidRPr="00467C58">
              <w:rPr>
                <w:snapToGrid/>
                <w:color w:val="000000"/>
                <w:szCs w:val="24"/>
              </w:rPr>
              <w:t>08-111</w:t>
            </w:r>
          </w:p>
        </w:tc>
        <w:tc>
          <w:tcPr>
            <w:tcW w:w="6390" w:type="dxa"/>
            <w:tcBorders>
              <w:top w:val="nil"/>
              <w:left w:val="nil"/>
              <w:bottom w:val="single" w:sz="4" w:space="0" w:color="auto"/>
              <w:right w:val="single" w:sz="4" w:space="0" w:color="auto"/>
            </w:tcBorders>
            <w:shd w:val="clear" w:color="auto" w:fill="auto"/>
            <w:noWrap/>
            <w:vAlign w:val="bottom"/>
            <w:hideMark/>
          </w:tcPr>
          <w:p w14:paraId="59267E69" w14:textId="77777777" w:rsidR="00283D82" w:rsidRPr="00467C58" w:rsidRDefault="00283D82" w:rsidP="00283D82">
            <w:pPr>
              <w:widowControl/>
              <w:rPr>
                <w:snapToGrid/>
                <w:color w:val="000000"/>
                <w:szCs w:val="24"/>
              </w:rPr>
            </w:pPr>
            <w:r w:rsidRPr="00467C58">
              <w:rPr>
                <w:snapToGrid/>
                <w:color w:val="000000"/>
                <w:szCs w:val="24"/>
              </w:rPr>
              <w:t>Granby School Committee</w:t>
            </w:r>
          </w:p>
        </w:tc>
      </w:tr>
      <w:tr w:rsidR="00283D82" w:rsidRPr="00283D82" w14:paraId="006894E9"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1FAF5BAF" w14:textId="77777777" w:rsidR="00283D82" w:rsidRPr="00467C58" w:rsidRDefault="00283D82" w:rsidP="00467C58">
            <w:pPr>
              <w:widowControl/>
              <w:rPr>
                <w:snapToGrid/>
                <w:color w:val="000000"/>
                <w:szCs w:val="24"/>
              </w:rPr>
            </w:pPr>
            <w:r w:rsidRPr="00467C58">
              <w:rPr>
                <w:snapToGrid/>
                <w:color w:val="000000"/>
                <w:szCs w:val="24"/>
              </w:rPr>
              <w:t>03-095-1</w:t>
            </w:r>
          </w:p>
        </w:tc>
        <w:tc>
          <w:tcPr>
            <w:tcW w:w="6390" w:type="dxa"/>
            <w:tcBorders>
              <w:top w:val="nil"/>
              <w:left w:val="nil"/>
              <w:bottom w:val="single" w:sz="4" w:space="0" w:color="auto"/>
              <w:right w:val="single" w:sz="4" w:space="0" w:color="auto"/>
            </w:tcBorders>
            <w:shd w:val="clear" w:color="auto" w:fill="auto"/>
            <w:noWrap/>
            <w:vAlign w:val="center"/>
            <w:hideMark/>
          </w:tcPr>
          <w:p w14:paraId="255D1E85" w14:textId="77777777" w:rsidR="00283D82" w:rsidRPr="00467C58" w:rsidRDefault="00283D82" w:rsidP="00283D82">
            <w:pPr>
              <w:widowControl/>
              <w:rPr>
                <w:snapToGrid/>
                <w:color w:val="000000"/>
                <w:szCs w:val="24"/>
              </w:rPr>
            </w:pPr>
            <w:r w:rsidRPr="00467C58">
              <w:rPr>
                <w:snapToGrid/>
                <w:color w:val="000000"/>
                <w:szCs w:val="24"/>
              </w:rPr>
              <w:t>Greater Fall River Regional Voc</w:t>
            </w:r>
          </w:p>
        </w:tc>
      </w:tr>
      <w:tr w:rsidR="00283D82" w:rsidRPr="00283D82" w14:paraId="33CA5C70"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72551C9" w14:textId="77777777" w:rsidR="00283D82" w:rsidRPr="00467C58" w:rsidRDefault="00283D82" w:rsidP="00467C58">
            <w:pPr>
              <w:widowControl/>
              <w:rPr>
                <w:snapToGrid/>
                <w:color w:val="000000"/>
                <w:szCs w:val="24"/>
              </w:rPr>
            </w:pPr>
            <w:r w:rsidRPr="00467C58">
              <w:rPr>
                <w:snapToGrid/>
                <w:color w:val="000000"/>
                <w:szCs w:val="24"/>
              </w:rPr>
              <w:t>09-301-2</w:t>
            </w:r>
          </w:p>
        </w:tc>
        <w:tc>
          <w:tcPr>
            <w:tcW w:w="6390" w:type="dxa"/>
            <w:tcBorders>
              <w:top w:val="nil"/>
              <w:left w:val="nil"/>
              <w:bottom w:val="single" w:sz="4" w:space="0" w:color="auto"/>
              <w:right w:val="single" w:sz="4" w:space="0" w:color="auto"/>
            </w:tcBorders>
            <w:shd w:val="clear" w:color="auto" w:fill="auto"/>
            <w:noWrap/>
            <w:vAlign w:val="center"/>
            <w:hideMark/>
          </w:tcPr>
          <w:p w14:paraId="7DBF6D20" w14:textId="77777777" w:rsidR="00283D82" w:rsidRPr="00467C58" w:rsidRDefault="00283D82" w:rsidP="00283D82">
            <w:pPr>
              <w:widowControl/>
              <w:rPr>
                <w:snapToGrid/>
                <w:color w:val="000000"/>
                <w:szCs w:val="24"/>
              </w:rPr>
            </w:pPr>
            <w:r w:rsidRPr="00467C58">
              <w:rPr>
                <w:snapToGrid/>
                <w:color w:val="000000"/>
                <w:szCs w:val="24"/>
              </w:rPr>
              <w:t>Greater Lowell Regional Voc Tech</w:t>
            </w:r>
          </w:p>
        </w:tc>
      </w:tr>
      <w:tr w:rsidR="00283D82" w:rsidRPr="00283D82" w14:paraId="7F862711"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7548F93E" w14:textId="77777777" w:rsidR="00283D82" w:rsidRPr="00467C58" w:rsidRDefault="00283D82" w:rsidP="00467C58">
            <w:pPr>
              <w:widowControl/>
              <w:rPr>
                <w:snapToGrid/>
                <w:color w:val="000000"/>
                <w:szCs w:val="24"/>
              </w:rPr>
            </w:pPr>
            <w:r w:rsidRPr="00467C58">
              <w:rPr>
                <w:snapToGrid/>
                <w:color w:val="000000"/>
                <w:szCs w:val="24"/>
              </w:rPr>
              <w:t>12-118</w:t>
            </w:r>
          </w:p>
        </w:tc>
        <w:tc>
          <w:tcPr>
            <w:tcW w:w="6390" w:type="dxa"/>
            <w:tcBorders>
              <w:top w:val="nil"/>
              <w:left w:val="nil"/>
              <w:bottom w:val="single" w:sz="4" w:space="0" w:color="auto"/>
              <w:right w:val="single" w:sz="4" w:space="0" w:color="auto"/>
            </w:tcBorders>
            <w:shd w:val="clear" w:color="auto" w:fill="auto"/>
            <w:noWrap/>
            <w:vAlign w:val="center"/>
            <w:hideMark/>
          </w:tcPr>
          <w:p w14:paraId="0B8EC772" w14:textId="77777777" w:rsidR="00283D82" w:rsidRPr="00467C58" w:rsidRDefault="00283D82" w:rsidP="00283D82">
            <w:pPr>
              <w:widowControl/>
              <w:rPr>
                <w:snapToGrid/>
                <w:color w:val="000000"/>
                <w:szCs w:val="24"/>
              </w:rPr>
            </w:pPr>
            <w:r w:rsidRPr="00467C58">
              <w:rPr>
                <w:snapToGrid/>
                <w:color w:val="000000"/>
                <w:szCs w:val="24"/>
              </w:rPr>
              <w:t>Halifax School Committee</w:t>
            </w:r>
          </w:p>
        </w:tc>
      </w:tr>
      <w:tr w:rsidR="00283D82" w:rsidRPr="00283D82" w14:paraId="7497B2B3" w14:textId="77777777" w:rsidTr="00467C58">
        <w:trPr>
          <w:trHeight w:val="269"/>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895C264" w14:textId="77777777" w:rsidR="00283D82" w:rsidRPr="00467C58" w:rsidRDefault="00283D82" w:rsidP="00467C58">
            <w:pPr>
              <w:widowControl/>
              <w:rPr>
                <w:snapToGrid/>
                <w:color w:val="000000"/>
                <w:szCs w:val="24"/>
              </w:rPr>
            </w:pPr>
            <w:r w:rsidRPr="00467C58">
              <w:rPr>
                <w:snapToGrid/>
                <w:color w:val="000000"/>
                <w:szCs w:val="24"/>
              </w:rPr>
              <w:t>07-332-CS-68</w:t>
            </w:r>
          </w:p>
        </w:tc>
        <w:tc>
          <w:tcPr>
            <w:tcW w:w="6390" w:type="dxa"/>
            <w:tcBorders>
              <w:top w:val="nil"/>
              <w:left w:val="nil"/>
              <w:bottom w:val="single" w:sz="4" w:space="0" w:color="auto"/>
              <w:right w:val="single" w:sz="4" w:space="0" w:color="auto"/>
            </w:tcBorders>
            <w:shd w:val="clear" w:color="auto" w:fill="auto"/>
            <w:vAlign w:val="center"/>
            <w:hideMark/>
          </w:tcPr>
          <w:p w14:paraId="044F630E" w14:textId="77777777" w:rsidR="00283D82" w:rsidRPr="00467C58" w:rsidRDefault="00283D82" w:rsidP="00283D82">
            <w:pPr>
              <w:widowControl/>
              <w:rPr>
                <w:snapToGrid/>
                <w:color w:val="000000"/>
                <w:szCs w:val="24"/>
              </w:rPr>
            </w:pPr>
            <w:r w:rsidRPr="00467C58">
              <w:rPr>
                <w:snapToGrid/>
                <w:color w:val="000000"/>
                <w:szCs w:val="24"/>
              </w:rPr>
              <w:t>Hampden Charter School of Science West  </w:t>
            </w:r>
          </w:p>
        </w:tc>
      </w:tr>
      <w:tr w:rsidR="00283D82" w:rsidRPr="00283D82" w14:paraId="378CEFBD"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7AAF7A14" w14:textId="77777777" w:rsidR="00283D82" w:rsidRPr="00467C58" w:rsidRDefault="00283D82" w:rsidP="00467C58">
            <w:pPr>
              <w:widowControl/>
              <w:rPr>
                <w:snapToGrid/>
                <w:color w:val="000000"/>
                <w:szCs w:val="24"/>
              </w:rPr>
            </w:pPr>
            <w:r w:rsidRPr="00467C58">
              <w:rPr>
                <w:snapToGrid/>
                <w:color w:val="000000"/>
                <w:szCs w:val="24"/>
              </w:rPr>
              <w:t>05-128-CS-4</w:t>
            </w:r>
          </w:p>
        </w:tc>
        <w:tc>
          <w:tcPr>
            <w:tcW w:w="6390" w:type="dxa"/>
            <w:tcBorders>
              <w:top w:val="nil"/>
              <w:left w:val="nil"/>
              <w:bottom w:val="single" w:sz="4" w:space="0" w:color="auto"/>
              <w:right w:val="single" w:sz="4" w:space="0" w:color="auto"/>
            </w:tcBorders>
            <w:shd w:val="clear" w:color="auto" w:fill="auto"/>
            <w:noWrap/>
            <w:vAlign w:val="center"/>
            <w:hideMark/>
          </w:tcPr>
          <w:p w14:paraId="38EB579D" w14:textId="77777777" w:rsidR="00283D82" w:rsidRPr="00467C58" w:rsidRDefault="00283D82" w:rsidP="00283D82">
            <w:pPr>
              <w:widowControl/>
              <w:rPr>
                <w:snapToGrid/>
                <w:color w:val="000000"/>
                <w:szCs w:val="24"/>
              </w:rPr>
            </w:pPr>
            <w:r w:rsidRPr="00467C58">
              <w:rPr>
                <w:snapToGrid/>
                <w:color w:val="000000"/>
                <w:szCs w:val="24"/>
              </w:rPr>
              <w:t>Hill View Montessori Charter School</w:t>
            </w:r>
          </w:p>
        </w:tc>
      </w:tr>
      <w:tr w:rsidR="00283D82" w:rsidRPr="00283D82" w14:paraId="140A6621"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4D5E700" w14:textId="77777777" w:rsidR="00283D82" w:rsidRPr="00467C58" w:rsidRDefault="00283D82" w:rsidP="00467C58">
            <w:pPr>
              <w:widowControl/>
              <w:rPr>
                <w:snapToGrid/>
                <w:color w:val="000000"/>
                <w:szCs w:val="24"/>
              </w:rPr>
            </w:pPr>
            <w:r w:rsidRPr="00467C58">
              <w:rPr>
                <w:snapToGrid/>
                <w:color w:val="000000"/>
                <w:szCs w:val="24"/>
              </w:rPr>
              <w:t>12-239-I17R</w:t>
            </w:r>
          </w:p>
        </w:tc>
        <w:tc>
          <w:tcPr>
            <w:tcW w:w="6390" w:type="dxa"/>
            <w:tcBorders>
              <w:top w:val="nil"/>
              <w:left w:val="nil"/>
              <w:bottom w:val="single" w:sz="4" w:space="0" w:color="auto"/>
              <w:right w:val="single" w:sz="4" w:space="0" w:color="auto"/>
            </w:tcBorders>
            <w:shd w:val="clear" w:color="auto" w:fill="auto"/>
            <w:noWrap/>
            <w:vAlign w:val="center"/>
            <w:hideMark/>
          </w:tcPr>
          <w:p w14:paraId="0D0BAD77" w14:textId="77777777" w:rsidR="00283D82" w:rsidRPr="00467C58" w:rsidRDefault="00283D82" w:rsidP="00283D82">
            <w:pPr>
              <w:widowControl/>
              <w:rPr>
                <w:snapToGrid/>
                <w:color w:val="000000"/>
                <w:szCs w:val="24"/>
              </w:rPr>
            </w:pPr>
            <w:r w:rsidRPr="00467C58">
              <w:rPr>
                <w:snapToGrid/>
                <w:color w:val="000000"/>
                <w:szCs w:val="24"/>
              </w:rPr>
              <w:t>Home for Little Wanderers</w:t>
            </w:r>
          </w:p>
        </w:tc>
      </w:tr>
      <w:tr w:rsidR="00283D82" w:rsidRPr="00283D82" w14:paraId="1D7C081A"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DFCC6CB" w14:textId="77777777" w:rsidR="00283D82" w:rsidRPr="00467C58" w:rsidRDefault="00283D82" w:rsidP="00467C58">
            <w:pPr>
              <w:widowControl/>
              <w:rPr>
                <w:snapToGrid/>
                <w:color w:val="000000"/>
                <w:szCs w:val="24"/>
              </w:rPr>
            </w:pPr>
            <w:r w:rsidRPr="00467C58">
              <w:rPr>
                <w:snapToGrid/>
                <w:color w:val="000000"/>
                <w:szCs w:val="24"/>
              </w:rPr>
              <w:t>13-035-I3R</w:t>
            </w:r>
          </w:p>
        </w:tc>
        <w:tc>
          <w:tcPr>
            <w:tcW w:w="6390" w:type="dxa"/>
            <w:tcBorders>
              <w:top w:val="nil"/>
              <w:left w:val="nil"/>
              <w:bottom w:val="single" w:sz="4" w:space="0" w:color="auto"/>
              <w:right w:val="single" w:sz="4" w:space="0" w:color="auto"/>
            </w:tcBorders>
            <w:shd w:val="clear" w:color="auto" w:fill="auto"/>
            <w:noWrap/>
            <w:vAlign w:val="center"/>
            <w:hideMark/>
          </w:tcPr>
          <w:p w14:paraId="15634C8A" w14:textId="77777777" w:rsidR="00283D82" w:rsidRPr="00467C58" w:rsidRDefault="00283D82" w:rsidP="00283D82">
            <w:pPr>
              <w:widowControl/>
              <w:rPr>
                <w:snapToGrid/>
                <w:color w:val="000000"/>
                <w:szCs w:val="24"/>
              </w:rPr>
            </w:pPr>
            <w:r w:rsidRPr="00467C58">
              <w:rPr>
                <w:snapToGrid/>
                <w:color w:val="000000"/>
                <w:szCs w:val="24"/>
              </w:rPr>
              <w:t>Italian Home for Children Inc.</w:t>
            </w:r>
          </w:p>
        </w:tc>
      </w:tr>
      <w:tr w:rsidR="00283D82" w:rsidRPr="00283D82" w14:paraId="6D0AEC08"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A4F893D" w14:textId="77777777" w:rsidR="00283D82" w:rsidRPr="00467C58" w:rsidRDefault="00283D82" w:rsidP="00467C58">
            <w:pPr>
              <w:widowControl/>
              <w:rPr>
                <w:snapToGrid/>
                <w:color w:val="000000"/>
                <w:szCs w:val="24"/>
              </w:rPr>
            </w:pPr>
            <w:r w:rsidRPr="00467C58">
              <w:rPr>
                <w:snapToGrid/>
                <w:color w:val="000000"/>
                <w:szCs w:val="24"/>
              </w:rPr>
              <w:t>09-049-P41</w:t>
            </w:r>
          </w:p>
        </w:tc>
        <w:tc>
          <w:tcPr>
            <w:tcW w:w="6390" w:type="dxa"/>
            <w:tcBorders>
              <w:top w:val="nil"/>
              <w:left w:val="nil"/>
              <w:bottom w:val="single" w:sz="4" w:space="0" w:color="auto"/>
              <w:right w:val="single" w:sz="4" w:space="0" w:color="auto"/>
            </w:tcBorders>
            <w:shd w:val="clear" w:color="auto" w:fill="auto"/>
            <w:noWrap/>
            <w:vAlign w:val="center"/>
            <w:hideMark/>
          </w:tcPr>
          <w:p w14:paraId="1850C10E" w14:textId="77777777" w:rsidR="00283D82" w:rsidRPr="00467C58" w:rsidRDefault="00283D82" w:rsidP="00283D82">
            <w:pPr>
              <w:widowControl/>
              <w:rPr>
                <w:snapToGrid/>
                <w:color w:val="000000"/>
                <w:szCs w:val="24"/>
              </w:rPr>
            </w:pPr>
            <w:r w:rsidRPr="00467C58">
              <w:rPr>
                <w:snapToGrid/>
                <w:color w:val="000000"/>
                <w:szCs w:val="24"/>
              </w:rPr>
              <w:t>James F. Farr Academy</w:t>
            </w:r>
          </w:p>
        </w:tc>
      </w:tr>
      <w:tr w:rsidR="00283D82" w:rsidRPr="00283D82" w14:paraId="2C6581FA"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70DE6B7" w14:textId="77777777" w:rsidR="00283D82" w:rsidRPr="00467C58" w:rsidRDefault="00283D82" w:rsidP="00467C58">
            <w:pPr>
              <w:widowControl/>
              <w:rPr>
                <w:snapToGrid/>
                <w:color w:val="000000"/>
                <w:szCs w:val="24"/>
              </w:rPr>
            </w:pPr>
            <w:r w:rsidRPr="00467C58">
              <w:rPr>
                <w:snapToGrid/>
                <w:color w:val="000000"/>
                <w:szCs w:val="24"/>
              </w:rPr>
              <w:t>13-035-CS-56</w:t>
            </w:r>
          </w:p>
        </w:tc>
        <w:tc>
          <w:tcPr>
            <w:tcW w:w="6390" w:type="dxa"/>
            <w:tcBorders>
              <w:top w:val="nil"/>
              <w:left w:val="nil"/>
              <w:bottom w:val="single" w:sz="4" w:space="0" w:color="auto"/>
              <w:right w:val="single" w:sz="4" w:space="0" w:color="auto"/>
            </w:tcBorders>
            <w:shd w:val="clear" w:color="auto" w:fill="auto"/>
            <w:noWrap/>
            <w:vAlign w:val="bottom"/>
            <w:hideMark/>
          </w:tcPr>
          <w:p w14:paraId="4B58E567" w14:textId="77777777" w:rsidR="00283D82" w:rsidRPr="00467C58" w:rsidRDefault="00283D82" w:rsidP="00283D82">
            <w:pPr>
              <w:widowControl/>
              <w:rPr>
                <w:snapToGrid/>
                <w:color w:val="000000"/>
                <w:szCs w:val="24"/>
              </w:rPr>
            </w:pPr>
            <w:r w:rsidRPr="00467C58">
              <w:rPr>
                <w:snapToGrid/>
                <w:color w:val="000000"/>
                <w:szCs w:val="24"/>
              </w:rPr>
              <w:t>Kipp Academy Charter School</w:t>
            </w:r>
          </w:p>
        </w:tc>
      </w:tr>
      <w:tr w:rsidR="00283D82" w:rsidRPr="00283D82" w14:paraId="2BC673C7"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D381A54" w14:textId="77777777" w:rsidR="00283D82" w:rsidRPr="00467C58" w:rsidRDefault="00283D82" w:rsidP="00467C58">
            <w:pPr>
              <w:widowControl/>
              <w:rPr>
                <w:snapToGrid/>
                <w:color w:val="000000"/>
                <w:szCs w:val="24"/>
              </w:rPr>
            </w:pPr>
            <w:r w:rsidRPr="00467C58">
              <w:rPr>
                <w:snapToGrid/>
                <w:color w:val="000000"/>
                <w:szCs w:val="24"/>
              </w:rPr>
              <w:t>09-158</w:t>
            </w:r>
          </w:p>
        </w:tc>
        <w:tc>
          <w:tcPr>
            <w:tcW w:w="6390" w:type="dxa"/>
            <w:tcBorders>
              <w:top w:val="nil"/>
              <w:left w:val="nil"/>
              <w:bottom w:val="single" w:sz="4" w:space="0" w:color="auto"/>
              <w:right w:val="single" w:sz="4" w:space="0" w:color="auto"/>
            </w:tcBorders>
            <w:shd w:val="clear" w:color="auto" w:fill="auto"/>
            <w:noWrap/>
            <w:vAlign w:val="center"/>
            <w:hideMark/>
          </w:tcPr>
          <w:p w14:paraId="7C56DF6E" w14:textId="77777777" w:rsidR="00283D82" w:rsidRPr="00467C58" w:rsidRDefault="00283D82" w:rsidP="00283D82">
            <w:pPr>
              <w:widowControl/>
              <w:rPr>
                <w:snapToGrid/>
                <w:color w:val="000000"/>
                <w:szCs w:val="24"/>
              </w:rPr>
            </w:pPr>
            <w:r w:rsidRPr="00467C58">
              <w:rPr>
                <w:snapToGrid/>
                <w:color w:val="000000"/>
                <w:szCs w:val="24"/>
              </w:rPr>
              <w:t>Littleton Public Schools</w:t>
            </w:r>
          </w:p>
        </w:tc>
      </w:tr>
      <w:tr w:rsidR="00283D82" w:rsidRPr="00283D82" w14:paraId="04FB52A5"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75453A9" w14:textId="77777777" w:rsidR="00283D82" w:rsidRPr="00467C58" w:rsidRDefault="00283D82" w:rsidP="00467C58">
            <w:pPr>
              <w:widowControl/>
              <w:rPr>
                <w:snapToGrid/>
                <w:color w:val="000000"/>
                <w:szCs w:val="24"/>
              </w:rPr>
            </w:pPr>
            <w:r w:rsidRPr="00467C58">
              <w:rPr>
                <w:snapToGrid/>
                <w:color w:val="000000"/>
                <w:szCs w:val="24"/>
              </w:rPr>
              <w:t>07-159</w:t>
            </w:r>
          </w:p>
        </w:tc>
        <w:tc>
          <w:tcPr>
            <w:tcW w:w="6390" w:type="dxa"/>
            <w:tcBorders>
              <w:top w:val="nil"/>
              <w:left w:val="nil"/>
              <w:bottom w:val="single" w:sz="4" w:space="0" w:color="auto"/>
              <w:right w:val="single" w:sz="4" w:space="0" w:color="auto"/>
            </w:tcBorders>
            <w:shd w:val="clear" w:color="auto" w:fill="auto"/>
            <w:noWrap/>
            <w:vAlign w:val="bottom"/>
            <w:hideMark/>
          </w:tcPr>
          <w:p w14:paraId="791A6756" w14:textId="77777777" w:rsidR="00283D82" w:rsidRPr="00467C58" w:rsidRDefault="00283D82" w:rsidP="00283D82">
            <w:pPr>
              <w:widowControl/>
              <w:rPr>
                <w:snapToGrid/>
                <w:color w:val="000000"/>
                <w:szCs w:val="24"/>
              </w:rPr>
            </w:pPr>
            <w:r w:rsidRPr="00467C58">
              <w:rPr>
                <w:snapToGrid/>
                <w:color w:val="000000"/>
                <w:szCs w:val="24"/>
              </w:rPr>
              <w:t>Longmeadow Public Schools</w:t>
            </w:r>
          </w:p>
        </w:tc>
      </w:tr>
      <w:tr w:rsidR="00283D82" w:rsidRPr="00283D82" w14:paraId="6B4CC912"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89E35EB" w14:textId="77777777" w:rsidR="00283D82" w:rsidRPr="00467C58" w:rsidRDefault="00283D82" w:rsidP="00467C58">
            <w:pPr>
              <w:widowControl/>
              <w:rPr>
                <w:snapToGrid/>
                <w:color w:val="000000"/>
                <w:szCs w:val="24"/>
              </w:rPr>
            </w:pPr>
            <w:r w:rsidRPr="00467C58">
              <w:rPr>
                <w:snapToGrid/>
                <w:color w:val="000000"/>
                <w:szCs w:val="24"/>
              </w:rPr>
              <w:t>09-160-4</w:t>
            </w:r>
          </w:p>
        </w:tc>
        <w:tc>
          <w:tcPr>
            <w:tcW w:w="6390" w:type="dxa"/>
            <w:tcBorders>
              <w:top w:val="nil"/>
              <w:left w:val="nil"/>
              <w:bottom w:val="single" w:sz="4" w:space="0" w:color="auto"/>
              <w:right w:val="single" w:sz="4" w:space="0" w:color="auto"/>
            </w:tcBorders>
            <w:shd w:val="clear" w:color="auto" w:fill="auto"/>
            <w:noWrap/>
            <w:vAlign w:val="bottom"/>
            <w:hideMark/>
          </w:tcPr>
          <w:p w14:paraId="28875822" w14:textId="77777777" w:rsidR="00283D82" w:rsidRPr="00467C58" w:rsidRDefault="00283D82" w:rsidP="00283D82">
            <w:pPr>
              <w:widowControl/>
              <w:rPr>
                <w:snapToGrid/>
                <w:color w:val="000000"/>
                <w:szCs w:val="24"/>
              </w:rPr>
            </w:pPr>
            <w:r w:rsidRPr="00467C58">
              <w:rPr>
                <w:snapToGrid/>
                <w:color w:val="000000"/>
                <w:szCs w:val="24"/>
              </w:rPr>
              <w:t>Lowell Middlesex Academy</w:t>
            </w:r>
          </w:p>
        </w:tc>
      </w:tr>
      <w:tr w:rsidR="00283D82" w:rsidRPr="00283D82" w14:paraId="26449D03"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BCAA4A2" w14:textId="77777777" w:rsidR="00283D82" w:rsidRPr="00467C58" w:rsidRDefault="00283D82" w:rsidP="00467C58">
            <w:pPr>
              <w:widowControl/>
              <w:rPr>
                <w:snapToGrid/>
                <w:color w:val="000000"/>
                <w:szCs w:val="24"/>
              </w:rPr>
            </w:pPr>
            <w:r w:rsidRPr="00467C58">
              <w:rPr>
                <w:snapToGrid/>
                <w:color w:val="000000"/>
                <w:szCs w:val="24"/>
              </w:rPr>
              <w:t>05-164</w:t>
            </w:r>
          </w:p>
        </w:tc>
        <w:tc>
          <w:tcPr>
            <w:tcW w:w="6390" w:type="dxa"/>
            <w:tcBorders>
              <w:top w:val="nil"/>
              <w:left w:val="nil"/>
              <w:bottom w:val="single" w:sz="4" w:space="0" w:color="auto"/>
              <w:right w:val="single" w:sz="4" w:space="0" w:color="auto"/>
            </w:tcBorders>
            <w:shd w:val="clear" w:color="auto" w:fill="auto"/>
            <w:noWrap/>
            <w:vAlign w:val="bottom"/>
            <w:hideMark/>
          </w:tcPr>
          <w:p w14:paraId="281AC6AD" w14:textId="77777777" w:rsidR="00283D82" w:rsidRPr="00467C58" w:rsidRDefault="00283D82" w:rsidP="00283D82">
            <w:pPr>
              <w:widowControl/>
              <w:rPr>
                <w:snapToGrid/>
                <w:color w:val="000000"/>
                <w:szCs w:val="24"/>
              </w:rPr>
            </w:pPr>
            <w:r w:rsidRPr="00467C58">
              <w:rPr>
                <w:snapToGrid/>
                <w:color w:val="000000"/>
                <w:szCs w:val="24"/>
              </w:rPr>
              <w:t>Lynnfield Public Schools</w:t>
            </w:r>
          </w:p>
        </w:tc>
      </w:tr>
      <w:tr w:rsidR="00283D82" w:rsidRPr="00283D82" w14:paraId="5D8B42F6" w14:textId="77777777" w:rsidTr="00467C58">
        <w:trPr>
          <w:trHeight w:val="26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1483E7A" w14:textId="77777777" w:rsidR="00283D82" w:rsidRPr="00467C58" w:rsidRDefault="00283D82" w:rsidP="00467C58">
            <w:pPr>
              <w:widowControl/>
              <w:rPr>
                <w:snapToGrid/>
                <w:color w:val="000000"/>
                <w:szCs w:val="24"/>
              </w:rPr>
            </w:pPr>
            <w:r w:rsidRPr="00467C58">
              <w:rPr>
                <w:snapToGrid/>
                <w:color w:val="000000"/>
                <w:szCs w:val="24"/>
              </w:rPr>
              <w:t>05-166-1</w:t>
            </w:r>
          </w:p>
        </w:tc>
        <w:tc>
          <w:tcPr>
            <w:tcW w:w="6390" w:type="dxa"/>
            <w:tcBorders>
              <w:top w:val="nil"/>
              <w:left w:val="nil"/>
              <w:bottom w:val="single" w:sz="4" w:space="0" w:color="auto"/>
              <w:right w:val="single" w:sz="4" w:space="0" w:color="auto"/>
            </w:tcBorders>
            <w:shd w:val="clear" w:color="auto" w:fill="auto"/>
            <w:noWrap/>
            <w:vAlign w:val="center"/>
            <w:hideMark/>
          </w:tcPr>
          <w:p w14:paraId="3B91A59D" w14:textId="77777777" w:rsidR="00283D82" w:rsidRPr="00467C58" w:rsidRDefault="00283D82" w:rsidP="00283D82">
            <w:pPr>
              <w:widowControl/>
              <w:rPr>
                <w:snapToGrid/>
                <w:color w:val="000000"/>
                <w:szCs w:val="24"/>
              </w:rPr>
            </w:pPr>
            <w:r w:rsidRPr="00467C58">
              <w:rPr>
                <w:snapToGrid/>
                <w:color w:val="000000"/>
                <w:szCs w:val="24"/>
              </w:rPr>
              <w:t>Manchester-Essex Regional Sch District</w:t>
            </w:r>
          </w:p>
        </w:tc>
      </w:tr>
      <w:tr w:rsidR="00283D82" w:rsidRPr="00283D82" w14:paraId="6D2A7C9F"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294C9C8" w14:textId="77777777" w:rsidR="00283D82" w:rsidRPr="00467C58" w:rsidRDefault="00283D82" w:rsidP="00467C58">
            <w:pPr>
              <w:widowControl/>
              <w:rPr>
                <w:snapToGrid/>
                <w:color w:val="000000"/>
                <w:szCs w:val="24"/>
              </w:rPr>
            </w:pPr>
            <w:r w:rsidRPr="00467C58">
              <w:rPr>
                <w:snapToGrid/>
                <w:color w:val="000000"/>
                <w:szCs w:val="24"/>
              </w:rPr>
              <w:t>03-167</w:t>
            </w:r>
          </w:p>
        </w:tc>
        <w:tc>
          <w:tcPr>
            <w:tcW w:w="6390" w:type="dxa"/>
            <w:tcBorders>
              <w:top w:val="nil"/>
              <w:left w:val="nil"/>
              <w:bottom w:val="single" w:sz="4" w:space="0" w:color="auto"/>
              <w:right w:val="single" w:sz="4" w:space="0" w:color="auto"/>
            </w:tcBorders>
            <w:shd w:val="clear" w:color="auto" w:fill="auto"/>
            <w:noWrap/>
            <w:vAlign w:val="center"/>
            <w:hideMark/>
          </w:tcPr>
          <w:p w14:paraId="610DE581" w14:textId="77777777" w:rsidR="00283D82" w:rsidRPr="00467C58" w:rsidRDefault="00283D82" w:rsidP="00283D82">
            <w:pPr>
              <w:widowControl/>
              <w:rPr>
                <w:snapToGrid/>
                <w:color w:val="000000"/>
                <w:szCs w:val="24"/>
              </w:rPr>
            </w:pPr>
            <w:r w:rsidRPr="00467C58">
              <w:rPr>
                <w:snapToGrid/>
                <w:color w:val="000000"/>
                <w:szCs w:val="24"/>
              </w:rPr>
              <w:t>Mansfield Public Schools</w:t>
            </w:r>
          </w:p>
        </w:tc>
      </w:tr>
      <w:tr w:rsidR="00283D82" w:rsidRPr="00283D82" w14:paraId="5D32A862" w14:textId="77777777" w:rsidTr="00467C58">
        <w:trPr>
          <w:trHeight w:val="26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11FBDC25" w14:textId="77777777" w:rsidR="00283D82" w:rsidRPr="00467C58" w:rsidRDefault="00283D82" w:rsidP="00467C58">
            <w:pPr>
              <w:widowControl/>
              <w:rPr>
                <w:snapToGrid/>
                <w:color w:val="000000"/>
                <w:szCs w:val="24"/>
              </w:rPr>
            </w:pPr>
            <w:r w:rsidRPr="00467C58">
              <w:rPr>
                <w:snapToGrid/>
                <w:color w:val="000000"/>
                <w:szCs w:val="24"/>
              </w:rPr>
              <w:t>05-168</w:t>
            </w:r>
          </w:p>
        </w:tc>
        <w:tc>
          <w:tcPr>
            <w:tcW w:w="6390" w:type="dxa"/>
            <w:tcBorders>
              <w:top w:val="nil"/>
              <w:left w:val="nil"/>
              <w:bottom w:val="single" w:sz="4" w:space="0" w:color="auto"/>
              <w:right w:val="single" w:sz="4" w:space="0" w:color="auto"/>
            </w:tcBorders>
            <w:shd w:val="clear" w:color="auto" w:fill="auto"/>
            <w:noWrap/>
            <w:vAlign w:val="center"/>
            <w:hideMark/>
          </w:tcPr>
          <w:p w14:paraId="06393F00" w14:textId="77777777" w:rsidR="00283D82" w:rsidRPr="00467C58" w:rsidRDefault="00283D82" w:rsidP="00283D82">
            <w:pPr>
              <w:widowControl/>
              <w:rPr>
                <w:snapToGrid/>
                <w:color w:val="000000"/>
                <w:szCs w:val="24"/>
              </w:rPr>
            </w:pPr>
            <w:r w:rsidRPr="00467C58">
              <w:rPr>
                <w:snapToGrid/>
                <w:color w:val="000000"/>
                <w:szCs w:val="24"/>
              </w:rPr>
              <w:t>Marblehead School Department</w:t>
            </w:r>
          </w:p>
        </w:tc>
      </w:tr>
      <w:tr w:rsidR="00283D82" w:rsidRPr="00283D82" w14:paraId="00865C73"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B729914" w14:textId="77777777" w:rsidR="00283D82" w:rsidRPr="00467C58" w:rsidRDefault="00283D82" w:rsidP="00467C58">
            <w:pPr>
              <w:widowControl/>
              <w:rPr>
                <w:snapToGrid/>
                <w:color w:val="000000"/>
                <w:szCs w:val="24"/>
              </w:rPr>
            </w:pPr>
            <w:r w:rsidRPr="00467C58">
              <w:rPr>
                <w:snapToGrid/>
                <w:color w:val="000000"/>
                <w:szCs w:val="24"/>
              </w:rPr>
              <w:t>09-170</w:t>
            </w:r>
          </w:p>
        </w:tc>
        <w:tc>
          <w:tcPr>
            <w:tcW w:w="6390" w:type="dxa"/>
            <w:tcBorders>
              <w:top w:val="nil"/>
              <w:left w:val="nil"/>
              <w:bottom w:val="single" w:sz="4" w:space="0" w:color="auto"/>
              <w:right w:val="single" w:sz="4" w:space="0" w:color="auto"/>
            </w:tcBorders>
            <w:shd w:val="clear" w:color="auto" w:fill="auto"/>
            <w:noWrap/>
            <w:vAlign w:val="bottom"/>
            <w:hideMark/>
          </w:tcPr>
          <w:p w14:paraId="7667A087" w14:textId="77777777" w:rsidR="00283D82" w:rsidRPr="00467C58" w:rsidRDefault="00283D82" w:rsidP="00283D82">
            <w:pPr>
              <w:widowControl/>
              <w:rPr>
                <w:snapToGrid/>
                <w:color w:val="000000"/>
                <w:szCs w:val="24"/>
              </w:rPr>
            </w:pPr>
            <w:r w:rsidRPr="00467C58">
              <w:rPr>
                <w:snapToGrid/>
                <w:color w:val="000000"/>
                <w:szCs w:val="24"/>
              </w:rPr>
              <w:t>Marlborough School Department</w:t>
            </w:r>
          </w:p>
        </w:tc>
      </w:tr>
      <w:tr w:rsidR="00283D82" w:rsidRPr="00283D82" w14:paraId="1C0EB46F"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D954F91" w14:textId="77777777" w:rsidR="00283D82" w:rsidRPr="00467C58" w:rsidRDefault="00283D82" w:rsidP="00467C58">
            <w:pPr>
              <w:widowControl/>
              <w:rPr>
                <w:snapToGrid/>
                <w:color w:val="000000"/>
                <w:szCs w:val="24"/>
              </w:rPr>
            </w:pPr>
            <w:r w:rsidRPr="00467C58">
              <w:rPr>
                <w:snapToGrid/>
                <w:color w:val="000000"/>
                <w:szCs w:val="24"/>
              </w:rPr>
              <w:t>01-172</w:t>
            </w:r>
          </w:p>
        </w:tc>
        <w:tc>
          <w:tcPr>
            <w:tcW w:w="6390" w:type="dxa"/>
            <w:tcBorders>
              <w:top w:val="nil"/>
              <w:left w:val="nil"/>
              <w:bottom w:val="single" w:sz="4" w:space="0" w:color="auto"/>
              <w:right w:val="single" w:sz="4" w:space="0" w:color="auto"/>
            </w:tcBorders>
            <w:shd w:val="clear" w:color="auto" w:fill="auto"/>
            <w:noWrap/>
            <w:vAlign w:val="bottom"/>
            <w:hideMark/>
          </w:tcPr>
          <w:p w14:paraId="241A3277" w14:textId="77777777" w:rsidR="00283D82" w:rsidRPr="00467C58" w:rsidRDefault="00283D82" w:rsidP="00283D82">
            <w:pPr>
              <w:widowControl/>
              <w:rPr>
                <w:snapToGrid/>
                <w:color w:val="000000"/>
                <w:szCs w:val="24"/>
              </w:rPr>
            </w:pPr>
            <w:r w:rsidRPr="00467C58">
              <w:rPr>
                <w:snapToGrid/>
                <w:color w:val="000000"/>
                <w:szCs w:val="24"/>
              </w:rPr>
              <w:t>Mashpee Public Schools</w:t>
            </w:r>
          </w:p>
        </w:tc>
      </w:tr>
      <w:tr w:rsidR="00283D82" w:rsidRPr="00283D82" w14:paraId="711E55CC"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B2CB873" w14:textId="77777777" w:rsidR="00283D82" w:rsidRPr="00467C58" w:rsidRDefault="00283D82" w:rsidP="00467C58">
            <w:pPr>
              <w:widowControl/>
              <w:rPr>
                <w:snapToGrid/>
                <w:color w:val="000000"/>
                <w:szCs w:val="24"/>
              </w:rPr>
            </w:pPr>
            <w:r w:rsidRPr="00467C58">
              <w:rPr>
                <w:snapToGrid/>
                <w:color w:val="000000"/>
                <w:szCs w:val="24"/>
              </w:rPr>
              <w:t>11-177</w:t>
            </w:r>
          </w:p>
        </w:tc>
        <w:tc>
          <w:tcPr>
            <w:tcW w:w="6390" w:type="dxa"/>
            <w:tcBorders>
              <w:top w:val="nil"/>
              <w:left w:val="nil"/>
              <w:bottom w:val="single" w:sz="4" w:space="0" w:color="auto"/>
              <w:right w:val="single" w:sz="4" w:space="0" w:color="auto"/>
            </w:tcBorders>
            <w:shd w:val="clear" w:color="auto" w:fill="auto"/>
            <w:noWrap/>
            <w:vAlign w:val="bottom"/>
            <w:hideMark/>
          </w:tcPr>
          <w:p w14:paraId="7DAD0178" w14:textId="77777777" w:rsidR="00283D82" w:rsidRPr="00467C58" w:rsidRDefault="00283D82" w:rsidP="00283D82">
            <w:pPr>
              <w:widowControl/>
              <w:rPr>
                <w:snapToGrid/>
                <w:color w:val="000000"/>
                <w:szCs w:val="24"/>
              </w:rPr>
            </w:pPr>
            <w:r w:rsidRPr="00467C58">
              <w:rPr>
                <w:snapToGrid/>
                <w:color w:val="000000"/>
                <w:szCs w:val="24"/>
              </w:rPr>
              <w:t>Medway School Committee</w:t>
            </w:r>
          </w:p>
        </w:tc>
      </w:tr>
      <w:tr w:rsidR="00283D82" w:rsidRPr="00283D82" w14:paraId="6BA5193C" w14:textId="77777777" w:rsidTr="00467C58">
        <w:trPr>
          <w:trHeight w:val="26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3CE6108" w14:textId="77777777" w:rsidR="00283D82" w:rsidRPr="00467C58" w:rsidRDefault="00283D82" w:rsidP="00467C58">
            <w:pPr>
              <w:widowControl/>
              <w:rPr>
                <w:snapToGrid/>
                <w:color w:val="000000"/>
                <w:szCs w:val="24"/>
              </w:rPr>
            </w:pPr>
            <w:r w:rsidRPr="00467C58">
              <w:rPr>
                <w:snapToGrid/>
                <w:color w:val="000000"/>
                <w:szCs w:val="24"/>
              </w:rPr>
              <w:t>12-182</w:t>
            </w:r>
          </w:p>
        </w:tc>
        <w:tc>
          <w:tcPr>
            <w:tcW w:w="6390" w:type="dxa"/>
            <w:tcBorders>
              <w:top w:val="nil"/>
              <w:left w:val="nil"/>
              <w:bottom w:val="single" w:sz="4" w:space="0" w:color="auto"/>
              <w:right w:val="single" w:sz="4" w:space="0" w:color="auto"/>
            </w:tcBorders>
            <w:shd w:val="clear" w:color="auto" w:fill="auto"/>
            <w:noWrap/>
            <w:vAlign w:val="center"/>
            <w:hideMark/>
          </w:tcPr>
          <w:p w14:paraId="0F6D355E" w14:textId="77777777" w:rsidR="00283D82" w:rsidRPr="00467C58" w:rsidRDefault="00283D82" w:rsidP="00283D82">
            <w:pPr>
              <w:widowControl/>
              <w:rPr>
                <w:snapToGrid/>
                <w:color w:val="000000"/>
                <w:szCs w:val="24"/>
              </w:rPr>
            </w:pPr>
            <w:r w:rsidRPr="00467C58">
              <w:rPr>
                <w:snapToGrid/>
                <w:color w:val="000000"/>
                <w:szCs w:val="24"/>
              </w:rPr>
              <w:t>Middleborough Public Schools</w:t>
            </w:r>
          </w:p>
        </w:tc>
      </w:tr>
      <w:tr w:rsidR="00283D82" w:rsidRPr="00283D82" w14:paraId="25B76823"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7C5F494" w14:textId="77777777" w:rsidR="00283D82" w:rsidRPr="00467C58" w:rsidRDefault="00283D82" w:rsidP="00467C58">
            <w:pPr>
              <w:widowControl/>
              <w:rPr>
                <w:snapToGrid/>
                <w:color w:val="000000"/>
                <w:szCs w:val="24"/>
              </w:rPr>
            </w:pPr>
            <w:r w:rsidRPr="00467C58">
              <w:rPr>
                <w:snapToGrid/>
                <w:color w:val="000000"/>
                <w:szCs w:val="24"/>
              </w:rPr>
              <w:t>14-186</w:t>
            </w:r>
          </w:p>
        </w:tc>
        <w:tc>
          <w:tcPr>
            <w:tcW w:w="6390" w:type="dxa"/>
            <w:tcBorders>
              <w:top w:val="nil"/>
              <w:left w:val="nil"/>
              <w:bottom w:val="single" w:sz="4" w:space="0" w:color="auto"/>
              <w:right w:val="single" w:sz="4" w:space="0" w:color="auto"/>
            </w:tcBorders>
            <w:shd w:val="clear" w:color="auto" w:fill="auto"/>
            <w:noWrap/>
            <w:vAlign w:val="bottom"/>
            <w:hideMark/>
          </w:tcPr>
          <w:p w14:paraId="4044AD41" w14:textId="77777777" w:rsidR="00283D82" w:rsidRPr="00467C58" w:rsidRDefault="00283D82" w:rsidP="00283D82">
            <w:pPr>
              <w:widowControl/>
              <w:rPr>
                <w:snapToGrid/>
                <w:color w:val="000000"/>
                <w:szCs w:val="24"/>
              </w:rPr>
            </w:pPr>
            <w:r w:rsidRPr="00467C58">
              <w:rPr>
                <w:snapToGrid/>
                <w:color w:val="000000"/>
                <w:szCs w:val="24"/>
              </w:rPr>
              <w:t>Millbury School Department</w:t>
            </w:r>
          </w:p>
        </w:tc>
      </w:tr>
      <w:tr w:rsidR="00283D82" w:rsidRPr="00283D82" w14:paraId="1422475D"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822D22C" w14:textId="77777777" w:rsidR="00283D82" w:rsidRPr="00467C58" w:rsidRDefault="00283D82" w:rsidP="00467C58">
            <w:pPr>
              <w:widowControl/>
              <w:rPr>
                <w:snapToGrid/>
                <w:color w:val="000000"/>
                <w:szCs w:val="24"/>
              </w:rPr>
            </w:pPr>
            <w:r w:rsidRPr="00467C58">
              <w:rPr>
                <w:snapToGrid/>
                <w:color w:val="000000"/>
                <w:szCs w:val="24"/>
              </w:rPr>
              <w:t>11-187</w:t>
            </w:r>
          </w:p>
        </w:tc>
        <w:tc>
          <w:tcPr>
            <w:tcW w:w="6390" w:type="dxa"/>
            <w:tcBorders>
              <w:top w:val="nil"/>
              <w:left w:val="nil"/>
              <w:bottom w:val="single" w:sz="4" w:space="0" w:color="auto"/>
              <w:right w:val="single" w:sz="4" w:space="0" w:color="auto"/>
            </w:tcBorders>
            <w:shd w:val="clear" w:color="auto" w:fill="auto"/>
            <w:noWrap/>
            <w:vAlign w:val="bottom"/>
            <w:hideMark/>
          </w:tcPr>
          <w:p w14:paraId="3AE59217" w14:textId="77777777" w:rsidR="00283D82" w:rsidRPr="00467C58" w:rsidRDefault="00283D82" w:rsidP="00283D82">
            <w:pPr>
              <w:widowControl/>
              <w:rPr>
                <w:snapToGrid/>
                <w:color w:val="000000"/>
                <w:szCs w:val="24"/>
              </w:rPr>
            </w:pPr>
            <w:r w:rsidRPr="00467C58">
              <w:rPr>
                <w:snapToGrid/>
                <w:color w:val="000000"/>
                <w:szCs w:val="24"/>
              </w:rPr>
              <w:t>Millis Public Schools</w:t>
            </w:r>
          </w:p>
        </w:tc>
      </w:tr>
      <w:tr w:rsidR="00283D82" w:rsidRPr="00283D82" w14:paraId="645FF26E"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02186772" w14:textId="77777777" w:rsidR="00283D82" w:rsidRPr="00467C58" w:rsidRDefault="00283D82" w:rsidP="00467C58">
            <w:pPr>
              <w:widowControl/>
              <w:rPr>
                <w:snapToGrid/>
                <w:color w:val="000000"/>
                <w:szCs w:val="24"/>
              </w:rPr>
            </w:pPr>
            <w:r w:rsidRPr="00467C58">
              <w:rPr>
                <w:snapToGrid/>
                <w:color w:val="000000"/>
                <w:szCs w:val="24"/>
              </w:rPr>
              <w:t>09-155-2</w:t>
            </w:r>
          </w:p>
        </w:tc>
        <w:tc>
          <w:tcPr>
            <w:tcW w:w="6390" w:type="dxa"/>
            <w:tcBorders>
              <w:top w:val="nil"/>
              <w:left w:val="nil"/>
              <w:bottom w:val="single" w:sz="4" w:space="0" w:color="auto"/>
              <w:right w:val="single" w:sz="4" w:space="0" w:color="auto"/>
            </w:tcBorders>
            <w:shd w:val="clear" w:color="auto" w:fill="auto"/>
            <w:noWrap/>
            <w:vAlign w:val="center"/>
            <w:hideMark/>
          </w:tcPr>
          <w:p w14:paraId="7D453DC7" w14:textId="77777777" w:rsidR="00283D82" w:rsidRPr="00467C58" w:rsidRDefault="00283D82" w:rsidP="00283D82">
            <w:pPr>
              <w:widowControl/>
              <w:rPr>
                <w:snapToGrid/>
                <w:color w:val="000000"/>
                <w:szCs w:val="24"/>
              </w:rPr>
            </w:pPr>
            <w:r w:rsidRPr="00467C58">
              <w:rPr>
                <w:snapToGrid/>
                <w:color w:val="000000"/>
                <w:szCs w:val="24"/>
              </w:rPr>
              <w:t>Minuteman Regional Vocational Tech</w:t>
            </w:r>
          </w:p>
        </w:tc>
      </w:tr>
      <w:tr w:rsidR="00283D82" w:rsidRPr="00283D82" w14:paraId="23DADADF"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FE44F89" w14:textId="77777777" w:rsidR="00283D82" w:rsidRPr="00467C58" w:rsidRDefault="00283D82" w:rsidP="00467C58">
            <w:pPr>
              <w:widowControl/>
              <w:rPr>
                <w:snapToGrid/>
                <w:color w:val="000000"/>
                <w:szCs w:val="24"/>
              </w:rPr>
            </w:pPr>
            <w:r w:rsidRPr="00467C58">
              <w:rPr>
                <w:snapToGrid/>
                <w:color w:val="000000"/>
                <w:szCs w:val="24"/>
              </w:rPr>
              <w:t>01-126-1</w:t>
            </w:r>
          </w:p>
        </w:tc>
        <w:tc>
          <w:tcPr>
            <w:tcW w:w="6390" w:type="dxa"/>
            <w:tcBorders>
              <w:top w:val="nil"/>
              <w:left w:val="nil"/>
              <w:bottom w:val="single" w:sz="4" w:space="0" w:color="auto"/>
              <w:right w:val="single" w:sz="4" w:space="0" w:color="auto"/>
            </w:tcBorders>
            <w:shd w:val="clear" w:color="auto" w:fill="auto"/>
            <w:noWrap/>
            <w:vAlign w:val="bottom"/>
            <w:hideMark/>
          </w:tcPr>
          <w:p w14:paraId="04CC11FD" w14:textId="77777777" w:rsidR="00283D82" w:rsidRPr="00467C58" w:rsidRDefault="00283D82" w:rsidP="00283D82">
            <w:pPr>
              <w:widowControl/>
              <w:rPr>
                <w:snapToGrid/>
                <w:color w:val="000000"/>
                <w:szCs w:val="24"/>
              </w:rPr>
            </w:pPr>
            <w:r w:rsidRPr="00467C58">
              <w:rPr>
                <w:snapToGrid/>
                <w:color w:val="000000"/>
                <w:szCs w:val="24"/>
              </w:rPr>
              <w:t>Monomoy Regional School District</w:t>
            </w:r>
          </w:p>
        </w:tc>
      </w:tr>
      <w:tr w:rsidR="00283D82" w:rsidRPr="00283D82" w14:paraId="40BE7425"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E0B6D30" w14:textId="77777777" w:rsidR="00283D82" w:rsidRPr="00467C58" w:rsidRDefault="00283D82" w:rsidP="00467C58">
            <w:pPr>
              <w:widowControl/>
              <w:rPr>
                <w:snapToGrid/>
                <w:color w:val="000000"/>
                <w:szCs w:val="24"/>
              </w:rPr>
            </w:pPr>
            <w:r w:rsidRPr="00467C58">
              <w:rPr>
                <w:snapToGrid/>
                <w:color w:val="000000"/>
                <w:szCs w:val="24"/>
              </w:rPr>
              <w:t>02-341-1</w:t>
            </w:r>
          </w:p>
        </w:tc>
        <w:tc>
          <w:tcPr>
            <w:tcW w:w="6390" w:type="dxa"/>
            <w:tcBorders>
              <w:top w:val="nil"/>
              <w:left w:val="nil"/>
              <w:bottom w:val="single" w:sz="4" w:space="0" w:color="auto"/>
              <w:right w:val="single" w:sz="4" w:space="0" w:color="auto"/>
            </w:tcBorders>
            <w:shd w:val="clear" w:color="auto" w:fill="auto"/>
            <w:noWrap/>
            <w:vAlign w:val="bottom"/>
            <w:hideMark/>
          </w:tcPr>
          <w:p w14:paraId="37688B8D" w14:textId="77777777" w:rsidR="00283D82" w:rsidRPr="00467C58" w:rsidRDefault="00283D82" w:rsidP="00283D82">
            <w:pPr>
              <w:widowControl/>
              <w:rPr>
                <w:snapToGrid/>
                <w:color w:val="000000"/>
                <w:szCs w:val="24"/>
              </w:rPr>
            </w:pPr>
            <w:r w:rsidRPr="00467C58">
              <w:rPr>
                <w:snapToGrid/>
                <w:color w:val="000000"/>
                <w:szCs w:val="24"/>
              </w:rPr>
              <w:t>Mount Greylock Regional School District</w:t>
            </w:r>
          </w:p>
        </w:tc>
      </w:tr>
      <w:tr w:rsidR="00283D82" w:rsidRPr="00283D82" w14:paraId="3FE55DE5"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57A73B3" w14:textId="77777777" w:rsidR="00283D82" w:rsidRPr="00467C58" w:rsidRDefault="00283D82" w:rsidP="00467C58">
            <w:pPr>
              <w:widowControl/>
              <w:rPr>
                <w:snapToGrid/>
                <w:color w:val="000000"/>
                <w:szCs w:val="24"/>
              </w:rPr>
            </w:pPr>
            <w:r w:rsidRPr="00467C58">
              <w:rPr>
                <w:snapToGrid/>
                <w:color w:val="000000"/>
                <w:szCs w:val="24"/>
              </w:rPr>
              <w:t>05-196</w:t>
            </w:r>
          </w:p>
        </w:tc>
        <w:tc>
          <w:tcPr>
            <w:tcW w:w="6390" w:type="dxa"/>
            <w:tcBorders>
              <w:top w:val="nil"/>
              <w:left w:val="nil"/>
              <w:bottom w:val="single" w:sz="4" w:space="0" w:color="auto"/>
              <w:right w:val="single" w:sz="4" w:space="0" w:color="auto"/>
            </w:tcBorders>
            <w:shd w:val="clear" w:color="auto" w:fill="auto"/>
            <w:noWrap/>
            <w:vAlign w:val="bottom"/>
            <w:hideMark/>
          </w:tcPr>
          <w:p w14:paraId="25B58613" w14:textId="77777777" w:rsidR="00283D82" w:rsidRPr="00467C58" w:rsidRDefault="00283D82" w:rsidP="00283D82">
            <w:pPr>
              <w:widowControl/>
              <w:rPr>
                <w:snapToGrid/>
                <w:color w:val="000000"/>
                <w:szCs w:val="24"/>
              </w:rPr>
            </w:pPr>
            <w:r w:rsidRPr="00467C58">
              <w:rPr>
                <w:snapToGrid/>
                <w:color w:val="000000"/>
                <w:szCs w:val="24"/>
              </w:rPr>
              <w:t>Nahant Public Schools</w:t>
            </w:r>
          </w:p>
        </w:tc>
      </w:tr>
      <w:tr w:rsidR="00283D82" w:rsidRPr="00283D82" w14:paraId="7082A79A"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D4FEF9C" w14:textId="77777777" w:rsidR="00283D82" w:rsidRPr="00467C58" w:rsidRDefault="00283D82" w:rsidP="00467C58">
            <w:pPr>
              <w:widowControl/>
              <w:rPr>
                <w:snapToGrid/>
                <w:color w:val="000000"/>
                <w:szCs w:val="24"/>
              </w:rPr>
            </w:pPr>
            <w:r w:rsidRPr="00467C58">
              <w:rPr>
                <w:snapToGrid/>
                <w:color w:val="000000"/>
                <w:szCs w:val="24"/>
              </w:rPr>
              <w:t>14-294-1</w:t>
            </w:r>
          </w:p>
        </w:tc>
        <w:tc>
          <w:tcPr>
            <w:tcW w:w="6390" w:type="dxa"/>
            <w:tcBorders>
              <w:top w:val="nil"/>
              <w:left w:val="nil"/>
              <w:bottom w:val="single" w:sz="4" w:space="0" w:color="auto"/>
              <w:right w:val="single" w:sz="4" w:space="0" w:color="auto"/>
            </w:tcBorders>
            <w:shd w:val="clear" w:color="auto" w:fill="auto"/>
            <w:noWrap/>
            <w:vAlign w:val="bottom"/>
            <w:hideMark/>
          </w:tcPr>
          <w:p w14:paraId="5EA81035" w14:textId="77777777" w:rsidR="00283D82" w:rsidRPr="00467C58" w:rsidRDefault="00283D82" w:rsidP="00283D82">
            <w:pPr>
              <w:widowControl/>
              <w:rPr>
                <w:snapToGrid/>
                <w:color w:val="000000"/>
                <w:szCs w:val="24"/>
              </w:rPr>
            </w:pPr>
            <w:r w:rsidRPr="00467C58">
              <w:rPr>
                <w:snapToGrid/>
                <w:color w:val="000000"/>
                <w:szCs w:val="24"/>
              </w:rPr>
              <w:t>Narragansett Regional School District</w:t>
            </w:r>
          </w:p>
        </w:tc>
      </w:tr>
      <w:tr w:rsidR="00283D82" w:rsidRPr="00283D82" w14:paraId="2D7834CE"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F64C3CB" w14:textId="77777777" w:rsidR="00283D82" w:rsidRPr="00467C58" w:rsidRDefault="00283D82" w:rsidP="00467C58">
            <w:pPr>
              <w:widowControl/>
              <w:rPr>
                <w:snapToGrid/>
                <w:color w:val="000000"/>
                <w:szCs w:val="24"/>
              </w:rPr>
            </w:pPr>
            <w:r w:rsidRPr="00467C58">
              <w:rPr>
                <w:snapToGrid/>
                <w:color w:val="000000"/>
                <w:szCs w:val="24"/>
              </w:rPr>
              <w:t>13-035-P40</w:t>
            </w:r>
          </w:p>
        </w:tc>
        <w:tc>
          <w:tcPr>
            <w:tcW w:w="6390" w:type="dxa"/>
            <w:tcBorders>
              <w:top w:val="nil"/>
              <w:left w:val="nil"/>
              <w:bottom w:val="single" w:sz="4" w:space="0" w:color="auto"/>
              <w:right w:val="single" w:sz="4" w:space="0" w:color="auto"/>
            </w:tcBorders>
            <w:shd w:val="clear" w:color="auto" w:fill="auto"/>
            <w:noWrap/>
            <w:vAlign w:val="bottom"/>
            <w:hideMark/>
          </w:tcPr>
          <w:p w14:paraId="37B81E89" w14:textId="77777777" w:rsidR="00283D82" w:rsidRPr="00467C58" w:rsidRDefault="00283D82" w:rsidP="00283D82">
            <w:pPr>
              <w:widowControl/>
              <w:rPr>
                <w:snapToGrid/>
                <w:color w:val="000000"/>
                <w:szCs w:val="24"/>
              </w:rPr>
            </w:pPr>
            <w:r w:rsidRPr="00467C58">
              <w:rPr>
                <w:snapToGrid/>
                <w:color w:val="000000"/>
                <w:szCs w:val="24"/>
              </w:rPr>
              <w:t>Nativity Preparatory School</w:t>
            </w:r>
          </w:p>
        </w:tc>
      </w:tr>
      <w:tr w:rsidR="00283D82" w:rsidRPr="00283D82" w14:paraId="4B39DEE7"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78E7DCD" w14:textId="77777777" w:rsidR="00283D82" w:rsidRPr="00467C58" w:rsidRDefault="00283D82" w:rsidP="00467C58">
            <w:pPr>
              <w:widowControl/>
              <w:rPr>
                <w:snapToGrid/>
                <w:color w:val="000000"/>
                <w:szCs w:val="24"/>
              </w:rPr>
            </w:pPr>
            <w:r w:rsidRPr="00467C58">
              <w:rPr>
                <w:snapToGrid/>
                <w:color w:val="000000"/>
                <w:szCs w:val="24"/>
              </w:rPr>
              <w:t>05-071-I32R</w:t>
            </w:r>
          </w:p>
        </w:tc>
        <w:tc>
          <w:tcPr>
            <w:tcW w:w="6390" w:type="dxa"/>
            <w:tcBorders>
              <w:top w:val="nil"/>
              <w:left w:val="nil"/>
              <w:bottom w:val="single" w:sz="4" w:space="0" w:color="auto"/>
              <w:right w:val="single" w:sz="4" w:space="0" w:color="auto"/>
            </w:tcBorders>
            <w:shd w:val="clear" w:color="auto" w:fill="auto"/>
            <w:noWrap/>
            <w:vAlign w:val="bottom"/>
            <w:hideMark/>
          </w:tcPr>
          <w:p w14:paraId="307D1FCE" w14:textId="77777777" w:rsidR="00283D82" w:rsidRPr="00467C58" w:rsidRDefault="00283D82" w:rsidP="00283D82">
            <w:pPr>
              <w:widowControl/>
              <w:rPr>
                <w:snapToGrid/>
                <w:color w:val="000000"/>
                <w:szCs w:val="24"/>
              </w:rPr>
            </w:pPr>
            <w:r w:rsidRPr="00467C58">
              <w:rPr>
                <w:snapToGrid/>
                <w:color w:val="000000"/>
                <w:szCs w:val="24"/>
              </w:rPr>
              <w:t>Northeast Family Institute</w:t>
            </w:r>
          </w:p>
        </w:tc>
      </w:tr>
      <w:tr w:rsidR="00283D82" w:rsidRPr="00283D82" w14:paraId="340D001E"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6291F2F" w14:textId="77777777" w:rsidR="00283D82" w:rsidRPr="00467C58" w:rsidRDefault="00283D82" w:rsidP="00467C58">
            <w:pPr>
              <w:widowControl/>
              <w:rPr>
                <w:snapToGrid/>
                <w:color w:val="000000"/>
                <w:szCs w:val="24"/>
              </w:rPr>
            </w:pPr>
            <w:r w:rsidRPr="00467C58">
              <w:rPr>
                <w:snapToGrid/>
                <w:color w:val="000000"/>
                <w:szCs w:val="24"/>
              </w:rPr>
              <w:t>07-227-2</w:t>
            </w:r>
          </w:p>
        </w:tc>
        <w:tc>
          <w:tcPr>
            <w:tcW w:w="6390" w:type="dxa"/>
            <w:tcBorders>
              <w:top w:val="nil"/>
              <w:left w:val="nil"/>
              <w:bottom w:val="single" w:sz="4" w:space="0" w:color="auto"/>
              <w:right w:val="single" w:sz="4" w:space="0" w:color="auto"/>
            </w:tcBorders>
            <w:shd w:val="clear" w:color="auto" w:fill="auto"/>
            <w:noWrap/>
            <w:vAlign w:val="bottom"/>
            <w:hideMark/>
          </w:tcPr>
          <w:p w14:paraId="729E0AB0" w14:textId="77777777" w:rsidR="00283D82" w:rsidRPr="00467C58" w:rsidRDefault="00283D82" w:rsidP="00283D82">
            <w:pPr>
              <w:widowControl/>
              <w:rPr>
                <w:snapToGrid/>
                <w:color w:val="000000"/>
                <w:szCs w:val="24"/>
              </w:rPr>
            </w:pPr>
            <w:r w:rsidRPr="00467C58">
              <w:rPr>
                <w:snapToGrid/>
                <w:color w:val="000000"/>
                <w:szCs w:val="24"/>
              </w:rPr>
              <w:t>Pathfinder Regional Voc Tech HS</w:t>
            </w:r>
          </w:p>
        </w:tc>
      </w:tr>
      <w:tr w:rsidR="00283D82" w:rsidRPr="00283D82" w14:paraId="1EB9F0FB"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71CA543D" w14:textId="77777777" w:rsidR="00283D82" w:rsidRPr="00467C58" w:rsidRDefault="00283D82" w:rsidP="00467C58">
            <w:pPr>
              <w:widowControl/>
              <w:rPr>
                <w:snapToGrid/>
                <w:color w:val="000000"/>
                <w:szCs w:val="24"/>
              </w:rPr>
            </w:pPr>
            <w:r w:rsidRPr="00467C58">
              <w:rPr>
                <w:snapToGrid/>
                <w:color w:val="000000"/>
                <w:szCs w:val="24"/>
              </w:rPr>
              <w:t>05-229</w:t>
            </w:r>
          </w:p>
        </w:tc>
        <w:tc>
          <w:tcPr>
            <w:tcW w:w="6390" w:type="dxa"/>
            <w:tcBorders>
              <w:top w:val="nil"/>
              <w:left w:val="nil"/>
              <w:bottom w:val="single" w:sz="4" w:space="0" w:color="auto"/>
              <w:right w:val="single" w:sz="4" w:space="0" w:color="auto"/>
            </w:tcBorders>
            <w:shd w:val="clear" w:color="auto" w:fill="auto"/>
            <w:noWrap/>
            <w:vAlign w:val="center"/>
            <w:hideMark/>
          </w:tcPr>
          <w:p w14:paraId="7A0EA417" w14:textId="77777777" w:rsidR="00283D82" w:rsidRPr="00467C58" w:rsidRDefault="00283D82" w:rsidP="00283D82">
            <w:pPr>
              <w:widowControl/>
              <w:rPr>
                <w:snapToGrid/>
                <w:color w:val="000000"/>
                <w:szCs w:val="24"/>
              </w:rPr>
            </w:pPr>
            <w:r w:rsidRPr="00467C58">
              <w:rPr>
                <w:snapToGrid/>
                <w:color w:val="000000"/>
                <w:szCs w:val="24"/>
              </w:rPr>
              <w:t>Peabody Public Schools</w:t>
            </w:r>
          </w:p>
        </w:tc>
      </w:tr>
      <w:tr w:rsidR="00283D82" w:rsidRPr="00283D82" w14:paraId="193843E4"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E5E92F1" w14:textId="77777777" w:rsidR="00283D82" w:rsidRPr="00467C58" w:rsidRDefault="00283D82" w:rsidP="00467C58">
            <w:pPr>
              <w:widowControl/>
              <w:rPr>
                <w:snapToGrid/>
                <w:color w:val="000000"/>
                <w:szCs w:val="24"/>
              </w:rPr>
            </w:pPr>
            <w:r w:rsidRPr="00467C58">
              <w:rPr>
                <w:snapToGrid/>
                <w:color w:val="000000"/>
                <w:szCs w:val="24"/>
              </w:rPr>
              <w:t>09-093-CS-209</w:t>
            </w:r>
          </w:p>
        </w:tc>
        <w:tc>
          <w:tcPr>
            <w:tcW w:w="6390" w:type="dxa"/>
            <w:tcBorders>
              <w:top w:val="nil"/>
              <w:left w:val="nil"/>
              <w:bottom w:val="single" w:sz="4" w:space="0" w:color="auto"/>
              <w:right w:val="single" w:sz="4" w:space="0" w:color="auto"/>
            </w:tcBorders>
            <w:shd w:val="clear" w:color="auto" w:fill="auto"/>
            <w:noWrap/>
            <w:vAlign w:val="bottom"/>
            <w:hideMark/>
          </w:tcPr>
          <w:p w14:paraId="6D380582" w14:textId="77777777" w:rsidR="00283D82" w:rsidRPr="00467C58" w:rsidRDefault="00283D82" w:rsidP="00283D82">
            <w:pPr>
              <w:widowControl/>
              <w:rPr>
                <w:snapToGrid/>
                <w:color w:val="000000"/>
                <w:szCs w:val="24"/>
              </w:rPr>
            </w:pPr>
            <w:r w:rsidRPr="00467C58">
              <w:rPr>
                <w:snapToGrid/>
                <w:color w:val="000000"/>
                <w:szCs w:val="24"/>
              </w:rPr>
              <w:t>Pioneer Charter School Of Sci. Everett</w:t>
            </w:r>
          </w:p>
        </w:tc>
      </w:tr>
      <w:tr w:rsidR="00283D82" w:rsidRPr="00283D82" w14:paraId="6CF15C85"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E913874" w14:textId="77777777" w:rsidR="00283D82" w:rsidRPr="00467C58" w:rsidRDefault="00283D82" w:rsidP="00467C58">
            <w:pPr>
              <w:widowControl/>
              <w:rPr>
                <w:snapToGrid/>
                <w:color w:val="000000"/>
                <w:szCs w:val="24"/>
              </w:rPr>
            </w:pPr>
            <w:r w:rsidRPr="00467C58">
              <w:rPr>
                <w:snapToGrid/>
                <w:color w:val="000000"/>
                <w:szCs w:val="24"/>
              </w:rPr>
              <w:t>05-262-CS-69</w:t>
            </w:r>
          </w:p>
        </w:tc>
        <w:tc>
          <w:tcPr>
            <w:tcW w:w="6390" w:type="dxa"/>
            <w:tcBorders>
              <w:top w:val="nil"/>
              <w:left w:val="nil"/>
              <w:bottom w:val="single" w:sz="4" w:space="0" w:color="auto"/>
              <w:right w:val="single" w:sz="4" w:space="0" w:color="auto"/>
            </w:tcBorders>
            <w:shd w:val="clear" w:color="auto" w:fill="auto"/>
            <w:noWrap/>
            <w:vAlign w:val="bottom"/>
            <w:hideMark/>
          </w:tcPr>
          <w:p w14:paraId="442F7D93" w14:textId="77777777" w:rsidR="00283D82" w:rsidRPr="00467C58" w:rsidRDefault="00283D82" w:rsidP="00283D82">
            <w:pPr>
              <w:widowControl/>
              <w:rPr>
                <w:snapToGrid/>
                <w:color w:val="000000"/>
                <w:szCs w:val="24"/>
              </w:rPr>
            </w:pPr>
            <w:r w:rsidRPr="00467C58">
              <w:rPr>
                <w:snapToGrid/>
                <w:color w:val="000000"/>
                <w:szCs w:val="24"/>
              </w:rPr>
              <w:t>Pioneer Charter School of Sci. Saugus</w:t>
            </w:r>
          </w:p>
        </w:tc>
      </w:tr>
      <w:tr w:rsidR="00283D82" w:rsidRPr="00283D82" w14:paraId="36C05008"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2775EA5" w14:textId="77777777" w:rsidR="00283D82" w:rsidRPr="00467C58" w:rsidRDefault="00283D82" w:rsidP="00467C58">
            <w:pPr>
              <w:widowControl/>
              <w:rPr>
                <w:snapToGrid/>
                <w:color w:val="000000"/>
                <w:szCs w:val="24"/>
              </w:rPr>
            </w:pPr>
            <w:r w:rsidRPr="00467C58">
              <w:rPr>
                <w:snapToGrid/>
                <w:color w:val="000000"/>
                <w:szCs w:val="24"/>
              </w:rPr>
              <w:t>06-216-1</w:t>
            </w:r>
          </w:p>
        </w:tc>
        <w:tc>
          <w:tcPr>
            <w:tcW w:w="6390" w:type="dxa"/>
            <w:tcBorders>
              <w:top w:val="nil"/>
              <w:left w:val="nil"/>
              <w:bottom w:val="single" w:sz="4" w:space="0" w:color="auto"/>
              <w:right w:val="single" w:sz="4" w:space="0" w:color="auto"/>
            </w:tcBorders>
            <w:shd w:val="clear" w:color="auto" w:fill="auto"/>
            <w:noWrap/>
            <w:vAlign w:val="bottom"/>
            <w:hideMark/>
          </w:tcPr>
          <w:p w14:paraId="38768B07" w14:textId="77777777" w:rsidR="00283D82" w:rsidRPr="00467C58" w:rsidRDefault="00283D82" w:rsidP="00283D82">
            <w:pPr>
              <w:widowControl/>
              <w:rPr>
                <w:snapToGrid/>
                <w:color w:val="000000"/>
                <w:szCs w:val="24"/>
              </w:rPr>
            </w:pPr>
            <w:r w:rsidRPr="00467C58">
              <w:rPr>
                <w:snapToGrid/>
                <w:color w:val="000000"/>
                <w:szCs w:val="24"/>
              </w:rPr>
              <w:t>Pioneer Valley Regional School District</w:t>
            </w:r>
          </w:p>
        </w:tc>
      </w:tr>
      <w:tr w:rsidR="00283D82" w:rsidRPr="00283D82" w14:paraId="71657928"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0ACB0E23" w14:textId="77777777" w:rsidR="00283D82" w:rsidRPr="00467C58" w:rsidRDefault="00283D82" w:rsidP="00467C58">
            <w:pPr>
              <w:widowControl/>
              <w:rPr>
                <w:snapToGrid/>
                <w:color w:val="000000"/>
                <w:szCs w:val="24"/>
              </w:rPr>
            </w:pPr>
            <w:r w:rsidRPr="00467C58">
              <w:rPr>
                <w:snapToGrid/>
                <w:color w:val="000000"/>
                <w:szCs w:val="24"/>
              </w:rPr>
              <w:t>02-236</w:t>
            </w:r>
          </w:p>
        </w:tc>
        <w:tc>
          <w:tcPr>
            <w:tcW w:w="6390" w:type="dxa"/>
            <w:tcBorders>
              <w:top w:val="nil"/>
              <w:left w:val="nil"/>
              <w:bottom w:val="single" w:sz="4" w:space="0" w:color="auto"/>
              <w:right w:val="single" w:sz="4" w:space="0" w:color="auto"/>
            </w:tcBorders>
            <w:shd w:val="clear" w:color="auto" w:fill="auto"/>
            <w:noWrap/>
            <w:vAlign w:val="center"/>
            <w:hideMark/>
          </w:tcPr>
          <w:p w14:paraId="2AEA1647" w14:textId="77777777" w:rsidR="00283D82" w:rsidRPr="00467C58" w:rsidRDefault="00283D82" w:rsidP="00283D82">
            <w:pPr>
              <w:widowControl/>
              <w:rPr>
                <w:snapToGrid/>
                <w:color w:val="000000"/>
                <w:szCs w:val="24"/>
              </w:rPr>
            </w:pPr>
            <w:r w:rsidRPr="00467C58">
              <w:rPr>
                <w:snapToGrid/>
                <w:color w:val="000000"/>
                <w:szCs w:val="24"/>
              </w:rPr>
              <w:t>Pittsfield Public Schools</w:t>
            </w:r>
          </w:p>
        </w:tc>
      </w:tr>
      <w:tr w:rsidR="00283D82" w:rsidRPr="00283D82" w14:paraId="6771BEF1"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CE5EBCA" w14:textId="77777777" w:rsidR="00283D82" w:rsidRPr="00467C58" w:rsidRDefault="00283D82" w:rsidP="00467C58">
            <w:pPr>
              <w:widowControl/>
              <w:rPr>
                <w:snapToGrid/>
                <w:color w:val="000000"/>
                <w:szCs w:val="24"/>
              </w:rPr>
            </w:pPr>
            <w:r w:rsidRPr="00467C58">
              <w:rPr>
                <w:snapToGrid/>
                <w:color w:val="000000"/>
                <w:szCs w:val="24"/>
              </w:rPr>
              <w:t>12-239</w:t>
            </w:r>
          </w:p>
        </w:tc>
        <w:tc>
          <w:tcPr>
            <w:tcW w:w="6390" w:type="dxa"/>
            <w:tcBorders>
              <w:top w:val="nil"/>
              <w:left w:val="nil"/>
              <w:bottom w:val="single" w:sz="4" w:space="0" w:color="auto"/>
              <w:right w:val="single" w:sz="4" w:space="0" w:color="auto"/>
            </w:tcBorders>
            <w:shd w:val="clear" w:color="auto" w:fill="auto"/>
            <w:noWrap/>
            <w:vAlign w:val="bottom"/>
            <w:hideMark/>
          </w:tcPr>
          <w:p w14:paraId="7B9392C0" w14:textId="77777777" w:rsidR="00283D82" w:rsidRPr="00467C58" w:rsidRDefault="00283D82" w:rsidP="00283D82">
            <w:pPr>
              <w:widowControl/>
              <w:rPr>
                <w:snapToGrid/>
                <w:color w:val="000000"/>
                <w:szCs w:val="24"/>
              </w:rPr>
            </w:pPr>
            <w:r w:rsidRPr="00467C58">
              <w:rPr>
                <w:snapToGrid/>
                <w:color w:val="000000"/>
                <w:szCs w:val="24"/>
              </w:rPr>
              <w:t>Plymouth School Committee</w:t>
            </w:r>
          </w:p>
        </w:tc>
      </w:tr>
      <w:tr w:rsidR="00283D82" w:rsidRPr="00283D82" w14:paraId="2F4DCD57"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1B712AC" w14:textId="77777777" w:rsidR="00283D82" w:rsidRPr="00467C58" w:rsidRDefault="00283D82" w:rsidP="00467C58">
            <w:pPr>
              <w:widowControl/>
              <w:rPr>
                <w:snapToGrid/>
                <w:color w:val="000000"/>
                <w:szCs w:val="24"/>
              </w:rPr>
            </w:pPr>
            <w:r w:rsidRPr="00467C58">
              <w:rPr>
                <w:snapToGrid/>
                <w:color w:val="000000"/>
                <w:szCs w:val="24"/>
              </w:rPr>
              <w:t>09-274-CS-18</w:t>
            </w:r>
          </w:p>
        </w:tc>
        <w:tc>
          <w:tcPr>
            <w:tcW w:w="6390" w:type="dxa"/>
            <w:tcBorders>
              <w:top w:val="nil"/>
              <w:left w:val="nil"/>
              <w:bottom w:val="single" w:sz="4" w:space="0" w:color="auto"/>
              <w:right w:val="single" w:sz="4" w:space="0" w:color="auto"/>
            </w:tcBorders>
            <w:shd w:val="clear" w:color="auto" w:fill="auto"/>
            <w:noWrap/>
            <w:vAlign w:val="bottom"/>
            <w:hideMark/>
          </w:tcPr>
          <w:p w14:paraId="37541246" w14:textId="77777777" w:rsidR="00283D82" w:rsidRPr="00467C58" w:rsidRDefault="00283D82" w:rsidP="00283D82">
            <w:pPr>
              <w:widowControl/>
              <w:rPr>
                <w:snapToGrid/>
                <w:color w:val="000000"/>
                <w:szCs w:val="24"/>
              </w:rPr>
            </w:pPr>
            <w:r w:rsidRPr="00467C58">
              <w:rPr>
                <w:snapToGrid/>
                <w:color w:val="000000"/>
                <w:szCs w:val="24"/>
              </w:rPr>
              <w:t>Prospect Hill Academy</w:t>
            </w:r>
          </w:p>
        </w:tc>
      </w:tr>
      <w:tr w:rsidR="00283D82" w:rsidRPr="00283D82" w14:paraId="15443404"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56CB4823" w14:textId="77777777" w:rsidR="00283D82" w:rsidRPr="00467C58" w:rsidRDefault="00283D82" w:rsidP="00467C58">
            <w:pPr>
              <w:widowControl/>
              <w:rPr>
                <w:snapToGrid/>
                <w:color w:val="000000"/>
                <w:szCs w:val="24"/>
              </w:rPr>
            </w:pPr>
            <w:r w:rsidRPr="00467C58">
              <w:rPr>
                <w:snapToGrid/>
                <w:color w:val="000000"/>
                <w:szCs w:val="24"/>
              </w:rPr>
              <w:t>13-035-I30R</w:t>
            </w:r>
          </w:p>
        </w:tc>
        <w:tc>
          <w:tcPr>
            <w:tcW w:w="6390" w:type="dxa"/>
            <w:tcBorders>
              <w:top w:val="nil"/>
              <w:left w:val="nil"/>
              <w:bottom w:val="single" w:sz="4" w:space="0" w:color="auto"/>
              <w:right w:val="single" w:sz="4" w:space="0" w:color="auto"/>
            </w:tcBorders>
            <w:shd w:val="clear" w:color="auto" w:fill="auto"/>
            <w:noWrap/>
            <w:vAlign w:val="center"/>
            <w:hideMark/>
          </w:tcPr>
          <w:p w14:paraId="4F9B5622" w14:textId="77777777" w:rsidR="00283D82" w:rsidRPr="00467C58" w:rsidRDefault="00283D82" w:rsidP="00283D82">
            <w:pPr>
              <w:widowControl/>
              <w:rPr>
                <w:snapToGrid/>
                <w:color w:val="000000"/>
                <w:szCs w:val="24"/>
              </w:rPr>
            </w:pPr>
            <w:r w:rsidRPr="00467C58">
              <w:rPr>
                <w:snapToGrid/>
                <w:color w:val="000000"/>
                <w:szCs w:val="24"/>
              </w:rPr>
              <w:t>R.F.K. Action Corps Inc.</w:t>
            </w:r>
          </w:p>
        </w:tc>
      </w:tr>
      <w:tr w:rsidR="00283D82" w:rsidRPr="00283D82" w14:paraId="32BF6EE6"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748C32E0" w14:textId="77777777" w:rsidR="00283D82" w:rsidRPr="00467C58" w:rsidRDefault="00283D82" w:rsidP="00467C58">
            <w:pPr>
              <w:widowControl/>
              <w:rPr>
                <w:snapToGrid/>
                <w:color w:val="000000"/>
                <w:szCs w:val="24"/>
              </w:rPr>
            </w:pPr>
            <w:r w:rsidRPr="00467C58">
              <w:rPr>
                <w:snapToGrid/>
                <w:color w:val="000000"/>
                <w:szCs w:val="24"/>
              </w:rPr>
              <w:lastRenderedPageBreak/>
              <w:t>02-249</w:t>
            </w:r>
          </w:p>
        </w:tc>
        <w:tc>
          <w:tcPr>
            <w:tcW w:w="6390" w:type="dxa"/>
            <w:tcBorders>
              <w:top w:val="nil"/>
              <w:left w:val="nil"/>
              <w:bottom w:val="single" w:sz="4" w:space="0" w:color="auto"/>
              <w:right w:val="single" w:sz="4" w:space="0" w:color="auto"/>
            </w:tcBorders>
            <w:shd w:val="clear" w:color="auto" w:fill="auto"/>
            <w:noWrap/>
            <w:vAlign w:val="center"/>
            <w:hideMark/>
          </w:tcPr>
          <w:p w14:paraId="4188A8C5" w14:textId="77777777" w:rsidR="00283D82" w:rsidRPr="00467C58" w:rsidRDefault="00283D82" w:rsidP="00283D82">
            <w:pPr>
              <w:widowControl/>
              <w:rPr>
                <w:snapToGrid/>
                <w:color w:val="000000"/>
                <w:szCs w:val="24"/>
              </w:rPr>
            </w:pPr>
            <w:r w:rsidRPr="00467C58">
              <w:rPr>
                <w:snapToGrid/>
                <w:color w:val="000000"/>
                <w:szCs w:val="24"/>
              </w:rPr>
              <w:t>Richmond Consolidated School</w:t>
            </w:r>
          </w:p>
        </w:tc>
      </w:tr>
      <w:tr w:rsidR="00283D82" w:rsidRPr="00283D82" w14:paraId="413AD4FC"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50E4585" w14:textId="77777777" w:rsidR="00283D82" w:rsidRPr="00467C58" w:rsidRDefault="00283D82" w:rsidP="00467C58">
            <w:pPr>
              <w:widowControl/>
              <w:rPr>
                <w:snapToGrid/>
                <w:color w:val="000000"/>
                <w:szCs w:val="24"/>
              </w:rPr>
            </w:pPr>
            <w:r w:rsidRPr="00467C58">
              <w:rPr>
                <w:snapToGrid/>
                <w:color w:val="000000"/>
                <w:szCs w:val="24"/>
              </w:rPr>
              <w:t>12-251</w:t>
            </w:r>
          </w:p>
        </w:tc>
        <w:tc>
          <w:tcPr>
            <w:tcW w:w="6390" w:type="dxa"/>
            <w:tcBorders>
              <w:top w:val="nil"/>
              <w:left w:val="nil"/>
              <w:bottom w:val="single" w:sz="4" w:space="0" w:color="auto"/>
              <w:right w:val="single" w:sz="4" w:space="0" w:color="auto"/>
            </w:tcBorders>
            <w:shd w:val="clear" w:color="auto" w:fill="auto"/>
            <w:noWrap/>
            <w:vAlign w:val="bottom"/>
            <w:hideMark/>
          </w:tcPr>
          <w:p w14:paraId="3F8DE299" w14:textId="77777777" w:rsidR="00283D82" w:rsidRPr="00467C58" w:rsidRDefault="00283D82" w:rsidP="00283D82">
            <w:pPr>
              <w:widowControl/>
              <w:rPr>
                <w:snapToGrid/>
                <w:color w:val="000000"/>
                <w:szCs w:val="24"/>
              </w:rPr>
            </w:pPr>
            <w:r w:rsidRPr="00467C58">
              <w:rPr>
                <w:snapToGrid/>
                <w:color w:val="000000"/>
                <w:szCs w:val="24"/>
              </w:rPr>
              <w:t>Rockland School Committee</w:t>
            </w:r>
          </w:p>
        </w:tc>
      </w:tr>
      <w:tr w:rsidR="00283D82" w:rsidRPr="00283D82" w14:paraId="54F8010D"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9099361" w14:textId="77777777" w:rsidR="00283D82" w:rsidRPr="00467C58" w:rsidRDefault="00283D82" w:rsidP="00467C58">
            <w:pPr>
              <w:widowControl/>
              <w:rPr>
                <w:snapToGrid/>
                <w:color w:val="000000"/>
                <w:szCs w:val="24"/>
              </w:rPr>
            </w:pPr>
            <w:r w:rsidRPr="00467C58">
              <w:rPr>
                <w:snapToGrid/>
                <w:color w:val="000000"/>
                <w:szCs w:val="24"/>
              </w:rPr>
              <w:t>13-035-P432</w:t>
            </w:r>
          </w:p>
        </w:tc>
        <w:tc>
          <w:tcPr>
            <w:tcW w:w="6390" w:type="dxa"/>
            <w:tcBorders>
              <w:top w:val="nil"/>
              <w:left w:val="nil"/>
              <w:bottom w:val="single" w:sz="4" w:space="0" w:color="auto"/>
              <w:right w:val="single" w:sz="4" w:space="0" w:color="auto"/>
            </w:tcBorders>
            <w:shd w:val="clear" w:color="auto" w:fill="auto"/>
            <w:noWrap/>
            <w:vAlign w:val="bottom"/>
            <w:hideMark/>
          </w:tcPr>
          <w:p w14:paraId="4F679CD2" w14:textId="77777777" w:rsidR="00283D82" w:rsidRPr="00467C58" w:rsidRDefault="00283D82" w:rsidP="00283D82">
            <w:pPr>
              <w:widowControl/>
              <w:rPr>
                <w:snapToGrid/>
                <w:color w:val="000000"/>
                <w:szCs w:val="24"/>
              </w:rPr>
            </w:pPr>
            <w:r w:rsidRPr="00467C58">
              <w:rPr>
                <w:snapToGrid/>
                <w:color w:val="000000"/>
                <w:szCs w:val="24"/>
              </w:rPr>
              <w:t>Sacred Heart School</w:t>
            </w:r>
          </w:p>
        </w:tc>
      </w:tr>
      <w:tr w:rsidR="00283D82" w:rsidRPr="00283D82" w14:paraId="3F623227"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94D249E" w14:textId="77777777" w:rsidR="00283D82" w:rsidRPr="00467C58" w:rsidRDefault="00283D82" w:rsidP="00467C58">
            <w:pPr>
              <w:widowControl/>
              <w:rPr>
                <w:snapToGrid/>
                <w:color w:val="000000"/>
                <w:szCs w:val="24"/>
              </w:rPr>
            </w:pPr>
            <w:r w:rsidRPr="00467C58">
              <w:rPr>
                <w:snapToGrid/>
                <w:color w:val="000000"/>
                <w:szCs w:val="24"/>
              </w:rPr>
              <w:t>05-258-CS-4</w:t>
            </w:r>
          </w:p>
        </w:tc>
        <w:tc>
          <w:tcPr>
            <w:tcW w:w="6390" w:type="dxa"/>
            <w:tcBorders>
              <w:top w:val="nil"/>
              <w:left w:val="nil"/>
              <w:bottom w:val="single" w:sz="4" w:space="0" w:color="auto"/>
              <w:right w:val="single" w:sz="4" w:space="0" w:color="auto"/>
            </w:tcBorders>
            <w:shd w:val="clear" w:color="auto" w:fill="auto"/>
            <w:noWrap/>
            <w:vAlign w:val="bottom"/>
            <w:hideMark/>
          </w:tcPr>
          <w:p w14:paraId="2F829385" w14:textId="77777777" w:rsidR="00283D82" w:rsidRPr="00467C58" w:rsidRDefault="00283D82" w:rsidP="00283D82">
            <w:pPr>
              <w:widowControl/>
              <w:rPr>
                <w:snapToGrid/>
                <w:color w:val="000000"/>
                <w:szCs w:val="24"/>
              </w:rPr>
            </w:pPr>
            <w:r w:rsidRPr="00467C58">
              <w:rPr>
                <w:snapToGrid/>
                <w:color w:val="000000"/>
                <w:szCs w:val="24"/>
              </w:rPr>
              <w:t>Salem Academy Charter School</w:t>
            </w:r>
          </w:p>
        </w:tc>
      </w:tr>
      <w:tr w:rsidR="00283D82" w:rsidRPr="00283D82" w14:paraId="09D3EF7F"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52ADE08" w14:textId="77777777" w:rsidR="00283D82" w:rsidRPr="00467C58" w:rsidRDefault="00283D82" w:rsidP="00467C58">
            <w:pPr>
              <w:widowControl/>
              <w:rPr>
                <w:snapToGrid/>
                <w:color w:val="000000"/>
                <w:szCs w:val="24"/>
              </w:rPr>
            </w:pPr>
            <w:r w:rsidRPr="00467C58">
              <w:rPr>
                <w:snapToGrid/>
                <w:color w:val="000000"/>
                <w:szCs w:val="24"/>
              </w:rPr>
              <w:t>05-262</w:t>
            </w:r>
          </w:p>
        </w:tc>
        <w:tc>
          <w:tcPr>
            <w:tcW w:w="6390" w:type="dxa"/>
            <w:tcBorders>
              <w:top w:val="nil"/>
              <w:left w:val="nil"/>
              <w:bottom w:val="single" w:sz="4" w:space="0" w:color="auto"/>
              <w:right w:val="single" w:sz="4" w:space="0" w:color="auto"/>
            </w:tcBorders>
            <w:shd w:val="clear" w:color="auto" w:fill="auto"/>
            <w:noWrap/>
            <w:vAlign w:val="bottom"/>
            <w:hideMark/>
          </w:tcPr>
          <w:p w14:paraId="4894A6E8" w14:textId="77777777" w:rsidR="00283D82" w:rsidRPr="00467C58" w:rsidRDefault="00283D82" w:rsidP="00283D82">
            <w:pPr>
              <w:widowControl/>
              <w:rPr>
                <w:snapToGrid/>
                <w:color w:val="000000"/>
                <w:szCs w:val="24"/>
              </w:rPr>
            </w:pPr>
            <w:r w:rsidRPr="00467C58">
              <w:rPr>
                <w:snapToGrid/>
                <w:color w:val="000000"/>
                <w:szCs w:val="24"/>
              </w:rPr>
              <w:t>Saugus School Committee</w:t>
            </w:r>
          </w:p>
        </w:tc>
      </w:tr>
      <w:tr w:rsidR="00283D82" w:rsidRPr="00283D82" w14:paraId="3DC02955"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2978D1E" w14:textId="77777777" w:rsidR="00283D82" w:rsidRPr="00467C58" w:rsidRDefault="00283D82" w:rsidP="00467C58">
            <w:pPr>
              <w:widowControl/>
              <w:rPr>
                <w:snapToGrid/>
                <w:color w:val="000000"/>
                <w:szCs w:val="24"/>
              </w:rPr>
            </w:pPr>
            <w:r w:rsidRPr="00467C58">
              <w:rPr>
                <w:snapToGrid/>
                <w:color w:val="000000"/>
                <w:szCs w:val="24"/>
              </w:rPr>
              <w:t>11-189-P286</w:t>
            </w:r>
          </w:p>
        </w:tc>
        <w:tc>
          <w:tcPr>
            <w:tcW w:w="6390" w:type="dxa"/>
            <w:tcBorders>
              <w:top w:val="nil"/>
              <w:left w:val="nil"/>
              <w:bottom w:val="single" w:sz="4" w:space="0" w:color="auto"/>
              <w:right w:val="single" w:sz="4" w:space="0" w:color="auto"/>
            </w:tcBorders>
            <w:shd w:val="clear" w:color="auto" w:fill="auto"/>
            <w:noWrap/>
            <w:vAlign w:val="center"/>
            <w:hideMark/>
          </w:tcPr>
          <w:p w14:paraId="2B0D714C" w14:textId="77777777" w:rsidR="00283D82" w:rsidRPr="00467C58" w:rsidRDefault="00283D82" w:rsidP="00283D82">
            <w:pPr>
              <w:widowControl/>
              <w:rPr>
                <w:snapToGrid/>
                <w:color w:val="000000"/>
                <w:szCs w:val="24"/>
              </w:rPr>
            </w:pPr>
            <w:r w:rsidRPr="00467C58">
              <w:rPr>
                <w:snapToGrid/>
                <w:color w:val="000000"/>
                <w:szCs w:val="24"/>
              </w:rPr>
              <w:t>Shaloh School Oholei Torah</w:t>
            </w:r>
          </w:p>
        </w:tc>
      </w:tr>
      <w:tr w:rsidR="00283D82" w:rsidRPr="00283D82" w14:paraId="541F0E39"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0FFE689D" w14:textId="77777777" w:rsidR="00283D82" w:rsidRPr="00467C58" w:rsidRDefault="00283D82" w:rsidP="00467C58">
            <w:pPr>
              <w:widowControl/>
              <w:rPr>
                <w:snapToGrid/>
                <w:color w:val="000000"/>
                <w:szCs w:val="24"/>
              </w:rPr>
            </w:pPr>
            <w:r w:rsidRPr="00467C58">
              <w:rPr>
                <w:snapToGrid/>
                <w:color w:val="000000"/>
                <w:szCs w:val="24"/>
              </w:rPr>
              <w:t>06-272</w:t>
            </w:r>
          </w:p>
        </w:tc>
        <w:tc>
          <w:tcPr>
            <w:tcW w:w="6390" w:type="dxa"/>
            <w:tcBorders>
              <w:top w:val="nil"/>
              <w:left w:val="nil"/>
              <w:bottom w:val="single" w:sz="4" w:space="0" w:color="auto"/>
              <w:right w:val="single" w:sz="4" w:space="0" w:color="auto"/>
            </w:tcBorders>
            <w:shd w:val="clear" w:color="auto" w:fill="auto"/>
            <w:noWrap/>
            <w:vAlign w:val="center"/>
            <w:hideMark/>
          </w:tcPr>
          <w:p w14:paraId="2E00147F" w14:textId="77777777" w:rsidR="00283D82" w:rsidRPr="00467C58" w:rsidRDefault="00283D82" w:rsidP="00283D82">
            <w:pPr>
              <w:widowControl/>
              <w:rPr>
                <w:snapToGrid/>
                <w:color w:val="000000"/>
                <w:szCs w:val="24"/>
              </w:rPr>
            </w:pPr>
            <w:r w:rsidRPr="00467C58">
              <w:rPr>
                <w:snapToGrid/>
                <w:color w:val="000000"/>
                <w:szCs w:val="24"/>
              </w:rPr>
              <w:t>Shutesbury Public Schools</w:t>
            </w:r>
          </w:p>
        </w:tc>
      </w:tr>
      <w:tr w:rsidR="00283D82" w:rsidRPr="00283D82" w14:paraId="4002F935"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671827D" w14:textId="77777777" w:rsidR="00283D82" w:rsidRPr="00467C58" w:rsidRDefault="00283D82" w:rsidP="00467C58">
            <w:pPr>
              <w:widowControl/>
              <w:rPr>
                <w:snapToGrid/>
                <w:color w:val="000000"/>
                <w:szCs w:val="24"/>
              </w:rPr>
            </w:pPr>
            <w:r w:rsidRPr="00467C58">
              <w:rPr>
                <w:snapToGrid/>
                <w:color w:val="000000"/>
                <w:szCs w:val="24"/>
              </w:rPr>
              <w:t>14-097-CS-11</w:t>
            </w:r>
          </w:p>
        </w:tc>
        <w:tc>
          <w:tcPr>
            <w:tcW w:w="6390" w:type="dxa"/>
            <w:tcBorders>
              <w:top w:val="nil"/>
              <w:left w:val="nil"/>
              <w:bottom w:val="single" w:sz="4" w:space="0" w:color="auto"/>
              <w:right w:val="single" w:sz="4" w:space="0" w:color="auto"/>
            </w:tcBorders>
            <w:shd w:val="clear" w:color="auto" w:fill="auto"/>
            <w:noWrap/>
            <w:vAlign w:val="center"/>
            <w:hideMark/>
          </w:tcPr>
          <w:p w14:paraId="0BA7D0D4" w14:textId="77777777" w:rsidR="00283D82" w:rsidRPr="00467C58" w:rsidRDefault="00283D82" w:rsidP="00283D82">
            <w:pPr>
              <w:widowControl/>
              <w:rPr>
                <w:snapToGrid/>
                <w:color w:val="000000"/>
                <w:szCs w:val="24"/>
              </w:rPr>
            </w:pPr>
            <w:r w:rsidRPr="00467C58">
              <w:rPr>
                <w:snapToGrid/>
                <w:color w:val="000000"/>
                <w:szCs w:val="24"/>
              </w:rPr>
              <w:t>Sizer School A North Central Essential</w:t>
            </w:r>
          </w:p>
        </w:tc>
      </w:tr>
      <w:tr w:rsidR="00283D82" w:rsidRPr="00283D82" w14:paraId="3BE8ECB3"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D1F35D4" w14:textId="77777777" w:rsidR="00283D82" w:rsidRPr="00467C58" w:rsidRDefault="00283D82" w:rsidP="00467C58">
            <w:pPr>
              <w:widowControl/>
              <w:rPr>
                <w:snapToGrid/>
                <w:color w:val="000000"/>
                <w:szCs w:val="24"/>
              </w:rPr>
            </w:pPr>
            <w:r w:rsidRPr="00467C58">
              <w:rPr>
                <w:snapToGrid/>
                <w:color w:val="000000"/>
                <w:szCs w:val="24"/>
              </w:rPr>
              <w:t>03-292-P215</w:t>
            </w:r>
          </w:p>
        </w:tc>
        <w:tc>
          <w:tcPr>
            <w:tcW w:w="6390" w:type="dxa"/>
            <w:tcBorders>
              <w:top w:val="nil"/>
              <w:left w:val="nil"/>
              <w:bottom w:val="single" w:sz="4" w:space="0" w:color="auto"/>
              <w:right w:val="single" w:sz="4" w:space="0" w:color="auto"/>
            </w:tcBorders>
            <w:shd w:val="clear" w:color="auto" w:fill="auto"/>
            <w:noWrap/>
            <w:vAlign w:val="center"/>
            <w:hideMark/>
          </w:tcPr>
          <w:p w14:paraId="4160DC1C" w14:textId="77777777" w:rsidR="00283D82" w:rsidRPr="00467C58" w:rsidRDefault="00283D82" w:rsidP="00283D82">
            <w:pPr>
              <w:widowControl/>
              <w:rPr>
                <w:snapToGrid/>
                <w:color w:val="000000"/>
                <w:szCs w:val="24"/>
              </w:rPr>
            </w:pPr>
            <w:r w:rsidRPr="00467C58">
              <w:rPr>
                <w:snapToGrid/>
                <w:color w:val="000000"/>
                <w:szCs w:val="24"/>
              </w:rPr>
              <w:t>South Coast Educational Collaborative</w:t>
            </w:r>
          </w:p>
        </w:tc>
      </w:tr>
      <w:tr w:rsidR="00283D82" w:rsidRPr="00283D82" w14:paraId="1FF21D31"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1CD504A" w14:textId="77777777" w:rsidR="00283D82" w:rsidRPr="00467C58" w:rsidRDefault="00283D82" w:rsidP="00467C58">
            <w:pPr>
              <w:widowControl/>
              <w:rPr>
                <w:snapToGrid/>
                <w:color w:val="000000"/>
                <w:szCs w:val="24"/>
              </w:rPr>
            </w:pPr>
            <w:r w:rsidRPr="00467C58">
              <w:rPr>
                <w:snapToGrid/>
                <w:color w:val="000000"/>
                <w:szCs w:val="24"/>
              </w:rPr>
              <w:t>08-278</w:t>
            </w:r>
          </w:p>
        </w:tc>
        <w:tc>
          <w:tcPr>
            <w:tcW w:w="6390" w:type="dxa"/>
            <w:tcBorders>
              <w:top w:val="nil"/>
              <w:left w:val="nil"/>
              <w:bottom w:val="single" w:sz="4" w:space="0" w:color="auto"/>
              <w:right w:val="single" w:sz="4" w:space="0" w:color="auto"/>
            </w:tcBorders>
            <w:shd w:val="clear" w:color="auto" w:fill="auto"/>
            <w:noWrap/>
            <w:vAlign w:val="bottom"/>
            <w:hideMark/>
          </w:tcPr>
          <w:p w14:paraId="6C8E08BD" w14:textId="77777777" w:rsidR="00283D82" w:rsidRPr="00467C58" w:rsidRDefault="00283D82" w:rsidP="00283D82">
            <w:pPr>
              <w:widowControl/>
              <w:rPr>
                <w:snapToGrid/>
                <w:color w:val="000000"/>
                <w:szCs w:val="24"/>
              </w:rPr>
            </w:pPr>
            <w:r w:rsidRPr="00467C58">
              <w:rPr>
                <w:snapToGrid/>
                <w:color w:val="000000"/>
                <w:szCs w:val="24"/>
              </w:rPr>
              <w:t>South Hadley School Committee</w:t>
            </w:r>
          </w:p>
        </w:tc>
      </w:tr>
      <w:tr w:rsidR="00283D82" w:rsidRPr="00283D82" w14:paraId="68466382"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656B53F" w14:textId="77777777" w:rsidR="00283D82" w:rsidRPr="00467C58" w:rsidRDefault="00283D82" w:rsidP="00467C58">
            <w:pPr>
              <w:widowControl/>
              <w:rPr>
                <w:snapToGrid/>
                <w:color w:val="000000"/>
                <w:szCs w:val="24"/>
              </w:rPr>
            </w:pPr>
            <w:r w:rsidRPr="00467C58">
              <w:rPr>
                <w:snapToGrid/>
                <w:color w:val="000000"/>
                <w:szCs w:val="24"/>
              </w:rPr>
              <w:t>05-181-I60R</w:t>
            </w:r>
          </w:p>
        </w:tc>
        <w:tc>
          <w:tcPr>
            <w:tcW w:w="6390" w:type="dxa"/>
            <w:tcBorders>
              <w:top w:val="nil"/>
              <w:left w:val="nil"/>
              <w:bottom w:val="single" w:sz="4" w:space="0" w:color="auto"/>
              <w:right w:val="single" w:sz="4" w:space="0" w:color="auto"/>
            </w:tcBorders>
            <w:shd w:val="clear" w:color="auto" w:fill="auto"/>
            <w:noWrap/>
            <w:vAlign w:val="center"/>
            <w:hideMark/>
          </w:tcPr>
          <w:p w14:paraId="6774008F" w14:textId="77777777" w:rsidR="00283D82" w:rsidRPr="00467C58" w:rsidRDefault="00283D82" w:rsidP="00283D82">
            <w:pPr>
              <w:widowControl/>
              <w:rPr>
                <w:snapToGrid/>
                <w:color w:val="000000"/>
                <w:szCs w:val="24"/>
              </w:rPr>
            </w:pPr>
            <w:r w:rsidRPr="00467C58">
              <w:rPr>
                <w:snapToGrid/>
                <w:color w:val="000000"/>
                <w:szCs w:val="24"/>
              </w:rPr>
              <w:t>SPECTRUM JUVENILE RECOVERY</w:t>
            </w:r>
          </w:p>
        </w:tc>
      </w:tr>
      <w:tr w:rsidR="00283D82" w:rsidRPr="00283D82" w14:paraId="2F6C5DA5"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F647234" w14:textId="77777777" w:rsidR="00283D82" w:rsidRPr="00467C58" w:rsidRDefault="00283D82" w:rsidP="00467C58">
            <w:pPr>
              <w:widowControl/>
              <w:rPr>
                <w:snapToGrid/>
                <w:color w:val="000000"/>
                <w:szCs w:val="24"/>
              </w:rPr>
            </w:pPr>
            <w:r w:rsidRPr="00467C58">
              <w:rPr>
                <w:snapToGrid/>
                <w:color w:val="000000"/>
                <w:szCs w:val="24"/>
              </w:rPr>
              <w:t>07-281</w:t>
            </w:r>
          </w:p>
        </w:tc>
        <w:tc>
          <w:tcPr>
            <w:tcW w:w="6390" w:type="dxa"/>
            <w:tcBorders>
              <w:top w:val="nil"/>
              <w:left w:val="nil"/>
              <w:bottom w:val="single" w:sz="4" w:space="0" w:color="auto"/>
              <w:right w:val="single" w:sz="4" w:space="0" w:color="auto"/>
            </w:tcBorders>
            <w:shd w:val="clear" w:color="auto" w:fill="auto"/>
            <w:noWrap/>
            <w:vAlign w:val="center"/>
            <w:hideMark/>
          </w:tcPr>
          <w:p w14:paraId="7B7E1804" w14:textId="77777777" w:rsidR="00283D82" w:rsidRPr="00467C58" w:rsidRDefault="00283D82" w:rsidP="00283D82">
            <w:pPr>
              <w:widowControl/>
              <w:rPr>
                <w:snapToGrid/>
                <w:color w:val="000000"/>
                <w:szCs w:val="24"/>
              </w:rPr>
            </w:pPr>
            <w:r w:rsidRPr="00467C58">
              <w:rPr>
                <w:snapToGrid/>
                <w:color w:val="000000"/>
                <w:szCs w:val="24"/>
              </w:rPr>
              <w:t>Springfield Public Schools</w:t>
            </w:r>
          </w:p>
        </w:tc>
      </w:tr>
      <w:tr w:rsidR="00283D82" w:rsidRPr="00283D82" w14:paraId="0E869E5E"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B515715" w14:textId="77777777" w:rsidR="00283D82" w:rsidRPr="00467C58" w:rsidRDefault="00283D82" w:rsidP="00467C58">
            <w:pPr>
              <w:widowControl/>
              <w:rPr>
                <w:snapToGrid/>
                <w:color w:val="000000"/>
                <w:szCs w:val="24"/>
              </w:rPr>
            </w:pPr>
            <w:r w:rsidRPr="00467C58">
              <w:rPr>
                <w:snapToGrid/>
                <w:color w:val="000000"/>
                <w:szCs w:val="24"/>
              </w:rPr>
              <w:t>02-070-P8</w:t>
            </w:r>
          </w:p>
        </w:tc>
        <w:tc>
          <w:tcPr>
            <w:tcW w:w="6390" w:type="dxa"/>
            <w:tcBorders>
              <w:top w:val="nil"/>
              <w:left w:val="nil"/>
              <w:bottom w:val="single" w:sz="4" w:space="0" w:color="auto"/>
              <w:right w:val="single" w:sz="4" w:space="0" w:color="auto"/>
            </w:tcBorders>
            <w:shd w:val="clear" w:color="auto" w:fill="auto"/>
            <w:noWrap/>
            <w:vAlign w:val="bottom"/>
            <w:hideMark/>
          </w:tcPr>
          <w:p w14:paraId="2A86C029" w14:textId="77777777" w:rsidR="00283D82" w:rsidRPr="00467C58" w:rsidRDefault="00283D82" w:rsidP="00283D82">
            <w:pPr>
              <w:widowControl/>
              <w:rPr>
                <w:snapToGrid/>
                <w:color w:val="000000"/>
                <w:szCs w:val="24"/>
              </w:rPr>
            </w:pPr>
            <w:r w:rsidRPr="00467C58">
              <w:rPr>
                <w:snapToGrid/>
                <w:color w:val="000000"/>
                <w:szCs w:val="24"/>
              </w:rPr>
              <w:t>St Agnes School</w:t>
            </w:r>
          </w:p>
        </w:tc>
      </w:tr>
      <w:tr w:rsidR="00283D82" w:rsidRPr="00283D82" w14:paraId="57FE7DAD"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D763BD6" w14:textId="77777777" w:rsidR="00283D82" w:rsidRPr="00467C58" w:rsidRDefault="00283D82">
            <w:pPr>
              <w:widowControl/>
              <w:rPr>
                <w:snapToGrid/>
                <w:color w:val="000000"/>
                <w:szCs w:val="24"/>
              </w:rPr>
            </w:pPr>
            <w:r w:rsidRPr="00467C58">
              <w:rPr>
                <w:snapToGrid/>
                <w:color w:val="000000"/>
                <w:szCs w:val="24"/>
              </w:rPr>
              <w:t>09-100-P4 </w:t>
            </w:r>
          </w:p>
        </w:tc>
        <w:tc>
          <w:tcPr>
            <w:tcW w:w="6390" w:type="dxa"/>
            <w:tcBorders>
              <w:top w:val="nil"/>
              <w:left w:val="nil"/>
              <w:bottom w:val="single" w:sz="4" w:space="0" w:color="auto"/>
              <w:right w:val="single" w:sz="4" w:space="0" w:color="auto"/>
            </w:tcBorders>
            <w:shd w:val="clear" w:color="auto" w:fill="auto"/>
            <w:noWrap/>
            <w:vAlign w:val="bottom"/>
            <w:hideMark/>
          </w:tcPr>
          <w:p w14:paraId="1BE269B8" w14:textId="77777777" w:rsidR="00283D82" w:rsidRPr="00467C58" w:rsidRDefault="00283D82" w:rsidP="00283D82">
            <w:pPr>
              <w:widowControl/>
              <w:rPr>
                <w:snapToGrid/>
                <w:color w:val="000000"/>
                <w:szCs w:val="24"/>
              </w:rPr>
            </w:pPr>
            <w:r w:rsidRPr="00467C58">
              <w:rPr>
                <w:snapToGrid/>
                <w:color w:val="000000"/>
                <w:szCs w:val="24"/>
              </w:rPr>
              <w:t>St Bridget Parish School</w:t>
            </w:r>
          </w:p>
        </w:tc>
      </w:tr>
      <w:tr w:rsidR="00283D82" w:rsidRPr="00283D82" w14:paraId="469C25E1"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9283AC6" w14:textId="77777777" w:rsidR="00283D82" w:rsidRPr="00467C58" w:rsidRDefault="00283D82" w:rsidP="00467C58">
            <w:pPr>
              <w:widowControl/>
              <w:rPr>
                <w:snapToGrid/>
                <w:color w:val="000000"/>
                <w:szCs w:val="24"/>
              </w:rPr>
            </w:pPr>
            <w:r w:rsidRPr="00467C58">
              <w:rPr>
                <w:snapToGrid/>
                <w:color w:val="000000"/>
                <w:szCs w:val="24"/>
              </w:rPr>
              <w:t>14-316-P216</w:t>
            </w:r>
          </w:p>
        </w:tc>
        <w:tc>
          <w:tcPr>
            <w:tcW w:w="6390" w:type="dxa"/>
            <w:tcBorders>
              <w:top w:val="nil"/>
              <w:left w:val="nil"/>
              <w:bottom w:val="single" w:sz="4" w:space="0" w:color="auto"/>
              <w:right w:val="single" w:sz="4" w:space="0" w:color="auto"/>
            </w:tcBorders>
            <w:shd w:val="clear" w:color="auto" w:fill="auto"/>
            <w:noWrap/>
            <w:vAlign w:val="bottom"/>
            <w:hideMark/>
          </w:tcPr>
          <w:p w14:paraId="7763B177" w14:textId="77777777" w:rsidR="00283D82" w:rsidRPr="00467C58" w:rsidRDefault="00283D82" w:rsidP="00283D82">
            <w:pPr>
              <w:widowControl/>
              <w:rPr>
                <w:snapToGrid/>
                <w:color w:val="000000"/>
                <w:szCs w:val="24"/>
              </w:rPr>
            </w:pPr>
            <w:r w:rsidRPr="00467C58">
              <w:rPr>
                <w:snapToGrid/>
                <w:color w:val="000000"/>
                <w:szCs w:val="24"/>
              </w:rPr>
              <w:t>St Joseph School</w:t>
            </w:r>
          </w:p>
        </w:tc>
      </w:tr>
      <w:tr w:rsidR="00283D82" w:rsidRPr="00283D82" w14:paraId="4D9A72FC"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F66081F" w14:textId="77777777" w:rsidR="00283D82" w:rsidRPr="00467C58" w:rsidRDefault="00283D82" w:rsidP="00467C58">
            <w:pPr>
              <w:widowControl/>
              <w:rPr>
                <w:snapToGrid/>
                <w:color w:val="000000"/>
                <w:szCs w:val="24"/>
              </w:rPr>
            </w:pPr>
            <w:r w:rsidRPr="00467C58">
              <w:rPr>
                <w:snapToGrid/>
                <w:color w:val="000000"/>
                <w:szCs w:val="24"/>
              </w:rPr>
              <w:t>09-160-P4154</w:t>
            </w:r>
          </w:p>
        </w:tc>
        <w:tc>
          <w:tcPr>
            <w:tcW w:w="6390" w:type="dxa"/>
            <w:tcBorders>
              <w:top w:val="nil"/>
              <w:left w:val="nil"/>
              <w:bottom w:val="single" w:sz="4" w:space="0" w:color="auto"/>
              <w:right w:val="single" w:sz="4" w:space="0" w:color="auto"/>
            </w:tcBorders>
            <w:shd w:val="clear" w:color="auto" w:fill="auto"/>
            <w:noWrap/>
            <w:vAlign w:val="center"/>
            <w:hideMark/>
          </w:tcPr>
          <w:p w14:paraId="38526FDE" w14:textId="77777777" w:rsidR="00283D82" w:rsidRPr="00467C58" w:rsidRDefault="00283D82" w:rsidP="00283D82">
            <w:pPr>
              <w:widowControl/>
              <w:rPr>
                <w:snapToGrid/>
                <w:color w:val="000000"/>
                <w:szCs w:val="24"/>
              </w:rPr>
            </w:pPr>
            <w:r w:rsidRPr="00467C58">
              <w:rPr>
                <w:snapToGrid/>
                <w:color w:val="000000"/>
                <w:szCs w:val="24"/>
              </w:rPr>
              <w:t>St Patrick School</w:t>
            </w:r>
          </w:p>
        </w:tc>
      </w:tr>
      <w:tr w:rsidR="00283D82" w:rsidRPr="00283D82" w14:paraId="2AD85F19"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93A177F" w14:textId="77777777" w:rsidR="00283D82" w:rsidRPr="00467C58" w:rsidRDefault="00283D82" w:rsidP="00467C58">
            <w:pPr>
              <w:widowControl/>
              <w:rPr>
                <w:snapToGrid/>
                <w:color w:val="000000"/>
                <w:szCs w:val="24"/>
              </w:rPr>
            </w:pPr>
            <w:r w:rsidRPr="00467C58">
              <w:rPr>
                <w:snapToGrid/>
                <w:color w:val="000000"/>
                <w:szCs w:val="24"/>
              </w:rPr>
              <w:t>14-021-I73R</w:t>
            </w:r>
          </w:p>
        </w:tc>
        <w:tc>
          <w:tcPr>
            <w:tcW w:w="6390" w:type="dxa"/>
            <w:tcBorders>
              <w:top w:val="nil"/>
              <w:left w:val="nil"/>
              <w:bottom w:val="single" w:sz="4" w:space="0" w:color="auto"/>
              <w:right w:val="single" w:sz="4" w:space="0" w:color="auto"/>
            </w:tcBorders>
            <w:shd w:val="clear" w:color="auto" w:fill="auto"/>
            <w:noWrap/>
            <w:vAlign w:val="center"/>
            <w:hideMark/>
          </w:tcPr>
          <w:p w14:paraId="04A436D6" w14:textId="77777777" w:rsidR="00283D82" w:rsidRPr="00467C58" w:rsidRDefault="00283D82" w:rsidP="00283D82">
            <w:pPr>
              <w:widowControl/>
              <w:rPr>
                <w:snapToGrid/>
                <w:color w:val="000000"/>
                <w:szCs w:val="24"/>
              </w:rPr>
            </w:pPr>
            <w:r w:rsidRPr="00467C58">
              <w:rPr>
                <w:snapToGrid/>
                <w:color w:val="000000"/>
                <w:szCs w:val="24"/>
              </w:rPr>
              <w:t>Stetson School Inc.</w:t>
            </w:r>
          </w:p>
        </w:tc>
      </w:tr>
      <w:tr w:rsidR="00283D82" w:rsidRPr="00283D82" w14:paraId="6BADB08A"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9C51421" w14:textId="77777777" w:rsidR="00283D82" w:rsidRPr="00467C58" w:rsidRDefault="00283D82" w:rsidP="00467C58">
            <w:pPr>
              <w:widowControl/>
              <w:rPr>
                <w:snapToGrid/>
                <w:color w:val="000000"/>
                <w:szCs w:val="24"/>
              </w:rPr>
            </w:pPr>
            <w:r w:rsidRPr="00467C58">
              <w:rPr>
                <w:snapToGrid/>
                <w:color w:val="000000"/>
                <w:szCs w:val="24"/>
              </w:rPr>
              <w:t>11-285</w:t>
            </w:r>
          </w:p>
        </w:tc>
        <w:tc>
          <w:tcPr>
            <w:tcW w:w="6390" w:type="dxa"/>
            <w:tcBorders>
              <w:top w:val="nil"/>
              <w:left w:val="nil"/>
              <w:bottom w:val="single" w:sz="4" w:space="0" w:color="auto"/>
              <w:right w:val="single" w:sz="4" w:space="0" w:color="auto"/>
            </w:tcBorders>
            <w:shd w:val="clear" w:color="auto" w:fill="auto"/>
            <w:noWrap/>
            <w:vAlign w:val="center"/>
            <w:hideMark/>
          </w:tcPr>
          <w:p w14:paraId="28A20BDC" w14:textId="77777777" w:rsidR="00283D82" w:rsidRPr="00467C58" w:rsidRDefault="00283D82" w:rsidP="00283D82">
            <w:pPr>
              <w:widowControl/>
              <w:rPr>
                <w:snapToGrid/>
                <w:color w:val="000000"/>
                <w:szCs w:val="24"/>
              </w:rPr>
            </w:pPr>
            <w:r w:rsidRPr="00467C58">
              <w:rPr>
                <w:snapToGrid/>
                <w:color w:val="000000"/>
                <w:szCs w:val="24"/>
              </w:rPr>
              <w:t>Stoughton Public Schools</w:t>
            </w:r>
          </w:p>
        </w:tc>
      </w:tr>
      <w:tr w:rsidR="00283D82" w:rsidRPr="00283D82" w14:paraId="6634F038"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015A9220" w14:textId="77777777" w:rsidR="00283D82" w:rsidRPr="00467C58" w:rsidRDefault="00283D82" w:rsidP="00467C58">
            <w:pPr>
              <w:widowControl/>
              <w:rPr>
                <w:snapToGrid/>
                <w:color w:val="000000"/>
                <w:szCs w:val="24"/>
              </w:rPr>
            </w:pPr>
            <w:r w:rsidRPr="00467C58">
              <w:rPr>
                <w:snapToGrid/>
                <w:color w:val="000000"/>
                <w:szCs w:val="24"/>
              </w:rPr>
              <w:t>09-288</w:t>
            </w:r>
          </w:p>
        </w:tc>
        <w:tc>
          <w:tcPr>
            <w:tcW w:w="6390" w:type="dxa"/>
            <w:tcBorders>
              <w:top w:val="nil"/>
              <w:left w:val="nil"/>
              <w:bottom w:val="single" w:sz="4" w:space="0" w:color="auto"/>
              <w:right w:val="single" w:sz="4" w:space="0" w:color="auto"/>
            </w:tcBorders>
            <w:shd w:val="clear" w:color="auto" w:fill="auto"/>
            <w:noWrap/>
            <w:vAlign w:val="center"/>
            <w:hideMark/>
          </w:tcPr>
          <w:p w14:paraId="0AA48FFF" w14:textId="77777777" w:rsidR="00283D82" w:rsidRPr="00467C58" w:rsidRDefault="00283D82" w:rsidP="00283D82">
            <w:pPr>
              <w:widowControl/>
              <w:rPr>
                <w:snapToGrid/>
                <w:color w:val="000000"/>
                <w:szCs w:val="24"/>
              </w:rPr>
            </w:pPr>
            <w:r w:rsidRPr="00467C58">
              <w:rPr>
                <w:snapToGrid/>
                <w:color w:val="000000"/>
                <w:szCs w:val="24"/>
              </w:rPr>
              <w:t>Sudbury Public Schools</w:t>
            </w:r>
          </w:p>
        </w:tc>
      </w:tr>
      <w:tr w:rsidR="00283D82" w:rsidRPr="00283D82" w14:paraId="25190707"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17F07DBC" w14:textId="77777777" w:rsidR="00283D82" w:rsidRPr="00467C58" w:rsidRDefault="00283D82" w:rsidP="00467C58">
            <w:pPr>
              <w:widowControl/>
              <w:rPr>
                <w:snapToGrid/>
                <w:color w:val="000000"/>
                <w:szCs w:val="24"/>
              </w:rPr>
            </w:pPr>
            <w:r w:rsidRPr="00467C58">
              <w:rPr>
                <w:snapToGrid/>
                <w:color w:val="000000"/>
                <w:szCs w:val="24"/>
              </w:rPr>
              <w:t>09-295</w:t>
            </w:r>
          </w:p>
        </w:tc>
        <w:tc>
          <w:tcPr>
            <w:tcW w:w="6390" w:type="dxa"/>
            <w:tcBorders>
              <w:top w:val="nil"/>
              <w:left w:val="nil"/>
              <w:bottom w:val="single" w:sz="4" w:space="0" w:color="auto"/>
              <w:right w:val="single" w:sz="4" w:space="0" w:color="auto"/>
            </w:tcBorders>
            <w:shd w:val="clear" w:color="auto" w:fill="auto"/>
            <w:noWrap/>
            <w:vAlign w:val="center"/>
            <w:hideMark/>
          </w:tcPr>
          <w:p w14:paraId="001447F4" w14:textId="77777777" w:rsidR="00283D82" w:rsidRPr="00467C58" w:rsidRDefault="00283D82" w:rsidP="00283D82">
            <w:pPr>
              <w:widowControl/>
              <w:rPr>
                <w:snapToGrid/>
                <w:color w:val="000000"/>
                <w:szCs w:val="24"/>
              </w:rPr>
            </w:pPr>
            <w:r w:rsidRPr="00467C58">
              <w:rPr>
                <w:snapToGrid/>
                <w:color w:val="000000"/>
                <w:szCs w:val="24"/>
              </w:rPr>
              <w:t>Tewksbury School Committee</w:t>
            </w:r>
          </w:p>
        </w:tc>
      </w:tr>
      <w:tr w:rsidR="00283D82" w:rsidRPr="00283D82" w14:paraId="1F0D49C1"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C2F518A" w14:textId="77777777" w:rsidR="00283D82" w:rsidRPr="00467C58" w:rsidRDefault="00283D82" w:rsidP="00467C58">
            <w:pPr>
              <w:widowControl/>
              <w:rPr>
                <w:snapToGrid/>
                <w:color w:val="000000"/>
                <w:szCs w:val="24"/>
              </w:rPr>
            </w:pPr>
            <w:r w:rsidRPr="00467C58">
              <w:rPr>
                <w:snapToGrid/>
                <w:color w:val="000000"/>
                <w:szCs w:val="24"/>
              </w:rPr>
              <w:t>04-296-1</w:t>
            </w:r>
          </w:p>
        </w:tc>
        <w:tc>
          <w:tcPr>
            <w:tcW w:w="6390" w:type="dxa"/>
            <w:tcBorders>
              <w:top w:val="nil"/>
              <w:left w:val="nil"/>
              <w:bottom w:val="single" w:sz="4" w:space="0" w:color="auto"/>
              <w:right w:val="single" w:sz="4" w:space="0" w:color="auto"/>
            </w:tcBorders>
            <w:shd w:val="clear" w:color="auto" w:fill="auto"/>
            <w:noWrap/>
            <w:vAlign w:val="center"/>
            <w:hideMark/>
          </w:tcPr>
          <w:p w14:paraId="4E57F2E0" w14:textId="77777777" w:rsidR="00283D82" w:rsidRPr="00467C58" w:rsidRDefault="00283D82" w:rsidP="00283D82">
            <w:pPr>
              <w:widowControl/>
              <w:rPr>
                <w:snapToGrid/>
                <w:color w:val="000000"/>
                <w:szCs w:val="24"/>
              </w:rPr>
            </w:pPr>
            <w:r w:rsidRPr="00467C58">
              <w:rPr>
                <w:snapToGrid/>
                <w:color w:val="000000"/>
                <w:szCs w:val="24"/>
              </w:rPr>
              <w:t>Up-Island Regional School</w:t>
            </w:r>
          </w:p>
        </w:tc>
      </w:tr>
      <w:tr w:rsidR="00283D82" w:rsidRPr="00283D82" w14:paraId="33BBEEA7"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5BD32470" w14:textId="77777777" w:rsidR="00283D82" w:rsidRPr="00467C58" w:rsidRDefault="00283D82" w:rsidP="00467C58">
            <w:pPr>
              <w:widowControl/>
              <w:rPr>
                <w:snapToGrid/>
                <w:color w:val="000000"/>
                <w:szCs w:val="24"/>
              </w:rPr>
            </w:pPr>
            <w:r w:rsidRPr="00467C58">
              <w:rPr>
                <w:snapToGrid/>
                <w:color w:val="000000"/>
                <w:szCs w:val="24"/>
              </w:rPr>
              <w:t>14-215-I8R</w:t>
            </w:r>
          </w:p>
        </w:tc>
        <w:tc>
          <w:tcPr>
            <w:tcW w:w="6390" w:type="dxa"/>
            <w:tcBorders>
              <w:top w:val="nil"/>
              <w:left w:val="nil"/>
              <w:bottom w:val="single" w:sz="4" w:space="0" w:color="auto"/>
              <w:right w:val="single" w:sz="4" w:space="0" w:color="auto"/>
            </w:tcBorders>
            <w:shd w:val="clear" w:color="auto" w:fill="auto"/>
            <w:noWrap/>
            <w:vAlign w:val="center"/>
            <w:hideMark/>
          </w:tcPr>
          <w:p w14:paraId="4E29C6C9" w14:textId="77777777" w:rsidR="00283D82" w:rsidRPr="00467C58" w:rsidRDefault="00283D82" w:rsidP="00283D82">
            <w:pPr>
              <w:widowControl/>
              <w:rPr>
                <w:snapToGrid/>
                <w:color w:val="000000"/>
                <w:szCs w:val="24"/>
              </w:rPr>
            </w:pPr>
            <w:r w:rsidRPr="00467C58">
              <w:rPr>
                <w:snapToGrid/>
                <w:color w:val="000000"/>
                <w:szCs w:val="24"/>
              </w:rPr>
              <w:t>Valley View School</w:t>
            </w:r>
          </w:p>
        </w:tc>
      </w:tr>
      <w:tr w:rsidR="00283D82" w:rsidRPr="00283D82" w14:paraId="138932FD"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BBF4A25" w14:textId="77777777" w:rsidR="00283D82" w:rsidRPr="00467C58" w:rsidRDefault="00283D82" w:rsidP="00467C58">
            <w:pPr>
              <w:widowControl/>
              <w:rPr>
                <w:snapToGrid/>
                <w:color w:val="000000"/>
                <w:szCs w:val="24"/>
              </w:rPr>
            </w:pPr>
            <w:r w:rsidRPr="00467C58">
              <w:rPr>
                <w:snapToGrid/>
                <w:color w:val="000000"/>
                <w:szCs w:val="24"/>
              </w:rPr>
              <w:t>09-314</w:t>
            </w:r>
          </w:p>
        </w:tc>
        <w:tc>
          <w:tcPr>
            <w:tcW w:w="6390" w:type="dxa"/>
            <w:tcBorders>
              <w:top w:val="nil"/>
              <w:left w:val="nil"/>
              <w:bottom w:val="single" w:sz="4" w:space="0" w:color="auto"/>
              <w:right w:val="single" w:sz="4" w:space="0" w:color="auto"/>
            </w:tcBorders>
            <w:shd w:val="clear" w:color="auto" w:fill="auto"/>
            <w:noWrap/>
            <w:vAlign w:val="center"/>
            <w:hideMark/>
          </w:tcPr>
          <w:p w14:paraId="048C403E" w14:textId="77777777" w:rsidR="00283D82" w:rsidRPr="00467C58" w:rsidRDefault="00283D82" w:rsidP="00283D82">
            <w:pPr>
              <w:widowControl/>
              <w:rPr>
                <w:snapToGrid/>
                <w:color w:val="000000"/>
                <w:szCs w:val="24"/>
              </w:rPr>
            </w:pPr>
            <w:r w:rsidRPr="00467C58">
              <w:rPr>
                <w:snapToGrid/>
                <w:color w:val="000000"/>
                <w:szCs w:val="24"/>
              </w:rPr>
              <w:t>Watertown Public Schools</w:t>
            </w:r>
          </w:p>
        </w:tc>
      </w:tr>
      <w:tr w:rsidR="00283D82" w:rsidRPr="00283D82" w14:paraId="257963CC"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175CAB0" w14:textId="77777777" w:rsidR="00283D82" w:rsidRPr="00467C58" w:rsidRDefault="00283D82" w:rsidP="00467C58">
            <w:pPr>
              <w:widowControl/>
              <w:rPr>
                <w:snapToGrid/>
                <w:color w:val="000000"/>
                <w:szCs w:val="24"/>
              </w:rPr>
            </w:pPr>
            <w:r w:rsidRPr="00467C58">
              <w:rPr>
                <w:snapToGrid/>
                <w:color w:val="000000"/>
                <w:szCs w:val="24"/>
              </w:rPr>
              <w:t>12-323</w:t>
            </w:r>
          </w:p>
        </w:tc>
        <w:tc>
          <w:tcPr>
            <w:tcW w:w="6390" w:type="dxa"/>
            <w:tcBorders>
              <w:top w:val="nil"/>
              <w:left w:val="nil"/>
              <w:bottom w:val="single" w:sz="4" w:space="0" w:color="auto"/>
              <w:right w:val="single" w:sz="4" w:space="0" w:color="auto"/>
            </w:tcBorders>
            <w:shd w:val="clear" w:color="auto" w:fill="auto"/>
            <w:noWrap/>
            <w:vAlign w:val="bottom"/>
            <w:hideMark/>
          </w:tcPr>
          <w:p w14:paraId="6EED6CF2" w14:textId="77777777" w:rsidR="00283D82" w:rsidRPr="00467C58" w:rsidRDefault="00283D82" w:rsidP="00283D82">
            <w:pPr>
              <w:widowControl/>
              <w:rPr>
                <w:snapToGrid/>
                <w:color w:val="000000"/>
                <w:szCs w:val="24"/>
              </w:rPr>
            </w:pPr>
            <w:r w:rsidRPr="00467C58">
              <w:rPr>
                <w:snapToGrid/>
                <w:color w:val="000000"/>
                <w:szCs w:val="24"/>
              </w:rPr>
              <w:t>West Bridgewater School Committee</w:t>
            </w:r>
          </w:p>
        </w:tc>
      </w:tr>
      <w:tr w:rsidR="00283D82" w:rsidRPr="00283D82" w14:paraId="0DF6296F"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CF64188" w14:textId="77777777" w:rsidR="00283D82" w:rsidRPr="00467C58" w:rsidRDefault="00283D82" w:rsidP="00467C58">
            <w:pPr>
              <w:widowControl/>
              <w:rPr>
                <w:snapToGrid/>
                <w:color w:val="000000"/>
                <w:szCs w:val="24"/>
              </w:rPr>
            </w:pPr>
            <w:r w:rsidRPr="00467C58">
              <w:rPr>
                <w:snapToGrid/>
                <w:color w:val="000000"/>
                <w:szCs w:val="24"/>
              </w:rPr>
              <w:t>07-332</w:t>
            </w:r>
          </w:p>
        </w:tc>
        <w:tc>
          <w:tcPr>
            <w:tcW w:w="6390" w:type="dxa"/>
            <w:tcBorders>
              <w:top w:val="nil"/>
              <w:left w:val="nil"/>
              <w:bottom w:val="single" w:sz="4" w:space="0" w:color="auto"/>
              <w:right w:val="single" w:sz="4" w:space="0" w:color="auto"/>
            </w:tcBorders>
            <w:shd w:val="clear" w:color="auto" w:fill="auto"/>
            <w:noWrap/>
            <w:vAlign w:val="bottom"/>
            <w:hideMark/>
          </w:tcPr>
          <w:p w14:paraId="4E3CCFA1" w14:textId="77777777" w:rsidR="00283D82" w:rsidRPr="00467C58" w:rsidRDefault="00283D82" w:rsidP="00283D82">
            <w:pPr>
              <w:widowControl/>
              <w:rPr>
                <w:snapToGrid/>
                <w:color w:val="000000"/>
                <w:szCs w:val="24"/>
              </w:rPr>
            </w:pPr>
            <w:r w:rsidRPr="00467C58">
              <w:rPr>
                <w:snapToGrid/>
                <w:color w:val="000000"/>
                <w:szCs w:val="24"/>
              </w:rPr>
              <w:t>West Springfield Public Schools</w:t>
            </w:r>
          </w:p>
        </w:tc>
      </w:tr>
      <w:tr w:rsidR="00283D82" w:rsidRPr="00283D82" w14:paraId="102173B3"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7A047EA" w14:textId="77777777" w:rsidR="00283D82" w:rsidRPr="00467C58" w:rsidRDefault="00283D82" w:rsidP="00467C58">
            <w:pPr>
              <w:widowControl/>
              <w:rPr>
                <w:snapToGrid/>
                <w:color w:val="000000"/>
                <w:szCs w:val="24"/>
              </w:rPr>
            </w:pPr>
            <w:r w:rsidRPr="00467C58">
              <w:rPr>
                <w:snapToGrid/>
                <w:color w:val="000000"/>
                <w:szCs w:val="24"/>
              </w:rPr>
              <w:t>03-331</w:t>
            </w:r>
          </w:p>
        </w:tc>
        <w:tc>
          <w:tcPr>
            <w:tcW w:w="6390" w:type="dxa"/>
            <w:tcBorders>
              <w:top w:val="nil"/>
              <w:left w:val="nil"/>
              <w:bottom w:val="single" w:sz="4" w:space="0" w:color="auto"/>
              <w:right w:val="single" w:sz="4" w:space="0" w:color="auto"/>
            </w:tcBorders>
            <w:shd w:val="clear" w:color="auto" w:fill="auto"/>
            <w:noWrap/>
            <w:vAlign w:val="bottom"/>
            <w:hideMark/>
          </w:tcPr>
          <w:p w14:paraId="1AF3A584" w14:textId="77777777" w:rsidR="00283D82" w:rsidRPr="00467C58" w:rsidRDefault="00283D82" w:rsidP="00283D82">
            <w:pPr>
              <w:widowControl/>
              <w:rPr>
                <w:snapToGrid/>
                <w:color w:val="000000"/>
                <w:szCs w:val="24"/>
              </w:rPr>
            </w:pPr>
            <w:r w:rsidRPr="00467C58">
              <w:rPr>
                <w:snapToGrid/>
                <w:color w:val="000000"/>
                <w:szCs w:val="24"/>
              </w:rPr>
              <w:t>Westport Community School District</w:t>
            </w:r>
          </w:p>
        </w:tc>
      </w:tr>
      <w:tr w:rsidR="00283D82" w:rsidRPr="00283D82" w14:paraId="0A1EAD92"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E605D16" w14:textId="77777777" w:rsidR="00283D82" w:rsidRPr="00467C58" w:rsidRDefault="00283D82" w:rsidP="00467C58">
            <w:pPr>
              <w:widowControl/>
              <w:rPr>
                <w:snapToGrid/>
                <w:color w:val="000000"/>
                <w:szCs w:val="24"/>
              </w:rPr>
            </w:pPr>
            <w:r w:rsidRPr="00467C58">
              <w:rPr>
                <w:snapToGrid/>
                <w:color w:val="000000"/>
                <w:szCs w:val="24"/>
              </w:rPr>
              <w:t>11-335</w:t>
            </w:r>
          </w:p>
        </w:tc>
        <w:tc>
          <w:tcPr>
            <w:tcW w:w="6390" w:type="dxa"/>
            <w:tcBorders>
              <w:top w:val="nil"/>
              <w:left w:val="nil"/>
              <w:bottom w:val="single" w:sz="4" w:space="0" w:color="auto"/>
              <w:right w:val="single" w:sz="4" w:space="0" w:color="auto"/>
            </w:tcBorders>
            <w:shd w:val="clear" w:color="auto" w:fill="auto"/>
            <w:noWrap/>
            <w:vAlign w:val="center"/>
            <w:hideMark/>
          </w:tcPr>
          <w:p w14:paraId="01E004A4" w14:textId="77777777" w:rsidR="00283D82" w:rsidRPr="00467C58" w:rsidRDefault="00283D82" w:rsidP="00283D82">
            <w:pPr>
              <w:widowControl/>
              <w:rPr>
                <w:snapToGrid/>
                <w:color w:val="000000"/>
                <w:szCs w:val="24"/>
              </w:rPr>
            </w:pPr>
            <w:r w:rsidRPr="00467C58">
              <w:rPr>
                <w:snapToGrid/>
                <w:color w:val="000000"/>
                <w:szCs w:val="24"/>
              </w:rPr>
              <w:t>Westwood Public Schools</w:t>
            </w:r>
          </w:p>
        </w:tc>
      </w:tr>
      <w:tr w:rsidR="00283D82" w:rsidRPr="00283D82" w14:paraId="113D8AAA"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55F5710A" w14:textId="77777777" w:rsidR="00283D82" w:rsidRPr="00467C58" w:rsidRDefault="00283D82" w:rsidP="00467C58">
            <w:pPr>
              <w:widowControl/>
              <w:rPr>
                <w:snapToGrid/>
                <w:color w:val="000000"/>
                <w:szCs w:val="24"/>
              </w:rPr>
            </w:pPr>
            <w:r w:rsidRPr="00467C58">
              <w:rPr>
                <w:snapToGrid/>
                <w:color w:val="000000"/>
                <w:szCs w:val="24"/>
              </w:rPr>
              <w:t>12-338-1</w:t>
            </w:r>
          </w:p>
        </w:tc>
        <w:tc>
          <w:tcPr>
            <w:tcW w:w="6390" w:type="dxa"/>
            <w:tcBorders>
              <w:top w:val="nil"/>
              <w:left w:val="nil"/>
              <w:bottom w:val="single" w:sz="4" w:space="0" w:color="auto"/>
              <w:right w:val="single" w:sz="4" w:space="0" w:color="auto"/>
            </w:tcBorders>
            <w:shd w:val="clear" w:color="auto" w:fill="auto"/>
            <w:noWrap/>
            <w:vAlign w:val="center"/>
            <w:hideMark/>
          </w:tcPr>
          <w:p w14:paraId="43FE638A" w14:textId="77777777" w:rsidR="00283D82" w:rsidRPr="00467C58" w:rsidRDefault="00283D82" w:rsidP="00283D82">
            <w:pPr>
              <w:widowControl/>
              <w:rPr>
                <w:snapToGrid/>
                <w:color w:val="000000"/>
                <w:szCs w:val="24"/>
              </w:rPr>
            </w:pPr>
            <w:r w:rsidRPr="00467C58">
              <w:rPr>
                <w:snapToGrid/>
                <w:color w:val="000000"/>
                <w:szCs w:val="24"/>
              </w:rPr>
              <w:t>Whitman-Hanson Regional School District</w:t>
            </w:r>
          </w:p>
        </w:tc>
      </w:tr>
      <w:tr w:rsidR="00283D82" w:rsidRPr="00283D82" w14:paraId="0D4F1E19"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00FD53F5" w14:textId="77777777" w:rsidR="00283D82" w:rsidRPr="00467C58" w:rsidRDefault="00283D82" w:rsidP="00467C58">
            <w:pPr>
              <w:widowControl/>
              <w:rPr>
                <w:snapToGrid/>
                <w:color w:val="000000"/>
                <w:szCs w:val="24"/>
              </w:rPr>
            </w:pPr>
            <w:r w:rsidRPr="00467C58">
              <w:rPr>
                <w:snapToGrid/>
                <w:color w:val="000000"/>
                <w:szCs w:val="24"/>
              </w:rPr>
              <w:t>14-343</w:t>
            </w:r>
          </w:p>
        </w:tc>
        <w:tc>
          <w:tcPr>
            <w:tcW w:w="6390" w:type="dxa"/>
            <w:tcBorders>
              <w:top w:val="nil"/>
              <w:left w:val="nil"/>
              <w:bottom w:val="single" w:sz="4" w:space="0" w:color="auto"/>
              <w:right w:val="single" w:sz="4" w:space="0" w:color="auto"/>
            </w:tcBorders>
            <w:shd w:val="clear" w:color="auto" w:fill="auto"/>
            <w:noWrap/>
            <w:vAlign w:val="center"/>
            <w:hideMark/>
          </w:tcPr>
          <w:p w14:paraId="118A9A53" w14:textId="77777777" w:rsidR="00283D82" w:rsidRPr="00467C58" w:rsidRDefault="00283D82" w:rsidP="00283D82">
            <w:pPr>
              <w:widowControl/>
              <w:rPr>
                <w:snapToGrid/>
                <w:color w:val="000000"/>
                <w:szCs w:val="24"/>
              </w:rPr>
            </w:pPr>
            <w:r w:rsidRPr="00467C58">
              <w:rPr>
                <w:snapToGrid/>
                <w:color w:val="000000"/>
                <w:szCs w:val="24"/>
              </w:rPr>
              <w:t>Winchendon Public Schools</w:t>
            </w:r>
          </w:p>
        </w:tc>
      </w:tr>
      <w:tr w:rsidR="00283D82" w:rsidRPr="00283D82" w14:paraId="553954E0" w14:textId="77777777" w:rsidTr="00467C58">
        <w:trPr>
          <w:trHeight w:val="29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F42700D" w14:textId="77777777" w:rsidR="00283D82" w:rsidRPr="00467C58" w:rsidRDefault="00283D82" w:rsidP="00467C58">
            <w:pPr>
              <w:widowControl/>
              <w:rPr>
                <w:snapToGrid/>
                <w:color w:val="000000"/>
                <w:szCs w:val="24"/>
              </w:rPr>
            </w:pPr>
            <w:r w:rsidRPr="00467C58">
              <w:rPr>
                <w:snapToGrid/>
                <w:color w:val="000000"/>
                <w:szCs w:val="24"/>
              </w:rPr>
              <w:t>09-344</w:t>
            </w:r>
          </w:p>
        </w:tc>
        <w:tc>
          <w:tcPr>
            <w:tcW w:w="6390" w:type="dxa"/>
            <w:tcBorders>
              <w:top w:val="nil"/>
              <w:left w:val="nil"/>
              <w:bottom w:val="single" w:sz="4" w:space="0" w:color="auto"/>
              <w:right w:val="single" w:sz="4" w:space="0" w:color="auto"/>
            </w:tcBorders>
            <w:shd w:val="clear" w:color="auto" w:fill="auto"/>
            <w:noWrap/>
            <w:vAlign w:val="center"/>
            <w:hideMark/>
          </w:tcPr>
          <w:p w14:paraId="22D15F14" w14:textId="77777777" w:rsidR="00283D82" w:rsidRPr="00467C58" w:rsidRDefault="00283D82" w:rsidP="00283D82">
            <w:pPr>
              <w:widowControl/>
              <w:rPr>
                <w:snapToGrid/>
                <w:color w:val="000000"/>
                <w:szCs w:val="24"/>
              </w:rPr>
            </w:pPr>
            <w:r w:rsidRPr="00467C58">
              <w:rPr>
                <w:snapToGrid/>
                <w:color w:val="000000"/>
                <w:szCs w:val="24"/>
              </w:rPr>
              <w:t>Winchester Public Schools</w:t>
            </w:r>
          </w:p>
        </w:tc>
      </w:tr>
    </w:tbl>
    <w:p w14:paraId="3E0F8CA3" w14:textId="77777777" w:rsidR="0078147B" w:rsidRPr="007379AC" w:rsidRDefault="0078147B" w:rsidP="004E02B6">
      <w:pPr>
        <w:widowControl/>
        <w:autoSpaceDE w:val="0"/>
        <w:autoSpaceDN w:val="0"/>
        <w:adjustRightInd w:val="0"/>
      </w:pPr>
    </w:p>
    <w:sectPr w:rsidR="0078147B" w:rsidRPr="007379A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9AD4E" w14:textId="77777777" w:rsidR="002609A9" w:rsidRDefault="002609A9">
      <w:r>
        <w:separator/>
      </w:r>
    </w:p>
  </w:endnote>
  <w:endnote w:type="continuationSeparator" w:id="0">
    <w:p w14:paraId="7F91C323" w14:textId="77777777" w:rsidR="002609A9" w:rsidRDefault="002609A9">
      <w:r>
        <w:continuationSeparator/>
      </w:r>
    </w:p>
  </w:endnote>
  <w:endnote w:type="continuationNotice" w:id="1">
    <w:p w14:paraId="6814B9A3" w14:textId="77777777" w:rsidR="002609A9" w:rsidRDefault="00260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56F3B" w14:textId="77777777" w:rsidR="00834F98" w:rsidRDefault="00834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8E674" w14:textId="77777777" w:rsidR="00834F98" w:rsidRDefault="00834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F55A" w14:textId="77777777" w:rsidR="00834F98" w:rsidRPr="00A61F11" w:rsidRDefault="00834F98" w:rsidP="00A61F11">
    <w:pPr>
      <w:pStyle w:val="Footer"/>
      <w:jc w:val="center"/>
    </w:pPr>
    <w: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20FC" w14:textId="77777777" w:rsidR="00834F98" w:rsidRDefault="00834F98" w:rsidP="00264A15">
    <w:pPr>
      <w:pStyle w:val="Footer"/>
      <w:jc w:val="center"/>
    </w:pPr>
    <w: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0F5BC" w14:textId="77777777" w:rsidR="002609A9" w:rsidRDefault="002609A9">
      <w:r>
        <w:separator/>
      </w:r>
    </w:p>
  </w:footnote>
  <w:footnote w:type="continuationSeparator" w:id="0">
    <w:p w14:paraId="148CF057" w14:textId="77777777" w:rsidR="002609A9" w:rsidRDefault="002609A9">
      <w:r>
        <w:continuationSeparator/>
      </w:r>
    </w:p>
  </w:footnote>
  <w:footnote w:type="continuationNotice" w:id="1">
    <w:p w14:paraId="078EF670" w14:textId="77777777" w:rsidR="002609A9" w:rsidRDefault="002609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4722A"/>
    <w:multiLevelType w:val="hybridMultilevel"/>
    <w:tmpl w:val="1BA6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C28EB"/>
    <w:multiLevelType w:val="hybridMultilevel"/>
    <w:tmpl w:val="D954E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E3A22"/>
    <w:multiLevelType w:val="hybridMultilevel"/>
    <w:tmpl w:val="7C38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574F07"/>
    <w:multiLevelType w:val="hybridMultilevel"/>
    <w:tmpl w:val="EB0E3FE6"/>
    <w:lvl w:ilvl="0" w:tplc="7286F49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874940"/>
    <w:multiLevelType w:val="hybridMultilevel"/>
    <w:tmpl w:val="C85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681EB6"/>
    <w:multiLevelType w:val="hybridMultilevel"/>
    <w:tmpl w:val="1EC60F6A"/>
    <w:lvl w:ilvl="0" w:tplc="B59A614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0C04FF"/>
    <w:multiLevelType w:val="hybridMultilevel"/>
    <w:tmpl w:val="BD9A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5A24CC0"/>
    <w:multiLevelType w:val="hybridMultilevel"/>
    <w:tmpl w:val="BEEE41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712648"/>
    <w:multiLevelType w:val="hybridMultilevel"/>
    <w:tmpl w:val="F7A8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A3C72"/>
    <w:multiLevelType w:val="hybridMultilevel"/>
    <w:tmpl w:val="CA5EFF6C"/>
    <w:lvl w:ilvl="0" w:tplc="1B82984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B0D96"/>
    <w:multiLevelType w:val="hybridMultilevel"/>
    <w:tmpl w:val="D386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D253B3D"/>
    <w:multiLevelType w:val="hybridMultilevel"/>
    <w:tmpl w:val="A8AEA8EE"/>
    <w:lvl w:ilvl="0" w:tplc="C428AAAA">
      <w:start w:val="3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287AB9"/>
    <w:multiLevelType w:val="hybridMultilevel"/>
    <w:tmpl w:val="9BB8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0"/>
  </w:num>
  <w:num w:numId="4">
    <w:abstractNumId w:val="17"/>
  </w:num>
  <w:num w:numId="5">
    <w:abstractNumId w:val="16"/>
  </w:num>
  <w:num w:numId="6">
    <w:abstractNumId w:val="2"/>
  </w:num>
  <w:num w:numId="7">
    <w:abstractNumId w:val="11"/>
  </w:num>
  <w:num w:numId="8">
    <w:abstractNumId w:val="15"/>
  </w:num>
  <w:num w:numId="9">
    <w:abstractNumId w:val="6"/>
  </w:num>
  <w:num w:numId="10">
    <w:abstractNumId w:val="19"/>
  </w:num>
  <w:num w:numId="11">
    <w:abstractNumId w:val="3"/>
  </w:num>
  <w:num w:numId="12">
    <w:abstractNumId w:val="10"/>
  </w:num>
  <w:num w:numId="13">
    <w:abstractNumId w:val="8"/>
  </w:num>
  <w:num w:numId="14">
    <w:abstractNumId w:val="18"/>
  </w:num>
  <w:num w:numId="15">
    <w:abstractNumId w:val="14"/>
  </w:num>
  <w:num w:numId="16">
    <w:abstractNumId w:val="1"/>
  </w:num>
  <w:num w:numId="17">
    <w:abstractNumId w:val="24"/>
  </w:num>
  <w:num w:numId="18">
    <w:abstractNumId w:val="7"/>
  </w:num>
  <w:num w:numId="19">
    <w:abstractNumId w:val="21"/>
  </w:num>
  <w:num w:numId="20">
    <w:abstractNumId w:val="13"/>
  </w:num>
  <w:num w:numId="21">
    <w:abstractNumId w:val="20"/>
  </w:num>
  <w:num w:numId="22">
    <w:abstractNumId w:val="25"/>
  </w:num>
  <w:num w:numId="23">
    <w:abstractNumId w:val="9"/>
  </w:num>
  <w:num w:numId="24">
    <w:abstractNumId w:val="4"/>
  </w:num>
  <w:num w:numId="25">
    <w:abstractNumId w:val="5"/>
  </w:num>
  <w:num w:numId="2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BC"/>
    <w:rsid w:val="000004AB"/>
    <w:rsid w:val="00001329"/>
    <w:rsid w:val="00002B5E"/>
    <w:rsid w:val="000063B9"/>
    <w:rsid w:val="000066B0"/>
    <w:rsid w:val="000072AA"/>
    <w:rsid w:val="0001606C"/>
    <w:rsid w:val="00025F51"/>
    <w:rsid w:val="0002707C"/>
    <w:rsid w:val="00027086"/>
    <w:rsid w:val="00030DD3"/>
    <w:rsid w:val="00034C92"/>
    <w:rsid w:val="000418A4"/>
    <w:rsid w:val="00043474"/>
    <w:rsid w:val="00053700"/>
    <w:rsid w:val="00053AA3"/>
    <w:rsid w:val="00055A3D"/>
    <w:rsid w:val="00056B96"/>
    <w:rsid w:val="00057587"/>
    <w:rsid w:val="00063782"/>
    <w:rsid w:val="0007158E"/>
    <w:rsid w:val="0007250C"/>
    <w:rsid w:val="00077595"/>
    <w:rsid w:val="000853D9"/>
    <w:rsid w:val="00086D9A"/>
    <w:rsid w:val="00090417"/>
    <w:rsid w:val="00090BBA"/>
    <w:rsid w:val="00093635"/>
    <w:rsid w:val="00097A70"/>
    <w:rsid w:val="000A0B86"/>
    <w:rsid w:val="000A1302"/>
    <w:rsid w:val="000A2AEE"/>
    <w:rsid w:val="000A5AA5"/>
    <w:rsid w:val="000B2C99"/>
    <w:rsid w:val="000B63DE"/>
    <w:rsid w:val="000B6697"/>
    <w:rsid w:val="000D052C"/>
    <w:rsid w:val="000E1B88"/>
    <w:rsid w:val="000E1DFE"/>
    <w:rsid w:val="000E3F4E"/>
    <w:rsid w:val="000E3F88"/>
    <w:rsid w:val="000E6832"/>
    <w:rsid w:val="000E78E4"/>
    <w:rsid w:val="000F6555"/>
    <w:rsid w:val="000F7EAB"/>
    <w:rsid w:val="00102267"/>
    <w:rsid w:val="00103AB9"/>
    <w:rsid w:val="001160EA"/>
    <w:rsid w:val="00121B6D"/>
    <w:rsid w:val="0013120D"/>
    <w:rsid w:val="00132C9F"/>
    <w:rsid w:val="00132F44"/>
    <w:rsid w:val="00133302"/>
    <w:rsid w:val="001362F3"/>
    <w:rsid w:val="00141A59"/>
    <w:rsid w:val="0014658B"/>
    <w:rsid w:val="00151D2A"/>
    <w:rsid w:val="001625CB"/>
    <w:rsid w:val="00163AEA"/>
    <w:rsid w:val="00166061"/>
    <w:rsid w:val="00171CF8"/>
    <w:rsid w:val="00173F1B"/>
    <w:rsid w:val="0017686B"/>
    <w:rsid w:val="001768C2"/>
    <w:rsid w:val="00180077"/>
    <w:rsid w:val="00181784"/>
    <w:rsid w:val="0018208E"/>
    <w:rsid w:val="00183DF0"/>
    <w:rsid w:val="001925A3"/>
    <w:rsid w:val="00193BBC"/>
    <w:rsid w:val="00195E0F"/>
    <w:rsid w:val="001A4CA9"/>
    <w:rsid w:val="001A7675"/>
    <w:rsid w:val="001B3A5F"/>
    <w:rsid w:val="001B51E3"/>
    <w:rsid w:val="001B71EB"/>
    <w:rsid w:val="001C2471"/>
    <w:rsid w:val="001C2712"/>
    <w:rsid w:val="001D7ECC"/>
    <w:rsid w:val="001E0FC4"/>
    <w:rsid w:val="001E111C"/>
    <w:rsid w:val="001E1437"/>
    <w:rsid w:val="001F1874"/>
    <w:rsid w:val="001F26EB"/>
    <w:rsid w:val="001F58AD"/>
    <w:rsid w:val="0020061C"/>
    <w:rsid w:val="00202DBD"/>
    <w:rsid w:val="002049E8"/>
    <w:rsid w:val="002123AB"/>
    <w:rsid w:val="002150AA"/>
    <w:rsid w:val="00215989"/>
    <w:rsid w:val="00223A0F"/>
    <w:rsid w:val="00226754"/>
    <w:rsid w:val="0023149B"/>
    <w:rsid w:val="00237924"/>
    <w:rsid w:val="00240E6A"/>
    <w:rsid w:val="002425E3"/>
    <w:rsid w:val="002442E9"/>
    <w:rsid w:val="00246035"/>
    <w:rsid w:val="00247739"/>
    <w:rsid w:val="0025000B"/>
    <w:rsid w:val="00251941"/>
    <w:rsid w:val="002534E1"/>
    <w:rsid w:val="002609A9"/>
    <w:rsid w:val="00260DBC"/>
    <w:rsid w:val="00261E31"/>
    <w:rsid w:val="00262458"/>
    <w:rsid w:val="00264A15"/>
    <w:rsid w:val="00264D7C"/>
    <w:rsid w:val="0026636C"/>
    <w:rsid w:val="002673FE"/>
    <w:rsid w:val="0027262E"/>
    <w:rsid w:val="0027294B"/>
    <w:rsid w:val="00277EAD"/>
    <w:rsid w:val="00281F9C"/>
    <w:rsid w:val="00282F9D"/>
    <w:rsid w:val="00283D82"/>
    <w:rsid w:val="002845F8"/>
    <w:rsid w:val="00290410"/>
    <w:rsid w:val="002A70A7"/>
    <w:rsid w:val="002B014B"/>
    <w:rsid w:val="002B359D"/>
    <w:rsid w:val="002B4DF6"/>
    <w:rsid w:val="002C1C3C"/>
    <w:rsid w:val="002C2E4F"/>
    <w:rsid w:val="002C337A"/>
    <w:rsid w:val="002C7591"/>
    <w:rsid w:val="002D1039"/>
    <w:rsid w:val="002D1475"/>
    <w:rsid w:val="002D154E"/>
    <w:rsid w:val="002D1583"/>
    <w:rsid w:val="002E102C"/>
    <w:rsid w:val="002E41B2"/>
    <w:rsid w:val="002E51BC"/>
    <w:rsid w:val="002F061C"/>
    <w:rsid w:val="002F71C2"/>
    <w:rsid w:val="00305463"/>
    <w:rsid w:val="003149DE"/>
    <w:rsid w:val="00317064"/>
    <w:rsid w:val="00320D04"/>
    <w:rsid w:val="00323A45"/>
    <w:rsid w:val="00324E4C"/>
    <w:rsid w:val="00327A52"/>
    <w:rsid w:val="00330A7E"/>
    <w:rsid w:val="00334D40"/>
    <w:rsid w:val="0034008D"/>
    <w:rsid w:val="00353491"/>
    <w:rsid w:val="00356545"/>
    <w:rsid w:val="003574A6"/>
    <w:rsid w:val="00361468"/>
    <w:rsid w:val="003625A9"/>
    <w:rsid w:val="0036300C"/>
    <w:rsid w:val="003641D0"/>
    <w:rsid w:val="00364FF1"/>
    <w:rsid w:val="0037790E"/>
    <w:rsid w:val="00382E88"/>
    <w:rsid w:val="00387541"/>
    <w:rsid w:val="003906C7"/>
    <w:rsid w:val="00391E0B"/>
    <w:rsid w:val="00392941"/>
    <w:rsid w:val="003947A2"/>
    <w:rsid w:val="0039536F"/>
    <w:rsid w:val="00396344"/>
    <w:rsid w:val="003A17FE"/>
    <w:rsid w:val="003B1471"/>
    <w:rsid w:val="003B31F6"/>
    <w:rsid w:val="003B4529"/>
    <w:rsid w:val="003C7113"/>
    <w:rsid w:val="003C7316"/>
    <w:rsid w:val="003D5981"/>
    <w:rsid w:val="003E2E9E"/>
    <w:rsid w:val="003E61A1"/>
    <w:rsid w:val="003F2098"/>
    <w:rsid w:val="003F45CB"/>
    <w:rsid w:val="004066EF"/>
    <w:rsid w:val="004117E5"/>
    <w:rsid w:val="00416A85"/>
    <w:rsid w:val="0041778C"/>
    <w:rsid w:val="0042660F"/>
    <w:rsid w:val="00432013"/>
    <w:rsid w:val="004320BB"/>
    <w:rsid w:val="004323E2"/>
    <w:rsid w:val="004412C3"/>
    <w:rsid w:val="0044226F"/>
    <w:rsid w:val="004528BB"/>
    <w:rsid w:val="004621E6"/>
    <w:rsid w:val="004628FA"/>
    <w:rsid w:val="00467314"/>
    <w:rsid w:val="00467C58"/>
    <w:rsid w:val="00472450"/>
    <w:rsid w:val="00483A49"/>
    <w:rsid w:val="004864C6"/>
    <w:rsid w:val="00486520"/>
    <w:rsid w:val="0049108E"/>
    <w:rsid w:val="0049178A"/>
    <w:rsid w:val="00491797"/>
    <w:rsid w:val="00494C55"/>
    <w:rsid w:val="004952AA"/>
    <w:rsid w:val="00497E17"/>
    <w:rsid w:val="004A16E4"/>
    <w:rsid w:val="004A18AB"/>
    <w:rsid w:val="004A2086"/>
    <w:rsid w:val="004A3523"/>
    <w:rsid w:val="004A3842"/>
    <w:rsid w:val="004A46FF"/>
    <w:rsid w:val="004A5CA3"/>
    <w:rsid w:val="004B1A61"/>
    <w:rsid w:val="004B7AB0"/>
    <w:rsid w:val="004B7ED8"/>
    <w:rsid w:val="004C33BC"/>
    <w:rsid w:val="004D18E2"/>
    <w:rsid w:val="004D1CC7"/>
    <w:rsid w:val="004D5419"/>
    <w:rsid w:val="004D54B2"/>
    <w:rsid w:val="004D7E25"/>
    <w:rsid w:val="004E02B6"/>
    <w:rsid w:val="004E295A"/>
    <w:rsid w:val="004E5712"/>
    <w:rsid w:val="004E7FFB"/>
    <w:rsid w:val="004F377F"/>
    <w:rsid w:val="005068E6"/>
    <w:rsid w:val="00512093"/>
    <w:rsid w:val="00512A29"/>
    <w:rsid w:val="005132F7"/>
    <w:rsid w:val="00526BBE"/>
    <w:rsid w:val="00531C9F"/>
    <w:rsid w:val="00534010"/>
    <w:rsid w:val="00540699"/>
    <w:rsid w:val="00540887"/>
    <w:rsid w:val="00546338"/>
    <w:rsid w:val="00552248"/>
    <w:rsid w:val="00555582"/>
    <w:rsid w:val="005603C5"/>
    <w:rsid w:val="00561DC6"/>
    <w:rsid w:val="00561F0C"/>
    <w:rsid w:val="00561F32"/>
    <w:rsid w:val="005632C2"/>
    <w:rsid w:val="00564569"/>
    <w:rsid w:val="0056634C"/>
    <w:rsid w:val="0058020F"/>
    <w:rsid w:val="00581100"/>
    <w:rsid w:val="00581828"/>
    <w:rsid w:val="005849A5"/>
    <w:rsid w:val="00594483"/>
    <w:rsid w:val="00596041"/>
    <w:rsid w:val="005A2808"/>
    <w:rsid w:val="005A396D"/>
    <w:rsid w:val="005A42B8"/>
    <w:rsid w:val="005A56AA"/>
    <w:rsid w:val="005B00A3"/>
    <w:rsid w:val="005B1E54"/>
    <w:rsid w:val="005B2200"/>
    <w:rsid w:val="005B269E"/>
    <w:rsid w:val="005B6D5E"/>
    <w:rsid w:val="005B7436"/>
    <w:rsid w:val="005C42DA"/>
    <w:rsid w:val="005E2191"/>
    <w:rsid w:val="005E2292"/>
    <w:rsid w:val="005E3299"/>
    <w:rsid w:val="005E4844"/>
    <w:rsid w:val="005E5D8E"/>
    <w:rsid w:val="005E70E8"/>
    <w:rsid w:val="005F1874"/>
    <w:rsid w:val="005F5D54"/>
    <w:rsid w:val="00613BF0"/>
    <w:rsid w:val="00621BA3"/>
    <w:rsid w:val="006258D6"/>
    <w:rsid w:val="006345E9"/>
    <w:rsid w:val="0063563D"/>
    <w:rsid w:val="006363AD"/>
    <w:rsid w:val="00636AC7"/>
    <w:rsid w:val="00641DFD"/>
    <w:rsid w:val="0066491A"/>
    <w:rsid w:val="0066511D"/>
    <w:rsid w:val="00666BEC"/>
    <w:rsid w:val="00676217"/>
    <w:rsid w:val="00676769"/>
    <w:rsid w:val="00685AD0"/>
    <w:rsid w:val="00690654"/>
    <w:rsid w:val="0069287C"/>
    <w:rsid w:val="00692A67"/>
    <w:rsid w:val="00693BC1"/>
    <w:rsid w:val="0069716C"/>
    <w:rsid w:val="006A3BCD"/>
    <w:rsid w:val="006A5B5A"/>
    <w:rsid w:val="006B5DD1"/>
    <w:rsid w:val="006C5837"/>
    <w:rsid w:val="006C60B0"/>
    <w:rsid w:val="006D4CBC"/>
    <w:rsid w:val="006E1F14"/>
    <w:rsid w:val="006E620A"/>
    <w:rsid w:val="00705EED"/>
    <w:rsid w:val="0070733C"/>
    <w:rsid w:val="007115C4"/>
    <w:rsid w:val="0071356B"/>
    <w:rsid w:val="00717A96"/>
    <w:rsid w:val="0072082D"/>
    <w:rsid w:val="00723057"/>
    <w:rsid w:val="00723D53"/>
    <w:rsid w:val="00723EAC"/>
    <w:rsid w:val="0072430F"/>
    <w:rsid w:val="00730853"/>
    <w:rsid w:val="007308A8"/>
    <w:rsid w:val="00731AF4"/>
    <w:rsid w:val="007358F4"/>
    <w:rsid w:val="00735907"/>
    <w:rsid w:val="00735D52"/>
    <w:rsid w:val="00736B72"/>
    <w:rsid w:val="00737900"/>
    <w:rsid w:val="007379AC"/>
    <w:rsid w:val="0074184A"/>
    <w:rsid w:val="00743AB6"/>
    <w:rsid w:val="00753271"/>
    <w:rsid w:val="00753B73"/>
    <w:rsid w:val="00754F53"/>
    <w:rsid w:val="007633D6"/>
    <w:rsid w:val="00766272"/>
    <w:rsid w:val="007709BB"/>
    <w:rsid w:val="00770F7B"/>
    <w:rsid w:val="007718AD"/>
    <w:rsid w:val="0077780B"/>
    <w:rsid w:val="0078028D"/>
    <w:rsid w:val="0078147B"/>
    <w:rsid w:val="007965D9"/>
    <w:rsid w:val="007966DA"/>
    <w:rsid w:val="007A0A37"/>
    <w:rsid w:val="007A22FF"/>
    <w:rsid w:val="007A3844"/>
    <w:rsid w:val="007A68CB"/>
    <w:rsid w:val="007B5B50"/>
    <w:rsid w:val="007B5DCF"/>
    <w:rsid w:val="007B65CB"/>
    <w:rsid w:val="007B7FC8"/>
    <w:rsid w:val="007C40E5"/>
    <w:rsid w:val="007C5222"/>
    <w:rsid w:val="007C6F8B"/>
    <w:rsid w:val="007C71E4"/>
    <w:rsid w:val="007D0007"/>
    <w:rsid w:val="007D6BF1"/>
    <w:rsid w:val="007E19B0"/>
    <w:rsid w:val="007E5344"/>
    <w:rsid w:val="007F38DA"/>
    <w:rsid w:val="007F56F0"/>
    <w:rsid w:val="007F6D30"/>
    <w:rsid w:val="008011DD"/>
    <w:rsid w:val="00806779"/>
    <w:rsid w:val="00807214"/>
    <w:rsid w:val="0081204A"/>
    <w:rsid w:val="00814B5D"/>
    <w:rsid w:val="00814D48"/>
    <w:rsid w:val="00820F63"/>
    <w:rsid w:val="0082157E"/>
    <w:rsid w:val="00821C27"/>
    <w:rsid w:val="00834F98"/>
    <w:rsid w:val="008378B2"/>
    <w:rsid w:val="00843516"/>
    <w:rsid w:val="0084404F"/>
    <w:rsid w:val="0085432C"/>
    <w:rsid w:val="00856A08"/>
    <w:rsid w:val="00863A1F"/>
    <w:rsid w:val="00863D0C"/>
    <w:rsid w:val="0087162A"/>
    <w:rsid w:val="00871C6C"/>
    <w:rsid w:val="00873E2A"/>
    <w:rsid w:val="0088140A"/>
    <w:rsid w:val="00881B8C"/>
    <w:rsid w:val="00881D9A"/>
    <w:rsid w:val="0088225A"/>
    <w:rsid w:val="00884064"/>
    <w:rsid w:val="00892C03"/>
    <w:rsid w:val="00895CB2"/>
    <w:rsid w:val="008A1373"/>
    <w:rsid w:val="008A2E0F"/>
    <w:rsid w:val="008A6332"/>
    <w:rsid w:val="008B2C05"/>
    <w:rsid w:val="008B4475"/>
    <w:rsid w:val="008B6DCA"/>
    <w:rsid w:val="008B73D8"/>
    <w:rsid w:val="008C1C16"/>
    <w:rsid w:val="008C2BE1"/>
    <w:rsid w:val="008C327E"/>
    <w:rsid w:val="008C54E5"/>
    <w:rsid w:val="008C551B"/>
    <w:rsid w:val="008C7DAC"/>
    <w:rsid w:val="008D08BB"/>
    <w:rsid w:val="008D6016"/>
    <w:rsid w:val="008E1431"/>
    <w:rsid w:val="008E6A0F"/>
    <w:rsid w:val="008F2EC4"/>
    <w:rsid w:val="008F7DF3"/>
    <w:rsid w:val="0090041A"/>
    <w:rsid w:val="0090364F"/>
    <w:rsid w:val="009073FC"/>
    <w:rsid w:val="00910A74"/>
    <w:rsid w:val="00911054"/>
    <w:rsid w:val="0091201E"/>
    <w:rsid w:val="0091782C"/>
    <w:rsid w:val="00920E7C"/>
    <w:rsid w:val="00921189"/>
    <w:rsid w:val="0092272F"/>
    <w:rsid w:val="00927714"/>
    <w:rsid w:val="009301D3"/>
    <w:rsid w:val="00930EB6"/>
    <w:rsid w:val="0093324B"/>
    <w:rsid w:val="00937A15"/>
    <w:rsid w:val="00941D03"/>
    <w:rsid w:val="00942697"/>
    <w:rsid w:val="009427B2"/>
    <w:rsid w:val="00943163"/>
    <w:rsid w:val="00946642"/>
    <w:rsid w:val="009475FC"/>
    <w:rsid w:val="0095696F"/>
    <w:rsid w:val="00957155"/>
    <w:rsid w:val="00963B70"/>
    <w:rsid w:val="00966584"/>
    <w:rsid w:val="00970D92"/>
    <w:rsid w:val="009722C0"/>
    <w:rsid w:val="0097243C"/>
    <w:rsid w:val="00980B43"/>
    <w:rsid w:val="00991317"/>
    <w:rsid w:val="00991B9B"/>
    <w:rsid w:val="009A3651"/>
    <w:rsid w:val="009A7923"/>
    <w:rsid w:val="009B1830"/>
    <w:rsid w:val="009B4876"/>
    <w:rsid w:val="009B7180"/>
    <w:rsid w:val="009D0E22"/>
    <w:rsid w:val="009D25AD"/>
    <w:rsid w:val="009D559B"/>
    <w:rsid w:val="009D5A72"/>
    <w:rsid w:val="009D6479"/>
    <w:rsid w:val="009D6BF9"/>
    <w:rsid w:val="009D73AA"/>
    <w:rsid w:val="009D7691"/>
    <w:rsid w:val="009E3257"/>
    <w:rsid w:val="009E74CB"/>
    <w:rsid w:val="009F0450"/>
    <w:rsid w:val="009F1E11"/>
    <w:rsid w:val="009F3C73"/>
    <w:rsid w:val="009F64AE"/>
    <w:rsid w:val="00A00281"/>
    <w:rsid w:val="00A0258F"/>
    <w:rsid w:val="00A02DC0"/>
    <w:rsid w:val="00A15085"/>
    <w:rsid w:val="00A16EFF"/>
    <w:rsid w:val="00A20567"/>
    <w:rsid w:val="00A24C8B"/>
    <w:rsid w:val="00A30C5B"/>
    <w:rsid w:val="00A31947"/>
    <w:rsid w:val="00A3561C"/>
    <w:rsid w:val="00A36AED"/>
    <w:rsid w:val="00A375F5"/>
    <w:rsid w:val="00A40123"/>
    <w:rsid w:val="00A4026B"/>
    <w:rsid w:val="00A4142B"/>
    <w:rsid w:val="00A42F3D"/>
    <w:rsid w:val="00A443D7"/>
    <w:rsid w:val="00A46795"/>
    <w:rsid w:val="00A477B0"/>
    <w:rsid w:val="00A57ACB"/>
    <w:rsid w:val="00A61F11"/>
    <w:rsid w:val="00A645C5"/>
    <w:rsid w:val="00A65A44"/>
    <w:rsid w:val="00A70BFE"/>
    <w:rsid w:val="00A72D38"/>
    <w:rsid w:val="00A74663"/>
    <w:rsid w:val="00A75214"/>
    <w:rsid w:val="00A76029"/>
    <w:rsid w:val="00A83364"/>
    <w:rsid w:val="00A91BA4"/>
    <w:rsid w:val="00A925E5"/>
    <w:rsid w:val="00A964AC"/>
    <w:rsid w:val="00AA1067"/>
    <w:rsid w:val="00AA2373"/>
    <w:rsid w:val="00AB0230"/>
    <w:rsid w:val="00AB1D32"/>
    <w:rsid w:val="00AC07B4"/>
    <w:rsid w:val="00AC1060"/>
    <w:rsid w:val="00AC2B41"/>
    <w:rsid w:val="00AC48C5"/>
    <w:rsid w:val="00AD11C2"/>
    <w:rsid w:val="00AD7FFB"/>
    <w:rsid w:val="00AE1D7A"/>
    <w:rsid w:val="00AE708E"/>
    <w:rsid w:val="00AF411A"/>
    <w:rsid w:val="00B04CB4"/>
    <w:rsid w:val="00B10CD1"/>
    <w:rsid w:val="00B12122"/>
    <w:rsid w:val="00B14926"/>
    <w:rsid w:val="00B20114"/>
    <w:rsid w:val="00B31568"/>
    <w:rsid w:val="00B34436"/>
    <w:rsid w:val="00B346EC"/>
    <w:rsid w:val="00B36CC5"/>
    <w:rsid w:val="00B4785F"/>
    <w:rsid w:val="00B526B6"/>
    <w:rsid w:val="00B6078C"/>
    <w:rsid w:val="00B638F0"/>
    <w:rsid w:val="00B64E34"/>
    <w:rsid w:val="00B678F6"/>
    <w:rsid w:val="00B70C76"/>
    <w:rsid w:val="00B714CF"/>
    <w:rsid w:val="00B71DC2"/>
    <w:rsid w:val="00B720CE"/>
    <w:rsid w:val="00B76A63"/>
    <w:rsid w:val="00B81E3A"/>
    <w:rsid w:val="00B82F0A"/>
    <w:rsid w:val="00B870BA"/>
    <w:rsid w:val="00B87612"/>
    <w:rsid w:val="00B92842"/>
    <w:rsid w:val="00B949B3"/>
    <w:rsid w:val="00BA04FC"/>
    <w:rsid w:val="00BA3BBC"/>
    <w:rsid w:val="00BA3DED"/>
    <w:rsid w:val="00BA4316"/>
    <w:rsid w:val="00BB0169"/>
    <w:rsid w:val="00BB0A92"/>
    <w:rsid w:val="00BB5EA5"/>
    <w:rsid w:val="00BB6D04"/>
    <w:rsid w:val="00BC0A62"/>
    <w:rsid w:val="00BC1C7F"/>
    <w:rsid w:val="00BC47EE"/>
    <w:rsid w:val="00BC6D01"/>
    <w:rsid w:val="00BC7C35"/>
    <w:rsid w:val="00BC7E22"/>
    <w:rsid w:val="00BD52B8"/>
    <w:rsid w:val="00BE0E9E"/>
    <w:rsid w:val="00BE2AD9"/>
    <w:rsid w:val="00BE6925"/>
    <w:rsid w:val="00BF06B2"/>
    <w:rsid w:val="00BF39CC"/>
    <w:rsid w:val="00C0249A"/>
    <w:rsid w:val="00C02C99"/>
    <w:rsid w:val="00C02E92"/>
    <w:rsid w:val="00C0735A"/>
    <w:rsid w:val="00C12A11"/>
    <w:rsid w:val="00C16F42"/>
    <w:rsid w:val="00C26894"/>
    <w:rsid w:val="00C278D0"/>
    <w:rsid w:val="00C414E3"/>
    <w:rsid w:val="00C41C7B"/>
    <w:rsid w:val="00C43A07"/>
    <w:rsid w:val="00C43DA7"/>
    <w:rsid w:val="00C44992"/>
    <w:rsid w:val="00C46D42"/>
    <w:rsid w:val="00C521C8"/>
    <w:rsid w:val="00C528BD"/>
    <w:rsid w:val="00C566D5"/>
    <w:rsid w:val="00C57231"/>
    <w:rsid w:val="00C62DE5"/>
    <w:rsid w:val="00C637A2"/>
    <w:rsid w:val="00C63E93"/>
    <w:rsid w:val="00C74B50"/>
    <w:rsid w:val="00C758BD"/>
    <w:rsid w:val="00C76ED7"/>
    <w:rsid w:val="00C827A2"/>
    <w:rsid w:val="00C82914"/>
    <w:rsid w:val="00C82EC4"/>
    <w:rsid w:val="00C86653"/>
    <w:rsid w:val="00C876DD"/>
    <w:rsid w:val="00C87905"/>
    <w:rsid w:val="00C91411"/>
    <w:rsid w:val="00C9397B"/>
    <w:rsid w:val="00C94CBB"/>
    <w:rsid w:val="00CA2D7A"/>
    <w:rsid w:val="00CA33ED"/>
    <w:rsid w:val="00CA46AA"/>
    <w:rsid w:val="00CA57EB"/>
    <w:rsid w:val="00CA7396"/>
    <w:rsid w:val="00CB5098"/>
    <w:rsid w:val="00CB6E14"/>
    <w:rsid w:val="00CB7517"/>
    <w:rsid w:val="00CC0E1C"/>
    <w:rsid w:val="00CC53E1"/>
    <w:rsid w:val="00CD17CA"/>
    <w:rsid w:val="00CD2E04"/>
    <w:rsid w:val="00CE0A55"/>
    <w:rsid w:val="00CE139C"/>
    <w:rsid w:val="00CE739F"/>
    <w:rsid w:val="00CE76B7"/>
    <w:rsid w:val="00CF4B25"/>
    <w:rsid w:val="00CF4F03"/>
    <w:rsid w:val="00D07B9A"/>
    <w:rsid w:val="00D15B90"/>
    <w:rsid w:val="00D229F5"/>
    <w:rsid w:val="00D22BBA"/>
    <w:rsid w:val="00D2338F"/>
    <w:rsid w:val="00D30764"/>
    <w:rsid w:val="00D32426"/>
    <w:rsid w:val="00D34B7E"/>
    <w:rsid w:val="00D372F5"/>
    <w:rsid w:val="00D40BD2"/>
    <w:rsid w:val="00D45F45"/>
    <w:rsid w:val="00D5037F"/>
    <w:rsid w:val="00D512AD"/>
    <w:rsid w:val="00D54D45"/>
    <w:rsid w:val="00D5524E"/>
    <w:rsid w:val="00D71AFA"/>
    <w:rsid w:val="00D73322"/>
    <w:rsid w:val="00D8267B"/>
    <w:rsid w:val="00D84D0A"/>
    <w:rsid w:val="00D90592"/>
    <w:rsid w:val="00DA0850"/>
    <w:rsid w:val="00DA0FF8"/>
    <w:rsid w:val="00DA2496"/>
    <w:rsid w:val="00DA26D7"/>
    <w:rsid w:val="00DA738C"/>
    <w:rsid w:val="00DB7F7C"/>
    <w:rsid w:val="00DC1648"/>
    <w:rsid w:val="00DC5246"/>
    <w:rsid w:val="00DD5420"/>
    <w:rsid w:val="00DD7422"/>
    <w:rsid w:val="00DE18A3"/>
    <w:rsid w:val="00DF1633"/>
    <w:rsid w:val="00DF3AAC"/>
    <w:rsid w:val="00E01EFC"/>
    <w:rsid w:val="00E131E0"/>
    <w:rsid w:val="00E1612A"/>
    <w:rsid w:val="00E25D43"/>
    <w:rsid w:val="00E44774"/>
    <w:rsid w:val="00E45E92"/>
    <w:rsid w:val="00E45FAB"/>
    <w:rsid w:val="00E509C5"/>
    <w:rsid w:val="00E5150B"/>
    <w:rsid w:val="00E545A9"/>
    <w:rsid w:val="00E5661A"/>
    <w:rsid w:val="00E57A43"/>
    <w:rsid w:val="00E6486D"/>
    <w:rsid w:val="00E708B6"/>
    <w:rsid w:val="00E72A50"/>
    <w:rsid w:val="00E8146C"/>
    <w:rsid w:val="00E86F08"/>
    <w:rsid w:val="00E90AB5"/>
    <w:rsid w:val="00E90B3D"/>
    <w:rsid w:val="00EA07D7"/>
    <w:rsid w:val="00EA654A"/>
    <w:rsid w:val="00EB28BB"/>
    <w:rsid w:val="00EB65E2"/>
    <w:rsid w:val="00EC2702"/>
    <w:rsid w:val="00EC6614"/>
    <w:rsid w:val="00EC6B6F"/>
    <w:rsid w:val="00ED1D14"/>
    <w:rsid w:val="00ED5D3F"/>
    <w:rsid w:val="00ED7C97"/>
    <w:rsid w:val="00EE11C8"/>
    <w:rsid w:val="00EE1AA3"/>
    <w:rsid w:val="00EE1FB7"/>
    <w:rsid w:val="00EE3A31"/>
    <w:rsid w:val="00EE4119"/>
    <w:rsid w:val="00EE5C4E"/>
    <w:rsid w:val="00EE64FC"/>
    <w:rsid w:val="00EE6A34"/>
    <w:rsid w:val="00EE7477"/>
    <w:rsid w:val="00EF1C7B"/>
    <w:rsid w:val="00EF2EE2"/>
    <w:rsid w:val="00EF2F5D"/>
    <w:rsid w:val="00EF5DB0"/>
    <w:rsid w:val="00EF71AC"/>
    <w:rsid w:val="00EF7985"/>
    <w:rsid w:val="00EF7A30"/>
    <w:rsid w:val="00F040D0"/>
    <w:rsid w:val="00F0464D"/>
    <w:rsid w:val="00F109E9"/>
    <w:rsid w:val="00F1120A"/>
    <w:rsid w:val="00F11BC7"/>
    <w:rsid w:val="00F1429A"/>
    <w:rsid w:val="00F33734"/>
    <w:rsid w:val="00F35503"/>
    <w:rsid w:val="00F4186B"/>
    <w:rsid w:val="00F47F6A"/>
    <w:rsid w:val="00F502A4"/>
    <w:rsid w:val="00F505D2"/>
    <w:rsid w:val="00F51319"/>
    <w:rsid w:val="00F56E73"/>
    <w:rsid w:val="00F60C57"/>
    <w:rsid w:val="00F61C39"/>
    <w:rsid w:val="00F64634"/>
    <w:rsid w:val="00F64DB1"/>
    <w:rsid w:val="00F742B9"/>
    <w:rsid w:val="00F75C76"/>
    <w:rsid w:val="00F871B5"/>
    <w:rsid w:val="00F95F6E"/>
    <w:rsid w:val="00F9630B"/>
    <w:rsid w:val="00F96CAB"/>
    <w:rsid w:val="00FA0084"/>
    <w:rsid w:val="00FA7E0D"/>
    <w:rsid w:val="00FB4BAF"/>
    <w:rsid w:val="00FB577A"/>
    <w:rsid w:val="00FC100E"/>
    <w:rsid w:val="00FC1EF6"/>
    <w:rsid w:val="00FC2278"/>
    <w:rsid w:val="00FC6FE9"/>
    <w:rsid w:val="00FD23FE"/>
    <w:rsid w:val="00FE1348"/>
    <w:rsid w:val="00FE2208"/>
    <w:rsid w:val="00FF19E1"/>
    <w:rsid w:val="00FF1D4C"/>
    <w:rsid w:val="00FF200D"/>
    <w:rsid w:val="00FF4791"/>
    <w:rsid w:val="00FF6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A40EA"/>
  <w15:docId w15:val="{93F1FC73-B0BD-4662-9B53-6767017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uiPriority w:val="99"/>
    <w:rsid w:val="004E02B6"/>
    <w:pPr>
      <w:tabs>
        <w:tab w:val="center" w:pos="4680"/>
        <w:tab w:val="right" w:pos="9360"/>
      </w:tabs>
    </w:pPr>
  </w:style>
  <w:style w:type="character" w:customStyle="1" w:styleId="HeaderChar">
    <w:name w:val="Header Char"/>
    <w:link w:val="Header"/>
    <w:uiPriority w:val="99"/>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260DBC"/>
    <w:pPr>
      <w:ind w:left="720"/>
    </w:pPr>
  </w:style>
  <w:style w:type="character" w:customStyle="1" w:styleId="nav1">
    <w:name w:val="nav1"/>
    <w:basedOn w:val="DefaultParagraphFont"/>
    <w:rsid w:val="00260DBC"/>
    <w:rPr>
      <w:rFonts w:ascii="Verdana" w:hAnsi="Verdana" w:hint="default"/>
      <w:b w:val="0"/>
      <w:bCs w:val="0"/>
      <w:sz w:val="14"/>
      <w:szCs w:val="14"/>
    </w:rPr>
  </w:style>
  <w:style w:type="character" w:styleId="UnresolvedMention">
    <w:name w:val="Unresolved Mention"/>
    <w:basedOn w:val="DefaultParagraphFont"/>
    <w:uiPriority w:val="99"/>
    <w:semiHidden/>
    <w:unhideWhenUsed/>
    <w:rsid w:val="00DF3AAC"/>
    <w:rPr>
      <w:color w:val="605E5C"/>
      <w:shd w:val="clear" w:color="auto" w:fill="E1DFDD"/>
    </w:rPr>
  </w:style>
  <w:style w:type="character" w:styleId="CommentReference">
    <w:name w:val="annotation reference"/>
    <w:basedOn w:val="DefaultParagraphFont"/>
    <w:semiHidden/>
    <w:unhideWhenUsed/>
    <w:rsid w:val="00CC53E1"/>
    <w:rPr>
      <w:sz w:val="16"/>
      <w:szCs w:val="16"/>
    </w:rPr>
  </w:style>
  <w:style w:type="paragraph" w:styleId="CommentText">
    <w:name w:val="annotation text"/>
    <w:basedOn w:val="Normal"/>
    <w:link w:val="CommentTextChar"/>
    <w:semiHidden/>
    <w:unhideWhenUsed/>
    <w:rsid w:val="00CC53E1"/>
    <w:rPr>
      <w:sz w:val="20"/>
    </w:rPr>
  </w:style>
  <w:style w:type="character" w:customStyle="1" w:styleId="CommentTextChar">
    <w:name w:val="Comment Text Char"/>
    <w:basedOn w:val="DefaultParagraphFont"/>
    <w:link w:val="CommentText"/>
    <w:semiHidden/>
    <w:rsid w:val="00CC53E1"/>
    <w:rPr>
      <w:snapToGrid w:val="0"/>
    </w:rPr>
  </w:style>
  <w:style w:type="paragraph" w:styleId="CommentSubject">
    <w:name w:val="annotation subject"/>
    <w:basedOn w:val="CommentText"/>
    <w:next w:val="CommentText"/>
    <w:link w:val="CommentSubjectChar"/>
    <w:semiHidden/>
    <w:unhideWhenUsed/>
    <w:rsid w:val="00CC53E1"/>
    <w:rPr>
      <w:b/>
      <w:bCs/>
    </w:rPr>
  </w:style>
  <w:style w:type="character" w:customStyle="1" w:styleId="CommentSubjectChar">
    <w:name w:val="Comment Subject Char"/>
    <w:basedOn w:val="CommentTextChar"/>
    <w:link w:val="CommentSubject"/>
    <w:semiHidden/>
    <w:rsid w:val="00CC53E1"/>
    <w:rPr>
      <w:b/>
      <w:bCs/>
      <w:snapToGrid w:val="0"/>
    </w:rPr>
  </w:style>
  <w:style w:type="paragraph" w:styleId="Revision">
    <w:name w:val="Revision"/>
    <w:hidden/>
    <w:uiPriority w:val="99"/>
    <w:semiHidden/>
    <w:rsid w:val="004D54B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136">
      <w:bodyDiv w:val="1"/>
      <w:marLeft w:val="0"/>
      <w:marRight w:val="0"/>
      <w:marTop w:val="0"/>
      <w:marBottom w:val="0"/>
      <w:divBdr>
        <w:top w:val="none" w:sz="0" w:space="0" w:color="auto"/>
        <w:left w:val="none" w:sz="0" w:space="0" w:color="auto"/>
        <w:bottom w:val="none" w:sz="0" w:space="0" w:color="auto"/>
        <w:right w:val="none" w:sz="0" w:space="0" w:color="auto"/>
      </w:divBdr>
    </w:div>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61630">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76702229">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31399421">
      <w:bodyDiv w:val="1"/>
      <w:marLeft w:val="0"/>
      <w:marRight w:val="0"/>
      <w:marTop w:val="0"/>
      <w:marBottom w:val="0"/>
      <w:divBdr>
        <w:top w:val="none" w:sz="0" w:space="0" w:color="auto"/>
        <w:left w:val="none" w:sz="0" w:space="0" w:color="auto"/>
        <w:bottom w:val="none" w:sz="0" w:space="0" w:color="auto"/>
        <w:right w:val="none" w:sz="0" w:space="0" w:color="auto"/>
      </w:divBdr>
    </w:div>
    <w:div w:id="943078520">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19035319">
      <w:bodyDiv w:val="1"/>
      <w:marLeft w:val="0"/>
      <w:marRight w:val="0"/>
      <w:marTop w:val="0"/>
      <w:marBottom w:val="0"/>
      <w:divBdr>
        <w:top w:val="none" w:sz="0" w:space="0" w:color="auto"/>
        <w:left w:val="none" w:sz="0" w:space="0" w:color="auto"/>
        <w:bottom w:val="none" w:sz="0" w:space="0" w:color="auto"/>
        <w:right w:val="none" w:sz="0" w:space="0" w:color="auto"/>
      </w:divBdr>
    </w:div>
    <w:div w:id="1123958000">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575240937">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885483052">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johnstalkerinstitute.org/nb/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johnstalkerinstitute.org/nb/ondemand/home.htm" TargetMode="External"/><Relationship Id="rId2" Type="http://schemas.openxmlformats.org/officeDocument/2006/relationships/customXml" Target="../customXml/item2.xml"/><Relationship Id="rId16" Type="http://schemas.openxmlformats.org/officeDocument/2006/relationships/hyperlink" Target="https://us02web.zoom.us/webinar/register/WN_Y01QbZCaT_qYU_Loe42rZ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s02web.zoom.us/webinar/register/WN_sI4D-TYlRCm8biClOw6EeQ"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DESE-231-74027</_dlc_DocId>
    <_dlc_DocIdUrl xmlns="733efe1c-5bbe-4968-87dc-d400e65c879f">
      <Url>https://sharepoint.doemass.org/ese/webteam/cps/_layouts/DocIdRedir.aspx?ID=DESE-231-74027</Url>
      <Description>DESE-231-74027</Description>
    </_dlc_DocIdUrl>
  </documentManagement>
</p:properties>
</file>

<file path=customXml/itemProps1.xml><?xml version="1.0" encoding="utf-8"?>
<ds:datastoreItem xmlns:ds="http://schemas.openxmlformats.org/officeDocument/2006/customXml" ds:itemID="{06919B38-938E-413A-9CB9-072F504ED971}">
  <ds:schemaRefs>
    <ds:schemaRef ds:uri="http://schemas.microsoft.com/sharepoint/v3/contenttype/forms"/>
  </ds:schemaRefs>
</ds:datastoreItem>
</file>

<file path=customXml/itemProps2.xml><?xml version="1.0" encoding="utf-8"?>
<ds:datastoreItem xmlns:ds="http://schemas.openxmlformats.org/officeDocument/2006/customXml" ds:itemID="{1EBE90B9-F921-4524-8213-126C24C05A18}">
  <ds:schemaRefs>
    <ds:schemaRef ds:uri="http://schemas.microsoft.com/sharepoint/events"/>
  </ds:schemaRefs>
</ds:datastoreItem>
</file>

<file path=customXml/itemProps3.xml><?xml version="1.0" encoding="utf-8"?>
<ds:datastoreItem xmlns:ds="http://schemas.openxmlformats.org/officeDocument/2006/customXml" ds:itemID="{2537CB2E-C65D-439B-B913-BF4927899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D63BB-B594-42BE-ACB8-8A2B6EE433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Administrative Review FY2022</vt:lpstr>
    </vt:vector>
  </TitlesOfParts>
  <Company/>
  <LinksUpToDate>false</LinksUpToDate>
  <CharactersWithSpaces>8733</CharactersWithSpaces>
  <SharedDoc>false</SharedDoc>
  <HLinks>
    <vt:vector size="24" baseType="variant">
      <vt:variant>
        <vt:i4>7143457</vt:i4>
      </vt:variant>
      <vt:variant>
        <vt:i4>15</vt:i4>
      </vt:variant>
      <vt:variant>
        <vt:i4>0</vt:i4>
      </vt:variant>
      <vt:variant>
        <vt:i4>5</vt:i4>
      </vt:variant>
      <vt:variant>
        <vt:lpwstr>https://www.johnstalkerinstitute.org/nb/cs/</vt:lpwstr>
      </vt:variant>
      <vt:variant>
        <vt:lpwstr/>
      </vt:variant>
      <vt:variant>
        <vt:i4>65550</vt:i4>
      </vt:variant>
      <vt:variant>
        <vt:i4>12</vt:i4>
      </vt:variant>
      <vt:variant>
        <vt:i4>0</vt:i4>
      </vt:variant>
      <vt:variant>
        <vt:i4>5</vt:i4>
      </vt:variant>
      <vt:variant>
        <vt:lpwstr>http://johnstalkerinstitute.org/nb/ondemand/home.htm</vt:lpwstr>
      </vt:variant>
      <vt:variant>
        <vt:lpwstr/>
      </vt:variant>
      <vt:variant>
        <vt:i4>6160491</vt:i4>
      </vt:variant>
      <vt:variant>
        <vt:i4>9</vt:i4>
      </vt:variant>
      <vt:variant>
        <vt:i4>0</vt:i4>
      </vt:variant>
      <vt:variant>
        <vt:i4>5</vt:i4>
      </vt:variant>
      <vt:variant>
        <vt:lpwstr>https://us02web.zoom.us/webinar/register/WN_Y01QbZCaT_qYU_Loe42rZw</vt:lpwstr>
      </vt:variant>
      <vt:variant>
        <vt:lpwstr/>
      </vt:variant>
      <vt:variant>
        <vt:i4>720930</vt:i4>
      </vt:variant>
      <vt:variant>
        <vt:i4>6</vt:i4>
      </vt:variant>
      <vt:variant>
        <vt:i4>0</vt:i4>
      </vt:variant>
      <vt:variant>
        <vt:i4>5</vt:i4>
      </vt:variant>
      <vt:variant>
        <vt:lpwstr>https://us02web.zoom.us/webinar/register/WN_sI4D-TYlRCm8biClOw6EeQ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Review FY2022</dc:title>
  <dc:subject/>
  <dc:creator>DESE</dc:creator>
  <cp:keywords/>
  <dc:description/>
  <cp:lastModifiedBy>Zou, Dong (EOE)</cp:lastModifiedBy>
  <cp:revision>4</cp:revision>
  <cp:lastPrinted>2011-01-14T19:54:00Z</cp:lastPrinted>
  <dcterms:created xsi:type="dcterms:W3CDTF">2021-09-28T17:46:00Z</dcterms:created>
  <dcterms:modified xsi:type="dcterms:W3CDTF">2021-09-28T21:43:00Z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2021</vt:lpwstr>
  </property>
</Properties>
</file>