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C71A6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7456F6BF" wp14:editId="4744F4F9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41F0DC6C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50450362" w14:textId="77777777" w:rsidR="00A20194" w:rsidRDefault="00F878C5">
      <w:pPr>
        <w:rPr>
          <w:rFonts w:ascii="Arial" w:hAnsi="Arial"/>
          <w:i/>
        </w:rPr>
      </w:pPr>
      <w:bookmarkStart w:id="0" w:name="_GoBack"/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3B76CA66" wp14:editId="4E971C0F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0CE77" id="Line 3" o:spid="_x0000_s1026" alt="horizontal line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LZQTN4eAgAAQQQAAA4AAAAAAAAAAAAAAAAALgIAAGRycy9lMm9Eb2MueG1sUEsBAi0A&#10;FAAGAAgAAAAhAHW7p7DbAAAACQEAAA8AAAAAAAAAAAAAAAAAeAQAAGRycy9kb3ducmV2LnhtbFBL&#10;BQYAAAAABAAEAPMAAACABQAAAAA=&#10;" o:allowincell="f" strokeweight="1pt"/>
            </w:pict>
          </mc:Fallback>
        </mc:AlternateContent>
      </w:r>
      <w:bookmarkEnd w:id="0"/>
    </w:p>
    <w:p w14:paraId="029FB2E1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439E00E9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F95B3B4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footerReference w:type="default" r:id="rId13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4D1BCEB1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38FDA70B" w14:textId="77777777">
        <w:tc>
          <w:tcPr>
            <w:tcW w:w="2988" w:type="dxa"/>
          </w:tcPr>
          <w:p w14:paraId="3ED52F06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1379C10A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40EF578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75FE1208" w14:textId="77777777" w:rsidR="00A20194" w:rsidRDefault="00A20194">
      <w:pPr>
        <w:rPr>
          <w:rFonts w:ascii="Arial" w:hAnsi="Arial"/>
          <w:i/>
          <w:sz w:val="18"/>
        </w:rPr>
      </w:pPr>
    </w:p>
    <w:p w14:paraId="2F06B039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EA3432A" w14:textId="77777777" w:rsidR="00201172" w:rsidRDefault="00201172"/>
    <w:p w14:paraId="48546E89" w14:textId="77777777" w:rsidR="00AD2BB8" w:rsidRPr="00AD2BB8" w:rsidRDefault="00AD2BB8" w:rsidP="00AD2BB8">
      <w:pPr>
        <w:jc w:val="center"/>
        <w:rPr>
          <w:b/>
        </w:rPr>
      </w:pPr>
      <w:r w:rsidRPr="00AD2BB8">
        <w:rPr>
          <w:b/>
        </w:rPr>
        <w:t>School Finance: Chapter 70 Program</w:t>
      </w:r>
    </w:p>
    <w:p w14:paraId="6A215429" w14:textId="77777777" w:rsidR="00AD2BB8" w:rsidRPr="00AD2BB8" w:rsidRDefault="00955ABC" w:rsidP="00AD2BB8">
      <w:pPr>
        <w:jc w:val="center"/>
        <w:rPr>
          <w:b/>
        </w:rPr>
      </w:pPr>
      <w:r>
        <w:rPr>
          <w:b/>
        </w:rPr>
        <w:t>August 2019</w:t>
      </w:r>
    </w:p>
    <w:p w14:paraId="1BA6934C" w14:textId="77777777" w:rsidR="00AD2BB8" w:rsidRPr="00AD2BB8" w:rsidRDefault="00AD2BB8" w:rsidP="00AD2BB8">
      <w:pPr>
        <w:jc w:val="center"/>
        <w:rPr>
          <w:b/>
        </w:rPr>
      </w:pPr>
      <w:r w:rsidRPr="00AD2BB8">
        <w:rPr>
          <w:b/>
        </w:rPr>
        <w:t>FY</w:t>
      </w:r>
      <w:r w:rsidR="00955ABC">
        <w:rPr>
          <w:b/>
        </w:rPr>
        <w:t>20</w:t>
      </w:r>
      <w:r w:rsidRPr="00AD2BB8">
        <w:rPr>
          <w:b/>
        </w:rPr>
        <w:t xml:space="preserve"> Public School Military Mitigation Grant</w:t>
      </w:r>
    </w:p>
    <w:p w14:paraId="606D7B63" w14:textId="77777777" w:rsidR="00AD2BB8" w:rsidRPr="00AD2BB8" w:rsidRDefault="00AD2BB8" w:rsidP="00AD2BB8"/>
    <w:p w14:paraId="63236851" w14:textId="77777777" w:rsidR="00AD2BB8" w:rsidRPr="00AD2BB8" w:rsidRDefault="00AD2BB8" w:rsidP="00AD2BB8">
      <w:pPr>
        <w:rPr>
          <w:b/>
          <w:bCs/>
        </w:rPr>
      </w:pPr>
      <w:r w:rsidRPr="00AD2BB8">
        <w:rPr>
          <w:b/>
          <w:bCs/>
        </w:rPr>
        <w:t>Application Instructions</w:t>
      </w:r>
    </w:p>
    <w:p w14:paraId="6065E615" w14:textId="77777777" w:rsidR="00AD2BB8" w:rsidRPr="00AD2BB8" w:rsidRDefault="00AD2BB8" w:rsidP="00AD2BB8"/>
    <w:p w14:paraId="40389ABB" w14:textId="34643E8D" w:rsidR="00AD2BB8" w:rsidRPr="00AD2BB8" w:rsidRDefault="00AD2BB8">
      <w:r w:rsidRPr="00AD2BB8">
        <w:t>The FY</w:t>
      </w:r>
      <w:r w:rsidR="00955ABC">
        <w:t>20</w:t>
      </w:r>
      <w:r w:rsidRPr="00AD2BB8">
        <w:t xml:space="preserve"> State Budget</w:t>
      </w:r>
      <w:r w:rsidR="00D52B89">
        <w:rPr>
          <w:rStyle w:val="EndnoteReference"/>
        </w:rPr>
        <w:endnoteReference w:id="1"/>
      </w:r>
      <w:r w:rsidRPr="00AD2BB8">
        <w:t xml:space="preserve"> includes funding to </w:t>
      </w:r>
      <w:r w:rsidR="00141FF3">
        <w:t>assist</w:t>
      </w:r>
      <w:r w:rsidR="00141FF3" w:rsidRPr="00AD2BB8">
        <w:t xml:space="preserve"> </w:t>
      </w:r>
      <w:r w:rsidRPr="00AD2BB8">
        <w:t xml:space="preserve">school districts </w:t>
      </w:r>
      <w:r w:rsidR="00141FF3">
        <w:t xml:space="preserve">in towns </w:t>
      </w:r>
      <w:r w:rsidRPr="00AD2BB8">
        <w:t>that have been negatively impacted by shortfalls in federal impact aid for the children in families employed by the federal government on military reservations located with</w:t>
      </w:r>
      <w:r w:rsidR="003672D6">
        <w:t>in</w:t>
      </w:r>
      <w:r w:rsidRPr="00AD2BB8">
        <w:t xml:space="preserve"> the town’s limits. School districts </w:t>
      </w:r>
      <w:r w:rsidR="00141FF3">
        <w:t xml:space="preserve">in towns </w:t>
      </w:r>
      <w:r w:rsidRPr="00AD2BB8">
        <w:t xml:space="preserve">that meet these criteria may apply for these funds in accordance with the following instructions. </w:t>
      </w:r>
    </w:p>
    <w:p w14:paraId="5694CF60" w14:textId="77777777" w:rsidR="00AD2BB8" w:rsidRPr="00AD2BB8" w:rsidRDefault="00AD2BB8"/>
    <w:p w14:paraId="25E46EBE" w14:textId="77777777" w:rsidR="00AD2BB8" w:rsidRPr="00AD2BB8" w:rsidRDefault="00AD2BB8" w:rsidP="00AD2BB8">
      <w:pPr>
        <w:numPr>
          <w:ilvl w:val="0"/>
          <w:numId w:val="2"/>
        </w:numPr>
      </w:pPr>
      <w:r w:rsidRPr="00AD2BB8">
        <w:t xml:space="preserve">Applicants must submit an original signed copy of the attached application. </w:t>
      </w:r>
    </w:p>
    <w:p w14:paraId="477932D5" w14:textId="77777777" w:rsidR="00AD2BB8" w:rsidRPr="00AD2BB8" w:rsidRDefault="00AD2BB8" w:rsidP="00AD2BB8"/>
    <w:p w14:paraId="0F9FFDFB" w14:textId="1DFF8C37" w:rsidR="00AD2BB8" w:rsidRPr="00AD2BB8" w:rsidRDefault="00AD2BB8" w:rsidP="00AD2BB8">
      <w:pPr>
        <w:numPr>
          <w:ilvl w:val="0"/>
          <w:numId w:val="2"/>
        </w:numPr>
      </w:pPr>
      <w:r w:rsidRPr="00AD2BB8">
        <w:t xml:space="preserve">The application must be submitted by the superintendent of schools. </w:t>
      </w:r>
      <w:r w:rsidR="00D52B89">
        <w:t>Any</w:t>
      </w:r>
      <w:r w:rsidR="00D52B89" w:rsidRPr="00AD2BB8">
        <w:t xml:space="preserve"> </w:t>
      </w:r>
      <w:r w:rsidRPr="00AD2BB8">
        <w:t xml:space="preserve">award will be treated as a grant and may be expended by the school committee without further appropriation. </w:t>
      </w:r>
    </w:p>
    <w:p w14:paraId="07DF4F8B" w14:textId="77777777" w:rsidR="00AD2BB8" w:rsidRPr="00AD2BB8" w:rsidRDefault="00AD2BB8" w:rsidP="00AD2BB8"/>
    <w:p w14:paraId="1CFB344E" w14:textId="79BAE8E6" w:rsidR="00AD2BB8" w:rsidRPr="00AD2BB8" w:rsidRDefault="00AD2BB8" w:rsidP="00AD2BB8">
      <w:pPr>
        <w:numPr>
          <w:ilvl w:val="0"/>
          <w:numId w:val="3"/>
        </w:numPr>
      </w:pPr>
      <w:r w:rsidRPr="00AD2BB8">
        <w:t xml:space="preserve">Applications must be submitted by mail to the address </w:t>
      </w:r>
      <w:r w:rsidR="00337D63" w:rsidRPr="00AD2BB8">
        <w:t>below and</w:t>
      </w:r>
      <w:r w:rsidRPr="00AD2BB8">
        <w:t xml:space="preserve"> must be received no later than the close of business on </w:t>
      </w:r>
      <w:r w:rsidR="00997A40">
        <w:rPr>
          <w:b/>
          <w:i/>
          <w:u w:val="single"/>
        </w:rPr>
        <w:t>October 15</w:t>
      </w:r>
      <w:r w:rsidR="00EB01B1">
        <w:rPr>
          <w:b/>
          <w:i/>
          <w:u w:val="single"/>
        </w:rPr>
        <w:t xml:space="preserve">, </w:t>
      </w:r>
      <w:r w:rsidRPr="00AD2BB8">
        <w:rPr>
          <w:b/>
          <w:i/>
          <w:u w:val="single"/>
        </w:rPr>
        <w:t>201</w:t>
      </w:r>
      <w:r w:rsidR="00D52B89">
        <w:rPr>
          <w:b/>
          <w:i/>
          <w:u w:val="single"/>
        </w:rPr>
        <w:t>9</w:t>
      </w:r>
      <w:r w:rsidRPr="00AD2BB8">
        <w:rPr>
          <w:b/>
          <w:bCs/>
          <w:i/>
          <w:iCs/>
        </w:rPr>
        <w:t>.</w:t>
      </w:r>
      <w:r w:rsidRPr="00AD2BB8">
        <w:t xml:space="preserve"> </w:t>
      </w:r>
    </w:p>
    <w:p w14:paraId="6C125FA3" w14:textId="77777777" w:rsidR="00AD2BB8" w:rsidRPr="00AD2BB8" w:rsidRDefault="00AD2BB8" w:rsidP="00AD2BB8"/>
    <w:p w14:paraId="17EBDF1D" w14:textId="77777777" w:rsidR="00AD2BB8" w:rsidRPr="00AD2BB8" w:rsidRDefault="00AD2BB8" w:rsidP="00AD2BB8">
      <w:pPr>
        <w:rPr>
          <w:b/>
          <w:bCs/>
        </w:rPr>
      </w:pPr>
      <w:r w:rsidRPr="00AD2BB8">
        <w:t xml:space="preserve">                </w:t>
      </w:r>
      <w:r w:rsidR="00D52B89">
        <w:tab/>
      </w:r>
      <w:r w:rsidRPr="00AD2BB8">
        <w:rPr>
          <w:b/>
          <w:bCs/>
        </w:rPr>
        <w:t>Massachusetts Department of Elementary and Secondary Education</w:t>
      </w:r>
    </w:p>
    <w:p w14:paraId="4EDB086B" w14:textId="2B7C5082" w:rsidR="00AD2BB8" w:rsidRDefault="00AD2BB8" w:rsidP="00AD2BB8">
      <w:pPr>
        <w:rPr>
          <w:b/>
          <w:bCs/>
        </w:rPr>
      </w:pPr>
      <w:r w:rsidRPr="00AD2BB8">
        <w:rPr>
          <w:b/>
          <w:bCs/>
        </w:rPr>
        <w:t xml:space="preserve">                </w:t>
      </w:r>
      <w:r w:rsidR="00D52B89">
        <w:rPr>
          <w:b/>
          <w:bCs/>
        </w:rPr>
        <w:tab/>
      </w:r>
      <w:r w:rsidRPr="00AD2BB8">
        <w:rPr>
          <w:b/>
          <w:bCs/>
        </w:rPr>
        <w:t xml:space="preserve">Attn: </w:t>
      </w:r>
      <w:r w:rsidR="00D52B89">
        <w:rPr>
          <w:b/>
          <w:bCs/>
        </w:rPr>
        <w:t>Michelle Griffin</w:t>
      </w:r>
    </w:p>
    <w:p w14:paraId="43DEC324" w14:textId="77777777" w:rsidR="00D52B89" w:rsidRDefault="00D52B89" w:rsidP="00301EA4">
      <w:pPr>
        <w:ind w:left="1440"/>
        <w:rPr>
          <w:b/>
          <w:bCs/>
        </w:rPr>
      </w:pPr>
      <w:r>
        <w:rPr>
          <w:b/>
          <w:bCs/>
        </w:rPr>
        <w:t>Office of Regional Governance</w:t>
      </w:r>
    </w:p>
    <w:p w14:paraId="53F126DA" w14:textId="77777777" w:rsidR="00D52B89" w:rsidRPr="00AD2BB8" w:rsidRDefault="00D52B89" w:rsidP="00E93969">
      <w:pPr>
        <w:ind w:left="1440"/>
        <w:rPr>
          <w:b/>
          <w:bCs/>
        </w:rPr>
      </w:pPr>
      <w:r>
        <w:rPr>
          <w:b/>
          <w:bCs/>
        </w:rPr>
        <w:t>Center for School Finance and District Support</w:t>
      </w:r>
    </w:p>
    <w:p w14:paraId="656C4CD0" w14:textId="77777777" w:rsidR="00AD2BB8" w:rsidRPr="00AD2BB8" w:rsidRDefault="00AD2BB8" w:rsidP="00AD2BB8">
      <w:pPr>
        <w:rPr>
          <w:b/>
        </w:rPr>
      </w:pPr>
      <w:r w:rsidRPr="00AD2BB8">
        <w:t xml:space="preserve">                </w:t>
      </w:r>
      <w:r w:rsidR="00D52B89">
        <w:tab/>
      </w:r>
      <w:r w:rsidRPr="00AD2BB8">
        <w:rPr>
          <w:b/>
        </w:rPr>
        <w:t>75 Pleasant Street</w:t>
      </w:r>
    </w:p>
    <w:p w14:paraId="06CBBCAE" w14:textId="77777777" w:rsidR="00AD2BB8" w:rsidRPr="00AD2BB8" w:rsidRDefault="00AD2BB8" w:rsidP="00AD2BB8">
      <w:r w:rsidRPr="00AD2BB8">
        <w:rPr>
          <w:b/>
          <w:bCs/>
        </w:rPr>
        <w:t xml:space="preserve">                </w:t>
      </w:r>
      <w:r w:rsidR="00D52B89">
        <w:rPr>
          <w:b/>
          <w:bCs/>
        </w:rPr>
        <w:tab/>
      </w:r>
      <w:r w:rsidRPr="00AD2BB8">
        <w:rPr>
          <w:b/>
          <w:bCs/>
        </w:rPr>
        <w:t xml:space="preserve">Malden, </w:t>
      </w:r>
      <w:smartTag w:uri="urn:schemas-microsoft-com:office:smarttags" w:element="State">
        <w:r w:rsidRPr="00AD2BB8">
          <w:rPr>
            <w:b/>
            <w:bCs/>
          </w:rPr>
          <w:t>MA</w:t>
        </w:r>
      </w:smartTag>
      <w:r w:rsidRPr="00AD2BB8">
        <w:rPr>
          <w:b/>
          <w:bCs/>
        </w:rPr>
        <w:t xml:space="preserve"> </w:t>
      </w:r>
      <w:smartTag w:uri="urn:schemas-microsoft-com:office:smarttags" w:element="PostalCode">
        <w:r w:rsidRPr="00AD2BB8">
          <w:rPr>
            <w:b/>
            <w:bCs/>
          </w:rPr>
          <w:t>02148</w:t>
        </w:r>
      </w:smartTag>
      <w:r w:rsidRPr="00AD2BB8">
        <w:rPr>
          <w:b/>
          <w:bCs/>
        </w:rPr>
        <w:t>-4906</w:t>
      </w:r>
    </w:p>
    <w:p w14:paraId="51120F04" w14:textId="77777777" w:rsidR="00AD2BB8" w:rsidRPr="00AD2BB8" w:rsidRDefault="00AD2BB8" w:rsidP="00AD2BB8">
      <w:r w:rsidRPr="00AD2BB8">
        <w:t xml:space="preserve"> </w:t>
      </w:r>
    </w:p>
    <w:p w14:paraId="3CD6E1F2" w14:textId="1285AEE7" w:rsidR="00AD2BB8" w:rsidRPr="00E93969" w:rsidRDefault="00AD2BB8" w:rsidP="00AD2BB8">
      <w:pPr>
        <w:rPr>
          <w:b/>
        </w:rPr>
      </w:pPr>
      <w:r w:rsidRPr="00AD2BB8">
        <w:t xml:space="preserve">              </w:t>
      </w:r>
    </w:p>
    <w:p w14:paraId="1AA6E46C" w14:textId="77777777" w:rsidR="00AD2BB8" w:rsidRPr="00AD2BB8" w:rsidRDefault="00AD2BB8" w:rsidP="00AD2BB8"/>
    <w:p w14:paraId="0F95BF1B" w14:textId="2D938466" w:rsidR="00AD2BB8" w:rsidRPr="00AD2BB8" w:rsidRDefault="00AD2BB8" w:rsidP="00AD2BB8">
      <w:pPr>
        <w:numPr>
          <w:ilvl w:val="0"/>
          <w:numId w:val="4"/>
        </w:numPr>
      </w:pPr>
      <w:r w:rsidRPr="00AD2BB8">
        <w:t xml:space="preserve">Award amounts will be determined by the Commissioner of Elementary and Secondary Education and will depend in part on the number of applications received and the </w:t>
      </w:r>
      <w:r w:rsidR="00997A40">
        <w:t xml:space="preserve">financial </w:t>
      </w:r>
      <w:r w:rsidR="00714F34">
        <w:t>shortfall</w:t>
      </w:r>
      <w:r w:rsidRPr="00AD2BB8">
        <w:t xml:space="preserve"> </w:t>
      </w:r>
      <w:r w:rsidR="00D52B89">
        <w:t>demonstrated in the application.</w:t>
      </w:r>
    </w:p>
    <w:p w14:paraId="7ED1274D" w14:textId="77777777" w:rsidR="00AD2BB8" w:rsidRPr="00AD2BB8" w:rsidRDefault="00AD2BB8" w:rsidP="00AD2BB8"/>
    <w:p w14:paraId="2C3D13F1" w14:textId="704B3C1A" w:rsidR="00AD2BB8" w:rsidRPr="00AD2BB8" w:rsidRDefault="00AD2BB8" w:rsidP="00AD2BB8">
      <w:pPr>
        <w:rPr>
          <w:b/>
          <w:bCs/>
          <w:i/>
          <w:iCs/>
        </w:rPr>
      </w:pPr>
      <w:r w:rsidRPr="00AD2BB8">
        <w:rPr>
          <w:b/>
          <w:bCs/>
          <w:i/>
          <w:iCs/>
        </w:rPr>
        <w:t xml:space="preserve">Questions regarding this grant program should be directed to </w:t>
      </w:r>
      <w:r w:rsidR="00301EA4">
        <w:rPr>
          <w:b/>
          <w:bCs/>
          <w:i/>
          <w:iCs/>
        </w:rPr>
        <w:t>Michelle Griffin</w:t>
      </w:r>
      <w:r w:rsidRPr="00AD2BB8">
        <w:rPr>
          <w:b/>
          <w:bCs/>
          <w:i/>
          <w:iCs/>
        </w:rPr>
        <w:t xml:space="preserve"> at 781-338-65</w:t>
      </w:r>
      <w:r w:rsidR="00301EA4">
        <w:rPr>
          <w:b/>
          <w:bCs/>
          <w:i/>
          <w:iCs/>
        </w:rPr>
        <w:t>15</w:t>
      </w:r>
      <w:r w:rsidRPr="00AD2BB8">
        <w:rPr>
          <w:b/>
          <w:bCs/>
          <w:i/>
          <w:iCs/>
        </w:rPr>
        <w:t xml:space="preserve"> or at </w:t>
      </w:r>
      <w:hyperlink r:id="rId14" w:history="1">
        <w:r w:rsidR="00301EA4">
          <w:rPr>
            <w:rStyle w:val="Hyperlink"/>
            <w:b/>
            <w:bCs/>
            <w:i/>
            <w:iCs/>
          </w:rPr>
          <w:t>mgriffin</w:t>
        </w:r>
        <w:r w:rsidR="00301EA4" w:rsidRPr="00613F8E">
          <w:rPr>
            <w:rStyle w:val="Hyperlink"/>
            <w:b/>
            <w:bCs/>
            <w:i/>
            <w:iCs/>
          </w:rPr>
          <w:t>@doe.mass.edu</w:t>
        </w:r>
      </w:hyperlink>
      <w:r w:rsidRPr="00AD2BB8">
        <w:rPr>
          <w:b/>
          <w:bCs/>
          <w:i/>
          <w:iCs/>
        </w:rPr>
        <w:t>.</w:t>
      </w:r>
    </w:p>
    <w:p w14:paraId="10E5770D" w14:textId="77777777" w:rsidR="00337D63" w:rsidRDefault="00337D63" w:rsidP="00AD2BB8">
      <w:pPr>
        <w:rPr>
          <w:b/>
        </w:rPr>
      </w:pPr>
    </w:p>
    <w:p w14:paraId="4244D0F2" w14:textId="4E14F282" w:rsidR="00AD2BB8" w:rsidRPr="00AD2BB8" w:rsidRDefault="00AD2BB8" w:rsidP="00AD2BB8">
      <w:pPr>
        <w:rPr>
          <w:b/>
        </w:rPr>
      </w:pPr>
      <w:r w:rsidRPr="00AD2BB8">
        <w:rPr>
          <w:b/>
        </w:rPr>
        <w:lastRenderedPageBreak/>
        <w:t>Application:  Shortfalls in federal impact aid</w:t>
      </w:r>
    </w:p>
    <w:p w14:paraId="65109B18" w14:textId="06A86882" w:rsidR="00AD2BB8" w:rsidRPr="00AD2BB8" w:rsidRDefault="00AD2BB8" w:rsidP="00AD2BB8">
      <w:pPr>
        <w:rPr>
          <w:bCs/>
          <w:i/>
          <w:iCs/>
        </w:rPr>
      </w:pPr>
      <w:r w:rsidRPr="00AD2BB8">
        <w:rPr>
          <w:bCs/>
          <w:i/>
          <w:iCs/>
        </w:rPr>
        <w:t xml:space="preserve">Eligibility: School districts </w:t>
      </w:r>
      <w:r w:rsidR="00141FF3">
        <w:rPr>
          <w:bCs/>
          <w:i/>
          <w:iCs/>
        </w:rPr>
        <w:t xml:space="preserve">in towns negatively </w:t>
      </w:r>
      <w:r w:rsidRPr="00AD2BB8">
        <w:rPr>
          <w:bCs/>
          <w:i/>
          <w:iCs/>
        </w:rPr>
        <w:t xml:space="preserve">impacted by shortfalls in federal impact aid for the education of children in families employed by the federal government on military reservations located within the town’s limits. </w:t>
      </w:r>
    </w:p>
    <w:p w14:paraId="491AD6FD" w14:textId="77777777" w:rsidR="00AD2BB8" w:rsidRPr="00AD2BB8" w:rsidRDefault="00AD2BB8" w:rsidP="00AD2BB8">
      <w:pPr>
        <w:rPr>
          <w:bCs/>
        </w:rPr>
      </w:pPr>
    </w:p>
    <w:p w14:paraId="25B677A3" w14:textId="0995FA0A" w:rsidR="00AD2BB8" w:rsidRDefault="00AD2BB8" w:rsidP="00AD2BB8">
      <w:pPr>
        <w:rPr>
          <w:bCs/>
        </w:rPr>
      </w:pPr>
      <w:r w:rsidRPr="00AD2BB8">
        <w:rPr>
          <w:bCs/>
        </w:rPr>
        <w:t xml:space="preserve">School </w:t>
      </w:r>
      <w:r w:rsidR="00301EA4">
        <w:rPr>
          <w:bCs/>
        </w:rPr>
        <w:t>D</w:t>
      </w:r>
      <w:r w:rsidR="00301EA4" w:rsidRPr="00AD2BB8">
        <w:rPr>
          <w:bCs/>
        </w:rPr>
        <w:t xml:space="preserve">istrict </w:t>
      </w:r>
      <w:r w:rsidRPr="00AD2BB8">
        <w:rPr>
          <w:bCs/>
        </w:rPr>
        <w:t>Name</w:t>
      </w:r>
      <w:r w:rsidR="00E72EAF" w:rsidRPr="00AD2BB8">
        <w:rPr>
          <w:bCs/>
        </w:rPr>
        <w:t>: _</w:t>
      </w:r>
      <w:r w:rsidRPr="00AD2BB8">
        <w:rPr>
          <w:bCs/>
        </w:rPr>
        <w:t>__________________________________________________</w:t>
      </w:r>
    </w:p>
    <w:p w14:paraId="459EB3E4" w14:textId="77777777" w:rsidR="00141F96" w:rsidRDefault="00141F96" w:rsidP="00AD2BB8">
      <w:pPr>
        <w:rPr>
          <w:bCs/>
        </w:rPr>
      </w:pPr>
    </w:p>
    <w:p w14:paraId="641865E1" w14:textId="01FC42E3" w:rsidR="00301EA4" w:rsidRDefault="00301EA4" w:rsidP="00AD2BB8">
      <w:pPr>
        <w:rPr>
          <w:bCs/>
        </w:rPr>
      </w:pPr>
      <w:r>
        <w:rPr>
          <w:bCs/>
        </w:rPr>
        <w:t>Town: ______________________________________________________________________</w:t>
      </w:r>
    </w:p>
    <w:p w14:paraId="17095563" w14:textId="77777777" w:rsidR="00301EA4" w:rsidRPr="00AD2BB8" w:rsidRDefault="00301EA4" w:rsidP="00AD2BB8">
      <w:pPr>
        <w:rPr>
          <w:bCs/>
        </w:rPr>
      </w:pPr>
    </w:p>
    <w:p w14:paraId="5C1D78FA" w14:textId="77F6340E" w:rsidR="00301EA4" w:rsidRDefault="00AD2BB8" w:rsidP="00AD2BB8">
      <w:pPr>
        <w:numPr>
          <w:ilvl w:val="0"/>
          <w:numId w:val="5"/>
        </w:numPr>
        <w:rPr>
          <w:bCs/>
        </w:rPr>
      </w:pPr>
      <w:r w:rsidRPr="00AD2BB8">
        <w:rPr>
          <w:bCs/>
        </w:rPr>
        <w:t>Name of military installation</w:t>
      </w:r>
      <w:r w:rsidR="00301EA4">
        <w:rPr>
          <w:bCs/>
        </w:rPr>
        <w:t>(s)</w:t>
      </w:r>
      <w:r w:rsidRPr="00AD2BB8">
        <w:rPr>
          <w:bCs/>
        </w:rPr>
        <w:t>or reservation</w:t>
      </w:r>
      <w:r w:rsidR="00301EA4">
        <w:rPr>
          <w:bCs/>
        </w:rPr>
        <w:t>(s) in the town</w:t>
      </w:r>
      <w:r w:rsidRPr="00AD2BB8">
        <w:rPr>
          <w:bCs/>
        </w:rPr>
        <w:t xml:space="preserve">: </w:t>
      </w:r>
      <w:r w:rsidR="00301EA4">
        <w:rPr>
          <w:bCs/>
        </w:rPr>
        <w:t>_____________________</w:t>
      </w:r>
    </w:p>
    <w:p w14:paraId="71B6E9A1" w14:textId="77777777" w:rsidR="00AD2BB8" w:rsidRPr="00AD2BB8" w:rsidRDefault="00AD2BB8" w:rsidP="00301EA4">
      <w:pPr>
        <w:ind w:left="720"/>
        <w:rPr>
          <w:bCs/>
        </w:rPr>
      </w:pPr>
      <w:r w:rsidRPr="00AD2BB8">
        <w:rPr>
          <w:bCs/>
        </w:rPr>
        <w:t>________________________</w:t>
      </w:r>
      <w:r w:rsidR="00301EA4">
        <w:rPr>
          <w:bCs/>
        </w:rPr>
        <w:t>_______________________________________________</w:t>
      </w:r>
    </w:p>
    <w:p w14:paraId="112DCB63" w14:textId="77777777" w:rsidR="00AD2BB8" w:rsidRPr="00AD2BB8" w:rsidRDefault="00AD2BB8" w:rsidP="00AD2BB8">
      <w:pPr>
        <w:rPr>
          <w:bCs/>
        </w:rPr>
      </w:pPr>
    </w:p>
    <w:p w14:paraId="24E05F39" w14:textId="3592ECF4" w:rsidR="00AD2BB8" w:rsidRPr="00AD2BB8" w:rsidRDefault="00AD2BB8" w:rsidP="00AD2BB8">
      <w:pPr>
        <w:numPr>
          <w:ilvl w:val="0"/>
          <w:numId w:val="5"/>
        </w:numPr>
        <w:rPr>
          <w:bCs/>
        </w:rPr>
      </w:pPr>
      <w:r w:rsidRPr="00AD2BB8">
        <w:rPr>
          <w:bCs/>
        </w:rPr>
        <w:t>Total number of federally connected children</w:t>
      </w:r>
      <w:r w:rsidR="00141FF3">
        <w:rPr>
          <w:bCs/>
        </w:rPr>
        <w:t xml:space="preserve"> claimed</w:t>
      </w:r>
      <w:r w:rsidR="00141FF3" w:rsidRPr="00AD2BB8">
        <w:rPr>
          <w:bCs/>
        </w:rPr>
        <w:t xml:space="preserve"> </w:t>
      </w:r>
      <w:r w:rsidRPr="00AD2BB8">
        <w:rPr>
          <w:bCs/>
        </w:rPr>
        <w:t xml:space="preserve">for the </w:t>
      </w:r>
      <w:r w:rsidR="00301EA4" w:rsidRPr="00AD2BB8">
        <w:rPr>
          <w:bCs/>
        </w:rPr>
        <w:t>201</w:t>
      </w:r>
      <w:r w:rsidR="00301EA4">
        <w:rPr>
          <w:bCs/>
        </w:rPr>
        <w:t>9</w:t>
      </w:r>
      <w:r w:rsidRPr="00AD2BB8">
        <w:rPr>
          <w:bCs/>
        </w:rPr>
        <w:t>-</w:t>
      </w:r>
      <w:r w:rsidR="00301EA4" w:rsidRPr="00AD2BB8">
        <w:rPr>
          <w:bCs/>
        </w:rPr>
        <w:t>20</w:t>
      </w:r>
      <w:r w:rsidR="00301EA4">
        <w:rPr>
          <w:bCs/>
        </w:rPr>
        <w:t>20</w:t>
      </w:r>
      <w:r w:rsidR="00301EA4" w:rsidRPr="00AD2BB8">
        <w:rPr>
          <w:bCs/>
        </w:rPr>
        <w:t xml:space="preserve"> </w:t>
      </w:r>
      <w:r w:rsidRPr="00AD2BB8">
        <w:rPr>
          <w:bCs/>
        </w:rPr>
        <w:t xml:space="preserve">school year (from table 6, line 3, of the district’s </w:t>
      </w:r>
      <w:r w:rsidR="00141FF3">
        <w:rPr>
          <w:bCs/>
        </w:rPr>
        <w:t xml:space="preserve">federal </w:t>
      </w:r>
      <w:r w:rsidRPr="00AD2BB8">
        <w:rPr>
          <w:bCs/>
        </w:rPr>
        <w:t xml:space="preserve">Application </w:t>
      </w:r>
      <w:r w:rsidRPr="00AD2BB8">
        <w:rPr>
          <w:bCs/>
        </w:rPr>
        <w:br/>
        <w:t xml:space="preserve">for Impact Aid – Section </w:t>
      </w:r>
      <w:r w:rsidR="003C43D0">
        <w:rPr>
          <w:bCs/>
        </w:rPr>
        <w:t>7703</w:t>
      </w:r>
      <w:r w:rsidRPr="00AD2BB8">
        <w:rPr>
          <w:bCs/>
        </w:rPr>
        <w:t xml:space="preserve">):   </w:t>
      </w:r>
      <w:r w:rsidRPr="00AD2BB8">
        <w:rPr>
          <w:bCs/>
        </w:rPr>
        <w:tab/>
      </w:r>
      <w:r w:rsidRPr="00AD2BB8">
        <w:rPr>
          <w:bCs/>
        </w:rPr>
        <w:tab/>
      </w:r>
      <w:r w:rsidRPr="00AD2BB8">
        <w:rPr>
          <w:bCs/>
        </w:rPr>
        <w:tab/>
        <w:t>________________</w:t>
      </w:r>
    </w:p>
    <w:p w14:paraId="4EB1C168" w14:textId="77777777" w:rsidR="00AD2BB8" w:rsidRPr="00AD2BB8" w:rsidRDefault="00AD2BB8" w:rsidP="00AD2BB8">
      <w:pPr>
        <w:rPr>
          <w:bCs/>
        </w:rPr>
      </w:pPr>
    </w:p>
    <w:p w14:paraId="1455995C" w14:textId="0F335467" w:rsidR="00AD2BB8" w:rsidRPr="00AD2BB8" w:rsidRDefault="00AD2BB8" w:rsidP="00AD2BB8">
      <w:pPr>
        <w:numPr>
          <w:ilvl w:val="0"/>
          <w:numId w:val="5"/>
        </w:numPr>
        <w:rPr>
          <w:bCs/>
        </w:rPr>
      </w:pPr>
      <w:r w:rsidRPr="00AD2BB8">
        <w:rPr>
          <w:bCs/>
        </w:rPr>
        <w:t>Total amount of Impact Aid owed</w:t>
      </w:r>
      <w:r w:rsidR="00301EA4">
        <w:rPr>
          <w:bCs/>
        </w:rPr>
        <w:t xml:space="preserve"> </w:t>
      </w:r>
      <w:r w:rsidRPr="00AD2BB8">
        <w:rPr>
          <w:bCs/>
        </w:rPr>
        <w:t>in FY1</w:t>
      </w:r>
      <w:r w:rsidR="00301EA4">
        <w:rPr>
          <w:bCs/>
        </w:rPr>
        <w:t>9</w:t>
      </w:r>
      <w:r w:rsidRPr="00AD2BB8">
        <w:rPr>
          <w:bCs/>
        </w:rPr>
        <w:tab/>
      </w:r>
      <w:r w:rsidRPr="00AD2BB8">
        <w:rPr>
          <w:bCs/>
        </w:rPr>
        <w:tab/>
        <w:t>________________</w:t>
      </w:r>
    </w:p>
    <w:p w14:paraId="32E92B73" w14:textId="77777777" w:rsidR="00AD2BB8" w:rsidRPr="00AD2BB8" w:rsidRDefault="00AD2BB8" w:rsidP="00AD2BB8">
      <w:pPr>
        <w:rPr>
          <w:bCs/>
        </w:rPr>
      </w:pPr>
    </w:p>
    <w:p w14:paraId="3634AA21" w14:textId="029B51DE" w:rsidR="00AD2BB8" w:rsidRPr="00AD2BB8" w:rsidRDefault="00AD2BB8" w:rsidP="00AD2BB8">
      <w:pPr>
        <w:numPr>
          <w:ilvl w:val="0"/>
          <w:numId w:val="5"/>
        </w:numPr>
        <w:rPr>
          <w:bCs/>
        </w:rPr>
      </w:pPr>
      <w:r w:rsidRPr="00AD2BB8">
        <w:rPr>
          <w:bCs/>
        </w:rPr>
        <w:t>Total amount of Impact Aid received in FY1</w:t>
      </w:r>
      <w:r w:rsidR="00301EA4">
        <w:rPr>
          <w:bCs/>
        </w:rPr>
        <w:t>9</w:t>
      </w:r>
      <w:r w:rsidRPr="00AD2BB8">
        <w:rPr>
          <w:bCs/>
        </w:rPr>
        <w:tab/>
        <w:t>________________</w:t>
      </w:r>
    </w:p>
    <w:p w14:paraId="1D6F752E" w14:textId="77777777" w:rsidR="00AD2BB8" w:rsidRPr="00AD2BB8" w:rsidRDefault="00AD2BB8" w:rsidP="00AD2BB8">
      <w:pPr>
        <w:rPr>
          <w:bCs/>
        </w:rPr>
      </w:pPr>
    </w:p>
    <w:p w14:paraId="57EF1A3C" w14:textId="1BA052B2" w:rsidR="00AD2BB8" w:rsidRPr="00AD2BB8" w:rsidRDefault="00AD2BB8" w:rsidP="00AD2BB8">
      <w:pPr>
        <w:numPr>
          <w:ilvl w:val="0"/>
          <w:numId w:val="5"/>
        </w:numPr>
        <w:rPr>
          <w:bCs/>
        </w:rPr>
      </w:pPr>
      <w:r w:rsidRPr="00AD2BB8">
        <w:rPr>
          <w:bCs/>
        </w:rPr>
        <w:t xml:space="preserve">Total amount of Impact Aid owed </w:t>
      </w:r>
      <w:r w:rsidR="00301EA4">
        <w:rPr>
          <w:bCs/>
        </w:rPr>
        <w:t xml:space="preserve">in </w:t>
      </w:r>
      <w:r w:rsidRPr="00AD2BB8">
        <w:rPr>
          <w:bCs/>
        </w:rPr>
        <w:t xml:space="preserve">in </w:t>
      </w:r>
      <w:r w:rsidR="00301EA4" w:rsidRPr="00AD2BB8">
        <w:rPr>
          <w:bCs/>
        </w:rPr>
        <w:t>FY</w:t>
      </w:r>
      <w:r w:rsidR="00301EA4">
        <w:rPr>
          <w:bCs/>
        </w:rPr>
        <w:t>20</w:t>
      </w:r>
      <w:r w:rsidRPr="00AD2BB8">
        <w:rPr>
          <w:bCs/>
        </w:rPr>
        <w:t>_______________</w:t>
      </w:r>
    </w:p>
    <w:p w14:paraId="0ACE564D" w14:textId="77777777" w:rsidR="00AD2BB8" w:rsidRPr="00AD2BB8" w:rsidRDefault="00AD2BB8" w:rsidP="00AD2BB8">
      <w:pPr>
        <w:rPr>
          <w:bCs/>
        </w:rPr>
      </w:pPr>
    </w:p>
    <w:p w14:paraId="28D18E08" w14:textId="70B33EFA" w:rsidR="00AD2BB8" w:rsidRPr="00AD2BB8" w:rsidRDefault="00AD2BB8" w:rsidP="00AD2BB8">
      <w:pPr>
        <w:rPr>
          <w:bCs/>
          <w:u w:val="single"/>
        </w:rPr>
      </w:pPr>
      <w:r w:rsidRPr="00AD2BB8">
        <w:rPr>
          <w:bCs/>
          <w:u w:val="single"/>
        </w:rPr>
        <w:t xml:space="preserve">Please submit a copy of </w:t>
      </w:r>
      <w:r w:rsidR="00141FF3">
        <w:rPr>
          <w:bCs/>
          <w:u w:val="single"/>
        </w:rPr>
        <w:t xml:space="preserve">the </w:t>
      </w:r>
      <w:r w:rsidRPr="00AD2BB8">
        <w:rPr>
          <w:bCs/>
          <w:u w:val="single"/>
        </w:rPr>
        <w:t xml:space="preserve">most recent </w:t>
      </w:r>
      <w:r w:rsidR="00141FF3">
        <w:rPr>
          <w:bCs/>
          <w:u w:val="single"/>
        </w:rPr>
        <w:t>f</w:t>
      </w:r>
      <w:r w:rsidR="00301EA4">
        <w:rPr>
          <w:bCs/>
          <w:u w:val="single"/>
        </w:rPr>
        <w:t>ederal Application for I</w:t>
      </w:r>
      <w:r w:rsidRPr="00AD2BB8">
        <w:rPr>
          <w:bCs/>
          <w:u w:val="single"/>
        </w:rPr>
        <w:t xml:space="preserve">mpact </w:t>
      </w:r>
      <w:r w:rsidR="00301EA4">
        <w:rPr>
          <w:bCs/>
          <w:u w:val="single"/>
        </w:rPr>
        <w:t>A</w:t>
      </w:r>
      <w:r w:rsidRPr="00AD2BB8">
        <w:rPr>
          <w:bCs/>
          <w:u w:val="single"/>
        </w:rPr>
        <w:t xml:space="preserve">id. </w:t>
      </w:r>
    </w:p>
    <w:p w14:paraId="0A429C61" w14:textId="77777777" w:rsidR="00AD2BB8" w:rsidRPr="00AD2BB8" w:rsidRDefault="00AD2BB8" w:rsidP="00AD2BB8">
      <w:pPr>
        <w:rPr>
          <w:bCs/>
        </w:rPr>
      </w:pPr>
    </w:p>
    <w:p w14:paraId="3875F60D" w14:textId="77777777" w:rsidR="00AD2BB8" w:rsidRPr="00AD2BB8" w:rsidRDefault="00AD2BB8" w:rsidP="00AD2BB8">
      <w:pPr>
        <w:rPr>
          <w:bCs/>
        </w:rPr>
      </w:pPr>
      <w:r w:rsidRPr="00AD2BB8">
        <w:rPr>
          <w:bCs/>
        </w:rPr>
        <w:t>Contact person if further information is required:</w:t>
      </w:r>
    </w:p>
    <w:p w14:paraId="206D2F22" w14:textId="77777777" w:rsidR="00AD2BB8" w:rsidRPr="00AD2BB8" w:rsidRDefault="00AD2BB8" w:rsidP="00AD2BB8">
      <w:pPr>
        <w:rPr>
          <w:bCs/>
        </w:rPr>
      </w:pPr>
    </w:p>
    <w:p w14:paraId="17B60019" w14:textId="77777777" w:rsidR="00AD2BB8" w:rsidRPr="00AD2BB8" w:rsidRDefault="00AD2BB8" w:rsidP="00AD2BB8">
      <w:pPr>
        <w:rPr>
          <w:bCs/>
        </w:rPr>
      </w:pPr>
      <w:r w:rsidRPr="00AD2BB8">
        <w:rPr>
          <w:bCs/>
        </w:rPr>
        <w:tab/>
        <w:t>Name</w:t>
      </w:r>
      <w:r w:rsidR="00E72EAF" w:rsidRPr="00AD2BB8">
        <w:rPr>
          <w:bCs/>
        </w:rPr>
        <w:t>: _</w:t>
      </w:r>
      <w:r w:rsidRPr="00AD2BB8">
        <w:rPr>
          <w:bCs/>
        </w:rPr>
        <w:t>___________________________________Title:____________________</w:t>
      </w:r>
    </w:p>
    <w:p w14:paraId="3C2E8344" w14:textId="77777777" w:rsidR="00AD2BB8" w:rsidRPr="00AD2BB8" w:rsidRDefault="00AD2BB8" w:rsidP="00AD2BB8">
      <w:pPr>
        <w:rPr>
          <w:bCs/>
        </w:rPr>
      </w:pPr>
    </w:p>
    <w:p w14:paraId="5F6EACC8" w14:textId="77777777" w:rsidR="00AD2BB8" w:rsidRPr="00AD2BB8" w:rsidRDefault="00AD2BB8" w:rsidP="00AD2BB8">
      <w:pPr>
        <w:rPr>
          <w:bCs/>
        </w:rPr>
      </w:pPr>
      <w:r w:rsidRPr="00AD2BB8">
        <w:rPr>
          <w:bCs/>
        </w:rPr>
        <w:tab/>
        <w:t>Telephone</w:t>
      </w:r>
      <w:r w:rsidR="00E72EAF" w:rsidRPr="00AD2BB8">
        <w:rPr>
          <w:bCs/>
        </w:rPr>
        <w:t>: _</w:t>
      </w:r>
      <w:r w:rsidRPr="00AD2BB8">
        <w:rPr>
          <w:bCs/>
        </w:rPr>
        <w:t>______________________________</w:t>
      </w:r>
      <w:r w:rsidRPr="00AD2BB8">
        <w:rPr>
          <w:bCs/>
        </w:rPr>
        <w:tab/>
        <w:t>Email</w:t>
      </w:r>
      <w:r w:rsidR="00E72EAF" w:rsidRPr="00AD2BB8">
        <w:rPr>
          <w:bCs/>
        </w:rPr>
        <w:t>: _</w:t>
      </w:r>
      <w:r w:rsidRPr="00AD2BB8">
        <w:rPr>
          <w:bCs/>
        </w:rPr>
        <w:t>__________________</w:t>
      </w:r>
    </w:p>
    <w:p w14:paraId="33E74FC5" w14:textId="77777777" w:rsidR="00AD2BB8" w:rsidRPr="00AD2BB8" w:rsidRDefault="00AD2BB8" w:rsidP="00AD2BB8">
      <w:pPr>
        <w:rPr>
          <w:bCs/>
        </w:rPr>
      </w:pPr>
    </w:p>
    <w:p w14:paraId="4BEC0D9C" w14:textId="28CE7A38" w:rsidR="00AD2BB8" w:rsidRDefault="00AD2BB8" w:rsidP="00AD2BB8">
      <w:pPr>
        <w:rPr>
          <w:bCs/>
        </w:rPr>
      </w:pPr>
      <w:r w:rsidRPr="00AD2BB8">
        <w:rPr>
          <w:bCs/>
        </w:rPr>
        <w:t>Application submitted by</w:t>
      </w:r>
      <w:r w:rsidR="00C905DF">
        <w:rPr>
          <w:bCs/>
        </w:rPr>
        <w:t xml:space="preserve"> </w:t>
      </w:r>
      <w:r w:rsidRPr="00AD2BB8">
        <w:rPr>
          <w:bCs/>
        </w:rPr>
        <w:t>(superintendent of schools)</w:t>
      </w:r>
      <w:r w:rsidR="00C905DF">
        <w:rPr>
          <w:bCs/>
        </w:rPr>
        <w:t>:</w:t>
      </w:r>
    </w:p>
    <w:p w14:paraId="437CD102" w14:textId="77777777" w:rsidR="00337D63" w:rsidRPr="00AD2BB8" w:rsidRDefault="00337D63" w:rsidP="00AD2BB8">
      <w:pPr>
        <w:rPr>
          <w:bCs/>
        </w:rPr>
      </w:pPr>
    </w:p>
    <w:p w14:paraId="39D2F9BB" w14:textId="77777777" w:rsidR="00AD2BB8" w:rsidRPr="00AD2BB8" w:rsidRDefault="00AD2BB8" w:rsidP="00AD2BB8">
      <w:pPr>
        <w:rPr>
          <w:bCs/>
        </w:rPr>
      </w:pPr>
    </w:p>
    <w:p w14:paraId="6DC34F86" w14:textId="18D330E3" w:rsidR="00AD2BB8" w:rsidRPr="00AD2BB8" w:rsidRDefault="00AD2BB8" w:rsidP="00AD2BB8">
      <w:pPr>
        <w:rPr>
          <w:bCs/>
        </w:rPr>
      </w:pPr>
      <w:r w:rsidRPr="00AD2BB8">
        <w:rPr>
          <w:bCs/>
        </w:rPr>
        <w:tab/>
        <w:t>______________________________________________Date ____/____/</w:t>
      </w:r>
      <w:r w:rsidR="00301EA4" w:rsidRPr="00AD2BB8">
        <w:rPr>
          <w:bCs/>
        </w:rPr>
        <w:t>201</w:t>
      </w:r>
      <w:r w:rsidR="00301EA4">
        <w:rPr>
          <w:bCs/>
        </w:rPr>
        <w:t>9</w:t>
      </w:r>
    </w:p>
    <w:p w14:paraId="78CECAA7" w14:textId="3828093B" w:rsidR="00AD2BB8" w:rsidRDefault="00AD2BB8" w:rsidP="00AD2BB8">
      <w:pPr>
        <w:rPr>
          <w:bCs/>
        </w:rPr>
      </w:pPr>
      <w:r w:rsidRPr="00AD2BB8">
        <w:rPr>
          <w:bCs/>
        </w:rPr>
        <w:tab/>
        <w:t>Signature</w:t>
      </w:r>
      <w:r w:rsidR="00141FF3">
        <w:rPr>
          <w:bCs/>
        </w:rPr>
        <w:t xml:space="preserve"> of Superintendent of Schools</w:t>
      </w:r>
    </w:p>
    <w:p w14:paraId="72F6DE38" w14:textId="77777777" w:rsidR="00337D63" w:rsidRPr="00AD2BB8" w:rsidRDefault="00337D63" w:rsidP="00AD2BB8">
      <w:pPr>
        <w:rPr>
          <w:bCs/>
        </w:rPr>
      </w:pPr>
    </w:p>
    <w:p w14:paraId="304155FD" w14:textId="77777777" w:rsidR="00AD2BB8" w:rsidRPr="00AD2BB8" w:rsidRDefault="00AD2BB8" w:rsidP="00AD2BB8">
      <w:pPr>
        <w:rPr>
          <w:bCs/>
        </w:rPr>
      </w:pPr>
      <w:r w:rsidRPr="00AD2BB8">
        <w:rPr>
          <w:bCs/>
        </w:rPr>
        <w:tab/>
        <w:t>__________________________________________________________________</w:t>
      </w:r>
    </w:p>
    <w:p w14:paraId="558CA559" w14:textId="79073846" w:rsidR="00AD2BB8" w:rsidRPr="00AD2BB8" w:rsidRDefault="00141FF3" w:rsidP="00E72EAF">
      <w:pPr>
        <w:ind w:firstLine="720"/>
      </w:pPr>
      <w:r>
        <w:t>Print Name of Superintendent of Schools</w:t>
      </w:r>
    </w:p>
    <w:p w14:paraId="0FB02A64" w14:textId="77777777" w:rsidR="00201172" w:rsidRDefault="00201172"/>
    <w:sectPr w:rsidR="0020117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CC518" w14:textId="77777777" w:rsidR="00087321" w:rsidRDefault="00087321" w:rsidP="00D52B89">
      <w:r>
        <w:separator/>
      </w:r>
    </w:p>
  </w:endnote>
  <w:endnote w:type="continuationSeparator" w:id="0">
    <w:p w14:paraId="432D79E9" w14:textId="77777777" w:rsidR="00087321" w:rsidRDefault="00087321" w:rsidP="00D52B89">
      <w:r>
        <w:continuationSeparator/>
      </w:r>
    </w:p>
  </w:endnote>
  <w:endnote w:id="1">
    <w:p w14:paraId="6F4FDF83" w14:textId="68BE1154" w:rsidR="00D52B89" w:rsidRDefault="00D52B89">
      <w:pPr>
        <w:pStyle w:val="EndnoteText"/>
      </w:pPr>
      <w:r>
        <w:rPr>
          <w:rStyle w:val="EndnoteReference"/>
        </w:rPr>
        <w:endnoteRef/>
      </w:r>
      <w:r>
        <w:t xml:space="preserve"> Line item </w:t>
      </w:r>
      <w:hyperlink r:id="rId1" w:history="1">
        <w:r w:rsidRPr="00DA730D">
          <w:rPr>
            <w:rStyle w:val="Hyperlink"/>
            <w:i/>
          </w:rPr>
          <w:t>7061</w:t>
        </w:r>
        <w:r w:rsidR="003377AB">
          <w:rPr>
            <w:rStyle w:val="Hyperlink"/>
            <w:i/>
          </w:rPr>
          <w:t>-</w:t>
        </w:r>
        <w:r w:rsidRPr="00DA730D">
          <w:rPr>
            <w:rStyle w:val="Hyperlink"/>
            <w:i/>
          </w:rPr>
          <w:t>0033 - Public School Military Mitigation</w:t>
        </w:r>
      </w:hyperlink>
      <w:r>
        <w:rPr>
          <w:i/>
        </w:rPr>
        <w:t xml:space="preserve"> </w:t>
      </w:r>
      <w:r>
        <w:t>states as follows: “</w:t>
      </w:r>
      <w:r w:rsidRPr="00DA730D">
        <w:t>For a</w:t>
      </w:r>
      <w:r w:rsidRPr="00955ABC">
        <w:rPr>
          <w:rFonts w:ascii="&amp;quot" w:hAnsi="&amp;quot"/>
          <w:snapToGrid/>
          <w:color w:val="000000"/>
          <w:sz w:val="19"/>
          <w:szCs w:val="19"/>
        </w:rPr>
        <w:t xml:space="preserve"> reserve to assist towns negatively impacted by shortfalls in federal impact aid for the education of children in families employed by the federal government on military reservations located within a town's limits; provided, that any grants provided under this item shall be expended by a school committee without further appropriation; </w:t>
      </w:r>
      <w:r w:rsidR="00DA730D">
        <w:rPr>
          <w:rFonts w:ascii="&amp;quot" w:hAnsi="&amp;quot"/>
          <w:snapToGrid/>
          <w:color w:val="000000"/>
          <w:sz w:val="19"/>
          <w:szCs w:val="19"/>
        </w:rPr>
        <w:t>….</w:t>
      </w:r>
      <w:r>
        <w:rPr>
          <w:rFonts w:ascii="&amp;quot" w:hAnsi="&amp;quot"/>
          <w:snapToGrid/>
          <w:color w:val="000000"/>
          <w:sz w:val="19"/>
          <w:szCs w:val="19"/>
        </w:rPr>
        <w:t>.”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4166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587DF" w14:textId="42D48AF8" w:rsidR="00141FF3" w:rsidRDefault="00141F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D767B9" w14:textId="77777777" w:rsidR="00141FF3" w:rsidRDefault="00141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AA674" w14:textId="77777777" w:rsidR="00087321" w:rsidRDefault="00087321" w:rsidP="00D52B89">
      <w:r>
        <w:separator/>
      </w:r>
    </w:p>
  </w:footnote>
  <w:footnote w:type="continuationSeparator" w:id="0">
    <w:p w14:paraId="06E18598" w14:textId="77777777" w:rsidR="00087321" w:rsidRDefault="00087321" w:rsidP="00D52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44F2C"/>
    <w:multiLevelType w:val="hybridMultilevel"/>
    <w:tmpl w:val="32684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43761"/>
    <w:multiLevelType w:val="hybridMultilevel"/>
    <w:tmpl w:val="226E3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B1920"/>
    <w:multiLevelType w:val="hybridMultilevel"/>
    <w:tmpl w:val="15907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04EAB"/>
    <w:multiLevelType w:val="hybridMultilevel"/>
    <w:tmpl w:val="6FCEA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B8"/>
    <w:rsid w:val="00025507"/>
    <w:rsid w:val="00041CA1"/>
    <w:rsid w:val="00087321"/>
    <w:rsid w:val="000E0994"/>
    <w:rsid w:val="00141F96"/>
    <w:rsid w:val="00141FF3"/>
    <w:rsid w:val="00147B3B"/>
    <w:rsid w:val="00180F6E"/>
    <w:rsid w:val="001B6AFA"/>
    <w:rsid w:val="00201172"/>
    <w:rsid w:val="00295BCC"/>
    <w:rsid w:val="002A3E22"/>
    <w:rsid w:val="002B4B10"/>
    <w:rsid w:val="002C0CF9"/>
    <w:rsid w:val="002D3592"/>
    <w:rsid w:val="002F5424"/>
    <w:rsid w:val="00301EA4"/>
    <w:rsid w:val="003377AB"/>
    <w:rsid w:val="00337D63"/>
    <w:rsid w:val="003672D6"/>
    <w:rsid w:val="003953C8"/>
    <w:rsid w:val="003C43D0"/>
    <w:rsid w:val="0041210C"/>
    <w:rsid w:val="004E5697"/>
    <w:rsid w:val="00522C57"/>
    <w:rsid w:val="005430E2"/>
    <w:rsid w:val="00571666"/>
    <w:rsid w:val="005C1013"/>
    <w:rsid w:val="005E3535"/>
    <w:rsid w:val="00613F8E"/>
    <w:rsid w:val="00635070"/>
    <w:rsid w:val="00714F34"/>
    <w:rsid w:val="007206D9"/>
    <w:rsid w:val="00761FD8"/>
    <w:rsid w:val="007732FB"/>
    <w:rsid w:val="007F4F0A"/>
    <w:rsid w:val="00811672"/>
    <w:rsid w:val="008348EA"/>
    <w:rsid w:val="008C238A"/>
    <w:rsid w:val="008F30A8"/>
    <w:rsid w:val="00955ABC"/>
    <w:rsid w:val="00995667"/>
    <w:rsid w:val="00997A40"/>
    <w:rsid w:val="00A20194"/>
    <w:rsid w:val="00A70FE3"/>
    <w:rsid w:val="00A7681B"/>
    <w:rsid w:val="00A90462"/>
    <w:rsid w:val="00AD2BB8"/>
    <w:rsid w:val="00B15E7C"/>
    <w:rsid w:val="00B23679"/>
    <w:rsid w:val="00B34968"/>
    <w:rsid w:val="00B45B2E"/>
    <w:rsid w:val="00C53685"/>
    <w:rsid w:val="00C905DF"/>
    <w:rsid w:val="00C974A6"/>
    <w:rsid w:val="00D1782C"/>
    <w:rsid w:val="00D456B8"/>
    <w:rsid w:val="00D52B89"/>
    <w:rsid w:val="00D73B50"/>
    <w:rsid w:val="00DA730D"/>
    <w:rsid w:val="00E72EAF"/>
    <w:rsid w:val="00E77FAD"/>
    <w:rsid w:val="00E93969"/>
    <w:rsid w:val="00EA5A9B"/>
    <w:rsid w:val="00EB01B1"/>
    <w:rsid w:val="00EE0A55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2038DBFB"/>
  <w15:docId w15:val="{DB089342-B0BA-41A2-A92F-A7888F0A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nhideWhenUsed/>
    <w:rsid w:val="00AD2B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55A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5AB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AB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5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5ABC"/>
    <w:rPr>
      <w:b/>
      <w:bCs/>
      <w:snapToGrid w:val="0"/>
    </w:rPr>
  </w:style>
  <w:style w:type="paragraph" w:styleId="Revision">
    <w:name w:val="Revision"/>
    <w:hidden/>
    <w:uiPriority w:val="99"/>
    <w:semiHidden/>
    <w:rsid w:val="00955ABC"/>
    <w:rPr>
      <w:snapToGrid w:val="0"/>
      <w:sz w:val="24"/>
    </w:rPr>
  </w:style>
  <w:style w:type="paragraph" w:styleId="EndnoteText">
    <w:name w:val="endnote text"/>
    <w:basedOn w:val="Normal"/>
    <w:link w:val="EndnoteTextChar"/>
    <w:semiHidden/>
    <w:unhideWhenUsed/>
    <w:rsid w:val="00D52B8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D52B89"/>
    <w:rPr>
      <w:snapToGrid w:val="0"/>
    </w:rPr>
  </w:style>
  <w:style w:type="character" w:styleId="EndnoteReference">
    <w:name w:val="endnote reference"/>
    <w:basedOn w:val="DefaultParagraphFont"/>
    <w:semiHidden/>
    <w:unhideWhenUsed/>
    <w:rsid w:val="00D52B8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52B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2B89"/>
    <w:pPr>
      <w:widowControl/>
      <w:spacing w:before="100" w:beforeAutospacing="1" w:after="100" w:afterAutospacing="1"/>
    </w:pPr>
    <w:rPr>
      <w:snapToGrid/>
      <w:szCs w:val="24"/>
    </w:rPr>
  </w:style>
  <w:style w:type="paragraph" w:styleId="Header">
    <w:name w:val="header"/>
    <w:basedOn w:val="Normal"/>
    <w:link w:val="HeaderChar"/>
    <w:unhideWhenUsed/>
    <w:rsid w:val="00141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1FF3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41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FF3"/>
    <w:rPr>
      <w:snapToGrid w:val="0"/>
      <w:sz w:val="24"/>
    </w:rPr>
  </w:style>
  <w:style w:type="character" w:styleId="FollowedHyperlink">
    <w:name w:val="FollowedHyperlink"/>
    <w:basedOn w:val="DefaultParagraphFont"/>
    <w:semiHidden/>
    <w:unhideWhenUsed/>
    <w:rsid w:val="00DA73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hersh@doe.mass.edu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udget.digital.mass.gov/bb/gaa/fy2020/app_20/act_20/h7061003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DESE-231-53889</_dlc_DocId>
    <_dlc_DocIdUrl xmlns="733efe1c-5bbe-4968-87dc-d400e65c879f">
      <Url>https://sharepoint.doemass.org/ese/webteam/cps/_layouts/DocIdRedir.aspx?ID=DESE-231-53889</Url>
      <Description>DESE-231-53889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638C-8433-4D2D-98B0-88CFBD9ABEC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EC7BBC7-C756-4743-87F0-D13861E86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B275B-EE92-4F97-9396-2D8A2B0481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8A03B8-EDEA-443F-A730-7979DBA2F3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9BA76A-E69D-4D91-A6E4-D0A19AEE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 Public School Military Mitigation Applicaiton</vt:lpstr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 Public School Military Mitigation Applicaiton</dc:title>
  <dc:creator>DESE</dc:creator>
  <cp:lastModifiedBy>Zou, Dong (EOE)</cp:lastModifiedBy>
  <cp:revision>2</cp:revision>
  <cp:lastPrinted>2008-03-05T18:17:00Z</cp:lastPrinted>
  <dcterms:created xsi:type="dcterms:W3CDTF">2019-08-21T22:30:00Z</dcterms:created>
  <dcterms:modified xsi:type="dcterms:W3CDTF">2019-08-23T20:30:00Z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23 2019</vt:lpwstr>
  </property>
</Properties>
</file>