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71A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456F6BF" wp14:editId="4045A78F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1F0DC6C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0450362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76CA66" wp14:editId="4B39FE1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00E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  <w:bookmarkEnd w:id="0"/>
    </w:p>
    <w:p w14:paraId="029FB2E1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39E00E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F95B3B4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D1BCEB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8FDA70B" w14:textId="77777777">
        <w:tc>
          <w:tcPr>
            <w:tcW w:w="2988" w:type="dxa"/>
          </w:tcPr>
          <w:p w14:paraId="3ED52F06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379C10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0EF578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FE1208" w14:textId="77777777" w:rsidR="00A20194" w:rsidRDefault="00A20194">
      <w:pPr>
        <w:rPr>
          <w:rFonts w:ascii="Arial" w:hAnsi="Arial"/>
          <w:i/>
          <w:sz w:val="18"/>
        </w:rPr>
      </w:pPr>
    </w:p>
    <w:p w14:paraId="2F06B039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EA3432A" w14:textId="77777777" w:rsidR="00201172" w:rsidRDefault="00201172"/>
    <w:p w14:paraId="48546E89" w14:textId="77777777" w:rsidR="00AD2BB8" w:rsidRPr="00AD2BB8" w:rsidRDefault="00AD2BB8" w:rsidP="00AD2BB8">
      <w:pPr>
        <w:jc w:val="center"/>
        <w:rPr>
          <w:b/>
        </w:rPr>
      </w:pPr>
      <w:r w:rsidRPr="00AD2BB8">
        <w:rPr>
          <w:b/>
        </w:rPr>
        <w:t>School Finance: Chapter 70 Program</w:t>
      </w:r>
    </w:p>
    <w:p w14:paraId="6A215429" w14:textId="59BBAC68" w:rsidR="00AD2BB8" w:rsidRPr="00AD2BB8" w:rsidRDefault="00F928CE" w:rsidP="00AD2BB8">
      <w:pPr>
        <w:jc w:val="center"/>
        <w:rPr>
          <w:b/>
        </w:rPr>
      </w:pPr>
      <w:r>
        <w:rPr>
          <w:b/>
        </w:rPr>
        <w:t xml:space="preserve">January </w:t>
      </w:r>
      <w:r w:rsidR="00FF7623">
        <w:rPr>
          <w:b/>
        </w:rPr>
        <w:t>202</w:t>
      </w:r>
      <w:r>
        <w:rPr>
          <w:b/>
        </w:rPr>
        <w:t>1</w:t>
      </w:r>
    </w:p>
    <w:p w14:paraId="1BA6934C" w14:textId="0FD20938" w:rsidR="00AD2BB8" w:rsidRPr="00AD2BB8" w:rsidRDefault="00AD2BB8" w:rsidP="00AD2BB8">
      <w:pPr>
        <w:jc w:val="center"/>
        <w:rPr>
          <w:b/>
        </w:rPr>
      </w:pPr>
      <w:r w:rsidRPr="00AD2BB8">
        <w:rPr>
          <w:b/>
        </w:rPr>
        <w:t>FY</w:t>
      </w:r>
      <w:r w:rsidR="00955ABC">
        <w:rPr>
          <w:b/>
        </w:rPr>
        <w:t>2</w:t>
      </w:r>
      <w:r w:rsidR="00BA7D53">
        <w:rPr>
          <w:b/>
        </w:rPr>
        <w:t>1</w:t>
      </w:r>
      <w:r w:rsidRPr="00AD2BB8">
        <w:rPr>
          <w:b/>
        </w:rPr>
        <w:t xml:space="preserve"> Public School Military Mitigation Grant</w:t>
      </w:r>
    </w:p>
    <w:p w14:paraId="606D7B63" w14:textId="77777777" w:rsidR="00AD2BB8" w:rsidRPr="00AD2BB8" w:rsidRDefault="00AD2BB8" w:rsidP="00AD2BB8"/>
    <w:p w14:paraId="63236851" w14:textId="77777777" w:rsidR="00AD2BB8" w:rsidRPr="00AD2BB8" w:rsidRDefault="00AD2BB8" w:rsidP="00AD2BB8">
      <w:pPr>
        <w:rPr>
          <w:b/>
          <w:bCs/>
        </w:rPr>
      </w:pPr>
      <w:r w:rsidRPr="00AD2BB8">
        <w:rPr>
          <w:b/>
          <w:bCs/>
        </w:rPr>
        <w:t>Application Instructions</w:t>
      </w:r>
    </w:p>
    <w:p w14:paraId="6065E615" w14:textId="77777777" w:rsidR="00AD2BB8" w:rsidRPr="00AD2BB8" w:rsidRDefault="00AD2BB8" w:rsidP="00AD2BB8"/>
    <w:p w14:paraId="40389ABB" w14:textId="2D1426F7" w:rsidR="00AD2BB8" w:rsidRPr="00AD2BB8" w:rsidRDefault="00AD2BB8">
      <w:r w:rsidRPr="00AD2BB8">
        <w:t>The FY</w:t>
      </w:r>
      <w:r w:rsidR="00955ABC">
        <w:t>2</w:t>
      </w:r>
      <w:r w:rsidR="00FF7623">
        <w:t>1</w:t>
      </w:r>
      <w:r w:rsidRPr="00AD2BB8">
        <w:t xml:space="preserve"> State Budget</w:t>
      </w:r>
      <w:r w:rsidR="00D52B89">
        <w:rPr>
          <w:rStyle w:val="EndnoteReference"/>
        </w:rPr>
        <w:endnoteReference w:id="1"/>
      </w:r>
      <w:r w:rsidRPr="00AD2BB8">
        <w:t xml:space="preserve"> includes funding to </w:t>
      </w:r>
      <w:r w:rsidR="00141FF3">
        <w:t>assist</w:t>
      </w:r>
      <w:r w:rsidR="00141FF3" w:rsidRPr="00AD2BB8">
        <w:t xml:space="preserve"> </w:t>
      </w:r>
      <w:r w:rsidRPr="00AD2BB8">
        <w:t xml:space="preserve">school districts </w:t>
      </w:r>
      <w:r w:rsidR="00141FF3">
        <w:t xml:space="preserve">in towns </w:t>
      </w:r>
      <w:r w:rsidRPr="00AD2BB8">
        <w:t>that have been negatively impacted by shortfalls in federal impact aid for the children in families employed by the federal government on military reservations located with</w:t>
      </w:r>
      <w:r w:rsidR="003672D6">
        <w:t>in</w:t>
      </w:r>
      <w:r w:rsidRPr="00AD2BB8">
        <w:t xml:space="preserve"> the town’s limits. School districts </w:t>
      </w:r>
      <w:r w:rsidR="00141FF3">
        <w:t xml:space="preserve">in towns </w:t>
      </w:r>
      <w:r w:rsidRPr="00AD2BB8">
        <w:t xml:space="preserve">that meet these criteria may apply for these funds in accordance with the following instructions. </w:t>
      </w:r>
    </w:p>
    <w:p w14:paraId="5694CF60" w14:textId="77777777" w:rsidR="00AD2BB8" w:rsidRPr="00AD2BB8" w:rsidRDefault="00AD2BB8"/>
    <w:p w14:paraId="25E46EBE" w14:textId="387CD202" w:rsidR="00AD2BB8" w:rsidRPr="00AD2BB8" w:rsidRDefault="00AD2BB8" w:rsidP="00AD2BB8">
      <w:pPr>
        <w:numPr>
          <w:ilvl w:val="0"/>
          <w:numId w:val="2"/>
        </w:numPr>
      </w:pPr>
      <w:r w:rsidRPr="00AD2BB8">
        <w:t xml:space="preserve">Applicants must submit </w:t>
      </w:r>
      <w:r w:rsidR="007B1DBE">
        <w:t xml:space="preserve">a </w:t>
      </w:r>
      <w:r w:rsidR="007B1DBE" w:rsidRPr="007B1DBE">
        <w:rPr>
          <w:i/>
          <w:iCs/>
        </w:rPr>
        <w:t xml:space="preserve">faxed or scanned </w:t>
      </w:r>
      <w:r w:rsidRPr="007B1DBE">
        <w:rPr>
          <w:i/>
          <w:iCs/>
        </w:rPr>
        <w:t>signed copy</w:t>
      </w:r>
      <w:r w:rsidRPr="00AD2BB8">
        <w:t xml:space="preserve"> of the attached application</w:t>
      </w:r>
      <w:r w:rsidR="00523B63">
        <w:t xml:space="preserve"> (p. 2)</w:t>
      </w:r>
      <w:r w:rsidRPr="00AD2BB8">
        <w:t xml:space="preserve">. </w:t>
      </w:r>
    </w:p>
    <w:p w14:paraId="477932D5" w14:textId="77777777" w:rsidR="00AD2BB8" w:rsidRPr="00AD2BB8" w:rsidRDefault="00AD2BB8" w:rsidP="00AD2BB8"/>
    <w:p w14:paraId="0F9FFDFB" w14:textId="365BAAAF" w:rsidR="00AD2BB8" w:rsidRPr="00AD2BB8" w:rsidRDefault="00AD2BB8" w:rsidP="00AD2BB8">
      <w:pPr>
        <w:numPr>
          <w:ilvl w:val="0"/>
          <w:numId w:val="2"/>
        </w:numPr>
      </w:pPr>
      <w:r w:rsidRPr="00AD2BB8">
        <w:t>The application must be subm</w:t>
      </w:r>
      <w:r w:rsidR="007B1DBE">
        <w:t>itted and signed</w:t>
      </w:r>
      <w:r w:rsidRPr="00AD2BB8">
        <w:t xml:space="preserve"> by </w:t>
      </w:r>
      <w:r w:rsidRPr="007B1DBE">
        <w:rPr>
          <w:i/>
          <w:iCs/>
        </w:rPr>
        <w:t xml:space="preserve">the </w:t>
      </w:r>
      <w:r w:rsidR="00E713D3">
        <w:rPr>
          <w:i/>
          <w:iCs/>
        </w:rPr>
        <w:t>S</w:t>
      </w:r>
      <w:r w:rsidRPr="007B1DBE">
        <w:rPr>
          <w:i/>
          <w:iCs/>
        </w:rPr>
        <w:t>uperintendent of</w:t>
      </w:r>
      <w:r w:rsidR="00E713D3">
        <w:rPr>
          <w:i/>
          <w:iCs/>
        </w:rPr>
        <w:t xml:space="preserve"> S</w:t>
      </w:r>
      <w:r w:rsidRPr="007B1DBE">
        <w:rPr>
          <w:i/>
          <w:iCs/>
        </w:rPr>
        <w:t>chools</w:t>
      </w:r>
      <w:r w:rsidRPr="00AD2BB8">
        <w:t xml:space="preserve">. </w:t>
      </w:r>
      <w:r w:rsidR="00D52B89">
        <w:t>Any</w:t>
      </w:r>
      <w:r w:rsidR="00D52B89" w:rsidRPr="00AD2BB8">
        <w:t xml:space="preserve"> </w:t>
      </w:r>
      <w:r w:rsidRPr="00AD2BB8">
        <w:t xml:space="preserve">award will be treated as a grant and may be expended by the school committee without further appropriation. </w:t>
      </w:r>
    </w:p>
    <w:p w14:paraId="07DF4F8B" w14:textId="77777777" w:rsidR="00AD2BB8" w:rsidRPr="00AD2BB8" w:rsidRDefault="00AD2BB8" w:rsidP="00AD2BB8"/>
    <w:p w14:paraId="1CFB344E" w14:textId="413291A9" w:rsidR="00AD2BB8" w:rsidRPr="00AD2BB8" w:rsidRDefault="00AD2BB8" w:rsidP="00AD2BB8">
      <w:pPr>
        <w:numPr>
          <w:ilvl w:val="0"/>
          <w:numId w:val="3"/>
        </w:numPr>
      </w:pPr>
      <w:r w:rsidRPr="00AD2BB8">
        <w:t xml:space="preserve">Applications must be submitted by </w:t>
      </w:r>
      <w:r w:rsidR="00FF7623">
        <w:t>e-</w:t>
      </w:r>
      <w:r w:rsidRPr="00AD2BB8">
        <w:t xml:space="preserve">mail </w:t>
      </w:r>
      <w:r w:rsidR="00FF7623">
        <w:t xml:space="preserve">or mail </w:t>
      </w:r>
      <w:r w:rsidRPr="00AD2BB8">
        <w:t xml:space="preserve">to the address </w:t>
      </w:r>
      <w:r w:rsidR="00337D63" w:rsidRPr="00AD2BB8">
        <w:t>below and</w:t>
      </w:r>
      <w:r w:rsidRPr="00AD2BB8">
        <w:t xml:space="preserve"> must be </w:t>
      </w:r>
      <w:r w:rsidRPr="005065CE">
        <w:rPr>
          <w:i/>
          <w:iCs/>
        </w:rPr>
        <w:t>received</w:t>
      </w:r>
      <w:r w:rsidRPr="00AD2BB8">
        <w:t xml:space="preserve"> no later than </w:t>
      </w:r>
      <w:r w:rsidR="007B1DBE">
        <w:t>5:00 p.m.</w:t>
      </w:r>
      <w:r w:rsidRPr="00AD2BB8">
        <w:t xml:space="preserve"> on </w:t>
      </w:r>
      <w:r w:rsidR="00A047C6">
        <w:rPr>
          <w:b/>
          <w:i/>
          <w:u w:val="single"/>
        </w:rPr>
        <w:t>February 1</w:t>
      </w:r>
      <w:r w:rsidR="00FF7623">
        <w:rPr>
          <w:b/>
          <w:i/>
          <w:u w:val="single"/>
        </w:rPr>
        <w:t>, 202</w:t>
      </w:r>
      <w:r w:rsidR="007B1DBE">
        <w:rPr>
          <w:b/>
          <w:i/>
          <w:u w:val="single"/>
        </w:rPr>
        <w:t>1</w:t>
      </w:r>
      <w:r w:rsidRPr="00AD2BB8">
        <w:rPr>
          <w:b/>
          <w:bCs/>
          <w:i/>
          <w:iCs/>
        </w:rPr>
        <w:t>.</w:t>
      </w:r>
      <w:r w:rsidRPr="00AD2BB8">
        <w:t xml:space="preserve"> </w:t>
      </w:r>
    </w:p>
    <w:p w14:paraId="6C125FA3" w14:textId="77777777" w:rsidR="00AD2BB8" w:rsidRPr="00AD2BB8" w:rsidRDefault="00AD2BB8" w:rsidP="00AD2BB8"/>
    <w:p w14:paraId="17EBDF1D" w14:textId="2856607C" w:rsidR="00AD2BB8" w:rsidRPr="00AD2BB8" w:rsidRDefault="00AD2BB8" w:rsidP="00AD2BB8">
      <w:pPr>
        <w:rPr>
          <w:b/>
          <w:bCs/>
        </w:rPr>
      </w:pPr>
      <w:r w:rsidRPr="00AD2BB8">
        <w:t xml:space="preserve">                </w:t>
      </w:r>
      <w:r w:rsidR="00D52B89">
        <w:tab/>
      </w:r>
      <w:r w:rsidRPr="00AD2BB8">
        <w:rPr>
          <w:b/>
          <w:bCs/>
        </w:rPr>
        <w:t>Massachusetts Department of Elementary and Secondary Education</w:t>
      </w:r>
    </w:p>
    <w:p w14:paraId="4EDB086B" w14:textId="2B7C5082" w:rsidR="00AD2BB8" w:rsidRDefault="00AD2BB8" w:rsidP="00AD2BB8">
      <w:pPr>
        <w:rPr>
          <w:b/>
          <w:bCs/>
        </w:rPr>
      </w:pPr>
      <w:r w:rsidRPr="00AD2BB8">
        <w:rPr>
          <w:b/>
          <w:bCs/>
        </w:rPr>
        <w:t xml:space="preserve">                </w:t>
      </w:r>
      <w:r w:rsidR="00D52B89">
        <w:rPr>
          <w:b/>
          <w:bCs/>
        </w:rPr>
        <w:tab/>
      </w:r>
      <w:r w:rsidRPr="00AD2BB8">
        <w:rPr>
          <w:b/>
          <w:bCs/>
        </w:rPr>
        <w:t xml:space="preserve">Attn: </w:t>
      </w:r>
      <w:r w:rsidR="00D52B89">
        <w:rPr>
          <w:b/>
          <w:bCs/>
        </w:rPr>
        <w:t>Michelle Griffin</w:t>
      </w:r>
    </w:p>
    <w:p w14:paraId="43DEC324" w14:textId="77777777" w:rsidR="00D52B89" w:rsidRDefault="00D52B89" w:rsidP="00301EA4">
      <w:pPr>
        <w:ind w:left="1440"/>
        <w:rPr>
          <w:b/>
          <w:bCs/>
        </w:rPr>
      </w:pPr>
      <w:r>
        <w:rPr>
          <w:b/>
          <w:bCs/>
        </w:rPr>
        <w:t>Office of Regional Governance</w:t>
      </w:r>
    </w:p>
    <w:p w14:paraId="53F126DA" w14:textId="77777777" w:rsidR="00D52B89" w:rsidRPr="00AD2BB8" w:rsidRDefault="00D52B89" w:rsidP="00E93969">
      <w:pPr>
        <w:ind w:left="1440"/>
        <w:rPr>
          <w:b/>
          <w:bCs/>
        </w:rPr>
      </w:pPr>
      <w:r>
        <w:rPr>
          <w:b/>
          <w:bCs/>
        </w:rPr>
        <w:t>Center for School Finance and District Support</w:t>
      </w:r>
    </w:p>
    <w:p w14:paraId="656C4CD0" w14:textId="77777777" w:rsidR="00AD2BB8" w:rsidRPr="00AD2BB8" w:rsidRDefault="00AD2BB8" w:rsidP="00AD2BB8">
      <w:pPr>
        <w:rPr>
          <w:b/>
        </w:rPr>
      </w:pPr>
      <w:r w:rsidRPr="00AD2BB8">
        <w:t xml:space="preserve">                </w:t>
      </w:r>
      <w:r w:rsidR="00D52B89">
        <w:tab/>
      </w:r>
      <w:r w:rsidRPr="00AD2BB8">
        <w:rPr>
          <w:b/>
        </w:rPr>
        <w:t>75 Pleasant Street</w:t>
      </w:r>
    </w:p>
    <w:p w14:paraId="06CBBCAE" w14:textId="14C0455F" w:rsidR="00AD2BB8" w:rsidRDefault="00AD2BB8" w:rsidP="00AD2BB8">
      <w:pPr>
        <w:rPr>
          <w:b/>
          <w:bCs/>
        </w:rPr>
      </w:pPr>
      <w:r w:rsidRPr="00AD2BB8">
        <w:rPr>
          <w:b/>
          <w:bCs/>
        </w:rPr>
        <w:t xml:space="preserve">                </w:t>
      </w:r>
      <w:r w:rsidR="00D52B89">
        <w:rPr>
          <w:b/>
          <w:bCs/>
        </w:rPr>
        <w:tab/>
      </w:r>
      <w:r w:rsidRPr="00AD2BB8">
        <w:rPr>
          <w:b/>
          <w:bCs/>
        </w:rPr>
        <w:t xml:space="preserve">Malden, </w:t>
      </w:r>
      <w:smartTag w:uri="urn:schemas-microsoft-com:office:smarttags" w:element="State">
        <w:r w:rsidRPr="00AD2BB8">
          <w:rPr>
            <w:b/>
            <w:bCs/>
          </w:rPr>
          <w:t>MA</w:t>
        </w:r>
      </w:smartTag>
      <w:r w:rsidRPr="00AD2BB8">
        <w:rPr>
          <w:b/>
          <w:bCs/>
        </w:rPr>
        <w:t xml:space="preserve"> </w:t>
      </w:r>
      <w:smartTag w:uri="urn:schemas-microsoft-com:office:smarttags" w:element="PostalCode">
        <w:r w:rsidRPr="00AD2BB8">
          <w:rPr>
            <w:b/>
            <w:bCs/>
          </w:rPr>
          <w:t>02148</w:t>
        </w:r>
      </w:smartTag>
      <w:r w:rsidRPr="00AD2BB8">
        <w:rPr>
          <w:b/>
          <w:bCs/>
        </w:rPr>
        <w:t>-4906</w:t>
      </w:r>
    </w:p>
    <w:p w14:paraId="2F321C90" w14:textId="36891CBE" w:rsidR="00FF7623" w:rsidRDefault="00FF7623" w:rsidP="00AD2B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71258">
        <w:rPr>
          <w:b/>
          <w:bCs/>
        </w:rPr>
        <w:t xml:space="preserve">              </w:t>
      </w:r>
      <w:r w:rsidR="00B6777C">
        <w:rPr>
          <w:b/>
          <w:bCs/>
        </w:rPr>
        <w:t xml:space="preserve">   </w:t>
      </w:r>
      <w:r w:rsidR="00171258">
        <w:rPr>
          <w:b/>
          <w:bCs/>
        </w:rPr>
        <w:t>OR</w:t>
      </w:r>
    </w:p>
    <w:p w14:paraId="793A6216" w14:textId="4B917D19" w:rsidR="00FF7623" w:rsidRPr="00AD2BB8" w:rsidRDefault="00FF7623" w:rsidP="00AD2BB8">
      <w:r>
        <w:rPr>
          <w:b/>
          <w:bCs/>
        </w:rPr>
        <w:tab/>
      </w:r>
      <w:r>
        <w:rPr>
          <w:b/>
          <w:bCs/>
        </w:rPr>
        <w:tab/>
      </w:r>
      <w:hyperlink r:id="rId14" w:history="1">
        <w:r w:rsidR="00523B63" w:rsidRPr="00C32D65">
          <w:rPr>
            <w:rStyle w:val="Hyperlink"/>
            <w:b/>
            <w:bCs/>
          </w:rPr>
          <w:t>Michelle.L.Griffin@mass.gov</w:t>
        </w:r>
      </w:hyperlink>
      <w:r w:rsidR="00523B63">
        <w:rPr>
          <w:b/>
          <w:bCs/>
        </w:rPr>
        <w:t xml:space="preserve"> </w:t>
      </w:r>
    </w:p>
    <w:p w14:paraId="3CD6E1F2" w14:textId="220AEB01" w:rsidR="00AD2BB8" w:rsidRPr="00E93969" w:rsidRDefault="00AD2BB8" w:rsidP="00AD2BB8">
      <w:pPr>
        <w:rPr>
          <w:b/>
        </w:rPr>
      </w:pPr>
      <w:r w:rsidRPr="00AD2BB8">
        <w:t xml:space="preserve">               </w:t>
      </w:r>
    </w:p>
    <w:p w14:paraId="0F95BF1B" w14:textId="2D938466" w:rsidR="00AD2BB8" w:rsidRPr="00AD2BB8" w:rsidRDefault="00AD2BB8" w:rsidP="00AD2BB8">
      <w:pPr>
        <w:numPr>
          <w:ilvl w:val="0"/>
          <w:numId w:val="4"/>
        </w:numPr>
      </w:pPr>
      <w:r w:rsidRPr="00AD2BB8">
        <w:t xml:space="preserve">Award amounts will be determined by the Commissioner of Elementary and Secondary Education and will depend in part on the number of applications received and the </w:t>
      </w:r>
      <w:r w:rsidR="00997A40">
        <w:t xml:space="preserve">financial </w:t>
      </w:r>
      <w:r w:rsidR="00714F34">
        <w:t>shortfall</w:t>
      </w:r>
      <w:r w:rsidRPr="00AD2BB8">
        <w:t xml:space="preserve"> </w:t>
      </w:r>
      <w:r w:rsidR="00D52B89">
        <w:t>demonstrated in the application.</w:t>
      </w:r>
    </w:p>
    <w:p w14:paraId="7ED1274D" w14:textId="77777777" w:rsidR="00AD2BB8" w:rsidRPr="00AD2BB8" w:rsidRDefault="00AD2BB8" w:rsidP="00AD2BB8"/>
    <w:p w14:paraId="2C3D13F1" w14:textId="39B0188C" w:rsidR="00523B63" w:rsidRDefault="00AD2BB8" w:rsidP="00AD2BB8">
      <w:pPr>
        <w:rPr>
          <w:b/>
          <w:bCs/>
          <w:i/>
          <w:iCs/>
        </w:rPr>
      </w:pPr>
      <w:r w:rsidRPr="00AD2BB8">
        <w:rPr>
          <w:b/>
          <w:bCs/>
          <w:i/>
          <w:iCs/>
        </w:rPr>
        <w:t xml:space="preserve">Questions regarding this grant program should be directed to </w:t>
      </w:r>
      <w:r w:rsidR="00301EA4">
        <w:rPr>
          <w:b/>
          <w:bCs/>
          <w:i/>
          <w:iCs/>
        </w:rPr>
        <w:t>Michelle Griffin</w:t>
      </w:r>
      <w:r w:rsidRPr="00AD2BB8">
        <w:rPr>
          <w:b/>
          <w:bCs/>
          <w:i/>
          <w:iCs/>
        </w:rPr>
        <w:t xml:space="preserve"> at 781-338-65</w:t>
      </w:r>
      <w:r w:rsidR="00301EA4">
        <w:rPr>
          <w:b/>
          <w:bCs/>
          <w:i/>
          <w:iCs/>
        </w:rPr>
        <w:t>15</w:t>
      </w:r>
      <w:r w:rsidRPr="00AD2BB8">
        <w:rPr>
          <w:b/>
          <w:bCs/>
          <w:i/>
          <w:iCs/>
        </w:rPr>
        <w:t xml:space="preserve"> or at </w:t>
      </w:r>
      <w:hyperlink r:id="rId15" w:history="1">
        <w:r w:rsidR="00523B63" w:rsidRPr="00C32D65">
          <w:rPr>
            <w:rStyle w:val="Hyperlink"/>
            <w:b/>
            <w:bCs/>
            <w:i/>
            <w:iCs/>
          </w:rPr>
          <w:t>Michelle.L.Griffin@mass.gov</w:t>
        </w:r>
      </w:hyperlink>
      <w:r w:rsidRPr="00AD2BB8">
        <w:rPr>
          <w:b/>
          <w:bCs/>
          <w:i/>
          <w:iCs/>
        </w:rPr>
        <w:t>.</w:t>
      </w:r>
    </w:p>
    <w:p w14:paraId="33AA7CBD" w14:textId="77777777" w:rsidR="00523B63" w:rsidRDefault="00523B63">
      <w:pPr>
        <w:widowControl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E953BC0" w14:textId="4927FFA6" w:rsidR="00E43F70" w:rsidRDefault="007B6029" w:rsidP="00AD2BB8">
      <w:pPr>
        <w:rPr>
          <w:b/>
        </w:rPr>
      </w:pPr>
      <w:r>
        <w:rPr>
          <w:b/>
        </w:rPr>
        <w:lastRenderedPageBreak/>
        <w:t xml:space="preserve">FY21 </w:t>
      </w:r>
      <w:r w:rsidR="00AD2BB8" w:rsidRPr="00AD2BB8">
        <w:rPr>
          <w:b/>
        </w:rPr>
        <w:t xml:space="preserve">Application: </w:t>
      </w:r>
      <w:r w:rsidR="00E43F70">
        <w:rPr>
          <w:b/>
        </w:rPr>
        <w:t>Public Schools Military Mitigation</w:t>
      </w:r>
    </w:p>
    <w:p w14:paraId="0983CBDD" w14:textId="77777777" w:rsidR="00E43F70" w:rsidRDefault="00E43F70" w:rsidP="00AD2BB8">
      <w:pPr>
        <w:rPr>
          <w:b/>
        </w:rPr>
      </w:pPr>
    </w:p>
    <w:p w14:paraId="4244D0F2" w14:textId="4CB4C924" w:rsidR="00AD2BB8" w:rsidRPr="00AD2BB8" w:rsidRDefault="00AD2BB8" w:rsidP="00AD2BB8">
      <w:pPr>
        <w:rPr>
          <w:b/>
        </w:rPr>
      </w:pPr>
      <w:r w:rsidRPr="00AD2BB8">
        <w:rPr>
          <w:b/>
        </w:rPr>
        <w:t>Shortfalls in federal impact aid</w:t>
      </w:r>
    </w:p>
    <w:p w14:paraId="65109B18" w14:textId="06A86882" w:rsidR="00AD2BB8" w:rsidRPr="00AD2BB8" w:rsidRDefault="00AD2BB8" w:rsidP="00AD2BB8">
      <w:pPr>
        <w:rPr>
          <w:bCs/>
          <w:i/>
          <w:iCs/>
        </w:rPr>
      </w:pPr>
      <w:r w:rsidRPr="00AD2BB8">
        <w:rPr>
          <w:bCs/>
          <w:i/>
          <w:iCs/>
        </w:rPr>
        <w:t xml:space="preserve">Eligibility: School districts </w:t>
      </w:r>
      <w:r w:rsidR="00141FF3">
        <w:rPr>
          <w:bCs/>
          <w:i/>
          <w:iCs/>
        </w:rPr>
        <w:t xml:space="preserve">in towns negatively </w:t>
      </w:r>
      <w:r w:rsidRPr="00AD2BB8">
        <w:rPr>
          <w:bCs/>
          <w:i/>
          <w:iCs/>
        </w:rPr>
        <w:t xml:space="preserve">impacted by shortfalls in federal impact aid for the education of children in families employed by the federal government on military reservations located within the town’s limits. </w:t>
      </w:r>
    </w:p>
    <w:p w14:paraId="491AD6FD" w14:textId="77777777" w:rsidR="00AD2BB8" w:rsidRPr="00AD2BB8" w:rsidRDefault="00AD2BB8" w:rsidP="00AD2BB8">
      <w:pPr>
        <w:rPr>
          <w:bCs/>
        </w:rPr>
      </w:pPr>
    </w:p>
    <w:p w14:paraId="25B677A3" w14:textId="0F718272" w:rsidR="00AD2BB8" w:rsidRDefault="00AD2BB8" w:rsidP="00AD2BB8">
      <w:pPr>
        <w:rPr>
          <w:bCs/>
        </w:rPr>
      </w:pPr>
      <w:r w:rsidRPr="00AD2BB8">
        <w:rPr>
          <w:bCs/>
        </w:rPr>
        <w:t xml:space="preserve">School </w:t>
      </w:r>
      <w:r w:rsidR="00301EA4">
        <w:rPr>
          <w:bCs/>
        </w:rPr>
        <w:t>D</w:t>
      </w:r>
      <w:r w:rsidR="00301EA4" w:rsidRPr="00AD2BB8">
        <w:rPr>
          <w:bCs/>
        </w:rPr>
        <w:t xml:space="preserve">istrict </w:t>
      </w:r>
      <w:r w:rsidRPr="00AD2BB8">
        <w:rPr>
          <w:bCs/>
        </w:rPr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__________________________________________________</w:t>
      </w:r>
      <w:r w:rsidR="000C242C">
        <w:rPr>
          <w:bCs/>
        </w:rPr>
        <w:t>______</w:t>
      </w:r>
    </w:p>
    <w:p w14:paraId="459EB3E4" w14:textId="77777777" w:rsidR="00141F96" w:rsidRDefault="00141F96" w:rsidP="00AD2BB8">
      <w:pPr>
        <w:rPr>
          <w:bCs/>
        </w:rPr>
      </w:pPr>
    </w:p>
    <w:p w14:paraId="641865E1" w14:textId="01FC42E3" w:rsidR="00301EA4" w:rsidRDefault="00301EA4" w:rsidP="00AD2BB8">
      <w:pPr>
        <w:rPr>
          <w:bCs/>
        </w:rPr>
      </w:pPr>
      <w:r>
        <w:rPr>
          <w:bCs/>
        </w:rPr>
        <w:t>Town: ______________________________________________________________________</w:t>
      </w:r>
    </w:p>
    <w:p w14:paraId="17095563" w14:textId="77777777" w:rsidR="00301EA4" w:rsidRPr="00AD2BB8" w:rsidRDefault="00301EA4" w:rsidP="00AD2BB8">
      <w:pPr>
        <w:rPr>
          <w:bCs/>
        </w:rPr>
      </w:pPr>
    </w:p>
    <w:p w14:paraId="5C1D78FA" w14:textId="35B915ED" w:rsidR="00301EA4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Name of military installation</w:t>
      </w:r>
      <w:r w:rsidR="00301EA4">
        <w:rPr>
          <w:bCs/>
        </w:rPr>
        <w:t>(s)</w:t>
      </w:r>
      <w:r w:rsidR="00E411B4">
        <w:rPr>
          <w:bCs/>
        </w:rPr>
        <w:t xml:space="preserve"> </w:t>
      </w:r>
      <w:r w:rsidRPr="00AD2BB8">
        <w:rPr>
          <w:bCs/>
        </w:rPr>
        <w:t>or reservation</w:t>
      </w:r>
      <w:r w:rsidR="00301EA4">
        <w:rPr>
          <w:bCs/>
        </w:rPr>
        <w:t>(s) in the town</w:t>
      </w:r>
      <w:r w:rsidRPr="00AD2BB8">
        <w:rPr>
          <w:bCs/>
        </w:rPr>
        <w:t xml:space="preserve">: </w:t>
      </w:r>
      <w:r w:rsidR="00301EA4">
        <w:rPr>
          <w:bCs/>
        </w:rPr>
        <w:t>_____________________</w:t>
      </w:r>
    </w:p>
    <w:p w14:paraId="57D2FAD7" w14:textId="77777777" w:rsidR="00E713D3" w:rsidRDefault="00E713D3" w:rsidP="00E713D3">
      <w:pPr>
        <w:ind w:left="720"/>
        <w:rPr>
          <w:bCs/>
        </w:rPr>
      </w:pPr>
    </w:p>
    <w:p w14:paraId="71B6E9A1" w14:textId="57FA7E55" w:rsidR="00AD2BB8" w:rsidRPr="00AD2BB8" w:rsidRDefault="00AD2BB8" w:rsidP="00301EA4">
      <w:pPr>
        <w:ind w:left="720"/>
        <w:rPr>
          <w:bCs/>
        </w:rPr>
      </w:pPr>
      <w:r w:rsidRPr="00AD2BB8">
        <w:rPr>
          <w:bCs/>
        </w:rPr>
        <w:t>________________________</w:t>
      </w:r>
      <w:r w:rsidR="00301EA4">
        <w:rPr>
          <w:bCs/>
        </w:rPr>
        <w:t>______________________________________________</w:t>
      </w:r>
    </w:p>
    <w:p w14:paraId="112DCB63" w14:textId="77777777" w:rsidR="00AD2BB8" w:rsidRPr="00AD2BB8" w:rsidRDefault="00AD2BB8" w:rsidP="00AD2BB8">
      <w:pPr>
        <w:rPr>
          <w:bCs/>
        </w:rPr>
      </w:pPr>
    </w:p>
    <w:p w14:paraId="24E05F39" w14:textId="42E906C0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number of federally connected children</w:t>
      </w:r>
      <w:r w:rsidR="00141FF3">
        <w:rPr>
          <w:bCs/>
        </w:rPr>
        <w:t xml:space="preserve"> claimed</w:t>
      </w:r>
      <w:r w:rsidR="00141FF3" w:rsidRPr="00AD2BB8">
        <w:rPr>
          <w:bCs/>
        </w:rPr>
        <w:t xml:space="preserve"> </w:t>
      </w:r>
      <w:r w:rsidRPr="00AD2BB8">
        <w:rPr>
          <w:bCs/>
        </w:rPr>
        <w:t xml:space="preserve">for the </w:t>
      </w:r>
      <w:r w:rsidR="00301EA4" w:rsidRPr="00AD2BB8">
        <w:rPr>
          <w:bCs/>
        </w:rPr>
        <w:t>20</w:t>
      </w:r>
      <w:r w:rsidR="00FF7623">
        <w:rPr>
          <w:bCs/>
        </w:rPr>
        <w:t>20</w:t>
      </w:r>
      <w:r w:rsidRPr="00AD2BB8">
        <w:rPr>
          <w:bCs/>
        </w:rPr>
        <w:t>-</w:t>
      </w:r>
      <w:r w:rsidR="00301EA4" w:rsidRPr="00AD2BB8">
        <w:rPr>
          <w:bCs/>
        </w:rPr>
        <w:t>20</w:t>
      </w:r>
      <w:r w:rsidR="00301EA4">
        <w:rPr>
          <w:bCs/>
        </w:rPr>
        <w:t>2</w:t>
      </w:r>
      <w:r w:rsidR="00FF7623">
        <w:rPr>
          <w:bCs/>
        </w:rPr>
        <w:t>1</w:t>
      </w:r>
      <w:r w:rsidR="00301EA4" w:rsidRPr="00AD2BB8">
        <w:rPr>
          <w:bCs/>
        </w:rPr>
        <w:t xml:space="preserve"> </w:t>
      </w:r>
      <w:r w:rsidRPr="00AD2BB8">
        <w:rPr>
          <w:bCs/>
        </w:rPr>
        <w:t xml:space="preserve">school year (from the district’s </w:t>
      </w:r>
      <w:r w:rsidR="00141FF3">
        <w:rPr>
          <w:bCs/>
        </w:rPr>
        <w:t xml:space="preserve">federal </w:t>
      </w:r>
      <w:r w:rsidRPr="00AD2BB8">
        <w:rPr>
          <w:bCs/>
        </w:rPr>
        <w:t>Application</w:t>
      </w:r>
      <w:r w:rsidR="000C242C">
        <w:rPr>
          <w:bCs/>
        </w:rPr>
        <w:t xml:space="preserve"> </w:t>
      </w:r>
      <w:r w:rsidRPr="00AD2BB8">
        <w:rPr>
          <w:bCs/>
        </w:rPr>
        <w:br/>
        <w:t xml:space="preserve">for Impact Aid – Section </w:t>
      </w:r>
      <w:r w:rsidR="003C43D0">
        <w:rPr>
          <w:bCs/>
        </w:rPr>
        <w:t>7703</w:t>
      </w:r>
      <w:r w:rsidRPr="00AD2BB8">
        <w:rPr>
          <w:bCs/>
        </w:rPr>
        <w:t xml:space="preserve">):   </w:t>
      </w:r>
      <w:r w:rsidRPr="00AD2BB8">
        <w:rPr>
          <w:bCs/>
        </w:rPr>
        <w:tab/>
      </w:r>
      <w:r w:rsidRPr="00AD2BB8">
        <w:rPr>
          <w:bCs/>
        </w:rPr>
        <w:tab/>
        <w:t>________________</w:t>
      </w:r>
      <w:r w:rsidR="000C242C">
        <w:rPr>
          <w:bCs/>
        </w:rPr>
        <w:t>___________</w:t>
      </w:r>
    </w:p>
    <w:p w14:paraId="4EB1C168" w14:textId="77777777" w:rsidR="00AD2BB8" w:rsidRPr="00AD2BB8" w:rsidRDefault="00AD2BB8" w:rsidP="00AD2BB8">
      <w:pPr>
        <w:rPr>
          <w:bCs/>
        </w:rPr>
      </w:pPr>
    </w:p>
    <w:p w14:paraId="1455995C" w14:textId="2D46C09C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owed</w:t>
      </w:r>
      <w:r w:rsidR="00301EA4">
        <w:rPr>
          <w:bCs/>
        </w:rPr>
        <w:t xml:space="preserve"> </w:t>
      </w:r>
      <w:r w:rsidRPr="00AD2BB8">
        <w:rPr>
          <w:bCs/>
        </w:rPr>
        <w:t>in FY</w:t>
      </w:r>
      <w:r w:rsidR="00FF7623">
        <w:rPr>
          <w:bCs/>
        </w:rPr>
        <w:t>20</w:t>
      </w:r>
      <w:r w:rsidRPr="00AD2BB8">
        <w:rPr>
          <w:bCs/>
        </w:rPr>
        <w:tab/>
        <w:t>________________</w:t>
      </w:r>
      <w:r w:rsidR="000C242C">
        <w:rPr>
          <w:bCs/>
        </w:rPr>
        <w:t>___________</w:t>
      </w:r>
    </w:p>
    <w:p w14:paraId="32E92B73" w14:textId="77777777" w:rsidR="00AD2BB8" w:rsidRPr="00AD2BB8" w:rsidRDefault="00AD2BB8" w:rsidP="00AD2BB8">
      <w:pPr>
        <w:rPr>
          <w:bCs/>
        </w:rPr>
      </w:pPr>
    </w:p>
    <w:p w14:paraId="3634AA21" w14:textId="393B164A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received in FY</w:t>
      </w:r>
      <w:r w:rsidR="00FF7623">
        <w:rPr>
          <w:bCs/>
        </w:rPr>
        <w:t>20</w:t>
      </w:r>
      <w:r w:rsidR="000C242C">
        <w:rPr>
          <w:bCs/>
        </w:rPr>
        <w:t xml:space="preserve"> </w:t>
      </w:r>
      <w:r w:rsidRPr="00AD2BB8">
        <w:rPr>
          <w:bCs/>
        </w:rPr>
        <w:t>________________</w:t>
      </w:r>
      <w:r w:rsidR="000C242C">
        <w:rPr>
          <w:bCs/>
        </w:rPr>
        <w:t>___________</w:t>
      </w:r>
    </w:p>
    <w:p w14:paraId="1D6F752E" w14:textId="77777777" w:rsidR="00AD2BB8" w:rsidRPr="00AD2BB8" w:rsidRDefault="00AD2BB8" w:rsidP="00AD2BB8">
      <w:pPr>
        <w:rPr>
          <w:bCs/>
        </w:rPr>
      </w:pPr>
    </w:p>
    <w:p w14:paraId="57EF1A3C" w14:textId="733CEEDA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 xml:space="preserve">Total amount of Impact Aid owed </w:t>
      </w:r>
      <w:r w:rsidR="00301EA4">
        <w:rPr>
          <w:bCs/>
        </w:rPr>
        <w:t xml:space="preserve">in </w:t>
      </w:r>
      <w:r w:rsidRPr="00AD2BB8">
        <w:rPr>
          <w:bCs/>
        </w:rPr>
        <w:t xml:space="preserve">in </w:t>
      </w:r>
      <w:r w:rsidR="00301EA4" w:rsidRPr="00AD2BB8">
        <w:rPr>
          <w:bCs/>
        </w:rPr>
        <w:t>FY</w:t>
      </w:r>
      <w:r w:rsidR="00301EA4">
        <w:rPr>
          <w:bCs/>
        </w:rPr>
        <w:t>2</w:t>
      </w:r>
      <w:r w:rsidR="00FF7623">
        <w:rPr>
          <w:bCs/>
        </w:rPr>
        <w:t>1</w:t>
      </w:r>
      <w:r w:rsidRPr="00AD2BB8">
        <w:rPr>
          <w:bCs/>
        </w:rPr>
        <w:t>_______________</w:t>
      </w:r>
    </w:p>
    <w:p w14:paraId="0ACE564D" w14:textId="77777777" w:rsidR="00AD2BB8" w:rsidRPr="00AD2BB8" w:rsidRDefault="00AD2BB8" w:rsidP="00AD2BB8">
      <w:pPr>
        <w:rPr>
          <w:bCs/>
        </w:rPr>
      </w:pPr>
    </w:p>
    <w:p w14:paraId="28D18E08" w14:textId="70B33EFA" w:rsidR="00AD2BB8" w:rsidRPr="00AD2BB8" w:rsidRDefault="00AD2BB8" w:rsidP="00AD2BB8">
      <w:pPr>
        <w:rPr>
          <w:bCs/>
          <w:u w:val="single"/>
        </w:rPr>
      </w:pPr>
      <w:r w:rsidRPr="00AD2BB8">
        <w:rPr>
          <w:bCs/>
          <w:u w:val="single"/>
        </w:rPr>
        <w:t xml:space="preserve">Please submit a copy of </w:t>
      </w:r>
      <w:r w:rsidR="00141FF3">
        <w:rPr>
          <w:bCs/>
          <w:u w:val="single"/>
        </w:rPr>
        <w:t xml:space="preserve">the </w:t>
      </w:r>
      <w:r w:rsidRPr="00AD2BB8">
        <w:rPr>
          <w:bCs/>
          <w:u w:val="single"/>
        </w:rPr>
        <w:t xml:space="preserve">most recent </w:t>
      </w:r>
      <w:r w:rsidR="00141FF3">
        <w:rPr>
          <w:bCs/>
          <w:u w:val="single"/>
        </w:rPr>
        <w:t>f</w:t>
      </w:r>
      <w:r w:rsidR="00301EA4">
        <w:rPr>
          <w:bCs/>
          <w:u w:val="single"/>
        </w:rPr>
        <w:t>ederal Application for I</w:t>
      </w:r>
      <w:r w:rsidRPr="00AD2BB8">
        <w:rPr>
          <w:bCs/>
          <w:u w:val="single"/>
        </w:rPr>
        <w:t xml:space="preserve">mpact </w:t>
      </w:r>
      <w:r w:rsidR="00301EA4">
        <w:rPr>
          <w:bCs/>
          <w:u w:val="single"/>
        </w:rPr>
        <w:t>A</w:t>
      </w:r>
      <w:r w:rsidRPr="00AD2BB8">
        <w:rPr>
          <w:bCs/>
          <w:u w:val="single"/>
        </w:rPr>
        <w:t xml:space="preserve">id. </w:t>
      </w:r>
    </w:p>
    <w:p w14:paraId="0A429C61" w14:textId="77777777" w:rsidR="00AD2BB8" w:rsidRPr="00AD2BB8" w:rsidRDefault="00AD2BB8" w:rsidP="00AD2BB8">
      <w:pPr>
        <w:rPr>
          <w:bCs/>
        </w:rPr>
      </w:pPr>
    </w:p>
    <w:p w14:paraId="3875F60D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>Contact person if further information is required:</w:t>
      </w:r>
    </w:p>
    <w:p w14:paraId="206D2F22" w14:textId="77777777" w:rsidR="00AD2BB8" w:rsidRPr="00AD2BB8" w:rsidRDefault="00AD2BB8" w:rsidP="00AD2BB8">
      <w:pPr>
        <w:rPr>
          <w:bCs/>
        </w:rPr>
      </w:pPr>
    </w:p>
    <w:p w14:paraId="17B60019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___________________________________Title:____________________</w:t>
      </w:r>
    </w:p>
    <w:p w14:paraId="3C2E8344" w14:textId="77777777" w:rsidR="00AD2BB8" w:rsidRPr="00AD2BB8" w:rsidRDefault="00AD2BB8" w:rsidP="00AD2BB8">
      <w:pPr>
        <w:rPr>
          <w:bCs/>
        </w:rPr>
      </w:pPr>
    </w:p>
    <w:p w14:paraId="5F6EACC8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Telephone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</w:t>
      </w:r>
      <w:r w:rsidRPr="00AD2BB8">
        <w:rPr>
          <w:bCs/>
        </w:rPr>
        <w:tab/>
        <w:t>Email</w:t>
      </w:r>
      <w:r w:rsidR="00E72EAF" w:rsidRPr="00AD2BB8">
        <w:rPr>
          <w:bCs/>
        </w:rPr>
        <w:t>: _</w:t>
      </w:r>
      <w:r w:rsidRPr="00AD2BB8">
        <w:rPr>
          <w:bCs/>
        </w:rPr>
        <w:t>__________________</w:t>
      </w:r>
    </w:p>
    <w:p w14:paraId="33E74FC5" w14:textId="77777777" w:rsidR="00AD2BB8" w:rsidRPr="00AD2BB8" w:rsidRDefault="00AD2BB8" w:rsidP="00AD2BB8">
      <w:pPr>
        <w:rPr>
          <w:bCs/>
        </w:rPr>
      </w:pPr>
    </w:p>
    <w:p w14:paraId="4BEC0D9C" w14:textId="75539482" w:rsidR="00AD2BB8" w:rsidRDefault="00AD2BB8" w:rsidP="00AD2BB8">
      <w:pPr>
        <w:rPr>
          <w:bCs/>
        </w:rPr>
      </w:pPr>
      <w:r w:rsidRPr="00AD2BB8">
        <w:rPr>
          <w:bCs/>
        </w:rPr>
        <w:t>Application submitted by</w:t>
      </w:r>
      <w:r w:rsidR="00C905DF">
        <w:rPr>
          <w:bCs/>
        </w:rPr>
        <w:t xml:space="preserve"> </w:t>
      </w:r>
      <w:r w:rsidRPr="00AD2BB8">
        <w:rPr>
          <w:bCs/>
        </w:rPr>
        <w:t>(</w:t>
      </w:r>
      <w:r w:rsidR="00E713D3">
        <w:rPr>
          <w:bCs/>
        </w:rPr>
        <w:t>S</w:t>
      </w:r>
      <w:r w:rsidRPr="00AD2BB8">
        <w:rPr>
          <w:bCs/>
        </w:rPr>
        <w:t xml:space="preserve">uperintendent of </w:t>
      </w:r>
      <w:r w:rsidR="00E713D3">
        <w:rPr>
          <w:bCs/>
        </w:rPr>
        <w:t>S</w:t>
      </w:r>
      <w:r w:rsidRPr="00AD2BB8">
        <w:rPr>
          <w:bCs/>
        </w:rPr>
        <w:t>chools)</w:t>
      </w:r>
      <w:r w:rsidR="00C905DF">
        <w:rPr>
          <w:bCs/>
        </w:rPr>
        <w:t>:</w:t>
      </w:r>
    </w:p>
    <w:p w14:paraId="39D2F9BB" w14:textId="77777777" w:rsidR="00AD2BB8" w:rsidRPr="00AD2BB8" w:rsidRDefault="00AD2BB8" w:rsidP="00AD2BB8">
      <w:pPr>
        <w:rPr>
          <w:bCs/>
        </w:rPr>
      </w:pPr>
    </w:p>
    <w:p w14:paraId="6DC34F86" w14:textId="45C349CB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______________________________________________Date ____/____/</w:t>
      </w:r>
      <w:r w:rsidR="007B1DBE">
        <w:rPr>
          <w:bCs/>
        </w:rPr>
        <w:t>_____</w:t>
      </w:r>
    </w:p>
    <w:p w14:paraId="78CECAA7" w14:textId="3828093B" w:rsidR="00AD2BB8" w:rsidRDefault="00AD2BB8" w:rsidP="00AD2BB8">
      <w:pPr>
        <w:rPr>
          <w:bCs/>
        </w:rPr>
      </w:pPr>
      <w:r w:rsidRPr="00AD2BB8">
        <w:rPr>
          <w:bCs/>
        </w:rPr>
        <w:tab/>
        <w:t>Signature</w:t>
      </w:r>
      <w:r w:rsidR="00141FF3">
        <w:rPr>
          <w:bCs/>
        </w:rPr>
        <w:t xml:space="preserve"> of Superintendent of Schools</w:t>
      </w:r>
    </w:p>
    <w:p w14:paraId="72F6DE38" w14:textId="77777777" w:rsidR="00337D63" w:rsidRPr="00AD2BB8" w:rsidRDefault="00337D63" w:rsidP="00AD2BB8">
      <w:pPr>
        <w:rPr>
          <w:bCs/>
        </w:rPr>
      </w:pPr>
    </w:p>
    <w:p w14:paraId="304155FD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__________________________________________________________________</w:t>
      </w:r>
    </w:p>
    <w:p w14:paraId="558CA559" w14:textId="79073846" w:rsidR="00AD2BB8" w:rsidRPr="00AD2BB8" w:rsidRDefault="00141FF3" w:rsidP="00E72EAF">
      <w:pPr>
        <w:ind w:firstLine="720"/>
      </w:pPr>
      <w:r>
        <w:t>Print Name of Superintendent of Schools</w:t>
      </w:r>
    </w:p>
    <w:p w14:paraId="0FB02A64" w14:textId="71FEA33F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AC66" w14:textId="77777777" w:rsidR="00EB4DEE" w:rsidRDefault="00EB4DEE" w:rsidP="00D52B89">
      <w:r>
        <w:separator/>
      </w:r>
    </w:p>
  </w:endnote>
  <w:endnote w:type="continuationSeparator" w:id="0">
    <w:p w14:paraId="599CE634" w14:textId="77777777" w:rsidR="00EB4DEE" w:rsidRDefault="00EB4DEE" w:rsidP="00D52B89">
      <w:r>
        <w:continuationSeparator/>
      </w:r>
    </w:p>
  </w:endnote>
  <w:endnote w:id="1">
    <w:p w14:paraId="6F4FDF83" w14:textId="19888415" w:rsidR="00D52B89" w:rsidRPr="00E43F70" w:rsidRDefault="00D52B89">
      <w:pPr>
        <w:pStyle w:val="EndnoteText"/>
        <w:rPr>
          <w:sz w:val="16"/>
          <w:szCs w:val="16"/>
        </w:rPr>
      </w:pPr>
      <w:r w:rsidRPr="00E43F70">
        <w:rPr>
          <w:rStyle w:val="EndnoteReference"/>
          <w:sz w:val="16"/>
          <w:szCs w:val="16"/>
        </w:rPr>
        <w:endnoteRef/>
      </w:r>
      <w:r w:rsidRPr="00E43F70">
        <w:rPr>
          <w:sz w:val="16"/>
          <w:szCs w:val="16"/>
        </w:rPr>
        <w:t xml:space="preserve"> Line item </w:t>
      </w:r>
      <w:hyperlink r:id="rId1" w:history="1">
        <w:r w:rsidRPr="00E43F70">
          <w:rPr>
            <w:rStyle w:val="Hyperlink"/>
            <w:i/>
            <w:sz w:val="16"/>
            <w:szCs w:val="16"/>
          </w:rPr>
          <w:t>7061</w:t>
        </w:r>
        <w:r w:rsidR="003377AB" w:rsidRPr="00E43F70">
          <w:rPr>
            <w:rStyle w:val="Hyperlink"/>
            <w:i/>
            <w:sz w:val="16"/>
            <w:szCs w:val="16"/>
          </w:rPr>
          <w:t>-</w:t>
        </w:r>
        <w:r w:rsidRPr="00E43F70">
          <w:rPr>
            <w:rStyle w:val="Hyperlink"/>
            <w:i/>
            <w:sz w:val="16"/>
            <w:szCs w:val="16"/>
          </w:rPr>
          <w:t>0033 - Public School Military Mitigation</w:t>
        </w:r>
      </w:hyperlink>
      <w:r w:rsidRPr="00E43F70">
        <w:rPr>
          <w:i/>
          <w:sz w:val="16"/>
          <w:szCs w:val="16"/>
        </w:rPr>
        <w:t xml:space="preserve"> </w:t>
      </w:r>
      <w:r w:rsidRPr="00E43F70">
        <w:rPr>
          <w:sz w:val="16"/>
          <w:szCs w:val="16"/>
        </w:rPr>
        <w:t>states as follows: “</w:t>
      </w:r>
      <w:r w:rsidR="007B1DBE" w:rsidRPr="00E43F70">
        <w:rPr>
          <w:sz w:val="16"/>
          <w:szCs w:val="16"/>
        </w:rPr>
        <w:t>For a reserve to assist towns negatively impacted by shortfalls in federal impact aid for the education of children in families employed by the federal government on military reservations located within a town's limits; provided, that any grants provided under this item shall be expended by a school committee without further appropriation;…</w:t>
      </w:r>
      <w:r w:rsidRPr="00E43F70">
        <w:rPr>
          <w:rFonts w:ascii="&amp;quot" w:hAnsi="&amp;quot" w:hint="eastAsia"/>
          <w:snapToGrid/>
          <w:color w:val="000000"/>
          <w:sz w:val="16"/>
          <w:szCs w:val="16"/>
        </w:rPr>
        <w:t>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6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87DF" w14:textId="42D48AF8" w:rsidR="00141FF3" w:rsidRDefault="00141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767B9" w14:textId="77777777" w:rsidR="00141FF3" w:rsidRDefault="0014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4D3C" w14:textId="77777777" w:rsidR="00EB4DEE" w:rsidRDefault="00EB4DEE" w:rsidP="00D52B89">
      <w:r>
        <w:separator/>
      </w:r>
    </w:p>
  </w:footnote>
  <w:footnote w:type="continuationSeparator" w:id="0">
    <w:p w14:paraId="7BB1BD5F" w14:textId="77777777" w:rsidR="00EB4DEE" w:rsidRDefault="00EB4DEE" w:rsidP="00D5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44F2C"/>
    <w:multiLevelType w:val="hybridMultilevel"/>
    <w:tmpl w:val="3268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761"/>
    <w:multiLevelType w:val="hybridMultilevel"/>
    <w:tmpl w:val="226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1920"/>
    <w:multiLevelType w:val="hybridMultilevel"/>
    <w:tmpl w:val="1590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4EAB"/>
    <w:multiLevelType w:val="hybridMultilevel"/>
    <w:tmpl w:val="6FCE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B8"/>
    <w:rsid w:val="00025507"/>
    <w:rsid w:val="00037B43"/>
    <w:rsid w:val="00041CA1"/>
    <w:rsid w:val="000C242C"/>
    <w:rsid w:val="000E0994"/>
    <w:rsid w:val="00141F96"/>
    <w:rsid w:val="00141FF3"/>
    <w:rsid w:val="00147B3B"/>
    <w:rsid w:val="00171258"/>
    <w:rsid w:val="00180F6E"/>
    <w:rsid w:val="001B6AFA"/>
    <w:rsid w:val="00201172"/>
    <w:rsid w:val="00295BCC"/>
    <w:rsid w:val="002A3E22"/>
    <w:rsid w:val="002B4B10"/>
    <w:rsid w:val="002C0CF9"/>
    <w:rsid w:val="002D3592"/>
    <w:rsid w:val="002F5424"/>
    <w:rsid w:val="00301EA4"/>
    <w:rsid w:val="003377AB"/>
    <w:rsid w:val="00337D63"/>
    <w:rsid w:val="003672D6"/>
    <w:rsid w:val="003953C8"/>
    <w:rsid w:val="003C43D0"/>
    <w:rsid w:val="0041210C"/>
    <w:rsid w:val="00471329"/>
    <w:rsid w:val="004A5C4B"/>
    <w:rsid w:val="004E5697"/>
    <w:rsid w:val="005065CE"/>
    <w:rsid w:val="00522C57"/>
    <w:rsid w:val="00523B63"/>
    <w:rsid w:val="00524502"/>
    <w:rsid w:val="005430E2"/>
    <w:rsid w:val="00571666"/>
    <w:rsid w:val="005C1013"/>
    <w:rsid w:val="005E3535"/>
    <w:rsid w:val="00613F8E"/>
    <w:rsid w:val="00635070"/>
    <w:rsid w:val="00691F77"/>
    <w:rsid w:val="00714F34"/>
    <w:rsid w:val="007206D9"/>
    <w:rsid w:val="00761FD8"/>
    <w:rsid w:val="007732FB"/>
    <w:rsid w:val="0077551B"/>
    <w:rsid w:val="007B1DBE"/>
    <w:rsid w:val="007B6029"/>
    <w:rsid w:val="007D2458"/>
    <w:rsid w:val="007F4F0A"/>
    <w:rsid w:val="00811672"/>
    <w:rsid w:val="008348EA"/>
    <w:rsid w:val="008C238A"/>
    <w:rsid w:val="008F30A8"/>
    <w:rsid w:val="008F4DDF"/>
    <w:rsid w:val="00955ABC"/>
    <w:rsid w:val="00995667"/>
    <w:rsid w:val="00997A40"/>
    <w:rsid w:val="00A047C6"/>
    <w:rsid w:val="00A20194"/>
    <w:rsid w:val="00A70FE3"/>
    <w:rsid w:val="00A7681B"/>
    <w:rsid w:val="00A90462"/>
    <w:rsid w:val="00AD2BB8"/>
    <w:rsid w:val="00B02DDD"/>
    <w:rsid w:val="00B15E7C"/>
    <w:rsid w:val="00B34968"/>
    <w:rsid w:val="00B45B2E"/>
    <w:rsid w:val="00B6777C"/>
    <w:rsid w:val="00BA7D53"/>
    <w:rsid w:val="00C53685"/>
    <w:rsid w:val="00C905DF"/>
    <w:rsid w:val="00C974A6"/>
    <w:rsid w:val="00D1782C"/>
    <w:rsid w:val="00D456B8"/>
    <w:rsid w:val="00D52B89"/>
    <w:rsid w:val="00D73B50"/>
    <w:rsid w:val="00DA730D"/>
    <w:rsid w:val="00E411B4"/>
    <w:rsid w:val="00E43F70"/>
    <w:rsid w:val="00E713D3"/>
    <w:rsid w:val="00E72EAF"/>
    <w:rsid w:val="00E77FAD"/>
    <w:rsid w:val="00E93969"/>
    <w:rsid w:val="00EA5A9B"/>
    <w:rsid w:val="00EB01B1"/>
    <w:rsid w:val="00EB4DEE"/>
    <w:rsid w:val="00EE0A55"/>
    <w:rsid w:val="00F25840"/>
    <w:rsid w:val="00F76E32"/>
    <w:rsid w:val="00F878C5"/>
    <w:rsid w:val="00F928C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038DBFB"/>
  <w15:docId w15:val="{F45846D9-E567-4192-844A-8C11EB5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D2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5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5A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AB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ABC"/>
    <w:rPr>
      <w:b/>
      <w:bCs/>
      <w:snapToGrid w:val="0"/>
    </w:rPr>
  </w:style>
  <w:style w:type="paragraph" w:styleId="Revision">
    <w:name w:val="Revision"/>
    <w:hidden/>
    <w:uiPriority w:val="99"/>
    <w:semiHidden/>
    <w:rsid w:val="00955ABC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D52B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2B89"/>
    <w:rPr>
      <w:snapToGrid w:val="0"/>
    </w:rPr>
  </w:style>
  <w:style w:type="character" w:styleId="EndnoteReference">
    <w:name w:val="endnote reference"/>
    <w:basedOn w:val="DefaultParagraphFont"/>
    <w:semiHidden/>
    <w:unhideWhenUsed/>
    <w:rsid w:val="00D52B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B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2B8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nhideWhenUsed/>
    <w:rsid w:val="0014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FF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4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F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DA73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1F7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F7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helle.L.Griffin@mass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helle.L.Griffin@mass.gov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dget.digital.mass.gov/summary/fy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DESE-231-67270</_dlc_DocId>
    <_dlc_DocIdUrl xmlns="733efe1c-5bbe-4968-87dc-d400e65c879f">
      <Url>https://sharepoint.doemass.org/ese/webteam/cps/_layouts/DocIdRedir.aspx?ID=DESE-231-67270</Url>
      <Description>DESE-231-67270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67A9-EE7D-435A-91F9-DFC0253C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67BAB-4F39-4B5A-933D-116C0AC27A5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994D104-310D-4228-A11A-3F41AF220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3FB14-4A1C-43A4-9A74-977ED02982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8B02D8-E0F3-4E8C-8BBF-2D4D3E04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FY21 Public School Military Mitigation Funds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FY2021 Public School Military Mitigation Funds</dc:title>
  <dc:creator>DESE</dc:creator>
  <cp:lastModifiedBy>Zou, Dong (EOE)</cp:lastModifiedBy>
  <cp:revision>2</cp:revision>
  <cp:lastPrinted>2008-03-05T18:17:00Z</cp:lastPrinted>
  <dcterms:created xsi:type="dcterms:W3CDTF">2020-12-29T16:08:00Z</dcterms:created>
  <dcterms:modified xsi:type="dcterms:W3CDTF">2021-01-07T18:59:00Z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7 2021</vt:lpwstr>
  </property>
</Properties>
</file>