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71A6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7456F6BF" wp14:editId="0B2C162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1F0DC6C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045036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B76CA66" wp14:editId="307B745E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0C2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029FB2E1" w14:textId="375A2501" w:rsidR="00A20194" w:rsidRPr="00C974A6" w:rsidRDefault="002B4B10" w:rsidP="005A1659">
      <w:pPr>
        <w:pStyle w:val="Heading3"/>
        <w:tabs>
          <w:tab w:val="right" w:pos="9000"/>
        </w:tabs>
        <w:ind w:left="5400" w:right="360" w:hanging="540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439E00E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F95B3B4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footerReference w:type="default" r:id="rId9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4D1BCEB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38FDA70B" w14:textId="77777777">
        <w:tc>
          <w:tcPr>
            <w:tcW w:w="2988" w:type="dxa"/>
          </w:tcPr>
          <w:p w14:paraId="3ED52F06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1379C10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0EF5787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FE1208" w14:textId="77777777" w:rsidR="00A20194" w:rsidRDefault="00A20194">
      <w:pPr>
        <w:rPr>
          <w:rFonts w:ascii="Arial" w:hAnsi="Arial"/>
          <w:i/>
          <w:sz w:val="18"/>
        </w:rPr>
      </w:pPr>
    </w:p>
    <w:p w14:paraId="2F06B039" w14:textId="77777777" w:rsidR="00A20194" w:rsidRPr="00D13C09" w:rsidRDefault="00A20194">
      <w:pPr>
        <w:rPr>
          <w:szCs w:val="24"/>
        </w:rPr>
        <w:sectPr w:rsidR="00A20194" w:rsidRPr="00D13C09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8546E89" w14:textId="77777777" w:rsidR="00AD2BB8" w:rsidRPr="00D13C09" w:rsidRDefault="00AD2BB8" w:rsidP="00AD2BB8">
      <w:pPr>
        <w:jc w:val="center"/>
        <w:rPr>
          <w:rFonts w:asciiTheme="minorHAnsi" w:hAnsiTheme="minorHAnsi" w:cstheme="minorHAnsi"/>
          <w:b/>
          <w:szCs w:val="24"/>
        </w:rPr>
      </w:pPr>
      <w:r w:rsidRPr="00D13C09">
        <w:rPr>
          <w:rFonts w:asciiTheme="minorHAnsi" w:hAnsiTheme="minorHAnsi" w:cstheme="minorHAnsi"/>
          <w:b/>
          <w:szCs w:val="24"/>
        </w:rPr>
        <w:t>School Finance: Chapter 70 Program</w:t>
      </w:r>
    </w:p>
    <w:p w14:paraId="1BA6934C" w14:textId="48439FC7" w:rsidR="00AD2BB8" w:rsidRPr="00D13C09" w:rsidRDefault="00AD2BB8" w:rsidP="00AD2BB8">
      <w:pPr>
        <w:jc w:val="center"/>
        <w:rPr>
          <w:rFonts w:asciiTheme="minorHAnsi" w:hAnsiTheme="minorHAnsi" w:cstheme="minorHAnsi"/>
          <w:b/>
          <w:szCs w:val="24"/>
        </w:rPr>
      </w:pPr>
      <w:r w:rsidRPr="00D13C09">
        <w:rPr>
          <w:rFonts w:asciiTheme="minorHAnsi" w:hAnsiTheme="minorHAnsi" w:cstheme="minorHAnsi"/>
          <w:b/>
          <w:szCs w:val="24"/>
        </w:rPr>
        <w:t>FY</w:t>
      </w:r>
      <w:r w:rsidR="00955ABC" w:rsidRPr="00D13C09">
        <w:rPr>
          <w:rFonts w:asciiTheme="minorHAnsi" w:hAnsiTheme="minorHAnsi" w:cstheme="minorHAnsi"/>
          <w:b/>
          <w:szCs w:val="24"/>
        </w:rPr>
        <w:t>2</w:t>
      </w:r>
      <w:r w:rsidR="00225FFB" w:rsidRPr="00D13C09">
        <w:rPr>
          <w:rFonts w:asciiTheme="minorHAnsi" w:hAnsiTheme="minorHAnsi" w:cstheme="minorHAnsi"/>
          <w:b/>
          <w:szCs w:val="24"/>
        </w:rPr>
        <w:t>3</w:t>
      </w:r>
      <w:r w:rsidRPr="00D13C09">
        <w:rPr>
          <w:rFonts w:asciiTheme="minorHAnsi" w:hAnsiTheme="minorHAnsi" w:cstheme="minorHAnsi"/>
          <w:b/>
          <w:szCs w:val="24"/>
        </w:rPr>
        <w:t xml:space="preserve"> Public School Military Mitigation Grant</w:t>
      </w:r>
    </w:p>
    <w:p w14:paraId="606D7B63" w14:textId="77777777" w:rsidR="00AD2BB8" w:rsidRPr="00DF763B" w:rsidRDefault="00AD2BB8" w:rsidP="00AD2BB8">
      <w:pPr>
        <w:rPr>
          <w:rFonts w:asciiTheme="minorHAnsi" w:hAnsiTheme="minorHAnsi" w:cstheme="minorHAnsi"/>
          <w:sz w:val="22"/>
          <w:szCs w:val="22"/>
        </w:rPr>
      </w:pPr>
    </w:p>
    <w:p w14:paraId="63236851" w14:textId="77777777" w:rsidR="00AD2BB8" w:rsidRPr="00DF763B" w:rsidRDefault="00AD2BB8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>Application Instructions</w:t>
      </w:r>
    </w:p>
    <w:p w14:paraId="6065E615" w14:textId="7777777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</w:p>
    <w:p w14:paraId="40389ABB" w14:textId="0F5C32C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>The FY</w:t>
      </w:r>
      <w:r w:rsidR="00955ABC" w:rsidRPr="00DF763B">
        <w:rPr>
          <w:rFonts w:asciiTheme="minorHAnsi" w:hAnsiTheme="minorHAnsi" w:cstheme="minorHAnsi"/>
          <w:sz w:val="22"/>
          <w:szCs w:val="22"/>
        </w:rPr>
        <w:t>2</w:t>
      </w:r>
      <w:r w:rsidR="00225FFB" w:rsidRPr="00DF763B">
        <w:rPr>
          <w:rFonts w:asciiTheme="minorHAnsi" w:hAnsiTheme="minorHAnsi" w:cstheme="minorHAnsi"/>
          <w:sz w:val="22"/>
          <w:szCs w:val="22"/>
        </w:rPr>
        <w:t>3</w:t>
      </w:r>
      <w:r w:rsidRPr="00DF763B">
        <w:rPr>
          <w:rFonts w:asciiTheme="minorHAnsi" w:hAnsiTheme="minorHAnsi" w:cstheme="minorHAnsi"/>
          <w:sz w:val="22"/>
          <w:szCs w:val="22"/>
        </w:rPr>
        <w:t xml:space="preserve"> State Budget</w:t>
      </w:r>
      <w:r w:rsidR="00F64B5A" w:rsidRPr="00BA12DC">
        <w:rPr>
          <w:rStyle w:val="FootnoteReference"/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F64B5A" w:rsidRPr="00BA12D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DF763B">
        <w:rPr>
          <w:rFonts w:asciiTheme="minorHAnsi" w:hAnsiTheme="minorHAnsi" w:cstheme="minorHAnsi"/>
          <w:sz w:val="22"/>
          <w:szCs w:val="22"/>
        </w:rPr>
        <w:t xml:space="preserve">includes funding to </w:t>
      </w:r>
      <w:r w:rsidR="00141FF3" w:rsidRPr="00DF763B">
        <w:rPr>
          <w:rFonts w:asciiTheme="minorHAnsi" w:hAnsiTheme="minorHAnsi" w:cstheme="minorHAnsi"/>
          <w:sz w:val="22"/>
          <w:szCs w:val="22"/>
        </w:rPr>
        <w:t xml:space="preserve">assist </w:t>
      </w:r>
      <w:r w:rsidRPr="00DF763B">
        <w:rPr>
          <w:rFonts w:asciiTheme="minorHAnsi" w:hAnsiTheme="minorHAnsi" w:cstheme="minorHAnsi"/>
          <w:sz w:val="22"/>
          <w:szCs w:val="22"/>
        </w:rPr>
        <w:t xml:space="preserve">school </w:t>
      </w:r>
      <w:r w:rsidR="00BC1DE8" w:rsidRPr="00DF763B">
        <w:rPr>
          <w:rFonts w:asciiTheme="minorHAnsi" w:hAnsiTheme="minorHAnsi" w:cstheme="minorHAnsi"/>
          <w:sz w:val="22"/>
          <w:szCs w:val="22"/>
        </w:rPr>
        <w:t>committee</w:t>
      </w:r>
      <w:r w:rsidRPr="00DF763B">
        <w:rPr>
          <w:rFonts w:asciiTheme="minorHAnsi" w:hAnsiTheme="minorHAnsi" w:cstheme="minorHAnsi"/>
          <w:sz w:val="22"/>
          <w:szCs w:val="22"/>
        </w:rPr>
        <w:t xml:space="preserve">s </w:t>
      </w:r>
      <w:r w:rsidR="00141FF3" w:rsidRPr="00DF763B">
        <w:rPr>
          <w:rFonts w:asciiTheme="minorHAnsi" w:hAnsiTheme="minorHAnsi" w:cstheme="minorHAnsi"/>
          <w:sz w:val="22"/>
          <w:szCs w:val="22"/>
        </w:rPr>
        <w:t xml:space="preserve">in towns </w:t>
      </w:r>
      <w:r w:rsidRPr="00DF763B">
        <w:rPr>
          <w:rFonts w:asciiTheme="minorHAnsi" w:hAnsiTheme="minorHAnsi" w:cstheme="minorHAnsi"/>
          <w:sz w:val="22"/>
          <w:szCs w:val="22"/>
        </w:rPr>
        <w:t xml:space="preserve">that have been negatively impacted by shortfalls in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Pr="00DF763B">
        <w:rPr>
          <w:rFonts w:asciiTheme="minorHAnsi" w:hAnsiTheme="minorHAnsi" w:cstheme="minorHAnsi"/>
          <w:sz w:val="22"/>
          <w:szCs w:val="22"/>
        </w:rPr>
        <w:t xml:space="preserve">ederal </w:t>
      </w:r>
      <w:r w:rsidR="000F4D8F" w:rsidRPr="00DF763B">
        <w:rPr>
          <w:rFonts w:asciiTheme="minorHAnsi" w:hAnsiTheme="minorHAnsi" w:cstheme="minorHAnsi"/>
          <w:sz w:val="22"/>
          <w:szCs w:val="22"/>
        </w:rPr>
        <w:t>I</w:t>
      </w:r>
      <w:r w:rsidRPr="00DF763B">
        <w:rPr>
          <w:rFonts w:asciiTheme="minorHAnsi" w:hAnsiTheme="minorHAnsi" w:cstheme="minorHAnsi"/>
          <w:sz w:val="22"/>
          <w:szCs w:val="22"/>
        </w:rPr>
        <w:t xml:space="preserve">mpact </w:t>
      </w:r>
      <w:r w:rsidR="000F4D8F" w:rsidRPr="00DF763B">
        <w:rPr>
          <w:rFonts w:asciiTheme="minorHAnsi" w:hAnsiTheme="minorHAnsi" w:cstheme="minorHAnsi"/>
          <w:sz w:val="22"/>
          <w:szCs w:val="22"/>
        </w:rPr>
        <w:t>A</w:t>
      </w:r>
      <w:r w:rsidRPr="00DF763B">
        <w:rPr>
          <w:rFonts w:asciiTheme="minorHAnsi" w:hAnsiTheme="minorHAnsi" w:cstheme="minorHAnsi"/>
          <w:sz w:val="22"/>
          <w:szCs w:val="22"/>
        </w:rPr>
        <w:t xml:space="preserve">id for the </w:t>
      </w:r>
      <w:r w:rsidR="00BA12DC">
        <w:rPr>
          <w:rFonts w:asciiTheme="minorHAnsi" w:hAnsiTheme="minorHAnsi" w:cstheme="minorHAnsi"/>
          <w:sz w:val="22"/>
          <w:szCs w:val="22"/>
        </w:rPr>
        <w:t xml:space="preserve">education of </w:t>
      </w:r>
      <w:r w:rsidRPr="00DF763B">
        <w:rPr>
          <w:rFonts w:asciiTheme="minorHAnsi" w:hAnsiTheme="minorHAnsi" w:cstheme="minorHAnsi"/>
          <w:sz w:val="22"/>
          <w:szCs w:val="22"/>
        </w:rPr>
        <w:t>children in families employed by the federal government on military reservations located with</w:t>
      </w:r>
      <w:r w:rsidR="003672D6" w:rsidRPr="00DF763B">
        <w:rPr>
          <w:rFonts w:asciiTheme="minorHAnsi" w:hAnsiTheme="minorHAnsi" w:cstheme="minorHAnsi"/>
          <w:sz w:val="22"/>
          <w:szCs w:val="22"/>
        </w:rPr>
        <w:t>in</w:t>
      </w:r>
      <w:r w:rsidRPr="00DF763B">
        <w:rPr>
          <w:rFonts w:asciiTheme="minorHAnsi" w:hAnsiTheme="minorHAnsi" w:cstheme="minorHAnsi"/>
          <w:sz w:val="22"/>
          <w:szCs w:val="22"/>
        </w:rPr>
        <w:t xml:space="preserve"> the town’s limits. School districts </w:t>
      </w:r>
      <w:r w:rsidR="00141FF3" w:rsidRPr="00DF763B">
        <w:rPr>
          <w:rFonts w:asciiTheme="minorHAnsi" w:hAnsiTheme="minorHAnsi" w:cstheme="minorHAnsi"/>
          <w:sz w:val="22"/>
          <w:szCs w:val="22"/>
        </w:rPr>
        <w:t xml:space="preserve">in towns </w:t>
      </w:r>
      <w:r w:rsidRPr="00DF763B">
        <w:rPr>
          <w:rFonts w:asciiTheme="minorHAnsi" w:hAnsiTheme="minorHAnsi" w:cstheme="minorHAnsi"/>
          <w:sz w:val="22"/>
          <w:szCs w:val="22"/>
        </w:rPr>
        <w:t xml:space="preserve">that meet these criteria may apply for these funds in accordance with the following instructions. </w:t>
      </w:r>
    </w:p>
    <w:p w14:paraId="5694CF60" w14:textId="7777777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</w:p>
    <w:p w14:paraId="25E46EBE" w14:textId="60C41482" w:rsidR="00AD2BB8" w:rsidRPr="00DF763B" w:rsidRDefault="00AD2BB8" w:rsidP="00D13C0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996754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mail </w:t>
      </w:r>
      <w:r w:rsidR="007B1DBE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or </w:t>
      </w:r>
      <w:r w:rsidR="005A1659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email a 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>signed copy</w:t>
      </w:r>
      <w:r w:rsidRPr="00DF763B">
        <w:rPr>
          <w:rFonts w:asciiTheme="minorHAnsi" w:hAnsiTheme="minorHAnsi" w:cstheme="minorHAnsi"/>
          <w:sz w:val="22"/>
          <w:szCs w:val="22"/>
        </w:rPr>
        <w:t xml:space="preserve"> of the attached application</w:t>
      </w:r>
      <w:r w:rsidR="00523B63" w:rsidRPr="00DF763B">
        <w:rPr>
          <w:rFonts w:asciiTheme="minorHAnsi" w:hAnsiTheme="minorHAnsi" w:cstheme="minorHAnsi"/>
          <w:sz w:val="22"/>
          <w:szCs w:val="22"/>
        </w:rPr>
        <w:t xml:space="preserve"> (</w:t>
      </w:r>
      <w:r w:rsidR="00996754" w:rsidRPr="00DF763B">
        <w:rPr>
          <w:rFonts w:asciiTheme="minorHAnsi" w:hAnsiTheme="minorHAnsi" w:cstheme="minorHAnsi"/>
          <w:sz w:val="22"/>
          <w:szCs w:val="22"/>
        </w:rPr>
        <w:t>page</w:t>
      </w:r>
      <w:r w:rsidR="00523B63" w:rsidRPr="00DF763B">
        <w:rPr>
          <w:rFonts w:asciiTheme="minorHAnsi" w:hAnsiTheme="minorHAnsi" w:cstheme="minorHAnsi"/>
          <w:sz w:val="22"/>
          <w:szCs w:val="22"/>
        </w:rPr>
        <w:t xml:space="preserve"> </w:t>
      </w:r>
      <w:r w:rsidR="00996754" w:rsidRPr="00DF763B">
        <w:rPr>
          <w:rFonts w:asciiTheme="minorHAnsi" w:hAnsiTheme="minorHAnsi" w:cstheme="minorHAnsi"/>
          <w:sz w:val="22"/>
          <w:szCs w:val="22"/>
        </w:rPr>
        <w:t>3</w:t>
      </w:r>
      <w:r w:rsidR="00523B63" w:rsidRPr="00DF763B">
        <w:rPr>
          <w:rFonts w:asciiTheme="minorHAnsi" w:hAnsiTheme="minorHAnsi" w:cstheme="minorHAnsi"/>
          <w:sz w:val="22"/>
          <w:szCs w:val="22"/>
        </w:rPr>
        <w:t>)</w:t>
      </w:r>
      <w:r w:rsidRPr="00DF76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7932D5" w14:textId="77777777" w:rsidR="00AD2BB8" w:rsidRPr="00DF763B" w:rsidRDefault="00AD2BB8" w:rsidP="00D13C09">
      <w:pPr>
        <w:rPr>
          <w:rFonts w:asciiTheme="minorHAnsi" w:hAnsiTheme="minorHAnsi" w:cstheme="minorHAnsi"/>
          <w:sz w:val="22"/>
          <w:szCs w:val="22"/>
        </w:rPr>
      </w:pPr>
    </w:p>
    <w:p w14:paraId="0F9FFDFB" w14:textId="12859ED2" w:rsidR="00AD2BB8" w:rsidRPr="00DF763B" w:rsidRDefault="00AD2BB8" w:rsidP="00D13C09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>The application must be subm</w:t>
      </w:r>
      <w:r w:rsidR="007B1DBE" w:rsidRPr="00DF763B">
        <w:rPr>
          <w:rFonts w:asciiTheme="minorHAnsi" w:hAnsiTheme="minorHAnsi" w:cstheme="minorHAnsi"/>
          <w:sz w:val="22"/>
          <w:szCs w:val="22"/>
        </w:rPr>
        <w:t>itted and signed</w:t>
      </w:r>
      <w:r w:rsidRPr="00DF763B">
        <w:rPr>
          <w:rFonts w:asciiTheme="minorHAnsi" w:hAnsiTheme="minorHAnsi" w:cstheme="minorHAnsi"/>
          <w:sz w:val="22"/>
          <w:szCs w:val="22"/>
        </w:rPr>
        <w:t xml:space="preserve"> by the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713D3" w:rsidRPr="00DF763B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>uperintendent of</w:t>
      </w:r>
      <w:r w:rsidR="00E713D3" w:rsidRPr="00DF763B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Pr="00DF763B">
        <w:rPr>
          <w:rFonts w:asciiTheme="minorHAnsi" w:hAnsiTheme="minorHAnsi" w:cstheme="minorHAnsi"/>
          <w:i/>
          <w:iCs/>
          <w:sz w:val="22"/>
          <w:szCs w:val="22"/>
        </w:rPr>
        <w:t>chools</w:t>
      </w:r>
      <w:r w:rsidRPr="00DF763B">
        <w:rPr>
          <w:rFonts w:asciiTheme="minorHAnsi" w:hAnsiTheme="minorHAnsi" w:cstheme="minorHAnsi"/>
          <w:sz w:val="22"/>
          <w:szCs w:val="22"/>
        </w:rPr>
        <w:t xml:space="preserve">. </w:t>
      </w:r>
      <w:r w:rsidR="00D52B89" w:rsidRPr="00DF763B">
        <w:rPr>
          <w:rFonts w:asciiTheme="minorHAnsi" w:hAnsiTheme="minorHAnsi" w:cstheme="minorHAnsi"/>
          <w:sz w:val="22"/>
          <w:szCs w:val="22"/>
        </w:rPr>
        <w:t xml:space="preserve">Any </w:t>
      </w:r>
      <w:r w:rsidRPr="00DF763B">
        <w:rPr>
          <w:rFonts w:asciiTheme="minorHAnsi" w:hAnsiTheme="minorHAnsi" w:cstheme="minorHAnsi"/>
          <w:sz w:val="22"/>
          <w:szCs w:val="22"/>
        </w:rPr>
        <w:t xml:space="preserve">award will be treated as a grant and may be expended by the school committee without further appropriation. </w:t>
      </w:r>
    </w:p>
    <w:p w14:paraId="2B2A9C7B" w14:textId="77777777" w:rsidR="000F4D8F" w:rsidRPr="00DF763B" w:rsidRDefault="000F4D8F" w:rsidP="00D13C0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69913C5" w14:textId="7596C2DC" w:rsidR="000F4D8F" w:rsidRPr="00BA12DC" w:rsidRDefault="000F4D8F" w:rsidP="00D13C0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Applicants must also submit </w:t>
      </w:r>
      <w:r w:rsidR="00996754" w:rsidRPr="00BA12DC">
        <w:rPr>
          <w:rFonts w:asciiTheme="minorHAnsi" w:hAnsiTheme="minorHAnsi" w:cstheme="minorHAnsi"/>
          <w:sz w:val="22"/>
          <w:szCs w:val="22"/>
        </w:rPr>
        <w:t>copies</w:t>
      </w:r>
      <w:r w:rsidRPr="00BA12DC">
        <w:rPr>
          <w:rFonts w:asciiTheme="minorHAnsi" w:hAnsiTheme="minorHAnsi" w:cstheme="minorHAnsi"/>
          <w:sz w:val="22"/>
          <w:szCs w:val="22"/>
        </w:rPr>
        <w:t xml:space="preserve"> of the following: </w:t>
      </w:r>
    </w:p>
    <w:p w14:paraId="7998528A" w14:textId="08DCF4D5" w:rsidR="000F4D8F" w:rsidRPr="00BA12DC" w:rsidRDefault="000F4D8F" w:rsidP="00D13C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Copy of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the </w:t>
      </w:r>
      <w:r w:rsidR="00BA12DC" w:rsidRPr="00BA12DC">
        <w:rPr>
          <w:rFonts w:asciiTheme="minorHAnsi" w:hAnsiTheme="minorHAnsi" w:cstheme="minorHAnsi"/>
          <w:sz w:val="22"/>
          <w:szCs w:val="22"/>
        </w:rPr>
        <w:t xml:space="preserve">school committee’s/school district’s </w:t>
      </w:r>
      <w:r w:rsidRPr="00BA12DC">
        <w:rPr>
          <w:rFonts w:asciiTheme="minorHAnsi" w:hAnsiTheme="minorHAnsi" w:cstheme="minorHAnsi"/>
          <w:sz w:val="22"/>
          <w:szCs w:val="22"/>
        </w:rPr>
        <w:t xml:space="preserve">most recent application for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Pr="00BA12DC">
        <w:rPr>
          <w:rFonts w:asciiTheme="minorHAnsi" w:hAnsiTheme="minorHAnsi" w:cstheme="minorHAnsi"/>
          <w:sz w:val="22"/>
          <w:szCs w:val="22"/>
        </w:rPr>
        <w:t>ederal Impact Aid</w:t>
      </w:r>
      <w:r w:rsidR="00ED26A5" w:rsidRPr="00BA12DC">
        <w:rPr>
          <w:rFonts w:asciiTheme="minorHAnsi" w:hAnsiTheme="minorHAnsi" w:cstheme="minorHAnsi"/>
          <w:sz w:val="22"/>
          <w:szCs w:val="22"/>
        </w:rPr>
        <w:t>.</w:t>
      </w:r>
    </w:p>
    <w:p w14:paraId="566FDA21" w14:textId="148775D6" w:rsidR="000F4D8F" w:rsidRPr="00BA12DC" w:rsidRDefault="000F4D8F" w:rsidP="00D13C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Copy of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the most recent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ederal </w:t>
      </w:r>
      <w:r w:rsidRPr="00BA12DC">
        <w:rPr>
          <w:rFonts w:asciiTheme="minorHAnsi" w:hAnsiTheme="minorHAnsi" w:cstheme="minorHAnsi"/>
          <w:sz w:val="22"/>
          <w:szCs w:val="22"/>
        </w:rPr>
        <w:t>Impact Aid award letter</w:t>
      </w:r>
      <w:r w:rsidR="00DF763B" w:rsidRPr="00BA12DC">
        <w:rPr>
          <w:rFonts w:asciiTheme="minorHAnsi" w:hAnsiTheme="minorHAnsi" w:cstheme="minorHAnsi"/>
          <w:sz w:val="22"/>
          <w:szCs w:val="22"/>
        </w:rPr>
        <w:t>(s)</w:t>
      </w:r>
      <w:r w:rsidRPr="00BA12DC">
        <w:rPr>
          <w:rFonts w:asciiTheme="minorHAnsi" w:hAnsiTheme="minorHAnsi" w:cstheme="minorHAnsi"/>
          <w:sz w:val="22"/>
          <w:szCs w:val="22"/>
        </w:rPr>
        <w:t xml:space="preserve"> or notification</w:t>
      </w:r>
      <w:r w:rsidR="00DF763B" w:rsidRPr="00BA12DC">
        <w:rPr>
          <w:rFonts w:asciiTheme="minorHAnsi" w:hAnsiTheme="minorHAnsi" w:cstheme="minorHAnsi"/>
          <w:sz w:val="22"/>
          <w:szCs w:val="22"/>
        </w:rPr>
        <w:t>(s)</w:t>
      </w:r>
      <w:r w:rsidR="00BA12DC">
        <w:rPr>
          <w:rFonts w:asciiTheme="minorHAnsi" w:hAnsiTheme="minorHAnsi" w:cstheme="minorHAnsi"/>
          <w:sz w:val="22"/>
          <w:szCs w:val="22"/>
        </w:rPr>
        <w:t>,</w:t>
      </w:r>
      <w:r w:rsidRPr="00BA12DC">
        <w:rPr>
          <w:rFonts w:asciiTheme="minorHAnsi" w:hAnsiTheme="minorHAnsi" w:cstheme="minorHAnsi"/>
          <w:sz w:val="22"/>
          <w:szCs w:val="22"/>
        </w:rPr>
        <w:t xml:space="preserve"> indicating the </w:t>
      </w:r>
      <w:r w:rsidR="00DF763B" w:rsidRPr="00BA12DC">
        <w:rPr>
          <w:rFonts w:asciiTheme="minorHAnsi" w:hAnsiTheme="minorHAnsi" w:cstheme="minorHAnsi"/>
          <w:sz w:val="22"/>
          <w:szCs w:val="22"/>
        </w:rPr>
        <w:t xml:space="preserve">type and </w:t>
      </w:r>
      <w:r w:rsidRPr="00BA12DC">
        <w:rPr>
          <w:rFonts w:asciiTheme="minorHAnsi" w:hAnsiTheme="minorHAnsi" w:cstheme="minorHAnsi"/>
          <w:sz w:val="22"/>
          <w:szCs w:val="22"/>
        </w:rPr>
        <w:t xml:space="preserve">amount of </w:t>
      </w:r>
      <w:r w:rsidR="00ED26A5" w:rsidRPr="00BA12DC">
        <w:rPr>
          <w:rFonts w:asciiTheme="minorHAnsi" w:hAnsiTheme="minorHAnsi" w:cstheme="minorHAnsi"/>
          <w:sz w:val="22"/>
          <w:szCs w:val="22"/>
        </w:rPr>
        <w:t xml:space="preserve">total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ederal </w:t>
      </w:r>
      <w:r w:rsidRPr="00BA12DC">
        <w:rPr>
          <w:rFonts w:asciiTheme="minorHAnsi" w:hAnsiTheme="minorHAnsi" w:cstheme="minorHAnsi"/>
          <w:sz w:val="22"/>
          <w:szCs w:val="22"/>
        </w:rPr>
        <w:t>Impact Aid awarded with respect to the most recent application.</w:t>
      </w:r>
    </w:p>
    <w:p w14:paraId="63A38080" w14:textId="3B31A056" w:rsidR="000F4D8F" w:rsidRPr="00BA12DC" w:rsidRDefault="00ED26A5" w:rsidP="00D13C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Copy of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the most </w:t>
      </w:r>
      <w:r w:rsidR="000F4D8F" w:rsidRPr="00BA12DC">
        <w:rPr>
          <w:rFonts w:asciiTheme="minorHAnsi" w:hAnsiTheme="minorHAnsi" w:cstheme="minorHAnsi"/>
          <w:sz w:val="22"/>
          <w:szCs w:val="22"/>
        </w:rPr>
        <w:t xml:space="preserve">recent </w:t>
      </w:r>
      <w:r w:rsidR="00996754" w:rsidRPr="00BA12DC">
        <w:rPr>
          <w:rFonts w:asciiTheme="minorHAnsi" w:hAnsiTheme="minorHAnsi" w:cstheme="minorHAnsi"/>
          <w:sz w:val="22"/>
          <w:szCs w:val="22"/>
        </w:rPr>
        <w:t xml:space="preserve">fiscal year’s </w:t>
      </w:r>
      <w:r w:rsidR="000F4D8F" w:rsidRPr="00BA12DC">
        <w:rPr>
          <w:rFonts w:asciiTheme="minorHAnsi" w:hAnsiTheme="minorHAnsi" w:cstheme="minorHAnsi"/>
          <w:sz w:val="22"/>
          <w:szCs w:val="22"/>
        </w:rPr>
        <w:t>payment voucher</w:t>
      </w:r>
      <w:r w:rsidRPr="00BA12DC">
        <w:rPr>
          <w:rFonts w:asciiTheme="minorHAnsi" w:hAnsiTheme="minorHAnsi" w:cstheme="minorHAnsi"/>
          <w:sz w:val="22"/>
          <w:szCs w:val="22"/>
        </w:rPr>
        <w:t>s</w:t>
      </w:r>
      <w:r w:rsidR="000F4D8F" w:rsidRPr="00BA12DC">
        <w:rPr>
          <w:rFonts w:asciiTheme="minorHAnsi" w:hAnsiTheme="minorHAnsi" w:cstheme="minorHAnsi"/>
          <w:sz w:val="22"/>
          <w:szCs w:val="22"/>
        </w:rPr>
        <w:t xml:space="preserve"> received for </w:t>
      </w:r>
      <w:r w:rsidR="00BA12DC">
        <w:rPr>
          <w:rFonts w:asciiTheme="minorHAnsi" w:hAnsiTheme="minorHAnsi" w:cstheme="minorHAnsi"/>
          <w:sz w:val="22"/>
          <w:szCs w:val="22"/>
        </w:rPr>
        <w:t>f</w:t>
      </w:r>
      <w:r w:rsidR="000F4D8F" w:rsidRPr="00BA12DC">
        <w:rPr>
          <w:rFonts w:asciiTheme="minorHAnsi" w:hAnsiTheme="minorHAnsi" w:cstheme="minorHAnsi"/>
          <w:sz w:val="22"/>
          <w:szCs w:val="22"/>
        </w:rPr>
        <w:t>ederal Impact Aid</w:t>
      </w:r>
      <w:r w:rsidRPr="00BA12DC">
        <w:rPr>
          <w:rFonts w:asciiTheme="minorHAnsi" w:hAnsiTheme="minorHAnsi" w:cstheme="minorHAnsi"/>
          <w:sz w:val="22"/>
          <w:szCs w:val="22"/>
        </w:rPr>
        <w:t>. Be sure the vouchers include:</w:t>
      </w:r>
    </w:p>
    <w:p w14:paraId="1D7C23B9" w14:textId="70A0C9A9" w:rsidR="00ED26A5" w:rsidRPr="00BA12DC" w:rsidRDefault="00ED26A5" w:rsidP="00D13C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Voucher 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payment </w:t>
      </w:r>
      <w:r w:rsidRPr="00BA12DC">
        <w:rPr>
          <w:rFonts w:asciiTheme="minorHAnsi" w:hAnsiTheme="minorHAnsi" w:cstheme="minorHAnsi"/>
          <w:sz w:val="22"/>
          <w:szCs w:val="22"/>
        </w:rPr>
        <w:t>date(s)</w:t>
      </w:r>
      <w:r w:rsidR="005A1659" w:rsidRPr="00BA12DC">
        <w:rPr>
          <w:rFonts w:asciiTheme="minorHAnsi" w:hAnsiTheme="minorHAnsi" w:cstheme="minorHAnsi"/>
          <w:sz w:val="22"/>
          <w:szCs w:val="22"/>
        </w:rPr>
        <w:t xml:space="preserve"> and period payment </w:t>
      </w:r>
      <w:r w:rsidR="00DF763B" w:rsidRPr="00BA12DC">
        <w:rPr>
          <w:rFonts w:asciiTheme="minorHAnsi" w:hAnsiTheme="minorHAnsi" w:cstheme="minorHAnsi"/>
          <w:sz w:val="22"/>
          <w:szCs w:val="22"/>
        </w:rPr>
        <w:t xml:space="preserve">is intended to </w:t>
      </w:r>
      <w:r w:rsidR="005A1659" w:rsidRPr="00BA12DC">
        <w:rPr>
          <w:rFonts w:asciiTheme="minorHAnsi" w:hAnsiTheme="minorHAnsi" w:cstheme="minorHAnsi"/>
          <w:sz w:val="22"/>
          <w:szCs w:val="22"/>
        </w:rPr>
        <w:t>cover</w:t>
      </w:r>
    </w:p>
    <w:p w14:paraId="6E7F29A6" w14:textId="7B536025" w:rsidR="00ED26A5" w:rsidRPr="00BA12DC" w:rsidRDefault="00ED26A5" w:rsidP="00D13C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>Payment type(s)</w:t>
      </w:r>
    </w:p>
    <w:p w14:paraId="7D387EA3" w14:textId="1287A1BC" w:rsidR="00ED26A5" w:rsidRPr="00BA12DC" w:rsidRDefault="00ED26A5" w:rsidP="00D13C09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>Payment amount(s)</w:t>
      </w:r>
    </w:p>
    <w:p w14:paraId="07C526A5" w14:textId="31CE6EC3" w:rsidR="00996754" w:rsidRPr="00DF763B" w:rsidRDefault="00996754" w:rsidP="00D13C09">
      <w:pPr>
        <w:ind w:left="1080"/>
        <w:rPr>
          <w:rFonts w:asciiTheme="minorHAnsi" w:hAnsiTheme="minorHAnsi" w:cstheme="minorHAnsi"/>
          <w:sz w:val="22"/>
          <w:szCs w:val="22"/>
        </w:rPr>
      </w:pPr>
      <w:r w:rsidRPr="00BA12DC">
        <w:rPr>
          <w:rFonts w:asciiTheme="minorHAnsi" w:hAnsiTheme="minorHAnsi" w:cstheme="minorHAnsi"/>
          <w:sz w:val="22"/>
          <w:szCs w:val="22"/>
        </w:rPr>
        <w:t xml:space="preserve">NOTE: If the final payment voucher for </w:t>
      </w:r>
      <w:r w:rsidR="00BA12DC">
        <w:rPr>
          <w:rFonts w:asciiTheme="minorHAnsi" w:hAnsiTheme="minorHAnsi" w:cstheme="minorHAnsi"/>
          <w:sz w:val="22"/>
          <w:szCs w:val="22"/>
        </w:rPr>
        <w:t>a</w:t>
      </w:r>
      <w:r w:rsidRPr="00BA12DC">
        <w:rPr>
          <w:rFonts w:asciiTheme="minorHAnsi" w:hAnsiTheme="minorHAnsi" w:cstheme="minorHAnsi"/>
          <w:sz w:val="22"/>
          <w:szCs w:val="22"/>
        </w:rPr>
        <w:t xml:space="preserve"> fiscal year reflects all</w:t>
      </w:r>
      <w:r w:rsidR="00BA12DC">
        <w:rPr>
          <w:rFonts w:asciiTheme="minorHAnsi" w:hAnsiTheme="minorHAnsi" w:cstheme="minorHAnsi"/>
          <w:sz w:val="22"/>
          <w:szCs w:val="22"/>
        </w:rPr>
        <w:t xml:space="preserve"> federal</w:t>
      </w:r>
      <w:r w:rsidRPr="00BA12DC">
        <w:rPr>
          <w:rFonts w:asciiTheme="minorHAnsi" w:hAnsiTheme="minorHAnsi" w:cstheme="minorHAnsi"/>
          <w:sz w:val="22"/>
          <w:szCs w:val="22"/>
        </w:rPr>
        <w:t xml:space="preserve"> Impact Aid payments, you may submit that document.</w:t>
      </w:r>
    </w:p>
    <w:p w14:paraId="2FAAABB2" w14:textId="311DF77E" w:rsidR="000F4D8F" w:rsidRPr="00DF763B" w:rsidRDefault="000F4D8F" w:rsidP="00D13C0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FB344E" w14:textId="7E3B1EB2" w:rsidR="00AD2BB8" w:rsidRPr="00DF763B" w:rsidRDefault="00AD2BB8" w:rsidP="00D13C09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Applications must be submitted by </w:t>
      </w:r>
      <w:r w:rsidR="00FF7623" w:rsidRPr="00DF763B">
        <w:rPr>
          <w:rFonts w:asciiTheme="minorHAnsi" w:hAnsiTheme="minorHAnsi" w:cstheme="minorHAnsi"/>
          <w:sz w:val="22"/>
          <w:szCs w:val="22"/>
        </w:rPr>
        <w:t>e-</w:t>
      </w:r>
      <w:r w:rsidRPr="00DF763B">
        <w:rPr>
          <w:rFonts w:asciiTheme="minorHAnsi" w:hAnsiTheme="minorHAnsi" w:cstheme="minorHAnsi"/>
          <w:sz w:val="22"/>
          <w:szCs w:val="22"/>
        </w:rPr>
        <w:t xml:space="preserve">mail </w:t>
      </w:r>
      <w:r w:rsidR="00FF7623" w:rsidRPr="00DF763B">
        <w:rPr>
          <w:rFonts w:asciiTheme="minorHAnsi" w:hAnsiTheme="minorHAnsi" w:cstheme="minorHAnsi"/>
          <w:sz w:val="22"/>
          <w:szCs w:val="22"/>
        </w:rPr>
        <w:t xml:space="preserve">or mail </w:t>
      </w:r>
      <w:r w:rsidRPr="00DF763B">
        <w:rPr>
          <w:rFonts w:asciiTheme="minorHAnsi" w:hAnsiTheme="minorHAnsi" w:cstheme="minorHAnsi"/>
          <w:sz w:val="22"/>
          <w:szCs w:val="22"/>
        </w:rPr>
        <w:t xml:space="preserve">to the address </w:t>
      </w:r>
      <w:r w:rsidR="00975C53" w:rsidRPr="00DF763B">
        <w:rPr>
          <w:rFonts w:asciiTheme="minorHAnsi" w:hAnsiTheme="minorHAnsi" w:cstheme="minorHAnsi"/>
          <w:sz w:val="22"/>
          <w:szCs w:val="22"/>
        </w:rPr>
        <w:t>on the next page</w:t>
      </w:r>
      <w:r w:rsidR="00337D63" w:rsidRPr="00DF763B">
        <w:rPr>
          <w:rFonts w:asciiTheme="minorHAnsi" w:hAnsiTheme="minorHAnsi" w:cstheme="minorHAnsi"/>
          <w:sz w:val="22"/>
          <w:szCs w:val="22"/>
        </w:rPr>
        <w:t xml:space="preserve"> and</w:t>
      </w:r>
      <w:r w:rsidRPr="00DF763B">
        <w:rPr>
          <w:rFonts w:asciiTheme="minorHAnsi" w:hAnsiTheme="minorHAnsi" w:cstheme="minorHAnsi"/>
          <w:sz w:val="22"/>
          <w:szCs w:val="22"/>
        </w:rPr>
        <w:t xml:space="preserve"> must be </w:t>
      </w:r>
      <w:r w:rsidRPr="00BA12DC">
        <w:rPr>
          <w:rFonts w:asciiTheme="minorHAnsi" w:hAnsiTheme="minorHAnsi" w:cstheme="minorHAnsi"/>
          <w:i/>
          <w:iCs/>
          <w:sz w:val="22"/>
          <w:szCs w:val="22"/>
          <w:u w:val="single"/>
        </w:rPr>
        <w:t>received</w:t>
      </w:r>
      <w:r w:rsidRPr="00DF763B">
        <w:rPr>
          <w:rFonts w:asciiTheme="minorHAnsi" w:hAnsiTheme="minorHAnsi" w:cstheme="minorHAnsi"/>
          <w:sz w:val="22"/>
          <w:szCs w:val="22"/>
        </w:rPr>
        <w:t xml:space="preserve"> no later than </w:t>
      </w:r>
      <w:r w:rsidR="007B1DBE" w:rsidRPr="00DF763B">
        <w:rPr>
          <w:rFonts w:asciiTheme="minorHAnsi" w:hAnsiTheme="minorHAnsi" w:cstheme="minorHAnsi"/>
          <w:sz w:val="22"/>
          <w:szCs w:val="22"/>
        </w:rPr>
        <w:t>5:00 p.m.</w:t>
      </w:r>
      <w:r w:rsidRPr="00DF763B">
        <w:rPr>
          <w:rFonts w:asciiTheme="minorHAnsi" w:hAnsiTheme="minorHAnsi" w:cstheme="minorHAnsi"/>
          <w:sz w:val="22"/>
          <w:szCs w:val="22"/>
        </w:rPr>
        <w:t xml:space="preserve"> on </w:t>
      </w:r>
      <w:r w:rsidR="00BC1DE8" w:rsidRPr="00DF763B">
        <w:rPr>
          <w:rFonts w:asciiTheme="minorHAnsi" w:hAnsiTheme="minorHAnsi" w:cstheme="minorHAnsi"/>
          <w:b/>
          <w:i/>
          <w:sz w:val="22"/>
          <w:szCs w:val="22"/>
          <w:u w:val="single"/>
        </w:rPr>
        <w:t>NOVEMBER 15</w:t>
      </w:r>
      <w:r w:rsidR="00FF7623" w:rsidRPr="00DF763B">
        <w:rPr>
          <w:rFonts w:asciiTheme="minorHAnsi" w:hAnsiTheme="minorHAnsi" w:cstheme="minorHAnsi"/>
          <w:b/>
          <w:i/>
          <w:sz w:val="22"/>
          <w:szCs w:val="22"/>
          <w:u w:val="single"/>
        </w:rPr>
        <w:t>, 202</w:t>
      </w:r>
      <w:r w:rsidR="000F4D8F" w:rsidRPr="00DF763B">
        <w:rPr>
          <w:rFonts w:asciiTheme="minorHAnsi" w:hAnsiTheme="minorHAnsi" w:cstheme="minorHAnsi"/>
          <w:b/>
          <w:i/>
          <w:sz w:val="22"/>
          <w:szCs w:val="22"/>
          <w:u w:val="single"/>
        </w:rPr>
        <w:t>2</w:t>
      </w: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DF76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24932" w14:textId="77777777" w:rsidR="00F64B5A" w:rsidRDefault="00F64B5A" w:rsidP="00F64B5A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7A6127D" w14:textId="370A9A68" w:rsidR="00F64B5A" w:rsidRDefault="00F64B5A" w:rsidP="00F64B5A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 applications to:</w:t>
      </w:r>
    </w:p>
    <w:p w14:paraId="17EBDF1D" w14:textId="316FC35A" w:rsidR="00AD2BB8" w:rsidRPr="00F64B5A" w:rsidRDefault="00F64B5A" w:rsidP="00F64B5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AD2BB8" w:rsidRPr="00F64B5A">
        <w:rPr>
          <w:rFonts w:asciiTheme="minorHAnsi" w:hAnsiTheme="minorHAnsi" w:cstheme="minorHAnsi"/>
          <w:b/>
          <w:bCs/>
          <w:sz w:val="22"/>
          <w:szCs w:val="22"/>
        </w:rPr>
        <w:t>Massachusetts Department of Elementary and Secondary Education</w:t>
      </w:r>
    </w:p>
    <w:p w14:paraId="4EDB086B" w14:textId="2B7C5082" w:rsidR="00AD2BB8" w:rsidRPr="00DF763B" w:rsidRDefault="00AD2BB8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D52B89"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Attn: </w:t>
      </w:r>
      <w:r w:rsidR="00D52B89" w:rsidRPr="00DF763B">
        <w:rPr>
          <w:rFonts w:asciiTheme="minorHAnsi" w:hAnsiTheme="minorHAnsi" w:cstheme="minorHAnsi"/>
          <w:b/>
          <w:bCs/>
          <w:sz w:val="22"/>
          <w:szCs w:val="22"/>
        </w:rPr>
        <w:t>Michelle Griffin</w:t>
      </w:r>
    </w:p>
    <w:p w14:paraId="43DEC324" w14:textId="77777777" w:rsidR="00D52B89" w:rsidRPr="00DF763B" w:rsidRDefault="00D52B89" w:rsidP="00D13C0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>Office of Regional Governance</w:t>
      </w:r>
    </w:p>
    <w:p w14:paraId="53F126DA" w14:textId="77777777" w:rsidR="00D52B89" w:rsidRPr="00DF763B" w:rsidRDefault="00D52B89" w:rsidP="00D13C09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>Center for School Finance and District Support</w:t>
      </w:r>
    </w:p>
    <w:p w14:paraId="656C4CD0" w14:textId="77777777" w:rsidR="00AD2BB8" w:rsidRPr="00DF763B" w:rsidRDefault="00AD2BB8" w:rsidP="00D13C09">
      <w:pPr>
        <w:rPr>
          <w:rFonts w:asciiTheme="minorHAnsi" w:hAnsiTheme="minorHAnsi" w:cstheme="minorHAnsi"/>
          <w:b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52B89" w:rsidRPr="00DF763B">
        <w:rPr>
          <w:rFonts w:asciiTheme="minorHAnsi" w:hAnsiTheme="minorHAnsi" w:cstheme="minorHAnsi"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sz w:val="22"/>
          <w:szCs w:val="22"/>
        </w:rPr>
        <w:t>75 Pleasant Street</w:t>
      </w:r>
    </w:p>
    <w:p w14:paraId="06CBBCAE" w14:textId="14C0455F" w:rsidR="00AD2BB8" w:rsidRPr="00DF763B" w:rsidRDefault="00AD2BB8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D52B89"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>Malden, MA 02148-4906</w:t>
      </w:r>
    </w:p>
    <w:p w14:paraId="2F321C90" w14:textId="36891CBE" w:rsidR="00FF7623" w:rsidRPr="00DF763B" w:rsidRDefault="00FF7623" w:rsidP="00D13C0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71258"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B6777C"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171258" w:rsidRPr="00DF763B">
        <w:rPr>
          <w:rFonts w:asciiTheme="minorHAnsi" w:hAnsiTheme="minorHAnsi" w:cstheme="minorHAnsi"/>
          <w:b/>
          <w:bCs/>
          <w:sz w:val="22"/>
          <w:szCs w:val="22"/>
        </w:rPr>
        <w:t>OR</w:t>
      </w:r>
    </w:p>
    <w:p w14:paraId="793A6216" w14:textId="4B917D19" w:rsidR="00FF7623" w:rsidRPr="00DF763B" w:rsidRDefault="00FF7623" w:rsidP="00AD2BB8">
      <w:p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F763B">
        <w:rPr>
          <w:rFonts w:asciiTheme="minorHAnsi" w:hAnsiTheme="minorHAnsi" w:cstheme="minorHAnsi"/>
          <w:b/>
          <w:bCs/>
          <w:sz w:val="22"/>
          <w:szCs w:val="22"/>
        </w:rPr>
        <w:tab/>
      </w:r>
      <w:hyperlink r:id="rId10" w:history="1">
        <w:r w:rsidR="00523B63" w:rsidRPr="00DF763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Michelle.L.Griffin@mass.gov</w:t>
        </w:r>
      </w:hyperlink>
      <w:r w:rsidR="00523B63" w:rsidRPr="00DF76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CD6E1F2" w14:textId="220AEB01" w:rsidR="00AD2BB8" w:rsidRPr="00DF763B" w:rsidRDefault="00AD2BB8" w:rsidP="00AD2BB8">
      <w:pPr>
        <w:rPr>
          <w:rFonts w:asciiTheme="minorHAnsi" w:hAnsiTheme="minorHAnsi" w:cstheme="minorHAnsi"/>
          <w:b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14:paraId="0F95BF1B" w14:textId="2186B854" w:rsidR="00AD2BB8" w:rsidRPr="00DF763B" w:rsidRDefault="00AD2BB8" w:rsidP="00AD2BB8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F763B">
        <w:rPr>
          <w:rFonts w:asciiTheme="minorHAnsi" w:hAnsiTheme="minorHAnsi" w:cstheme="minorHAnsi"/>
          <w:sz w:val="22"/>
          <w:szCs w:val="22"/>
        </w:rPr>
        <w:t>Award amounts will be determined by the Commissioner of Elementary and Secondary Education and will depend</w:t>
      </w:r>
      <w:r w:rsidR="000F4D8F" w:rsidRPr="00DF763B">
        <w:rPr>
          <w:rFonts w:asciiTheme="minorHAnsi" w:hAnsiTheme="minorHAnsi" w:cstheme="minorHAnsi"/>
          <w:sz w:val="22"/>
          <w:szCs w:val="22"/>
        </w:rPr>
        <w:t>,</w:t>
      </w:r>
      <w:r w:rsidRPr="00DF763B">
        <w:rPr>
          <w:rFonts w:asciiTheme="minorHAnsi" w:hAnsiTheme="minorHAnsi" w:cstheme="minorHAnsi"/>
          <w:sz w:val="22"/>
          <w:szCs w:val="22"/>
        </w:rPr>
        <w:t xml:space="preserve"> in part</w:t>
      </w:r>
      <w:r w:rsidR="000F4D8F" w:rsidRPr="00DF763B">
        <w:rPr>
          <w:rFonts w:asciiTheme="minorHAnsi" w:hAnsiTheme="minorHAnsi" w:cstheme="minorHAnsi"/>
          <w:sz w:val="22"/>
          <w:szCs w:val="22"/>
        </w:rPr>
        <w:t>,</w:t>
      </w:r>
      <w:r w:rsidRPr="00DF763B">
        <w:rPr>
          <w:rFonts w:asciiTheme="minorHAnsi" w:hAnsiTheme="minorHAnsi" w:cstheme="minorHAnsi"/>
          <w:sz w:val="22"/>
          <w:szCs w:val="22"/>
        </w:rPr>
        <w:t xml:space="preserve"> on the number of applications received</w:t>
      </w:r>
      <w:r w:rsidR="000F4D8F" w:rsidRPr="00DF763B">
        <w:rPr>
          <w:rFonts w:asciiTheme="minorHAnsi" w:hAnsiTheme="minorHAnsi" w:cstheme="minorHAnsi"/>
          <w:sz w:val="22"/>
          <w:szCs w:val="22"/>
        </w:rPr>
        <w:t xml:space="preserve">, </w:t>
      </w:r>
      <w:r w:rsidRPr="00DF763B">
        <w:rPr>
          <w:rFonts w:asciiTheme="minorHAnsi" w:hAnsiTheme="minorHAnsi" w:cstheme="minorHAnsi"/>
          <w:sz w:val="22"/>
          <w:szCs w:val="22"/>
        </w:rPr>
        <w:t xml:space="preserve">the </w:t>
      </w:r>
      <w:r w:rsidR="000F4D8F" w:rsidRPr="00DF763B">
        <w:rPr>
          <w:rFonts w:asciiTheme="minorHAnsi" w:hAnsiTheme="minorHAnsi" w:cstheme="minorHAnsi"/>
          <w:sz w:val="22"/>
          <w:szCs w:val="22"/>
        </w:rPr>
        <w:t xml:space="preserve">Impact Aid </w:t>
      </w:r>
      <w:r w:rsidR="00997A40" w:rsidRPr="00DF763B">
        <w:rPr>
          <w:rFonts w:asciiTheme="minorHAnsi" w:hAnsiTheme="minorHAnsi" w:cstheme="minorHAnsi"/>
          <w:sz w:val="22"/>
          <w:szCs w:val="22"/>
        </w:rPr>
        <w:t xml:space="preserve">financial </w:t>
      </w:r>
      <w:r w:rsidR="00714F34" w:rsidRPr="00DF763B">
        <w:rPr>
          <w:rFonts w:asciiTheme="minorHAnsi" w:hAnsiTheme="minorHAnsi" w:cstheme="minorHAnsi"/>
          <w:sz w:val="22"/>
          <w:szCs w:val="22"/>
        </w:rPr>
        <w:t>shortfall</w:t>
      </w:r>
      <w:r w:rsidR="003A796F" w:rsidRPr="00DF763B">
        <w:rPr>
          <w:rFonts w:asciiTheme="minorHAnsi" w:hAnsiTheme="minorHAnsi" w:cstheme="minorHAnsi"/>
          <w:sz w:val="22"/>
          <w:szCs w:val="22"/>
        </w:rPr>
        <w:t>s</w:t>
      </w:r>
      <w:r w:rsidRPr="00DF763B">
        <w:rPr>
          <w:rFonts w:asciiTheme="minorHAnsi" w:hAnsiTheme="minorHAnsi" w:cstheme="minorHAnsi"/>
          <w:sz w:val="22"/>
          <w:szCs w:val="22"/>
        </w:rPr>
        <w:t xml:space="preserve"> </w:t>
      </w:r>
      <w:r w:rsidR="00D52B89" w:rsidRPr="00DF763B">
        <w:rPr>
          <w:rFonts w:asciiTheme="minorHAnsi" w:hAnsiTheme="minorHAnsi" w:cstheme="minorHAnsi"/>
          <w:sz w:val="22"/>
          <w:szCs w:val="22"/>
        </w:rPr>
        <w:t xml:space="preserve">demonstrated in </w:t>
      </w:r>
      <w:r w:rsidR="003A796F" w:rsidRPr="00DF763B">
        <w:rPr>
          <w:rFonts w:asciiTheme="minorHAnsi" w:hAnsiTheme="minorHAnsi" w:cstheme="minorHAnsi"/>
          <w:sz w:val="22"/>
          <w:szCs w:val="22"/>
        </w:rPr>
        <w:t xml:space="preserve">the </w:t>
      </w:r>
      <w:r w:rsidR="00D52B89" w:rsidRPr="00DF763B">
        <w:rPr>
          <w:rFonts w:asciiTheme="minorHAnsi" w:hAnsiTheme="minorHAnsi" w:cstheme="minorHAnsi"/>
          <w:sz w:val="22"/>
          <w:szCs w:val="22"/>
        </w:rPr>
        <w:t>application</w:t>
      </w:r>
      <w:r w:rsidR="003A796F" w:rsidRPr="00DF763B">
        <w:rPr>
          <w:rFonts w:asciiTheme="minorHAnsi" w:hAnsiTheme="minorHAnsi" w:cstheme="minorHAnsi"/>
          <w:sz w:val="22"/>
          <w:szCs w:val="22"/>
        </w:rPr>
        <w:t>s</w:t>
      </w:r>
      <w:r w:rsidR="000F4D8F" w:rsidRPr="00DF763B">
        <w:rPr>
          <w:rFonts w:asciiTheme="minorHAnsi" w:hAnsiTheme="minorHAnsi" w:cstheme="minorHAnsi"/>
          <w:sz w:val="22"/>
          <w:szCs w:val="22"/>
        </w:rPr>
        <w:t>, and the appropriations by the Commonwealth</w:t>
      </w:r>
      <w:r w:rsidR="00D52B89" w:rsidRPr="00DF763B">
        <w:rPr>
          <w:rFonts w:asciiTheme="minorHAnsi" w:hAnsiTheme="minorHAnsi" w:cstheme="minorHAnsi"/>
          <w:sz w:val="22"/>
          <w:szCs w:val="22"/>
        </w:rPr>
        <w:t>.</w:t>
      </w:r>
    </w:p>
    <w:p w14:paraId="7ED1274D" w14:textId="77777777" w:rsidR="00AD2BB8" w:rsidRPr="00DF763B" w:rsidRDefault="00AD2BB8" w:rsidP="00AD2BB8">
      <w:pPr>
        <w:rPr>
          <w:rFonts w:asciiTheme="minorHAnsi" w:hAnsiTheme="minorHAnsi" w:cstheme="minorHAnsi"/>
          <w:sz w:val="22"/>
          <w:szCs w:val="22"/>
        </w:rPr>
      </w:pPr>
    </w:p>
    <w:p w14:paraId="2C3D13F1" w14:textId="39B0188C" w:rsidR="00523B63" w:rsidRPr="00DF763B" w:rsidRDefault="00AD2BB8" w:rsidP="00AD2BB8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Questions regarding this grant program should be directed to </w:t>
      </w:r>
      <w:r w:rsidR="00301EA4"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Michelle Griffin</w:t>
      </w: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at 781-338-65</w:t>
      </w:r>
      <w:r w:rsidR="00301EA4"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15</w:t>
      </w: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 at </w:t>
      </w:r>
      <w:hyperlink r:id="rId11" w:history="1">
        <w:r w:rsidR="00523B63" w:rsidRPr="00DF763B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Michelle.L.Griffin@mass.gov</w:t>
        </w:r>
      </w:hyperlink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3AA7CBD" w14:textId="77777777" w:rsidR="00523B63" w:rsidRPr="00DF763B" w:rsidRDefault="00523B63">
      <w:pPr>
        <w:widowControl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763B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4E953BC0" w14:textId="5C0BBD5B" w:rsidR="00E43F70" w:rsidRPr="00BA12DC" w:rsidRDefault="007B6029" w:rsidP="00BA12DC">
      <w:pPr>
        <w:jc w:val="center"/>
        <w:rPr>
          <w:rFonts w:asciiTheme="minorHAnsi" w:hAnsiTheme="minorHAnsi" w:cstheme="minorHAnsi"/>
          <w:b/>
          <w:szCs w:val="24"/>
        </w:rPr>
      </w:pPr>
      <w:r w:rsidRPr="00BA12DC">
        <w:rPr>
          <w:rFonts w:asciiTheme="minorHAnsi" w:hAnsiTheme="minorHAnsi" w:cstheme="minorHAnsi"/>
          <w:b/>
          <w:szCs w:val="24"/>
        </w:rPr>
        <w:lastRenderedPageBreak/>
        <w:t>FY2</w:t>
      </w:r>
      <w:r w:rsidR="000F4D8F" w:rsidRPr="00BA12DC">
        <w:rPr>
          <w:rFonts w:asciiTheme="minorHAnsi" w:hAnsiTheme="minorHAnsi" w:cstheme="minorHAnsi"/>
          <w:b/>
          <w:szCs w:val="24"/>
        </w:rPr>
        <w:t>3</w:t>
      </w:r>
      <w:r w:rsidR="00F64B5A" w:rsidRPr="00BA12DC">
        <w:rPr>
          <w:rFonts w:asciiTheme="minorHAnsi" w:hAnsiTheme="minorHAnsi" w:cstheme="minorHAnsi"/>
          <w:b/>
          <w:szCs w:val="24"/>
        </w:rPr>
        <w:t xml:space="preserve"> </w:t>
      </w:r>
      <w:r w:rsidR="00AD2BB8" w:rsidRPr="00BA12DC">
        <w:rPr>
          <w:rFonts w:asciiTheme="minorHAnsi" w:hAnsiTheme="minorHAnsi" w:cstheme="minorHAnsi"/>
          <w:b/>
          <w:szCs w:val="24"/>
        </w:rPr>
        <w:t xml:space="preserve">Application: </w:t>
      </w:r>
      <w:r w:rsidR="00E43F70" w:rsidRPr="00BA12DC">
        <w:rPr>
          <w:rFonts w:asciiTheme="minorHAnsi" w:hAnsiTheme="minorHAnsi" w:cstheme="minorHAnsi"/>
          <w:b/>
          <w:szCs w:val="24"/>
        </w:rPr>
        <w:t>Public Schools Military Mitigation</w:t>
      </w:r>
    </w:p>
    <w:p w14:paraId="0983CBDD" w14:textId="77777777" w:rsidR="00E43F70" w:rsidRPr="002501F3" w:rsidRDefault="00E43F70" w:rsidP="00AD2BB8">
      <w:pPr>
        <w:rPr>
          <w:rFonts w:asciiTheme="minorHAnsi" w:hAnsiTheme="minorHAnsi" w:cstheme="minorHAnsi"/>
          <w:b/>
          <w:sz w:val="22"/>
          <w:szCs w:val="22"/>
        </w:rPr>
      </w:pPr>
    </w:p>
    <w:p w14:paraId="4244D0F2" w14:textId="1D335941" w:rsidR="00AD2BB8" w:rsidRPr="002501F3" w:rsidRDefault="00AD2BB8" w:rsidP="00AD2BB8">
      <w:pPr>
        <w:rPr>
          <w:rFonts w:asciiTheme="minorHAnsi" w:hAnsiTheme="minorHAnsi" w:cstheme="minorHAnsi"/>
          <w:b/>
          <w:sz w:val="22"/>
          <w:szCs w:val="22"/>
        </w:rPr>
      </w:pPr>
      <w:r w:rsidRPr="002501F3">
        <w:rPr>
          <w:rFonts w:asciiTheme="minorHAnsi" w:hAnsiTheme="minorHAnsi" w:cstheme="minorHAnsi"/>
          <w:b/>
          <w:sz w:val="22"/>
          <w:szCs w:val="22"/>
        </w:rPr>
        <w:t xml:space="preserve">Shortfalls in federal </w:t>
      </w:r>
      <w:r w:rsidR="00BA12DC">
        <w:rPr>
          <w:rFonts w:asciiTheme="minorHAnsi" w:hAnsiTheme="minorHAnsi" w:cstheme="minorHAnsi"/>
          <w:b/>
          <w:sz w:val="22"/>
          <w:szCs w:val="22"/>
        </w:rPr>
        <w:t>I</w:t>
      </w:r>
      <w:r w:rsidRPr="002501F3">
        <w:rPr>
          <w:rFonts w:asciiTheme="minorHAnsi" w:hAnsiTheme="minorHAnsi" w:cstheme="minorHAnsi"/>
          <w:b/>
          <w:sz w:val="22"/>
          <w:szCs w:val="22"/>
        </w:rPr>
        <w:t xml:space="preserve">mpact </w:t>
      </w:r>
      <w:r w:rsidR="00BA12DC">
        <w:rPr>
          <w:rFonts w:asciiTheme="minorHAnsi" w:hAnsiTheme="minorHAnsi" w:cstheme="minorHAnsi"/>
          <w:b/>
          <w:sz w:val="22"/>
          <w:szCs w:val="22"/>
        </w:rPr>
        <w:t>A</w:t>
      </w:r>
      <w:r w:rsidRPr="002501F3">
        <w:rPr>
          <w:rFonts w:asciiTheme="minorHAnsi" w:hAnsiTheme="minorHAnsi" w:cstheme="minorHAnsi"/>
          <w:b/>
          <w:sz w:val="22"/>
          <w:szCs w:val="22"/>
        </w:rPr>
        <w:t>id</w:t>
      </w:r>
    </w:p>
    <w:p w14:paraId="65109B18" w14:textId="39E14952" w:rsidR="00AD2BB8" w:rsidRPr="002501F3" w:rsidRDefault="00AD2BB8" w:rsidP="00AD2BB8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501F3">
        <w:rPr>
          <w:rFonts w:asciiTheme="minorHAnsi" w:hAnsiTheme="minorHAnsi" w:cstheme="minorHAnsi"/>
          <w:bCs/>
          <w:i/>
          <w:iCs/>
          <w:sz w:val="22"/>
          <w:szCs w:val="22"/>
        </w:rPr>
        <w:t>Eligibility</w:t>
      </w:r>
      <w:r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School </w:t>
      </w:r>
      <w:r w:rsidR="00BC1DE8"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>committee</w:t>
      </w:r>
      <w:r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 </w:t>
      </w:r>
      <w:r w:rsidR="00141FF3"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 towns negatively </w:t>
      </w:r>
      <w:r w:rsidRPr="00F64B5A">
        <w:rPr>
          <w:rFonts w:asciiTheme="minorHAnsi" w:hAnsiTheme="minorHAnsi" w:cstheme="minorHAnsi"/>
          <w:bCs/>
          <w:i/>
          <w:iCs/>
          <w:sz w:val="22"/>
          <w:szCs w:val="22"/>
        </w:rPr>
        <w:t>impacted by shortfalls in federal impact aid for the education of children in families employed by the federal government on military reservations located within the town’s limits.</w:t>
      </w:r>
      <w:r w:rsidRPr="002501F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491AD6F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25B677A3" w14:textId="5DDE52EA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 xml:space="preserve">School 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 xml:space="preserve">District </w:t>
      </w:r>
      <w:r w:rsidRPr="002501F3">
        <w:rPr>
          <w:rFonts w:asciiTheme="minorHAnsi" w:hAnsiTheme="minorHAnsi" w:cstheme="minorHAnsi"/>
          <w:bCs/>
          <w:sz w:val="22"/>
          <w:szCs w:val="22"/>
        </w:rPr>
        <w:t>Name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__________________________________________________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</w:t>
      </w:r>
    </w:p>
    <w:p w14:paraId="459EB3E4" w14:textId="77777777" w:rsidR="00141F96" w:rsidRPr="002501F3" w:rsidRDefault="00141F96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641865E1" w14:textId="6B292D8E" w:rsidR="00301EA4" w:rsidRPr="002501F3" w:rsidRDefault="00301EA4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Town: ______________________________________________________________________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</w:t>
      </w:r>
      <w:r w:rsidR="001F11C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095563" w14:textId="77777777" w:rsidR="00301EA4" w:rsidRPr="002501F3" w:rsidRDefault="00301EA4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5C1D78FA" w14:textId="35B915ED" w:rsidR="00301EA4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Name of military installation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(s)</w:t>
      </w:r>
      <w:r w:rsidR="00E411B4" w:rsidRPr="002501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1F3">
        <w:rPr>
          <w:rFonts w:asciiTheme="minorHAnsi" w:hAnsiTheme="minorHAnsi" w:cstheme="minorHAnsi"/>
          <w:bCs/>
          <w:sz w:val="22"/>
          <w:szCs w:val="22"/>
        </w:rPr>
        <w:t>or reservation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(s) in the town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_____________________</w:t>
      </w:r>
    </w:p>
    <w:p w14:paraId="57D2FAD7" w14:textId="77777777" w:rsidR="00E713D3" w:rsidRPr="002501F3" w:rsidRDefault="00E713D3" w:rsidP="00E713D3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71B6E9A1" w14:textId="73EC2D9E" w:rsidR="00AD2BB8" w:rsidRPr="002501F3" w:rsidRDefault="00AD2BB8" w:rsidP="00301EA4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</w:t>
      </w:r>
    </w:p>
    <w:p w14:paraId="112DCB63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2450B78C" w14:textId="01CC6FEF" w:rsidR="00F64B5A" w:rsidRPr="00F64B5A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Total number of federally connected children</w:t>
      </w:r>
      <w:r w:rsidR="00141FF3" w:rsidRPr="002501F3">
        <w:rPr>
          <w:rFonts w:asciiTheme="minorHAnsi" w:hAnsiTheme="minorHAnsi" w:cstheme="minorHAnsi"/>
          <w:bCs/>
          <w:sz w:val="22"/>
          <w:szCs w:val="22"/>
        </w:rPr>
        <w:t xml:space="preserve"> claimed 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for the </w:t>
      </w:r>
      <w:r w:rsidR="00301EA4" w:rsidRPr="00F64B5A">
        <w:rPr>
          <w:rFonts w:asciiTheme="minorHAnsi" w:hAnsiTheme="minorHAnsi" w:cstheme="minorHAnsi"/>
          <w:b/>
          <w:sz w:val="22"/>
          <w:szCs w:val="22"/>
        </w:rPr>
        <w:t>20</w:t>
      </w:r>
      <w:r w:rsidR="00FF7623" w:rsidRPr="00F64B5A">
        <w:rPr>
          <w:rFonts w:asciiTheme="minorHAnsi" w:hAnsiTheme="minorHAnsi" w:cstheme="minorHAnsi"/>
          <w:b/>
          <w:sz w:val="22"/>
          <w:szCs w:val="22"/>
        </w:rPr>
        <w:t>2</w:t>
      </w:r>
      <w:r w:rsidR="000F4D8F" w:rsidRPr="00F64B5A">
        <w:rPr>
          <w:rFonts w:asciiTheme="minorHAnsi" w:hAnsiTheme="minorHAnsi" w:cstheme="minorHAnsi"/>
          <w:b/>
          <w:sz w:val="22"/>
          <w:szCs w:val="22"/>
        </w:rPr>
        <w:t>2</w:t>
      </w:r>
      <w:r w:rsidRPr="00F64B5A">
        <w:rPr>
          <w:rFonts w:asciiTheme="minorHAnsi" w:hAnsiTheme="minorHAnsi" w:cstheme="minorHAnsi"/>
          <w:b/>
          <w:sz w:val="22"/>
          <w:szCs w:val="22"/>
        </w:rPr>
        <w:t>-</w:t>
      </w:r>
      <w:r w:rsidR="00301EA4" w:rsidRPr="00F64B5A">
        <w:rPr>
          <w:rFonts w:asciiTheme="minorHAnsi" w:hAnsiTheme="minorHAnsi" w:cstheme="minorHAnsi"/>
          <w:b/>
          <w:sz w:val="22"/>
          <w:szCs w:val="22"/>
        </w:rPr>
        <w:t>202</w:t>
      </w:r>
      <w:r w:rsidR="000F4D8F" w:rsidRPr="00F64B5A">
        <w:rPr>
          <w:rFonts w:asciiTheme="minorHAnsi" w:hAnsiTheme="minorHAnsi" w:cstheme="minorHAnsi"/>
          <w:b/>
          <w:sz w:val="22"/>
          <w:szCs w:val="22"/>
        </w:rPr>
        <w:t>3</w:t>
      </w:r>
      <w:r w:rsidR="00301EA4" w:rsidRPr="00F64B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4B5A">
        <w:rPr>
          <w:rFonts w:asciiTheme="minorHAnsi" w:hAnsiTheme="minorHAnsi" w:cstheme="minorHAnsi"/>
          <w:bCs/>
          <w:sz w:val="22"/>
          <w:szCs w:val="22"/>
        </w:rPr>
        <w:t xml:space="preserve">school year (from the district’s </w:t>
      </w:r>
      <w:r w:rsidR="00141FF3" w:rsidRPr="00F64B5A">
        <w:rPr>
          <w:rFonts w:asciiTheme="minorHAnsi" w:hAnsiTheme="minorHAnsi" w:cstheme="minorHAnsi"/>
          <w:bCs/>
          <w:sz w:val="22"/>
          <w:szCs w:val="22"/>
        </w:rPr>
        <w:t xml:space="preserve">federal </w:t>
      </w:r>
      <w:r w:rsidRPr="00F64B5A">
        <w:rPr>
          <w:rFonts w:asciiTheme="minorHAnsi" w:hAnsiTheme="minorHAnsi" w:cstheme="minorHAnsi"/>
          <w:bCs/>
          <w:sz w:val="22"/>
          <w:szCs w:val="22"/>
        </w:rPr>
        <w:t>Application</w:t>
      </w:r>
      <w:r w:rsidR="000C242C" w:rsidRPr="00F64B5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E05F39" w14:textId="232F8BE8" w:rsidR="00AD2BB8" w:rsidRPr="002501F3" w:rsidRDefault="00AD2BB8" w:rsidP="00F64B5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64B5A">
        <w:rPr>
          <w:rFonts w:asciiTheme="minorHAnsi" w:hAnsiTheme="minorHAnsi" w:cstheme="minorHAnsi"/>
          <w:bCs/>
          <w:sz w:val="22"/>
          <w:szCs w:val="22"/>
        </w:rPr>
        <w:t xml:space="preserve">for Impact Aid – Section </w:t>
      </w:r>
      <w:r w:rsidR="003C43D0" w:rsidRPr="00F64B5A">
        <w:rPr>
          <w:rFonts w:asciiTheme="minorHAnsi" w:hAnsiTheme="minorHAnsi" w:cstheme="minorHAnsi"/>
          <w:bCs/>
          <w:sz w:val="22"/>
          <w:szCs w:val="22"/>
        </w:rPr>
        <w:t>7</w:t>
      </w:r>
      <w:r w:rsidR="00ED26A5" w:rsidRPr="00F64B5A">
        <w:rPr>
          <w:rFonts w:asciiTheme="minorHAnsi" w:hAnsiTheme="minorHAnsi" w:cstheme="minorHAnsi"/>
          <w:bCs/>
          <w:sz w:val="22"/>
          <w:szCs w:val="22"/>
        </w:rPr>
        <w:t>0</w:t>
      </w:r>
      <w:r w:rsidR="003C43D0" w:rsidRPr="00F64B5A">
        <w:rPr>
          <w:rFonts w:asciiTheme="minorHAnsi" w:hAnsiTheme="minorHAnsi" w:cstheme="minorHAnsi"/>
          <w:bCs/>
          <w:sz w:val="22"/>
          <w:szCs w:val="22"/>
        </w:rPr>
        <w:t>03</w:t>
      </w:r>
      <w:r w:rsidRPr="00F64B5A">
        <w:rPr>
          <w:rFonts w:asciiTheme="minorHAnsi" w:hAnsiTheme="minorHAnsi" w:cstheme="minorHAnsi"/>
          <w:bCs/>
          <w:sz w:val="22"/>
          <w:szCs w:val="22"/>
        </w:rPr>
        <w:t>):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___________</w:t>
      </w:r>
    </w:p>
    <w:p w14:paraId="531C584F" w14:textId="7244B562" w:rsidR="00F64B5A" w:rsidRDefault="00F64B5A" w:rsidP="00F64B5A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1455995C" w14:textId="4E8FC9E4" w:rsidR="00AD2BB8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Total amount of Impact Aid owed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1F3">
        <w:rPr>
          <w:rFonts w:asciiTheme="minorHAnsi" w:hAnsiTheme="minorHAnsi" w:cstheme="minorHAnsi"/>
          <w:bCs/>
          <w:sz w:val="22"/>
          <w:szCs w:val="22"/>
        </w:rPr>
        <w:t>in FY</w:t>
      </w:r>
      <w:r w:rsidR="00FF7623" w:rsidRPr="002501F3">
        <w:rPr>
          <w:rFonts w:asciiTheme="minorHAnsi" w:hAnsiTheme="minorHAnsi" w:cstheme="minorHAnsi"/>
          <w:bCs/>
          <w:sz w:val="22"/>
          <w:szCs w:val="22"/>
        </w:rPr>
        <w:t>2</w:t>
      </w:r>
      <w:r w:rsidR="000F4D8F" w:rsidRPr="002501F3">
        <w:rPr>
          <w:rFonts w:asciiTheme="minorHAnsi" w:hAnsiTheme="minorHAnsi" w:cstheme="minorHAnsi"/>
          <w:bCs/>
          <w:sz w:val="22"/>
          <w:szCs w:val="22"/>
        </w:rPr>
        <w:t>2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____________</w:t>
      </w:r>
    </w:p>
    <w:p w14:paraId="32E92B73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3634AA21" w14:textId="69ECB90F" w:rsidR="00AD2BB8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Total amount of Impact Aid received in FY</w:t>
      </w:r>
      <w:r w:rsidR="00FF7623" w:rsidRPr="002501F3">
        <w:rPr>
          <w:rFonts w:asciiTheme="minorHAnsi" w:hAnsiTheme="minorHAnsi" w:cstheme="minorHAnsi"/>
          <w:bCs/>
          <w:sz w:val="22"/>
          <w:szCs w:val="22"/>
        </w:rPr>
        <w:t>2</w:t>
      </w:r>
      <w:r w:rsidR="000F4D8F" w:rsidRPr="002501F3">
        <w:rPr>
          <w:rFonts w:asciiTheme="minorHAnsi" w:hAnsiTheme="minorHAnsi" w:cstheme="minorHAnsi"/>
          <w:bCs/>
          <w:sz w:val="22"/>
          <w:szCs w:val="22"/>
        </w:rPr>
        <w:t>2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</w:t>
      </w:r>
      <w:r w:rsidR="000C242C" w:rsidRPr="002501F3">
        <w:rPr>
          <w:rFonts w:asciiTheme="minorHAnsi" w:hAnsiTheme="minorHAnsi" w:cstheme="minorHAnsi"/>
          <w:bCs/>
          <w:sz w:val="22"/>
          <w:szCs w:val="22"/>
        </w:rPr>
        <w:t>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1D6F752E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57EF1A3C" w14:textId="58DB84B5" w:rsidR="00AD2BB8" w:rsidRPr="002501F3" w:rsidRDefault="00AD2BB8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 xml:space="preserve">Total amount of Impact Aid owed </w:t>
      </w:r>
      <w:r w:rsidR="00301EA4" w:rsidRPr="002501F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301EA4" w:rsidRPr="00F64B5A">
        <w:rPr>
          <w:rFonts w:asciiTheme="minorHAnsi" w:hAnsiTheme="minorHAnsi" w:cstheme="minorHAnsi"/>
          <w:bCs/>
          <w:sz w:val="22"/>
          <w:szCs w:val="22"/>
        </w:rPr>
        <w:t>FY2</w:t>
      </w:r>
      <w:r w:rsidR="000F4D8F" w:rsidRPr="00F64B5A">
        <w:rPr>
          <w:rFonts w:asciiTheme="minorHAnsi" w:hAnsiTheme="minorHAnsi" w:cstheme="minorHAnsi"/>
          <w:bCs/>
          <w:sz w:val="22"/>
          <w:szCs w:val="22"/>
        </w:rPr>
        <w:t>3</w:t>
      </w:r>
      <w:r w:rsidRPr="00F64B5A">
        <w:rPr>
          <w:rFonts w:asciiTheme="minorHAnsi" w:hAnsiTheme="minorHAnsi" w:cstheme="minorHAnsi"/>
          <w:bCs/>
          <w:sz w:val="22"/>
          <w:szCs w:val="22"/>
        </w:rPr>
        <w:t>______________</w:t>
      </w:r>
      <w:r w:rsidR="00144A4D" w:rsidRPr="00F64B5A">
        <w:rPr>
          <w:rFonts w:asciiTheme="minorHAnsi" w:hAnsiTheme="minorHAnsi" w:cstheme="minorHAnsi"/>
          <w:bCs/>
          <w:sz w:val="22"/>
          <w:szCs w:val="22"/>
        </w:rPr>
        <w:t>_____________</w:t>
      </w:r>
      <w:r w:rsidRPr="00F64B5A">
        <w:rPr>
          <w:rFonts w:asciiTheme="minorHAnsi" w:hAnsiTheme="minorHAnsi" w:cstheme="minorHAnsi"/>
          <w:bCs/>
          <w:sz w:val="22"/>
          <w:szCs w:val="22"/>
        </w:rPr>
        <w:t>_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</w:t>
      </w:r>
    </w:p>
    <w:p w14:paraId="291E6857" w14:textId="77777777" w:rsidR="000F4D8F" w:rsidRPr="002501F3" w:rsidRDefault="000F4D8F" w:rsidP="000F4D8F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D673653" w14:textId="765759B3" w:rsidR="00F64B5A" w:rsidRDefault="000F4D8F" w:rsidP="00AD2BB8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F64B5A">
        <w:rPr>
          <w:rFonts w:asciiTheme="minorHAnsi" w:hAnsiTheme="minorHAnsi" w:cstheme="minorHAnsi"/>
          <w:bCs/>
          <w:sz w:val="22"/>
          <w:szCs w:val="22"/>
        </w:rPr>
        <w:t xml:space="preserve">Total amount of Impact Aid received in FY23 </w:t>
      </w:r>
      <w:r w:rsidR="00F64B5A">
        <w:rPr>
          <w:rFonts w:asciiTheme="minorHAnsi" w:hAnsiTheme="minorHAnsi" w:cstheme="minorHAnsi"/>
          <w:bCs/>
          <w:sz w:val="22"/>
          <w:szCs w:val="22"/>
        </w:rPr>
        <w:t>____________________________________</w:t>
      </w:r>
    </w:p>
    <w:p w14:paraId="268A77B0" w14:textId="476B6549" w:rsidR="000F4D8F" w:rsidRPr="00F64B5A" w:rsidRDefault="000F4D8F" w:rsidP="00F64B5A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 w:rsidRPr="00F64B5A">
        <w:rPr>
          <w:rFonts w:asciiTheme="minorHAnsi" w:hAnsiTheme="minorHAnsi" w:cstheme="minorHAnsi"/>
          <w:bCs/>
          <w:sz w:val="22"/>
          <w:szCs w:val="22"/>
        </w:rPr>
        <w:t>(if applicable; if not, indicate N/A)</w:t>
      </w:r>
      <w:r w:rsidR="00F64B5A">
        <w:rPr>
          <w:rFonts w:asciiTheme="minorHAnsi" w:hAnsiTheme="minorHAnsi" w:cstheme="minorHAnsi"/>
          <w:bCs/>
          <w:sz w:val="22"/>
          <w:szCs w:val="22"/>
        </w:rPr>
        <w:tab/>
      </w:r>
      <w:r w:rsidR="00F64B5A">
        <w:rPr>
          <w:rFonts w:asciiTheme="minorHAnsi" w:hAnsiTheme="minorHAnsi" w:cstheme="minorHAnsi"/>
          <w:bCs/>
          <w:sz w:val="22"/>
          <w:szCs w:val="22"/>
        </w:rPr>
        <w:tab/>
      </w:r>
    </w:p>
    <w:p w14:paraId="0ACE564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28D18E08" w14:textId="53F0BF1C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Please submit a copy of </w:t>
      </w:r>
      <w:r w:rsidR="00141FF3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the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 xml:space="preserve">school committee’s/school district’s 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most recent </w:t>
      </w:r>
      <w:r w:rsidR="00141FF3" w:rsidRPr="002501F3">
        <w:rPr>
          <w:rFonts w:asciiTheme="minorHAnsi" w:hAnsiTheme="minorHAnsi" w:cstheme="minorHAnsi"/>
          <w:bCs/>
          <w:sz w:val="22"/>
          <w:szCs w:val="22"/>
          <w:u w:val="single"/>
        </w:rPr>
        <w:t>f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ederal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pplication for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 xml:space="preserve">federal 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mpact </w:t>
      </w:r>
      <w:r w:rsidR="00301EA4" w:rsidRPr="002501F3">
        <w:rPr>
          <w:rFonts w:asciiTheme="minorHAnsi" w:hAnsiTheme="minorHAnsi" w:cstheme="minorHAnsi"/>
          <w:bCs/>
          <w:sz w:val="22"/>
          <w:szCs w:val="22"/>
          <w:u w:val="single"/>
        </w:rPr>
        <w:t>A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>id</w:t>
      </w:r>
      <w:r w:rsidR="000F4D8F"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="00BA12DC">
        <w:rPr>
          <w:rFonts w:asciiTheme="minorHAnsi" w:hAnsiTheme="minorHAnsi" w:cstheme="minorHAnsi"/>
          <w:bCs/>
          <w:sz w:val="22"/>
          <w:szCs w:val="22"/>
          <w:u w:val="single"/>
        </w:rPr>
        <w:t xml:space="preserve">as well as additional information </w:t>
      </w:r>
      <w:r w:rsidR="000F4D8F" w:rsidRPr="002501F3">
        <w:rPr>
          <w:rFonts w:asciiTheme="minorHAnsi" w:hAnsiTheme="minorHAnsi" w:cstheme="minorHAnsi"/>
          <w:bCs/>
          <w:sz w:val="22"/>
          <w:szCs w:val="22"/>
          <w:u w:val="single"/>
        </w:rPr>
        <w:t>outlined on the first page</w:t>
      </w:r>
      <w:r w:rsidRPr="002501F3">
        <w:rPr>
          <w:rFonts w:asciiTheme="minorHAnsi" w:hAnsiTheme="minorHAnsi" w:cstheme="minorHAnsi"/>
          <w:bCs/>
          <w:sz w:val="22"/>
          <w:szCs w:val="22"/>
          <w:u w:val="single"/>
        </w:rPr>
        <w:t xml:space="preserve">. </w:t>
      </w:r>
    </w:p>
    <w:p w14:paraId="0A429C61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3875F60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Contact person if further information is required:</w:t>
      </w:r>
    </w:p>
    <w:p w14:paraId="206D2F22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17B60019" w14:textId="7AB78390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Name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</w:t>
      </w:r>
      <w:r w:rsidR="00F64B5A">
        <w:rPr>
          <w:rFonts w:asciiTheme="minorHAnsi" w:hAnsiTheme="minorHAnsi" w:cstheme="minorHAnsi"/>
          <w:bCs/>
          <w:sz w:val="22"/>
          <w:szCs w:val="22"/>
        </w:rPr>
        <w:tab/>
      </w:r>
      <w:r w:rsidR="00BA12DC" w:rsidRPr="002501F3">
        <w:rPr>
          <w:rFonts w:asciiTheme="minorHAnsi" w:hAnsiTheme="minorHAnsi" w:cstheme="minorHAnsi"/>
          <w:bCs/>
          <w:sz w:val="22"/>
          <w:szCs w:val="22"/>
        </w:rPr>
        <w:t>Title: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</w:t>
      </w:r>
    </w:p>
    <w:p w14:paraId="3C2E8344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5F6EACC8" w14:textId="7C8420D3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Telephone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____</w:t>
      </w:r>
      <w:r w:rsidRPr="002501F3">
        <w:rPr>
          <w:rFonts w:asciiTheme="minorHAnsi" w:hAnsiTheme="minorHAnsi" w:cstheme="minorHAnsi"/>
          <w:bCs/>
          <w:sz w:val="22"/>
          <w:szCs w:val="22"/>
        </w:rPr>
        <w:tab/>
        <w:t>Email</w:t>
      </w:r>
      <w:r w:rsidR="00E72EAF" w:rsidRPr="002501F3">
        <w:rPr>
          <w:rFonts w:asciiTheme="minorHAnsi" w:hAnsiTheme="minorHAnsi" w:cstheme="minorHAnsi"/>
          <w:bCs/>
          <w:sz w:val="22"/>
          <w:szCs w:val="22"/>
        </w:rPr>
        <w:t>: _</w:t>
      </w:r>
      <w:r w:rsidRPr="002501F3">
        <w:rPr>
          <w:rFonts w:asciiTheme="minorHAnsi" w:hAnsiTheme="minorHAnsi" w:cstheme="minorHAnsi"/>
          <w:bCs/>
          <w:sz w:val="22"/>
          <w:szCs w:val="22"/>
        </w:rPr>
        <w:t>__________________</w:t>
      </w:r>
      <w:r w:rsidR="00F64B5A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33E74FC5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4BEC0D9C" w14:textId="75539482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>Application submitted by</w:t>
      </w:r>
      <w:r w:rsidR="00C905DF" w:rsidRPr="002501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01F3">
        <w:rPr>
          <w:rFonts w:asciiTheme="minorHAnsi" w:hAnsiTheme="minorHAnsi" w:cstheme="minorHAnsi"/>
          <w:bCs/>
          <w:sz w:val="22"/>
          <w:szCs w:val="22"/>
        </w:rPr>
        <w:t>(</w:t>
      </w:r>
      <w:r w:rsidR="00E713D3" w:rsidRPr="002501F3">
        <w:rPr>
          <w:rFonts w:asciiTheme="minorHAnsi" w:hAnsiTheme="minorHAnsi" w:cstheme="minorHAnsi"/>
          <w:bCs/>
          <w:sz w:val="22"/>
          <w:szCs w:val="22"/>
        </w:rPr>
        <w:t>S</w:t>
      </w:r>
      <w:r w:rsidRPr="002501F3">
        <w:rPr>
          <w:rFonts w:asciiTheme="minorHAnsi" w:hAnsiTheme="minorHAnsi" w:cstheme="minorHAnsi"/>
          <w:bCs/>
          <w:sz w:val="22"/>
          <w:szCs w:val="22"/>
        </w:rPr>
        <w:t xml:space="preserve">uperintendent of </w:t>
      </w:r>
      <w:r w:rsidR="00E713D3" w:rsidRPr="002501F3">
        <w:rPr>
          <w:rFonts w:asciiTheme="minorHAnsi" w:hAnsiTheme="minorHAnsi" w:cstheme="minorHAnsi"/>
          <w:bCs/>
          <w:sz w:val="22"/>
          <w:szCs w:val="22"/>
        </w:rPr>
        <w:t>S</w:t>
      </w:r>
      <w:r w:rsidRPr="002501F3">
        <w:rPr>
          <w:rFonts w:asciiTheme="minorHAnsi" w:hAnsiTheme="minorHAnsi" w:cstheme="minorHAnsi"/>
          <w:bCs/>
          <w:sz w:val="22"/>
          <w:szCs w:val="22"/>
        </w:rPr>
        <w:t>chools)</w:t>
      </w:r>
      <w:r w:rsidR="00C905DF" w:rsidRPr="002501F3">
        <w:rPr>
          <w:rFonts w:asciiTheme="minorHAnsi" w:hAnsiTheme="minorHAnsi" w:cstheme="minorHAnsi"/>
          <w:bCs/>
          <w:sz w:val="22"/>
          <w:szCs w:val="22"/>
        </w:rPr>
        <w:t>:</w:t>
      </w:r>
    </w:p>
    <w:p w14:paraId="39D2F9BB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6DC34F86" w14:textId="45C349CB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______________________________________________Date ____/____/</w:t>
      </w:r>
      <w:r w:rsidR="007B1DBE" w:rsidRPr="002501F3">
        <w:rPr>
          <w:rFonts w:asciiTheme="minorHAnsi" w:hAnsiTheme="minorHAnsi" w:cstheme="minorHAnsi"/>
          <w:bCs/>
          <w:sz w:val="22"/>
          <w:szCs w:val="22"/>
        </w:rPr>
        <w:t>_____</w:t>
      </w:r>
    </w:p>
    <w:p w14:paraId="78CECAA7" w14:textId="3828093B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Signature</w:t>
      </w:r>
      <w:r w:rsidR="00141FF3" w:rsidRPr="002501F3">
        <w:rPr>
          <w:rFonts w:asciiTheme="minorHAnsi" w:hAnsiTheme="minorHAnsi" w:cstheme="minorHAnsi"/>
          <w:bCs/>
          <w:sz w:val="22"/>
          <w:szCs w:val="22"/>
        </w:rPr>
        <w:t xml:space="preserve"> of Superintendent of Schools</w:t>
      </w:r>
    </w:p>
    <w:p w14:paraId="72F6DE38" w14:textId="77777777" w:rsidR="00337D63" w:rsidRPr="002501F3" w:rsidRDefault="00337D63" w:rsidP="00AD2BB8">
      <w:pPr>
        <w:rPr>
          <w:rFonts w:asciiTheme="minorHAnsi" w:hAnsiTheme="minorHAnsi" w:cstheme="minorHAnsi"/>
          <w:bCs/>
          <w:sz w:val="22"/>
          <w:szCs w:val="22"/>
        </w:rPr>
      </w:pPr>
    </w:p>
    <w:p w14:paraId="304155FD" w14:textId="77777777" w:rsidR="00AD2BB8" w:rsidRPr="002501F3" w:rsidRDefault="00AD2BB8" w:rsidP="00AD2BB8">
      <w:pPr>
        <w:rPr>
          <w:rFonts w:asciiTheme="minorHAnsi" w:hAnsiTheme="minorHAnsi" w:cstheme="minorHAnsi"/>
          <w:bCs/>
          <w:sz w:val="22"/>
          <w:szCs w:val="22"/>
        </w:rPr>
      </w:pPr>
      <w:r w:rsidRPr="002501F3">
        <w:rPr>
          <w:rFonts w:asciiTheme="minorHAnsi" w:hAnsiTheme="minorHAnsi" w:cstheme="minorHAnsi"/>
          <w:bCs/>
          <w:sz w:val="22"/>
          <w:szCs w:val="22"/>
        </w:rPr>
        <w:tab/>
        <w:t>__________________________________________________________________</w:t>
      </w:r>
    </w:p>
    <w:p w14:paraId="558CA559" w14:textId="79073846" w:rsidR="00AD2BB8" w:rsidRPr="002501F3" w:rsidRDefault="00141FF3" w:rsidP="00E72EA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501F3">
        <w:rPr>
          <w:rFonts w:asciiTheme="minorHAnsi" w:hAnsiTheme="minorHAnsi" w:cstheme="minorHAnsi"/>
          <w:sz w:val="22"/>
          <w:szCs w:val="22"/>
        </w:rPr>
        <w:t>Print Name of Superintendent of Schools</w:t>
      </w:r>
    </w:p>
    <w:p w14:paraId="0FB02A64" w14:textId="71FEA33F" w:rsidR="00201172" w:rsidRPr="002501F3" w:rsidRDefault="00201172">
      <w:pPr>
        <w:rPr>
          <w:rFonts w:asciiTheme="minorHAnsi" w:hAnsiTheme="minorHAnsi" w:cstheme="minorHAnsi"/>
          <w:sz w:val="22"/>
          <w:szCs w:val="22"/>
        </w:rPr>
      </w:pPr>
    </w:p>
    <w:sectPr w:rsidR="00201172" w:rsidRPr="002501F3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95A6" w14:textId="77777777" w:rsidR="00DF782E" w:rsidRDefault="00DF782E" w:rsidP="00D52B89">
      <w:r>
        <w:separator/>
      </w:r>
    </w:p>
  </w:endnote>
  <w:endnote w:type="continuationSeparator" w:id="0">
    <w:p w14:paraId="258DBA57" w14:textId="77777777" w:rsidR="00DF782E" w:rsidRDefault="00DF782E" w:rsidP="00D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40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77ED0" w14:textId="77777777" w:rsidR="00BA12DC" w:rsidRDefault="00BA1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D767B9" w14:textId="77777777" w:rsidR="00141FF3" w:rsidRPr="00BA12DC" w:rsidRDefault="00141FF3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58FB" w14:textId="77777777" w:rsidR="00DF782E" w:rsidRDefault="00DF782E" w:rsidP="00D52B89">
      <w:r>
        <w:separator/>
      </w:r>
    </w:p>
  </w:footnote>
  <w:footnote w:type="continuationSeparator" w:id="0">
    <w:p w14:paraId="18A38B5F" w14:textId="77777777" w:rsidR="00DF782E" w:rsidRDefault="00DF782E" w:rsidP="00D52B89">
      <w:r>
        <w:continuationSeparator/>
      </w:r>
    </w:p>
  </w:footnote>
  <w:footnote w:id="1">
    <w:p w14:paraId="649886BB" w14:textId="2E19FB96" w:rsidR="00F64B5A" w:rsidRPr="00F64B5A" w:rsidRDefault="00F64B5A" w:rsidP="00F64B5A">
      <w:pPr>
        <w:pStyle w:val="EndnoteText"/>
        <w:rPr>
          <w:rFonts w:asciiTheme="minorHAnsi" w:hAnsiTheme="minorHAnsi" w:cstheme="minorHAnsi"/>
          <w:i/>
          <w:iCs/>
          <w:sz w:val="22"/>
          <w:szCs w:val="22"/>
        </w:rPr>
      </w:pPr>
      <w:r w:rsidRPr="00BA12DC">
        <w:rPr>
          <w:rStyle w:val="FootnoteReference"/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4B5A">
        <w:rPr>
          <w:rFonts w:asciiTheme="minorHAnsi" w:hAnsiTheme="minorHAnsi" w:cstheme="minorHAnsi"/>
          <w:sz w:val="22"/>
          <w:szCs w:val="22"/>
        </w:rPr>
        <w:t xml:space="preserve">Line item </w:t>
      </w:r>
      <w:hyperlink r:id="rId1" w:history="1">
        <w:r w:rsidRPr="00F64B5A">
          <w:rPr>
            <w:rStyle w:val="Hyperlink"/>
            <w:rFonts w:asciiTheme="minorHAnsi" w:hAnsiTheme="minorHAnsi" w:cstheme="minorHAnsi"/>
            <w:i/>
            <w:sz w:val="22"/>
            <w:szCs w:val="22"/>
          </w:rPr>
          <w:t>7061-0033 - Public School Military Mitigation</w:t>
        </w:r>
      </w:hyperlink>
      <w:r w:rsidRPr="00F64B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64B5A">
        <w:rPr>
          <w:rFonts w:asciiTheme="minorHAnsi" w:hAnsiTheme="minorHAnsi" w:cstheme="minorHAnsi"/>
          <w:sz w:val="22"/>
          <w:szCs w:val="22"/>
        </w:rPr>
        <w:t>states as follows: “</w:t>
      </w:r>
      <w:r w:rsidRPr="00F64B5A">
        <w:rPr>
          <w:rFonts w:asciiTheme="minorHAnsi" w:hAnsiTheme="minorHAnsi" w:cstheme="minorHAnsi"/>
          <w:i/>
          <w:iCs/>
          <w:color w:val="141414"/>
          <w:sz w:val="22"/>
          <w:szCs w:val="22"/>
        </w:rPr>
        <w:t>For a reserve to assist towns negatively impacted by shortfalls in federal impact aid for the education of children in families employed by the federal government on military reservations located within a town's limits; provided, that any grants provided under this item shall be expended by a school committee without further appropriation…”</w:t>
      </w:r>
    </w:p>
    <w:p w14:paraId="35F1D5DB" w14:textId="4A759617" w:rsidR="00F64B5A" w:rsidRDefault="00F64B5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6D8C"/>
    <w:multiLevelType w:val="hybridMultilevel"/>
    <w:tmpl w:val="B7586258"/>
    <w:lvl w:ilvl="0" w:tplc="C73ABA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744F2C"/>
    <w:multiLevelType w:val="hybridMultilevel"/>
    <w:tmpl w:val="32684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761"/>
    <w:multiLevelType w:val="hybridMultilevel"/>
    <w:tmpl w:val="226E3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1920"/>
    <w:multiLevelType w:val="hybridMultilevel"/>
    <w:tmpl w:val="15907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03E"/>
    <w:multiLevelType w:val="hybridMultilevel"/>
    <w:tmpl w:val="D484720A"/>
    <w:lvl w:ilvl="0" w:tplc="01128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4EAB"/>
    <w:multiLevelType w:val="hybridMultilevel"/>
    <w:tmpl w:val="6FCEA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B8"/>
    <w:rsid w:val="00025507"/>
    <w:rsid w:val="00037B43"/>
    <w:rsid w:val="00041CA1"/>
    <w:rsid w:val="000C242C"/>
    <w:rsid w:val="000E0994"/>
    <w:rsid w:val="000F4D8F"/>
    <w:rsid w:val="00141F96"/>
    <w:rsid w:val="00141FF3"/>
    <w:rsid w:val="00144A4D"/>
    <w:rsid w:val="00147B3B"/>
    <w:rsid w:val="00171258"/>
    <w:rsid w:val="00180F6E"/>
    <w:rsid w:val="001B0058"/>
    <w:rsid w:val="001B6AFA"/>
    <w:rsid w:val="001F11CC"/>
    <w:rsid w:val="00201172"/>
    <w:rsid w:val="002032A1"/>
    <w:rsid w:val="00225FFB"/>
    <w:rsid w:val="002501F3"/>
    <w:rsid w:val="002558BB"/>
    <w:rsid w:val="00263A88"/>
    <w:rsid w:val="00295BCC"/>
    <w:rsid w:val="002A3E22"/>
    <w:rsid w:val="002B4B10"/>
    <w:rsid w:val="002C0CF9"/>
    <w:rsid w:val="002D3592"/>
    <w:rsid w:val="002F5424"/>
    <w:rsid w:val="00301EA4"/>
    <w:rsid w:val="003377AB"/>
    <w:rsid w:val="00337D63"/>
    <w:rsid w:val="003672D6"/>
    <w:rsid w:val="0038421F"/>
    <w:rsid w:val="003953C8"/>
    <w:rsid w:val="003A796F"/>
    <w:rsid w:val="003C43D0"/>
    <w:rsid w:val="003C4D9A"/>
    <w:rsid w:val="0041210C"/>
    <w:rsid w:val="00471329"/>
    <w:rsid w:val="004A5C4B"/>
    <w:rsid w:val="004E5697"/>
    <w:rsid w:val="005065CE"/>
    <w:rsid w:val="00522C57"/>
    <w:rsid w:val="00523B63"/>
    <w:rsid w:val="00524502"/>
    <w:rsid w:val="005430E2"/>
    <w:rsid w:val="00571666"/>
    <w:rsid w:val="005A1659"/>
    <w:rsid w:val="005C1013"/>
    <w:rsid w:val="005E3535"/>
    <w:rsid w:val="00613F8E"/>
    <w:rsid w:val="00635070"/>
    <w:rsid w:val="00691F77"/>
    <w:rsid w:val="00714F34"/>
    <w:rsid w:val="007206D9"/>
    <w:rsid w:val="007419BD"/>
    <w:rsid w:val="00761FD8"/>
    <w:rsid w:val="007732FB"/>
    <w:rsid w:val="00777C82"/>
    <w:rsid w:val="007B1DBE"/>
    <w:rsid w:val="007B6029"/>
    <w:rsid w:val="007D2458"/>
    <w:rsid w:val="007F4F0A"/>
    <w:rsid w:val="00811672"/>
    <w:rsid w:val="008348EA"/>
    <w:rsid w:val="00881383"/>
    <w:rsid w:val="008C238A"/>
    <w:rsid w:val="008D51F8"/>
    <w:rsid w:val="008D616D"/>
    <w:rsid w:val="008F30A8"/>
    <w:rsid w:val="008F4DDF"/>
    <w:rsid w:val="00955ABC"/>
    <w:rsid w:val="00975C53"/>
    <w:rsid w:val="00995667"/>
    <w:rsid w:val="00996754"/>
    <w:rsid w:val="00997A40"/>
    <w:rsid w:val="00A047C6"/>
    <w:rsid w:val="00A20194"/>
    <w:rsid w:val="00A70FE3"/>
    <w:rsid w:val="00A7681B"/>
    <w:rsid w:val="00A90462"/>
    <w:rsid w:val="00AD2BB8"/>
    <w:rsid w:val="00B02DDD"/>
    <w:rsid w:val="00B15E7C"/>
    <w:rsid w:val="00B34968"/>
    <w:rsid w:val="00B45B2E"/>
    <w:rsid w:val="00B6777C"/>
    <w:rsid w:val="00BA12DC"/>
    <w:rsid w:val="00BA7D53"/>
    <w:rsid w:val="00BC1DE8"/>
    <w:rsid w:val="00C53685"/>
    <w:rsid w:val="00C77F92"/>
    <w:rsid w:val="00C905DF"/>
    <w:rsid w:val="00C974A6"/>
    <w:rsid w:val="00D13C09"/>
    <w:rsid w:val="00D1782C"/>
    <w:rsid w:val="00D257F9"/>
    <w:rsid w:val="00D434B6"/>
    <w:rsid w:val="00D456B8"/>
    <w:rsid w:val="00D52B89"/>
    <w:rsid w:val="00D73B50"/>
    <w:rsid w:val="00DA730D"/>
    <w:rsid w:val="00DF763B"/>
    <w:rsid w:val="00DF782E"/>
    <w:rsid w:val="00E411B4"/>
    <w:rsid w:val="00E43F70"/>
    <w:rsid w:val="00E713D3"/>
    <w:rsid w:val="00E72EAF"/>
    <w:rsid w:val="00E77FAD"/>
    <w:rsid w:val="00E93969"/>
    <w:rsid w:val="00EA5A9B"/>
    <w:rsid w:val="00EB01B1"/>
    <w:rsid w:val="00ED26A5"/>
    <w:rsid w:val="00EE0A55"/>
    <w:rsid w:val="00F25840"/>
    <w:rsid w:val="00F64B5A"/>
    <w:rsid w:val="00F76E32"/>
    <w:rsid w:val="00F878C5"/>
    <w:rsid w:val="00F928CE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8DBFB"/>
  <w15:docId w15:val="{D92D2E5A-3CAC-4FE5-8D15-4A9D227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nhideWhenUsed/>
    <w:rsid w:val="00AD2B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55AB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55A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5AB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ABC"/>
    <w:rPr>
      <w:b/>
      <w:bCs/>
      <w:snapToGrid w:val="0"/>
    </w:rPr>
  </w:style>
  <w:style w:type="paragraph" w:styleId="Revision">
    <w:name w:val="Revision"/>
    <w:hidden/>
    <w:uiPriority w:val="99"/>
    <w:semiHidden/>
    <w:rsid w:val="00955ABC"/>
    <w:rPr>
      <w:snapToGrid w:val="0"/>
      <w:sz w:val="24"/>
    </w:rPr>
  </w:style>
  <w:style w:type="paragraph" w:styleId="EndnoteText">
    <w:name w:val="endnote text"/>
    <w:basedOn w:val="Normal"/>
    <w:link w:val="EndnoteTextChar"/>
    <w:semiHidden/>
    <w:unhideWhenUsed/>
    <w:rsid w:val="00D52B89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2B89"/>
    <w:rPr>
      <w:snapToGrid w:val="0"/>
    </w:rPr>
  </w:style>
  <w:style w:type="character" w:styleId="EndnoteReference">
    <w:name w:val="endnote reference"/>
    <w:basedOn w:val="DefaultParagraphFont"/>
    <w:semiHidden/>
    <w:unhideWhenUsed/>
    <w:rsid w:val="00D52B8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B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2B89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nhideWhenUsed/>
    <w:rsid w:val="0014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FF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41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FF3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DA730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91F7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F77"/>
    <w:rPr>
      <w:snapToGrid w:val="0"/>
    </w:rPr>
  </w:style>
  <w:style w:type="paragraph" w:styleId="ListParagraph">
    <w:name w:val="List Paragraph"/>
    <w:basedOn w:val="Normal"/>
    <w:uiPriority w:val="34"/>
    <w:qFormat/>
    <w:rsid w:val="000F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L.Griffin@mas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L.Griffin@mas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dget.digital.mass.gov/summary/fy23/enacted/education/education-k-12/70610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9FE21-FF26-478C-8B7B-A3B56506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Public School Military Mitigation Grant Application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Public School Military Mitigation Grant Application</dc:title>
  <dc:subject/>
  <dc:creator>DESE</dc:creator>
  <cp:keywords/>
  <dc:description/>
  <cp:lastModifiedBy>Zou, Dong (EOE)</cp:lastModifiedBy>
  <cp:revision>4</cp:revision>
  <cp:lastPrinted>2008-03-05T18:17:00Z</cp:lastPrinted>
  <dcterms:created xsi:type="dcterms:W3CDTF">2022-10-12T19:14:00Z</dcterms:created>
  <dcterms:modified xsi:type="dcterms:W3CDTF">2022-10-12T19:42:00Z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2022</vt:lpwstr>
  </property>
</Properties>
</file>