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rsidP="008C238A">
      <w:pPr>
        <w:ind w:left="-180"/>
        <w:outlineLvl w:val="0"/>
        <w:rPr>
          <w:rFonts w:ascii="Arial" w:hAnsi="Arial"/>
          <w:b/>
          <w:i/>
          <w:sz w:val="50"/>
        </w:rPr>
      </w:pPr>
      <w:r>
        <w:rPr>
          <w:rFonts w:ascii="Arial" w:hAnsi="Arial"/>
          <w:b/>
          <w:i/>
          <w:sz w:val="40"/>
        </w:rPr>
        <w:t>Elementary and Secondary Education</w:t>
      </w:r>
    </w:p>
    <w:p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simplePos x="0" y="0"/>
                <wp:positionH relativeFrom="column">
                  <wp:posOffset>-9525</wp:posOffset>
                </wp:positionH>
                <wp:positionV relativeFrom="paragraph">
                  <wp:posOffset>68580</wp:posOffset>
                </wp:positionV>
                <wp:extent cx="4800600" cy="0"/>
                <wp:effectExtent l="0" t="0" r="0"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CA840"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5.4pt" to="37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" o:allowincell="f" strokeweight="1pt"/>
            </w:pict>
          </mc:Fallback>
        </mc:AlternateContent>
      </w:r>
    </w:p>
    <w:p w:rsidR="00E87629" w:rsidRDefault="002B4B10" w:rsidP="00E87629">
      <w:pPr>
        <w:ind w:left="1440"/>
        <w:rPr>
          <w:rFonts w:ascii="Arial" w:hAnsi="Arial" w:cs="Arial"/>
          <w:i/>
          <w:iCs/>
          <w:sz w:val="16"/>
          <w:szCs w:val="16"/>
        </w:rPr>
      </w:pPr>
      <w:r w:rsidRPr="00E87629">
        <w:rPr>
          <w:rFonts w:ascii="Arial" w:hAnsi="Arial" w:cs="Arial"/>
          <w:i/>
          <w:iCs/>
          <w:sz w:val="16"/>
          <w:szCs w:val="16"/>
        </w:rPr>
        <w:t xml:space="preserve">75 Pleasant </w:t>
      </w:r>
      <w:r w:rsidR="00A20194" w:rsidRPr="00E87629">
        <w:rPr>
          <w:rFonts w:ascii="Arial" w:hAnsi="Arial" w:cs="Arial"/>
          <w:i/>
          <w:iCs/>
          <w:sz w:val="16"/>
          <w:szCs w:val="16"/>
        </w:rPr>
        <w:t>Street, Malden, Massachusetts 02148-</w:t>
      </w:r>
      <w:r w:rsidR="002C0CF9" w:rsidRPr="00E87629">
        <w:rPr>
          <w:rFonts w:ascii="Arial" w:hAnsi="Arial" w:cs="Arial"/>
          <w:i/>
          <w:iCs/>
          <w:sz w:val="16"/>
          <w:szCs w:val="16"/>
        </w:rPr>
        <w:t>4906</w:t>
      </w:r>
      <w:r w:rsidR="00E87629">
        <w:rPr>
          <w:rFonts w:ascii="Arial" w:hAnsi="Arial" w:cs="Arial"/>
          <w:i/>
          <w:iCs/>
          <w:sz w:val="16"/>
          <w:szCs w:val="16"/>
        </w:rPr>
        <w:tab/>
      </w:r>
      <w:r w:rsidR="00E87629">
        <w:rPr>
          <w:rFonts w:ascii="Arial" w:hAnsi="Arial" w:cs="Arial"/>
          <w:i/>
          <w:iCs/>
          <w:sz w:val="16"/>
          <w:szCs w:val="16"/>
        </w:rPr>
        <w:tab/>
      </w:r>
      <w:r w:rsidR="00A20194" w:rsidRPr="00E87629">
        <w:rPr>
          <w:rFonts w:ascii="Arial" w:hAnsi="Arial" w:cs="Arial"/>
          <w:i/>
          <w:iCs/>
          <w:sz w:val="16"/>
          <w:szCs w:val="16"/>
        </w:rPr>
        <w:t>Telephone: (781) 338-3000</w:t>
      </w:r>
    </w:p>
    <w:p w:rsidR="00A20194" w:rsidRPr="00E87629" w:rsidRDefault="00A20194" w:rsidP="00E87629">
      <w:pPr>
        <w:ind w:left="1440" w:right="720"/>
        <w:jc w:val="right"/>
        <w:rPr>
          <w:rFonts w:ascii="Arial" w:hAnsi="Arial" w:cs="Arial"/>
          <w:i/>
          <w:iCs/>
          <w:sz w:val="16"/>
          <w:szCs w:val="16"/>
        </w:rPr>
      </w:pPr>
      <w:r w:rsidRPr="00E87629">
        <w:rPr>
          <w:rFonts w:ascii="Arial" w:hAnsi="Arial" w:cs="Arial"/>
          <w:i/>
          <w:iCs/>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8604"/>
      </w:tblGrid>
      <w:tr w:rsidR="00C974A6" w:rsidRPr="00C974A6">
        <w:tc>
          <w:tcPr>
            <w:tcW w:w="2988" w:type="dxa"/>
          </w:tcPr>
          <w:p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Default="00201172"/>
    <w:p w:rsidR="00955738" w:rsidRDefault="00955738" w:rsidP="00A525AC">
      <w:pPr>
        <w:rPr>
          <w:rFonts w:ascii="Arial" w:hAnsi="Arial" w:cs="Arial"/>
          <w:color w:val="000000" w:themeColor="text1"/>
          <w:sz w:val="20"/>
        </w:rPr>
      </w:pPr>
    </w:p>
    <w:p w:rsidR="00FC7B98" w:rsidRPr="00A525AC" w:rsidRDefault="00FC7B98" w:rsidP="00A525AC">
      <w:pPr>
        <w:rPr>
          <w:rFonts w:ascii="Arial" w:hAnsi="Arial" w:cs="Arial"/>
          <w:color w:val="000000" w:themeColor="text1"/>
          <w:sz w:val="20"/>
        </w:rPr>
      </w:pPr>
      <w:r w:rsidRPr="00A525AC">
        <w:rPr>
          <w:rFonts w:ascii="Arial" w:hAnsi="Arial" w:cs="Arial"/>
          <w:color w:val="000000" w:themeColor="text1"/>
          <w:sz w:val="20"/>
        </w:rPr>
        <w:t>April</w:t>
      </w:r>
      <w:r w:rsidR="00E62A87">
        <w:rPr>
          <w:rFonts w:ascii="Arial" w:hAnsi="Arial" w:cs="Arial"/>
          <w:color w:val="000000" w:themeColor="text1"/>
          <w:sz w:val="20"/>
        </w:rPr>
        <w:t xml:space="preserve"> </w:t>
      </w:r>
      <w:r w:rsidRPr="00A525AC">
        <w:rPr>
          <w:rFonts w:ascii="Arial" w:hAnsi="Arial" w:cs="Arial"/>
          <w:color w:val="000000" w:themeColor="text1"/>
          <w:sz w:val="20"/>
        </w:rPr>
        <w:t>2019</w:t>
      </w:r>
    </w:p>
    <w:p w:rsidR="00FC7B98" w:rsidRPr="00A525AC" w:rsidRDefault="00FC7B98" w:rsidP="00A525AC">
      <w:pPr>
        <w:rPr>
          <w:rFonts w:ascii="Arial" w:hAnsi="Arial" w:cs="Arial"/>
          <w:color w:val="000000"/>
          <w:sz w:val="20"/>
        </w:rPr>
      </w:pPr>
    </w:p>
    <w:p w:rsidR="00FC7B98" w:rsidRPr="00A525AC" w:rsidRDefault="00FC7B98" w:rsidP="00A525AC">
      <w:pPr>
        <w:rPr>
          <w:rFonts w:ascii="Arial" w:hAnsi="Arial" w:cs="Arial"/>
          <w:color w:val="000000"/>
          <w:sz w:val="20"/>
        </w:rPr>
      </w:pPr>
      <w:r w:rsidRPr="00A525AC">
        <w:rPr>
          <w:rFonts w:ascii="Arial" w:hAnsi="Arial" w:cs="Arial"/>
          <w:color w:val="000000"/>
          <w:sz w:val="20"/>
        </w:rPr>
        <w:t>Dear Grant Applicant:</w:t>
      </w:r>
    </w:p>
    <w:p w:rsidR="00FC7B98" w:rsidRPr="00A525AC" w:rsidRDefault="00FC7B98" w:rsidP="00A525AC">
      <w:pPr>
        <w:rPr>
          <w:rFonts w:ascii="Arial" w:hAnsi="Arial" w:cs="Arial"/>
          <w:color w:val="000000"/>
          <w:sz w:val="20"/>
        </w:rPr>
      </w:pPr>
    </w:p>
    <w:p w:rsidR="00FC7B98" w:rsidRPr="00A525AC" w:rsidRDefault="00FC7B98" w:rsidP="00A525AC">
      <w:pPr>
        <w:jc w:val="both"/>
        <w:rPr>
          <w:rFonts w:ascii="Arial" w:hAnsi="Arial" w:cs="Arial"/>
          <w:color w:val="000000"/>
          <w:sz w:val="20"/>
        </w:rPr>
      </w:pPr>
      <w:r w:rsidRPr="00A525AC">
        <w:rPr>
          <w:rFonts w:ascii="Arial" w:hAnsi="Arial" w:cs="Arial"/>
          <w:color w:val="000000"/>
          <w:sz w:val="20"/>
        </w:rPr>
        <w:t>Enclosed for your review and response is the FY2020 Request for Proposals (RFP) for Adult Education (AE) Continuation Grants. This RFP is intended for grantees currently funded by the Adult and Community Learning Services (ACLS) unit of the Massachusetts Department of Elementary and Secondary Education (ESE). This continuation application package is for use by the following grant programs:</w:t>
      </w:r>
    </w:p>
    <w:p w:rsidR="00FC7B98" w:rsidRPr="00A525AC" w:rsidRDefault="00FC7B98" w:rsidP="00A525AC">
      <w:pPr>
        <w:jc w:val="both"/>
        <w:rPr>
          <w:rFonts w:ascii="Arial" w:hAnsi="Arial" w:cs="Arial"/>
          <w:color w:val="000000"/>
          <w:sz w:val="20"/>
        </w:rPr>
      </w:pPr>
    </w:p>
    <w:p w:rsidR="006A378D" w:rsidRPr="006A378D" w:rsidRDefault="006A378D" w:rsidP="006A378D">
      <w:pPr>
        <w:pStyle w:val="ListParagraph"/>
        <w:numPr>
          <w:ilvl w:val="0"/>
          <w:numId w:val="3"/>
        </w:numPr>
        <w:jc w:val="both"/>
        <w:rPr>
          <w:rFonts w:ascii="Arial" w:hAnsi="Arial" w:cs="Arial"/>
          <w:color w:val="000000"/>
        </w:rPr>
      </w:pPr>
      <w:r w:rsidRPr="006A378D">
        <w:rPr>
          <w:rFonts w:ascii="Arial" w:hAnsi="Arial" w:cs="Arial"/>
          <w:b/>
          <w:bCs/>
          <w:color w:val="000000"/>
        </w:rPr>
        <w:t xml:space="preserve">AE </w:t>
      </w:r>
      <w:r w:rsidR="00A374CA">
        <w:rPr>
          <w:rFonts w:ascii="Arial" w:hAnsi="Arial" w:cs="Arial"/>
          <w:b/>
          <w:bCs/>
          <w:color w:val="000000"/>
        </w:rPr>
        <w:t>Primary Instruction By Volunteers</w:t>
      </w:r>
      <w:r w:rsidRPr="006A378D">
        <w:rPr>
          <w:rFonts w:ascii="Arial" w:hAnsi="Arial" w:cs="Arial"/>
          <w:b/>
          <w:bCs/>
          <w:color w:val="000000"/>
        </w:rPr>
        <w:t xml:space="preserve"> </w:t>
      </w:r>
      <w:r w:rsidRPr="006A378D">
        <w:rPr>
          <w:rFonts w:ascii="Arial" w:hAnsi="Arial" w:cs="Arial"/>
          <w:color w:val="000000"/>
        </w:rPr>
        <w:t xml:space="preserve">– </w:t>
      </w:r>
      <w:r w:rsidRPr="006A378D">
        <w:rPr>
          <w:rStyle w:val="Hyperlink"/>
          <w:rFonts w:ascii="Arial" w:hAnsi="Arial" w:cs="Arial"/>
        </w:rPr>
        <w:t xml:space="preserve">Fund Code: </w:t>
      </w:r>
      <w:r w:rsidR="00A374CA">
        <w:rPr>
          <w:rStyle w:val="Hyperlink"/>
          <w:rFonts w:ascii="Arial" w:hAnsi="Arial" w:cs="Arial"/>
        </w:rPr>
        <w:t>287</w:t>
      </w:r>
      <w:r w:rsidRPr="006A378D">
        <w:rPr>
          <w:rStyle w:val="Hyperlink"/>
          <w:rFonts w:ascii="Arial" w:hAnsi="Arial" w:cs="Arial"/>
        </w:rPr>
        <w:t xml:space="preserve"> (</w:t>
      </w:r>
      <w:r w:rsidR="00A374CA">
        <w:rPr>
          <w:rStyle w:val="Hyperlink"/>
          <w:rFonts w:ascii="Arial" w:hAnsi="Arial" w:cs="Arial"/>
        </w:rPr>
        <w:t>State</w:t>
      </w:r>
      <w:r w:rsidRPr="006A378D">
        <w:rPr>
          <w:rStyle w:val="Hyperlink"/>
          <w:rFonts w:ascii="Arial" w:hAnsi="Arial" w:cs="Arial"/>
        </w:rPr>
        <w:t>)</w:t>
      </w:r>
    </w:p>
    <w:p w:rsidR="00FC7B98" w:rsidRPr="00A525AC" w:rsidRDefault="00FC7B98" w:rsidP="00A525AC">
      <w:pPr>
        <w:jc w:val="both"/>
        <w:rPr>
          <w:rFonts w:ascii="Arial" w:hAnsi="Arial" w:cs="Arial"/>
          <w:color w:val="000000"/>
          <w:sz w:val="20"/>
        </w:rPr>
      </w:pPr>
    </w:p>
    <w:p w:rsidR="00FC7B98" w:rsidRPr="00A525AC" w:rsidRDefault="00FC7B98" w:rsidP="00A525AC">
      <w:pPr>
        <w:jc w:val="both"/>
        <w:rPr>
          <w:rFonts w:ascii="Arial" w:hAnsi="Arial" w:cs="Arial"/>
          <w:strike/>
          <w:color w:val="000000"/>
          <w:sz w:val="20"/>
        </w:rPr>
      </w:pPr>
      <w:r w:rsidRPr="00A525AC">
        <w:rPr>
          <w:rFonts w:ascii="Arial" w:hAnsi="Arial" w:cs="Arial"/>
          <w:color w:val="000000"/>
          <w:sz w:val="20"/>
        </w:rPr>
        <w:t>To be considered for refunding, programs must meet the requirements and intent of authorizing state and federal legislation and regulations governing the program and must have conducted a successful program based on the WIOA Federal Measures.</w:t>
      </w:r>
    </w:p>
    <w:p w:rsidR="00FC7B98" w:rsidRPr="00A525AC" w:rsidRDefault="00FC7B98" w:rsidP="00A525AC">
      <w:pPr>
        <w:jc w:val="both"/>
        <w:rPr>
          <w:rFonts w:ascii="Arial" w:hAnsi="Arial" w:cs="Arial"/>
          <w:b/>
          <w:bCs/>
          <w:color w:val="000000"/>
          <w:sz w:val="20"/>
        </w:rPr>
      </w:pPr>
    </w:p>
    <w:p w:rsidR="00FC7B98" w:rsidRPr="002F13C5" w:rsidRDefault="00A525AC" w:rsidP="002F13C5">
      <w:pPr>
        <w:spacing w:after="120"/>
        <w:rPr>
          <w:rFonts w:ascii="Arial" w:hAnsi="Arial" w:cs="Arial"/>
          <w:sz w:val="20"/>
        </w:rPr>
      </w:pPr>
      <w:r w:rsidRPr="00A525AC">
        <w:rPr>
          <w:rFonts w:ascii="Arial" w:hAnsi="Arial" w:cs="Arial"/>
          <w:sz w:val="20"/>
        </w:rPr>
        <w:t xml:space="preserve">Applications for grant recipients that are </w:t>
      </w:r>
      <w:r w:rsidRPr="00A525AC">
        <w:rPr>
          <w:rFonts w:ascii="Arial" w:hAnsi="Arial" w:cs="Arial"/>
          <w:b/>
          <w:sz w:val="20"/>
        </w:rPr>
        <w:t>state agencies</w:t>
      </w:r>
      <w:r w:rsidRPr="00A525AC">
        <w:rPr>
          <w:rFonts w:ascii="Arial" w:hAnsi="Arial" w:cs="Arial"/>
          <w:sz w:val="20"/>
        </w:rPr>
        <w:t xml:space="preserve"> (use the state’s accounting system MMARS) are encouraged to submit applications </w:t>
      </w:r>
      <w:r w:rsidRPr="00A525AC">
        <w:rPr>
          <w:rFonts w:ascii="Arial" w:hAnsi="Arial" w:cs="Arial"/>
          <w:sz w:val="20"/>
          <w:u w:val="single"/>
        </w:rPr>
        <w:t>no later than</w:t>
      </w:r>
      <w:r w:rsidRPr="00A525AC">
        <w:rPr>
          <w:rFonts w:ascii="Arial" w:hAnsi="Arial" w:cs="Arial"/>
          <w:b/>
          <w:sz w:val="20"/>
        </w:rPr>
        <w:t xml:space="preserve"> Friday, May 17, 2019</w:t>
      </w:r>
      <w:r w:rsidRPr="00A525AC">
        <w:rPr>
          <w:rFonts w:ascii="Arial" w:hAnsi="Arial" w:cs="Arial"/>
          <w:sz w:val="20"/>
        </w:rPr>
        <w:t xml:space="preserve"> to allow sufficient time to process ISA’s. Applications for </w:t>
      </w:r>
      <w:r w:rsidRPr="002F13C5">
        <w:rPr>
          <w:rFonts w:ascii="Arial" w:hAnsi="Arial" w:cs="Arial"/>
          <w:sz w:val="20"/>
          <w:u w:val="single"/>
        </w:rPr>
        <w:t>both</w:t>
      </w:r>
      <w:r w:rsidRPr="00A525AC">
        <w:rPr>
          <w:rFonts w:ascii="Arial" w:hAnsi="Arial" w:cs="Arial"/>
          <w:sz w:val="20"/>
        </w:rPr>
        <w:t xml:space="preserve"> federally and state-funded projects are due </w:t>
      </w:r>
      <w:r w:rsidRPr="00C566A8">
        <w:rPr>
          <w:rFonts w:ascii="Arial" w:hAnsi="Arial" w:cs="Arial"/>
          <w:sz w:val="20"/>
          <w:u w:val="single"/>
        </w:rPr>
        <w:t>no later than</w:t>
      </w:r>
      <w:r w:rsidRPr="00A525AC">
        <w:rPr>
          <w:rFonts w:ascii="Arial" w:hAnsi="Arial" w:cs="Arial"/>
          <w:sz w:val="20"/>
        </w:rPr>
        <w:t xml:space="preserve"> </w:t>
      </w:r>
      <w:r w:rsidRPr="00A525AC">
        <w:rPr>
          <w:rFonts w:ascii="Arial" w:hAnsi="Arial" w:cs="Arial"/>
          <w:b/>
          <w:sz w:val="20"/>
        </w:rPr>
        <w:t>Friday, June 7, 2019 at 3:00PM.</w:t>
      </w:r>
    </w:p>
    <w:p w:rsidR="00122198" w:rsidRPr="00A525AC" w:rsidRDefault="00122198" w:rsidP="00A525AC">
      <w:pPr>
        <w:spacing w:after="240"/>
        <w:rPr>
          <w:rFonts w:ascii="Arial" w:hAnsi="Arial" w:cs="Arial"/>
          <w:sz w:val="20"/>
        </w:rPr>
      </w:pPr>
      <w:r w:rsidRPr="00A525AC">
        <w:rPr>
          <w:rFonts w:ascii="Arial" w:hAnsi="Arial" w:cs="Arial"/>
          <w:sz w:val="20"/>
        </w:rPr>
        <w:t>See Table 1 – Funding Allocations for fund code</w:t>
      </w:r>
      <w:r w:rsidR="006A378D">
        <w:rPr>
          <w:rFonts w:ascii="Arial" w:hAnsi="Arial" w:cs="Arial"/>
          <w:sz w:val="20"/>
        </w:rPr>
        <w:t xml:space="preserve"> </w:t>
      </w:r>
      <w:r w:rsidR="00A374CA">
        <w:rPr>
          <w:rFonts w:ascii="Arial" w:hAnsi="Arial" w:cs="Arial"/>
          <w:sz w:val="20"/>
        </w:rPr>
        <w:t>287</w:t>
      </w:r>
      <w:r w:rsidRPr="00A525AC">
        <w:rPr>
          <w:rFonts w:ascii="Arial" w:hAnsi="Arial" w:cs="Arial"/>
          <w:sz w:val="20"/>
        </w:rPr>
        <w:t xml:space="preserve">.  Funding is subject to state and federal appropriation.  </w:t>
      </w:r>
    </w:p>
    <w:p w:rsidR="00FC7B98" w:rsidRDefault="002F13C5" w:rsidP="00A525AC">
      <w:pPr>
        <w:jc w:val="both"/>
        <w:rPr>
          <w:rFonts w:ascii="Arial" w:hAnsi="Arial" w:cs="Arial"/>
          <w:sz w:val="20"/>
        </w:rPr>
      </w:pPr>
      <w:r w:rsidRPr="002F13C5">
        <w:rPr>
          <w:rFonts w:ascii="Arial" w:hAnsi="Arial" w:cs="Arial"/>
          <w:sz w:val="20"/>
        </w:rPr>
        <w:t>As outlined in the FY19-22 Open and Competitive RFP and in policy, some programs have had their awards reduced because of under-enrollment</w:t>
      </w:r>
      <w:r>
        <w:rPr>
          <w:rFonts w:ascii="Arial" w:hAnsi="Arial" w:cs="Arial"/>
          <w:sz w:val="20"/>
        </w:rPr>
        <w:t xml:space="preserve"> of</w:t>
      </w:r>
      <w:r w:rsidRPr="00A525AC">
        <w:rPr>
          <w:rFonts w:ascii="Arial" w:hAnsi="Arial" w:cs="Arial"/>
          <w:sz w:val="20"/>
        </w:rPr>
        <w:t xml:space="preserve"> FY19 funded seats</w:t>
      </w:r>
      <w:r w:rsidRPr="002F13C5">
        <w:rPr>
          <w:rFonts w:ascii="Arial" w:hAnsi="Arial" w:cs="Arial"/>
          <w:sz w:val="20"/>
        </w:rPr>
        <w:t>.</w:t>
      </w:r>
    </w:p>
    <w:p w:rsidR="002F13C5" w:rsidRPr="002F13C5" w:rsidRDefault="002F13C5" w:rsidP="00A525AC">
      <w:pPr>
        <w:jc w:val="both"/>
        <w:rPr>
          <w:rFonts w:ascii="Arial" w:hAnsi="Arial" w:cs="Arial"/>
          <w:bCs/>
          <w:i/>
          <w:iCs/>
          <w:sz w:val="20"/>
        </w:rPr>
      </w:pPr>
    </w:p>
    <w:p w:rsidR="00C566A8" w:rsidRPr="00A525AC" w:rsidRDefault="0025459A" w:rsidP="00C566A8">
      <w:pPr>
        <w:pStyle w:val="ListParagraph"/>
        <w:numPr>
          <w:ilvl w:val="0"/>
          <w:numId w:val="0"/>
        </w:numPr>
        <w:spacing w:after="240"/>
        <w:rPr>
          <w:rFonts w:ascii="Arial" w:hAnsi="Arial" w:cs="Arial"/>
        </w:rPr>
      </w:pPr>
      <w:r w:rsidRPr="002F13C5">
        <w:rPr>
          <w:rFonts w:ascii="Arial" w:hAnsi="Arial" w:cs="Arial"/>
        </w:rPr>
        <w:t>Funding is subject to state and federal appropriation</w:t>
      </w:r>
      <w:r>
        <w:rPr>
          <w:rFonts w:ascii="Arial" w:hAnsi="Arial" w:cs="Arial"/>
        </w:rPr>
        <w:t xml:space="preserve"> and therefore a</w:t>
      </w:r>
      <w:r w:rsidRPr="00A525AC">
        <w:rPr>
          <w:rFonts w:ascii="Arial" w:hAnsi="Arial" w:cs="Arial"/>
        </w:rPr>
        <w:t xml:space="preserve">ll </w:t>
      </w:r>
      <w:r w:rsidR="00C566A8" w:rsidRPr="00A525AC">
        <w:rPr>
          <w:rFonts w:ascii="Arial" w:hAnsi="Arial" w:cs="Arial"/>
        </w:rPr>
        <w:t xml:space="preserve">dollar amounts listed are estimated and subject to change. If </w:t>
      </w:r>
      <w:r>
        <w:rPr>
          <w:rFonts w:ascii="Arial" w:hAnsi="Arial" w:cs="Arial"/>
        </w:rPr>
        <w:t>additional</w:t>
      </w:r>
      <w:r w:rsidR="00C566A8" w:rsidRPr="00A525AC">
        <w:rPr>
          <w:rFonts w:ascii="Arial" w:hAnsi="Arial" w:cs="Arial"/>
        </w:rPr>
        <w:t xml:space="preserve"> funding is to become available</w:t>
      </w:r>
      <w:r w:rsidR="00E62A87">
        <w:rPr>
          <w:rFonts w:ascii="Arial" w:hAnsi="Arial" w:cs="Arial"/>
        </w:rPr>
        <w:t>,</w:t>
      </w:r>
      <w:r w:rsidR="00C566A8" w:rsidRPr="00A525AC">
        <w:rPr>
          <w:rFonts w:ascii="Arial" w:hAnsi="Arial" w:cs="Arial"/>
        </w:rPr>
        <w:t xml:space="preserve"> it will be distributed </w:t>
      </w:r>
      <w:r>
        <w:rPr>
          <w:rFonts w:ascii="Arial" w:hAnsi="Arial" w:cs="Arial"/>
        </w:rPr>
        <w:t xml:space="preserve">according to the methodology described in the </w:t>
      </w:r>
      <w:r w:rsidRPr="00C566A8">
        <w:rPr>
          <w:rFonts w:ascii="Arial" w:hAnsi="Arial" w:cs="Arial"/>
        </w:rPr>
        <w:t>Open and Competitive RFP</w:t>
      </w:r>
      <w:r w:rsidR="00C566A8" w:rsidRPr="00A525AC">
        <w:rPr>
          <w:rFonts w:ascii="Arial" w:hAnsi="Arial" w:cs="Arial"/>
        </w:rPr>
        <w:t xml:space="preserve">. </w:t>
      </w:r>
      <w:r w:rsidR="00C566A8" w:rsidRPr="00A525AC">
        <w:rPr>
          <w:rFonts w:ascii="Arial" w:hAnsi="Arial" w:cs="Arial"/>
          <w:color w:val="000000"/>
        </w:rPr>
        <w:t xml:space="preserve">Please note that no expense may be charged to the grant until </w:t>
      </w:r>
      <w:r>
        <w:rPr>
          <w:rFonts w:ascii="Arial" w:hAnsi="Arial" w:cs="Arial"/>
          <w:color w:val="000000"/>
        </w:rPr>
        <w:t>D</w:t>
      </w:r>
      <w:r w:rsidR="00C566A8" w:rsidRPr="00A525AC">
        <w:rPr>
          <w:rFonts w:ascii="Arial" w:hAnsi="Arial" w:cs="Arial"/>
          <w:color w:val="000000"/>
        </w:rPr>
        <w:t>ESE has approved the budget. State and federal regulations require that separate and auditable records be maintained for each grant program that is funded.</w:t>
      </w:r>
    </w:p>
    <w:p w:rsidR="00FC7B98" w:rsidRPr="00A525AC" w:rsidRDefault="00FC7B98" w:rsidP="00A525AC">
      <w:pPr>
        <w:jc w:val="both"/>
        <w:rPr>
          <w:rFonts w:ascii="Arial" w:hAnsi="Arial" w:cs="Arial"/>
          <w:color w:val="000000"/>
          <w:sz w:val="20"/>
        </w:rPr>
      </w:pPr>
      <w:r w:rsidRPr="002F13C5">
        <w:rPr>
          <w:rFonts w:ascii="Arial" w:hAnsi="Arial" w:cs="Arial"/>
          <w:color w:val="000000"/>
          <w:sz w:val="20"/>
        </w:rPr>
        <w:t>We look forward to reviewing your grant application and continuing our work together in providing highly effective services to undereducated and limited-English proficient adults in the Commonwealth.</w:t>
      </w:r>
    </w:p>
    <w:p w:rsidR="00FC7B98" w:rsidRPr="00A525AC" w:rsidRDefault="00FC7B98" w:rsidP="00A525AC">
      <w:pPr>
        <w:rPr>
          <w:rFonts w:ascii="Arial" w:hAnsi="Arial" w:cs="Arial"/>
          <w:color w:val="000000"/>
          <w:sz w:val="20"/>
        </w:rPr>
      </w:pPr>
    </w:p>
    <w:p w:rsidR="00FC7B98" w:rsidRPr="00A525AC" w:rsidRDefault="00FC7B98" w:rsidP="00A525AC">
      <w:pPr>
        <w:rPr>
          <w:rFonts w:ascii="Arial" w:hAnsi="Arial" w:cs="Arial"/>
          <w:color w:val="000000"/>
          <w:sz w:val="20"/>
        </w:rPr>
      </w:pPr>
      <w:r w:rsidRPr="00A525AC">
        <w:rPr>
          <w:rFonts w:ascii="Arial" w:hAnsi="Arial" w:cs="Arial"/>
          <w:color w:val="000000"/>
          <w:sz w:val="20"/>
        </w:rPr>
        <w:t>Sincerely,</w:t>
      </w:r>
    </w:p>
    <w:p w:rsidR="00FC7B98" w:rsidRPr="00A525AC" w:rsidRDefault="00FC7B98" w:rsidP="00A525AC">
      <w:pPr>
        <w:rPr>
          <w:rFonts w:ascii="Arial" w:hAnsi="Arial" w:cs="Arial"/>
          <w:color w:val="000000"/>
          <w:sz w:val="20"/>
        </w:rPr>
      </w:pPr>
    </w:p>
    <w:p w:rsidR="00FC7B98" w:rsidRPr="00A525AC" w:rsidRDefault="00FC7B98" w:rsidP="00A525AC">
      <w:pPr>
        <w:rPr>
          <w:rFonts w:ascii="Arial" w:hAnsi="Arial" w:cs="Arial"/>
          <w:color w:val="000000"/>
          <w:sz w:val="20"/>
        </w:rPr>
      </w:pPr>
    </w:p>
    <w:p w:rsidR="00FC7B98" w:rsidRPr="00A525AC" w:rsidRDefault="00FC7B98" w:rsidP="00A525AC">
      <w:pPr>
        <w:rPr>
          <w:rFonts w:ascii="Arial" w:hAnsi="Arial" w:cs="Arial"/>
          <w:b/>
          <w:color w:val="000000"/>
          <w:sz w:val="20"/>
        </w:rPr>
      </w:pPr>
      <w:r w:rsidRPr="00A525AC">
        <w:rPr>
          <w:rFonts w:ascii="Arial" w:hAnsi="Arial" w:cs="Arial"/>
          <w:b/>
          <w:color w:val="000000"/>
          <w:sz w:val="20"/>
        </w:rPr>
        <w:t>Wyvonne Stevens-Carter</w:t>
      </w:r>
    </w:p>
    <w:p w:rsidR="00201172" w:rsidRDefault="00FC7B98">
      <w:r w:rsidRPr="002F13C5">
        <w:rPr>
          <w:rFonts w:ascii="Arial" w:hAnsi="Arial" w:cs="Arial"/>
          <w:color w:val="000000"/>
          <w:sz w:val="20"/>
        </w:rPr>
        <w:t>Acting State Adult Education Director</w:t>
      </w:r>
    </w:p>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0729D3"/>
    <w:multiLevelType w:val="hybridMultilevel"/>
    <w:tmpl w:val="57CC8010"/>
    <w:lvl w:ilvl="0" w:tplc="D708F6A2">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CC14DAF"/>
    <w:multiLevelType w:val="hybridMultilevel"/>
    <w:tmpl w:val="7022626E"/>
    <w:lvl w:ilvl="0" w:tplc="8C04DA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98"/>
    <w:rsid w:val="00025507"/>
    <w:rsid w:val="00041CA1"/>
    <w:rsid w:val="000E0994"/>
    <w:rsid w:val="00122198"/>
    <w:rsid w:val="00201172"/>
    <w:rsid w:val="0025459A"/>
    <w:rsid w:val="002A3E22"/>
    <w:rsid w:val="002B4B10"/>
    <w:rsid w:val="002C0CF9"/>
    <w:rsid w:val="002F13C5"/>
    <w:rsid w:val="002F5424"/>
    <w:rsid w:val="003953C8"/>
    <w:rsid w:val="0041210C"/>
    <w:rsid w:val="004A4A6D"/>
    <w:rsid w:val="004E5697"/>
    <w:rsid w:val="005430E2"/>
    <w:rsid w:val="00571666"/>
    <w:rsid w:val="00574063"/>
    <w:rsid w:val="005C1013"/>
    <w:rsid w:val="005E3535"/>
    <w:rsid w:val="00635070"/>
    <w:rsid w:val="006A378D"/>
    <w:rsid w:val="006C3A09"/>
    <w:rsid w:val="00761FD8"/>
    <w:rsid w:val="007732FB"/>
    <w:rsid w:val="008C238A"/>
    <w:rsid w:val="008E1E5B"/>
    <w:rsid w:val="00901B81"/>
    <w:rsid w:val="009172BF"/>
    <w:rsid w:val="00955738"/>
    <w:rsid w:val="00A0254D"/>
    <w:rsid w:val="00A20194"/>
    <w:rsid w:val="00A374CA"/>
    <w:rsid w:val="00A525AC"/>
    <w:rsid w:val="00A70FE3"/>
    <w:rsid w:val="00A7681B"/>
    <w:rsid w:val="00B15E7C"/>
    <w:rsid w:val="00B34968"/>
    <w:rsid w:val="00C566A8"/>
    <w:rsid w:val="00C974A6"/>
    <w:rsid w:val="00CE5818"/>
    <w:rsid w:val="00D1782C"/>
    <w:rsid w:val="00D23D5B"/>
    <w:rsid w:val="00D456B8"/>
    <w:rsid w:val="00D73B50"/>
    <w:rsid w:val="00E62A87"/>
    <w:rsid w:val="00E77FAD"/>
    <w:rsid w:val="00E87629"/>
    <w:rsid w:val="00EE0A55"/>
    <w:rsid w:val="00F25840"/>
    <w:rsid w:val="00F76E32"/>
    <w:rsid w:val="00F878C5"/>
    <w:rsid w:val="00FC7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500411-06B6-4676-B142-05FF405C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FC7B98"/>
    <w:rPr>
      <w:color w:val="0000FF"/>
      <w:u w:val="single"/>
    </w:rPr>
  </w:style>
  <w:style w:type="character" w:styleId="FollowedHyperlink">
    <w:name w:val="FollowedHyperlink"/>
    <w:basedOn w:val="DefaultParagraphFont"/>
    <w:semiHidden/>
    <w:unhideWhenUsed/>
    <w:rsid w:val="00FC7B98"/>
    <w:rPr>
      <w:color w:val="800080" w:themeColor="followedHyperlink"/>
      <w:u w:val="single"/>
    </w:rPr>
  </w:style>
  <w:style w:type="paragraph" w:styleId="ListParagraph">
    <w:name w:val="List Paragraph"/>
    <w:basedOn w:val="Normal"/>
    <w:link w:val="ListParagraphChar"/>
    <w:uiPriority w:val="34"/>
    <w:qFormat/>
    <w:rsid w:val="00122198"/>
    <w:pPr>
      <w:widowControl/>
      <w:numPr>
        <w:numId w:val="2"/>
      </w:numPr>
    </w:pPr>
    <w:rPr>
      <w:rFonts w:ascii="Georgia" w:hAnsi="Georgia"/>
      <w:snapToGrid/>
      <w:sz w:val="20"/>
    </w:rPr>
  </w:style>
  <w:style w:type="character" w:customStyle="1" w:styleId="ListParagraphChar">
    <w:name w:val="List Paragraph Char"/>
    <w:link w:val="ListParagraph"/>
    <w:uiPriority w:val="34"/>
    <w:locked/>
    <w:rsid w:val="00122198"/>
    <w:rPr>
      <w:rFonts w:ascii="Georgia" w:hAnsi="Georgia"/>
    </w:rPr>
  </w:style>
  <w:style w:type="character" w:styleId="CommentReference">
    <w:name w:val="annotation reference"/>
    <w:basedOn w:val="DefaultParagraphFont"/>
    <w:semiHidden/>
    <w:unhideWhenUsed/>
    <w:rsid w:val="00901B81"/>
    <w:rPr>
      <w:sz w:val="16"/>
      <w:szCs w:val="16"/>
    </w:rPr>
  </w:style>
  <w:style w:type="paragraph" w:styleId="CommentText">
    <w:name w:val="annotation text"/>
    <w:basedOn w:val="Normal"/>
    <w:link w:val="CommentTextChar"/>
    <w:semiHidden/>
    <w:unhideWhenUsed/>
    <w:rsid w:val="00901B81"/>
    <w:rPr>
      <w:sz w:val="20"/>
    </w:rPr>
  </w:style>
  <w:style w:type="character" w:customStyle="1" w:styleId="CommentTextChar">
    <w:name w:val="Comment Text Char"/>
    <w:basedOn w:val="DefaultParagraphFont"/>
    <w:link w:val="CommentText"/>
    <w:semiHidden/>
    <w:rsid w:val="00901B81"/>
    <w:rPr>
      <w:snapToGrid w:val="0"/>
    </w:rPr>
  </w:style>
  <w:style w:type="paragraph" w:styleId="CommentSubject">
    <w:name w:val="annotation subject"/>
    <w:basedOn w:val="CommentText"/>
    <w:next w:val="CommentText"/>
    <w:link w:val="CommentSubjectChar"/>
    <w:semiHidden/>
    <w:unhideWhenUsed/>
    <w:rsid w:val="00901B81"/>
    <w:rPr>
      <w:b/>
      <w:bCs/>
    </w:rPr>
  </w:style>
  <w:style w:type="character" w:customStyle="1" w:styleId="CommentSubjectChar">
    <w:name w:val="Comment Subject Char"/>
    <w:basedOn w:val="CommentTextChar"/>
    <w:link w:val="CommentSubject"/>
    <w:semiHidden/>
    <w:rsid w:val="00901B81"/>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DESE-231-51346</_dlc_DocId>
    <_dlc_DocIdUrl xmlns="733efe1c-5bbe-4968-87dc-d400e65c879f">
      <Url>https://sharepoint.doemass.org/ese/webteam/cps/_layouts/DocIdRedir.aspx?ID=DESE-231-51346</Url>
      <Description>DESE-231-51346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710ED-B02F-47B3-93B1-CF834687509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372A558-9D83-4BE5-A405-3B4EDF2EE8C4}">
  <ds:schemaRefs>
    <ds:schemaRef ds:uri="http://schemas.microsoft.com/sharepoint/v3/contenttype/forms"/>
  </ds:schemaRefs>
</ds:datastoreItem>
</file>

<file path=customXml/itemProps3.xml><?xml version="1.0" encoding="utf-8"?>
<ds:datastoreItem xmlns:ds="http://schemas.openxmlformats.org/officeDocument/2006/customXml" ds:itemID="{8559189A-74B7-474A-95B7-AD00826C6EBC}">
  <ds:schemaRefs>
    <ds:schemaRef ds:uri="http://schemas.microsoft.com/sharepoint/events"/>
  </ds:schemaRefs>
</ds:datastoreItem>
</file>

<file path=customXml/itemProps4.xml><?xml version="1.0" encoding="utf-8"?>
<ds:datastoreItem xmlns:ds="http://schemas.openxmlformats.org/officeDocument/2006/customXml" ds:itemID="{148F18CB-58AA-4326-8BED-78E7A0A7C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1978</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FY20 FC287 Adult Education Primary Instruction By Volunteers Letter from Director</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FC287 Adult Education Primary Instruction By Volunteers Letter from Director</dc:title>
  <dc:creator>DESE</dc:creator>
  <cp:keywords>FY20 Continuation Letter from the Director</cp:keywords>
  <dc:description>FY20 Continuation Letter from the Director</dc:description>
  <cp:lastModifiedBy>Zou, Dong (EOE)</cp:lastModifiedBy>
  <cp:revision>3</cp:revision>
  <cp:lastPrinted>2008-03-05T18:17:00Z</cp:lastPrinted>
  <dcterms:created xsi:type="dcterms:W3CDTF">2019-04-29T20:26:00Z</dcterms:created>
  <dcterms:modified xsi:type="dcterms:W3CDTF">2019-05-17T15:11:00Z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2019</vt:lpwstr>
  </property>
</Properties>
</file>