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CE19A" w14:textId="77777777" w:rsidR="00FD23FE" w:rsidRDefault="00DA738C">
      <w:pPr>
        <w:spacing w:line="192" w:lineRule="auto"/>
        <w:outlineLvl w:val="0"/>
        <w:rPr>
          <w:rFonts w:ascii="Arial" w:hAnsi="Arial"/>
          <w:b/>
          <w:i/>
          <w:sz w:val="40"/>
        </w:rPr>
      </w:pPr>
      <w:bookmarkStart w:id="0" w:name="_top"/>
      <w:bookmarkEnd w:id="0"/>
      <w:r>
        <w:rPr>
          <w:rFonts w:ascii="Arial" w:hAnsi="Arial"/>
          <w:i/>
          <w:noProof/>
          <w:snapToGrid/>
          <w:sz w:val="40"/>
          <w:lang w:eastAsia="zh-CN"/>
        </w:rPr>
        <w:drawing>
          <wp:anchor distT="0" distB="0" distL="114300" distR="274320" simplePos="0" relativeHeight="251657216" behindDoc="0" locked="0" layoutInCell="0" allowOverlap="1" wp14:anchorId="7378C650" wp14:editId="6907D342">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6C4081A9">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4C0A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6B4F78A1" w:rsidR="00FD23FE" w:rsidRPr="00F44F03" w:rsidRDefault="00074088" w:rsidP="00074088">
      <w:pPr>
        <w:ind w:left="720"/>
        <w:rPr>
          <w:rFonts w:ascii="Arial" w:hAnsi="Arial"/>
          <w:b/>
          <w:i/>
          <w:sz w:val="30"/>
          <w:szCs w:val="30"/>
        </w:rPr>
      </w:pPr>
      <w:r>
        <w:rPr>
          <w:rFonts w:ascii="Arial" w:hAnsi="Arial"/>
          <w:b/>
          <w:i/>
          <w:sz w:val="30"/>
          <w:szCs w:val="30"/>
        </w:rPr>
        <w:t xml:space="preserve">Grants Management </w:t>
      </w:r>
      <w:r w:rsidR="00A430E2">
        <w:rPr>
          <w:rFonts w:ascii="Arial" w:hAnsi="Arial"/>
          <w:b/>
          <w:i/>
          <w:sz w:val="30"/>
          <w:szCs w:val="30"/>
        </w:rPr>
        <w:t>April</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1B2C2E1C"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08F1A67A" w14:textId="5078CB12" w:rsidR="006B78ED" w:rsidRPr="00A430E2" w:rsidRDefault="007A028A" w:rsidP="00BE5DC0">
      <w:pPr>
        <w:pStyle w:val="ListParagraph"/>
        <w:numPr>
          <w:ilvl w:val="0"/>
          <w:numId w:val="28"/>
        </w:numPr>
        <w:rPr>
          <w:rStyle w:val="Hyperlink"/>
          <w:color w:val="auto"/>
          <w:u w:val="none"/>
        </w:rPr>
      </w:pPr>
      <w:hyperlink w:anchor="FY19Windows" w:history="1">
        <w:r w:rsidR="00A430E2">
          <w:rPr>
            <w:rStyle w:val="Hyperlink"/>
          </w:rPr>
          <w:t>April</w:t>
        </w:r>
        <w:r w:rsidR="00E83FFE">
          <w:rPr>
            <w:rStyle w:val="Hyperlink"/>
          </w:rPr>
          <w:t xml:space="preserve"> </w:t>
        </w:r>
        <w:r w:rsidR="00FD13B3" w:rsidRPr="00FD13B3">
          <w:rPr>
            <w:rStyle w:val="Hyperlink"/>
          </w:rPr>
          <w:t>Payment Request window is now available</w:t>
        </w:r>
      </w:hyperlink>
    </w:p>
    <w:p w14:paraId="45133F3D" w14:textId="4E8428CB" w:rsidR="00A430E2" w:rsidRPr="00891EC6" w:rsidRDefault="007A028A" w:rsidP="00BE5DC0">
      <w:pPr>
        <w:pStyle w:val="ListParagraph"/>
        <w:numPr>
          <w:ilvl w:val="0"/>
          <w:numId w:val="28"/>
        </w:numPr>
        <w:rPr>
          <w:rStyle w:val="Hyperlink"/>
          <w:color w:val="auto"/>
          <w:u w:val="none"/>
        </w:rPr>
      </w:pPr>
      <w:hyperlink w:anchor="FY20MultiYear" w:history="1">
        <w:r w:rsidR="00A430E2" w:rsidRPr="00907843">
          <w:rPr>
            <w:rStyle w:val="Hyperlink"/>
          </w:rPr>
          <w:t>Important Changes due to COVID-19: FY20 Multi-Year Delegation</w:t>
        </w:r>
      </w:hyperlink>
    </w:p>
    <w:p w14:paraId="1DEAB153" w14:textId="1B45E3A4" w:rsidR="00891EC6" w:rsidRPr="006E1BCF" w:rsidRDefault="006E1BCF" w:rsidP="00BE5DC0">
      <w:pPr>
        <w:pStyle w:val="ListParagraph"/>
        <w:numPr>
          <w:ilvl w:val="0"/>
          <w:numId w:val="28"/>
        </w:numPr>
        <w:rPr>
          <w:rStyle w:val="Hyperlink"/>
        </w:rPr>
      </w:pPr>
      <w:r>
        <w:fldChar w:fldCharType="begin"/>
      </w:r>
      <w:r>
        <w:instrText>HYPERLINK  \l "FY20Ajustments"</w:instrText>
      </w:r>
      <w:r>
        <w:fldChar w:fldCharType="separate"/>
      </w:r>
      <w:r w:rsidR="00891EC6" w:rsidRPr="006E1BCF">
        <w:rPr>
          <w:rStyle w:val="Hyperlink"/>
        </w:rPr>
        <w:t>FY20</w:t>
      </w:r>
      <w:r w:rsidR="000F725C">
        <w:rPr>
          <w:rStyle w:val="Hyperlink"/>
        </w:rPr>
        <w:t xml:space="preserve"> Entitlement Grant</w:t>
      </w:r>
      <w:r w:rsidR="00891EC6" w:rsidRPr="006E1BCF">
        <w:rPr>
          <w:rStyle w:val="Hyperlink"/>
        </w:rPr>
        <w:t xml:space="preserve"> Allocation Adjustments</w:t>
      </w:r>
    </w:p>
    <w:p w14:paraId="536D7C31" w14:textId="41164139" w:rsidR="00D17096" w:rsidRPr="00D17096" w:rsidRDefault="006E1BCF" w:rsidP="00BE5DC0">
      <w:pPr>
        <w:pStyle w:val="ListParagraph"/>
        <w:numPr>
          <w:ilvl w:val="0"/>
          <w:numId w:val="28"/>
        </w:numPr>
        <w:rPr>
          <w:rStyle w:val="Hyperlink"/>
        </w:rPr>
      </w:pPr>
      <w:r>
        <w:fldChar w:fldCharType="end"/>
      </w:r>
      <w:hyperlink w:anchor="SCF2021" w:history="1">
        <w:r w:rsidR="00D17096" w:rsidRPr="00FD43DC">
          <w:rPr>
            <w:rStyle w:val="Hyperlink"/>
          </w:rPr>
          <w:t>Required Forms for FY2021 Grant Applicants — Action Required</w:t>
        </w:r>
      </w:hyperlink>
    </w:p>
    <w:p w14:paraId="72E43B1A" w14:textId="77777777" w:rsidR="00351209" w:rsidRPr="00351209" w:rsidRDefault="007A028A" w:rsidP="00351209">
      <w:pPr>
        <w:pStyle w:val="ListParagraph"/>
        <w:numPr>
          <w:ilvl w:val="0"/>
          <w:numId w:val="28"/>
        </w:numPr>
        <w:rPr>
          <w:rStyle w:val="Hyperlink"/>
          <w:color w:val="auto"/>
          <w:u w:val="none"/>
        </w:rPr>
      </w:pPr>
      <w:hyperlink w:anchor="MAIL" w:history="1">
        <w:r w:rsidR="00D32EAE" w:rsidRPr="0023680D">
          <w:rPr>
            <w:rStyle w:val="Hyperlink"/>
          </w:rPr>
          <w:t>Monthly Update</w:t>
        </w:r>
        <w:r w:rsidR="00B525E3">
          <w:rPr>
            <w:rStyle w:val="Hyperlink"/>
          </w:rPr>
          <w:t>s posted on the Grants Management website</w:t>
        </w:r>
      </w:hyperlink>
    </w:p>
    <w:p w14:paraId="3098D9D8" w14:textId="22EB9797" w:rsidR="008C4786" w:rsidRPr="008C4786" w:rsidRDefault="007A028A" w:rsidP="008C4786">
      <w:pPr>
        <w:pStyle w:val="ListParagraph"/>
        <w:numPr>
          <w:ilvl w:val="0"/>
          <w:numId w:val="28"/>
        </w:numPr>
        <w:rPr>
          <w:rStyle w:val="Hyperlink"/>
        </w:rPr>
      </w:pPr>
      <w:hyperlink w:anchor="FY19ISA" w:history="1">
        <w:r w:rsidR="008C4786" w:rsidRPr="008C4786">
          <w:rPr>
            <w:rStyle w:val="Hyperlink"/>
          </w:rPr>
          <w:t xml:space="preserve">Community College / Sherriff’s Department ISAs </w:t>
        </w:r>
      </w:hyperlink>
      <w:r w:rsidR="008C4786" w:rsidRPr="008C4786">
        <w:rPr>
          <w:rStyle w:val="Hyperlink"/>
        </w:rPr>
        <w:t xml:space="preserve"> </w:t>
      </w:r>
    </w:p>
    <w:p w14:paraId="1719459F" w14:textId="77777777" w:rsidR="00EF05D9" w:rsidRPr="00F40A4A" w:rsidRDefault="007A028A" w:rsidP="005D516D">
      <w:pPr>
        <w:pStyle w:val="ListParagraph"/>
        <w:numPr>
          <w:ilvl w:val="0"/>
          <w:numId w:val="28"/>
        </w:numPr>
      </w:pPr>
      <w:hyperlink w:anchor="FINALREPORTS" w:history="1">
        <w:r w:rsidR="00EF05D9" w:rsidRPr="00FE1924">
          <w:rPr>
            <w:rStyle w:val="Hyperlink"/>
          </w:rPr>
          <w:t>Final Reports</w:t>
        </w:r>
        <w:r w:rsidR="00946E11" w:rsidRPr="00FE1924">
          <w:rPr>
            <w:rStyle w:val="Hyperlink"/>
          </w:rPr>
          <w:t xml:space="preserve"> (FR1)</w:t>
        </w:r>
      </w:hyperlink>
    </w:p>
    <w:p w14:paraId="3F909C5C" w14:textId="72B419A7" w:rsidR="005D516D" w:rsidRPr="000F725C" w:rsidRDefault="000F725C" w:rsidP="005D516D">
      <w:pPr>
        <w:pStyle w:val="ListParagraph"/>
        <w:numPr>
          <w:ilvl w:val="0"/>
          <w:numId w:val="28"/>
        </w:numPr>
        <w:rPr>
          <w:rStyle w:val="Hyperlink"/>
        </w:rPr>
      </w:pPr>
      <w:r>
        <w:fldChar w:fldCharType="begin"/>
      </w:r>
      <w:r>
        <w:instrText xml:space="preserve"> HYPERLINK  \l "UserRequestForm" </w:instrText>
      </w:r>
      <w:r>
        <w:fldChar w:fldCharType="separate"/>
      </w:r>
      <w:r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169C17F2" w14:textId="77777777" w:rsidR="00663656" w:rsidRDefault="00663656" w:rsidP="00EF05D9"/>
    <w:p w14:paraId="7D4F68DD" w14:textId="64F11975" w:rsidR="00FD13B3" w:rsidRPr="0098213F" w:rsidRDefault="00A430E2" w:rsidP="00FD13B3">
      <w:pPr>
        <w:rPr>
          <w:rFonts w:asciiTheme="minorHAnsi" w:hAnsiTheme="minorHAnsi" w:cstheme="minorHAnsi"/>
          <w:sz w:val="22"/>
          <w:szCs w:val="22"/>
        </w:rPr>
      </w:pPr>
      <w:bookmarkStart w:id="1" w:name="FY19Windows"/>
      <w:bookmarkEnd w:id="1"/>
      <w:r>
        <w:rPr>
          <w:rFonts w:asciiTheme="minorHAnsi" w:hAnsiTheme="minorHAnsi" w:cstheme="minorHAnsi"/>
          <w:b/>
          <w:sz w:val="22"/>
          <w:szCs w:val="22"/>
          <w:u w:val="single"/>
        </w:rPr>
        <w:t>April</w:t>
      </w:r>
      <w:r w:rsidR="00FD13B3" w:rsidRPr="0098213F">
        <w:rPr>
          <w:rFonts w:asciiTheme="minorHAnsi" w:hAnsiTheme="minorHAnsi" w:cstheme="minorHAnsi"/>
          <w:b/>
          <w:sz w:val="22"/>
          <w:szCs w:val="22"/>
          <w:u w:val="single"/>
        </w:rPr>
        <w:t xml:space="preserve"> Payment Request window is now available</w:t>
      </w:r>
    </w:p>
    <w:p w14:paraId="6A76F133" w14:textId="77777777" w:rsidR="00AB72F0" w:rsidRPr="00125C17" w:rsidRDefault="00AB72F0" w:rsidP="00EF05D9">
      <w:pPr>
        <w:rPr>
          <w:rFonts w:asciiTheme="minorHAnsi" w:hAnsiTheme="minorHAnsi" w:cstheme="minorHAnsi"/>
          <w:b/>
          <w:sz w:val="22"/>
          <w:szCs w:val="22"/>
          <w:u w:val="single"/>
        </w:rPr>
      </w:pPr>
    </w:p>
    <w:p w14:paraId="36F7B420" w14:textId="3A11D2FD"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A430E2">
        <w:rPr>
          <w:rFonts w:asciiTheme="minorHAnsi" w:hAnsiTheme="minorHAnsi" w:cstheme="minorHAnsi"/>
          <w:sz w:val="22"/>
          <w:szCs w:val="22"/>
        </w:rPr>
        <w:t>April</w:t>
      </w:r>
      <w:r w:rsidR="00BE208A">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now</w:t>
      </w:r>
      <w:r w:rsidR="00A31837">
        <w:rPr>
          <w:rFonts w:asciiTheme="minorHAnsi" w:hAnsiTheme="minorHAnsi" w:cstheme="minorHAnsi"/>
          <w:sz w:val="22"/>
          <w:szCs w:val="22"/>
        </w:rPr>
        <w:t xml:space="preserve"> through </w:t>
      </w:r>
      <w:r w:rsidR="00A430E2">
        <w:rPr>
          <w:rFonts w:asciiTheme="minorHAnsi" w:hAnsiTheme="minorHAnsi" w:cstheme="minorHAnsi"/>
          <w:sz w:val="22"/>
          <w:szCs w:val="22"/>
        </w:rPr>
        <w:t>April 30</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20</w:t>
      </w:r>
      <w:r w:rsidR="00B71D4F">
        <w:rPr>
          <w:rFonts w:asciiTheme="minorHAnsi" w:hAnsiTheme="minorHAnsi" w:cstheme="minorHAnsi"/>
          <w:sz w:val="22"/>
          <w:szCs w:val="22"/>
        </w:rPr>
        <w:t>.</w:t>
      </w:r>
    </w:p>
    <w:p w14:paraId="4D813A4D" w14:textId="77777777" w:rsidR="00B71D4F" w:rsidRDefault="00B71D4F" w:rsidP="00EF05D9">
      <w:pPr>
        <w:rPr>
          <w:rFonts w:asciiTheme="minorHAnsi" w:hAnsiTheme="minorHAnsi" w:cstheme="minorHAnsi"/>
          <w:sz w:val="22"/>
          <w:szCs w:val="22"/>
        </w:rPr>
      </w:pPr>
    </w:p>
    <w:p w14:paraId="57C604F8" w14:textId="71A66793" w:rsidR="0098213F" w:rsidRDefault="0098213F" w:rsidP="00EF05D9">
      <w:pPr>
        <w:rPr>
          <w:rFonts w:asciiTheme="minorHAnsi" w:hAnsiTheme="minorHAnsi" w:cstheme="minorHAnsi"/>
          <w:sz w:val="22"/>
          <w:szCs w:val="22"/>
        </w:rPr>
      </w:pPr>
      <w:r>
        <w:rPr>
          <w:rFonts w:asciiTheme="minorHAnsi" w:hAnsiTheme="minorHAnsi" w:cstheme="minorHAnsi"/>
          <w:sz w:val="22"/>
          <w:szCs w:val="22"/>
        </w:rPr>
        <w:t xml:space="preserve">This includes any FY2020 grants where an initial payment has been received, as well as </w:t>
      </w:r>
      <w:r w:rsidR="00D17096">
        <w:rPr>
          <w:rFonts w:asciiTheme="minorHAnsi" w:hAnsiTheme="minorHAnsi" w:cstheme="minorHAnsi"/>
          <w:sz w:val="22"/>
          <w:szCs w:val="22"/>
        </w:rPr>
        <w:t xml:space="preserve">Multi-Year grants for </w:t>
      </w:r>
      <w:r>
        <w:rPr>
          <w:rFonts w:asciiTheme="minorHAnsi" w:hAnsiTheme="minorHAnsi" w:cstheme="minorHAnsi"/>
          <w:sz w:val="22"/>
          <w:szCs w:val="22"/>
        </w:rPr>
        <w:t>FY2019 Year</w:t>
      </w:r>
      <w:r w:rsidR="00257B09">
        <w:rPr>
          <w:rFonts w:asciiTheme="minorHAnsi" w:hAnsiTheme="minorHAnsi" w:cstheme="minorHAnsi"/>
          <w:sz w:val="22"/>
          <w:szCs w:val="22"/>
        </w:rPr>
        <w:t xml:space="preserve"> 2</w:t>
      </w:r>
      <w:r>
        <w:rPr>
          <w:rFonts w:asciiTheme="minorHAnsi" w:hAnsiTheme="minorHAnsi" w:cstheme="minorHAnsi"/>
          <w:sz w:val="22"/>
          <w:szCs w:val="22"/>
        </w:rPr>
        <w:t>.</w:t>
      </w:r>
    </w:p>
    <w:p w14:paraId="17E056CF" w14:textId="146F05F7" w:rsidR="00B71D4F" w:rsidRDefault="00B71D4F" w:rsidP="00EF05D9">
      <w:pPr>
        <w:rPr>
          <w:rFonts w:asciiTheme="minorHAnsi" w:hAnsiTheme="minorHAnsi" w:cstheme="minorHAnsi"/>
          <w:sz w:val="22"/>
          <w:szCs w:val="22"/>
        </w:rPr>
      </w:pPr>
    </w:p>
    <w:p w14:paraId="1801F636" w14:textId="2F003D62" w:rsidR="00363241" w:rsidRPr="00A31837" w:rsidRDefault="00257B09" w:rsidP="00EF05D9">
      <w:pPr>
        <w:rPr>
          <w:rFonts w:asciiTheme="minorHAnsi" w:hAnsiTheme="minorHAnsi" w:cstheme="minorHAnsi"/>
          <w:i/>
          <w:sz w:val="22"/>
          <w:szCs w:val="22"/>
        </w:rPr>
      </w:pPr>
      <w:r>
        <w:rPr>
          <w:rFonts w:asciiTheme="minorHAnsi" w:hAnsiTheme="minorHAnsi" w:cstheme="minorHAnsi"/>
          <w:b/>
          <w:sz w:val="22"/>
          <w:szCs w:val="22"/>
        </w:rPr>
        <w:t xml:space="preserve">Multi-Year Grants: </w:t>
      </w:r>
      <w:r w:rsidR="00A31837">
        <w:rPr>
          <w:rFonts w:asciiTheme="minorHAnsi" w:hAnsiTheme="minorHAnsi" w:cstheme="minorHAnsi"/>
          <w:b/>
          <w:sz w:val="22"/>
          <w:szCs w:val="22"/>
        </w:rPr>
        <w:t xml:space="preserve"> </w:t>
      </w:r>
      <w:r w:rsidR="00D17096" w:rsidRPr="00257B09">
        <w:rPr>
          <w:rFonts w:asciiTheme="minorHAnsi" w:hAnsiTheme="minorHAnsi" w:cstheme="minorHAnsi"/>
          <w:sz w:val="22"/>
          <w:szCs w:val="22"/>
        </w:rPr>
        <w:t xml:space="preserve">Please check FY19 </w:t>
      </w:r>
      <w:r w:rsidRPr="00257B09">
        <w:rPr>
          <w:rFonts w:asciiTheme="minorHAnsi" w:hAnsiTheme="minorHAnsi" w:cstheme="minorHAnsi"/>
          <w:sz w:val="22"/>
          <w:szCs w:val="22"/>
        </w:rPr>
        <w:t>Project Record Cards (Front Office/</w:t>
      </w:r>
      <w:r w:rsidR="00D17096" w:rsidRPr="00257B09">
        <w:rPr>
          <w:rFonts w:asciiTheme="minorHAnsi" w:hAnsiTheme="minorHAnsi" w:cstheme="minorHAnsi"/>
          <w:sz w:val="22"/>
          <w:szCs w:val="22"/>
        </w:rPr>
        <w:t>submissions</w:t>
      </w:r>
      <w:r w:rsidRPr="00257B09">
        <w:rPr>
          <w:rFonts w:asciiTheme="minorHAnsi" w:hAnsiTheme="minorHAnsi" w:cstheme="minorHAnsi"/>
          <w:sz w:val="22"/>
          <w:szCs w:val="22"/>
        </w:rPr>
        <w:t xml:space="preserve"> menu) on </w:t>
      </w:r>
      <w:r w:rsidR="00D17096" w:rsidRPr="00257B09">
        <w:rPr>
          <w:rFonts w:asciiTheme="minorHAnsi" w:hAnsiTheme="minorHAnsi" w:cstheme="minorHAnsi"/>
          <w:sz w:val="22"/>
          <w:szCs w:val="22"/>
        </w:rPr>
        <w:t xml:space="preserve">multi-year grants to see if </w:t>
      </w:r>
      <w:r w:rsidRPr="00257B09">
        <w:rPr>
          <w:rFonts w:asciiTheme="minorHAnsi" w:hAnsiTheme="minorHAnsi" w:cstheme="minorHAnsi"/>
          <w:sz w:val="22"/>
          <w:szCs w:val="22"/>
        </w:rPr>
        <w:t>there is</w:t>
      </w:r>
      <w:r w:rsidR="00D17096" w:rsidRPr="00257B09">
        <w:rPr>
          <w:rFonts w:asciiTheme="minorHAnsi" w:hAnsiTheme="minorHAnsi" w:cstheme="minorHAnsi"/>
          <w:sz w:val="22"/>
          <w:szCs w:val="22"/>
        </w:rPr>
        <w:t xml:space="preserve"> an available balance to draw.  </w:t>
      </w:r>
      <w:r w:rsidRPr="00A31837">
        <w:rPr>
          <w:rFonts w:asciiTheme="minorHAnsi" w:hAnsiTheme="minorHAnsi" w:cstheme="minorHAnsi"/>
          <w:i/>
          <w:sz w:val="22"/>
          <w:szCs w:val="22"/>
        </w:rPr>
        <w:t xml:space="preserve">FY2019 funds should be </w:t>
      </w:r>
      <w:r w:rsidR="00A31837">
        <w:rPr>
          <w:rFonts w:asciiTheme="minorHAnsi" w:hAnsiTheme="minorHAnsi" w:cstheme="minorHAnsi"/>
          <w:i/>
          <w:sz w:val="22"/>
          <w:szCs w:val="22"/>
        </w:rPr>
        <w:t xml:space="preserve">expended </w:t>
      </w:r>
      <w:r w:rsidRPr="00A31837">
        <w:rPr>
          <w:rFonts w:asciiTheme="minorHAnsi" w:hAnsiTheme="minorHAnsi" w:cstheme="minorHAnsi"/>
          <w:i/>
          <w:sz w:val="22"/>
          <w:szCs w:val="22"/>
        </w:rPr>
        <w:t>before u</w:t>
      </w:r>
      <w:r w:rsidR="00A31837">
        <w:rPr>
          <w:rFonts w:asciiTheme="minorHAnsi" w:hAnsiTheme="minorHAnsi" w:cstheme="minorHAnsi"/>
          <w:i/>
          <w:sz w:val="22"/>
          <w:szCs w:val="22"/>
        </w:rPr>
        <w:t xml:space="preserve">tilizing </w:t>
      </w:r>
      <w:r w:rsidRPr="00A31837">
        <w:rPr>
          <w:rFonts w:asciiTheme="minorHAnsi" w:hAnsiTheme="minorHAnsi" w:cstheme="minorHAnsi"/>
          <w:i/>
          <w:sz w:val="22"/>
          <w:szCs w:val="22"/>
        </w:rPr>
        <w:t>FY2020 awards.</w:t>
      </w:r>
    </w:p>
    <w:p w14:paraId="62B973A9" w14:textId="77777777" w:rsidR="00FE549D" w:rsidRDefault="00FE549D" w:rsidP="00EF05D9">
      <w:pPr>
        <w:rPr>
          <w:rFonts w:asciiTheme="minorHAnsi" w:hAnsiTheme="minorHAnsi" w:cstheme="minorHAnsi"/>
          <w:sz w:val="22"/>
          <w:szCs w:val="22"/>
        </w:rPr>
      </w:pPr>
    </w:p>
    <w:p w14:paraId="7F9704DD" w14:textId="35B937BD"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00077389">
          <w:rPr>
            <w:rStyle w:val="Hyperlink"/>
            <w:rFonts w:asciiTheme="minorHAnsi" w:hAnsiTheme="minorHAnsi" w:cstheme="minorHAnsi"/>
            <w:sz w:val="22"/>
            <w:szCs w:val="22"/>
          </w:rPr>
          <w:t>http://www.doe.mass.edu/grants/edgrants/user-security-controls.html</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58D7F9BE" w:rsidR="0089723B" w:rsidRDefault="007A028A"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7094D2F3" w14:textId="186DA7D2" w:rsidR="00A430E2" w:rsidRDefault="00A430E2" w:rsidP="0089723B">
      <w:pPr>
        <w:jc w:val="right"/>
        <w:rPr>
          <w:rStyle w:val="Hyperlink"/>
          <w:rFonts w:asciiTheme="minorHAnsi" w:hAnsiTheme="minorHAnsi" w:cstheme="minorHAnsi"/>
          <w:sz w:val="22"/>
          <w:szCs w:val="22"/>
        </w:rPr>
      </w:pPr>
    </w:p>
    <w:p w14:paraId="33CFE26D" w14:textId="77777777" w:rsidR="00A430E2" w:rsidRPr="00A430E2" w:rsidRDefault="00A430E2" w:rsidP="00A430E2">
      <w:pPr>
        <w:rPr>
          <w:rFonts w:asciiTheme="minorHAnsi" w:hAnsiTheme="minorHAnsi" w:cstheme="minorHAnsi"/>
          <w:b/>
          <w:sz w:val="22"/>
          <w:szCs w:val="22"/>
          <w:u w:val="single"/>
        </w:rPr>
      </w:pPr>
      <w:bookmarkStart w:id="2" w:name="FY20MultiYear"/>
      <w:r w:rsidRPr="00A430E2">
        <w:rPr>
          <w:rFonts w:asciiTheme="minorHAnsi" w:hAnsiTheme="minorHAnsi" w:cstheme="minorHAnsi"/>
          <w:b/>
          <w:sz w:val="22"/>
          <w:szCs w:val="22"/>
          <w:u w:val="single"/>
        </w:rPr>
        <w:t>Important Changes due to COVID-19: FY20 Multi-Year Delegation</w:t>
      </w:r>
    </w:p>
    <w:bookmarkEnd w:id="2"/>
    <w:p w14:paraId="41CBDA5D" w14:textId="6739CFDF" w:rsidR="00A430E2" w:rsidRDefault="00A430E2" w:rsidP="00A430E2">
      <w:pPr>
        <w:rPr>
          <w:rStyle w:val="Hyperlink"/>
          <w:rFonts w:asciiTheme="minorHAnsi" w:hAnsiTheme="minorHAnsi" w:cstheme="minorHAnsi"/>
          <w:sz w:val="22"/>
          <w:szCs w:val="22"/>
        </w:rPr>
      </w:pPr>
    </w:p>
    <w:p w14:paraId="2FE89034" w14:textId="2DC8A020" w:rsidR="00A430E2" w:rsidRPr="00533045" w:rsidRDefault="00A430E2" w:rsidP="00A430E2">
      <w:pPr>
        <w:rPr>
          <w:rStyle w:val="Hyperlink"/>
          <w:rFonts w:asciiTheme="minorHAnsi" w:hAnsiTheme="minorHAnsi" w:cstheme="minorHAnsi"/>
          <w:b/>
          <w:bCs/>
          <w:color w:val="auto"/>
          <w:sz w:val="22"/>
          <w:szCs w:val="22"/>
          <w:u w:val="none"/>
        </w:rPr>
      </w:pPr>
      <w:r w:rsidRPr="00533045">
        <w:rPr>
          <w:rStyle w:val="Hyperlink"/>
          <w:rFonts w:asciiTheme="minorHAnsi" w:hAnsiTheme="minorHAnsi" w:cstheme="minorHAnsi"/>
          <w:color w:val="auto"/>
          <w:sz w:val="22"/>
          <w:szCs w:val="22"/>
          <w:u w:val="none"/>
        </w:rPr>
        <w:t xml:space="preserve">Due to the ongoing COVID-19 pandemic, and related school closures which may impact the ability to spend down funds in both FY2019 Year 2 </w:t>
      </w:r>
      <w:r w:rsidR="00533045">
        <w:rPr>
          <w:rStyle w:val="Hyperlink"/>
          <w:rFonts w:asciiTheme="minorHAnsi" w:hAnsiTheme="minorHAnsi" w:cstheme="minorHAnsi"/>
          <w:color w:val="auto"/>
          <w:sz w:val="22"/>
          <w:szCs w:val="22"/>
          <w:u w:val="none"/>
        </w:rPr>
        <w:t xml:space="preserve">and </w:t>
      </w:r>
      <w:r w:rsidRPr="00533045">
        <w:rPr>
          <w:rStyle w:val="Hyperlink"/>
          <w:rFonts w:asciiTheme="minorHAnsi" w:hAnsiTheme="minorHAnsi" w:cstheme="minorHAnsi"/>
          <w:color w:val="auto"/>
          <w:sz w:val="22"/>
          <w:szCs w:val="22"/>
          <w:u w:val="none"/>
        </w:rPr>
        <w:t xml:space="preserve">FY2020 Year 1 entitlement grants, </w:t>
      </w:r>
      <w:r w:rsidRPr="00533045">
        <w:rPr>
          <w:rStyle w:val="Hyperlink"/>
          <w:rFonts w:asciiTheme="minorHAnsi" w:hAnsiTheme="minorHAnsi" w:cstheme="minorHAnsi"/>
          <w:b/>
          <w:bCs/>
          <w:color w:val="auto"/>
          <w:sz w:val="22"/>
          <w:szCs w:val="22"/>
          <w:u w:val="none"/>
        </w:rPr>
        <w:t xml:space="preserve">DESE will be submitting and processing Multi-year Delegation forms on behalf of </w:t>
      </w:r>
      <w:r w:rsidR="00533045">
        <w:rPr>
          <w:rStyle w:val="Hyperlink"/>
          <w:rFonts w:asciiTheme="minorHAnsi" w:hAnsiTheme="minorHAnsi" w:cstheme="minorHAnsi"/>
          <w:b/>
          <w:bCs/>
          <w:color w:val="auto"/>
          <w:sz w:val="22"/>
          <w:szCs w:val="22"/>
          <w:u w:val="none"/>
        </w:rPr>
        <w:t>Applicants</w:t>
      </w:r>
      <w:r w:rsidRPr="00533045">
        <w:rPr>
          <w:rStyle w:val="Hyperlink"/>
          <w:rFonts w:asciiTheme="minorHAnsi" w:hAnsiTheme="minorHAnsi" w:cstheme="minorHAnsi"/>
          <w:b/>
          <w:bCs/>
          <w:color w:val="auto"/>
          <w:sz w:val="22"/>
          <w:szCs w:val="22"/>
          <w:u w:val="none"/>
        </w:rPr>
        <w:t xml:space="preserve"> with balances remaining.</w:t>
      </w:r>
      <w:r w:rsidR="00533045">
        <w:rPr>
          <w:rStyle w:val="Hyperlink"/>
          <w:rFonts w:asciiTheme="minorHAnsi" w:hAnsiTheme="minorHAnsi" w:cstheme="minorHAnsi"/>
          <w:b/>
          <w:bCs/>
          <w:color w:val="auto"/>
          <w:sz w:val="22"/>
          <w:szCs w:val="22"/>
          <w:u w:val="none"/>
        </w:rPr>
        <w:t xml:space="preserve">  Applicants do not need to take any action to obtain the multi-year extension from FY2020 to FY2021.</w:t>
      </w:r>
    </w:p>
    <w:p w14:paraId="6463FA07" w14:textId="6A7BD647" w:rsidR="00A430E2" w:rsidRPr="00533045" w:rsidRDefault="00A430E2" w:rsidP="00A430E2">
      <w:pPr>
        <w:rPr>
          <w:rStyle w:val="Hyperlink"/>
          <w:rFonts w:asciiTheme="minorHAnsi" w:hAnsiTheme="minorHAnsi" w:cstheme="minorHAnsi"/>
          <w:color w:val="auto"/>
          <w:sz w:val="22"/>
          <w:szCs w:val="22"/>
          <w:u w:val="none"/>
        </w:rPr>
      </w:pPr>
    </w:p>
    <w:p w14:paraId="5E6E9F8B" w14:textId="3497F8D0" w:rsidR="00533045" w:rsidRPr="00533045" w:rsidRDefault="00907843" w:rsidP="00533045">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These are the </w:t>
      </w:r>
      <w:r w:rsidRPr="000F725C">
        <w:rPr>
          <w:rStyle w:val="Hyperlink"/>
          <w:rFonts w:asciiTheme="minorHAnsi" w:hAnsiTheme="minorHAnsi" w:cstheme="minorHAnsi"/>
          <w:b/>
          <w:bCs/>
          <w:color w:val="auto"/>
          <w:sz w:val="22"/>
          <w:szCs w:val="22"/>
          <w:u w:val="none"/>
        </w:rPr>
        <w:t>only</w:t>
      </w:r>
      <w:r>
        <w:rPr>
          <w:rStyle w:val="Hyperlink"/>
          <w:rFonts w:asciiTheme="minorHAnsi" w:hAnsiTheme="minorHAnsi" w:cstheme="minorHAnsi"/>
          <w:color w:val="auto"/>
          <w:sz w:val="22"/>
          <w:szCs w:val="22"/>
          <w:u w:val="none"/>
        </w:rPr>
        <w:t xml:space="preserve"> grants with </w:t>
      </w:r>
      <w:r w:rsidR="00533045" w:rsidRPr="00533045">
        <w:rPr>
          <w:rStyle w:val="Hyperlink"/>
          <w:rFonts w:asciiTheme="minorHAnsi" w:hAnsiTheme="minorHAnsi" w:cstheme="minorHAnsi"/>
          <w:color w:val="auto"/>
          <w:sz w:val="22"/>
          <w:szCs w:val="22"/>
          <w:u w:val="none"/>
        </w:rPr>
        <w:t xml:space="preserve">Multi-Year </w:t>
      </w:r>
      <w:r>
        <w:rPr>
          <w:rStyle w:val="Hyperlink"/>
          <w:rFonts w:asciiTheme="minorHAnsi" w:hAnsiTheme="minorHAnsi" w:cstheme="minorHAnsi"/>
          <w:color w:val="auto"/>
          <w:sz w:val="22"/>
          <w:szCs w:val="22"/>
          <w:u w:val="none"/>
        </w:rPr>
        <w:t xml:space="preserve">provision </w:t>
      </w:r>
      <w:r w:rsidR="00533045" w:rsidRPr="00533045">
        <w:rPr>
          <w:rStyle w:val="Hyperlink"/>
          <w:rFonts w:asciiTheme="minorHAnsi" w:hAnsiTheme="minorHAnsi" w:cstheme="minorHAnsi"/>
          <w:color w:val="auto"/>
          <w:sz w:val="22"/>
          <w:szCs w:val="22"/>
          <w:u w:val="none"/>
        </w:rPr>
        <w:t>getting extended by DESE</w:t>
      </w:r>
      <w:r>
        <w:rPr>
          <w:rStyle w:val="Hyperlink"/>
          <w:rFonts w:asciiTheme="minorHAnsi" w:hAnsiTheme="minorHAnsi" w:cstheme="minorHAnsi"/>
          <w:color w:val="auto"/>
          <w:sz w:val="22"/>
          <w:szCs w:val="22"/>
          <w:u w:val="none"/>
        </w:rPr>
        <w:t>:</w:t>
      </w:r>
    </w:p>
    <w:tbl>
      <w:tblPr>
        <w:tblStyle w:val="TableGrid"/>
        <w:tblW w:w="0" w:type="auto"/>
        <w:tblLook w:val="04A0" w:firstRow="1" w:lastRow="0" w:firstColumn="1" w:lastColumn="0" w:noHBand="0" w:noVBand="1"/>
      </w:tblPr>
      <w:tblGrid>
        <w:gridCol w:w="4068"/>
        <w:gridCol w:w="2430"/>
      </w:tblGrid>
      <w:tr w:rsidR="00533045" w:rsidRPr="00533045" w14:paraId="0A11AB66" w14:textId="77777777" w:rsidTr="008439DE">
        <w:tc>
          <w:tcPr>
            <w:tcW w:w="4068" w:type="dxa"/>
            <w:shd w:val="clear" w:color="auto" w:fill="auto"/>
          </w:tcPr>
          <w:p w14:paraId="54EB88A3" w14:textId="77777777" w:rsidR="00533045" w:rsidRPr="00907843" w:rsidRDefault="00533045" w:rsidP="00907843">
            <w:pPr>
              <w:jc w:val="center"/>
              <w:rPr>
                <w:rStyle w:val="Hyperlink"/>
                <w:rFonts w:asciiTheme="minorHAnsi" w:hAnsiTheme="minorHAnsi" w:cstheme="minorHAnsi"/>
                <w:b/>
                <w:bCs/>
                <w:color w:val="auto"/>
                <w:sz w:val="22"/>
                <w:szCs w:val="22"/>
                <w:u w:val="none"/>
              </w:rPr>
            </w:pPr>
            <w:bookmarkStart w:id="3" w:name="_GoBack" w:colFirst="0" w:colLast="2"/>
            <w:r w:rsidRPr="00907843">
              <w:rPr>
                <w:rStyle w:val="Hyperlink"/>
                <w:rFonts w:asciiTheme="minorHAnsi" w:hAnsiTheme="minorHAnsi" w:cstheme="minorHAnsi"/>
                <w:b/>
                <w:bCs/>
                <w:color w:val="auto"/>
                <w:sz w:val="22"/>
                <w:szCs w:val="22"/>
                <w:u w:val="none"/>
              </w:rPr>
              <w:t>Grant Program</w:t>
            </w:r>
          </w:p>
        </w:tc>
        <w:tc>
          <w:tcPr>
            <w:tcW w:w="2430" w:type="dxa"/>
            <w:shd w:val="clear" w:color="auto" w:fill="auto"/>
          </w:tcPr>
          <w:p w14:paraId="6AE5B9B1" w14:textId="77777777" w:rsidR="00533045" w:rsidRPr="00907843" w:rsidRDefault="00533045" w:rsidP="00907843">
            <w:pPr>
              <w:jc w:val="center"/>
              <w:rPr>
                <w:rStyle w:val="Hyperlink"/>
                <w:rFonts w:asciiTheme="minorHAnsi" w:hAnsiTheme="minorHAnsi" w:cstheme="minorHAnsi"/>
                <w:b/>
                <w:bCs/>
                <w:color w:val="auto"/>
                <w:sz w:val="22"/>
                <w:szCs w:val="22"/>
                <w:u w:val="none"/>
              </w:rPr>
            </w:pPr>
            <w:r w:rsidRPr="00907843">
              <w:rPr>
                <w:rStyle w:val="Hyperlink"/>
                <w:rFonts w:asciiTheme="minorHAnsi" w:hAnsiTheme="minorHAnsi" w:cstheme="minorHAnsi"/>
                <w:b/>
                <w:bCs/>
                <w:color w:val="auto"/>
                <w:sz w:val="22"/>
                <w:szCs w:val="22"/>
                <w:u w:val="none"/>
              </w:rPr>
              <w:t>Federal Award Year</w:t>
            </w:r>
          </w:p>
        </w:tc>
      </w:tr>
      <w:tr w:rsidR="00533045" w:rsidRPr="00533045" w14:paraId="353E5187" w14:textId="77777777" w:rsidTr="008439DE">
        <w:tc>
          <w:tcPr>
            <w:tcW w:w="4068" w:type="dxa"/>
            <w:shd w:val="clear" w:color="auto" w:fill="auto"/>
          </w:tcPr>
          <w:p w14:paraId="62E91157" w14:textId="77777777" w:rsidR="00533045" w:rsidRPr="00533045" w:rsidRDefault="00533045" w:rsidP="008439DE">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Title I (FC: 305)</w:t>
            </w:r>
          </w:p>
        </w:tc>
        <w:tc>
          <w:tcPr>
            <w:tcW w:w="2430" w:type="dxa"/>
            <w:shd w:val="clear" w:color="auto" w:fill="auto"/>
          </w:tcPr>
          <w:p w14:paraId="224B13AB" w14:textId="77777777" w:rsidR="00533045" w:rsidRPr="00533045" w:rsidRDefault="00533045" w:rsidP="008439DE">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FY2019 &amp; FY2020</w:t>
            </w:r>
          </w:p>
        </w:tc>
      </w:tr>
      <w:tr w:rsidR="00533045" w:rsidRPr="00533045" w14:paraId="677EC6A2" w14:textId="77777777" w:rsidTr="008439DE">
        <w:tc>
          <w:tcPr>
            <w:tcW w:w="4068" w:type="dxa"/>
            <w:shd w:val="clear" w:color="auto" w:fill="auto"/>
          </w:tcPr>
          <w:p w14:paraId="32CA69AE" w14:textId="77777777" w:rsidR="00533045" w:rsidRPr="00533045" w:rsidRDefault="00533045" w:rsidP="008439DE">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Title II-A (FC: 140)</w:t>
            </w:r>
          </w:p>
        </w:tc>
        <w:tc>
          <w:tcPr>
            <w:tcW w:w="2430" w:type="dxa"/>
            <w:shd w:val="clear" w:color="auto" w:fill="auto"/>
          </w:tcPr>
          <w:p w14:paraId="1A45168C" w14:textId="77777777" w:rsidR="00533045" w:rsidRPr="00533045" w:rsidRDefault="00533045" w:rsidP="008439DE">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FY2019 &amp; FY2020</w:t>
            </w:r>
          </w:p>
        </w:tc>
      </w:tr>
      <w:tr w:rsidR="00533045" w:rsidRPr="00533045" w14:paraId="6ACDC073" w14:textId="77777777" w:rsidTr="008439DE">
        <w:tc>
          <w:tcPr>
            <w:tcW w:w="4068" w:type="dxa"/>
            <w:shd w:val="clear" w:color="auto" w:fill="auto"/>
          </w:tcPr>
          <w:p w14:paraId="05972386" w14:textId="77777777" w:rsidR="00533045" w:rsidRPr="00533045" w:rsidRDefault="00533045" w:rsidP="008439DE">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Title III (FC: 180 and 186)</w:t>
            </w:r>
          </w:p>
        </w:tc>
        <w:tc>
          <w:tcPr>
            <w:tcW w:w="2430" w:type="dxa"/>
            <w:shd w:val="clear" w:color="auto" w:fill="auto"/>
          </w:tcPr>
          <w:p w14:paraId="123A8A06" w14:textId="77777777" w:rsidR="00533045" w:rsidRPr="00533045" w:rsidRDefault="00533045" w:rsidP="008439DE">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FY2019 &amp; FY2020</w:t>
            </w:r>
          </w:p>
        </w:tc>
      </w:tr>
      <w:tr w:rsidR="00533045" w:rsidRPr="00533045" w14:paraId="055EF2AE" w14:textId="77777777" w:rsidTr="008439DE">
        <w:tc>
          <w:tcPr>
            <w:tcW w:w="4068" w:type="dxa"/>
            <w:shd w:val="clear" w:color="auto" w:fill="auto"/>
          </w:tcPr>
          <w:p w14:paraId="725CE56C" w14:textId="77777777" w:rsidR="00533045" w:rsidRPr="00533045" w:rsidRDefault="00533045" w:rsidP="008439DE">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Title IV (FC: 309)</w:t>
            </w:r>
          </w:p>
        </w:tc>
        <w:tc>
          <w:tcPr>
            <w:tcW w:w="2430" w:type="dxa"/>
            <w:shd w:val="clear" w:color="auto" w:fill="auto"/>
          </w:tcPr>
          <w:p w14:paraId="70DA64EE" w14:textId="77777777" w:rsidR="00533045" w:rsidRPr="00533045" w:rsidRDefault="00533045" w:rsidP="008439DE">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FY2019 &amp; FY2020</w:t>
            </w:r>
          </w:p>
        </w:tc>
      </w:tr>
      <w:tr w:rsidR="00533045" w:rsidRPr="00533045" w14:paraId="64AF4E5E" w14:textId="77777777" w:rsidTr="008439DE">
        <w:tc>
          <w:tcPr>
            <w:tcW w:w="4068" w:type="dxa"/>
            <w:shd w:val="clear" w:color="auto" w:fill="auto"/>
          </w:tcPr>
          <w:p w14:paraId="2690A633" w14:textId="77777777" w:rsidR="00533045" w:rsidRPr="00533045" w:rsidRDefault="00533045" w:rsidP="008439DE">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IDEA (FC: 240)</w:t>
            </w:r>
          </w:p>
        </w:tc>
        <w:tc>
          <w:tcPr>
            <w:tcW w:w="2430" w:type="dxa"/>
            <w:shd w:val="clear" w:color="auto" w:fill="auto"/>
          </w:tcPr>
          <w:p w14:paraId="1644B3B8" w14:textId="77777777" w:rsidR="00533045" w:rsidRPr="00533045" w:rsidRDefault="00533045" w:rsidP="008439DE">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FY2019 &amp; FY2020</w:t>
            </w:r>
          </w:p>
        </w:tc>
      </w:tr>
      <w:tr w:rsidR="00533045" w:rsidRPr="00533045" w14:paraId="02C4310B" w14:textId="77777777" w:rsidTr="008439DE">
        <w:tc>
          <w:tcPr>
            <w:tcW w:w="4068" w:type="dxa"/>
            <w:shd w:val="clear" w:color="auto" w:fill="auto"/>
          </w:tcPr>
          <w:p w14:paraId="345E52A7" w14:textId="77777777" w:rsidR="00533045" w:rsidRPr="00533045" w:rsidRDefault="00533045" w:rsidP="008439DE">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Early Childhood Special Ed (FC: 262)</w:t>
            </w:r>
          </w:p>
        </w:tc>
        <w:tc>
          <w:tcPr>
            <w:tcW w:w="2430" w:type="dxa"/>
            <w:shd w:val="clear" w:color="auto" w:fill="auto"/>
          </w:tcPr>
          <w:p w14:paraId="219596BA" w14:textId="77777777" w:rsidR="00533045" w:rsidRPr="00533045" w:rsidRDefault="00533045" w:rsidP="008439DE">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FY2019 &amp; FY2020</w:t>
            </w:r>
          </w:p>
        </w:tc>
      </w:tr>
      <w:tr w:rsidR="00533045" w:rsidRPr="00533045" w14:paraId="2E80CE6C" w14:textId="77777777" w:rsidTr="008439DE">
        <w:tc>
          <w:tcPr>
            <w:tcW w:w="4068" w:type="dxa"/>
            <w:shd w:val="clear" w:color="auto" w:fill="auto"/>
          </w:tcPr>
          <w:p w14:paraId="3B9A33CF" w14:textId="4060F1EF" w:rsidR="00533045" w:rsidRPr="00533045" w:rsidRDefault="00533045" w:rsidP="008439DE">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Civics Teaching and Learning (FC: 589)*</w:t>
            </w:r>
          </w:p>
        </w:tc>
        <w:tc>
          <w:tcPr>
            <w:tcW w:w="2430" w:type="dxa"/>
            <w:shd w:val="clear" w:color="auto" w:fill="auto"/>
          </w:tcPr>
          <w:p w14:paraId="25C26A9D" w14:textId="77777777" w:rsidR="00533045" w:rsidRPr="00533045" w:rsidRDefault="00533045" w:rsidP="008439DE">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FY2020</w:t>
            </w:r>
          </w:p>
        </w:tc>
      </w:tr>
      <w:bookmarkEnd w:id="3"/>
    </w:tbl>
    <w:p w14:paraId="1E7BC05B" w14:textId="77777777" w:rsidR="00533045" w:rsidRPr="00533045" w:rsidRDefault="00533045" w:rsidP="00533045">
      <w:pPr>
        <w:rPr>
          <w:rStyle w:val="Hyperlink"/>
          <w:rFonts w:asciiTheme="minorHAnsi" w:hAnsiTheme="minorHAnsi" w:cstheme="minorHAnsi"/>
          <w:color w:val="auto"/>
          <w:sz w:val="22"/>
          <w:szCs w:val="22"/>
          <w:u w:val="none"/>
        </w:rPr>
      </w:pPr>
    </w:p>
    <w:p w14:paraId="72ECF971" w14:textId="1063D98C" w:rsidR="00907843" w:rsidRPr="00533045" w:rsidRDefault="00907843" w:rsidP="00907843">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DESE will activate the multi-year extension for grantees that</w:t>
      </w:r>
      <w:r w:rsidRPr="00533045">
        <w:rPr>
          <w:rStyle w:val="Hyperlink"/>
          <w:rFonts w:asciiTheme="minorHAnsi" w:hAnsiTheme="minorHAnsi" w:cstheme="minorHAnsi"/>
          <w:color w:val="auto"/>
          <w:sz w:val="22"/>
          <w:szCs w:val="22"/>
          <w:u w:val="none"/>
        </w:rPr>
        <w:t xml:space="preserve"> have active entitlement grants with unclaimed balance</w:t>
      </w:r>
      <w:r>
        <w:rPr>
          <w:rStyle w:val="Hyperlink"/>
          <w:rFonts w:asciiTheme="minorHAnsi" w:hAnsiTheme="minorHAnsi" w:cstheme="minorHAnsi"/>
          <w:color w:val="auto"/>
          <w:sz w:val="22"/>
          <w:szCs w:val="22"/>
          <w:u w:val="none"/>
        </w:rPr>
        <w:t>s.  This will e</w:t>
      </w:r>
      <w:r w:rsidRPr="00533045">
        <w:rPr>
          <w:rStyle w:val="Hyperlink"/>
          <w:rFonts w:asciiTheme="minorHAnsi" w:hAnsiTheme="minorHAnsi" w:cstheme="minorHAnsi"/>
          <w:color w:val="auto"/>
          <w:sz w:val="22"/>
          <w:szCs w:val="22"/>
          <w:u w:val="none"/>
        </w:rPr>
        <w:t>xtend the end date from 6/30/2020 to 6/30/2021 for both FY2019 and FY2020 grants.</w:t>
      </w:r>
    </w:p>
    <w:p w14:paraId="5D8C8591" w14:textId="77777777" w:rsidR="00907843" w:rsidRDefault="00907843" w:rsidP="00533045">
      <w:pPr>
        <w:rPr>
          <w:rStyle w:val="Hyperlink"/>
          <w:rFonts w:asciiTheme="minorHAnsi" w:hAnsiTheme="minorHAnsi" w:cstheme="minorHAnsi"/>
          <w:color w:val="auto"/>
          <w:sz w:val="22"/>
          <w:szCs w:val="22"/>
          <w:u w:val="none"/>
        </w:rPr>
      </w:pPr>
    </w:p>
    <w:p w14:paraId="0C8F229A" w14:textId="0EF5D5A5" w:rsidR="00533045" w:rsidRPr="00533045" w:rsidRDefault="00533045" w:rsidP="00533045">
      <w:pPr>
        <w:rPr>
          <w:rStyle w:val="Hyperlink"/>
          <w:rFonts w:asciiTheme="minorHAnsi" w:hAnsiTheme="minorHAnsi" w:cstheme="minorHAnsi"/>
          <w:b/>
          <w:bCs/>
          <w:color w:val="FF0000"/>
          <w:sz w:val="22"/>
          <w:szCs w:val="22"/>
          <w:u w:val="none"/>
        </w:rPr>
      </w:pPr>
      <w:r w:rsidRPr="00533045">
        <w:rPr>
          <w:rStyle w:val="Hyperlink"/>
          <w:rFonts w:asciiTheme="minorHAnsi" w:hAnsiTheme="minorHAnsi" w:cstheme="minorHAnsi"/>
          <w:color w:val="auto"/>
          <w:sz w:val="22"/>
          <w:szCs w:val="22"/>
          <w:u w:val="none"/>
        </w:rPr>
        <w:t>In May, DESE will begin entering in multi-year delegation forms for all applicants who receive the above grants</w:t>
      </w:r>
      <w:r w:rsidR="000F725C">
        <w:rPr>
          <w:rStyle w:val="Hyperlink"/>
          <w:rFonts w:asciiTheme="minorHAnsi" w:hAnsiTheme="minorHAnsi" w:cstheme="minorHAnsi"/>
          <w:color w:val="auto"/>
          <w:sz w:val="22"/>
          <w:szCs w:val="22"/>
          <w:u w:val="none"/>
        </w:rPr>
        <w:t xml:space="preserve"> that have balances left to claim</w:t>
      </w:r>
      <w:r w:rsidRPr="00533045">
        <w:rPr>
          <w:rStyle w:val="Hyperlink"/>
          <w:rFonts w:asciiTheme="minorHAnsi" w:hAnsiTheme="minorHAnsi" w:cstheme="minorHAnsi"/>
          <w:color w:val="auto"/>
          <w:sz w:val="22"/>
          <w:szCs w:val="22"/>
          <w:u w:val="none"/>
        </w:rPr>
        <w:t xml:space="preserve">.   </w:t>
      </w:r>
      <w:r w:rsidRPr="0019345B">
        <w:rPr>
          <w:rStyle w:val="Hyperlink"/>
          <w:rFonts w:asciiTheme="minorHAnsi" w:hAnsiTheme="minorHAnsi" w:cstheme="minorHAnsi"/>
          <w:b/>
          <w:bCs/>
          <w:color w:val="CC0000"/>
          <w:sz w:val="22"/>
          <w:szCs w:val="22"/>
          <w:u w:val="none"/>
        </w:rPr>
        <w:t xml:space="preserve">Grantees will still see the Multi-Year delegation form appear in the Submissions section of EdGrants: Front Office, but do not need to take any action.  </w:t>
      </w:r>
    </w:p>
    <w:p w14:paraId="235C37F2" w14:textId="77777777" w:rsidR="00533045" w:rsidRDefault="00533045" w:rsidP="00A430E2">
      <w:pPr>
        <w:rPr>
          <w:rStyle w:val="Hyperlink"/>
          <w:rFonts w:asciiTheme="minorHAnsi" w:hAnsiTheme="minorHAnsi" w:cstheme="minorHAnsi"/>
          <w:sz w:val="22"/>
          <w:szCs w:val="22"/>
          <w:u w:val="none"/>
        </w:rPr>
      </w:pPr>
    </w:p>
    <w:p w14:paraId="23DB171B" w14:textId="10A5E92E" w:rsidR="00533045" w:rsidRDefault="00533045" w:rsidP="00533045">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 FC: 589 is a Trust funded grant, not a federal award.</w:t>
      </w:r>
    </w:p>
    <w:p w14:paraId="47EF4B20" w14:textId="4221D40E" w:rsidR="00533045" w:rsidRDefault="00533045" w:rsidP="00533045">
      <w:pPr>
        <w:rPr>
          <w:rStyle w:val="Hyperlink"/>
          <w:rFonts w:asciiTheme="minorHAnsi" w:hAnsiTheme="minorHAnsi" w:cstheme="minorHAnsi"/>
          <w:color w:val="auto"/>
          <w:sz w:val="22"/>
          <w:szCs w:val="22"/>
          <w:u w:val="none"/>
        </w:rPr>
      </w:pPr>
    </w:p>
    <w:p w14:paraId="0EE01FD4" w14:textId="0811CB46" w:rsidR="00907843" w:rsidRDefault="00533045" w:rsidP="00A430E2">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Other </w:t>
      </w:r>
      <w:r w:rsidR="0028467B">
        <w:rPr>
          <w:rStyle w:val="Hyperlink"/>
          <w:rFonts w:asciiTheme="minorHAnsi" w:hAnsiTheme="minorHAnsi" w:cstheme="minorHAnsi"/>
          <w:color w:val="auto"/>
          <w:sz w:val="22"/>
          <w:szCs w:val="22"/>
          <w:u w:val="none"/>
        </w:rPr>
        <w:t xml:space="preserve">DESE </w:t>
      </w:r>
      <w:r>
        <w:rPr>
          <w:rStyle w:val="Hyperlink"/>
          <w:rFonts w:asciiTheme="minorHAnsi" w:hAnsiTheme="minorHAnsi" w:cstheme="minorHAnsi"/>
          <w:color w:val="auto"/>
          <w:sz w:val="22"/>
          <w:szCs w:val="22"/>
          <w:u w:val="none"/>
        </w:rPr>
        <w:t>discretionary grant</w:t>
      </w:r>
      <w:r w:rsidR="0028467B">
        <w:rPr>
          <w:rStyle w:val="Hyperlink"/>
          <w:rFonts w:asciiTheme="minorHAnsi" w:hAnsiTheme="minorHAnsi" w:cstheme="minorHAnsi"/>
          <w:color w:val="auto"/>
          <w:sz w:val="22"/>
          <w:szCs w:val="22"/>
          <w:u w:val="none"/>
        </w:rPr>
        <w:t xml:space="preserve"> programs</w:t>
      </w:r>
      <w:r>
        <w:rPr>
          <w:rStyle w:val="Hyperlink"/>
          <w:rFonts w:asciiTheme="minorHAnsi" w:hAnsiTheme="minorHAnsi" w:cstheme="minorHAnsi"/>
          <w:color w:val="auto"/>
          <w:sz w:val="22"/>
          <w:szCs w:val="22"/>
          <w:u w:val="none"/>
        </w:rPr>
        <w:t xml:space="preserve">, do NOT utilize the multi-year feature in EdGrants.  </w:t>
      </w:r>
      <w:r w:rsidR="0028467B">
        <w:rPr>
          <w:rStyle w:val="Hyperlink"/>
          <w:rFonts w:asciiTheme="minorHAnsi" w:hAnsiTheme="minorHAnsi" w:cstheme="minorHAnsi"/>
          <w:color w:val="auto"/>
          <w:sz w:val="22"/>
          <w:szCs w:val="22"/>
          <w:u w:val="none"/>
        </w:rPr>
        <w:t xml:space="preserve">In some cases, discretionary funds can be decreased to what will be spent through 6/30/2020 in order to re-apply for the balance in FY2021.  </w:t>
      </w:r>
      <w:r w:rsidR="0028467B" w:rsidRPr="0019345B">
        <w:rPr>
          <w:rStyle w:val="Hyperlink"/>
          <w:rFonts w:asciiTheme="minorHAnsi" w:hAnsiTheme="minorHAnsi" w:cstheme="minorHAnsi"/>
          <w:b/>
          <w:bCs/>
          <w:color w:val="CC0000"/>
          <w:sz w:val="22"/>
          <w:szCs w:val="22"/>
          <w:u w:val="none"/>
        </w:rPr>
        <w:t>Many program staff have already reached out to their grantees if this is an allowable provision, as not all grant accounts will allow for extensions.</w:t>
      </w:r>
      <w:r w:rsidR="0028467B">
        <w:rPr>
          <w:rStyle w:val="Hyperlink"/>
          <w:rFonts w:asciiTheme="minorHAnsi" w:hAnsiTheme="minorHAnsi" w:cstheme="minorHAnsi"/>
          <w:b/>
          <w:bCs/>
          <w:color w:val="FF0000"/>
          <w:sz w:val="22"/>
          <w:szCs w:val="22"/>
          <w:u w:val="none"/>
        </w:rPr>
        <w:t xml:space="preserve">  </w:t>
      </w:r>
      <w:r w:rsidR="0028467B" w:rsidRPr="0028467B">
        <w:rPr>
          <w:rStyle w:val="Hyperlink"/>
          <w:rFonts w:asciiTheme="minorHAnsi" w:hAnsiTheme="minorHAnsi" w:cstheme="minorHAnsi"/>
          <w:color w:val="auto"/>
          <w:sz w:val="22"/>
          <w:szCs w:val="22"/>
          <w:u w:val="none"/>
        </w:rPr>
        <w:t>If this does apply, d</w:t>
      </w:r>
      <w:r w:rsidR="00907843" w:rsidRPr="0028467B">
        <w:rPr>
          <w:rStyle w:val="Hyperlink"/>
          <w:rFonts w:asciiTheme="minorHAnsi" w:hAnsiTheme="minorHAnsi" w:cstheme="minorHAnsi"/>
          <w:color w:val="auto"/>
          <w:sz w:val="22"/>
          <w:szCs w:val="22"/>
          <w:u w:val="none"/>
        </w:rPr>
        <w:t xml:space="preserve">ecrease </w:t>
      </w:r>
      <w:r w:rsidR="00907843">
        <w:rPr>
          <w:rStyle w:val="Hyperlink"/>
          <w:rFonts w:asciiTheme="minorHAnsi" w:hAnsiTheme="minorHAnsi" w:cstheme="minorHAnsi"/>
          <w:color w:val="auto"/>
          <w:sz w:val="22"/>
          <w:szCs w:val="22"/>
          <w:u w:val="none"/>
        </w:rPr>
        <w:t xml:space="preserve">amendments must be submitted in EdGrants </w:t>
      </w:r>
      <w:r>
        <w:rPr>
          <w:rStyle w:val="Hyperlink"/>
          <w:rFonts w:asciiTheme="minorHAnsi" w:hAnsiTheme="minorHAnsi" w:cstheme="minorHAnsi"/>
          <w:color w:val="auto"/>
          <w:sz w:val="22"/>
          <w:szCs w:val="22"/>
          <w:u w:val="none"/>
        </w:rPr>
        <w:t>by May 15, 2020 in order to free up the funds to re-apply in FY2021 for summer only funds (state) or FY2021 full year funding (federal or trust).</w:t>
      </w:r>
      <w:r w:rsidR="0028467B">
        <w:rPr>
          <w:rStyle w:val="Hyperlink"/>
          <w:rFonts w:asciiTheme="minorHAnsi" w:hAnsiTheme="minorHAnsi" w:cstheme="minorHAnsi"/>
          <w:color w:val="auto"/>
          <w:sz w:val="22"/>
          <w:szCs w:val="22"/>
          <w:u w:val="none"/>
        </w:rPr>
        <w:t xml:space="preserve">  </w:t>
      </w:r>
      <w:r>
        <w:rPr>
          <w:rStyle w:val="Hyperlink"/>
          <w:rFonts w:asciiTheme="minorHAnsi" w:hAnsiTheme="minorHAnsi" w:cstheme="minorHAnsi"/>
          <w:color w:val="auto"/>
          <w:sz w:val="22"/>
          <w:szCs w:val="22"/>
          <w:u w:val="none"/>
        </w:rPr>
        <w:t xml:space="preserve">If you are unsure whether this pertains to </w:t>
      </w:r>
      <w:r w:rsidR="00907843">
        <w:rPr>
          <w:rStyle w:val="Hyperlink"/>
          <w:rFonts w:asciiTheme="minorHAnsi" w:hAnsiTheme="minorHAnsi" w:cstheme="minorHAnsi"/>
          <w:color w:val="auto"/>
          <w:sz w:val="22"/>
          <w:szCs w:val="22"/>
          <w:u w:val="none"/>
        </w:rPr>
        <w:t xml:space="preserve">a particular </w:t>
      </w:r>
      <w:r>
        <w:rPr>
          <w:rStyle w:val="Hyperlink"/>
          <w:rFonts w:asciiTheme="minorHAnsi" w:hAnsiTheme="minorHAnsi" w:cstheme="minorHAnsi"/>
          <w:color w:val="auto"/>
          <w:sz w:val="22"/>
          <w:szCs w:val="22"/>
          <w:u w:val="none"/>
        </w:rPr>
        <w:t xml:space="preserve">grant, please contact your </w:t>
      </w:r>
      <w:hyperlink r:id="rId17" w:history="1">
        <w:r w:rsidRPr="00907843">
          <w:rPr>
            <w:rStyle w:val="Hyperlink"/>
            <w:rFonts w:asciiTheme="minorHAnsi" w:hAnsiTheme="minorHAnsi" w:cstheme="minorHAnsi"/>
            <w:sz w:val="22"/>
            <w:szCs w:val="22"/>
          </w:rPr>
          <w:t xml:space="preserve">DESE program contact </w:t>
        </w:r>
        <w:r w:rsidR="00907843" w:rsidRPr="00907843">
          <w:rPr>
            <w:rStyle w:val="Hyperlink"/>
            <w:rFonts w:asciiTheme="minorHAnsi" w:hAnsiTheme="minorHAnsi" w:cstheme="minorHAnsi"/>
            <w:sz w:val="22"/>
            <w:szCs w:val="22"/>
          </w:rPr>
          <w:t>posted with the RFP</w:t>
        </w:r>
      </w:hyperlink>
      <w:r w:rsidR="00907843">
        <w:rPr>
          <w:rStyle w:val="Hyperlink"/>
          <w:rFonts w:asciiTheme="minorHAnsi" w:hAnsiTheme="minorHAnsi" w:cstheme="minorHAnsi"/>
          <w:color w:val="auto"/>
          <w:sz w:val="22"/>
          <w:szCs w:val="22"/>
          <w:u w:val="none"/>
        </w:rPr>
        <w:t xml:space="preserve"> </w:t>
      </w:r>
      <w:r>
        <w:rPr>
          <w:rStyle w:val="Hyperlink"/>
          <w:rFonts w:asciiTheme="minorHAnsi" w:hAnsiTheme="minorHAnsi" w:cstheme="minorHAnsi"/>
          <w:color w:val="auto"/>
          <w:sz w:val="22"/>
          <w:szCs w:val="22"/>
          <w:u w:val="none"/>
        </w:rPr>
        <w:t xml:space="preserve">to find out more information. </w:t>
      </w:r>
    </w:p>
    <w:p w14:paraId="2DAFF5FA" w14:textId="77777777" w:rsidR="000F725C" w:rsidRPr="00907843" w:rsidRDefault="000F725C" w:rsidP="00A430E2">
      <w:pPr>
        <w:rPr>
          <w:rFonts w:asciiTheme="minorHAnsi" w:hAnsiTheme="minorHAnsi" w:cstheme="minorHAnsi"/>
          <w:sz w:val="22"/>
          <w:szCs w:val="22"/>
        </w:rPr>
      </w:pPr>
    </w:p>
    <w:p w14:paraId="527287FE" w14:textId="77777777" w:rsidR="00907843" w:rsidRDefault="007A028A" w:rsidP="00907843">
      <w:pPr>
        <w:jc w:val="right"/>
        <w:rPr>
          <w:rStyle w:val="Hyperlink"/>
          <w:rFonts w:asciiTheme="minorHAnsi" w:hAnsiTheme="minorHAnsi" w:cstheme="minorHAnsi"/>
          <w:sz w:val="22"/>
          <w:szCs w:val="22"/>
        </w:rPr>
      </w:pPr>
      <w:hyperlink w:anchor="_top" w:history="1">
        <w:r w:rsidR="00907843" w:rsidRPr="00125C17">
          <w:rPr>
            <w:rStyle w:val="Hyperlink"/>
            <w:rFonts w:asciiTheme="minorHAnsi" w:hAnsiTheme="minorHAnsi" w:cstheme="minorHAnsi"/>
            <w:sz w:val="22"/>
            <w:szCs w:val="22"/>
          </w:rPr>
          <w:t>BACK TO THE TOP</w:t>
        </w:r>
      </w:hyperlink>
    </w:p>
    <w:p w14:paraId="03B6A06A" w14:textId="77777777" w:rsidR="00907843" w:rsidRPr="00907843" w:rsidRDefault="00907843" w:rsidP="00A430E2">
      <w:pPr>
        <w:rPr>
          <w:rStyle w:val="Hyperlink"/>
          <w:color w:val="auto"/>
          <w:u w:val="none"/>
        </w:rPr>
      </w:pPr>
    </w:p>
    <w:p w14:paraId="6EFCB6BC" w14:textId="497094A7" w:rsidR="00FD43DC" w:rsidRDefault="00FD43DC" w:rsidP="00EF05D9">
      <w:pPr>
        <w:rPr>
          <w:rFonts w:asciiTheme="minorHAnsi" w:hAnsiTheme="minorHAnsi" w:cstheme="minorHAnsi"/>
          <w:b/>
          <w:sz w:val="22"/>
          <w:szCs w:val="22"/>
          <w:u w:val="single"/>
        </w:rPr>
      </w:pPr>
    </w:p>
    <w:p w14:paraId="7F03B74F" w14:textId="47758F6F" w:rsidR="00891EC6" w:rsidRDefault="00891EC6" w:rsidP="00EF05D9">
      <w:pPr>
        <w:rPr>
          <w:rFonts w:asciiTheme="minorHAnsi" w:hAnsiTheme="minorHAnsi" w:cstheme="minorHAnsi"/>
          <w:b/>
          <w:sz w:val="22"/>
          <w:szCs w:val="22"/>
          <w:u w:val="single"/>
        </w:rPr>
      </w:pPr>
      <w:bookmarkStart w:id="4" w:name="FY20Ajustments"/>
      <w:r>
        <w:rPr>
          <w:rFonts w:asciiTheme="minorHAnsi" w:hAnsiTheme="minorHAnsi" w:cstheme="minorHAnsi"/>
          <w:b/>
          <w:sz w:val="22"/>
          <w:szCs w:val="22"/>
          <w:u w:val="single"/>
        </w:rPr>
        <w:t>FY20 Entitlement Grant Allocation Adjustments</w:t>
      </w:r>
    </w:p>
    <w:bookmarkEnd w:id="4"/>
    <w:p w14:paraId="45DFCDA3" w14:textId="35E0AF59" w:rsidR="00891EC6" w:rsidRDefault="00891EC6" w:rsidP="00EF05D9">
      <w:pPr>
        <w:rPr>
          <w:rFonts w:asciiTheme="minorHAnsi" w:hAnsiTheme="minorHAnsi" w:cstheme="minorHAnsi"/>
          <w:b/>
          <w:sz w:val="22"/>
          <w:szCs w:val="22"/>
          <w:u w:val="single"/>
        </w:rPr>
      </w:pPr>
    </w:p>
    <w:p w14:paraId="42ECAD2A" w14:textId="2F4628F6" w:rsidR="00E83FFE" w:rsidRDefault="00E83FFE" w:rsidP="00EF05D9">
      <w:pPr>
        <w:rPr>
          <w:rFonts w:asciiTheme="minorHAnsi" w:hAnsiTheme="minorHAnsi" w:cstheme="minorHAnsi"/>
          <w:bCs/>
          <w:sz w:val="22"/>
          <w:szCs w:val="22"/>
        </w:rPr>
      </w:pPr>
      <w:r>
        <w:rPr>
          <w:rFonts w:asciiTheme="minorHAnsi" w:hAnsiTheme="minorHAnsi" w:cstheme="minorHAnsi"/>
          <w:bCs/>
          <w:sz w:val="22"/>
          <w:szCs w:val="22"/>
        </w:rPr>
        <w:t xml:space="preserve">In February, the Federal Grants group notified </w:t>
      </w:r>
      <w:r w:rsidR="00A010E0">
        <w:rPr>
          <w:rFonts w:asciiTheme="minorHAnsi" w:hAnsiTheme="minorHAnsi" w:cstheme="minorHAnsi"/>
          <w:bCs/>
          <w:sz w:val="22"/>
          <w:szCs w:val="22"/>
        </w:rPr>
        <w:t xml:space="preserve">federal entitlement </w:t>
      </w:r>
      <w:r>
        <w:rPr>
          <w:rFonts w:asciiTheme="minorHAnsi" w:hAnsiTheme="minorHAnsi" w:cstheme="minorHAnsi"/>
          <w:bCs/>
          <w:sz w:val="22"/>
          <w:szCs w:val="22"/>
        </w:rPr>
        <w:t>grantees that the mid-year adjustments would be available to claim via increase amendment between 3/5 and 3/16.  Many districts were not able to respond to claim their increase.  The federal grants group</w:t>
      </w:r>
      <w:r w:rsidR="0028467B">
        <w:rPr>
          <w:rFonts w:asciiTheme="minorHAnsi" w:hAnsiTheme="minorHAnsi" w:cstheme="minorHAnsi"/>
          <w:bCs/>
          <w:sz w:val="22"/>
          <w:szCs w:val="22"/>
        </w:rPr>
        <w:t xml:space="preserve"> has pushed through any </w:t>
      </w:r>
      <w:r>
        <w:rPr>
          <w:rFonts w:asciiTheme="minorHAnsi" w:hAnsiTheme="minorHAnsi" w:cstheme="minorHAnsi"/>
          <w:bCs/>
          <w:sz w:val="22"/>
          <w:szCs w:val="22"/>
        </w:rPr>
        <w:t>increases on behalf of the districts</w:t>
      </w:r>
      <w:r w:rsidR="0028467B">
        <w:rPr>
          <w:rFonts w:asciiTheme="minorHAnsi" w:hAnsiTheme="minorHAnsi" w:cstheme="minorHAnsi"/>
          <w:bCs/>
          <w:sz w:val="22"/>
          <w:szCs w:val="22"/>
        </w:rPr>
        <w:t xml:space="preserve"> that did not decline the funds.  The </w:t>
      </w:r>
      <w:r w:rsidR="007E16C6">
        <w:rPr>
          <w:rFonts w:asciiTheme="minorHAnsi" w:hAnsiTheme="minorHAnsi" w:cstheme="minorHAnsi"/>
          <w:bCs/>
          <w:sz w:val="22"/>
          <w:szCs w:val="22"/>
        </w:rPr>
        <w:t xml:space="preserve">increase </w:t>
      </w:r>
      <w:r w:rsidR="0028467B">
        <w:rPr>
          <w:rFonts w:asciiTheme="minorHAnsi" w:hAnsiTheme="minorHAnsi" w:cstheme="minorHAnsi"/>
          <w:bCs/>
          <w:sz w:val="22"/>
          <w:szCs w:val="22"/>
        </w:rPr>
        <w:t xml:space="preserve">was added </w:t>
      </w:r>
      <w:r w:rsidR="007E16C6">
        <w:rPr>
          <w:rFonts w:asciiTheme="minorHAnsi" w:hAnsiTheme="minorHAnsi" w:cstheme="minorHAnsi"/>
          <w:bCs/>
          <w:sz w:val="22"/>
          <w:szCs w:val="22"/>
        </w:rPr>
        <w:t xml:space="preserve">to the Supplies &amp; Materials line </w:t>
      </w:r>
      <w:r w:rsidR="0028467B">
        <w:rPr>
          <w:rFonts w:asciiTheme="minorHAnsi" w:hAnsiTheme="minorHAnsi" w:cstheme="minorHAnsi"/>
          <w:bCs/>
          <w:sz w:val="22"/>
          <w:szCs w:val="22"/>
        </w:rPr>
        <w:t xml:space="preserve">to get them expedited quickly.  </w:t>
      </w:r>
      <w:r>
        <w:rPr>
          <w:rFonts w:asciiTheme="minorHAnsi" w:hAnsiTheme="minorHAnsi" w:cstheme="minorHAnsi"/>
          <w:bCs/>
          <w:sz w:val="22"/>
          <w:szCs w:val="22"/>
        </w:rPr>
        <w:t xml:space="preserve">  </w:t>
      </w:r>
    </w:p>
    <w:p w14:paraId="015F5456" w14:textId="39FE437B" w:rsidR="00B00DDA" w:rsidRDefault="00B00DDA" w:rsidP="00EF05D9">
      <w:pPr>
        <w:rPr>
          <w:rFonts w:asciiTheme="minorHAnsi" w:hAnsiTheme="minorHAnsi" w:cstheme="minorHAnsi"/>
          <w:b/>
          <w:sz w:val="22"/>
          <w:szCs w:val="22"/>
        </w:rPr>
      </w:pPr>
    </w:p>
    <w:p w14:paraId="6A6FA9B6" w14:textId="0D52A665" w:rsidR="00F53183" w:rsidRPr="00F53183" w:rsidRDefault="007A028A" w:rsidP="00F53183">
      <w:pPr>
        <w:pStyle w:val="ListParagraph"/>
        <w:numPr>
          <w:ilvl w:val="0"/>
          <w:numId w:val="37"/>
        </w:numPr>
        <w:rPr>
          <w:rFonts w:asciiTheme="minorHAnsi" w:hAnsiTheme="minorHAnsi" w:cstheme="minorHAnsi"/>
          <w:bCs/>
        </w:rPr>
      </w:pPr>
      <w:hyperlink r:id="rId18" w:history="1">
        <w:r w:rsidR="00F53183" w:rsidRPr="00F53183">
          <w:rPr>
            <w:rStyle w:val="Hyperlink"/>
            <w:rFonts w:asciiTheme="minorHAnsi" w:hAnsiTheme="minorHAnsi" w:cstheme="minorHAnsi"/>
            <w:bCs/>
          </w:rPr>
          <w:t>Federal grants group Title I/IIA increase guidance</w:t>
        </w:r>
      </w:hyperlink>
    </w:p>
    <w:p w14:paraId="0D03097F" w14:textId="6FF145BD" w:rsidR="00F53183" w:rsidRPr="00F53183" w:rsidRDefault="007A028A" w:rsidP="00F53183">
      <w:pPr>
        <w:pStyle w:val="ListParagraph"/>
        <w:numPr>
          <w:ilvl w:val="0"/>
          <w:numId w:val="37"/>
        </w:numPr>
        <w:rPr>
          <w:rFonts w:asciiTheme="minorHAnsi" w:hAnsiTheme="minorHAnsi" w:cstheme="minorHAnsi"/>
          <w:bCs/>
        </w:rPr>
      </w:pPr>
      <w:hyperlink r:id="rId19" w:history="1">
        <w:r w:rsidR="00F53183" w:rsidRPr="00F53183">
          <w:rPr>
            <w:rStyle w:val="Hyperlink"/>
            <w:rFonts w:asciiTheme="minorHAnsi" w:hAnsiTheme="minorHAnsi" w:cstheme="minorHAnsi"/>
            <w:bCs/>
          </w:rPr>
          <w:t xml:space="preserve">Federal grant group IDEA </w:t>
        </w:r>
        <w:proofErr w:type="gramStart"/>
        <w:r w:rsidR="00F53183" w:rsidRPr="00F53183">
          <w:rPr>
            <w:rStyle w:val="Hyperlink"/>
            <w:rFonts w:asciiTheme="minorHAnsi" w:hAnsiTheme="minorHAnsi" w:cstheme="minorHAnsi"/>
            <w:bCs/>
          </w:rPr>
          <w:t>increase</w:t>
        </w:r>
        <w:proofErr w:type="gramEnd"/>
        <w:r w:rsidR="00F53183" w:rsidRPr="00F53183">
          <w:rPr>
            <w:rStyle w:val="Hyperlink"/>
            <w:rFonts w:asciiTheme="minorHAnsi" w:hAnsiTheme="minorHAnsi" w:cstheme="minorHAnsi"/>
            <w:bCs/>
          </w:rPr>
          <w:t xml:space="preserve"> guidance</w:t>
        </w:r>
      </w:hyperlink>
    </w:p>
    <w:p w14:paraId="38250DC2" w14:textId="77777777" w:rsidR="00F53183" w:rsidRPr="00F53183" w:rsidRDefault="00F53183" w:rsidP="00F53183">
      <w:pPr>
        <w:pStyle w:val="ListParagraph"/>
        <w:rPr>
          <w:rFonts w:asciiTheme="minorHAnsi" w:hAnsiTheme="minorHAnsi" w:cstheme="minorHAnsi"/>
          <w:b/>
        </w:rPr>
      </w:pPr>
    </w:p>
    <w:p w14:paraId="07B3A79A" w14:textId="54D70B97" w:rsidR="00891EC6" w:rsidRDefault="0028467B" w:rsidP="00EF05D9">
      <w:pPr>
        <w:rPr>
          <w:rFonts w:asciiTheme="minorHAnsi" w:hAnsiTheme="minorHAnsi" w:cstheme="minorHAnsi"/>
          <w:b/>
          <w:sz w:val="22"/>
          <w:szCs w:val="22"/>
        </w:rPr>
      </w:pPr>
      <w:r>
        <w:rPr>
          <w:rFonts w:asciiTheme="minorHAnsi" w:hAnsiTheme="minorHAnsi" w:cstheme="minorHAnsi"/>
          <w:b/>
          <w:sz w:val="22"/>
          <w:szCs w:val="22"/>
        </w:rPr>
        <w:t xml:space="preserve">All increases have been processed and should be available for draw down in April.  </w:t>
      </w:r>
      <w:r w:rsidR="00E83FFE" w:rsidRPr="00A010E0">
        <w:rPr>
          <w:rFonts w:asciiTheme="minorHAnsi" w:hAnsiTheme="minorHAnsi" w:cstheme="minorHAnsi"/>
          <w:b/>
          <w:sz w:val="22"/>
          <w:szCs w:val="22"/>
        </w:rPr>
        <w:t xml:space="preserve">  </w:t>
      </w:r>
    </w:p>
    <w:p w14:paraId="16BEFE51" w14:textId="3947C949" w:rsidR="00FD43DC" w:rsidRDefault="00FD43DC" w:rsidP="00EF05D9">
      <w:pPr>
        <w:rPr>
          <w:rFonts w:asciiTheme="minorHAnsi" w:hAnsiTheme="minorHAnsi" w:cstheme="minorHAnsi"/>
          <w:b/>
          <w:sz w:val="22"/>
          <w:szCs w:val="22"/>
          <w:u w:val="single"/>
        </w:rPr>
      </w:pPr>
    </w:p>
    <w:p w14:paraId="1B5DBADC" w14:textId="26A0E4A8" w:rsidR="00D17096" w:rsidRDefault="00D17096" w:rsidP="00EF05D9">
      <w:pPr>
        <w:rPr>
          <w:rFonts w:asciiTheme="minorHAnsi" w:hAnsiTheme="minorHAnsi" w:cstheme="minorHAnsi"/>
          <w:b/>
          <w:sz w:val="22"/>
          <w:szCs w:val="22"/>
          <w:u w:val="single"/>
        </w:rPr>
      </w:pPr>
      <w:bookmarkStart w:id="5" w:name="SCF2021"/>
      <w:r w:rsidRPr="00D17096">
        <w:rPr>
          <w:rFonts w:asciiTheme="minorHAnsi" w:hAnsiTheme="minorHAnsi" w:cstheme="minorHAnsi"/>
          <w:b/>
          <w:sz w:val="22"/>
          <w:szCs w:val="22"/>
          <w:u w:val="single"/>
        </w:rPr>
        <w:t>Required Forms for FY2021 Grant Applicants — Action Required</w:t>
      </w:r>
    </w:p>
    <w:bookmarkEnd w:id="5"/>
    <w:p w14:paraId="3AF7D5F2" w14:textId="0941B386" w:rsidR="00D17096" w:rsidRDefault="00D17096" w:rsidP="00EF05D9">
      <w:pPr>
        <w:rPr>
          <w:rFonts w:asciiTheme="minorHAnsi" w:hAnsiTheme="minorHAnsi" w:cstheme="minorHAnsi"/>
          <w:b/>
          <w:sz w:val="22"/>
          <w:szCs w:val="22"/>
          <w:u w:val="single"/>
        </w:rPr>
      </w:pPr>
    </w:p>
    <w:p w14:paraId="761913E8" w14:textId="3C916580" w:rsidR="00D17096" w:rsidRPr="00FD43DC" w:rsidRDefault="00D17096" w:rsidP="00D17096">
      <w:pPr>
        <w:autoSpaceDE w:val="0"/>
        <w:autoSpaceDN w:val="0"/>
        <w:rPr>
          <w:rFonts w:asciiTheme="minorHAnsi" w:hAnsiTheme="minorHAnsi" w:cstheme="minorHAnsi"/>
          <w:snapToGrid/>
          <w:sz w:val="22"/>
          <w:szCs w:val="22"/>
        </w:rPr>
      </w:pPr>
      <w:r w:rsidRPr="00FD43DC">
        <w:rPr>
          <w:rFonts w:asciiTheme="minorHAnsi" w:hAnsiTheme="minorHAnsi" w:cstheme="minorHAnsi"/>
          <w:sz w:val="22"/>
          <w:szCs w:val="22"/>
        </w:rPr>
        <w:t xml:space="preserve">DESE is asking all agency partners who receive grant funding to complete a revised Commonwealth of Massachusetts – Standard Contract Form (SCF) which will take effect July 1, 2020.  This form is published and issued jointly by the Executive Office for Administration and Finance (ANF), the Office of the State Comptroller (CTR), and the Operational Services Division (OSD) for use by all commonwealth Departments for New Grants/Contracts and Grant/Contract Agreements or Renewals.  The policies, procedures, and legal references outlines therein, have been incorporated by reference in the Office of the Comptroller regulations, </w:t>
      </w:r>
      <w:hyperlink r:id="rId20" w:history="1">
        <w:r w:rsidRPr="00FD43DC">
          <w:rPr>
            <w:rStyle w:val="Hyperlink"/>
            <w:rFonts w:asciiTheme="minorHAnsi" w:hAnsiTheme="minorHAnsi" w:cstheme="minorHAnsi"/>
            <w:sz w:val="22"/>
            <w:szCs w:val="22"/>
          </w:rPr>
          <w:t>815 CMR 2.00: Grants and Subsidies</w:t>
        </w:r>
      </w:hyperlink>
      <w:r w:rsidRPr="00FD43DC">
        <w:rPr>
          <w:rFonts w:asciiTheme="minorHAnsi" w:hAnsiTheme="minorHAnsi" w:cstheme="minorHAnsi"/>
          <w:sz w:val="22"/>
          <w:szCs w:val="22"/>
        </w:rPr>
        <w:t>.</w:t>
      </w:r>
    </w:p>
    <w:p w14:paraId="3B1DA3B1" w14:textId="77777777" w:rsidR="00D17096" w:rsidRPr="00FD43DC" w:rsidRDefault="00D17096" w:rsidP="00D17096">
      <w:pPr>
        <w:autoSpaceDE w:val="0"/>
        <w:autoSpaceDN w:val="0"/>
        <w:rPr>
          <w:rFonts w:asciiTheme="minorHAnsi" w:hAnsiTheme="minorHAnsi" w:cstheme="minorHAnsi"/>
          <w:sz w:val="22"/>
          <w:szCs w:val="22"/>
        </w:rPr>
      </w:pPr>
    </w:p>
    <w:p w14:paraId="7B1D933E" w14:textId="1489AF06" w:rsidR="00D17096" w:rsidRDefault="00D17096" w:rsidP="00D17096">
      <w:pPr>
        <w:autoSpaceDE w:val="0"/>
        <w:autoSpaceDN w:val="0"/>
        <w:rPr>
          <w:rFonts w:asciiTheme="minorHAnsi" w:hAnsiTheme="minorHAnsi" w:cstheme="minorHAnsi"/>
          <w:sz w:val="22"/>
          <w:szCs w:val="22"/>
        </w:rPr>
      </w:pPr>
      <w:r w:rsidRPr="00FD43DC">
        <w:rPr>
          <w:rFonts w:asciiTheme="minorHAnsi" w:hAnsiTheme="minorHAnsi" w:cstheme="minorHAnsi"/>
          <w:sz w:val="22"/>
          <w:szCs w:val="22"/>
        </w:rPr>
        <w:t xml:space="preserve">Please review </w:t>
      </w:r>
      <w:r w:rsidR="00FD43DC" w:rsidRPr="00FD43DC">
        <w:rPr>
          <w:rFonts w:asciiTheme="minorHAnsi" w:hAnsiTheme="minorHAnsi" w:cstheme="minorHAnsi"/>
          <w:sz w:val="22"/>
          <w:szCs w:val="22"/>
        </w:rPr>
        <w:t xml:space="preserve">the information </w:t>
      </w:r>
      <w:hyperlink r:id="rId21" w:history="1">
        <w:r w:rsidR="00FD43DC" w:rsidRPr="00FD43DC">
          <w:rPr>
            <w:rStyle w:val="Hyperlink"/>
            <w:rFonts w:asciiTheme="minorHAnsi" w:hAnsiTheme="minorHAnsi" w:cstheme="minorHAnsi"/>
            <w:sz w:val="22"/>
            <w:szCs w:val="22"/>
          </w:rPr>
          <w:t>here</w:t>
        </w:r>
      </w:hyperlink>
      <w:r w:rsidR="00FD43DC" w:rsidRPr="00FD43DC">
        <w:rPr>
          <w:rFonts w:asciiTheme="minorHAnsi" w:hAnsiTheme="minorHAnsi" w:cstheme="minorHAnsi"/>
          <w:sz w:val="22"/>
          <w:szCs w:val="22"/>
        </w:rPr>
        <w:t xml:space="preserve"> </w:t>
      </w:r>
      <w:r w:rsidRPr="00FD43DC">
        <w:rPr>
          <w:rFonts w:asciiTheme="minorHAnsi" w:hAnsiTheme="minorHAnsi" w:cstheme="minorHAnsi"/>
          <w:sz w:val="22"/>
          <w:szCs w:val="22"/>
        </w:rPr>
        <w:t>and kindly respond by returning the required forms outlined within by January 31, 2020.  DESE must have this documentation in place before we can release any FY2021 grants to applicants.  If you have any questions, please contact grants management at 781-338-6595.</w:t>
      </w:r>
    </w:p>
    <w:p w14:paraId="010C34FA" w14:textId="4C590C59" w:rsidR="00257B09" w:rsidRDefault="00257B09" w:rsidP="00D17096">
      <w:pPr>
        <w:autoSpaceDE w:val="0"/>
        <w:autoSpaceDN w:val="0"/>
        <w:rPr>
          <w:rFonts w:asciiTheme="minorHAnsi" w:hAnsiTheme="minorHAnsi" w:cstheme="minorHAnsi"/>
          <w:sz w:val="22"/>
          <w:szCs w:val="22"/>
        </w:rPr>
      </w:pPr>
    </w:p>
    <w:p w14:paraId="7ADC2CD9" w14:textId="30EFBB97" w:rsidR="00257B09" w:rsidRDefault="00257B09" w:rsidP="00257B09">
      <w:pPr>
        <w:rPr>
          <w:rFonts w:asciiTheme="minorHAnsi" w:hAnsiTheme="minorHAnsi" w:cstheme="minorHAnsi"/>
          <w:sz w:val="22"/>
          <w:szCs w:val="22"/>
        </w:rPr>
      </w:pPr>
      <w:r>
        <w:rPr>
          <w:rFonts w:asciiTheme="minorHAnsi" w:hAnsiTheme="minorHAnsi" w:cstheme="minorHAnsi"/>
          <w:sz w:val="22"/>
          <w:szCs w:val="22"/>
        </w:rPr>
        <w:t>Please note: The Commonwealth of Massachusetts Contractor Authorized Signatory Listing (CASL) Form states that it is optional.  DESE is opting in and requiring this form along with notary authentication.</w:t>
      </w:r>
    </w:p>
    <w:p w14:paraId="77FC4C65" w14:textId="250BB5E7" w:rsidR="00C91457" w:rsidRDefault="00C91457" w:rsidP="00257B09">
      <w:pPr>
        <w:rPr>
          <w:rFonts w:asciiTheme="minorHAnsi" w:hAnsiTheme="minorHAnsi" w:cstheme="minorHAnsi"/>
          <w:sz w:val="22"/>
          <w:szCs w:val="22"/>
        </w:rPr>
      </w:pPr>
    </w:p>
    <w:p w14:paraId="4D4E3875" w14:textId="527C3E7A" w:rsidR="00C91457" w:rsidRDefault="00C91457" w:rsidP="00257B09">
      <w:pPr>
        <w:rPr>
          <w:rFonts w:asciiTheme="minorHAnsi" w:hAnsiTheme="minorHAnsi" w:cstheme="minorHAnsi"/>
          <w:color w:val="FF0000"/>
          <w:sz w:val="22"/>
          <w:szCs w:val="22"/>
        </w:rPr>
      </w:pPr>
      <w:r w:rsidRPr="0019345B">
        <w:rPr>
          <w:rFonts w:asciiTheme="minorHAnsi" w:hAnsiTheme="minorHAnsi" w:cstheme="minorHAnsi"/>
          <w:color w:val="CC0000"/>
          <w:sz w:val="22"/>
          <w:szCs w:val="22"/>
        </w:rPr>
        <w:t xml:space="preserve">All documents </w:t>
      </w:r>
      <w:r w:rsidR="000F725C" w:rsidRPr="0019345B">
        <w:rPr>
          <w:rFonts w:asciiTheme="minorHAnsi" w:hAnsiTheme="minorHAnsi" w:cstheme="minorHAnsi"/>
          <w:color w:val="CC0000"/>
          <w:sz w:val="22"/>
          <w:szCs w:val="22"/>
        </w:rPr>
        <w:t xml:space="preserve">must </w:t>
      </w:r>
      <w:r w:rsidRPr="0019345B">
        <w:rPr>
          <w:rFonts w:asciiTheme="minorHAnsi" w:hAnsiTheme="minorHAnsi" w:cstheme="minorHAnsi"/>
          <w:color w:val="CC0000"/>
          <w:sz w:val="22"/>
          <w:szCs w:val="22"/>
        </w:rPr>
        <w:t>be signed and in place for your entity prior to DESE being able to issue</w:t>
      </w:r>
      <w:r w:rsidR="0028467B" w:rsidRPr="0019345B">
        <w:rPr>
          <w:rFonts w:asciiTheme="minorHAnsi" w:hAnsiTheme="minorHAnsi" w:cstheme="minorHAnsi"/>
          <w:color w:val="CC0000"/>
          <w:sz w:val="22"/>
          <w:szCs w:val="22"/>
        </w:rPr>
        <w:t xml:space="preserve"> any</w:t>
      </w:r>
      <w:r w:rsidRPr="0019345B">
        <w:rPr>
          <w:rFonts w:asciiTheme="minorHAnsi" w:hAnsiTheme="minorHAnsi" w:cstheme="minorHAnsi"/>
          <w:color w:val="CC0000"/>
          <w:sz w:val="22"/>
          <w:szCs w:val="22"/>
        </w:rPr>
        <w:t xml:space="preserve"> FY2021 funds.</w:t>
      </w:r>
    </w:p>
    <w:p w14:paraId="0375B32E" w14:textId="77777777" w:rsidR="000F725C" w:rsidRPr="00F53183" w:rsidRDefault="000F725C" w:rsidP="00257B09">
      <w:pPr>
        <w:rPr>
          <w:rFonts w:asciiTheme="minorHAnsi" w:hAnsiTheme="minorHAnsi" w:cstheme="minorHAnsi"/>
          <w:color w:val="FF0000"/>
          <w:sz w:val="22"/>
          <w:szCs w:val="22"/>
        </w:rPr>
      </w:pPr>
    </w:p>
    <w:p w14:paraId="06386692" w14:textId="77777777" w:rsidR="00FD43DC" w:rsidRDefault="00FD43DC" w:rsidP="00D17096">
      <w:pPr>
        <w:autoSpaceDE w:val="0"/>
        <w:autoSpaceDN w:val="0"/>
        <w:rPr>
          <w:szCs w:val="24"/>
        </w:rPr>
      </w:pPr>
    </w:p>
    <w:p w14:paraId="25857165" w14:textId="77777777" w:rsidR="00D32EAE" w:rsidRDefault="00D32EAE" w:rsidP="00D32EAE">
      <w:pPr>
        <w:rPr>
          <w:rFonts w:asciiTheme="minorHAnsi" w:hAnsiTheme="minorHAnsi" w:cstheme="minorHAnsi"/>
          <w:b/>
          <w:sz w:val="22"/>
          <w:szCs w:val="22"/>
          <w:u w:val="single"/>
        </w:rPr>
      </w:pPr>
      <w:bookmarkStart w:id="6"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6"/>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2"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6400" cy="781685"/>
                    </a:xfrm>
                    <a:prstGeom prst="rect">
                      <a:avLst/>
                    </a:prstGeom>
                  </pic:spPr>
                </pic:pic>
              </a:graphicData>
            </a:graphic>
          </wp:inline>
        </w:drawing>
      </w:r>
    </w:p>
    <w:p w14:paraId="0AE69210" w14:textId="77777777" w:rsidR="007B3E53" w:rsidRDefault="007A028A"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5C8D1184" w14:textId="77777777" w:rsidR="00F50992" w:rsidRDefault="00F50992" w:rsidP="00363241">
      <w:pPr>
        <w:spacing w:before="100" w:beforeAutospacing="1" w:after="100" w:afterAutospacing="1"/>
        <w:rPr>
          <w:rFonts w:asciiTheme="minorHAnsi" w:hAnsiTheme="minorHAnsi"/>
          <w:b/>
          <w:sz w:val="22"/>
          <w:szCs w:val="22"/>
          <w:u w:val="single"/>
        </w:rPr>
      </w:pPr>
    </w:p>
    <w:p w14:paraId="55DAF5DB" w14:textId="6EF6DE94" w:rsidR="00055FA7" w:rsidRPr="00125C17" w:rsidRDefault="002A31BF" w:rsidP="00EF05D9">
      <w:pPr>
        <w:rPr>
          <w:rFonts w:asciiTheme="minorHAnsi" w:hAnsiTheme="minorHAnsi" w:cstheme="minorHAnsi"/>
          <w:b/>
          <w:sz w:val="22"/>
          <w:szCs w:val="22"/>
          <w:u w:val="single"/>
        </w:rPr>
      </w:pPr>
      <w:bookmarkStart w:id="7" w:name="ISAChange"/>
      <w:bookmarkStart w:id="8" w:name="ASSURANCS"/>
      <w:bookmarkStart w:id="9" w:name="FY19ISA"/>
      <w:bookmarkStart w:id="10" w:name="_Hlk25663422"/>
      <w:bookmarkStart w:id="11" w:name="_Hlk530994539"/>
      <w:bookmarkStart w:id="12" w:name="_Hlk535929416"/>
      <w:bookmarkStart w:id="13" w:name="_Hlk9513428"/>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bookmarkEnd w:id="7"/>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8"/>
    <w:bookmarkEnd w:id="9"/>
    <w:p w14:paraId="4C16BF94" w14:textId="77777777" w:rsidR="00D14B09" w:rsidRDefault="00D14B09" w:rsidP="00EF05D9">
      <w:pPr>
        <w:rPr>
          <w:rFonts w:asciiTheme="minorHAnsi" w:hAnsiTheme="minorHAnsi" w:cstheme="minorHAnsi"/>
          <w:b/>
          <w:sz w:val="22"/>
          <w:szCs w:val="22"/>
        </w:rPr>
      </w:pPr>
    </w:p>
    <w:p w14:paraId="49D1502E" w14:textId="25DB08F7" w:rsidR="007E21D8" w:rsidRPr="007E21D8" w:rsidRDefault="007E21D8" w:rsidP="007E21D8">
      <w:pPr>
        <w:rPr>
          <w:rFonts w:asciiTheme="minorHAnsi" w:hAnsiTheme="minorHAnsi" w:cstheme="minorHAnsi"/>
          <w:b/>
          <w:bCs/>
          <w:sz w:val="22"/>
          <w:szCs w:val="22"/>
        </w:rPr>
      </w:pPr>
      <w:r w:rsidRPr="007E21D8">
        <w:rPr>
          <w:rFonts w:asciiTheme="minorHAnsi" w:hAnsiTheme="minorHAnsi" w:cstheme="minorHAnsi"/>
          <w:i/>
          <w:iCs/>
          <w:sz w:val="22"/>
          <w:szCs w:val="22"/>
        </w:rPr>
        <w:t>Fringe Rates for Correctional Facilities</w:t>
      </w:r>
      <w:r>
        <w:rPr>
          <w:rFonts w:asciiTheme="minorHAnsi" w:hAnsiTheme="minorHAnsi" w:cstheme="minorHAnsi"/>
          <w:i/>
          <w:iCs/>
          <w:sz w:val="22"/>
          <w:szCs w:val="22"/>
        </w:rPr>
        <w:t>:</w:t>
      </w:r>
      <w:r w:rsidRPr="007E21D8">
        <w:rPr>
          <w:rFonts w:asciiTheme="minorHAnsi" w:hAnsiTheme="minorHAnsi" w:cstheme="minorHAnsi"/>
          <w:i/>
          <w:iCs/>
          <w:sz w:val="22"/>
          <w:szCs w:val="22"/>
        </w:rPr>
        <w:t xml:space="preserve"> </w:t>
      </w:r>
      <w:r w:rsidRPr="007E21D8">
        <w:rPr>
          <w:rFonts w:asciiTheme="minorHAnsi" w:hAnsiTheme="minorHAnsi" w:cstheme="minorHAnsi"/>
          <w:i/>
          <w:iCs/>
          <w:sz w:val="22"/>
          <w:szCs w:val="22"/>
        </w:rPr>
        <w:br/>
      </w:r>
      <w:r w:rsidRPr="007E21D8">
        <w:rPr>
          <w:rStyle w:val="Strong"/>
          <w:rFonts w:asciiTheme="minorHAnsi" w:hAnsiTheme="minorHAnsi" w:cstheme="minorHAnsi"/>
          <w:sz w:val="22"/>
          <w:szCs w:val="22"/>
        </w:rPr>
        <w:t>Approved</w:t>
      </w:r>
      <w:r w:rsidRPr="007E21D8">
        <w:rPr>
          <w:rFonts w:asciiTheme="minorHAnsi" w:hAnsiTheme="minorHAnsi" w:cstheme="minorHAnsi"/>
          <w:sz w:val="22"/>
          <w:szCs w:val="22"/>
        </w:rPr>
        <w:t xml:space="preserve"> FY20 Fringe Rate on </w:t>
      </w:r>
      <w:r w:rsidRPr="007E21D8">
        <w:rPr>
          <w:rStyle w:val="Strong"/>
          <w:rFonts w:asciiTheme="minorHAnsi" w:hAnsiTheme="minorHAnsi" w:cstheme="minorHAnsi"/>
          <w:sz w:val="22"/>
          <w:szCs w:val="22"/>
        </w:rPr>
        <w:t>State</w:t>
      </w:r>
      <w:r w:rsidRPr="007E21D8">
        <w:rPr>
          <w:rFonts w:asciiTheme="minorHAnsi" w:hAnsiTheme="minorHAnsi" w:cstheme="minorHAnsi"/>
          <w:sz w:val="22"/>
          <w:szCs w:val="22"/>
        </w:rPr>
        <w:t xml:space="preserve"> grants is 2.43% of AA and CC payroll (D09). </w:t>
      </w:r>
      <w:r w:rsidRPr="007E21D8">
        <w:rPr>
          <w:rFonts w:asciiTheme="minorHAnsi" w:hAnsiTheme="minorHAnsi" w:cstheme="minorHAnsi"/>
          <w:sz w:val="22"/>
          <w:szCs w:val="22"/>
        </w:rPr>
        <w:br/>
        <w:t xml:space="preserve">Fringe Rate on </w:t>
      </w:r>
      <w:r w:rsidRPr="007E21D8">
        <w:rPr>
          <w:rStyle w:val="Strong"/>
          <w:rFonts w:asciiTheme="minorHAnsi" w:hAnsiTheme="minorHAnsi" w:cstheme="minorHAnsi"/>
          <w:sz w:val="22"/>
          <w:szCs w:val="22"/>
        </w:rPr>
        <w:t>Federal</w:t>
      </w:r>
      <w:r w:rsidRPr="007E21D8">
        <w:rPr>
          <w:rFonts w:asciiTheme="minorHAnsi" w:hAnsiTheme="minorHAnsi" w:cstheme="minorHAnsi"/>
          <w:sz w:val="22"/>
          <w:szCs w:val="22"/>
        </w:rPr>
        <w:t>/</w:t>
      </w:r>
      <w:r w:rsidRPr="007E21D8">
        <w:rPr>
          <w:rStyle w:val="Strong"/>
          <w:rFonts w:asciiTheme="minorHAnsi" w:hAnsiTheme="minorHAnsi" w:cstheme="minorHAnsi"/>
          <w:sz w:val="22"/>
          <w:szCs w:val="22"/>
        </w:rPr>
        <w:t>trust accounts</w:t>
      </w:r>
      <w:r w:rsidRPr="007E21D8">
        <w:rPr>
          <w:rFonts w:asciiTheme="minorHAnsi" w:hAnsiTheme="minorHAnsi" w:cstheme="minorHAnsi"/>
          <w:sz w:val="22"/>
          <w:szCs w:val="22"/>
        </w:rPr>
        <w:t xml:space="preserve"> is 37.91% of AA payroll and 2.43% of CC payroll</w:t>
      </w:r>
      <w:r w:rsidRPr="007E21D8">
        <w:rPr>
          <w:rFonts w:asciiTheme="minorHAnsi" w:hAnsiTheme="minorHAnsi" w:cstheme="minorHAnsi"/>
          <w:sz w:val="22"/>
          <w:szCs w:val="22"/>
        </w:rPr>
        <w:br/>
      </w:r>
    </w:p>
    <w:p w14:paraId="7DFDD1D8" w14:textId="57E92270" w:rsidR="007E21D8" w:rsidRPr="007E21D8" w:rsidRDefault="007E21D8" w:rsidP="007E21D8">
      <w:pPr>
        <w:rPr>
          <w:rStyle w:val="Strong"/>
          <w:b w:val="0"/>
          <w:bCs w:val="0"/>
          <w:u w:val="single"/>
        </w:rPr>
      </w:pPr>
      <w:r w:rsidRPr="007E21D8">
        <w:rPr>
          <w:rFonts w:asciiTheme="minorHAnsi" w:hAnsiTheme="minorHAnsi" w:cstheme="minorHAnsi"/>
          <w:b/>
          <w:bCs/>
          <w:sz w:val="22"/>
          <w:szCs w:val="22"/>
        </w:rPr>
        <w:t>Proposed</w:t>
      </w:r>
      <w:r w:rsidRPr="007E21D8">
        <w:rPr>
          <w:rFonts w:asciiTheme="minorHAnsi" w:hAnsiTheme="minorHAnsi" w:cstheme="minorHAnsi"/>
          <w:sz w:val="22"/>
          <w:szCs w:val="22"/>
        </w:rPr>
        <w:t xml:space="preserve"> FY21 Fringe Rate on </w:t>
      </w:r>
      <w:r w:rsidRPr="007E21D8">
        <w:rPr>
          <w:rStyle w:val="Strong"/>
          <w:rFonts w:asciiTheme="minorHAnsi" w:hAnsiTheme="minorHAnsi" w:cstheme="minorHAnsi"/>
          <w:sz w:val="22"/>
          <w:szCs w:val="22"/>
        </w:rPr>
        <w:t>State</w:t>
      </w:r>
      <w:r w:rsidRPr="007E21D8">
        <w:rPr>
          <w:rFonts w:asciiTheme="minorHAnsi" w:hAnsiTheme="minorHAnsi" w:cstheme="minorHAnsi"/>
          <w:sz w:val="22"/>
          <w:szCs w:val="22"/>
        </w:rPr>
        <w:t xml:space="preserve"> grants is 1.85% of AA and CC payroll (D09). </w:t>
      </w:r>
      <w:r w:rsidRPr="007E21D8">
        <w:rPr>
          <w:rFonts w:asciiTheme="minorHAnsi" w:hAnsiTheme="minorHAnsi" w:cstheme="minorHAnsi"/>
          <w:sz w:val="22"/>
          <w:szCs w:val="22"/>
        </w:rPr>
        <w:br/>
        <w:t xml:space="preserve">Fringe Rate on </w:t>
      </w:r>
      <w:r w:rsidRPr="007E21D8">
        <w:rPr>
          <w:rStyle w:val="Strong"/>
          <w:rFonts w:asciiTheme="minorHAnsi" w:hAnsiTheme="minorHAnsi" w:cstheme="minorHAnsi"/>
          <w:sz w:val="22"/>
          <w:szCs w:val="22"/>
        </w:rPr>
        <w:t>Federal</w:t>
      </w:r>
      <w:r w:rsidRPr="007E21D8">
        <w:rPr>
          <w:rFonts w:asciiTheme="minorHAnsi" w:hAnsiTheme="minorHAnsi" w:cstheme="minorHAnsi"/>
          <w:sz w:val="22"/>
          <w:szCs w:val="22"/>
        </w:rPr>
        <w:t>/</w:t>
      </w:r>
      <w:r w:rsidRPr="007E21D8">
        <w:rPr>
          <w:rStyle w:val="Strong"/>
          <w:rFonts w:asciiTheme="minorHAnsi" w:hAnsiTheme="minorHAnsi" w:cstheme="minorHAnsi"/>
          <w:sz w:val="22"/>
          <w:szCs w:val="22"/>
        </w:rPr>
        <w:t>trust accounts</w:t>
      </w:r>
      <w:r w:rsidRPr="007E21D8">
        <w:rPr>
          <w:rFonts w:asciiTheme="minorHAnsi" w:hAnsiTheme="minorHAnsi" w:cstheme="minorHAnsi"/>
          <w:sz w:val="22"/>
          <w:szCs w:val="22"/>
        </w:rPr>
        <w:t xml:space="preserve"> is 38.88% of AA payroll and 1.85% of CC payroll</w:t>
      </w:r>
      <w:r>
        <w:br/>
      </w:r>
      <w:r>
        <w:br/>
      </w:r>
      <w:r w:rsidRPr="007E21D8">
        <w:rPr>
          <w:rFonts w:asciiTheme="minorHAnsi" w:hAnsiTheme="minorHAnsi" w:cstheme="minorHAnsi"/>
          <w:i/>
          <w:iCs/>
          <w:sz w:val="22"/>
          <w:szCs w:val="22"/>
        </w:rPr>
        <w:lastRenderedPageBreak/>
        <w:t>Fringe Rates for State Colleges/ Universities</w:t>
      </w:r>
      <w:r w:rsidRPr="007E21D8">
        <w:rPr>
          <w:rStyle w:val="Strong"/>
          <w:b w:val="0"/>
          <w:bCs w:val="0"/>
          <w:i/>
          <w:iCs/>
          <w:sz w:val="28"/>
          <w:szCs w:val="22"/>
        </w:rPr>
        <w:t>:</w:t>
      </w:r>
    </w:p>
    <w:p w14:paraId="0D684335" w14:textId="77777777" w:rsidR="007E21D8" w:rsidRPr="007E21D8" w:rsidRDefault="007E21D8" w:rsidP="007E21D8">
      <w:pPr>
        <w:rPr>
          <w:rFonts w:asciiTheme="minorHAnsi" w:hAnsiTheme="minorHAnsi" w:cstheme="minorHAnsi"/>
          <w:sz w:val="22"/>
          <w:szCs w:val="22"/>
        </w:rPr>
      </w:pPr>
      <w:r w:rsidRPr="007E21D8">
        <w:rPr>
          <w:rStyle w:val="Strong"/>
          <w:rFonts w:asciiTheme="minorHAnsi" w:hAnsiTheme="minorHAnsi" w:cstheme="minorHAnsi"/>
          <w:sz w:val="22"/>
          <w:szCs w:val="22"/>
        </w:rPr>
        <w:t>Approved</w:t>
      </w:r>
      <w:r w:rsidRPr="007E21D8">
        <w:rPr>
          <w:rFonts w:asciiTheme="minorHAnsi" w:hAnsiTheme="minorHAnsi" w:cstheme="minorHAnsi"/>
          <w:sz w:val="22"/>
          <w:szCs w:val="22"/>
        </w:rPr>
        <w:t xml:space="preserve"> FY20 Fringe Rate on </w:t>
      </w:r>
      <w:r w:rsidRPr="007E21D8">
        <w:rPr>
          <w:rStyle w:val="Strong"/>
          <w:rFonts w:asciiTheme="minorHAnsi" w:hAnsiTheme="minorHAnsi" w:cstheme="minorHAnsi"/>
          <w:sz w:val="22"/>
          <w:szCs w:val="22"/>
        </w:rPr>
        <w:t>State/Federal/trust accounts</w:t>
      </w:r>
      <w:r w:rsidRPr="007E21D8">
        <w:rPr>
          <w:rFonts w:asciiTheme="minorHAnsi" w:hAnsiTheme="minorHAnsi" w:cstheme="minorHAnsi"/>
          <w:sz w:val="22"/>
          <w:szCs w:val="22"/>
        </w:rPr>
        <w:t xml:space="preserve"> is 37.91% of AA payroll and 2.43% of CC payroll</w:t>
      </w:r>
      <w:r w:rsidRPr="007E21D8">
        <w:rPr>
          <w:rFonts w:asciiTheme="minorHAnsi" w:hAnsiTheme="minorHAnsi" w:cstheme="minorHAnsi"/>
          <w:sz w:val="22"/>
          <w:szCs w:val="22"/>
        </w:rPr>
        <w:br/>
      </w:r>
      <w:r w:rsidRPr="007E21D8">
        <w:rPr>
          <w:rFonts w:asciiTheme="minorHAnsi" w:hAnsiTheme="minorHAnsi" w:cstheme="minorHAnsi"/>
          <w:b/>
          <w:bCs/>
          <w:sz w:val="22"/>
          <w:szCs w:val="22"/>
        </w:rPr>
        <w:t>Proposed</w:t>
      </w:r>
      <w:r w:rsidRPr="007E21D8">
        <w:rPr>
          <w:rFonts w:asciiTheme="minorHAnsi" w:hAnsiTheme="minorHAnsi" w:cstheme="minorHAnsi"/>
          <w:sz w:val="22"/>
          <w:szCs w:val="22"/>
        </w:rPr>
        <w:t xml:space="preserve"> FY21 Fringe Rates on </w:t>
      </w:r>
      <w:r w:rsidRPr="007E21D8">
        <w:rPr>
          <w:rFonts w:asciiTheme="minorHAnsi" w:hAnsiTheme="minorHAnsi" w:cstheme="minorHAnsi"/>
          <w:b/>
          <w:bCs/>
          <w:sz w:val="22"/>
          <w:szCs w:val="22"/>
        </w:rPr>
        <w:t>State/Federal/trust accounts</w:t>
      </w:r>
      <w:r w:rsidRPr="007E21D8">
        <w:rPr>
          <w:rFonts w:asciiTheme="minorHAnsi" w:hAnsiTheme="minorHAnsi" w:cstheme="minorHAnsi"/>
          <w:sz w:val="22"/>
          <w:szCs w:val="22"/>
        </w:rPr>
        <w:t xml:space="preserve"> is 38.88% AA payroll and 1.85% of CC payroll</w:t>
      </w:r>
    </w:p>
    <w:p w14:paraId="73E705EB" w14:textId="77777777" w:rsidR="007E21D8" w:rsidRDefault="007E21D8" w:rsidP="007E21D8"/>
    <w:p w14:paraId="2D3168E3" w14:textId="21F07AEE" w:rsidR="009D45E2" w:rsidRDefault="008C4786" w:rsidP="00780D2E">
      <w:pPr>
        <w:rPr>
          <w:rFonts w:asciiTheme="minorHAnsi" w:hAnsiTheme="minorHAnsi" w:cstheme="minorHAnsi"/>
          <w:sz w:val="22"/>
          <w:szCs w:val="22"/>
        </w:rPr>
      </w:pPr>
      <w:r>
        <w:rPr>
          <w:rFonts w:asciiTheme="minorHAnsi" w:hAnsiTheme="minorHAnsi" w:cstheme="minorHAnsi"/>
          <w:sz w:val="22"/>
          <w:szCs w:val="22"/>
        </w:rPr>
        <w:t xml:space="preserve">The state sets these rates, not the Department.  Rates and charge backs can be reviewed at </w:t>
      </w:r>
      <w:hyperlink r:id="rId24" w:history="1">
        <w:r w:rsidR="00EE4AA2">
          <w:rPr>
            <w:rStyle w:val="Hyperlink"/>
            <w:rFonts w:asciiTheme="minorHAnsi" w:hAnsiTheme="minorHAnsi" w:cstheme="minorHAnsi"/>
            <w:sz w:val="22"/>
            <w:szCs w:val="22"/>
          </w:rPr>
          <w:t>MA Comptrollers</w:t>
        </w:r>
      </w:hyperlink>
      <w:r w:rsidR="00780D2E">
        <w:rPr>
          <w:rFonts w:asciiTheme="minorHAnsi" w:hAnsiTheme="minorHAnsi" w:cstheme="minorHAnsi"/>
          <w:sz w:val="22"/>
          <w:szCs w:val="22"/>
        </w:rPr>
        <w:t xml:space="preserve">.  </w:t>
      </w:r>
      <w:r w:rsidR="009D45E2" w:rsidRPr="0032637A">
        <w:rPr>
          <w:rFonts w:asciiTheme="minorHAnsi" w:hAnsiTheme="minorHAnsi" w:cstheme="minorHAnsi"/>
          <w:sz w:val="22"/>
          <w:szCs w:val="22"/>
        </w:rPr>
        <w:t>We will also notify you about the rate changes for FY2</w:t>
      </w:r>
      <w:r w:rsidR="007D6B0D">
        <w:rPr>
          <w:rFonts w:asciiTheme="minorHAnsi" w:hAnsiTheme="minorHAnsi" w:cstheme="minorHAnsi"/>
          <w:sz w:val="22"/>
          <w:szCs w:val="22"/>
        </w:rPr>
        <w:t>1</w:t>
      </w:r>
      <w:r w:rsidR="009D45E2" w:rsidRPr="0032637A">
        <w:rPr>
          <w:rFonts w:asciiTheme="minorHAnsi" w:hAnsiTheme="minorHAnsi" w:cstheme="minorHAnsi"/>
          <w:sz w:val="22"/>
          <w:szCs w:val="22"/>
        </w:rPr>
        <w:t xml:space="preserve"> once approved.</w:t>
      </w:r>
      <w:r w:rsidR="009D45E2">
        <w:rPr>
          <w:rFonts w:asciiTheme="minorHAnsi" w:hAnsiTheme="minorHAnsi" w:cstheme="minorHAnsi"/>
          <w:sz w:val="22"/>
          <w:szCs w:val="22"/>
        </w:rPr>
        <w:t xml:space="preserve"> </w:t>
      </w:r>
    </w:p>
    <w:p w14:paraId="0061A7FF" w14:textId="77777777" w:rsidR="000F725C" w:rsidRDefault="000F725C" w:rsidP="00780D2E">
      <w:pPr>
        <w:rPr>
          <w:rFonts w:asciiTheme="minorHAnsi" w:hAnsiTheme="minorHAnsi" w:cstheme="minorHAnsi"/>
          <w:sz w:val="22"/>
          <w:szCs w:val="22"/>
        </w:rPr>
      </w:pPr>
    </w:p>
    <w:p w14:paraId="61A4D30D" w14:textId="3D769A35" w:rsidR="00EB28D7" w:rsidRDefault="00A31837" w:rsidP="00EF05D9">
      <w:pPr>
        <w:rPr>
          <w:rFonts w:asciiTheme="minorHAnsi" w:hAnsiTheme="minorHAnsi" w:cstheme="minorHAnsi"/>
          <w:sz w:val="22"/>
          <w:szCs w:val="22"/>
        </w:rPr>
      </w:pPr>
      <w:r>
        <w:rPr>
          <w:rFonts w:asciiTheme="minorHAnsi" w:hAnsiTheme="minorHAnsi" w:cstheme="minorHAnsi"/>
          <w:sz w:val="22"/>
          <w:szCs w:val="22"/>
        </w:rPr>
        <w:t xml:space="preserve">Please do not forget to file a Final Financial Report (FR-1) for any grant funds issued. </w:t>
      </w:r>
      <w:bookmarkEnd w:id="10"/>
    </w:p>
    <w:p w14:paraId="43C4B96E" w14:textId="77777777" w:rsidR="000F725C" w:rsidRDefault="000F725C" w:rsidP="00EF05D9"/>
    <w:bookmarkEnd w:id="11"/>
    <w:bookmarkEnd w:id="12"/>
    <w:bookmarkEnd w:id="13"/>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12E073FA" w14:textId="77777777" w:rsidR="00A13AF7" w:rsidRPr="0089723B" w:rsidRDefault="00A13AF7" w:rsidP="0089723B">
      <w:pPr>
        <w:jc w:val="right"/>
      </w:pPr>
    </w:p>
    <w:p w14:paraId="155BD835" w14:textId="77777777" w:rsidR="000F725C" w:rsidRDefault="000F725C" w:rsidP="00EF05D9">
      <w:pPr>
        <w:rPr>
          <w:rFonts w:asciiTheme="minorHAnsi" w:hAnsiTheme="minorHAnsi" w:cstheme="minorHAnsi"/>
          <w:b/>
          <w:sz w:val="22"/>
          <w:szCs w:val="22"/>
          <w:u w:val="single"/>
        </w:rPr>
      </w:pPr>
      <w:bookmarkStart w:id="14" w:name="FY17FINALREPORTS"/>
      <w:bookmarkStart w:id="15" w:name="FINALREPORTS"/>
    </w:p>
    <w:p w14:paraId="47CDF0FF" w14:textId="1EB15D7A" w:rsidR="00EF05D9" w:rsidRPr="00125C17" w:rsidRDefault="00946E11" w:rsidP="00EF05D9">
      <w:pPr>
        <w:rPr>
          <w:rFonts w:asciiTheme="minorHAnsi" w:hAnsiTheme="minorHAnsi" w:cstheme="minorHAnsi"/>
          <w:b/>
          <w:sz w:val="22"/>
          <w:szCs w:val="22"/>
          <w:u w:val="single"/>
        </w:rPr>
      </w:pPr>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(FR1)</w:t>
      </w:r>
    </w:p>
    <w:bookmarkEnd w:id="14"/>
    <w:bookmarkEnd w:id="15"/>
    <w:p w14:paraId="42A342CC" w14:textId="77777777" w:rsidR="002E0A97" w:rsidRPr="00125C17" w:rsidRDefault="002E0A97" w:rsidP="00EF05D9">
      <w:pPr>
        <w:rPr>
          <w:rFonts w:asciiTheme="minorHAnsi" w:hAnsiTheme="minorHAnsi" w:cstheme="minorHAnsi"/>
          <w:sz w:val="22"/>
          <w:szCs w:val="22"/>
        </w:rPr>
      </w:pPr>
    </w:p>
    <w:p w14:paraId="7DD4FEB5" w14:textId="77777777" w:rsidR="00251931" w:rsidRDefault="00251931" w:rsidP="002E0A97">
      <w:pPr>
        <w:rPr>
          <w:rFonts w:asciiTheme="minorHAnsi" w:hAnsiTheme="minorHAnsi" w:cstheme="minorHAnsi"/>
          <w:sz w:val="22"/>
          <w:szCs w:val="22"/>
        </w:rPr>
      </w:pPr>
      <w:r>
        <w:rPr>
          <w:rFonts w:asciiTheme="minorHAnsi" w:hAnsiTheme="minorHAnsi" w:cstheme="minorHAnsi"/>
          <w:sz w:val="22"/>
          <w:szCs w:val="22"/>
        </w:rPr>
        <w:t xml:space="preserve">Final 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p>
    <w:p w14:paraId="7931CFFE" w14:textId="77777777" w:rsidR="00251931" w:rsidRDefault="00251931" w:rsidP="002E0A97">
      <w:pPr>
        <w:rPr>
          <w:rFonts w:asciiTheme="minorHAnsi" w:hAnsiTheme="minorHAnsi" w:cstheme="minorHAnsi"/>
          <w:sz w:val="22"/>
          <w:szCs w:val="22"/>
        </w:rPr>
      </w:pPr>
    </w:p>
    <w:p w14:paraId="0C4675FD" w14:textId="6F3C5911" w:rsidR="00910079"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FY201</w:t>
      </w:r>
      <w:r w:rsidR="00910079">
        <w:rPr>
          <w:rFonts w:asciiTheme="minorHAnsi" w:hAnsiTheme="minorHAnsi" w:cstheme="minorHAnsi"/>
          <w:sz w:val="22"/>
          <w:szCs w:val="22"/>
        </w:rPr>
        <w:t>9</w:t>
      </w:r>
      <w:r w:rsidRPr="00125C17">
        <w:rPr>
          <w:rFonts w:asciiTheme="minorHAnsi" w:hAnsiTheme="minorHAnsi" w:cstheme="minorHAnsi"/>
          <w:sz w:val="22"/>
          <w:szCs w:val="22"/>
        </w:rPr>
        <w:t xml:space="preserve"> Final Reports </w:t>
      </w:r>
      <w:r w:rsidR="00910079">
        <w:rPr>
          <w:rFonts w:asciiTheme="minorHAnsi" w:hAnsiTheme="minorHAnsi" w:cstheme="minorHAnsi"/>
          <w:sz w:val="22"/>
          <w:szCs w:val="22"/>
        </w:rPr>
        <w:t>will be available in EdGrants the day after the grant project duration ends.</w:t>
      </w:r>
    </w:p>
    <w:p w14:paraId="06291147" w14:textId="77777777" w:rsidR="00910079" w:rsidRP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FY2019 grants that end 6/30/2019</w:t>
      </w:r>
      <w:r w:rsidR="00FD13B3">
        <w:rPr>
          <w:rFonts w:asciiTheme="minorHAnsi" w:hAnsiTheme="minorHAnsi" w:cstheme="minorHAnsi"/>
        </w:rPr>
        <w:t xml:space="preserve"> were </w:t>
      </w:r>
      <w:r w:rsidRPr="00910079">
        <w:rPr>
          <w:rFonts w:asciiTheme="minorHAnsi" w:hAnsiTheme="minorHAnsi" w:cstheme="minorHAnsi"/>
        </w:rPr>
        <w:t xml:space="preserve">available </w:t>
      </w:r>
      <w:r w:rsidR="00FD13B3">
        <w:rPr>
          <w:rFonts w:asciiTheme="minorHAnsi" w:hAnsiTheme="minorHAnsi" w:cstheme="minorHAnsi"/>
        </w:rPr>
        <w:t>as of</w:t>
      </w:r>
      <w:r w:rsidRPr="00910079">
        <w:rPr>
          <w:rFonts w:asciiTheme="minorHAnsi" w:hAnsiTheme="minorHAnsi" w:cstheme="minorHAnsi"/>
        </w:rPr>
        <w:t xml:space="preserve"> 7/1/2019.</w:t>
      </w:r>
    </w:p>
    <w:p w14:paraId="70888444" w14:textId="77777777" w:rsid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 xml:space="preserve">FY2019 grant that end 8/31/2019 </w:t>
      </w:r>
      <w:r w:rsidR="00FD13B3">
        <w:rPr>
          <w:rFonts w:asciiTheme="minorHAnsi" w:hAnsiTheme="minorHAnsi" w:cstheme="minorHAnsi"/>
        </w:rPr>
        <w:t xml:space="preserve">were </w:t>
      </w:r>
      <w:r w:rsidRPr="00910079">
        <w:rPr>
          <w:rFonts w:asciiTheme="minorHAnsi" w:hAnsiTheme="minorHAnsi" w:cstheme="minorHAnsi"/>
        </w:rPr>
        <w:t xml:space="preserve">available </w:t>
      </w:r>
      <w:r w:rsidR="00FD13B3">
        <w:rPr>
          <w:rFonts w:asciiTheme="minorHAnsi" w:hAnsiTheme="minorHAnsi" w:cstheme="minorHAnsi"/>
        </w:rPr>
        <w:t>as of</w:t>
      </w:r>
      <w:r w:rsidRPr="00910079">
        <w:rPr>
          <w:rFonts w:asciiTheme="minorHAnsi" w:hAnsiTheme="minorHAnsi" w:cstheme="minorHAnsi"/>
        </w:rPr>
        <w:t xml:space="preserve"> 9/1/2019.  </w:t>
      </w:r>
    </w:p>
    <w:p w14:paraId="40471CBD" w14:textId="77777777" w:rsidR="001B27DA" w:rsidRDefault="001B27DA" w:rsidP="002E0A97">
      <w:pPr>
        <w:rPr>
          <w:rFonts w:asciiTheme="minorHAnsi" w:hAnsiTheme="minorHAnsi" w:cstheme="minorHAnsi"/>
          <w:sz w:val="22"/>
          <w:szCs w:val="22"/>
        </w:rPr>
      </w:pPr>
    </w:p>
    <w:p w14:paraId="03265834" w14:textId="2BB6BB93" w:rsidR="00FF2BBD" w:rsidRDefault="00B23B92" w:rsidP="002E0A97">
      <w:pPr>
        <w:rPr>
          <w:rFonts w:asciiTheme="minorHAnsi" w:hAnsiTheme="minorHAnsi" w:cstheme="minorHAnsi"/>
          <w:sz w:val="22"/>
          <w:szCs w:val="22"/>
        </w:rPr>
      </w:pPr>
      <w:r>
        <w:rPr>
          <w:rFonts w:asciiTheme="minorHAnsi" w:hAnsiTheme="minorHAnsi" w:cstheme="minorHAnsi"/>
          <w:sz w:val="22"/>
          <w:szCs w:val="22"/>
        </w:rPr>
        <w:t>If</w:t>
      </w:r>
      <w:r w:rsidR="00C9655F">
        <w:rPr>
          <w:rFonts w:asciiTheme="minorHAnsi" w:hAnsiTheme="minorHAnsi" w:cstheme="minorHAnsi"/>
          <w:sz w:val="22"/>
          <w:szCs w:val="22"/>
        </w:rPr>
        <w:t xml:space="preserve"> you do not see an </w:t>
      </w:r>
      <w:r>
        <w:rPr>
          <w:rFonts w:asciiTheme="minorHAnsi" w:hAnsiTheme="minorHAnsi" w:cstheme="minorHAnsi"/>
          <w:sz w:val="22"/>
          <w:szCs w:val="22"/>
        </w:rPr>
        <w:t>FY</w:t>
      </w:r>
      <w:r w:rsidR="00351209">
        <w:rPr>
          <w:rFonts w:asciiTheme="minorHAnsi" w:hAnsiTheme="minorHAnsi" w:cstheme="minorHAnsi"/>
          <w:sz w:val="22"/>
          <w:szCs w:val="22"/>
        </w:rPr>
        <w:t>20</w:t>
      </w:r>
      <w:r>
        <w:rPr>
          <w:rFonts w:asciiTheme="minorHAnsi" w:hAnsiTheme="minorHAnsi" w:cstheme="minorHAnsi"/>
          <w:sz w:val="22"/>
          <w:szCs w:val="22"/>
        </w:rPr>
        <w:t>1</w:t>
      </w:r>
      <w:r w:rsidR="00C9655F">
        <w:rPr>
          <w:rFonts w:asciiTheme="minorHAnsi" w:hAnsiTheme="minorHAnsi" w:cstheme="minorHAnsi"/>
          <w:sz w:val="22"/>
          <w:szCs w:val="22"/>
        </w:rPr>
        <w:t>9</w:t>
      </w:r>
      <w:r>
        <w:rPr>
          <w:rFonts w:asciiTheme="minorHAnsi" w:hAnsiTheme="minorHAnsi" w:cstheme="minorHAnsi"/>
          <w:sz w:val="22"/>
          <w:szCs w:val="22"/>
        </w:rPr>
        <w:t xml:space="preserve"> final report available for a </w:t>
      </w:r>
      <w:r w:rsidR="00C9655F">
        <w:rPr>
          <w:rFonts w:asciiTheme="minorHAnsi" w:hAnsiTheme="minorHAnsi" w:cstheme="minorHAnsi"/>
          <w:sz w:val="22"/>
          <w:szCs w:val="22"/>
        </w:rPr>
        <w:t xml:space="preserve">specific </w:t>
      </w:r>
      <w:r w:rsidR="001B27DA">
        <w:rPr>
          <w:rFonts w:asciiTheme="minorHAnsi" w:hAnsiTheme="minorHAnsi" w:cstheme="minorHAnsi"/>
          <w:sz w:val="22"/>
          <w:szCs w:val="22"/>
        </w:rPr>
        <w:t xml:space="preserve">grant </w:t>
      </w:r>
      <w:r>
        <w:rPr>
          <w:rFonts w:asciiTheme="minorHAnsi" w:hAnsiTheme="minorHAnsi" w:cstheme="minorHAnsi"/>
          <w:sz w:val="22"/>
          <w:szCs w:val="22"/>
        </w:rPr>
        <w:t>project</w:t>
      </w:r>
      <w:r w:rsidR="00351209">
        <w:rPr>
          <w:rFonts w:asciiTheme="minorHAnsi" w:hAnsiTheme="minorHAnsi" w:cstheme="minorHAnsi"/>
          <w:sz w:val="22"/>
          <w:szCs w:val="22"/>
        </w:rPr>
        <w:t xml:space="preserve"> in the Submissions menu</w:t>
      </w:r>
      <w:r>
        <w:rPr>
          <w:rFonts w:asciiTheme="minorHAnsi" w:hAnsiTheme="minorHAnsi" w:cstheme="minorHAnsi"/>
          <w:sz w:val="22"/>
          <w:szCs w:val="22"/>
        </w:rPr>
        <w:t xml:space="preserve">, please email </w:t>
      </w:r>
      <w:hyperlink r:id="rId25" w:history="1">
        <w:r w:rsidRPr="002B187B">
          <w:rPr>
            <w:rStyle w:val="Hyperlink"/>
            <w:rFonts w:asciiTheme="minorHAnsi" w:hAnsiTheme="minorHAnsi" w:cstheme="minorHAnsi"/>
            <w:sz w:val="22"/>
            <w:szCs w:val="22"/>
          </w:rPr>
          <w:t>EdGrants@doe.mass.edu</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6" w:name="_Hlk19882656"/>
      <w:r>
        <w:rPr>
          <w:rFonts w:asciiTheme="minorHAnsi" w:hAnsiTheme="minorHAnsi" w:cstheme="minorHAnsi"/>
          <w:sz w:val="22"/>
          <w:szCs w:val="22"/>
        </w:rPr>
        <w:t>781-338-6595</w:t>
      </w:r>
      <w:r w:rsidR="00C9655F">
        <w:rPr>
          <w:rFonts w:asciiTheme="minorHAnsi" w:hAnsiTheme="minorHAnsi" w:cstheme="minorHAnsi"/>
          <w:sz w:val="22"/>
          <w:szCs w:val="22"/>
        </w:rPr>
        <w:t xml:space="preserve">; </w:t>
      </w:r>
      <w:r>
        <w:rPr>
          <w:rFonts w:asciiTheme="minorHAnsi" w:hAnsiTheme="minorHAnsi" w:cstheme="minorHAnsi"/>
          <w:sz w:val="22"/>
          <w:szCs w:val="22"/>
        </w:rPr>
        <w:t>please have the project number ready.</w:t>
      </w:r>
      <w:bookmarkEnd w:id="16"/>
    </w:p>
    <w:p w14:paraId="711278B0" w14:textId="77777777" w:rsidR="004A3E6E" w:rsidRPr="00125C17" w:rsidRDefault="004A3E6E" w:rsidP="002E0A97">
      <w:pPr>
        <w:rPr>
          <w:rFonts w:asciiTheme="minorHAnsi" w:hAnsiTheme="minorHAnsi" w:cstheme="minorHAnsi"/>
          <w:sz w:val="22"/>
          <w:szCs w:val="22"/>
        </w:rPr>
      </w:pPr>
    </w:p>
    <w:p w14:paraId="6CACE1D0" w14:textId="77777777" w:rsidR="0098213F"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0098213F">
        <w:rPr>
          <w:rFonts w:asciiTheme="minorHAnsi" w:hAnsiTheme="minorHAnsi" w:cstheme="minorHAnsi"/>
          <w:b/>
          <w:sz w:val="22"/>
          <w:szCs w:val="22"/>
        </w:rPr>
        <w:t xml:space="preserve"> </w:t>
      </w:r>
      <w:r w:rsidR="0098213F" w:rsidRPr="0098213F">
        <w:rPr>
          <w:rFonts w:asciiTheme="minorHAnsi" w:hAnsiTheme="minorHAnsi" w:cstheme="minorHAnsi"/>
          <w:b/>
          <w:sz w:val="22"/>
          <w:szCs w:val="22"/>
        </w:rPr>
        <w:t>t</w:t>
      </w:r>
      <w:r w:rsidRPr="0098213F">
        <w:rPr>
          <w:rFonts w:asciiTheme="minorHAnsi" w:hAnsiTheme="minorHAnsi" w:cstheme="minorHAnsi"/>
          <w:b/>
          <w:sz w:val="22"/>
          <w:szCs w:val="22"/>
        </w:rPr>
        <w:t xml:space="preserve">here </w:t>
      </w:r>
      <w:r w:rsidR="0098213F" w:rsidRPr="0098213F">
        <w:rPr>
          <w:rFonts w:asciiTheme="minorHAnsi" w:hAnsiTheme="minorHAnsi" w:cstheme="minorHAnsi"/>
          <w:b/>
          <w:sz w:val="22"/>
          <w:szCs w:val="22"/>
        </w:rPr>
        <w:t xml:space="preserve">are a couple of </w:t>
      </w:r>
      <w:r w:rsidRPr="0098213F">
        <w:rPr>
          <w:rFonts w:asciiTheme="minorHAnsi" w:hAnsiTheme="minorHAnsi" w:cstheme="minorHAnsi"/>
          <w:b/>
          <w:sz w:val="22"/>
          <w:szCs w:val="22"/>
        </w:rPr>
        <w:t>known glitch</w:t>
      </w:r>
      <w:r w:rsidR="0098213F" w:rsidRPr="0098213F">
        <w:rPr>
          <w:rFonts w:asciiTheme="minorHAnsi" w:hAnsiTheme="minorHAnsi" w:cstheme="minorHAnsi"/>
          <w:b/>
          <w:sz w:val="22"/>
          <w:szCs w:val="22"/>
        </w:rPr>
        <w:t>es</w:t>
      </w:r>
      <w:r w:rsidRPr="0098213F">
        <w:rPr>
          <w:rFonts w:asciiTheme="minorHAnsi" w:hAnsiTheme="minorHAnsi" w:cstheme="minorHAnsi"/>
          <w:b/>
          <w:sz w:val="22"/>
          <w:szCs w:val="22"/>
        </w:rPr>
        <w:t xml:space="preserve"> with the final report form in EdGrants</w:t>
      </w:r>
      <w:r w:rsidR="0098213F">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F5FCC4B" w14:textId="77777777" w:rsidR="0098213F" w:rsidRDefault="004A3E6E" w:rsidP="0098213F">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sidR="0098213F">
        <w:rPr>
          <w:rFonts w:asciiTheme="minorHAnsi" w:hAnsiTheme="minorHAnsi" w:cstheme="minorHAnsi"/>
        </w:rPr>
        <w:t xml:space="preserve"> that is within the allowable thresholds, </w:t>
      </w:r>
      <w:r w:rsidRPr="0098213F">
        <w:rPr>
          <w:rFonts w:asciiTheme="minorHAnsi" w:hAnsiTheme="minorHAnsi" w:cstheme="minorHAnsi"/>
        </w:rPr>
        <w:t>it throws the “Balance Unexpended” and the percentage columns off.  We are working to correct this error</w:t>
      </w:r>
      <w:r w:rsidR="00B23B92" w:rsidRPr="0098213F">
        <w:rPr>
          <w:rFonts w:asciiTheme="minorHAnsi" w:hAnsiTheme="minorHAnsi" w:cstheme="minorHAnsi"/>
        </w:rPr>
        <w:t>.  I</w:t>
      </w:r>
      <w:r w:rsidRPr="0098213F">
        <w:rPr>
          <w:rFonts w:asciiTheme="minorHAnsi" w:hAnsiTheme="minorHAnsi" w:cstheme="minorHAnsi"/>
        </w:rPr>
        <w:t>n the meantime</w:t>
      </w:r>
      <w:r w:rsidR="007457CF" w:rsidRPr="0098213F">
        <w:rPr>
          <w:rFonts w:asciiTheme="minorHAnsi" w:hAnsiTheme="minorHAnsi" w:cstheme="minorHAnsi"/>
        </w:rPr>
        <w:t>,</w:t>
      </w:r>
      <w:r w:rsidRPr="0098213F">
        <w:rPr>
          <w:rFonts w:asciiTheme="minorHAnsi" w:hAnsiTheme="minorHAnsi" w:cstheme="minorHAnsi"/>
        </w:rPr>
        <w:t xml:space="preserve"> you can submit the final report; the “Cash Balance” section at the bottom of the report form does calculate correctly.   </w:t>
      </w:r>
    </w:p>
    <w:p w14:paraId="592D2A18" w14:textId="77777777" w:rsidR="0098213F" w:rsidRPr="0098213F" w:rsidRDefault="0098213F" w:rsidP="0098213F">
      <w:pPr>
        <w:pStyle w:val="ListParagraph"/>
        <w:numPr>
          <w:ilvl w:val="0"/>
          <w:numId w:val="35"/>
        </w:numPr>
        <w:rPr>
          <w:rFonts w:asciiTheme="minorHAnsi" w:hAnsiTheme="minorHAnsi" w:cstheme="minorHAnsi"/>
          <w:b/>
        </w:rPr>
      </w:pPr>
      <w:r w:rsidRPr="0098213F">
        <w:rPr>
          <w:rFonts w:asciiTheme="minorHAnsi" w:hAnsiTheme="minorHAnsi" w:cstheme="minorHAnsi"/>
          <w:b/>
        </w:rPr>
        <w:t xml:space="preserve">If your Final Report shows a balance to return less than $1, you do not need to return the funds.  </w:t>
      </w:r>
    </w:p>
    <w:p w14:paraId="34B4B42F" w14:textId="77777777" w:rsidR="00055FA7" w:rsidRPr="00125C17" w:rsidRDefault="00055FA7" w:rsidP="002E0A97">
      <w:pPr>
        <w:rPr>
          <w:rFonts w:asciiTheme="minorHAnsi" w:hAnsiTheme="minorHAnsi" w:cstheme="minorHAnsi"/>
          <w:sz w:val="22"/>
          <w:szCs w:val="22"/>
        </w:rPr>
      </w:pPr>
    </w:p>
    <w:p w14:paraId="13714445" w14:textId="77777777" w:rsidR="00055FA7" w:rsidRDefault="00055FA7" w:rsidP="002E0A97">
      <w:r>
        <w:rPr>
          <w:noProof/>
          <w:snapToGrid/>
          <w:lang w:eastAsia="zh-CN"/>
        </w:rPr>
        <w:lastRenderedPageBreak/>
        <w:drawing>
          <wp:inline distT="0" distB="0" distL="0" distR="0" wp14:anchorId="7C0C33A6" wp14:editId="7B266BD9">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2685415"/>
                    </a:xfrm>
                    <a:prstGeom prst="rect">
                      <a:avLst/>
                    </a:prstGeom>
                  </pic:spPr>
                </pic:pic>
              </a:graphicData>
            </a:graphic>
          </wp:inline>
        </w:drawing>
      </w:r>
    </w:p>
    <w:p w14:paraId="7B54D2B2" w14:textId="77777777" w:rsidR="002E0A97" w:rsidRDefault="002E0A97" w:rsidP="002E0A97"/>
    <w:p w14:paraId="0023E962" w14:textId="77777777"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sidR="001B27DA">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7CBD0BAC" w14:textId="77777777" w:rsidR="00E0550E" w:rsidRPr="00F40A4A" w:rsidRDefault="00E0550E" w:rsidP="002E0A97">
      <w:pPr>
        <w:rPr>
          <w:rFonts w:asciiTheme="minorHAnsi" w:hAnsiTheme="minorHAnsi" w:cstheme="minorHAnsi"/>
          <w:sz w:val="22"/>
          <w:szCs w:val="22"/>
        </w:rPr>
      </w:pPr>
    </w:p>
    <w:p w14:paraId="7B75B2BA" w14:textId="77777777" w:rsidR="002E0A97" w:rsidRDefault="004532BB" w:rsidP="002E0A97">
      <w:r>
        <w:rPr>
          <w:noProof/>
          <w:snapToGrid/>
        </w:rPr>
        <w:drawing>
          <wp:inline distT="0" distB="0" distL="0" distR="0" wp14:anchorId="0C04707A" wp14:editId="5C9B3785">
            <wp:extent cx="5486400" cy="1760855"/>
            <wp:effectExtent l="0" t="0" r="0" b="0"/>
            <wp:docPr id="7" name="Picture 7" descr="Final Financial Report Due Date Chart for Multi-Year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1760855"/>
                    </a:xfrm>
                    <a:prstGeom prst="rect">
                      <a:avLst/>
                    </a:prstGeom>
                  </pic:spPr>
                </pic:pic>
              </a:graphicData>
            </a:graphic>
          </wp:inline>
        </w:drawing>
      </w:r>
    </w:p>
    <w:p w14:paraId="6D5691B6" w14:textId="77777777" w:rsidR="00E0550E" w:rsidRDefault="00E0550E" w:rsidP="00E0550E"/>
    <w:p w14:paraId="2D20F4F8" w14:textId="77777777"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sidR="004532BB">
        <w:rPr>
          <w:rFonts w:asciiTheme="minorHAnsi" w:hAnsiTheme="minorHAnsi" w:cstheme="minorHAnsi"/>
          <w:b/>
          <w:sz w:val="22"/>
          <w:szCs w:val="22"/>
        </w:rPr>
        <w:t xml:space="preserve">district </w:t>
      </w:r>
      <w:r w:rsidRPr="00F40A4A">
        <w:rPr>
          <w:rFonts w:asciiTheme="minorHAnsi" w:hAnsiTheme="minorHAnsi" w:cstheme="minorHAnsi"/>
          <w:b/>
          <w:sz w:val="22"/>
          <w:szCs w:val="22"/>
        </w:rPr>
        <w:t>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w:t>
      </w:r>
      <w:r w:rsidR="00C9655F">
        <w:rPr>
          <w:rFonts w:asciiTheme="minorHAnsi" w:hAnsiTheme="minorHAnsi" w:cstheme="minorHAnsi"/>
          <w:b/>
          <w:sz w:val="22"/>
          <w:szCs w:val="22"/>
        </w:rPr>
        <w:t>award total</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3C9DCEBA" w14:textId="77777777" w:rsidR="000F725C" w:rsidRDefault="000F725C" w:rsidP="0089723B">
      <w:pPr>
        <w:jc w:val="right"/>
      </w:pPr>
    </w:p>
    <w:p w14:paraId="64629FB0" w14:textId="7F821648" w:rsidR="0089723B" w:rsidRPr="00F40A4A" w:rsidRDefault="007A028A"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36951BB9" w14:textId="77777777" w:rsidR="00D95616" w:rsidRPr="00F40A4A" w:rsidRDefault="00D95616" w:rsidP="00EF05D9">
      <w:pPr>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7"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7"/>
    <w:p w14:paraId="4AB4073B" w14:textId="1F20821F"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8" w:history="1">
        <w:r w:rsidR="00077389">
          <w:rPr>
            <w:rStyle w:val="Hyperlink"/>
            <w:rFonts w:asciiTheme="minorHAnsi" w:hAnsiTheme="minorHAnsi" w:cstheme="minorHAnsi"/>
            <w:sz w:val="22"/>
            <w:szCs w:val="22"/>
          </w:rPr>
          <w:t>http://www.doe.mass.edu/grants/edgrants/user-security-controls.html</w:t>
        </w:r>
      </w:hyperlink>
      <w:r w:rsidR="00886BF5" w:rsidRPr="00F40A4A">
        <w:rPr>
          <w:rFonts w:asciiTheme="minorHAnsi" w:hAnsiTheme="minorHAnsi" w:cstheme="minorHAnsi"/>
          <w:sz w:val="22"/>
          <w:szCs w:val="22"/>
        </w:rPr>
        <w:t xml:space="preserve"> for more information and a copy of the Front Office User Request Form. </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7A028A"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2D5CA9D8" w14:textId="77777777" w:rsidR="00C9655F" w:rsidRDefault="00C9655F" w:rsidP="007457CF">
      <w:pPr>
        <w:rPr>
          <w:rFonts w:asciiTheme="minorHAnsi" w:hAnsiTheme="minorHAnsi" w:cstheme="minorHAnsi"/>
          <w:b/>
          <w:sz w:val="22"/>
          <w:szCs w:val="22"/>
          <w:u w:val="single"/>
        </w:rPr>
      </w:pPr>
    </w:p>
    <w:p w14:paraId="0FB6265D" w14:textId="77777777" w:rsidR="000F725C" w:rsidRDefault="000F725C" w:rsidP="007457CF">
      <w:pPr>
        <w:rPr>
          <w:rFonts w:asciiTheme="minorHAnsi" w:hAnsiTheme="minorHAnsi" w:cstheme="minorHAnsi"/>
          <w:b/>
          <w:sz w:val="22"/>
          <w:szCs w:val="22"/>
          <w:u w:val="single"/>
        </w:rPr>
      </w:pPr>
      <w:bookmarkStart w:id="18" w:name="REMINDERSANDFAQ"/>
    </w:p>
    <w:p w14:paraId="56EC8448" w14:textId="6F0E3939" w:rsidR="007457CF" w:rsidRPr="00125C17" w:rsidRDefault="007457CF" w:rsidP="007457CF">
      <w:pPr>
        <w:rPr>
          <w:rFonts w:asciiTheme="minorHAnsi" w:hAnsiTheme="minorHAnsi" w:cstheme="minorHAnsi"/>
          <w:b/>
          <w:sz w:val="22"/>
          <w:szCs w:val="22"/>
          <w:u w:val="single"/>
        </w:rPr>
      </w:pPr>
      <w:r w:rsidRPr="00125C17">
        <w:rPr>
          <w:rFonts w:asciiTheme="minorHAnsi" w:hAnsiTheme="minorHAnsi" w:cstheme="minorHAnsi"/>
          <w:b/>
          <w:sz w:val="22"/>
          <w:szCs w:val="22"/>
          <w:u w:val="single"/>
        </w:rPr>
        <w:lastRenderedPageBreak/>
        <w:t>Requesting Funds Reminders &amp; FAQs</w:t>
      </w:r>
    </w:p>
    <w:bookmarkEnd w:id="18"/>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 xml:space="preserve">Funds can only </w:t>
      </w:r>
      <w:r w:rsidRPr="002C4B21">
        <w:rPr>
          <w:rFonts w:asciiTheme="minorHAnsi" w:hAnsiTheme="minorHAnsi" w:cstheme="minorHAnsi"/>
          <w:noProof/>
          <w:sz w:val="22"/>
          <w:szCs w:val="22"/>
        </w:rPr>
        <w:t>be requested</w:t>
      </w:r>
      <w:r w:rsidRPr="00125C17">
        <w:rPr>
          <w:rFonts w:asciiTheme="minorHAnsi" w:hAnsiTheme="minorHAnsi" w:cstheme="minorHAnsi"/>
          <w:sz w:val="22"/>
          <w:szCs w:val="22"/>
        </w:rPr>
        <w:t xml:space="preserve"> if your grant has </w:t>
      </w:r>
      <w:r w:rsidRPr="002C4B21">
        <w:rPr>
          <w:rFonts w:asciiTheme="minorHAnsi" w:hAnsiTheme="minorHAnsi" w:cstheme="minorHAnsi"/>
          <w:noProof/>
          <w:sz w:val="22"/>
          <w:szCs w:val="22"/>
        </w:rPr>
        <w:t>been programmatically approved</w:t>
      </w:r>
      <w:r w:rsidRPr="00125C17">
        <w:rPr>
          <w:rFonts w:asciiTheme="minorHAnsi" w:hAnsiTheme="minorHAnsi" w:cstheme="minorHAnsi"/>
          <w:sz w:val="22"/>
          <w:szCs w:val="22"/>
        </w:rPr>
        <w:t xml:space="preserve">, processed and </w:t>
      </w:r>
      <w:r w:rsidRPr="002C4B21">
        <w:rPr>
          <w:rFonts w:asciiTheme="minorHAnsi" w:hAnsiTheme="minorHAnsi" w:cstheme="minorHAnsi"/>
          <w:noProof/>
          <w:sz w:val="22"/>
          <w:szCs w:val="22"/>
        </w:rPr>
        <w:t xml:space="preserve">an automatic </w:t>
      </w:r>
      <w:r w:rsidRPr="002C4B21">
        <w:rPr>
          <w:rFonts w:asciiTheme="minorHAnsi" w:hAnsiTheme="minorHAnsi" w:cstheme="minorHAnsi"/>
          <w:b/>
          <w:bCs/>
          <w:noProof/>
          <w:sz w:val="22"/>
          <w:szCs w:val="22"/>
        </w:rPr>
        <w:t>Initial Payment</w:t>
      </w:r>
      <w:r w:rsidRPr="002C4B21">
        <w:rPr>
          <w:rFonts w:asciiTheme="minorHAnsi" w:hAnsiTheme="minorHAnsi" w:cstheme="minorHAnsi"/>
          <w:noProof/>
          <w:sz w:val="22"/>
          <w:szCs w:val="22"/>
        </w:rPr>
        <w:t xml:space="preserve"> has been issued by DESE</w:t>
      </w:r>
      <w:r w:rsidRPr="00125C17">
        <w:rPr>
          <w:rFonts w:asciiTheme="minorHAnsi" w:hAnsiTheme="minorHAnsi" w:cstheme="minorHAnsi"/>
          <w:sz w:val="22"/>
          <w:szCs w:val="22"/>
        </w:rPr>
        <w:t>.</w:t>
      </w:r>
    </w:p>
    <w:p w14:paraId="1F365078" w14:textId="77777777" w:rsidR="007457CF" w:rsidRPr="00125C17" w:rsidRDefault="007457CF" w:rsidP="007457CF">
      <w:pPr>
        <w:rPr>
          <w:rFonts w:asciiTheme="minorHAnsi" w:hAnsiTheme="minorHAnsi" w:cstheme="minorHAnsi"/>
          <w:sz w:val="22"/>
          <w:szCs w:val="22"/>
        </w:rPr>
      </w:pPr>
    </w:p>
    <w:p w14:paraId="01B9C13F" w14:textId="6443A0AE" w:rsidR="007457CF" w:rsidRPr="00125C17" w:rsidRDefault="007A028A" w:rsidP="007457CF">
      <w:pPr>
        <w:rPr>
          <w:rFonts w:asciiTheme="minorHAnsi" w:hAnsiTheme="minorHAnsi" w:cstheme="minorHAnsi"/>
          <w:b/>
          <w:bCs/>
          <w:sz w:val="22"/>
          <w:szCs w:val="22"/>
        </w:rPr>
      </w:pPr>
      <w:hyperlink r:id="rId29" w:history="1">
        <w:r w:rsidR="00AC38A9">
          <w:rPr>
            <w:rStyle w:val="Hyperlink"/>
            <w:rFonts w:asciiTheme="minorHAnsi" w:hAnsiTheme="minorHAnsi" w:cstheme="minorHAnsi"/>
            <w:b/>
            <w:bCs/>
            <w:sz w:val="22"/>
            <w:szCs w:val="22"/>
          </w:rPr>
          <w:t>http://www.doe.mass.edu/grants/edgrants</w:t>
        </w:r>
      </w:hyperlink>
      <w:r w:rsidR="007457CF" w:rsidRPr="00125C17">
        <w:rPr>
          <w:rFonts w:asciiTheme="minorHAnsi" w:hAnsiTheme="minorHAnsi" w:cstheme="minorHAnsi"/>
          <w:b/>
          <w:bCs/>
          <w:sz w:val="22"/>
          <w:szCs w:val="22"/>
        </w:rPr>
        <w:t xml:space="preserve"> </w:t>
      </w:r>
    </w:p>
    <w:p w14:paraId="4E374376" w14:textId="37434577" w:rsidR="007457CF" w:rsidRPr="00125C17" w:rsidRDefault="007A028A" w:rsidP="007457CF">
      <w:pPr>
        <w:rPr>
          <w:rFonts w:asciiTheme="minorHAnsi" w:hAnsiTheme="minorHAnsi" w:cstheme="minorHAnsi"/>
          <w:b/>
          <w:bCs/>
          <w:sz w:val="22"/>
          <w:szCs w:val="22"/>
        </w:rPr>
      </w:pPr>
      <w:hyperlink r:id="rId30" w:history="1">
        <w:r w:rsidR="00AC38A9">
          <w:rPr>
            <w:rStyle w:val="Hyperlink"/>
            <w:rFonts w:asciiTheme="minorHAnsi" w:hAnsiTheme="minorHAnsi" w:cstheme="minorHAnsi"/>
            <w:b/>
            <w:sz w:val="22"/>
            <w:szCs w:val="22"/>
          </w:rPr>
          <w:t>http://www.doe.mass.edu/grants/edgrants</w:t>
        </w:r>
      </w:hyperlink>
      <w:r w:rsidR="007457CF" w:rsidRPr="00125C17">
        <w:rPr>
          <w:rFonts w:asciiTheme="minorHAnsi" w:hAnsiTheme="minorHAnsi" w:cstheme="minorHAnsi"/>
          <w:b/>
          <w:bCs/>
          <w:color w:val="FF0000"/>
          <w:sz w:val="22"/>
          <w:szCs w:val="22"/>
          <w:highlight w:val="yellow"/>
        </w:rPr>
        <w:t xml:space="preserve"> </w:t>
      </w:r>
    </w:p>
    <w:p w14:paraId="3923DAD7" w14:textId="422FDF51" w:rsidR="007457CF" w:rsidRPr="00125C17" w:rsidRDefault="007A028A" w:rsidP="007457CF">
      <w:pPr>
        <w:rPr>
          <w:rFonts w:asciiTheme="minorHAnsi" w:hAnsiTheme="minorHAnsi" w:cstheme="minorHAnsi"/>
          <w:b/>
          <w:bCs/>
          <w:sz w:val="22"/>
          <w:szCs w:val="22"/>
        </w:rPr>
      </w:pPr>
      <w:hyperlink r:id="rId31" w:history="1">
        <w:r w:rsidR="00AC38A9">
          <w:rPr>
            <w:rStyle w:val="Hyperlink"/>
            <w:rFonts w:asciiTheme="minorHAnsi" w:hAnsiTheme="minorHAnsi" w:cstheme="minorHAnsi"/>
            <w:b/>
            <w:bCs/>
            <w:sz w:val="22"/>
            <w:szCs w:val="22"/>
          </w:rPr>
          <w:t>http://www.doe.mass.edu/grants/edgrants</w:t>
        </w:r>
      </w:hyperlink>
      <w:r w:rsidR="007457CF" w:rsidRPr="00125C17">
        <w:rPr>
          <w:rFonts w:asciiTheme="minorHAnsi" w:hAnsiTheme="minorHAnsi" w:cstheme="minorHAnsi"/>
          <w:b/>
          <w:bCs/>
          <w:color w:val="FF0000"/>
          <w:sz w:val="22"/>
          <w:szCs w:val="22"/>
          <w:highlight w:val="yellow"/>
        </w:rPr>
        <w:t xml:space="preserve"> </w:t>
      </w:r>
    </w:p>
    <w:p w14:paraId="2F8F33D6" w14:textId="517F1988" w:rsidR="007457CF" w:rsidRPr="00125C17" w:rsidRDefault="007A028A" w:rsidP="007457CF">
      <w:pPr>
        <w:rPr>
          <w:rFonts w:asciiTheme="minorHAnsi" w:hAnsiTheme="minorHAnsi" w:cstheme="minorHAnsi"/>
          <w:b/>
          <w:bCs/>
          <w:sz w:val="22"/>
          <w:szCs w:val="22"/>
        </w:rPr>
      </w:pPr>
      <w:hyperlink r:id="rId32" w:history="1">
        <w:r w:rsidR="00AC38A9">
          <w:rPr>
            <w:rStyle w:val="Hyperlink"/>
            <w:rFonts w:asciiTheme="minorHAnsi" w:hAnsiTheme="minorHAnsi" w:cstheme="minorHAnsi"/>
            <w:b/>
            <w:bCs/>
            <w:sz w:val="22"/>
            <w:szCs w:val="22"/>
          </w:rPr>
          <w:t>http://www.doe.mass.edu/grants/edgrants</w:t>
        </w:r>
      </w:hyperlink>
      <w:r w:rsidR="007457CF" w:rsidRPr="00125C17">
        <w:rPr>
          <w:rFonts w:asciiTheme="minorHAnsi" w:hAnsiTheme="minorHAnsi" w:cstheme="minorHAnsi"/>
          <w:b/>
          <w:bCs/>
          <w:color w:val="FF0000"/>
          <w:sz w:val="22"/>
          <w:szCs w:val="22"/>
          <w:highlight w:val="yellow"/>
        </w:rPr>
        <w:t xml:space="preserve"> </w:t>
      </w:r>
    </w:p>
    <w:p w14:paraId="23C46865" w14:textId="77777777" w:rsidR="007457CF" w:rsidRPr="00125C17" w:rsidRDefault="007457CF" w:rsidP="007457CF">
      <w:pPr>
        <w:rPr>
          <w:rFonts w:asciiTheme="minorHAnsi" w:hAnsiTheme="minorHAnsi" w:cstheme="minorHAnsi"/>
          <w:sz w:val="22"/>
          <w:szCs w:val="22"/>
        </w:rPr>
      </w:pPr>
    </w:p>
    <w:p w14:paraId="40E5A164" w14:textId="3AFC873A" w:rsidR="007457CF" w:rsidRPr="00125C17" w:rsidRDefault="007A028A" w:rsidP="007457CF">
      <w:pPr>
        <w:rPr>
          <w:rFonts w:asciiTheme="minorHAnsi" w:hAnsiTheme="minorHAnsi" w:cstheme="minorHAnsi"/>
          <w:sz w:val="22"/>
          <w:szCs w:val="22"/>
        </w:rPr>
      </w:pPr>
      <w:hyperlink r:id="rId33" w:history="1">
        <w:r w:rsidR="00AC38A9">
          <w:rPr>
            <w:rStyle w:val="Hyperlink"/>
            <w:rFonts w:asciiTheme="minorHAnsi" w:hAnsiTheme="minorHAnsi" w:cstheme="minorHAnsi"/>
            <w:sz w:val="22"/>
            <w:szCs w:val="22"/>
          </w:rPr>
          <w:t>http://www.doe.mass.edu/grants/edgrants/requesting-funds.docx</w:t>
        </w:r>
      </w:hyperlink>
      <w:r w:rsidR="007457CF" w:rsidRPr="00125C17">
        <w:rPr>
          <w:rFonts w:asciiTheme="minorHAnsi" w:hAnsiTheme="minorHAnsi" w:cstheme="minorHAnsi"/>
          <w:sz w:val="22"/>
          <w:szCs w:val="22"/>
        </w:rPr>
        <w:t xml:space="preserve"> outlines step by step how to make your payment request as well as how to view your </w:t>
      </w:r>
      <w:r w:rsidR="007457CF" w:rsidRPr="00125C17">
        <w:rPr>
          <w:rFonts w:asciiTheme="minorHAnsi" w:hAnsiTheme="minorHAnsi" w:cstheme="minorHAnsi"/>
          <w:b/>
          <w:bCs/>
          <w:sz w:val="22"/>
          <w:szCs w:val="22"/>
        </w:rPr>
        <w:t>Project Record Card.</w:t>
      </w:r>
      <w:r w:rsidR="007457CF" w:rsidRPr="00125C17">
        <w:rPr>
          <w:rFonts w:asciiTheme="minorHAnsi" w:hAnsiTheme="minorHAnsi" w:cstheme="minorHAnsi"/>
          <w:sz w:val="22"/>
          <w:szCs w:val="22"/>
        </w:rPr>
        <w:t xml:space="preserve">  </w:t>
      </w:r>
    </w:p>
    <w:p w14:paraId="446D43BB" w14:textId="77777777" w:rsidR="007457CF" w:rsidRPr="00125C17" w:rsidRDefault="007457CF" w:rsidP="007457CF">
      <w:pPr>
        <w:rPr>
          <w:rFonts w:asciiTheme="minorHAnsi" w:hAnsiTheme="minorHAnsi" w:cstheme="minorHAnsi"/>
          <w:sz w:val="22"/>
          <w:szCs w:val="22"/>
        </w:rPr>
      </w:pPr>
    </w:p>
    <w:p w14:paraId="2ECC44EF" w14:textId="77777777"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4"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7A028A"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77E33F1" w14:textId="77777777" w:rsidR="000068BD" w:rsidRPr="00F40A4A" w:rsidRDefault="000068BD" w:rsidP="000068BD">
      <w:pPr>
        <w:rPr>
          <w:rFonts w:asciiTheme="minorHAnsi" w:hAnsiTheme="minorHAnsi" w:cstheme="minorHAnsi"/>
          <w:b/>
          <w:bCs/>
          <w:sz w:val="22"/>
          <w:szCs w:val="22"/>
        </w:rPr>
      </w:pPr>
      <w:r w:rsidRPr="00F40A4A">
        <w:rPr>
          <w:rFonts w:asciiTheme="minorHAnsi" w:hAnsiTheme="minorHAnsi" w:cstheme="minorHAnsi"/>
          <w:b/>
          <w:bCs/>
          <w:sz w:val="22"/>
          <w:szCs w:val="22"/>
        </w:rPr>
        <w:t xml:space="preserve">_ _ _ _ _ </w:t>
      </w:r>
    </w:p>
    <w:p w14:paraId="2F9B70E7" w14:textId="77777777" w:rsidR="00EF05D9" w:rsidRPr="00F40A4A" w:rsidRDefault="00EF05D9" w:rsidP="00EF05D9">
      <w:pPr>
        <w:rPr>
          <w:rFonts w:asciiTheme="minorHAnsi" w:hAnsiTheme="minorHAnsi" w:cstheme="minorHAnsi"/>
          <w:b/>
          <w:bCs/>
          <w:sz w:val="22"/>
          <w:szCs w:val="22"/>
        </w:rPr>
      </w:pPr>
    </w:p>
    <w:p w14:paraId="79472B47" w14:textId="77777777"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5"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77777777" w:rsidR="00703B81"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703B81"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32F8F" w14:textId="77777777" w:rsidR="007A028A" w:rsidRDefault="007A028A">
      <w:r>
        <w:separator/>
      </w:r>
    </w:p>
  </w:endnote>
  <w:endnote w:type="continuationSeparator" w:id="0">
    <w:p w14:paraId="143BB281" w14:textId="77777777" w:rsidR="007A028A" w:rsidRDefault="007A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E662C" w14:textId="77777777" w:rsidR="007A028A" w:rsidRDefault="007A028A">
      <w:r>
        <w:separator/>
      </w:r>
    </w:p>
  </w:footnote>
  <w:footnote w:type="continuationSeparator" w:id="0">
    <w:p w14:paraId="725BBBCD" w14:textId="77777777" w:rsidR="007A028A" w:rsidRDefault="007A0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5"/>
  </w:num>
  <w:num w:numId="2">
    <w:abstractNumId w:val="22"/>
  </w:num>
  <w:num w:numId="3">
    <w:abstractNumId w:val="0"/>
  </w:num>
  <w:num w:numId="4">
    <w:abstractNumId w:val="32"/>
  </w:num>
  <w:num w:numId="5">
    <w:abstractNumId w:val="31"/>
  </w:num>
  <w:num w:numId="6">
    <w:abstractNumId w:val="3"/>
  </w:num>
  <w:num w:numId="7">
    <w:abstractNumId w:val="19"/>
  </w:num>
  <w:num w:numId="8">
    <w:abstractNumId w:val="27"/>
  </w:num>
  <w:num w:numId="9">
    <w:abstractNumId w:val="11"/>
  </w:num>
  <w:num w:numId="10">
    <w:abstractNumId w:val="33"/>
  </w:num>
  <w:num w:numId="11">
    <w:abstractNumId w:val="4"/>
  </w:num>
  <w:num w:numId="12">
    <w:abstractNumId w:val="18"/>
  </w:num>
  <w:num w:numId="13">
    <w:abstractNumId w:val="1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24"/>
  </w:num>
  <w:num w:numId="19">
    <w:abstractNumId w:val="30"/>
  </w:num>
  <w:num w:numId="20">
    <w:abstractNumId w:val="8"/>
  </w:num>
  <w:num w:numId="21">
    <w:abstractNumId w:val="20"/>
  </w:num>
  <w:num w:numId="22">
    <w:abstractNumId w:val="29"/>
  </w:num>
  <w:num w:numId="23">
    <w:abstractNumId w:val="25"/>
  </w:num>
  <w:num w:numId="24">
    <w:abstractNumId w:val="13"/>
  </w:num>
  <w:num w:numId="25">
    <w:abstractNumId w:val="34"/>
  </w:num>
  <w:num w:numId="26">
    <w:abstractNumId w:val="17"/>
  </w:num>
  <w:num w:numId="27">
    <w:abstractNumId w:val="7"/>
  </w:num>
  <w:num w:numId="28">
    <w:abstractNumId w:val="1"/>
  </w:num>
  <w:num w:numId="29">
    <w:abstractNumId w:val="23"/>
  </w:num>
  <w:num w:numId="30">
    <w:abstractNumId w:val="9"/>
  </w:num>
  <w:num w:numId="31">
    <w:abstractNumId w:val="6"/>
  </w:num>
  <w:num w:numId="32">
    <w:abstractNumId w:val="10"/>
  </w:num>
  <w:num w:numId="33">
    <w:abstractNumId w:val="26"/>
  </w:num>
  <w:num w:numId="34">
    <w:abstractNumId w:val="5"/>
  </w:num>
  <w:num w:numId="35">
    <w:abstractNumId w:val="28"/>
  </w:num>
  <w:num w:numId="36">
    <w:abstractNumId w:val="21"/>
  </w:num>
  <w:num w:numId="3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qQUAvnLvICwAAAA="/>
  </w:docVars>
  <w:rsids>
    <w:rsidRoot w:val="005E7F88"/>
    <w:rsid w:val="00001329"/>
    <w:rsid w:val="00002DE1"/>
    <w:rsid w:val="000063B9"/>
    <w:rsid w:val="000068BD"/>
    <w:rsid w:val="000072AA"/>
    <w:rsid w:val="0001606C"/>
    <w:rsid w:val="00016FA7"/>
    <w:rsid w:val="00027086"/>
    <w:rsid w:val="00030DD3"/>
    <w:rsid w:val="00034C92"/>
    <w:rsid w:val="00043474"/>
    <w:rsid w:val="00053AA3"/>
    <w:rsid w:val="0005489A"/>
    <w:rsid w:val="00055A3D"/>
    <w:rsid w:val="00055FA7"/>
    <w:rsid w:val="00056B96"/>
    <w:rsid w:val="00063782"/>
    <w:rsid w:val="00066572"/>
    <w:rsid w:val="0007158E"/>
    <w:rsid w:val="0007250C"/>
    <w:rsid w:val="00074088"/>
    <w:rsid w:val="00077389"/>
    <w:rsid w:val="00077595"/>
    <w:rsid w:val="00080521"/>
    <w:rsid w:val="000853D9"/>
    <w:rsid w:val="000876D9"/>
    <w:rsid w:val="00090BBA"/>
    <w:rsid w:val="000924ED"/>
    <w:rsid w:val="00097A70"/>
    <w:rsid w:val="000A0B86"/>
    <w:rsid w:val="000A1302"/>
    <w:rsid w:val="000A5AA5"/>
    <w:rsid w:val="000B2C99"/>
    <w:rsid w:val="000B63DE"/>
    <w:rsid w:val="000B6697"/>
    <w:rsid w:val="000C0E92"/>
    <w:rsid w:val="000D052C"/>
    <w:rsid w:val="000D10EF"/>
    <w:rsid w:val="000D3AAF"/>
    <w:rsid w:val="000D7788"/>
    <w:rsid w:val="000E1730"/>
    <w:rsid w:val="000E1B88"/>
    <w:rsid w:val="000E1DFE"/>
    <w:rsid w:val="000E3F4E"/>
    <w:rsid w:val="000E3F88"/>
    <w:rsid w:val="000E59E8"/>
    <w:rsid w:val="000E6832"/>
    <w:rsid w:val="000F474A"/>
    <w:rsid w:val="000F725C"/>
    <w:rsid w:val="000F7EAB"/>
    <w:rsid w:val="00102267"/>
    <w:rsid w:val="00102290"/>
    <w:rsid w:val="00103AB9"/>
    <w:rsid w:val="001160EA"/>
    <w:rsid w:val="00121B6D"/>
    <w:rsid w:val="00125C17"/>
    <w:rsid w:val="00132C9F"/>
    <w:rsid w:val="00132F44"/>
    <w:rsid w:val="00133302"/>
    <w:rsid w:val="001362F3"/>
    <w:rsid w:val="00140DB6"/>
    <w:rsid w:val="00141A59"/>
    <w:rsid w:val="00147012"/>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925A3"/>
    <w:rsid w:val="0019345B"/>
    <w:rsid w:val="00193BBC"/>
    <w:rsid w:val="00195E0F"/>
    <w:rsid w:val="001A1DDD"/>
    <w:rsid w:val="001A4CA9"/>
    <w:rsid w:val="001A7AE7"/>
    <w:rsid w:val="001B27DA"/>
    <w:rsid w:val="001B3A5F"/>
    <w:rsid w:val="001B4A86"/>
    <w:rsid w:val="001B5948"/>
    <w:rsid w:val="001B71EB"/>
    <w:rsid w:val="001C2471"/>
    <w:rsid w:val="001C2712"/>
    <w:rsid w:val="001D7ECC"/>
    <w:rsid w:val="001E0FC4"/>
    <w:rsid w:val="001E111C"/>
    <w:rsid w:val="001E56CB"/>
    <w:rsid w:val="001F1874"/>
    <w:rsid w:val="001F26EB"/>
    <w:rsid w:val="00201E00"/>
    <w:rsid w:val="00202DBD"/>
    <w:rsid w:val="002049E8"/>
    <w:rsid w:val="00211C21"/>
    <w:rsid w:val="002123AB"/>
    <w:rsid w:val="00214F6F"/>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51931"/>
    <w:rsid w:val="002574D0"/>
    <w:rsid w:val="00257B09"/>
    <w:rsid w:val="00261E31"/>
    <w:rsid w:val="00262458"/>
    <w:rsid w:val="002654F1"/>
    <w:rsid w:val="0026636C"/>
    <w:rsid w:val="002673FE"/>
    <w:rsid w:val="0027262E"/>
    <w:rsid w:val="0027294B"/>
    <w:rsid w:val="0028360A"/>
    <w:rsid w:val="00283DD1"/>
    <w:rsid w:val="002845F8"/>
    <w:rsid w:val="0028467B"/>
    <w:rsid w:val="0029631F"/>
    <w:rsid w:val="002978C2"/>
    <w:rsid w:val="002A31BF"/>
    <w:rsid w:val="002A342B"/>
    <w:rsid w:val="002A36E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09E4"/>
    <w:rsid w:val="0037566D"/>
    <w:rsid w:val="00376548"/>
    <w:rsid w:val="0037790E"/>
    <w:rsid w:val="00380854"/>
    <w:rsid w:val="003866C9"/>
    <w:rsid w:val="00387541"/>
    <w:rsid w:val="003906C7"/>
    <w:rsid w:val="00391E0B"/>
    <w:rsid w:val="00396344"/>
    <w:rsid w:val="003A17FE"/>
    <w:rsid w:val="003B31F6"/>
    <w:rsid w:val="003B4529"/>
    <w:rsid w:val="003C51C8"/>
    <w:rsid w:val="003C7113"/>
    <w:rsid w:val="003D5981"/>
    <w:rsid w:val="003D7E4F"/>
    <w:rsid w:val="003E19DF"/>
    <w:rsid w:val="003E2E9E"/>
    <w:rsid w:val="003F2098"/>
    <w:rsid w:val="003F45CB"/>
    <w:rsid w:val="003F4873"/>
    <w:rsid w:val="003F5A71"/>
    <w:rsid w:val="004066EF"/>
    <w:rsid w:val="004102A4"/>
    <w:rsid w:val="004117E5"/>
    <w:rsid w:val="004136AC"/>
    <w:rsid w:val="0041778C"/>
    <w:rsid w:val="00432013"/>
    <w:rsid w:val="004320BB"/>
    <w:rsid w:val="004323E2"/>
    <w:rsid w:val="004412C3"/>
    <w:rsid w:val="0044226F"/>
    <w:rsid w:val="00443BF0"/>
    <w:rsid w:val="004528BB"/>
    <w:rsid w:val="004532BB"/>
    <w:rsid w:val="00457254"/>
    <w:rsid w:val="004628FA"/>
    <w:rsid w:val="00465330"/>
    <w:rsid w:val="00467314"/>
    <w:rsid w:val="00472450"/>
    <w:rsid w:val="00483A49"/>
    <w:rsid w:val="004864C6"/>
    <w:rsid w:val="00486520"/>
    <w:rsid w:val="0049108E"/>
    <w:rsid w:val="0049178A"/>
    <w:rsid w:val="00491797"/>
    <w:rsid w:val="004931F4"/>
    <w:rsid w:val="004970FB"/>
    <w:rsid w:val="00497E17"/>
    <w:rsid w:val="004A16E4"/>
    <w:rsid w:val="004A2086"/>
    <w:rsid w:val="004A3523"/>
    <w:rsid w:val="004A3DC8"/>
    <w:rsid w:val="004A3E6E"/>
    <w:rsid w:val="004A46FF"/>
    <w:rsid w:val="004A5CA3"/>
    <w:rsid w:val="004B1A61"/>
    <w:rsid w:val="004C33BC"/>
    <w:rsid w:val="004C5391"/>
    <w:rsid w:val="004D18E2"/>
    <w:rsid w:val="004D1CC7"/>
    <w:rsid w:val="004D692B"/>
    <w:rsid w:val="004D7E25"/>
    <w:rsid w:val="004E02B6"/>
    <w:rsid w:val="004E2468"/>
    <w:rsid w:val="004E295A"/>
    <w:rsid w:val="004E7FFB"/>
    <w:rsid w:val="004F226C"/>
    <w:rsid w:val="004F377F"/>
    <w:rsid w:val="005022EB"/>
    <w:rsid w:val="00512093"/>
    <w:rsid w:val="00512A29"/>
    <w:rsid w:val="00512E44"/>
    <w:rsid w:val="00517172"/>
    <w:rsid w:val="00526BBE"/>
    <w:rsid w:val="00531C9F"/>
    <w:rsid w:val="00533045"/>
    <w:rsid w:val="00534010"/>
    <w:rsid w:val="00540887"/>
    <w:rsid w:val="005413BD"/>
    <w:rsid w:val="00552248"/>
    <w:rsid w:val="00553331"/>
    <w:rsid w:val="00554C58"/>
    <w:rsid w:val="00555582"/>
    <w:rsid w:val="005556F3"/>
    <w:rsid w:val="00556DB2"/>
    <w:rsid w:val="005603C5"/>
    <w:rsid w:val="00561DC6"/>
    <w:rsid w:val="00561F0C"/>
    <w:rsid w:val="00561F32"/>
    <w:rsid w:val="005632C2"/>
    <w:rsid w:val="00564569"/>
    <w:rsid w:val="005763D4"/>
    <w:rsid w:val="00577E94"/>
    <w:rsid w:val="0058020F"/>
    <w:rsid w:val="00581828"/>
    <w:rsid w:val="005849A5"/>
    <w:rsid w:val="00591F13"/>
    <w:rsid w:val="005938BD"/>
    <w:rsid w:val="00594483"/>
    <w:rsid w:val="005A2808"/>
    <w:rsid w:val="005A42B8"/>
    <w:rsid w:val="005A4C48"/>
    <w:rsid w:val="005A56AA"/>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345E9"/>
    <w:rsid w:val="0063563D"/>
    <w:rsid w:val="00636AC7"/>
    <w:rsid w:val="00641DFD"/>
    <w:rsid w:val="00663656"/>
    <w:rsid w:val="0066491A"/>
    <w:rsid w:val="0066511D"/>
    <w:rsid w:val="00666AE2"/>
    <w:rsid w:val="00666BEC"/>
    <w:rsid w:val="00672142"/>
    <w:rsid w:val="00676217"/>
    <w:rsid w:val="00676769"/>
    <w:rsid w:val="00677639"/>
    <w:rsid w:val="00685AD0"/>
    <w:rsid w:val="00690654"/>
    <w:rsid w:val="00692A67"/>
    <w:rsid w:val="00693BC1"/>
    <w:rsid w:val="0069716C"/>
    <w:rsid w:val="006974F0"/>
    <w:rsid w:val="006A3BCD"/>
    <w:rsid w:val="006A5B1B"/>
    <w:rsid w:val="006A5B5A"/>
    <w:rsid w:val="006B04BE"/>
    <w:rsid w:val="006B22A5"/>
    <w:rsid w:val="006B5DD1"/>
    <w:rsid w:val="006B711E"/>
    <w:rsid w:val="006B78ED"/>
    <w:rsid w:val="006C2C5D"/>
    <w:rsid w:val="006C60B0"/>
    <w:rsid w:val="006D4850"/>
    <w:rsid w:val="006D4CBC"/>
    <w:rsid w:val="006D7DDE"/>
    <w:rsid w:val="006E1BCF"/>
    <w:rsid w:val="006E620A"/>
    <w:rsid w:val="00702CAF"/>
    <w:rsid w:val="00703B81"/>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57CF"/>
    <w:rsid w:val="00746DB0"/>
    <w:rsid w:val="0075196C"/>
    <w:rsid w:val="00753271"/>
    <w:rsid w:val="00754C7A"/>
    <w:rsid w:val="00761066"/>
    <w:rsid w:val="00764683"/>
    <w:rsid w:val="00766272"/>
    <w:rsid w:val="007709BB"/>
    <w:rsid w:val="00770F7B"/>
    <w:rsid w:val="007718AD"/>
    <w:rsid w:val="0077561E"/>
    <w:rsid w:val="0078028D"/>
    <w:rsid w:val="00780D2E"/>
    <w:rsid w:val="0078357F"/>
    <w:rsid w:val="007868A2"/>
    <w:rsid w:val="007965D9"/>
    <w:rsid w:val="007966DA"/>
    <w:rsid w:val="007A028A"/>
    <w:rsid w:val="007A22FF"/>
    <w:rsid w:val="007B2CD9"/>
    <w:rsid w:val="007B3E53"/>
    <w:rsid w:val="007B3F1F"/>
    <w:rsid w:val="007B5B50"/>
    <w:rsid w:val="007B65CB"/>
    <w:rsid w:val="007B7FC8"/>
    <w:rsid w:val="007C5222"/>
    <w:rsid w:val="007C71E4"/>
    <w:rsid w:val="007D0007"/>
    <w:rsid w:val="007D3B85"/>
    <w:rsid w:val="007D6B0D"/>
    <w:rsid w:val="007D6BF1"/>
    <w:rsid w:val="007E16C6"/>
    <w:rsid w:val="007E19B0"/>
    <w:rsid w:val="007E21D8"/>
    <w:rsid w:val="007E5344"/>
    <w:rsid w:val="007F0DAE"/>
    <w:rsid w:val="007F38DA"/>
    <w:rsid w:val="007F6D30"/>
    <w:rsid w:val="008011DD"/>
    <w:rsid w:val="00806779"/>
    <w:rsid w:val="00807214"/>
    <w:rsid w:val="00814B5D"/>
    <w:rsid w:val="0081598D"/>
    <w:rsid w:val="00820F63"/>
    <w:rsid w:val="00821209"/>
    <w:rsid w:val="00821C27"/>
    <w:rsid w:val="0083527F"/>
    <w:rsid w:val="00843516"/>
    <w:rsid w:val="0084404F"/>
    <w:rsid w:val="00845CEE"/>
    <w:rsid w:val="008534F0"/>
    <w:rsid w:val="0085432C"/>
    <w:rsid w:val="00856A08"/>
    <w:rsid w:val="00863EA5"/>
    <w:rsid w:val="00867DB9"/>
    <w:rsid w:val="008714DB"/>
    <w:rsid w:val="00871C6C"/>
    <w:rsid w:val="00873E2A"/>
    <w:rsid w:val="00877872"/>
    <w:rsid w:val="0088140A"/>
    <w:rsid w:val="00881B8C"/>
    <w:rsid w:val="00881D9A"/>
    <w:rsid w:val="0088225A"/>
    <w:rsid w:val="00883AA9"/>
    <w:rsid w:val="00884064"/>
    <w:rsid w:val="00886BF5"/>
    <w:rsid w:val="00891EC6"/>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4786"/>
    <w:rsid w:val="008C551B"/>
    <w:rsid w:val="008C7DAC"/>
    <w:rsid w:val="008D08BB"/>
    <w:rsid w:val="008D0FD8"/>
    <w:rsid w:val="008D2454"/>
    <w:rsid w:val="008D6E6B"/>
    <w:rsid w:val="008D76AA"/>
    <w:rsid w:val="008E1431"/>
    <w:rsid w:val="008E5D43"/>
    <w:rsid w:val="008F2EC4"/>
    <w:rsid w:val="008F7DF3"/>
    <w:rsid w:val="00905E0D"/>
    <w:rsid w:val="009073FC"/>
    <w:rsid w:val="00907843"/>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70D92"/>
    <w:rsid w:val="0097243C"/>
    <w:rsid w:val="00980B43"/>
    <w:rsid w:val="0098213F"/>
    <w:rsid w:val="00991317"/>
    <w:rsid w:val="00991B9B"/>
    <w:rsid w:val="00994E19"/>
    <w:rsid w:val="009A3651"/>
    <w:rsid w:val="009A452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10E0"/>
    <w:rsid w:val="00A0258F"/>
    <w:rsid w:val="00A13A50"/>
    <w:rsid w:val="00A13AF7"/>
    <w:rsid w:val="00A1419E"/>
    <w:rsid w:val="00A15085"/>
    <w:rsid w:val="00A20567"/>
    <w:rsid w:val="00A22238"/>
    <w:rsid w:val="00A24C8B"/>
    <w:rsid w:val="00A30C5B"/>
    <w:rsid w:val="00A31837"/>
    <w:rsid w:val="00A31947"/>
    <w:rsid w:val="00A34D6C"/>
    <w:rsid w:val="00A36AED"/>
    <w:rsid w:val="00A375F5"/>
    <w:rsid w:val="00A40123"/>
    <w:rsid w:val="00A4026B"/>
    <w:rsid w:val="00A42F3D"/>
    <w:rsid w:val="00A430E2"/>
    <w:rsid w:val="00A443D7"/>
    <w:rsid w:val="00A46795"/>
    <w:rsid w:val="00A477B0"/>
    <w:rsid w:val="00A560AE"/>
    <w:rsid w:val="00A576BB"/>
    <w:rsid w:val="00A57ACB"/>
    <w:rsid w:val="00A631E4"/>
    <w:rsid w:val="00A645C5"/>
    <w:rsid w:val="00A65A44"/>
    <w:rsid w:val="00A70BFE"/>
    <w:rsid w:val="00A72D38"/>
    <w:rsid w:val="00A74663"/>
    <w:rsid w:val="00A74B9D"/>
    <w:rsid w:val="00A75214"/>
    <w:rsid w:val="00A76029"/>
    <w:rsid w:val="00A83364"/>
    <w:rsid w:val="00A925E5"/>
    <w:rsid w:val="00A964AC"/>
    <w:rsid w:val="00A97B1D"/>
    <w:rsid w:val="00AA0B4B"/>
    <w:rsid w:val="00AA1067"/>
    <w:rsid w:val="00AA2373"/>
    <w:rsid w:val="00AB0230"/>
    <w:rsid w:val="00AB3E8A"/>
    <w:rsid w:val="00AB72F0"/>
    <w:rsid w:val="00AC07B4"/>
    <w:rsid w:val="00AC1060"/>
    <w:rsid w:val="00AC2B41"/>
    <w:rsid w:val="00AC2DC3"/>
    <w:rsid w:val="00AC38A9"/>
    <w:rsid w:val="00AC38B1"/>
    <w:rsid w:val="00AC48C5"/>
    <w:rsid w:val="00AC734E"/>
    <w:rsid w:val="00AD11C2"/>
    <w:rsid w:val="00AD2664"/>
    <w:rsid w:val="00AD7FFB"/>
    <w:rsid w:val="00AE0DC0"/>
    <w:rsid w:val="00AE1D7A"/>
    <w:rsid w:val="00AE3336"/>
    <w:rsid w:val="00AE708E"/>
    <w:rsid w:val="00AF411A"/>
    <w:rsid w:val="00B00DDA"/>
    <w:rsid w:val="00B04CB4"/>
    <w:rsid w:val="00B10CD1"/>
    <w:rsid w:val="00B12122"/>
    <w:rsid w:val="00B14926"/>
    <w:rsid w:val="00B155A5"/>
    <w:rsid w:val="00B23B92"/>
    <w:rsid w:val="00B31568"/>
    <w:rsid w:val="00B34436"/>
    <w:rsid w:val="00B346EC"/>
    <w:rsid w:val="00B36CC5"/>
    <w:rsid w:val="00B45580"/>
    <w:rsid w:val="00B4785F"/>
    <w:rsid w:val="00B50E2A"/>
    <w:rsid w:val="00B525E3"/>
    <w:rsid w:val="00B6078C"/>
    <w:rsid w:val="00B64E34"/>
    <w:rsid w:val="00B678F6"/>
    <w:rsid w:val="00B70C76"/>
    <w:rsid w:val="00B714CF"/>
    <w:rsid w:val="00B71D4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52B8"/>
    <w:rsid w:val="00BE208A"/>
    <w:rsid w:val="00BE2AD9"/>
    <w:rsid w:val="00BE4F4E"/>
    <w:rsid w:val="00BE6925"/>
    <w:rsid w:val="00BF06B2"/>
    <w:rsid w:val="00BF19AA"/>
    <w:rsid w:val="00C0270D"/>
    <w:rsid w:val="00C02795"/>
    <w:rsid w:val="00C02ADE"/>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1457"/>
    <w:rsid w:val="00C9397B"/>
    <w:rsid w:val="00C9655F"/>
    <w:rsid w:val="00CA2223"/>
    <w:rsid w:val="00CA2D7A"/>
    <w:rsid w:val="00CA455D"/>
    <w:rsid w:val="00CA46AA"/>
    <w:rsid w:val="00CA57EB"/>
    <w:rsid w:val="00CA7396"/>
    <w:rsid w:val="00CB5098"/>
    <w:rsid w:val="00CB6E14"/>
    <w:rsid w:val="00CB73BE"/>
    <w:rsid w:val="00CB7517"/>
    <w:rsid w:val="00CB790D"/>
    <w:rsid w:val="00CC6451"/>
    <w:rsid w:val="00CD0048"/>
    <w:rsid w:val="00CD2E04"/>
    <w:rsid w:val="00CE07BB"/>
    <w:rsid w:val="00CE0A55"/>
    <w:rsid w:val="00CE250B"/>
    <w:rsid w:val="00CE739F"/>
    <w:rsid w:val="00CE76B7"/>
    <w:rsid w:val="00CF4B25"/>
    <w:rsid w:val="00CF4F03"/>
    <w:rsid w:val="00D0406E"/>
    <w:rsid w:val="00D06980"/>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6196E"/>
    <w:rsid w:val="00D631AB"/>
    <w:rsid w:val="00D6510F"/>
    <w:rsid w:val="00D71AFA"/>
    <w:rsid w:val="00D72FE0"/>
    <w:rsid w:val="00D755DD"/>
    <w:rsid w:val="00D8267B"/>
    <w:rsid w:val="00D84D0A"/>
    <w:rsid w:val="00D90630"/>
    <w:rsid w:val="00D95616"/>
    <w:rsid w:val="00DA0850"/>
    <w:rsid w:val="00DA0FF8"/>
    <w:rsid w:val="00DA2496"/>
    <w:rsid w:val="00DA738C"/>
    <w:rsid w:val="00DB266E"/>
    <w:rsid w:val="00DB7F7C"/>
    <w:rsid w:val="00DC5246"/>
    <w:rsid w:val="00DD035A"/>
    <w:rsid w:val="00DD5420"/>
    <w:rsid w:val="00DE18A3"/>
    <w:rsid w:val="00DF0702"/>
    <w:rsid w:val="00DF1633"/>
    <w:rsid w:val="00E01EFC"/>
    <w:rsid w:val="00E04ABC"/>
    <w:rsid w:val="00E0550E"/>
    <w:rsid w:val="00E15C9C"/>
    <w:rsid w:val="00E17829"/>
    <w:rsid w:val="00E23EBB"/>
    <w:rsid w:val="00E44774"/>
    <w:rsid w:val="00E45E92"/>
    <w:rsid w:val="00E45FAB"/>
    <w:rsid w:val="00E509C5"/>
    <w:rsid w:val="00E5570C"/>
    <w:rsid w:val="00E5661A"/>
    <w:rsid w:val="00E57A43"/>
    <w:rsid w:val="00E6486D"/>
    <w:rsid w:val="00E66D0F"/>
    <w:rsid w:val="00E708B6"/>
    <w:rsid w:val="00E72A50"/>
    <w:rsid w:val="00E8146C"/>
    <w:rsid w:val="00E827BC"/>
    <w:rsid w:val="00E83FFE"/>
    <w:rsid w:val="00E86F08"/>
    <w:rsid w:val="00E90AB5"/>
    <w:rsid w:val="00E90B3D"/>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97"/>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3183"/>
    <w:rsid w:val="00F55D63"/>
    <w:rsid w:val="00F56E73"/>
    <w:rsid w:val="00F60C57"/>
    <w:rsid w:val="00F61C39"/>
    <w:rsid w:val="00F64DB1"/>
    <w:rsid w:val="00F75C76"/>
    <w:rsid w:val="00F85F63"/>
    <w:rsid w:val="00F871B5"/>
    <w:rsid w:val="00F9087A"/>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F1D4C"/>
    <w:rsid w:val="00FF200D"/>
    <w:rsid w:val="00FF2BB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mailchi.mp/bc2e51e98f0e/fy20-title-i-and-iia-increase-amendments-updated-guidance"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doe.mass.edu/news/news.aspx?id=25747" TargetMode="External"/><Relationship Id="rId34" Type="http://schemas.openxmlformats.org/officeDocument/2006/relationships/hyperlink" Target="http://www.doe.mass.edu/Grants/edgrant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grants/pastgrants.aspx" TargetMode="External"/><Relationship Id="rId25" Type="http://schemas.openxmlformats.org/officeDocument/2006/relationships/hyperlink" Target="mailto:EdGrants@doe.mass.edu" TargetMode="External"/><Relationship Id="rId33" Type="http://schemas.openxmlformats.org/officeDocument/2006/relationships/hyperlink" Target="http://www.doe.mass.edu/grants/edgrants/requesting-funds.docx" TargetMode="External"/><Relationship Id="rId2" Type="http://schemas.openxmlformats.org/officeDocument/2006/relationships/customXml" Target="../customXml/item2.xml"/><Relationship Id="rId16" Type="http://schemas.openxmlformats.org/officeDocument/2006/relationships/hyperlink" Target="http://www.doe.mass.edu/grants/edgrants/user-security-controls.html" TargetMode="External"/><Relationship Id="rId20" Type="http://schemas.openxmlformats.org/officeDocument/2006/relationships/hyperlink" Target="https://www.mass.gov/files/documents/2017/11/01/815cmr2.pdf" TargetMode="External"/><Relationship Id="rId29" Type="http://schemas.openxmlformats.org/officeDocument/2006/relationships/hyperlink" Target="http://www.doe.mass.edu/grants/edgra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comptroller.org/fiscal-year-updates" TargetMode="External"/><Relationship Id="rId32" Type="http://schemas.openxmlformats.org/officeDocument/2006/relationships/hyperlink" Target="http://www.doe.mass.edu/grants/edgrants"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image" Target="media/image2.png"/><Relationship Id="rId28" Type="http://schemas.openxmlformats.org/officeDocument/2006/relationships/hyperlink" Target="http://www.doe.mass.edu/grants/edgrants/user-security-controls.htm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mailchi.mp/870c532dca3a/fy20-idea-increase-amendments-updated-guidance" TargetMode="External"/><Relationship Id="rId31" Type="http://schemas.openxmlformats.org/officeDocument/2006/relationships/hyperlink" Target="http://www.doe.mass.edu/grants/ed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doe.mass.edu/Grants/" TargetMode="External"/><Relationship Id="rId27" Type="http://schemas.openxmlformats.org/officeDocument/2006/relationships/image" Target="media/image4.png"/><Relationship Id="rId30" Type="http://schemas.openxmlformats.org/officeDocument/2006/relationships/hyperlink" Target="http://www.doe.mass.edu/grants/edgrants" TargetMode="External"/><Relationship Id="rId35" Type="http://schemas.openxmlformats.org/officeDocument/2006/relationships/hyperlink" Target="mailto:EdGrant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DESE-231-65936</_dlc_DocId>
    <_dlc_DocIdUrl xmlns="733efe1c-5bbe-4968-87dc-d400e65c879f">
      <Url>https://sharepoint.doemass.org/ese/webteam/cps/_layouts/DocIdRedir.aspx?ID=DESE-231-65936</Url>
      <Description>DESE-231-65936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2D6F2-1ED8-4231-A86D-94C95E327D33}">
  <ds:schemaRefs>
    <ds:schemaRef ds:uri="http://schemas.microsoft.com/sharepoint/events"/>
  </ds:schemaRefs>
</ds:datastoreItem>
</file>

<file path=customXml/itemProps2.xml><?xml version="1.0" encoding="utf-8"?>
<ds:datastoreItem xmlns:ds="http://schemas.openxmlformats.org/officeDocument/2006/customXml" ds:itemID="{02928777-45C6-4E34-B4F6-85F00B6B0E05}">
  <ds:schemaRefs>
    <ds:schemaRef ds:uri="http://schemas.microsoft.com/sharepoint/v3/contenttype/forms"/>
  </ds:schemaRefs>
</ds:datastoreItem>
</file>

<file path=customXml/itemProps3.xml><?xml version="1.0" encoding="utf-8"?>
<ds:datastoreItem xmlns:ds="http://schemas.openxmlformats.org/officeDocument/2006/customXml" ds:itemID="{064536D3-4DB5-46AD-AB58-CAA1062AC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11D1EB8-4FB7-4C51-9877-A88FFF4E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FY2020 Grants Management April Update</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Grants Management April Update</dc:title>
  <dc:creator>DESE</dc:creator>
  <cp:lastModifiedBy>Dong Zou</cp:lastModifiedBy>
  <cp:revision>7</cp:revision>
  <cp:lastPrinted>2011-01-14T19:54:00Z</cp:lastPrinted>
  <dcterms:created xsi:type="dcterms:W3CDTF">2020-04-21T02:30:00Z</dcterms:created>
  <dcterms:modified xsi:type="dcterms:W3CDTF">2020-11-20T19:11:00Z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