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34568"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7216" behindDoc="0" locked="0" layoutInCell="0" allowOverlap="1" wp14:anchorId="42F23A1B" wp14:editId="1DA21A8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7B5A69D7"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569B4CBF"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1CFAD079" wp14:editId="4A1B8AA1">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B9689"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DYOd/yWAIAAOgEAAAOAAAAAAAAAAAAAAAAAC4CAABkcnMvZTJvRG9jLnhtbFBLAQIt&#10;ABQABgAIAAAAIQB1u6ew2wAAAAkBAAAPAAAAAAAAAAAAAAAAALIEAABkcnMvZG93bnJldi54bWxQ&#10;SwUGAAAAAAQABADzAAAAugUAAAAA&#10;" o:allowincell="f" strokeweight="1pt"/>
            </w:pict>
          </mc:Fallback>
        </mc:AlternateContent>
      </w:r>
    </w:p>
    <w:p w14:paraId="1EDC2E1B"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7FE178CD" w14:textId="77777777" w:rsidR="00A20194" w:rsidRPr="00C974A6" w:rsidRDefault="00A20194">
      <w:pPr>
        <w:ind w:left="720"/>
        <w:rPr>
          <w:rFonts w:ascii="Arial" w:hAnsi="Arial"/>
          <w:i/>
          <w:sz w:val="16"/>
          <w:szCs w:val="16"/>
        </w:rPr>
      </w:pPr>
    </w:p>
    <w:p w14:paraId="07E45D1E"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5ED4F920"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127FEB02" w14:textId="77777777">
        <w:tc>
          <w:tcPr>
            <w:tcW w:w="2988" w:type="dxa"/>
          </w:tcPr>
          <w:p w14:paraId="2B66276E"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09036288"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61E7BE64" w14:textId="77777777" w:rsidR="00C974A6" w:rsidRPr="00C974A6" w:rsidRDefault="00C974A6" w:rsidP="00C974A6">
            <w:pPr>
              <w:jc w:val="center"/>
              <w:rPr>
                <w:rFonts w:ascii="Arial" w:hAnsi="Arial"/>
                <w:i/>
                <w:sz w:val="16"/>
                <w:szCs w:val="16"/>
              </w:rPr>
            </w:pPr>
          </w:p>
        </w:tc>
      </w:tr>
    </w:tbl>
    <w:p w14:paraId="274F0FF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BC1C49" w14:textId="77777777" w:rsidR="00FC7B98" w:rsidRPr="00A525AC" w:rsidRDefault="00FC7B98" w:rsidP="00A525AC">
      <w:pPr>
        <w:rPr>
          <w:rFonts w:ascii="Arial" w:hAnsi="Arial" w:cs="Arial"/>
          <w:color w:val="000000" w:themeColor="text1"/>
          <w:sz w:val="20"/>
        </w:rPr>
      </w:pPr>
      <w:r w:rsidRPr="00A525AC">
        <w:rPr>
          <w:rFonts w:ascii="Arial" w:hAnsi="Arial" w:cs="Arial"/>
          <w:color w:val="000000" w:themeColor="text1"/>
          <w:sz w:val="20"/>
        </w:rPr>
        <w:t>April</w:t>
      </w:r>
      <w:r w:rsidR="00E62A87">
        <w:rPr>
          <w:rFonts w:ascii="Arial" w:hAnsi="Arial" w:cs="Arial"/>
          <w:color w:val="000000" w:themeColor="text1"/>
          <w:sz w:val="20"/>
        </w:rPr>
        <w:t xml:space="preserve"> </w:t>
      </w:r>
      <w:r w:rsidRPr="00A525AC">
        <w:rPr>
          <w:rFonts w:ascii="Arial" w:hAnsi="Arial" w:cs="Arial"/>
          <w:color w:val="000000" w:themeColor="text1"/>
          <w:sz w:val="20"/>
        </w:rPr>
        <w:t>20</w:t>
      </w:r>
      <w:r w:rsidR="005431AA">
        <w:rPr>
          <w:rFonts w:ascii="Arial" w:hAnsi="Arial" w:cs="Arial"/>
          <w:color w:val="000000" w:themeColor="text1"/>
          <w:sz w:val="20"/>
        </w:rPr>
        <w:t>20</w:t>
      </w:r>
    </w:p>
    <w:p w14:paraId="35961707" w14:textId="77777777" w:rsidR="00FC7B98" w:rsidRPr="00A525AC" w:rsidRDefault="00FC7B98" w:rsidP="00A525AC">
      <w:pPr>
        <w:rPr>
          <w:rFonts w:ascii="Arial" w:hAnsi="Arial" w:cs="Arial"/>
          <w:color w:val="000000"/>
          <w:sz w:val="20"/>
        </w:rPr>
      </w:pPr>
    </w:p>
    <w:p w14:paraId="59FE40C8" w14:textId="77777777" w:rsidR="00FC7B98" w:rsidRPr="00A525AC" w:rsidRDefault="00FC7B98" w:rsidP="00A525AC">
      <w:pPr>
        <w:rPr>
          <w:rFonts w:ascii="Arial" w:hAnsi="Arial" w:cs="Arial"/>
          <w:color w:val="000000"/>
          <w:sz w:val="20"/>
        </w:rPr>
      </w:pPr>
      <w:r w:rsidRPr="00A525AC">
        <w:rPr>
          <w:rFonts w:ascii="Arial" w:hAnsi="Arial" w:cs="Arial"/>
          <w:color w:val="000000"/>
          <w:sz w:val="20"/>
        </w:rPr>
        <w:t>Dear Grant Applicant:</w:t>
      </w:r>
    </w:p>
    <w:p w14:paraId="0A081F50" w14:textId="77777777" w:rsidR="00FC7B98" w:rsidRPr="00A525AC" w:rsidRDefault="00FC7B98" w:rsidP="00A525AC">
      <w:pPr>
        <w:rPr>
          <w:rFonts w:ascii="Arial" w:hAnsi="Arial" w:cs="Arial"/>
          <w:color w:val="000000"/>
          <w:sz w:val="20"/>
        </w:rPr>
      </w:pPr>
    </w:p>
    <w:p w14:paraId="74A5EDB1" w14:textId="77777777" w:rsidR="00FC7B98" w:rsidRPr="00A525AC" w:rsidRDefault="00FC7B98" w:rsidP="00A525AC">
      <w:pPr>
        <w:jc w:val="both"/>
        <w:rPr>
          <w:rFonts w:ascii="Arial" w:hAnsi="Arial" w:cs="Arial"/>
          <w:color w:val="000000"/>
          <w:sz w:val="20"/>
        </w:rPr>
      </w:pPr>
      <w:r w:rsidRPr="00A525AC">
        <w:rPr>
          <w:rFonts w:ascii="Arial" w:hAnsi="Arial" w:cs="Arial"/>
          <w:color w:val="000000"/>
          <w:sz w:val="20"/>
        </w:rPr>
        <w:t>Enclosed for your r</w:t>
      </w:r>
      <w:r w:rsidR="005431AA">
        <w:rPr>
          <w:rFonts w:ascii="Arial" w:hAnsi="Arial" w:cs="Arial"/>
          <w:color w:val="000000"/>
          <w:sz w:val="20"/>
        </w:rPr>
        <w:t>eview and response is the FY2021</w:t>
      </w:r>
      <w:r w:rsidRPr="00A525AC">
        <w:rPr>
          <w:rFonts w:ascii="Arial" w:hAnsi="Arial" w:cs="Arial"/>
          <w:color w:val="000000"/>
          <w:sz w:val="20"/>
        </w:rPr>
        <w:t xml:space="preserve"> Request for Proposals (RFP) for Adult Basic Education (ABE) Continuation Grants. This RFP is intended for grantees currently funded by the Adult and Community Learning Services (ACLS) unit of the Massachusetts Department of Elementary and Secondary Education (ESE). This continuation application package is for use by the following grant programs:</w:t>
      </w:r>
    </w:p>
    <w:p w14:paraId="1C9C90E5" w14:textId="77777777" w:rsidR="00FC7B98" w:rsidRPr="00A525AC" w:rsidRDefault="00FC7B98" w:rsidP="00A525AC">
      <w:pPr>
        <w:jc w:val="both"/>
        <w:rPr>
          <w:rFonts w:ascii="Arial" w:hAnsi="Arial" w:cs="Arial"/>
          <w:color w:val="000000"/>
          <w:sz w:val="20"/>
        </w:rPr>
      </w:pPr>
    </w:p>
    <w:p w14:paraId="3D6F62C1" w14:textId="77777777" w:rsidR="00FC7B98" w:rsidRPr="002F13C5" w:rsidRDefault="00FC7B98" w:rsidP="002F13C5">
      <w:pPr>
        <w:pStyle w:val="ListParagraph"/>
        <w:numPr>
          <w:ilvl w:val="0"/>
          <w:numId w:val="3"/>
        </w:numPr>
        <w:jc w:val="both"/>
        <w:rPr>
          <w:rFonts w:ascii="Arial" w:hAnsi="Arial" w:cs="Arial"/>
          <w:b/>
          <w:bCs/>
          <w:color w:val="000000"/>
        </w:rPr>
      </w:pPr>
      <w:r w:rsidRPr="002F13C5">
        <w:rPr>
          <w:rFonts w:ascii="Arial" w:hAnsi="Arial" w:cs="Arial"/>
          <w:b/>
          <w:bCs/>
          <w:color w:val="000000"/>
        </w:rPr>
        <w:t>Community Adult Learning Centers </w:t>
      </w:r>
      <w:r w:rsidRPr="002F13C5">
        <w:rPr>
          <w:rFonts w:ascii="Arial" w:hAnsi="Arial" w:cs="Arial"/>
          <w:color w:val="000000"/>
        </w:rPr>
        <w:t xml:space="preserve">– </w:t>
      </w:r>
      <w:r w:rsidRPr="002F13C5">
        <w:rPr>
          <w:rFonts w:ascii="Arial" w:hAnsi="Arial" w:cs="Arial"/>
        </w:rPr>
        <w:t xml:space="preserve">Fund Codes: </w:t>
      </w:r>
      <w:r w:rsidRPr="00901B81">
        <w:rPr>
          <w:rStyle w:val="Hyperlink"/>
          <w:rFonts w:ascii="Arial" w:hAnsi="Arial" w:cs="Arial"/>
        </w:rPr>
        <w:t>340</w:t>
      </w:r>
      <w:r w:rsidR="00122198" w:rsidRPr="00901B81">
        <w:rPr>
          <w:rStyle w:val="Hyperlink"/>
          <w:rFonts w:ascii="Arial" w:hAnsi="Arial" w:cs="Arial"/>
        </w:rPr>
        <w:t>/671</w:t>
      </w:r>
      <w:r w:rsidRPr="00901B81">
        <w:rPr>
          <w:rStyle w:val="Hyperlink"/>
          <w:rFonts w:ascii="Arial" w:hAnsi="Arial" w:cs="Arial"/>
        </w:rPr>
        <w:t xml:space="preserve"> (Federal) and 345</w:t>
      </w:r>
      <w:r w:rsidR="00122198" w:rsidRPr="00901B81">
        <w:rPr>
          <w:rStyle w:val="Hyperlink"/>
          <w:rFonts w:ascii="Arial" w:hAnsi="Arial" w:cs="Arial"/>
        </w:rPr>
        <w:t>/661</w:t>
      </w:r>
      <w:r w:rsidRPr="00901B81">
        <w:rPr>
          <w:rStyle w:val="Hyperlink"/>
          <w:rFonts w:ascii="Arial" w:hAnsi="Arial" w:cs="Arial"/>
        </w:rPr>
        <w:t xml:space="preserve"> (State)</w:t>
      </w:r>
    </w:p>
    <w:p w14:paraId="752C5D7A" w14:textId="77777777" w:rsidR="00FC7B98" w:rsidRPr="002F13C5" w:rsidRDefault="00FC7B98" w:rsidP="002F13C5">
      <w:pPr>
        <w:pStyle w:val="ListParagraph"/>
        <w:numPr>
          <w:ilvl w:val="0"/>
          <w:numId w:val="3"/>
        </w:numPr>
        <w:jc w:val="both"/>
        <w:rPr>
          <w:rFonts w:ascii="Arial" w:hAnsi="Arial" w:cs="Arial"/>
          <w:color w:val="000000"/>
        </w:rPr>
      </w:pPr>
      <w:r w:rsidRPr="002F13C5">
        <w:rPr>
          <w:rFonts w:ascii="Arial" w:hAnsi="Arial" w:cs="Arial"/>
          <w:b/>
          <w:bCs/>
          <w:color w:val="000000"/>
        </w:rPr>
        <w:t>ABE Instructional Program for Incarcerated Adults</w:t>
      </w:r>
      <w:r w:rsidRPr="002F13C5">
        <w:rPr>
          <w:rFonts w:ascii="Arial" w:hAnsi="Arial" w:cs="Arial"/>
          <w:color w:val="000000"/>
        </w:rPr>
        <w:t xml:space="preserve"> – </w:t>
      </w:r>
      <w:r w:rsidRPr="00E62A87">
        <w:rPr>
          <w:rStyle w:val="Hyperlink"/>
          <w:rFonts w:ascii="Arial" w:hAnsi="Arial" w:cs="Arial"/>
        </w:rPr>
        <w:t>Fund Codes: 285 (Federal) and 563 (State)</w:t>
      </w:r>
    </w:p>
    <w:p w14:paraId="420B0995" w14:textId="77777777" w:rsidR="00FC7B98" w:rsidRPr="002F13C5" w:rsidRDefault="00FC7B98" w:rsidP="002F13C5">
      <w:pPr>
        <w:pStyle w:val="ListParagraph"/>
        <w:numPr>
          <w:ilvl w:val="0"/>
          <w:numId w:val="3"/>
        </w:numPr>
        <w:jc w:val="both"/>
        <w:rPr>
          <w:rFonts w:ascii="Arial" w:hAnsi="Arial" w:cs="Arial"/>
          <w:b/>
          <w:color w:val="0000CC"/>
          <w:u w:val="single"/>
        </w:rPr>
      </w:pPr>
      <w:r w:rsidRPr="002F13C5">
        <w:rPr>
          <w:rFonts w:ascii="Arial" w:hAnsi="Arial" w:cs="Arial"/>
          <w:b/>
          <w:color w:val="000000" w:themeColor="text1"/>
        </w:rPr>
        <w:t>Integrated English Literacy and Civics Education</w:t>
      </w:r>
      <w:r w:rsidRPr="002F13C5">
        <w:rPr>
          <w:rFonts w:ascii="Arial" w:hAnsi="Arial" w:cs="Arial"/>
          <w:color w:val="000000" w:themeColor="text1"/>
        </w:rPr>
        <w:t xml:space="preserve"> – </w:t>
      </w:r>
      <w:r w:rsidRPr="00E62A87">
        <w:rPr>
          <w:rStyle w:val="Hyperlink"/>
          <w:rFonts w:ascii="Arial" w:hAnsi="Arial" w:cs="Arial"/>
        </w:rPr>
        <w:t>Fund Code 359 (Federal)</w:t>
      </w:r>
      <w:r w:rsidRPr="002F13C5">
        <w:rPr>
          <w:rFonts w:ascii="Arial" w:hAnsi="Arial" w:cs="Arial"/>
          <w:color w:val="0000CC"/>
          <w:u w:val="single"/>
        </w:rPr>
        <w:t xml:space="preserve"> </w:t>
      </w:r>
    </w:p>
    <w:p w14:paraId="3C7B6123" w14:textId="77777777" w:rsidR="00FC7B98" w:rsidRPr="00A525AC" w:rsidRDefault="00FC7B98" w:rsidP="00A525AC">
      <w:pPr>
        <w:jc w:val="both"/>
        <w:rPr>
          <w:rFonts w:ascii="Arial" w:hAnsi="Arial" w:cs="Arial"/>
          <w:color w:val="000000"/>
          <w:sz w:val="20"/>
        </w:rPr>
      </w:pPr>
    </w:p>
    <w:p w14:paraId="644A448B" w14:textId="77777777" w:rsidR="00FC7B98" w:rsidRPr="00A525AC" w:rsidRDefault="00FC7B98" w:rsidP="00A525AC">
      <w:pPr>
        <w:jc w:val="both"/>
        <w:rPr>
          <w:rFonts w:ascii="Arial" w:hAnsi="Arial" w:cs="Arial"/>
          <w:strike/>
          <w:color w:val="000000"/>
          <w:sz w:val="20"/>
        </w:rPr>
      </w:pPr>
      <w:r w:rsidRPr="00A525AC">
        <w:rPr>
          <w:rFonts w:ascii="Arial" w:hAnsi="Arial" w:cs="Arial"/>
          <w:color w:val="000000"/>
          <w:sz w:val="20"/>
        </w:rPr>
        <w:t>To be considered for refunding, programs must meet the requirements and intent of authorizing state and federal legislation and regulations governing the program and must have conducted a successful program based on the WIOA Federal Measures.</w:t>
      </w:r>
    </w:p>
    <w:p w14:paraId="1034779E" w14:textId="77777777" w:rsidR="00FC7B98" w:rsidRPr="00A525AC" w:rsidRDefault="00FC7B98" w:rsidP="00A525AC">
      <w:pPr>
        <w:jc w:val="both"/>
        <w:rPr>
          <w:rFonts w:ascii="Arial" w:hAnsi="Arial" w:cs="Arial"/>
          <w:b/>
          <w:bCs/>
          <w:color w:val="000000"/>
          <w:sz w:val="20"/>
        </w:rPr>
      </w:pPr>
    </w:p>
    <w:p w14:paraId="47DDAA2F" w14:textId="76A92EBF" w:rsidR="00FC7B98" w:rsidRPr="00BB6DCF" w:rsidRDefault="00A525AC" w:rsidP="002F13C5">
      <w:pPr>
        <w:spacing w:after="120"/>
        <w:rPr>
          <w:rFonts w:ascii="Arial" w:hAnsi="Arial" w:cs="Arial"/>
          <w:bCs/>
          <w:sz w:val="20"/>
        </w:rPr>
      </w:pPr>
      <w:r w:rsidRPr="00A525AC">
        <w:rPr>
          <w:rFonts w:ascii="Arial" w:hAnsi="Arial" w:cs="Arial"/>
          <w:sz w:val="20"/>
        </w:rPr>
        <w:t xml:space="preserve">Applications for grant recipients that are </w:t>
      </w:r>
      <w:r w:rsidRPr="00A525AC">
        <w:rPr>
          <w:rFonts w:ascii="Arial" w:hAnsi="Arial" w:cs="Arial"/>
          <w:b/>
          <w:sz w:val="20"/>
        </w:rPr>
        <w:t>state agencies</w:t>
      </w:r>
      <w:r w:rsidR="005431AA">
        <w:rPr>
          <w:rFonts w:ascii="Arial" w:hAnsi="Arial" w:cs="Arial"/>
          <w:sz w:val="20"/>
        </w:rPr>
        <w:t xml:space="preserve"> and </w:t>
      </w:r>
      <w:r w:rsidRPr="00A525AC">
        <w:rPr>
          <w:rFonts w:ascii="Arial" w:hAnsi="Arial" w:cs="Arial"/>
          <w:sz w:val="20"/>
        </w:rPr>
        <w:t xml:space="preserve">use the </w:t>
      </w:r>
      <w:r w:rsidR="005431AA">
        <w:rPr>
          <w:rFonts w:ascii="Arial" w:hAnsi="Arial" w:cs="Arial"/>
          <w:sz w:val="20"/>
        </w:rPr>
        <w:t>state’s accounting system MMARS</w:t>
      </w:r>
      <w:r w:rsidRPr="00A525AC">
        <w:rPr>
          <w:rFonts w:ascii="Arial" w:hAnsi="Arial" w:cs="Arial"/>
          <w:sz w:val="20"/>
        </w:rPr>
        <w:t xml:space="preserve"> are encouraged to submit applications </w:t>
      </w:r>
      <w:r w:rsidRPr="00A525AC">
        <w:rPr>
          <w:rFonts w:ascii="Arial" w:hAnsi="Arial" w:cs="Arial"/>
          <w:sz w:val="20"/>
          <w:u w:val="single"/>
        </w:rPr>
        <w:t>no later than</w:t>
      </w:r>
      <w:r w:rsidR="005431AA">
        <w:rPr>
          <w:rFonts w:ascii="Arial" w:hAnsi="Arial" w:cs="Arial"/>
          <w:b/>
          <w:sz w:val="20"/>
        </w:rPr>
        <w:t xml:space="preserve"> Friday, May 15, 2020</w:t>
      </w:r>
      <w:r w:rsidRPr="00A525AC">
        <w:rPr>
          <w:rFonts w:ascii="Arial" w:hAnsi="Arial" w:cs="Arial"/>
          <w:sz w:val="20"/>
        </w:rPr>
        <w:t xml:space="preserve"> to allow sufficient time to process ISA’s. Applications for </w:t>
      </w:r>
      <w:r w:rsidRPr="002F13C5">
        <w:rPr>
          <w:rFonts w:ascii="Arial" w:hAnsi="Arial" w:cs="Arial"/>
          <w:sz w:val="20"/>
          <w:u w:val="single"/>
        </w:rPr>
        <w:t>both</w:t>
      </w:r>
      <w:r w:rsidRPr="00A525AC">
        <w:rPr>
          <w:rFonts w:ascii="Arial" w:hAnsi="Arial" w:cs="Arial"/>
          <w:sz w:val="20"/>
        </w:rPr>
        <w:t xml:space="preserve"> federally and state-funded projects are due </w:t>
      </w:r>
      <w:r w:rsidRPr="00C566A8">
        <w:rPr>
          <w:rFonts w:ascii="Arial" w:hAnsi="Arial" w:cs="Arial"/>
          <w:sz w:val="20"/>
          <w:u w:val="single"/>
        </w:rPr>
        <w:t>no later than</w:t>
      </w:r>
      <w:r w:rsidRPr="00A525AC">
        <w:rPr>
          <w:rFonts w:ascii="Arial" w:hAnsi="Arial" w:cs="Arial"/>
          <w:sz w:val="20"/>
        </w:rPr>
        <w:t xml:space="preserve"> </w:t>
      </w:r>
      <w:r w:rsidR="005431AA">
        <w:rPr>
          <w:rFonts w:ascii="Arial" w:hAnsi="Arial" w:cs="Arial"/>
          <w:b/>
          <w:sz w:val="20"/>
        </w:rPr>
        <w:t>Friday, June 5</w:t>
      </w:r>
      <w:r w:rsidRPr="00A525AC">
        <w:rPr>
          <w:rFonts w:ascii="Arial" w:hAnsi="Arial" w:cs="Arial"/>
          <w:b/>
          <w:sz w:val="20"/>
        </w:rPr>
        <w:t>, 2</w:t>
      </w:r>
      <w:r w:rsidR="005431AA">
        <w:rPr>
          <w:rFonts w:ascii="Arial" w:hAnsi="Arial" w:cs="Arial"/>
          <w:b/>
          <w:sz w:val="20"/>
        </w:rPr>
        <w:t>020</w:t>
      </w:r>
      <w:r w:rsidRPr="00A525AC">
        <w:rPr>
          <w:rFonts w:ascii="Arial" w:hAnsi="Arial" w:cs="Arial"/>
          <w:b/>
          <w:sz w:val="20"/>
        </w:rPr>
        <w:t xml:space="preserve"> at 3:00PM.</w:t>
      </w:r>
      <w:r w:rsidR="00BB6DCF">
        <w:rPr>
          <w:rFonts w:ascii="Arial" w:hAnsi="Arial" w:cs="Arial"/>
          <w:b/>
          <w:sz w:val="20"/>
        </w:rPr>
        <w:t xml:space="preserve"> </w:t>
      </w:r>
      <w:r w:rsidR="00BB6DCF">
        <w:rPr>
          <w:rFonts w:ascii="Arial" w:hAnsi="Arial" w:cs="Arial"/>
          <w:bCs/>
          <w:sz w:val="20"/>
        </w:rPr>
        <w:t>These deadlines have been set to allow funding to flow at the start of the new fiscal year on July 1, 2020. However, given the current coronavirus state of emergency, please reach out to us if you anticipate any difficulty meeting these deadlines.</w:t>
      </w:r>
    </w:p>
    <w:p w14:paraId="6ADD1E89" w14:textId="77777777" w:rsidR="00F326B9" w:rsidRDefault="00122198" w:rsidP="00F028C5">
      <w:pPr>
        <w:spacing w:after="240"/>
        <w:rPr>
          <w:rFonts w:ascii="Arial" w:hAnsi="Arial" w:cs="Arial"/>
          <w:sz w:val="20"/>
        </w:rPr>
      </w:pPr>
      <w:r w:rsidRPr="00A525AC">
        <w:rPr>
          <w:rFonts w:ascii="Arial" w:hAnsi="Arial" w:cs="Arial"/>
          <w:sz w:val="20"/>
        </w:rPr>
        <w:t>See Table 1 – Funding Allocations for fund codes 340/671/345/661/359/285/563.  Grant amounts were determined through a pr</w:t>
      </w:r>
      <w:r w:rsidR="00C566A8">
        <w:rPr>
          <w:rFonts w:ascii="Arial" w:hAnsi="Arial" w:cs="Arial"/>
          <w:sz w:val="20"/>
        </w:rPr>
        <w:t>oposal review during the FY19 O</w:t>
      </w:r>
      <w:r w:rsidRPr="00A525AC">
        <w:rPr>
          <w:rFonts w:ascii="Arial" w:hAnsi="Arial" w:cs="Arial"/>
          <w:sz w:val="20"/>
        </w:rPr>
        <w:t xml:space="preserve">&amp;C process based on regional allocations, regional educational need, the demand for services, and historical funding and score of the proposal.   </w:t>
      </w:r>
      <w:r w:rsidR="002F13C5" w:rsidRPr="002F13C5">
        <w:rPr>
          <w:rFonts w:ascii="Arial" w:hAnsi="Arial" w:cs="Arial"/>
          <w:sz w:val="20"/>
        </w:rPr>
        <w:t xml:space="preserve">As outlined in the FY19-22 Open and Competitive RFP </w:t>
      </w:r>
      <w:r w:rsidR="002F13C5" w:rsidRPr="00D54D7E">
        <w:rPr>
          <w:rFonts w:ascii="Arial" w:hAnsi="Arial" w:cs="Arial"/>
          <w:sz w:val="20"/>
        </w:rPr>
        <w:t>and in policy, some programs had their awards reduced because of under-enrollment of FY19</w:t>
      </w:r>
      <w:r w:rsidR="006B500B" w:rsidRPr="00D54D7E">
        <w:rPr>
          <w:rFonts w:ascii="Arial" w:hAnsi="Arial" w:cs="Arial"/>
          <w:sz w:val="20"/>
        </w:rPr>
        <w:t xml:space="preserve"> and</w:t>
      </w:r>
      <w:r w:rsidR="00F028C5">
        <w:rPr>
          <w:rFonts w:ascii="Arial" w:hAnsi="Arial" w:cs="Arial"/>
          <w:sz w:val="20"/>
        </w:rPr>
        <w:t>/</w:t>
      </w:r>
      <w:r w:rsidR="006B500B" w:rsidRPr="00D54D7E">
        <w:rPr>
          <w:rFonts w:ascii="Arial" w:hAnsi="Arial" w:cs="Arial"/>
          <w:sz w:val="20"/>
        </w:rPr>
        <w:t>or FY20</w:t>
      </w:r>
      <w:r w:rsidR="002F13C5" w:rsidRPr="00D54D7E">
        <w:rPr>
          <w:rFonts w:ascii="Arial" w:hAnsi="Arial" w:cs="Arial"/>
          <w:sz w:val="20"/>
        </w:rPr>
        <w:t xml:space="preserve"> funded seats</w:t>
      </w:r>
      <w:r w:rsidR="00F028C5">
        <w:rPr>
          <w:rFonts w:ascii="Arial" w:hAnsi="Arial" w:cs="Arial"/>
          <w:sz w:val="20"/>
        </w:rPr>
        <w:t xml:space="preserve"> and others received increases for meeting and/or exceeding their enrollment targets. </w:t>
      </w:r>
    </w:p>
    <w:p w14:paraId="519150DD" w14:textId="4BD61A71" w:rsidR="002F13C5" w:rsidRPr="00F028C5" w:rsidRDefault="00F326B9" w:rsidP="00F028C5">
      <w:pPr>
        <w:spacing w:after="240"/>
        <w:rPr>
          <w:rFonts w:ascii="Arial" w:hAnsi="Arial" w:cs="Arial"/>
          <w:sz w:val="20"/>
        </w:rPr>
      </w:pPr>
      <w:r w:rsidRPr="00F25D70">
        <w:rPr>
          <w:rFonts w:ascii="Arial" w:hAnsi="Arial" w:cs="Arial"/>
          <w:sz w:val="20"/>
        </w:rPr>
        <w:t xml:space="preserve">In addition, </w:t>
      </w:r>
      <w:r w:rsidR="00F20088" w:rsidRPr="00F25D70">
        <w:rPr>
          <w:rFonts w:ascii="Arial" w:hAnsi="Arial" w:cs="Arial"/>
          <w:sz w:val="20"/>
        </w:rPr>
        <w:t>optional additional</w:t>
      </w:r>
      <w:r w:rsidRPr="00F25D70">
        <w:rPr>
          <w:rFonts w:ascii="Arial" w:hAnsi="Arial" w:cs="Arial"/>
          <w:sz w:val="20"/>
        </w:rPr>
        <w:t xml:space="preserve"> funding </w:t>
      </w:r>
      <w:r w:rsidR="00F20088" w:rsidRPr="00F25D70">
        <w:rPr>
          <w:rFonts w:ascii="Arial" w:hAnsi="Arial" w:cs="Arial"/>
          <w:sz w:val="20"/>
        </w:rPr>
        <w:t xml:space="preserve">is </w:t>
      </w:r>
      <w:r w:rsidR="00F25D70" w:rsidRPr="00F25D70">
        <w:rPr>
          <w:rFonts w:ascii="Arial" w:hAnsi="Arial" w:cs="Arial"/>
          <w:sz w:val="20"/>
        </w:rPr>
        <w:t>i</w:t>
      </w:r>
      <w:r w:rsidR="00F20088" w:rsidRPr="00F25D70">
        <w:rPr>
          <w:rFonts w:ascii="Arial" w:hAnsi="Arial" w:cs="Arial"/>
          <w:sz w:val="20"/>
        </w:rPr>
        <w:t xml:space="preserve">ncluded in FY21 </w:t>
      </w:r>
      <w:r w:rsidRPr="00F25D70">
        <w:rPr>
          <w:rFonts w:ascii="Arial" w:hAnsi="Arial" w:cs="Arial"/>
          <w:sz w:val="20"/>
        </w:rPr>
        <w:t xml:space="preserve">to prioritize building capacity </w:t>
      </w:r>
      <w:r w:rsidR="00F20088" w:rsidRPr="00F25D70">
        <w:rPr>
          <w:rFonts w:ascii="Arial" w:hAnsi="Arial" w:cs="Arial"/>
          <w:sz w:val="20"/>
        </w:rPr>
        <w:t xml:space="preserve">to address </w:t>
      </w:r>
      <w:r w:rsidR="00A41669" w:rsidRPr="00F25D70">
        <w:rPr>
          <w:rFonts w:ascii="Arial" w:hAnsi="Arial" w:cs="Arial"/>
          <w:sz w:val="20"/>
        </w:rPr>
        <w:t xml:space="preserve">the </w:t>
      </w:r>
      <w:r w:rsidR="00F20088" w:rsidRPr="00F25D70">
        <w:rPr>
          <w:rFonts w:ascii="Arial" w:hAnsi="Arial" w:cs="Arial"/>
          <w:sz w:val="20"/>
        </w:rPr>
        <w:t>increase</w:t>
      </w:r>
      <w:r w:rsidR="00A41669" w:rsidRPr="00F25D70">
        <w:rPr>
          <w:rFonts w:ascii="Arial" w:hAnsi="Arial" w:cs="Arial"/>
          <w:sz w:val="20"/>
        </w:rPr>
        <w:t>d</w:t>
      </w:r>
      <w:r w:rsidR="00F20088" w:rsidRPr="00F25D70">
        <w:rPr>
          <w:rFonts w:ascii="Arial" w:hAnsi="Arial" w:cs="Arial"/>
          <w:sz w:val="20"/>
        </w:rPr>
        <w:t xml:space="preserve"> need for adult education services (option 1), curriculum and instruction (option 2)</w:t>
      </w:r>
      <w:r w:rsidR="00A41669" w:rsidRPr="00F25D70">
        <w:rPr>
          <w:rFonts w:ascii="Arial" w:hAnsi="Arial" w:cs="Arial"/>
          <w:sz w:val="20"/>
        </w:rPr>
        <w:t>,</w:t>
      </w:r>
      <w:r w:rsidR="00F20088" w:rsidRPr="00F25D70">
        <w:rPr>
          <w:rFonts w:ascii="Arial" w:hAnsi="Arial" w:cs="Arial"/>
          <w:sz w:val="20"/>
        </w:rPr>
        <w:t xml:space="preserve"> and online/remote learning opportunities (option 3).</w:t>
      </w:r>
    </w:p>
    <w:p w14:paraId="4ED81DB4" w14:textId="42BF7989" w:rsidR="00C566A8" w:rsidRPr="00A525AC" w:rsidRDefault="0025459A" w:rsidP="00C566A8">
      <w:pPr>
        <w:pStyle w:val="ListParagraph"/>
        <w:numPr>
          <w:ilvl w:val="0"/>
          <w:numId w:val="0"/>
        </w:numPr>
        <w:spacing w:after="240"/>
        <w:rPr>
          <w:rFonts w:ascii="Arial" w:hAnsi="Arial" w:cs="Arial"/>
        </w:rPr>
      </w:pPr>
      <w:r w:rsidRPr="002F13C5">
        <w:rPr>
          <w:rFonts w:ascii="Arial" w:hAnsi="Arial" w:cs="Arial"/>
        </w:rPr>
        <w:t>Funding is subject to state and federal appropriation</w:t>
      </w:r>
      <w:r>
        <w:rPr>
          <w:rFonts w:ascii="Arial" w:hAnsi="Arial" w:cs="Arial"/>
        </w:rPr>
        <w:t xml:space="preserve"> and therefore a</w:t>
      </w:r>
      <w:r w:rsidRPr="00A525AC">
        <w:rPr>
          <w:rFonts w:ascii="Arial" w:hAnsi="Arial" w:cs="Arial"/>
        </w:rPr>
        <w:t xml:space="preserve">ll </w:t>
      </w:r>
      <w:r w:rsidR="00C566A8" w:rsidRPr="00A525AC">
        <w:rPr>
          <w:rFonts w:ascii="Arial" w:hAnsi="Arial" w:cs="Arial"/>
        </w:rPr>
        <w:t xml:space="preserve">dollar amounts listed are estimated and subject to change. If </w:t>
      </w:r>
      <w:r>
        <w:rPr>
          <w:rFonts w:ascii="Arial" w:hAnsi="Arial" w:cs="Arial"/>
        </w:rPr>
        <w:t>additional</w:t>
      </w:r>
      <w:r w:rsidR="00C566A8" w:rsidRPr="00A525AC">
        <w:rPr>
          <w:rFonts w:ascii="Arial" w:hAnsi="Arial" w:cs="Arial"/>
        </w:rPr>
        <w:t xml:space="preserve"> funding become</w:t>
      </w:r>
      <w:r w:rsidR="00F028C5">
        <w:rPr>
          <w:rFonts w:ascii="Arial" w:hAnsi="Arial" w:cs="Arial"/>
        </w:rPr>
        <w:t>s</w:t>
      </w:r>
      <w:r w:rsidR="00C566A8" w:rsidRPr="00A525AC">
        <w:rPr>
          <w:rFonts w:ascii="Arial" w:hAnsi="Arial" w:cs="Arial"/>
        </w:rPr>
        <w:t xml:space="preserve"> </w:t>
      </w:r>
      <w:r w:rsidR="00C566A8" w:rsidRPr="00F028C5">
        <w:rPr>
          <w:rFonts w:ascii="Arial" w:hAnsi="Arial" w:cs="Arial"/>
        </w:rPr>
        <w:t>available</w:t>
      </w:r>
      <w:r w:rsidR="00E62A87" w:rsidRPr="00F028C5">
        <w:rPr>
          <w:rFonts w:ascii="Arial" w:hAnsi="Arial" w:cs="Arial"/>
        </w:rPr>
        <w:t>,</w:t>
      </w:r>
      <w:r w:rsidR="00C566A8" w:rsidRPr="00F028C5">
        <w:rPr>
          <w:rFonts w:ascii="Arial" w:hAnsi="Arial" w:cs="Arial"/>
        </w:rPr>
        <w:t xml:space="preserve"> it will be distributed </w:t>
      </w:r>
      <w:r w:rsidRPr="00F028C5">
        <w:rPr>
          <w:rFonts w:ascii="Arial" w:hAnsi="Arial" w:cs="Arial"/>
        </w:rPr>
        <w:t>according</w:t>
      </w:r>
      <w:r w:rsidR="00F028C5" w:rsidRPr="00F028C5">
        <w:rPr>
          <w:rFonts w:ascii="Arial" w:hAnsi="Arial" w:cs="Arial"/>
        </w:rPr>
        <w:t xml:space="preserve"> to programs</w:t>
      </w:r>
      <w:r w:rsidR="006B500B" w:rsidRPr="00F028C5">
        <w:rPr>
          <w:rFonts w:ascii="Arial" w:hAnsi="Arial" w:cs="Arial"/>
        </w:rPr>
        <w:t xml:space="preserve"> demonstrated capacity to provide additional seats and active waitlist</w:t>
      </w:r>
      <w:r w:rsidR="00C566A8" w:rsidRPr="00F028C5">
        <w:rPr>
          <w:rFonts w:ascii="Arial" w:hAnsi="Arial" w:cs="Arial"/>
        </w:rPr>
        <w:t xml:space="preserve">. Please note that no expense may be charged to the grant until </w:t>
      </w:r>
      <w:r w:rsidRPr="00F028C5">
        <w:rPr>
          <w:rFonts w:ascii="Arial" w:hAnsi="Arial" w:cs="Arial"/>
        </w:rPr>
        <w:t>D</w:t>
      </w:r>
      <w:r w:rsidR="00C566A8" w:rsidRPr="00F028C5">
        <w:rPr>
          <w:rFonts w:ascii="Arial" w:hAnsi="Arial" w:cs="Arial"/>
        </w:rPr>
        <w:t xml:space="preserve">ESE has approved the </w:t>
      </w:r>
      <w:r w:rsidR="00C566A8" w:rsidRPr="00A525AC">
        <w:rPr>
          <w:rFonts w:ascii="Arial" w:hAnsi="Arial" w:cs="Arial"/>
          <w:color w:val="000000"/>
        </w:rPr>
        <w:t>budget. State and federal regulations require that separate and auditable records be maintained for each grant program that is funded.</w:t>
      </w:r>
    </w:p>
    <w:p w14:paraId="53F8600D" w14:textId="77777777" w:rsidR="00FC7B98" w:rsidRPr="00A525AC" w:rsidRDefault="00FC7B98" w:rsidP="00A525AC">
      <w:pPr>
        <w:jc w:val="both"/>
        <w:rPr>
          <w:rFonts w:ascii="Arial" w:hAnsi="Arial" w:cs="Arial"/>
          <w:color w:val="000000"/>
          <w:sz w:val="20"/>
        </w:rPr>
      </w:pPr>
      <w:r w:rsidRPr="002F13C5">
        <w:rPr>
          <w:rFonts w:ascii="Arial" w:hAnsi="Arial" w:cs="Arial"/>
          <w:color w:val="000000"/>
          <w:sz w:val="20"/>
        </w:rPr>
        <w:t>We look forward to reviewing your grant application and continuing our work together in providing highly effective services to undereducated and limited-English proficient adults in the Commonwealth.</w:t>
      </w:r>
    </w:p>
    <w:p w14:paraId="7A89AE82" w14:textId="77777777" w:rsidR="00FC7B98" w:rsidRPr="00A525AC" w:rsidRDefault="00FC7B98" w:rsidP="00A525AC">
      <w:pPr>
        <w:rPr>
          <w:rFonts w:ascii="Arial" w:hAnsi="Arial" w:cs="Arial"/>
          <w:color w:val="000000"/>
          <w:sz w:val="20"/>
        </w:rPr>
      </w:pPr>
    </w:p>
    <w:p w14:paraId="0EF89EA0" w14:textId="77777777" w:rsidR="00FC7B98" w:rsidRPr="00A525AC" w:rsidRDefault="00FC7B98" w:rsidP="00A525AC">
      <w:pPr>
        <w:rPr>
          <w:rFonts w:ascii="Arial" w:hAnsi="Arial" w:cs="Arial"/>
          <w:color w:val="000000"/>
          <w:sz w:val="20"/>
        </w:rPr>
      </w:pPr>
      <w:r w:rsidRPr="00A525AC">
        <w:rPr>
          <w:rFonts w:ascii="Arial" w:hAnsi="Arial" w:cs="Arial"/>
          <w:color w:val="000000"/>
          <w:sz w:val="20"/>
        </w:rPr>
        <w:t>Sincerely,</w:t>
      </w:r>
    </w:p>
    <w:p w14:paraId="72EA1B17" w14:textId="77777777" w:rsidR="00FC7B98" w:rsidRPr="00A525AC" w:rsidRDefault="00FC7B98" w:rsidP="00A525AC">
      <w:pPr>
        <w:rPr>
          <w:rFonts w:ascii="Arial" w:hAnsi="Arial" w:cs="Arial"/>
          <w:color w:val="000000"/>
          <w:sz w:val="20"/>
        </w:rPr>
      </w:pPr>
    </w:p>
    <w:p w14:paraId="157E0002" w14:textId="77777777" w:rsidR="00FC7B98" w:rsidRPr="00A525AC" w:rsidRDefault="00FC7B98" w:rsidP="00A525AC">
      <w:pPr>
        <w:rPr>
          <w:rFonts w:ascii="Arial" w:hAnsi="Arial" w:cs="Arial"/>
          <w:b/>
          <w:color w:val="000000"/>
          <w:sz w:val="20"/>
        </w:rPr>
      </w:pPr>
      <w:r w:rsidRPr="00A525AC">
        <w:rPr>
          <w:rFonts w:ascii="Arial" w:hAnsi="Arial" w:cs="Arial"/>
          <w:b/>
          <w:color w:val="000000"/>
          <w:sz w:val="20"/>
        </w:rPr>
        <w:t>Wyvonne Stevens-Carter</w:t>
      </w:r>
    </w:p>
    <w:p w14:paraId="1DD301A1" w14:textId="39B7A0ED" w:rsidR="00201172" w:rsidRDefault="00FC7B98">
      <w:r w:rsidRPr="002F13C5">
        <w:rPr>
          <w:rFonts w:ascii="Arial" w:hAnsi="Arial" w:cs="Arial"/>
          <w:color w:val="000000"/>
          <w:sz w:val="20"/>
        </w:rPr>
        <w:t xml:space="preserve">Adult Education </w:t>
      </w:r>
      <w:r w:rsidR="0057582B" w:rsidRPr="002F13C5">
        <w:rPr>
          <w:rFonts w:ascii="Arial" w:hAnsi="Arial" w:cs="Arial"/>
          <w:color w:val="000000"/>
          <w:sz w:val="20"/>
        </w:rPr>
        <w:t xml:space="preserve">State </w:t>
      </w:r>
      <w:r w:rsidRPr="002F13C5">
        <w:rPr>
          <w:rFonts w:ascii="Arial" w:hAnsi="Arial" w:cs="Arial"/>
          <w:color w:val="000000"/>
          <w:sz w:val="20"/>
        </w:rPr>
        <w:t>Director</w:t>
      </w:r>
    </w:p>
    <w:sectPr w:rsidR="00201172" w:rsidSect="00461B6A">
      <w:endnotePr>
        <w:numFmt w:val="decimal"/>
      </w:endnotePr>
      <w:type w:val="continuous"/>
      <w:pgSz w:w="12240" w:h="15840"/>
      <w:pgMar w:top="1152" w:right="1152" w:bottom="1152" w:left="1152" w:header="1440" w:footer="144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0729D3"/>
    <w:multiLevelType w:val="hybridMultilevel"/>
    <w:tmpl w:val="57CC8010"/>
    <w:lvl w:ilvl="0" w:tplc="D708F6A2">
      <w:start w:val="1"/>
      <w:numFmt w:val="decimal"/>
      <w:pStyle w:val="ListParagrap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CC14DAF"/>
    <w:multiLevelType w:val="hybridMultilevel"/>
    <w:tmpl w:val="7022626E"/>
    <w:lvl w:ilvl="0" w:tplc="8C04DA8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B98"/>
    <w:rsid w:val="00025507"/>
    <w:rsid w:val="00026607"/>
    <w:rsid w:val="00041CA1"/>
    <w:rsid w:val="000E0994"/>
    <w:rsid w:val="00122198"/>
    <w:rsid w:val="00201172"/>
    <w:rsid w:val="0025459A"/>
    <w:rsid w:val="002A3E22"/>
    <w:rsid w:val="002B4B10"/>
    <w:rsid w:val="002C0CF9"/>
    <w:rsid w:val="002F13C5"/>
    <w:rsid w:val="002F5424"/>
    <w:rsid w:val="003425D0"/>
    <w:rsid w:val="003953C8"/>
    <w:rsid w:val="0041210C"/>
    <w:rsid w:val="00461B6A"/>
    <w:rsid w:val="004E5697"/>
    <w:rsid w:val="005430E2"/>
    <w:rsid w:val="005431AA"/>
    <w:rsid w:val="00571666"/>
    <w:rsid w:val="00574063"/>
    <w:rsid w:val="0057582B"/>
    <w:rsid w:val="005C1013"/>
    <w:rsid w:val="005E3535"/>
    <w:rsid w:val="00635070"/>
    <w:rsid w:val="006B500B"/>
    <w:rsid w:val="00761FD8"/>
    <w:rsid w:val="007732FB"/>
    <w:rsid w:val="008C238A"/>
    <w:rsid w:val="00901B81"/>
    <w:rsid w:val="009172BF"/>
    <w:rsid w:val="00955738"/>
    <w:rsid w:val="00A0254D"/>
    <w:rsid w:val="00A20194"/>
    <w:rsid w:val="00A41669"/>
    <w:rsid w:val="00A525AC"/>
    <w:rsid w:val="00A70FE3"/>
    <w:rsid w:val="00A7681B"/>
    <w:rsid w:val="00AD165D"/>
    <w:rsid w:val="00B15E7C"/>
    <w:rsid w:val="00B34968"/>
    <w:rsid w:val="00BB6DCF"/>
    <w:rsid w:val="00C566A8"/>
    <w:rsid w:val="00C974A6"/>
    <w:rsid w:val="00D1782C"/>
    <w:rsid w:val="00D23D5B"/>
    <w:rsid w:val="00D456B8"/>
    <w:rsid w:val="00D54D7E"/>
    <w:rsid w:val="00D73B50"/>
    <w:rsid w:val="00E62A87"/>
    <w:rsid w:val="00E7176B"/>
    <w:rsid w:val="00E77FAD"/>
    <w:rsid w:val="00EE0A55"/>
    <w:rsid w:val="00F028C5"/>
    <w:rsid w:val="00F20088"/>
    <w:rsid w:val="00F25840"/>
    <w:rsid w:val="00F25D70"/>
    <w:rsid w:val="00F326B9"/>
    <w:rsid w:val="00F34660"/>
    <w:rsid w:val="00F76E32"/>
    <w:rsid w:val="00F878C5"/>
    <w:rsid w:val="00FC7B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07B19"/>
  <w15:docId w15:val="{486C8919-DEB0-4691-A67A-C02D0A57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styleId="Hyperlink">
    <w:name w:val="Hyperlink"/>
    <w:basedOn w:val="DefaultParagraphFont"/>
    <w:uiPriority w:val="99"/>
    <w:unhideWhenUsed/>
    <w:rsid w:val="00FC7B98"/>
    <w:rPr>
      <w:color w:val="0000FF"/>
      <w:u w:val="single"/>
    </w:rPr>
  </w:style>
  <w:style w:type="character" w:styleId="FollowedHyperlink">
    <w:name w:val="FollowedHyperlink"/>
    <w:basedOn w:val="DefaultParagraphFont"/>
    <w:semiHidden/>
    <w:unhideWhenUsed/>
    <w:rsid w:val="00FC7B98"/>
    <w:rPr>
      <w:color w:val="800080" w:themeColor="followedHyperlink"/>
      <w:u w:val="single"/>
    </w:rPr>
  </w:style>
  <w:style w:type="paragraph" w:styleId="ListParagraph">
    <w:name w:val="List Paragraph"/>
    <w:basedOn w:val="Normal"/>
    <w:link w:val="ListParagraphChar"/>
    <w:uiPriority w:val="34"/>
    <w:qFormat/>
    <w:rsid w:val="00122198"/>
    <w:pPr>
      <w:widowControl/>
      <w:numPr>
        <w:numId w:val="2"/>
      </w:numPr>
    </w:pPr>
    <w:rPr>
      <w:rFonts w:ascii="Georgia" w:hAnsi="Georgia"/>
      <w:snapToGrid/>
      <w:sz w:val="20"/>
    </w:rPr>
  </w:style>
  <w:style w:type="character" w:customStyle="1" w:styleId="ListParagraphChar">
    <w:name w:val="List Paragraph Char"/>
    <w:link w:val="ListParagraph"/>
    <w:uiPriority w:val="34"/>
    <w:locked/>
    <w:rsid w:val="00122198"/>
    <w:rPr>
      <w:rFonts w:ascii="Georgia" w:hAnsi="Georgia"/>
    </w:rPr>
  </w:style>
  <w:style w:type="character" w:styleId="CommentReference">
    <w:name w:val="annotation reference"/>
    <w:basedOn w:val="DefaultParagraphFont"/>
    <w:semiHidden/>
    <w:unhideWhenUsed/>
    <w:rsid w:val="00901B81"/>
    <w:rPr>
      <w:sz w:val="16"/>
      <w:szCs w:val="16"/>
    </w:rPr>
  </w:style>
  <w:style w:type="paragraph" w:styleId="CommentText">
    <w:name w:val="annotation text"/>
    <w:basedOn w:val="Normal"/>
    <w:link w:val="CommentTextChar"/>
    <w:semiHidden/>
    <w:unhideWhenUsed/>
    <w:rsid w:val="00901B81"/>
    <w:rPr>
      <w:sz w:val="20"/>
    </w:rPr>
  </w:style>
  <w:style w:type="character" w:customStyle="1" w:styleId="CommentTextChar">
    <w:name w:val="Comment Text Char"/>
    <w:basedOn w:val="DefaultParagraphFont"/>
    <w:link w:val="CommentText"/>
    <w:semiHidden/>
    <w:rsid w:val="00901B81"/>
    <w:rPr>
      <w:snapToGrid w:val="0"/>
    </w:rPr>
  </w:style>
  <w:style w:type="paragraph" w:styleId="CommentSubject">
    <w:name w:val="annotation subject"/>
    <w:basedOn w:val="CommentText"/>
    <w:next w:val="CommentText"/>
    <w:link w:val="CommentSubjectChar"/>
    <w:semiHidden/>
    <w:unhideWhenUsed/>
    <w:rsid w:val="00901B81"/>
    <w:rPr>
      <w:b/>
      <w:bCs/>
    </w:rPr>
  </w:style>
  <w:style w:type="character" w:customStyle="1" w:styleId="CommentSubjectChar">
    <w:name w:val="Comment Subject Char"/>
    <w:basedOn w:val="CommentTextChar"/>
    <w:link w:val="CommentSubject"/>
    <w:semiHidden/>
    <w:rsid w:val="00901B81"/>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DESE-231-60105</_dlc_DocId>
    <_dlc_DocIdUrl xmlns="733efe1c-5bbe-4968-87dc-d400e65c879f">
      <Url>https://sharepoint.doemass.org/ese/webteam/cps/_layouts/DocIdRedir.aspx?ID=DESE-231-60105</Url>
      <Description>DESE-231-60105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10357-4985-4FDA-A2D4-E43BFFA8E0F1}">
  <ds:schemaRefs>
    <ds:schemaRef ds:uri="http://schemas.microsoft.com/sharepoint/v3/contenttype/forms"/>
  </ds:schemaRefs>
</ds:datastoreItem>
</file>

<file path=customXml/itemProps2.xml><?xml version="1.0" encoding="utf-8"?>
<ds:datastoreItem xmlns:ds="http://schemas.openxmlformats.org/officeDocument/2006/customXml" ds:itemID="{18672A9E-F8EA-457B-A605-968999C94B6D}">
  <ds:schemaRefs>
    <ds:schemaRef ds:uri="http://schemas.microsoft.com/sharepoint/events"/>
  </ds:schemaRefs>
</ds:datastoreItem>
</file>

<file path=customXml/itemProps3.xml><?xml version="1.0" encoding="utf-8"?>
<ds:datastoreItem xmlns:ds="http://schemas.openxmlformats.org/officeDocument/2006/customXml" ds:itemID="{53B54247-1FC8-4107-B735-FDE86912BEB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ACF7F04-AB88-4C20-8BD5-11D7F574E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FY21 FC ABE Adult Education Services Continuation Grant ADD INFO Director Letter</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FCABE Adult Education Services Continuation Grant ADD INFO Director Letter</dc:title>
  <dc:creator>DESE</dc:creator>
  <cp:keywords/>
  <dc:description/>
  <cp:lastModifiedBy>Zou, Dong (EOE)</cp:lastModifiedBy>
  <cp:revision>3</cp:revision>
  <cp:lastPrinted>2008-03-05T18:17:00Z</cp:lastPrinted>
  <dcterms:created xsi:type="dcterms:W3CDTF">2020-04-06T20:53:00Z</dcterms:created>
  <dcterms:modified xsi:type="dcterms:W3CDTF">2020-04-22T18:13:00Z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22 2020</vt:lpwstr>
  </property>
</Properties>
</file>