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2C331BB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3FBB9226">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C68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20E443C1" w:rsidR="00FD23FE" w:rsidRPr="00F44F03" w:rsidRDefault="00074088" w:rsidP="00074088">
      <w:pPr>
        <w:ind w:left="720"/>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Ju</w:t>
      </w:r>
      <w:r w:rsidR="00470C23">
        <w:rPr>
          <w:rFonts w:ascii="Arial" w:hAnsi="Arial"/>
          <w:b/>
          <w:i/>
          <w:sz w:val="30"/>
          <w:szCs w:val="30"/>
        </w:rPr>
        <w:t>l</w:t>
      </w:r>
      <w:r w:rsidR="00B24183">
        <w:rPr>
          <w:rFonts w:ascii="Arial" w:hAnsi="Arial"/>
          <w:b/>
          <w:i/>
          <w:sz w:val="30"/>
          <w:szCs w:val="30"/>
        </w:rPr>
        <w:t>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F09928C" w14:textId="378C3D2F" w:rsidR="00966A7B" w:rsidRPr="00B24183" w:rsidRDefault="00B24183" w:rsidP="00966A7B">
      <w:pPr>
        <w:pStyle w:val="ListParagraph"/>
        <w:numPr>
          <w:ilvl w:val="0"/>
          <w:numId w:val="28"/>
        </w:numPr>
        <w:rPr>
          <w:rStyle w:val="Hyperlink"/>
        </w:rPr>
      </w:pPr>
      <w:r>
        <w:fldChar w:fldCharType="begin"/>
      </w:r>
      <w:r>
        <w:instrText xml:space="preserve"> HYPERLINK  \l "SCF2021" </w:instrText>
      </w:r>
      <w:r>
        <w:fldChar w:fldCharType="separate"/>
      </w:r>
      <w:r w:rsidRPr="00B24183">
        <w:rPr>
          <w:rStyle w:val="Hyperlink"/>
        </w:rPr>
        <w:t xml:space="preserve">FY2021 Grant Start Dates: </w:t>
      </w:r>
      <w:r w:rsidR="00966A7B" w:rsidRPr="00B24183">
        <w:rPr>
          <w:rStyle w:val="Hyperlink"/>
        </w:rPr>
        <w:t>Required Forms for Grant Applicants</w:t>
      </w:r>
      <w:r>
        <w:rPr>
          <w:rStyle w:val="Hyperlink"/>
        </w:rPr>
        <w:t xml:space="preserve"> -</w:t>
      </w:r>
      <w:r w:rsidR="00966A7B" w:rsidRPr="00B24183">
        <w:rPr>
          <w:rStyle w:val="Hyperlink"/>
        </w:rPr>
        <w:t xml:space="preserve"> </w:t>
      </w:r>
      <w:r w:rsidR="001041E9" w:rsidRPr="00B24183">
        <w:rPr>
          <w:rStyle w:val="Hyperlink"/>
        </w:rPr>
        <w:t xml:space="preserve">Time Sensitive </w:t>
      </w:r>
      <w:r w:rsidR="00966A7B" w:rsidRPr="00B24183">
        <w:rPr>
          <w:rStyle w:val="Hyperlink"/>
        </w:rPr>
        <w:t>Action Required</w:t>
      </w:r>
    </w:p>
    <w:p w14:paraId="08F1A67A" w14:textId="4F68445F" w:rsidR="006B78ED" w:rsidRPr="008901E3" w:rsidRDefault="00B24183" w:rsidP="00BE5DC0">
      <w:pPr>
        <w:pStyle w:val="ListParagraph"/>
        <w:numPr>
          <w:ilvl w:val="0"/>
          <w:numId w:val="28"/>
        </w:numPr>
        <w:rPr>
          <w:rStyle w:val="Hyperlink"/>
        </w:rPr>
      </w:pPr>
      <w:r>
        <w:fldChar w:fldCharType="end"/>
      </w:r>
      <w:r w:rsidR="008901E3">
        <w:fldChar w:fldCharType="begin"/>
      </w:r>
      <w:r w:rsidR="008901E3">
        <w:instrText xml:space="preserve"> HYPERLINK  \l "FY19Windows" </w:instrText>
      </w:r>
      <w:r w:rsidR="008901E3">
        <w:fldChar w:fldCharType="separate"/>
      </w:r>
      <w:r>
        <w:rPr>
          <w:rStyle w:val="Hyperlink"/>
        </w:rPr>
        <w:t>July is the FINAL FY2020</w:t>
      </w:r>
      <w:r w:rsidR="00E83FFE" w:rsidRPr="008901E3">
        <w:rPr>
          <w:rStyle w:val="Hyperlink"/>
        </w:rPr>
        <w:t xml:space="preserve"> </w:t>
      </w:r>
      <w:r w:rsidR="00FD13B3" w:rsidRPr="008901E3">
        <w:rPr>
          <w:rStyle w:val="Hyperlink"/>
        </w:rPr>
        <w:t>Payment Request window</w:t>
      </w:r>
    </w:p>
    <w:p w14:paraId="40E854B0" w14:textId="7DEFAB0E" w:rsidR="0039652C" w:rsidRDefault="008901E3" w:rsidP="00A731BF">
      <w:pPr>
        <w:pStyle w:val="ListParagraph"/>
        <w:numPr>
          <w:ilvl w:val="0"/>
          <w:numId w:val="28"/>
        </w:numPr>
      </w:pPr>
      <w:r>
        <w:fldChar w:fldCharType="end"/>
      </w:r>
      <w:hyperlink w:anchor="PartISignatures" w:history="1">
        <w:r w:rsidR="0039652C" w:rsidRPr="00BF408E">
          <w:rPr>
            <w:rStyle w:val="Hyperlink"/>
          </w:rPr>
          <w:t>FY2021 Grants and the Part I signatures</w:t>
        </w:r>
      </w:hyperlink>
    </w:p>
    <w:p w14:paraId="45133F3D" w14:textId="3883E302" w:rsidR="00A430E2" w:rsidRPr="00851D9F" w:rsidRDefault="00851D9F" w:rsidP="00A731BF">
      <w:pPr>
        <w:pStyle w:val="ListParagraph"/>
        <w:numPr>
          <w:ilvl w:val="0"/>
          <w:numId w:val="28"/>
        </w:numPr>
        <w:rPr>
          <w:rStyle w:val="Hyperlink"/>
        </w:rPr>
      </w:pPr>
      <w:r>
        <w:fldChar w:fldCharType="begin"/>
      </w:r>
      <w:r>
        <w:instrText xml:space="preserve"> HYPERLINK  \l "FY20MultiYear" </w:instrText>
      </w:r>
      <w:r>
        <w:fldChar w:fldCharType="separate"/>
      </w:r>
      <w:r w:rsidR="00A430E2" w:rsidRPr="00851D9F">
        <w:rPr>
          <w:rStyle w:val="Hyperlink"/>
        </w:rPr>
        <w:t>Important Changes due to COVID-19: FY20 Multi-Year Delegation</w:t>
      </w:r>
      <w:r w:rsidR="00BF408E">
        <w:rPr>
          <w:rStyle w:val="Hyperlink"/>
        </w:rPr>
        <w:t xml:space="preserve"> – updated 6/24/2020</w:t>
      </w:r>
    </w:p>
    <w:p w14:paraId="27D40F31" w14:textId="1A531A4F" w:rsidR="00A731BF" w:rsidRPr="0066689F" w:rsidRDefault="00851D9F" w:rsidP="00A731BF">
      <w:pPr>
        <w:pStyle w:val="ListParagraph"/>
        <w:numPr>
          <w:ilvl w:val="0"/>
          <w:numId w:val="28"/>
        </w:numPr>
        <w:rPr>
          <w:rStyle w:val="Hyperlink"/>
          <w:color w:val="auto"/>
          <w:u w:val="none"/>
        </w:rPr>
      </w:pPr>
      <w:r>
        <w:fldChar w:fldCharType="end"/>
      </w:r>
      <w:hyperlink w:anchor="FinalPaymentRequestWindows" w:history="1">
        <w:r w:rsidR="00A731BF" w:rsidRPr="00851D9F">
          <w:rPr>
            <w:rStyle w:val="Hyperlink"/>
          </w:rPr>
          <w:t xml:space="preserve">FY2020 </w:t>
        </w:r>
        <w:r w:rsidR="0066689F">
          <w:rPr>
            <w:rStyle w:val="Hyperlink"/>
          </w:rPr>
          <w:t xml:space="preserve">Close / FY2021 Open Info </w:t>
        </w:r>
      </w:hyperlink>
    </w:p>
    <w:p w14:paraId="72E43B1A" w14:textId="77777777" w:rsidR="00351209" w:rsidRPr="00351209" w:rsidRDefault="00747EF8"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22EB9797" w:rsidR="008C4786" w:rsidRPr="008C4786" w:rsidRDefault="00747EF8"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4C16357F" w:rsidR="00EF05D9" w:rsidRPr="00851D9F" w:rsidRDefault="00851D9F" w:rsidP="005D516D">
      <w:pPr>
        <w:pStyle w:val="ListParagraph"/>
        <w:numPr>
          <w:ilvl w:val="0"/>
          <w:numId w:val="28"/>
        </w:numPr>
        <w:rPr>
          <w:rStyle w:val="Hyperlink"/>
        </w:rPr>
      </w:pPr>
      <w:r>
        <w:fldChar w:fldCharType="begin"/>
      </w:r>
      <w:r>
        <w:instrText xml:space="preserve"> HYPERLINK  \l "FINALREPORTS" </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4443F4CF" w14:textId="3F37BCE8" w:rsidR="00491BE4" w:rsidRPr="00491BE4" w:rsidRDefault="00851D9F" w:rsidP="005D516D">
      <w:pPr>
        <w:pStyle w:val="ListParagraph"/>
        <w:numPr>
          <w:ilvl w:val="0"/>
          <w:numId w:val="28"/>
        </w:numPr>
        <w:rPr>
          <w:color w:val="0000FF"/>
          <w:u w:val="single"/>
        </w:rPr>
      </w:pPr>
      <w:r>
        <w:fldChar w:fldCharType="end"/>
      </w:r>
      <w:hyperlink w:anchor="CommunicationSurvey" w:history="1">
        <w:r w:rsidR="00491BE4" w:rsidRPr="00491BE4">
          <w:rPr>
            <w:rStyle w:val="Hyperlink"/>
          </w:rPr>
          <w:t>DESE Communication Survey</w:t>
        </w:r>
      </w:hyperlink>
    </w:p>
    <w:p w14:paraId="3F909C5C" w14:textId="71863248"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3D97ABE3" w14:textId="5FB1A47B" w:rsidR="00966A7B" w:rsidRDefault="00B24183" w:rsidP="00966A7B">
      <w:pPr>
        <w:rPr>
          <w:rFonts w:asciiTheme="minorHAnsi" w:hAnsiTheme="minorHAnsi" w:cstheme="minorHAnsi"/>
          <w:b/>
          <w:sz w:val="22"/>
          <w:szCs w:val="22"/>
          <w:u w:val="single"/>
        </w:rPr>
      </w:pPr>
      <w:bookmarkStart w:id="1" w:name="SCF2021"/>
      <w:r w:rsidRPr="00B24183">
        <w:rPr>
          <w:rFonts w:asciiTheme="minorHAnsi" w:hAnsiTheme="minorHAnsi" w:cstheme="minorHAnsi"/>
          <w:b/>
          <w:sz w:val="22"/>
          <w:szCs w:val="22"/>
          <w:u w:val="single"/>
        </w:rPr>
        <w:t>FY2021 Grant Start Dates:</w:t>
      </w:r>
      <w:r w:rsidRPr="00B24183">
        <w:rPr>
          <w:u w:val="single"/>
        </w:rPr>
        <w:t xml:space="preserve"> </w:t>
      </w:r>
      <w:r w:rsidR="00966A7B" w:rsidRPr="00B24183">
        <w:rPr>
          <w:rFonts w:asciiTheme="minorHAnsi" w:hAnsiTheme="minorHAnsi" w:cstheme="minorHAnsi"/>
          <w:b/>
          <w:sz w:val="22"/>
          <w:szCs w:val="22"/>
          <w:u w:val="single"/>
        </w:rPr>
        <w:t>Requi</w:t>
      </w:r>
      <w:r w:rsidR="00966A7B" w:rsidRPr="00D17096">
        <w:rPr>
          <w:rFonts w:asciiTheme="minorHAnsi" w:hAnsiTheme="minorHAnsi" w:cstheme="minorHAnsi"/>
          <w:b/>
          <w:sz w:val="22"/>
          <w:szCs w:val="22"/>
          <w:u w:val="single"/>
        </w:rPr>
        <w:t xml:space="preserve">red Forms for FY2021 Grant Applicants </w:t>
      </w:r>
      <w:r w:rsidR="00470C23">
        <w:rPr>
          <w:rFonts w:asciiTheme="minorHAnsi" w:hAnsiTheme="minorHAnsi" w:cstheme="minorHAnsi"/>
          <w:b/>
          <w:sz w:val="22"/>
          <w:szCs w:val="22"/>
          <w:u w:val="single"/>
        </w:rPr>
        <w:t xml:space="preserve">- </w:t>
      </w:r>
      <w:r w:rsidR="001041E9">
        <w:rPr>
          <w:rFonts w:asciiTheme="minorHAnsi" w:hAnsiTheme="minorHAnsi" w:cstheme="minorHAnsi"/>
          <w:b/>
          <w:sz w:val="22"/>
          <w:szCs w:val="22"/>
          <w:u w:val="single"/>
        </w:rPr>
        <w:t xml:space="preserve">Time Sensitive </w:t>
      </w:r>
      <w:r w:rsidR="00966A7B" w:rsidRPr="00D17096">
        <w:rPr>
          <w:rFonts w:asciiTheme="minorHAnsi" w:hAnsiTheme="minorHAnsi" w:cstheme="minorHAnsi"/>
          <w:b/>
          <w:sz w:val="22"/>
          <w:szCs w:val="22"/>
          <w:u w:val="single"/>
        </w:rPr>
        <w:t>Action Required</w:t>
      </w:r>
    </w:p>
    <w:bookmarkEnd w:id="1"/>
    <w:p w14:paraId="7EAA05FE" w14:textId="77777777" w:rsidR="00966A7B" w:rsidRDefault="00966A7B" w:rsidP="00966A7B">
      <w:pPr>
        <w:rPr>
          <w:rFonts w:asciiTheme="minorHAnsi" w:hAnsiTheme="minorHAnsi" w:cstheme="minorHAnsi"/>
          <w:b/>
          <w:sz w:val="22"/>
          <w:szCs w:val="22"/>
          <w:u w:val="single"/>
        </w:rPr>
      </w:pPr>
    </w:p>
    <w:p w14:paraId="2D76A738" w14:textId="77777777" w:rsidR="00B24183" w:rsidRDefault="00B24183" w:rsidP="00B24183">
      <w:pPr>
        <w:rPr>
          <w:rFonts w:asciiTheme="minorHAnsi" w:hAnsiTheme="minorHAnsi" w:cstheme="minorHAnsi"/>
          <w:color w:val="FF0000"/>
          <w:sz w:val="22"/>
          <w:szCs w:val="22"/>
        </w:rPr>
      </w:pPr>
      <w:r w:rsidRPr="00F53183">
        <w:rPr>
          <w:rFonts w:asciiTheme="minorHAnsi" w:hAnsiTheme="minorHAnsi" w:cstheme="minorHAnsi"/>
          <w:color w:val="FF0000"/>
          <w:sz w:val="22"/>
          <w:szCs w:val="22"/>
        </w:rPr>
        <w:t xml:space="preserve">All documents </w:t>
      </w:r>
      <w:r>
        <w:rPr>
          <w:rFonts w:asciiTheme="minorHAnsi" w:hAnsiTheme="minorHAnsi" w:cstheme="minorHAnsi"/>
          <w:color w:val="FF0000"/>
          <w:sz w:val="22"/>
          <w:szCs w:val="22"/>
        </w:rPr>
        <w:t xml:space="preserve">must </w:t>
      </w:r>
      <w:r w:rsidRPr="00F53183">
        <w:rPr>
          <w:rFonts w:asciiTheme="minorHAnsi" w:hAnsiTheme="minorHAnsi" w:cstheme="minorHAnsi"/>
          <w:color w:val="FF0000"/>
          <w:sz w:val="22"/>
          <w:szCs w:val="22"/>
        </w:rPr>
        <w:t>be signed and in place for your entity prior to DESE being able to issue</w:t>
      </w:r>
      <w:r>
        <w:rPr>
          <w:rFonts w:asciiTheme="minorHAnsi" w:hAnsiTheme="minorHAnsi" w:cstheme="minorHAnsi"/>
          <w:color w:val="FF0000"/>
          <w:sz w:val="22"/>
          <w:szCs w:val="22"/>
        </w:rPr>
        <w:t xml:space="preserve"> any</w:t>
      </w:r>
      <w:r w:rsidRPr="00F53183">
        <w:rPr>
          <w:rFonts w:asciiTheme="minorHAnsi" w:hAnsiTheme="minorHAnsi" w:cstheme="minorHAnsi"/>
          <w:color w:val="FF0000"/>
          <w:sz w:val="22"/>
          <w:szCs w:val="22"/>
        </w:rPr>
        <w:t xml:space="preserve"> FY2021 funds.</w:t>
      </w:r>
      <w:r>
        <w:rPr>
          <w:rFonts w:asciiTheme="minorHAnsi" w:hAnsiTheme="minorHAnsi" w:cstheme="minorHAnsi"/>
          <w:color w:val="FF0000"/>
          <w:sz w:val="22"/>
          <w:szCs w:val="22"/>
        </w:rPr>
        <w:t xml:space="preserve">  This will impact FY2021 start dates if we have not received a signed dated form prior to 7/1/2020.</w:t>
      </w:r>
    </w:p>
    <w:p w14:paraId="546478AF" w14:textId="77777777" w:rsidR="00B24183" w:rsidRDefault="00B24183" w:rsidP="00966A7B">
      <w:pPr>
        <w:rPr>
          <w:rFonts w:asciiTheme="minorHAnsi" w:hAnsiTheme="minorHAnsi" w:cstheme="minorHAnsi"/>
          <w:sz w:val="22"/>
          <w:szCs w:val="22"/>
        </w:rPr>
      </w:pPr>
    </w:p>
    <w:p w14:paraId="5BB4DC01" w14:textId="70825E31"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5"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6"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5B1081">
        <w:rPr>
          <w:rFonts w:asciiTheme="minorHAnsi" w:hAnsiTheme="minorHAnsi" w:cstheme="minorHAnsi"/>
          <w:b/>
          <w:bCs/>
          <w:color w:val="FF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4E982386" w14:textId="035F18F8" w:rsidR="00966A7B" w:rsidRDefault="00966A7B" w:rsidP="00FD13B3">
      <w:pPr>
        <w:rPr>
          <w:rFonts w:asciiTheme="minorHAnsi" w:hAnsiTheme="minorHAnsi" w:cstheme="minorHAnsi"/>
          <w:b/>
          <w:sz w:val="22"/>
          <w:szCs w:val="22"/>
          <w:u w:val="single"/>
        </w:rPr>
      </w:pPr>
    </w:p>
    <w:p w14:paraId="724D9438" w14:textId="77777777" w:rsidR="00B24183" w:rsidRDefault="00B24183" w:rsidP="00FD13B3">
      <w:pPr>
        <w:rPr>
          <w:rFonts w:asciiTheme="minorHAnsi" w:hAnsiTheme="minorHAnsi" w:cstheme="minorHAnsi"/>
          <w:b/>
          <w:sz w:val="22"/>
          <w:szCs w:val="22"/>
          <w:u w:val="single"/>
        </w:rPr>
      </w:pPr>
    </w:p>
    <w:p w14:paraId="7D4F68DD" w14:textId="323DAE93" w:rsidR="00FD13B3" w:rsidRPr="0098213F" w:rsidRDefault="00B24183" w:rsidP="00FD13B3">
      <w:pPr>
        <w:rPr>
          <w:rFonts w:asciiTheme="minorHAnsi" w:hAnsiTheme="minorHAnsi" w:cstheme="minorHAnsi"/>
          <w:sz w:val="22"/>
          <w:szCs w:val="22"/>
        </w:rPr>
      </w:pPr>
      <w:bookmarkStart w:id="2" w:name="FY19Windows"/>
      <w:r>
        <w:rPr>
          <w:rFonts w:asciiTheme="minorHAnsi" w:hAnsiTheme="minorHAnsi" w:cstheme="minorHAnsi"/>
          <w:b/>
          <w:sz w:val="22"/>
          <w:szCs w:val="22"/>
          <w:u w:val="single"/>
        </w:rPr>
        <w:t xml:space="preserve">July is the FINAL Payment </w:t>
      </w:r>
      <w:r w:rsidR="00FD13B3" w:rsidRPr="0098213F">
        <w:rPr>
          <w:rFonts w:asciiTheme="minorHAnsi" w:hAnsiTheme="minorHAnsi" w:cstheme="minorHAnsi"/>
          <w:b/>
          <w:sz w:val="22"/>
          <w:szCs w:val="22"/>
          <w:u w:val="single"/>
        </w:rPr>
        <w:t xml:space="preserve">Request window </w:t>
      </w:r>
      <w:r>
        <w:rPr>
          <w:rFonts w:asciiTheme="minorHAnsi" w:hAnsiTheme="minorHAnsi" w:cstheme="minorHAnsi"/>
          <w:b/>
          <w:sz w:val="22"/>
          <w:szCs w:val="22"/>
          <w:u w:val="single"/>
        </w:rPr>
        <w:t xml:space="preserve">- </w:t>
      </w:r>
      <w:r w:rsidR="00FD13B3" w:rsidRPr="0098213F">
        <w:rPr>
          <w:rFonts w:asciiTheme="minorHAnsi" w:hAnsiTheme="minorHAnsi" w:cstheme="minorHAnsi"/>
          <w:b/>
          <w:sz w:val="22"/>
          <w:szCs w:val="22"/>
          <w:u w:val="single"/>
        </w:rPr>
        <w:t>now available</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7694AC3B"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B24183">
        <w:rPr>
          <w:rFonts w:asciiTheme="minorHAnsi" w:hAnsiTheme="minorHAnsi" w:cstheme="minorHAnsi"/>
          <w:sz w:val="22"/>
          <w:szCs w:val="22"/>
        </w:rPr>
        <w:t>July</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D57605">
        <w:rPr>
          <w:rFonts w:asciiTheme="minorHAnsi" w:hAnsiTheme="minorHAnsi" w:cstheme="minorHAnsi"/>
          <w:sz w:val="22"/>
          <w:szCs w:val="22"/>
        </w:rPr>
        <w:t>Ju</w:t>
      </w:r>
      <w:r w:rsidR="00B24183">
        <w:rPr>
          <w:rFonts w:asciiTheme="minorHAnsi" w:hAnsiTheme="minorHAnsi" w:cstheme="minorHAnsi"/>
          <w:sz w:val="22"/>
          <w:szCs w:val="22"/>
        </w:rPr>
        <w:t>ly 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40A0537D" w:rsidR="00B71D4F" w:rsidRDefault="00B71D4F" w:rsidP="00EF05D9">
      <w:pPr>
        <w:rPr>
          <w:rFonts w:asciiTheme="minorHAnsi" w:hAnsiTheme="minorHAnsi" w:cstheme="minorHAnsi"/>
          <w:sz w:val="22"/>
          <w:szCs w:val="22"/>
        </w:rPr>
      </w:pPr>
    </w:p>
    <w:p w14:paraId="58C63556" w14:textId="4070AB10" w:rsidR="00B24183" w:rsidRPr="00B24183" w:rsidRDefault="00B24183" w:rsidP="00EF05D9">
      <w:pPr>
        <w:rPr>
          <w:rFonts w:asciiTheme="minorHAnsi" w:hAnsiTheme="minorHAnsi" w:cstheme="minorHAnsi"/>
          <w:b/>
          <w:bCs/>
          <w:color w:val="FF0000"/>
          <w:sz w:val="22"/>
          <w:szCs w:val="22"/>
        </w:rPr>
      </w:pPr>
      <w:r w:rsidRPr="00B24183">
        <w:rPr>
          <w:rFonts w:asciiTheme="minorHAnsi" w:hAnsiTheme="minorHAnsi" w:cstheme="minorHAnsi"/>
          <w:b/>
          <w:bCs/>
          <w:color w:val="FF0000"/>
          <w:sz w:val="22"/>
          <w:szCs w:val="22"/>
        </w:rPr>
        <w:t>This is the FINAL FY2020 payment request window, including grants that end 8/31/2020.</w:t>
      </w:r>
    </w:p>
    <w:p w14:paraId="3D5F51FD" w14:textId="77777777" w:rsidR="00B24183" w:rsidRDefault="00B24183" w:rsidP="00EF05D9">
      <w:pPr>
        <w:rPr>
          <w:rFonts w:asciiTheme="minorHAnsi" w:hAnsiTheme="minorHAnsi" w:cstheme="minorHAnsi"/>
          <w:sz w:val="22"/>
          <w:szCs w:val="22"/>
        </w:rPr>
      </w:pPr>
    </w:p>
    <w:p w14:paraId="7F9704DD" w14:textId="77777777"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747EF8"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4811711" w14:textId="3A36CB4E" w:rsidR="0039652C" w:rsidRDefault="0039652C" w:rsidP="0039652C">
      <w:pPr>
        <w:rPr>
          <w:rStyle w:val="Hyperlink"/>
          <w:rFonts w:asciiTheme="minorHAnsi" w:hAnsiTheme="minorHAnsi" w:cstheme="minorHAnsi"/>
          <w:sz w:val="22"/>
          <w:szCs w:val="22"/>
        </w:rPr>
      </w:pPr>
    </w:p>
    <w:p w14:paraId="36A8A626" w14:textId="13A62F84" w:rsidR="0039652C" w:rsidRPr="00BF408E" w:rsidRDefault="0039652C" w:rsidP="0039652C">
      <w:pPr>
        <w:rPr>
          <w:rFonts w:asciiTheme="minorHAnsi" w:hAnsiTheme="minorHAnsi" w:cstheme="minorHAnsi"/>
          <w:b/>
          <w:bCs/>
          <w:sz w:val="22"/>
          <w:szCs w:val="22"/>
          <w:u w:val="single"/>
        </w:rPr>
      </w:pPr>
      <w:bookmarkStart w:id="3" w:name="PartISignatures"/>
      <w:bookmarkStart w:id="4" w:name="_Hlk43911851"/>
      <w:r w:rsidRPr="00BF408E">
        <w:rPr>
          <w:rFonts w:asciiTheme="minorHAnsi" w:hAnsiTheme="minorHAnsi" w:cstheme="minorHAnsi"/>
          <w:b/>
          <w:bCs/>
          <w:sz w:val="22"/>
          <w:szCs w:val="22"/>
          <w:u w:val="single"/>
        </w:rPr>
        <w:t>FY2021 Grants and the Part I signatures</w:t>
      </w:r>
    </w:p>
    <w:bookmarkEnd w:id="3"/>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lastRenderedPageBreak/>
        <w:drawing>
          <wp:inline distT="0" distB="0" distL="0" distR="0" wp14:anchorId="2D77E756" wp14:editId="4628F45B">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1"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lastRenderedPageBreak/>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2"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3" w:history="1">
        <w:r w:rsidRPr="0039652C">
          <w:rPr>
            <w:rStyle w:val="Hyperlink"/>
            <w:rFonts w:eastAsia="Times New Roman"/>
          </w:rPr>
          <w:t>Google Drive, or</w:t>
        </w:r>
      </w:hyperlink>
      <w:r w:rsidRPr="0039652C">
        <w:t xml:space="preserve"> </w:t>
      </w:r>
      <w:hyperlink r:id="rId24"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7D7FB040" w14:textId="4ABB40CC" w:rsidR="00F90EEF" w:rsidRDefault="00F90EEF" w:rsidP="0089723B">
      <w:pPr>
        <w:jc w:val="right"/>
        <w:rPr>
          <w:rStyle w:val="Hyperlink"/>
          <w:rFonts w:asciiTheme="minorHAnsi" w:hAnsiTheme="minorHAnsi" w:cstheme="minorHAnsi"/>
          <w:sz w:val="22"/>
          <w:szCs w:val="22"/>
        </w:rPr>
      </w:pPr>
    </w:p>
    <w:p w14:paraId="1412CB87" w14:textId="77777777" w:rsidR="00A731BF" w:rsidRPr="00A430E2" w:rsidRDefault="00A731BF" w:rsidP="00A731BF">
      <w:pPr>
        <w:rPr>
          <w:rFonts w:asciiTheme="minorHAnsi" w:hAnsiTheme="minorHAnsi" w:cstheme="minorHAnsi"/>
          <w:b/>
          <w:sz w:val="22"/>
          <w:szCs w:val="22"/>
          <w:u w:val="single"/>
        </w:rPr>
      </w:pPr>
      <w:bookmarkStart w:id="5" w:name="FY20MultiYear"/>
      <w:r w:rsidRPr="00A430E2">
        <w:rPr>
          <w:rFonts w:asciiTheme="minorHAnsi" w:hAnsiTheme="minorHAnsi" w:cstheme="minorHAnsi"/>
          <w:b/>
          <w:sz w:val="22"/>
          <w:szCs w:val="22"/>
          <w:u w:val="single"/>
        </w:rPr>
        <w:t>Important Changes due to COVID-19: FY20 Multi-Year Delegation</w:t>
      </w:r>
    </w:p>
    <w:bookmarkEnd w:id="5"/>
    <w:p w14:paraId="3016AE6B" w14:textId="77777777" w:rsidR="00A731BF" w:rsidRDefault="00A731BF" w:rsidP="00A731BF">
      <w:pPr>
        <w:rPr>
          <w:rStyle w:val="Hyperlink"/>
          <w:rFonts w:asciiTheme="minorHAnsi" w:hAnsiTheme="minorHAnsi" w:cstheme="minorHAnsi"/>
          <w:sz w:val="22"/>
          <w:szCs w:val="22"/>
        </w:rPr>
      </w:pPr>
    </w:p>
    <w:p w14:paraId="712E176F" w14:textId="77777777" w:rsidR="00A731BF" w:rsidRPr="00533045" w:rsidRDefault="00A731BF" w:rsidP="00A731BF">
      <w:pPr>
        <w:rPr>
          <w:rStyle w:val="Hyperlink"/>
          <w:rFonts w:asciiTheme="minorHAnsi" w:hAnsiTheme="minorHAnsi" w:cstheme="minorHAnsi"/>
          <w:b/>
          <w:bCs/>
          <w:color w:val="auto"/>
          <w:sz w:val="22"/>
          <w:szCs w:val="22"/>
          <w:u w:val="none"/>
        </w:rPr>
      </w:pPr>
      <w:r w:rsidRPr="00533045">
        <w:rPr>
          <w:rStyle w:val="Hyperlink"/>
          <w:rFonts w:asciiTheme="minorHAnsi" w:hAnsiTheme="minorHAnsi" w:cstheme="minorHAnsi"/>
          <w:color w:val="auto"/>
          <w:sz w:val="22"/>
          <w:szCs w:val="22"/>
          <w:u w:val="none"/>
        </w:rPr>
        <w:t xml:space="preserve">Due to the ongoing COVID-19 pandemic, and related school closures which may impact the ability to spend down funds in both FY2019 Year 2 </w:t>
      </w:r>
      <w:r>
        <w:rPr>
          <w:rStyle w:val="Hyperlink"/>
          <w:rFonts w:asciiTheme="minorHAnsi" w:hAnsiTheme="minorHAnsi" w:cstheme="minorHAnsi"/>
          <w:color w:val="auto"/>
          <w:sz w:val="22"/>
          <w:szCs w:val="22"/>
          <w:u w:val="none"/>
        </w:rPr>
        <w:t xml:space="preserve">and </w:t>
      </w:r>
      <w:r w:rsidRPr="00533045">
        <w:rPr>
          <w:rStyle w:val="Hyperlink"/>
          <w:rFonts w:asciiTheme="minorHAnsi" w:hAnsiTheme="minorHAnsi" w:cstheme="minorHAnsi"/>
          <w:color w:val="auto"/>
          <w:sz w:val="22"/>
          <w:szCs w:val="22"/>
          <w:u w:val="none"/>
        </w:rPr>
        <w:t xml:space="preserve">FY2020 Year 1 entitlement grants, </w:t>
      </w:r>
      <w:r w:rsidRPr="00533045">
        <w:rPr>
          <w:rStyle w:val="Hyperlink"/>
          <w:rFonts w:asciiTheme="minorHAnsi" w:hAnsiTheme="minorHAnsi" w:cstheme="minorHAnsi"/>
          <w:b/>
          <w:bCs/>
          <w:color w:val="auto"/>
          <w:sz w:val="22"/>
          <w:szCs w:val="22"/>
          <w:u w:val="none"/>
        </w:rPr>
        <w:t xml:space="preserve">DESE </w:t>
      </w:r>
      <w:r>
        <w:rPr>
          <w:rStyle w:val="Hyperlink"/>
          <w:rFonts w:asciiTheme="minorHAnsi" w:hAnsiTheme="minorHAnsi" w:cstheme="minorHAnsi"/>
          <w:b/>
          <w:bCs/>
          <w:color w:val="auto"/>
          <w:sz w:val="22"/>
          <w:szCs w:val="22"/>
          <w:u w:val="none"/>
        </w:rPr>
        <w:t xml:space="preserve">has </w:t>
      </w:r>
      <w:r w:rsidRPr="00533045">
        <w:rPr>
          <w:rStyle w:val="Hyperlink"/>
          <w:rFonts w:asciiTheme="minorHAnsi" w:hAnsiTheme="minorHAnsi" w:cstheme="minorHAnsi"/>
          <w:b/>
          <w:bCs/>
          <w:color w:val="auto"/>
          <w:sz w:val="22"/>
          <w:szCs w:val="22"/>
          <w:u w:val="none"/>
        </w:rPr>
        <w:t>submitt</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and process</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Multi-year Delegation forms on behalf of </w:t>
      </w:r>
      <w:r>
        <w:rPr>
          <w:rStyle w:val="Hyperlink"/>
          <w:rFonts w:asciiTheme="minorHAnsi" w:hAnsiTheme="minorHAnsi" w:cstheme="minorHAnsi"/>
          <w:b/>
          <w:bCs/>
          <w:color w:val="auto"/>
          <w:sz w:val="22"/>
          <w:szCs w:val="22"/>
          <w:u w:val="none"/>
        </w:rPr>
        <w:t>Applicants</w:t>
      </w:r>
      <w:r w:rsidRPr="00533045">
        <w:rPr>
          <w:rStyle w:val="Hyperlink"/>
          <w:rFonts w:asciiTheme="minorHAnsi" w:hAnsiTheme="minorHAnsi" w:cstheme="minorHAnsi"/>
          <w:b/>
          <w:bCs/>
          <w:color w:val="auto"/>
          <w:sz w:val="22"/>
          <w:szCs w:val="22"/>
          <w:u w:val="none"/>
        </w:rPr>
        <w:t xml:space="preserve"> with balances remaining</w:t>
      </w:r>
      <w:r>
        <w:rPr>
          <w:rStyle w:val="Hyperlink"/>
          <w:rFonts w:asciiTheme="minorHAnsi" w:hAnsiTheme="minorHAnsi" w:cstheme="minorHAnsi"/>
          <w:b/>
          <w:bCs/>
          <w:color w:val="auto"/>
          <w:sz w:val="22"/>
          <w:szCs w:val="22"/>
          <w:u w:val="none"/>
        </w:rPr>
        <w:t xml:space="preserve"> over $100</w:t>
      </w:r>
      <w:r w:rsidRPr="00533045">
        <w:rPr>
          <w:rStyle w:val="Hyperlink"/>
          <w:rFonts w:asciiTheme="minorHAnsi" w:hAnsiTheme="minorHAnsi" w:cstheme="minorHAnsi"/>
          <w:b/>
          <w:bCs/>
          <w:color w:val="auto"/>
          <w:sz w:val="22"/>
          <w:szCs w:val="22"/>
          <w:u w:val="none"/>
        </w:rPr>
        <w:t>.</w:t>
      </w:r>
      <w:r>
        <w:rPr>
          <w:rStyle w:val="Hyperlink"/>
          <w:rFonts w:asciiTheme="minorHAnsi" w:hAnsiTheme="minorHAnsi" w:cstheme="minorHAnsi"/>
          <w:b/>
          <w:bCs/>
          <w:color w:val="auto"/>
          <w:sz w:val="22"/>
          <w:szCs w:val="22"/>
          <w:u w:val="none"/>
        </w:rPr>
        <w:t xml:space="preserve">  Applicants do not need to take any action to obtain the multi-year extension from FY2020 to FY2021.</w:t>
      </w:r>
    </w:p>
    <w:p w14:paraId="1045F1FE" w14:textId="77777777" w:rsidR="00A731BF" w:rsidRPr="00533045" w:rsidRDefault="00A731BF" w:rsidP="00A731BF">
      <w:pPr>
        <w:rPr>
          <w:rStyle w:val="Hyperlink"/>
          <w:rFonts w:asciiTheme="minorHAnsi" w:hAnsiTheme="minorHAnsi" w:cstheme="minorHAnsi"/>
          <w:color w:val="auto"/>
          <w:sz w:val="22"/>
          <w:szCs w:val="22"/>
          <w:u w:val="none"/>
        </w:rPr>
      </w:pPr>
    </w:p>
    <w:p w14:paraId="666149B4" w14:textId="77777777" w:rsidR="00A731BF" w:rsidRPr="00533045"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These are the </w:t>
      </w:r>
      <w:r w:rsidRPr="000F725C">
        <w:rPr>
          <w:rStyle w:val="Hyperlink"/>
          <w:rFonts w:asciiTheme="minorHAnsi" w:hAnsiTheme="minorHAnsi" w:cstheme="minorHAnsi"/>
          <w:b/>
          <w:bCs/>
          <w:color w:val="auto"/>
          <w:sz w:val="22"/>
          <w:szCs w:val="22"/>
          <w:u w:val="none"/>
        </w:rPr>
        <w:t>only</w:t>
      </w:r>
      <w:r>
        <w:rPr>
          <w:rStyle w:val="Hyperlink"/>
          <w:rFonts w:asciiTheme="minorHAnsi" w:hAnsiTheme="minorHAnsi" w:cstheme="minorHAnsi"/>
          <w:color w:val="auto"/>
          <w:sz w:val="22"/>
          <w:szCs w:val="22"/>
          <w:u w:val="none"/>
        </w:rPr>
        <w:t xml:space="preserve"> grants with </w:t>
      </w:r>
      <w:r w:rsidRPr="00533045">
        <w:rPr>
          <w:rStyle w:val="Hyperlink"/>
          <w:rFonts w:asciiTheme="minorHAnsi" w:hAnsiTheme="minorHAnsi" w:cstheme="minorHAnsi"/>
          <w:color w:val="auto"/>
          <w:sz w:val="22"/>
          <w:szCs w:val="22"/>
          <w:u w:val="none"/>
        </w:rPr>
        <w:t xml:space="preserve">Multi-Year </w:t>
      </w:r>
      <w:r>
        <w:rPr>
          <w:rStyle w:val="Hyperlink"/>
          <w:rFonts w:asciiTheme="minorHAnsi" w:hAnsiTheme="minorHAnsi" w:cstheme="minorHAnsi"/>
          <w:color w:val="auto"/>
          <w:sz w:val="22"/>
          <w:szCs w:val="22"/>
          <w:u w:val="none"/>
        </w:rPr>
        <w:t xml:space="preserve">provision </w:t>
      </w:r>
      <w:r w:rsidRPr="00533045">
        <w:rPr>
          <w:rStyle w:val="Hyperlink"/>
          <w:rFonts w:asciiTheme="minorHAnsi" w:hAnsiTheme="minorHAnsi" w:cstheme="minorHAnsi"/>
          <w:color w:val="auto"/>
          <w:sz w:val="22"/>
          <w:szCs w:val="22"/>
          <w:u w:val="none"/>
        </w:rPr>
        <w:t>getting extended by DESE</w:t>
      </w:r>
      <w:r>
        <w:rPr>
          <w:rStyle w:val="Hyperlink"/>
          <w:rFonts w:asciiTheme="minorHAnsi" w:hAnsiTheme="minorHAnsi" w:cstheme="minorHAnsi"/>
          <w:color w:val="auto"/>
          <w:sz w:val="22"/>
          <w:szCs w:val="22"/>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430"/>
      </w:tblGrid>
      <w:tr w:rsidR="00A731BF" w:rsidRPr="00533045" w14:paraId="35645C4B" w14:textId="77777777" w:rsidTr="005568D7">
        <w:tc>
          <w:tcPr>
            <w:tcW w:w="4068" w:type="dxa"/>
            <w:shd w:val="clear" w:color="auto" w:fill="auto"/>
          </w:tcPr>
          <w:p w14:paraId="3D557394" w14:textId="77777777" w:rsidR="00A731BF" w:rsidRPr="00907843" w:rsidRDefault="00A731BF" w:rsidP="005568D7">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Grant Program</w:t>
            </w:r>
          </w:p>
        </w:tc>
        <w:tc>
          <w:tcPr>
            <w:tcW w:w="2430" w:type="dxa"/>
            <w:shd w:val="clear" w:color="auto" w:fill="auto"/>
          </w:tcPr>
          <w:p w14:paraId="123FD1E8" w14:textId="77777777" w:rsidR="00A731BF" w:rsidRPr="00907843" w:rsidRDefault="00A731BF" w:rsidP="005568D7">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Federal Award Year</w:t>
            </w:r>
          </w:p>
        </w:tc>
      </w:tr>
      <w:tr w:rsidR="00A731BF" w:rsidRPr="00533045" w14:paraId="7F115C79" w14:textId="77777777" w:rsidTr="005568D7">
        <w:tc>
          <w:tcPr>
            <w:tcW w:w="4068" w:type="dxa"/>
            <w:shd w:val="clear" w:color="auto" w:fill="auto"/>
          </w:tcPr>
          <w:p w14:paraId="663566C3"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 (FC: 305)</w:t>
            </w:r>
          </w:p>
        </w:tc>
        <w:tc>
          <w:tcPr>
            <w:tcW w:w="2430" w:type="dxa"/>
            <w:shd w:val="clear" w:color="auto" w:fill="auto"/>
          </w:tcPr>
          <w:p w14:paraId="29B4258D"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470C23" w14:paraId="11256D7B" w14:textId="77777777" w:rsidTr="005568D7">
        <w:tc>
          <w:tcPr>
            <w:tcW w:w="4068" w:type="dxa"/>
            <w:shd w:val="clear" w:color="auto" w:fill="auto"/>
          </w:tcPr>
          <w:p w14:paraId="58158E62"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 Part D (FC: 306/307)**</w:t>
            </w:r>
          </w:p>
        </w:tc>
        <w:tc>
          <w:tcPr>
            <w:tcW w:w="2430" w:type="dxa"/>
            <w:shd w:val="clear" w:color="auto" w:fill="auto"/>
          </w:tcPr>
          <w:p w14:paraId="4E042C54"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r>
      <w:tr w:rsidR="00A731BF" w:rsidRPr="00470C23" w14:paraId="2D09246C" w14:textId="77777777" w:rsidTr="005568D7">
        <w:tc>
          <w:tcPr>
            <w:tcW w:w="4068" w:type="dxa"/>
            <w:shd w:val="clear" w:color="auto" w:fill="auto"/>
          </w:tcPr>
          <w:p w14:paraId="63E5CECA"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II-A (FC: 140)</w:t>
            </w:r>
          </w:p>
        </w:tc>
        <w:tc>
          <w:tcPr>
            <w:tcW w:w="2430" w:type="dxa"/>
            <w:shd w:val="clear" w:color="auto" w:fill="auto"/>
          </w:tcPr>
          <w:p w14:paraId="023B03B0"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r>
      <w:tr w:rsidR="00A731BF" w:rsidRPr="00470C23" w14:paraId="497547BF" w14:textId="77777777" w:rsidTr="005568D7">
        <w:tc>
          <w:tcPr>
            <w:tcW w:w="4068" w:type="dxa"/>
            <w:shd w:val="clear" w:color="auto" w:fill="auto"/>
          </w:tcPr>
          <w:p w14:paraId="52C70087"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III (FC: 180 and 186)</w:t>
            </w:r>
          </w:p>
        </w:tc>
        <w:tc>
          <w:tcPr>
            <w:tcW w:w="2430" w:type="dxa"/>
            <w:shd w:val="clear" w:color="auto" w:fill="auto"/>
          </w:tcPr>
          <w:p w14:paraId="376C1BDA"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r>
      <w:tr w:rsidR="00A731BF" w:rsidRPr="00470C23" w14:paraId="01A68687" w14:textId="77777777" w:rsidTr="005568D7">
        <w:tc>
          <w:tcPr>
            <w:tcW w:w="4068" w:type="dxa"/>
            <w:shd w:val="clear" w:color="auto" w:fill="auto"/>
          </w:tcPr>
          <w:p w14:paraId="334E4427"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IV (FC: 309)</w:t>
            </w:r>
          </w:p>
        </w:tc>
        <w:tc>
          <w:tcPr>
            <w:tcW w:w="2430" w:type="dxa"/>
            <w:shd w:val="clear" w:color="auto" w:fill="auto"/>
          </w:tcPr>
          <w:p w14:paraId="5C9956DF"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r>
      <w:tr w:rsidR="00A731BF" w:rsidRPr="00470C23" w14:paraId="27F17F56" w14:textId="77777777" w:rsidTr="005568D7">
        <w:tc>
          <w:tcPr>
            <w:tcW w:w="4068" w:type="dxa"/>
            <w:shd w:val="clear" w:color="auto" w:fill="auto"/>
          </w:tcPr>
          <w:p w14:paraId="6C839087"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IDEA (FC: 240)</w:t>
            </w:r>
          </w:p>
        </w:tc>
        <w:tc>
          <w:tcPr>
            <w:tcW w:w="2430" w:type="dxa"/>
            <w:shd w:val="clear" w:color="auto" w:fill="auto"/>
          </w:tcPr>
          <w:p w14:paraId="0E4C80AF"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r>
      <w:tr w:rsidR="00A731BF" w:rsidRPr="00470C23" w14:paraId="5D89F667" w14:textId="77777777" w:rsidTr="005568D7">
        <w:tc>
          <w:tcPr>
            <w:tcW w:w="4068" w:type="dxa"/>
            <w:shd w:val="clear" w:color="auto" w:fill="auto"/>
          </w:tcPr>
          <w:p w14:paraId="76AEBDD6"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Early Childhood Special Ed (FC: 262)</w:t>
            </w:r>
          </w:p>
        </w:tc>
        <w:tc>
          <w:tcPr>
            <w:tcW w:w="2430" w:type="dxa"/>
            <w:shd w:val="clear" w:color="auto" w:fill="auto"/>
          </w:tcPr>
          <w:p w14:paraId="28B5B268"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r>
      <w:tr w:rsidR="00A731BF" w:rsidRPr="00470C23" w14:paraId="11D5B469" w14:textId="77777777" w:rsidTr="005568D7">
        <w:tc>
          <w:tcPr>
            <w:tcW w:w="4068" w:type="dxa"/>
            <w:shd w:val="clear" w:color="auto" w:fill="auto"/>
          </w:tcPr>
          <w:p w14:paraId="10BEB738"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Civics Teaching and Learning (FC: 589)*</w:t>
            </w:r>
          </w:p>
        </w:tc>
        <w:tc>
          <w:tcPr>
            <w:tcW w:w="2430" w:type="dxa"/>
            <w:shd w:val="clear" w:color="auto" w:fill="auto"/>
          </w:tcPr>
          <w:p w14:paraId="7F87A519"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FY2020</w:t>
            </w:r>
          </w:p>
        </w:tc>
      </w:tr>
    </w:tbl>
    <w:p w14:paraId="4E76CB3A" w14:textId="46E7FD93" w:rsidR="00A731BF" w:rsidRDefault="00A731BF" w:rsidP="00A731BF">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 xml:space="preserve">** Funds extended through an ISA.  Communication to </w:t>
      </w:r>
      <w:r w:rsidR="00470C23">
        <w:rPr>
          <w:rStyle w:val="Hyperlink"/>
          <w:rFonts w:asciiTheme="minorHAnsi" w:hAnsiTheme="minorHAnsi" w:cstheme="minorHAnsi"/>
          <w:color w:val="auto"/>
          <w:sz w:val="22"/>
          <w:szCs w:val="22"/>
          <w:u w:val="none"/>
        </w:rPr>
        <w:t xml:space="preserve">impacted </w:t>
      </w:r>
      <w:r w:rsidRPr="00470C23">
        <w:rPr>
          <w:rStyle w:val="Hyperlink"/>
          <w:rFonts w:asciiTheme="minorHAnsi" w:hAnsiTheme="minorHAnsi" w:cstheme="minorHAnsi"/>
          <w:color w:val="auto"/>
          <w:sz w:val="22"/>
          <w:szCs w:val="22"/>
          <w:u w:val="none"/>
        </w:rPr>
        <w:t xml:space="preserve">grantees has gone out please contact: </w:t>
      </w:r>
      <w:hyperlink r:id="rId25" w:history="1">
        <w:r w:rsidRPr="00470C23">
          <w:rPr>
            <w:rStyle w:val="Hyperlink"/>
            <w:rFonts w:asciiTheme="minorHAnsi" w:hAnsiTheme="minorHAnsi" w:cstheme="minorHAnsi"/>
            <w:sz w:val="22"/>
            <w:szCs w:val="22"/>
          </w:rPr>
          <w:t>jennyfer.cabral@mass.gov</w:t>
        </w:r>
      </w:hyperlink>
      <w:r w:rsidRPr="00470C23">
        <w:rPr>
          <w:rStyle w:val="Hyperlink"/>
          <w:rFonts w:asciiTheme="minorHAnsi" w:hAnsiTheme="minorHAnsi" w:cstheme="minorHAnsi"/>
          <w:color w:val="auto"/>
          <w:sz w:val="22"/>
          <w:szCs w:val="22"/>
          <w:u w:val="none"/>
        </w:rPr>
        <w:t xml:space="preserve">  for questions regarding your ISA</w:t>
      </w:r>
      <w:r w:rsidR="00470C23">
        <w:rPr>
          <w:rStyle w:val="Hyperlink"/>
          <w:rFonts w:asciiTheme="minorHAnsi" w:hAnsiTheme="minorHAnsi" w:cstheme="minorHAnsi"/>
          <w:color w:val="auto"/>
          <w:sz w:val="22"/>
          <w:szCs w:val="22"/>
          <w:u w:val="none"/>
        </w:rPr>
        <w:t>.</w:t>
      </w:r>
    </w:p>
    <w:p w14:paraId="3E5F5AEB" w14:textId="77777777" w:rsidR="00A731BF" w:rsidRPr="00533045" w:rsidRDefault="00A731BF" w:rsidP="00A731BF">
      <w:pPr>
        <w:rPr>
          <w:rStyle w:val="Hyperlink"/>
          <w:rFonts w:asciiTheme="minorHAnsi" w:hAnsiTheme="minorHAnsi" w:cstheme="minorHAnsi"/>
          <w:color w:val="auto"/>
          <w:sz w:val="22"/>
          <w:szCs w:val="22"/>
          <w:u w:val="none"/>
        </w:rPr>
      </w:pPr>
    </w:p>
    <w:p w14:paraId="6B2FC3F5" w14:textId="0DD4A88B" w:rsidR="00A731BF"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This has e</w:t>
      </w:r>
      <w:r w:rsidRPr="00533045">
        <w:rPr>
          <w:rStyle w:val="Hyperlink"/>
          <w:rFonts w:asciiTheme="minorHAnsi" w:hAnsiTheme="minorHAnsi" w:cstheme="minorHAnsi"/>
          <w:color w:val="auto"/>
          <w:sz w:val="22"/>
          <w:szCs w:val="22"/>
          <w:u w:val="none"/>
        </w:rPr>
        <w:t>xtend</w:t>
      </w:r>
      <w:r>
        <w:rPr>
          <w:rStyle w:val="Hyperlink"/>
          <w:rFonts w:asciiTheme="minorHAnsi" w:hAnsiTheme="minorHAnsi" w:cstheme="minorHAnsi"/>
          <w:color w:val="auto"/>
          <w:sz w:val="22"/>
          <w:szCs w:val="22"/>
          <w:u w:val="none"/>
        </w:rPr>
        <w:t>ed</w:t>
      </w:r>
      <w:r w:rsidRPr="00533045">
        <w:rPr>
          <w:rStyle w:val="Hyperlink"/>
          <w:rFonts w:asciiTheme="minorHAnsi" w:hAnsiTheme="minorHAnsi" w:cstheme="minorHAnsi"/>
          <w:color w:val="auto"/>
          <w:sz w:val="22"/>
          <w:szCs w:val="22"/>
          <w:u w:val="none"/>
        </w:rPr>
        <w:t xml:space="preserve"> the end date for both FY2019 and FY2020 grants</w:t>
      </w:r>
      <w:r>
        <w:rPr>
          <w:rStyle w:val="Hyperlink"/>
          <w:rFonts w:asciiTheme="minorHAnsi" w:hAnsiTheme="minorHAnsi" w:cstheme="minorHAnsi"/>
          <w:color w:val="auto"/>
          <w:sz w:val="22"/>
          <w:szCs w:val="22"/>
          <w:u w:val="none"/>
        </w:rPr>
        <w:t xml:space="preserve"> as follows:</w:t>
      </w:r>
    </w:p>
    <w:p w14:paraId="325293DF" w14:textId="05E94D93" w:rsidR="00D57605" w:rsidRPr="00D57605" w:rsidRDefault="00BF408E" w:rsidP="00A731BF">
      <w:pPr>
        <w:rPr>
          <w:rStyle w:val="Hyperlink"/>
          <w:rFonts w:asciiTheme="minorHAnsi" w:hAnsiTheme="minorHAnsi" w:cstheme="minorHAnsi"/>
          <w:i/>
          <w:iCs/>
          <w:color w:val="FF0000"/>
          <w:sz w:val="22"/>
          <w:szCs w:val="22"/>
          <w:u w:val="none"/>
        </w:rPr>
      </w:pPr>
      <w:r>
        <w:rPr>
          <w:rStyle w:val="Hyperlink"/>
          <w:rFonts w:asciiTheme="minorHAnsi" w:hAnsiTheme="minorHAnsi" w:cstheme="minorHAnsi"/>
          <w:i/>
          <w:iCs/>
          <w:color w:val="FF0000"/>
          <w:sz w:val="22"/>
          <w:szCs w:val="22"/>
          <w:u w:val="none"/>
        </w:rPr>
        <w:t xml:space="preserve">6/24/2020: </w:t>
      </w:r>
      <w:r w:rsidR="00D57605" w:rsidRPr="00D57605">
        <w:rPr>
          <w:rStyle w:val="Hyperlink"/>
          <w:rFonts w:asciiTheme="minorHAnsi" w:hAnsiTheme="minorHAnsi" w:cstheme="minorHAnsi"/>
          <w:i/>
          <w:iCs/>
          <w:color w:val="FF0000"/>
          <w:sz w:val="22"/>
          <w:szCs w:val="22"/>
          <w:u w:val="none"/>
        </w:rPr>
        <w:t>Please note DESE was notified by USED that the FY2019 IDEA related grants have also been granted an extension beyond 9/30/2020.  See update below.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353"/>
        <w:gridCol w:w="2357"/>
      </w:tblGrid>
      <w:tr w:rsidR="00A731BF" w:rsidRPr="00BE0AE3" w14:paraId="2DE5D17A" w14:textId="77777777" w:rsidTr="005568D7">
        <w:tc>
          <w:tcPr>
            <w:tcW w:w="4015" w:type="dxa"/>
            <w:shd w:val="clear" w:color="auto" w:fill="auto"/>
          </w:tcPr>
          <w:p w14:paraId="227D7EFF"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Grant Program</w:t>
            </w:r>
          </w:p>
        </w:tc>
        <w:tc>
          <w:tcPr>
            <w:tcW w:w="2353" w:type="dxa"/>
            <w:shd w:val="clear" w:color="auto" w:fill="auto"/>
          </w:tcPr>
          <w:p w14:paraId="437DD32E"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Federal Award Year</w:t>
            </w:r>
          </w:p>
        </w:tc>
        <w:tc>
          <w:tcPr>
            <w:tcW w:w="2357" w:type="dxa"/>
          </w:tcPr>
          <w:p w14:paraId="4D1B5DAF"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New End Date</w:t>
            </w:r>
          </w:p>
        </w:tc>
      </w:tr>
      <w:tr w:rsidR="00A731BF" w14:paraId="7F31135C" w14:textId="77777777" w:rsidTr="005568D7">
        <w:tc>
          <w:tcPr>
            <w:tcW w:w="4015" w:type="dxa"/>
            <w:shd w:val="clear" w:color="auto" w:fill="auto"/>
          </w:tcPr>
          <w:p w14:paraId="64A1F30F"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 (FC: 305)</w:t>
            </w:r>
          </w:p>
        </w:tc>
        <w:tc>
          <w:tcPr>
            <w:tcW w:w="2353" w:type="dxa"/>
            <w:shd w:val="clear" w:color="auto" w:fill="auto"/>
          </w:tcPr>
          <w:p w14:paraId="33F67A11"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11B59C12"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533045" w14:paraId="4F72C49B" w14:textId="77777777" w:rsidTr="00D57605">
        <w:tc>
          <w:tcPr>
            <w:tcW w:w="4015" w:type="dxa"/>
            <w:shd w:val="clear" w:color="auto" w:fill="auto"/>
          </w:tcPr>
          <w:p w14:paraId="18C0B2CD"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 Part D (FC: 306/307)</w:t>
            </w:r>
          </w:p>
        </w:tc>
        <w:tc>
          <w:tcPr>
            <w:tcW w:w="2353" w:type="dxa"/>
          </w:tcPr>
          <w:p w14:paraId="3398180C"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FY2019 &amp; FY2020</w:t>
            </w:r>
          </w:p>
        </w:tc>
        <w:tc>
          <w:tcPr>
            <w:tcW w:w="2357" w:type="dxa"/>
            <w:shd w:val="clear" w:color="auto" w:fill="auto"/>
          </w:tcPr>
          <w:p w14:paraId="6CDF5953" w14:textId="77777777" w:rsidR="00A731BF" w:rsidRPr="00470C23" w:rsidRDefault="00A731BF" w:rsidP="005568D7">
            <w:pPr>
              <w:rPr>
                <w:rStyle w:val="Hyperlink"/>
                <w:rFonts w:asciiTheme="minorHAnsi" w:hAnsiTheme="minorHAnsi" w:cstheme="minorHAnsi"/>
                <w:color w:val="auto"/>
                <w:sz w:val="22"/>
                <w:szCs w:val="22"/>
                <w:u w:val="none"/>
              </w:rPr>
            </w:pPr>
            <w:r w:rsidRPr="00470C23">
              <w:rPr>
                <w:rFonts w:asciiTheme="minorHAnsi" w:hAnsiTheme="minorHAnsi" w:cstheme="minorHAnsi"/>
                <w:sz w:val="22"/>
                <w:szCs w:val="22"/>
              </w:rPr>
              <w:t>6/30/2021</w:t>
            </w:r>
          </w:p>
        </w:tc>
      </w:tr>
      <w:tr w:rsidR="00A731BF" w:rsidRPr="00B8721E" w14:paraId="4C52FD01" w14:textId="77777777" w:rsidTr="005568D7">
        <w:tc>
          <w:tcPr>
            <w:tcW w:w="4015" w:type="dxa"/>
            <w:shd w:val="clear" w:color="auto" w:fill="auto"/>
          </w:tcPr>
          <w:p w14:paraId="00ED471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II-A (FC: 140)</w:t>
            </w:r>
          </w:p>
        </w:tc>
        <w:tc>
          <w:tcPr>
            <w:tcW w:w="2353" w:type="dxa"/>
            <w:shd w:val="clear" w:color="auto" w:fill="auto"/>
          </w:tcPr>
          <w:p w14:paraId="29CD6D4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48E6763E"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B8721E" w14:paraId="6C9A58A3" w14:textId="77777777" w:rsidTr="005568D7">
        <w:tc>
          <w:tcPr>
            <w:tcW w:w="4015" w:type="dxa"/>
            <w:shd w:val="clear" w:color="auto" w:fill="auto"/>
          </w:tcPr>
          <w:p w14:paraId="26C0F4AB"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53770DC6"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195853F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B8721E" w14:paraId="5A1B93C7" w14:textId="77777777" w:rsidTr="005568D7">
        <w:tc>
          <w:tcPr>
            <w:tcW w:w="4015" w:type="dxa"/>
            <w:shd w:val="clear" w:color="auto" w:fill="auto"/>
          </w:tcPr>
          <w:p w14:paraId="7847559B"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IV (FC: 309)</w:t>
            </w:r>
          </w:p>
        </w:tc>
        <w:tc>
          <w:tcPr>
            <w:tcW w:w="2353" w:type="dxa"/>
            <w:shd w:val="clear" w:color="auto" w:fill="auto"/>
          </w:tcPr>
          <w:p w14:paraId="63AC06D4"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598EE608"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3C7A8C" w14:paraId="03124052" w14:textId="77777777" w:rsidTr="005568D7">
        <w:tc>
          <w:tcPr>
            <w:tcW w:w="4015" w:type="dxa"/>
            <w:shd w:val="clear" w:color="auto" w:fill="auto"/>
          </w:tcPr>
          <w:p w14:paraId="6F010F15"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IDEA (FC: 240)</w:t>
            </w:r>
          </w:p>
        </w:tc>
        <w:tc>
          <w:tcPr>
            <w:tcW w:w="2353" w:type="dxa"/>
            <w:shd w:val="clear" w:color="auto" w:fill="auto"/>
          </w:tcPr>
          <w:p w14:paraId="16AC9803" w14:textId="443C11EE"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FY2019</w:t>
            </w:r>
            <w:r w:rsidR="00D57605">
              <w:rPr>
                <w:rFonts w:asciiTheme="minorHAnsi" w:hAnsiTheme="minorHAnsi" w:cstheme="minorHAnsi"/>
                <w:color w:val="FF0000"/>
                <w:sz w:val="22"/>
                <w:szCs w:val="22"/>
              </w:rPr>
              <w:t xml:space="preserve"> &amp; FY2020</w:t>
            </w:r>
          </w:p>
        </w:tc>
        <w:tc>
          <w:tcPr>
            <w:tcW w:w="2357" w:type="dxa"/>
          </w:tcPr>
          <w:p w14:paraId="76505678" w14:textId="21D8DD42" w:rsidR="00A731BF" w:rsidRPr="00683A95" w:rsidRDefault="00D57605" w:rsidP="005568D7">
            <w:pPr>
              <w:rPr>
                <w:rFonts w:asciiTheme="minorHAnsi" w:hAnsiTheme="minorHAnsi" w:cstheme="minorHAnsi"/>
                <w:color w:val="FF0000"/>
                <w:sz w:val="22"/>
                <w:szCs w:val="22"/>
              </w:rPr>
            </w:pPr>
            <w:r>
              <w:rPr>
                <w:rFonts w:asciiTheme="minorHAnsi" w:hAnsiTheme="minorHAnsi" w:cstheme="minorHAnsi"/>
                <w:color w:val="FF0000"/>
                <w:sz w:val="22"/>
                <w:szCs w:val="22"/>
              </w:rPr>
              <w:t>6/30/2021</w:t>
            </w:r>
          </w:p>
        </w:tc>
      </w:tr>
      <w:tr w:rsidR="00A731BF" w:rsidRPr="003C7A8C" w14:paraId="055D6DFE" w14:textId="77777777" w:rsidTr="005568D7">
        <w:tc>
          <w:tcPr>
            <w:tcW w:w="4015" w:type="dxa"/>
            <w:shd w:val="clear" w:color="auto" w:fill="auto"/>
          </w:tcPr>
          <w:p w14:paraId="010F18CA"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Early Childhood Special Ed (FC: 262)</w:t>
            </w:r>
          </w:p>
        </w:tc>
        <w:tc>
          <w:tcPr>
            <w:tcW w:w="2353" w:type="dxa"/>
            <w:shd w:val="clear" w:color="auto" w:fill="auto"/>
          </w:tcPr>
          <w:p w14:paraId="3B36BEE0" w14:textId="251D98D4"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FY2019</w:t>
            </w:r>
            <w:r w:rsidR="00D57605">
              <w:rPr>
                <w:rFonts w:asciiTheme="minorHAnsi" w:hAnsiTheme="minorHAnsi" w:cstheme="minorHAnsi"/>
                <w:color w:val="FF0000"/>
                <w:sz w:val="22"/>
                <w:szCs w:val="22"/>
              </w:rPr>
              <w:t xml:space="preserve"> &amp; FY2020</w:t>
            </w:r>
          </w:p>
        </w:tc>
        <w:tc>
          <w:tcPr>
            <w:tcW w:w="2357" w:type="dxa"/>
          </w:tcPr>
          <w:p w14:paraId="3E455868" w14:textId="285CDE9B" w:rsidR="00A731BF" w:rsidRPr="00683A95" w:rsidRDefault="00D57605" w:rsidP="005568D7">
            <w:pPr>
              <w:rPr>
                <w:rFonts w:asciiTheme="minorHAnsi" w:hAnsiTheme="minorHAnsi" w:cstheme="minorHAnsi"/>
                <w:color w:val="FF0000"/>
                <w:sz w:val="22"/>
                <w:szCs w:val="22"/>
              </w:rPr>
            </w:pPr>
            <w:r>
              <w:rPr>
                <w:rFonts w:asciiTheme="minorHAnsi" w:hAnsiTheme="minorHAnsi" w:cstheme="minorHAnsi"/>
                <w:color w:val="FF0000"/>
                <w:sz w:val="22"/>
                <w:szCs w:val="22"/>
              </w:rPr>
              <w:t>6/30/2021</w:t>
            </w:r>
          </w:p>
        </w:tc>
      </w:tr>
      <w:tr w:rsidR="00A731BF" w14:paraId="7A6953F0" w14:textId="77777777" w:rsidTr="005568D7">
        <w:tc>
          <w:tcPr>
            <w:tcW w:w="4015" w:type="dxa"/>
            <w:shd w:val="clear" w:color="auto" w:fill="auto"/>
          </w:tcPr>
          <w:p w14:paraId="2080B209"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Civics Teaching and Learning (FC: 589)</w:t>
            </w:r>
          </w:p>
        </w:tc>
        <w:tc>
          <w:tcPr>
            <w:tcW w:w="2353" w:type="dxa"/>
            <w:shd w:val="clear" w:color="auto" w:fill="auto"/>
          </w:tcPr>
          <w:p w14:paraId="043AC463"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FY2020</w:t>
            </w:r>
          </w:p>
        </w:tc>
        <w:tc>
          <w:tcPr>
            <w:tcW w:w="2357" w:type="dxa"/>
          </w:tcPr>
          <w:p w14:paraId="5D8CB785"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bl>
    <w:p w14:paraId="35C60A3C" w14:textId="77777777" w:rsidR="00A731BF" w:rsidRDefault="00A731BF" w:rsidP="00A731BF">
      <w:pPr>
        <w:rPr>
          <w:rStyle w:val="Hyperlink"/>
          <w:rFonts w:asciiTheme="minorHAnsi" w:hAnsiTheme="minorHAnsi" w:cstheme="minorHAnsi"/>
          <w:color w:val="auto"/>
          <w:sz w:val="22"/>
          <w:szCs w:val="22"/>
          <w:u w:val="none"/>
        </w:rPr>
      </w:pPr>
    </w:p>
    <w:p w14:paraId="098376F1" w14:textId="77777777" w:rsidR="00A731BF"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Other DESE discretionary grant programs, do NOT utilize the multi-year feature in EdGrants.  </w:t>
      </w:r>
    </w:p>
    <w:p w14:paraId="1376B88C" w14:textId="77777777" w:rsidR="00A731BF" w:rsidRDefault="00A731BF" w:rsidP="00A731BF">
      <w:pPr>
        <w:rPr>
          <w:rStyle w:val="Hyperlink"/>
          <w:rFonts w:asciiTheme="minorHAnsi" w:hAnsiTheme="minorHAnsi" w:cstheme="minorHAnsi"/>
          <w:color w:val="auto"/>
          <w:sz w:val="22"/>
          <w:szCs w:val="22"/>
          <w:u w:val="none"/>
        </w:rPr>
      </w:pPr>
    </w:p>
    <w:p w14:paraId="4C9280CA" w14:textId="77777777" w:rsidR="00A731BF" w:rsidRDefault="00747EF8" w:rsidP="00A731BF">
      <w:pPr>
        <w:jc w:val="right"/>
        <w:rPr>
          <w:rStyle w:val="Hyperlink"/>
          <w:rFonts w:asciiTheme="minorHAnsi" w:hAnsiTheme="minorHAnsi" w:cstheme="minorHAnsi"/>
          <w:sz w:val="22"/>
          <w:szCs w:val="22"/>
        </w:rPr>
      </w:pPr>
      <w:hyperlink w:anchor="_top" w:history="1">
        <w:r w:rsidR="00A731BF" w:rsidRPr="00125C17">
          <w:rPr>
            <w:rStyle w:val="Hyperlink"/>
            <w:rFonts w:asciiTheme="minorHAnsi" w:hAnsiTheme="minorHAnsi" w:cstheme="minorHAnsi"/>
            <w:sz w:val="22"/>
            <w:szCs w:val="22"/>
          </w:rPr>
          <w:t>BACK TO THE TOP</w:t>
        </w:r>
      </w:hyperlink>
    </w:p>
    <w:p w14:paraId="2D426200" w14:textId="77777777" w:rsidR="00851D9F" w:rsidRDefault="00851D9F" w:rsidP="0080060B">
      <w:pPr>
        <w:jc w:val="center"/>
        <w:rPr>
          <w:rFonts w:asciiTheme="minorHAnsi" w:hAnsiTheme="minorHAnsi" w:cstheme="minorHAnsi"/>
          <w:b/>
          <w:sz w:val="22"/>
          <w:szCs w:val="22"/>
          <w:u w:val="single"/>
        </w:rPr>
      </w:pPr>
    </w:p>
    <w:p w14:paraId="7C7BFF55" w14:textId="77777777" w:rsidR="00851D9F" w:rsidRDefault="00851D9F" w:rsidP="0080060B">
      <w:pPr>
        <w:jc w:val="center"/>
        <w:rPr>
          <w:rFonts w:asciiTheme="minorHAnsi" w:hAnsiTheme="minorHAnsi" w:cstheme="minorHAnsi"/>
          <w:b/>
          <w:sz w:val="22"/>
          <w:szCs w:val="22"/>
          <w:u w:val="single"/>
        </w:rPr>
      </w:pPr>
    </w:p>
    <w:p w14:paraId="25604B00" w14:textId="6724CAB0" w:rsidR="0080060B" w:rsidRDefault="0066689F" w:rsidP="00FF127D">
      <w:pPr>
        <w:rPr>
          <w:rFonts w:asciiTheme="minorHAnsi" w:hAnsiTheme="minorHAnsi" w:cstheme="minorHAnsi"/>
          <w:b/>
          <w:sz w:val="22"/>
          <w:szCs w:val="22"/>
          <w:u w:val="single"/>
        </w:rPr>
      </w:pPr>
      <w:bookmarkStart w:id="6" w:name="FinalPaymentRequestWindows"/>
      <w:r>
        <w:rPr>
          <w:rFonts w:asciiTheme="minorHAnsi" w:hAnsiTheme="minorHAnsi" w:cstheme="minorHAnsi"/>
          <w:b/>
          <w:sz w:val="22"/>
          <w:szCs w:val="22"/>
          <w:u w:val="single"/>
        </w:rPr>
        <w:t>FY2020 Close / FY2021 Open Info</w:t>
      </w:r>
    </w:p>
    <w:p w14:paraId="3C8D7439" w14:textId="1AAD4387" w:rsidR="00BF408E" w:rsidRPr="00BF408E" w:rsidRDefault="00BF408E" w:rsidP="00FF127D">
      <w:pPr>
        <w:rPr>
          <w:rFonts w:asciiTheme="minorHAnsi" w:hAnsiTheme="minorHAnsi" w:cstheme="minorHAnsi"/>
          <w:bCs/>
          <w:sz w:val="22"/>
          <w:szCs w:val="22"/>
        </w:rPr>
      </w:pPr>
    </w:p>
    <w:p w14:paraId="6C7A4516" w14:textId="0E63B00C" w:rsidR="00BF408E" w:rsidRPr="0066689F" w:rsidRDefault="0066689F" w:rsidP="00FF127D">
      <w:pPr>
        <w:rPr>
          <w:rFonts w:asciiTheme="minorHAnsi" w:hAnsiTheme="minorHAnsi" w:cstheme="minorHAnsi"/>
          <w:b/>
          <w:color w:val="FF0000"/>
          <w:sz w:val="22"/>
          <w:szCs w:val="22"/>
        </w:rPr>
      </w:pPr>
      <w:r>
        <w:rPr>
          <w:rFonts w:asciiTheme="minorHAnsi" w:hAnsiTheme="minorHAnsi" w:cstheme="minorHAnsi"/>
          <w:b/>
          <w:color w:val="FF0000"/>
          <w:sz w:val="22"/>
          <w:szCs w:val="22"/>
        </w:rPr>
        <w:t>FY2020</w:t>
      </w:r>
      <w:r w:rsidR="00470C23">
        <w:rPr>
          <w:rFonts w:asciiTheme="minorHAnsi" w:hAnsiTheme="minorHAnsi" w:cstheme="minorHAnsi"/>
          <w:b/>
          <w:color w:val="FF0000"/>
          <w:sz w:val="22"/>
          <w:szCs w:val="22"/>
        </w:rPr>
        <w:t>:</w:t>
      </w:r>
      <w:r>
        <w:rPr>
          <w:rFonts w:asciiTheme="minorHAnsi" w:hAnsiTheme="minorHAnsi" w:cstheme="minorHAnsi"/>
          <w:b/>
          <w:color w:val="FF0000"/>
          <w:sz w:val="22"/>
          <w:szCs w:val="22"/>
        </w:rPr>
        <w:t xml:space="preserve"> The FINAL July </w:t>
      </w:r>
      <w:r w:rsidR="00BF408E" w:rsidRPr="0066689F">
        <w:rPr>
          <w:rFonts w:asciiTheme="minorHAnsi" w:hAnsiTheme="minorHAnsi" w:cstheme="minorHAnsi"/>
          <w:b/>
          <w:color w:val="FF0000"/>
          <w:sz w:val="22"/>
          <w:szCs w:val="22"/>
        </w:rPr>
        <w:t xml:space="preserve">payment request window for all FY2020 grants (that are not multi-year) is </w:t>
      </w:r>
      <w:r>
        <w:rPr>
          <w:rFonts w:asciiTheme="minorHAnsi" w:hAnsiTheme="minorHAnsi" w:cstheme="minorHAnsi"/>
          <w:b/>
          <w:color w:val="FF0000"/>
          <w:sz w:val="22"/>
          <w:szCs w:val="22"/>
        </w:rPr>
        <w:t xml:space="preserve">open now </w:t>
      </w:r>
      <w:r w:rsidR="00BF408E" w:rsidRPr="0066689F">
        <w:rPr>
          <w:rFonts w:asciiTheme="minorHAnsi" w:hAnsiTheme="minorHAnsi" w:cstheme="minorHAnsi"/>
          <w:b/>
          <w:color w:val="FF0000"/>
          <w:sz w:val="22"/>
          <w:szCs w:val="22"/>
        </w:rPr>
        <w:t>through July 31</w:t>
      </w:r>
      <w:r w:rsidR="00BF408E" w:rsidRPr="0066689F">
        <w:rPr>
          <w:rFonts w:asciiTheme="minorHAnsi" w:hAnsiTheme="minorHAnsi" w:cstheme="minorHAnsi"/>
          <w:b/>
          <w:color w:val="FF0000"/>
          <w:sz w:val="22"/>
          <w:szCs w:val="22"/>
          <w:vertAlign w:val="superscript"/>
        </w:rPr>
        <w:t>st</w:t>
      </w:r>
      <w:r w:rsidR="00BF408E" w:rsidRPr="0066689F">
        <w:rPr>
          <w:rFonts w:asciiTheme="minorHAnsi" w:hAnsiTheme="minorHAnsi" w:cstheme="minorHAnsi"/>
          <w:b/>
          <w:color w:val="FF0000"/>
          <w:sz w:val="22"/>
          <w:szCs w:val="22"/>
        </w:rPr>
        <w:t>.  This includes state grants as well as federally funded grants with an 8/31/2020 end date.</w:t>
      </w:r>
    </w:p>
    <w:p w14:paraId="022F6856" w14:textId="6C573243" w:rsidR="00BF408E" w:rsidRDefault="00BF408E" w:rsidP="00FF127D">
      <w:pPr>
        <w:rPr>
          <w:rFonts w:asciiTheme="minorHAnsi" w:hAnsiTheme="minorHAnsi" w:cstheme="minorHAnsi"/>
          <w:bCs/>
          <w:sz w:val="22"/>
          <w:szCs w:val="22"/>
        </w:rPr>
      </w:pPr>
    </w:p>
    <w:bookmarkEnd w:id="6"/>
    <w:p w14:paraId="6B368384" w14:textId="3A26C4A0" w:rsidR="0080060B" w:rsidRDefault="0080060B" w:rsidP="001372BC">
      <w:pPr>
        <w:rPr>
          <w:rStyle w:val="Hyperlink"/>
          <w:rFonts w:asciiTheme="minorHAnsi" w:hAnsiTheme="minorHAnsi" w:cstheme="minorHAnsi"/>
          <w:sz w:val="22"/>
          <w:szCs w:val="22"/>
        </w:rPr>
      </w:pPr>
    </w:p>
    <w:tbl>
      <w:tblPr>
        <w:tblStyle w:val="TableGrid"/>
        <w:tblW w:w="9450" w:type="dxa"/>
        <w:tblInd w:w="-185" w:type="dxa"/>
        <w:tblLook w:val="04A0" w:firstRow="1" w:lastRow="0" w:firstColumn="1" w:lastColumn="0" w:noHBand="0" w:noVBand="1"/>
      </w:tblPr>
      <w:tblGrid>
        <w:gridCol w:w="4143"/>
        <w:gridCol w:w="1080"/>
        <w:gridCol w:w="4227"/>
      </w:tblGrid>
      <w:tr w:rsidR="0080060B" w14:paraId="0319B735" w14:textId="77777777" w:rsidTr="0066689F">
        <w:trPr>
          <w:trHeight w:val="413"/>
        </w:trPr>
        <w:tc>
          <w:tcPr>
            <w:tcW w:w="4143" w:type="dxa"/>
            <w:tcBorders>
              <w:top w:val="single" w:sz="4" w:space="0" w:color="auto"/>
              <w:left w:val="single" w:sz="4" w:space="0" w:color="auto"/>
              <w:bottom w:val="single" w:sz="4" w:space="0" w:color="auto"/>
              <w:right w:val="single" w:sz="4" w:space="0" w:color="auto"/>
            </w:tcBorders>
            <w:hideMark/>
          </w:tcPr>
          <w:p w14:paraId="776837C6"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Grant Type</w:t>
            </w:r>
          </w:p>
        </w:tc>
        <w:tc>
          <w:tcPr>
            <w:tcW w:w="1080" w:type="dxa"/>
            <w:tcBorders>
              <w:top w:val="single" w:sz="4" w:space="0" w:color="auto"/>
              <w:left w:val="single" w:sz="4" w:space="0" w:color="auto"/>
              <w:bottom w:val="single" w:sz="4" w:space="0" w:color="auto"/>
              <w:right w:val="single" w:sz="4" w:space="0" w:color="auto"/>
            </w:tcBorders>
            <w:hideMark/>
          </w:tcPr>
          <w:p w14:paraId="7430A807"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Award Year</w:t>
            </w:r>
          </w:p>
        </w:tc>
        <w:tc>
          <w:tcPr>
            <w:tcW w:w="4227" w:type="dxa"/>
            <w:tcBorders>
              <w:top w:val="single" w:sz="4" w:space="0" w:color="auto"/>
              <w:left w:val="single" w:sz="4" w:space="0" w:color="auto"/>
              <w:bottom w:val="single" w:sz="4" w:space="0" w:color="auto"/>
              <w:right w:val="single" w:sz="4" w:space="0" w:color="auto"/>
            </w:tcBorders>
            <w:hideMark/>
          </w:tcPr>
          <w:p w14:paraId="09AB138D"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Payment Request Window</w:t>
            </w:r>
          </w:p>
        </w:tc>
      </w:tr>
      <w:tr w:rsidR="0080060B" w14:paraId="1CEA2631" w14:textId="77777777" w:rsidTr="0066689F">
        <w:trPr>
          <w:trHeight w:val="917"/>
        </w:trPr>
        <w:tc>
          <w:tcPr>
            <w:tcW w:w="4143" w:type="dxa"/>
            <w:tcBorders>
              <w:top w:val="single" w:sz="4" w:space="0" w:color="auto"/>
              <w:left w:val="single" w:sz="4" w:space="0" w:color="auto"/>
              <w:bottom w:val="single" w:sz="4" w:space="0" w:color="auto"/>
              <w:right w:val="single" w:sz="4" w:space="0" w:color="auto"/>
            </w:tcBorders>
            <w:hideMark/>
          </w:tcPr>
          <w:p w14:paraId="0C961B76"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State / Federal / Trust – All Fund Codes*</w:t>
            </w:r>
          </w:p>
          <w:p w14:paraId="75A841FA" w14:textId="77777777" w:rsidR="0080060B" w:rsidRDefault="0080060B">
            <w:pPr>
              <w:rPr>
                <w:rFonts w:asciiTheme="minorHAnsi" w:hAnsiTheme="minorHAnsi" w:cstheme="minorHAnsi"/>
                <w:b/>
                <w:color w:val="FF0000"/>
                <w:sz w:val="22"/>
                <w:szCs w:val="22"/>
              </w:rPr>
            </w:pPr>
            <w:r>
              <w:rPr>
                <w:rFonts w:asciiTheme="minorHAnsi" w:hAnsiTheme="minorHAnsi" w:cstheme="minorHAnsi"/>
                <w:b/>
                <w:color w:val="FF0000"/>
                <w:sz w:val="22"/>
                <w:szCs w:val="22"/>
              </w:rPr>
              <w:t>This includes Federal grants ending 8/31/2019</w:t>
            </w:r>
          </w:p>
          <w:p w14:paraId="52F808EC"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*except multi-year fund codes</w:t>
            </w:r>
          </w:p>
        </w:tc>
        <w:tc>
          <w:tcPr>
            <w:tcW w:w="1080" w:type="dxa"/>
            <w:tcBorders>
              <w:top w:val="single" w:sz="4" w:space="0" w:color="auto"/>
              <w:left w:val="single" w:sz="4" w:space="0" w:color="auto"/>
              <w:bottom w:val="single" w:sz="4" w:space="0" w:color="auto"/>
              <w:right w:val="single" w:sz="4" w:space="0" w:color="auto"/>
            </w:tcBorders>
            <w:hideMark/>
          </w:tcPr>
          <w:p w14:paraId="107B330F" w14:textId="1AA25A30" w:rsidR="0080060B" w:rsidRDefault="0080060B">
            <w:pPr>
              <w:rPr>
                <w:rFonts w:asciiTheme="minorHAnsi" w:hAnsiTheme="minorHAnsi" w:cstheme="minorHAnsi"/>
                <w:sz w:val="22"/>
                <w:szCs w:val="22"/>
              </w:rPr>
            </w:pPr>
            <w:r>
              <w:rPr>
                <w:rFonts w:asciiTheme="minorHAnsi" w:hAnsiTheme="minorHAnsi" w:cstheme="minorHAnsi"/>
                <w:sz w:val="22"/>
                <w:szCs w:val="22"/>
              </w:rPr>
              <w:t>2020</w:t>
            </w:r>
          </w:p>
        </w:tc>
        <w:tc>
          <w:tcPr>
            <w:tcW w:w="4227" w:type="dxa"/>
            <w:tcBorders>
              <w:top w:val="single" w:sz="4" w:space="0" w:color="auto"/>
              <w:left w:val="single" w:sz="4" w:space="0" w:color="auto"/>
              <w:bottom w:val="single" w:sz="4" w:space="0" w:color="auto"/>
              <w:right w:val="single" w:sz="4" w:space="0" w:color="auto"/>
            </w:tcBorders>
            <w:hideMark/>
          </w:tcPr>
          <w:p w14:paraId="61627A73" w14:textId="77777777" w:rsidR="0080060B" w:rsidRDefault="0080060B">
            <w:pPr>
              <w:rPr>
                <w:rFonts w:asciiTheme="minorHAnsi" w:hAnsiTheme="minorHAnsi" w:cstheme="minorHAnsi"/>
                <w:sz w:val="22"/>
                <w:szCs w:val="22"/>
                <w:vertAlign w:val="superscript"/>
              </w:rPr>
            </w:pPr>
            <w:r>
              <w:rPr>
                <w:rFonts w:asciiTheme="minorHAnsi" w:hAnsiTheme="minorHAnsi" w:cstheme="minorHAnsi"/>
                <w:sz w:val="22"/>
                <w:szCs w:val="22"/>
              </w:rPr>
              <w:t>July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 July 31</w:t>
            </w:r>
            <w:r>
              <w:rPr>
                <w:rFonts w:asciiTheme="minorHAnsi" w:hAnsiTheme="minorHAnsi" w:cstheme="minorHAnsi"/>
                <w:sz w:val="22"/>
                <w:szCs w:val="22"/>
                <w:vertAlign w:val="superscript"/>
              </w:rPr>
              <w:t>st</w:t>
            </w:r>
          </w:p>
          <w:p w14:paraId="1A0069DE" w14:textId="77777777" w:rsidR="0080060B" w:rsidRDefault="0080060B">
            <w:pPr>
              <w:rPr>
                <w:rFonts w:asciiTheme="minorHAnsi" w:hAnsiTheme="minorHAnsi" w:cstheme="minorHAnsi"/>
                <w:sz w:val="22"/>
                <w:szCs w:val="22"/>
              </w:rPr>
            </w:pPr>
            <w:r>
              <w:rPr>
                <w:rFonts w:asciiTheme="minorHAnsi" w:hAnsiTheme="minorHAnsi" w:cstheme="minorHAnsi"/>
                <w:b/>
                <w:color w:val="FF0000"/>
                <w:sz w:val="22"/>
                <w:szCs w:val="22"/>
              </w:rPr>
              <w:t>Final</w:t>
            </w:r>
            <w:r>
              <w:rPr>
                <w:rFonts w:asciiTheme="minorHAnsi" w:hAnsiTheme="minorHAnsi" w:cstheme="minorHAnsi"/>
                <w:sz w:val="22"/>
                <w:szCs w:val="22"/>
              </w:rPr>
              <w:t xml:space="preserve"> opportunity to request funds </w:t>
            </w:r>
            <w:r>
              <w:rPr>
                <w:rFonts w:asciiTheme="minorHAnsi" w:hAnsiTheme="minorHAnsi" w:cstheme="minorHAnsi"/>
                <w:color w:val="FF0000"/>
                <w:sz w:val="22"/>
                <w:szCs w:val="22"/>
              </w:rPr>
              <w:t>including grants that end 8/31/2019.</w:t>
            </w:r>
          </w:p>
        </w:tc>
      </w:tr>
      <w:tr w:rsidR="0066689F" w14:paraId="11474963" w14:textId="77777777" w:rsidTr="0066689F">
        <w:tc>
          <w:tcPr>
            <w:tcW w:w="9450" w:type="dxa"/>
            <w:gridSpan w:val="3"/>
          </w:tcPr>
          <w:p w14:paraId="1D4934C8" w14:textId="77777777" w:rsidR="0066689F" w:rsidRDefault="0066689F" w:rsidP="0066689F">
            <w:pPr>
              <w:jc w:val="center"/>
              <w:rPr>
                <w:rStyle w:val="Hyperlink"/>
                <w:rFonts w:asciiTheme="minorHAnsi" w:hAnsiTheme="minorHAnsi" w:cstheme="minorHAnsi"/>
                <w:b/>
                <w:bCs/>
                <w:color w:val="auto"/>
                <w:sz w:val="22"/>
                <w:szCs w:val="22"/>
                <w:u w:val="none"/>
              </w:rPr>
            </w:pPr>
          </w:p>
          <w:p w14:paraId="2C81F957" w14:textId="1C7A98C0" w:rsidR="0066689F" w:rsidRDefault="0066689F" w:rsidP="0066689F">
            <w:pPr>
              <w:jc w:val="center"/>
              <w:rPr>
                <w:rStyle w:val="Hyperlink"/>
                <w:rFonts w:asciiTheme="minorHAnsi" w:hAnsiTheme="minorHAnsi" w:cstheme="minorHAnsi"/>
                <w:sz w:val="22"/>
                <w:szCs w:val="22"/>
              </w:rPr>
            </w:pPr>
            <w:r w:rsidRPr="0080060B">
              <w:rPr>
                <w:rStyle w:val="Hyperlink"/>
                <w:rFonts w:asciiTheme="minorHAnsi" w:hAnsiTheme="minorHAnsi" w:cstheme="minorHAnsi"/>
                <w:b/>
                <w:bCs/>
                <w:color w:val="auto"/>
                <w:sz w:val="22"/>
                <w:szCs w:val="22"/>
                <w:u w:val="none"/>
              </w:rPr>
              <w:t xml:space="preserve">FY2019 and FY2020 Multi-Year </w:t>
            </w:r>
            <w:r>
              <w:rPr>
                <w:rStyle w:val="Hyperlink"/>
                <w:rFonts w:asciiTheme="minorHAnsi" w:hAnsiTheme="minorHAnsi" w:cstheme="minorHAnsi"/>
                <w:b/>
                <w:bCs/>
                <w:color w:val="auto"/>
                <w:sz w:val="22"/>
                <w:szCs w:val="22"/>
                <w:u w:val="none"/>
              </w:rPr>
              <w:t xml:space="preserve">Payment Request </w:t>
            </w:r>
            <w:r w:rsidRPr="0080060B">
              <w:rPr>
                <w:rStyle w:val="Hyperlink"/>
                <w:rFonts w:asciiTheme="minorHAnsi" w:hAnsiTheme="minorHAnsi" w:cstheme="minorHAnsi"/>
                <w:b/>
                <w:bCs/>
                <w:color w:val="auto"/>
                <w:sz w:val="22"/>
                <w:szCs w:val="22"/>
                <w:u w:val="none"/>
              </w:rPr>
              <w:t>Windows</w:t>
            </w:r>
          </w:p>
        </w:tc>
      </w:tr>
      <w:tr w:rsidR="0066689F" w14:paraId="34EA045C" w14:textId="77777777" w:rsidTr="0066689F">
        <w:tc>
          <w:tcPr>
            <w:tcW w:w="9450" w:type="dxa"/>
            <w:gridSpan w:val="3"/>
          </w:tcPr>
          <w:p w14:paraId="76D71914" w14:textId="2642CB27" w:rsidR="0066689F" w:rsidRDefault="0066689F" w:rsidP="0066689F">
            <w:pPr>
              <w:rPr>
                <w:rStyle w:val="Hyperlink"/>
                <w:rFonts w:asciiTheme="minorHAnsi" w:hAnsiTheme="minorHAnsi" w:cstheme="minorHAnsi"/>
                <w:sz w:val="22"/>
                <w:szCs w:val="22"/>
              </w:rPr>
            </w:pPr>
            <w:r w:rsidRPr="00A731BF">
              <w:rPr>
                <w:rStyle w:val="Hyperlink"/>
                <w:rFonts w:asciiTheme="minorHAnsi" w:hAnsiTheme="minorHAnsi" w:cstheme="minorHAnsi"/>
                <w:color w:val="auto"/>
                <w:sz w:val="22"/>
                <w:szCs w:val="22"/>
                <w:u w:val="none"/>
              </w:rPr>
              <w:t>Fund Codes: 305</w:t>
            </w:r>
            <w:r>
              <w:rPr>
                <w:rStyle w:val="Hyperlink"/>
                <w:rFonts w:asciiTheme="minorHAnsi" w:hAnsiTheme="minorHAnsi" w:cstheme="minorHAnsi"/>
                <w:color w:val="auto"/>
                <w:sz w:val="22"/>
                <w:szCs w:val="22"/>
                <w:u w:val="none"/>
              </w:rPr>
              <w:t xml:space="preserve"> (Title I)</w:t>
            </w:r>
            <w:r w:rsidRPr="00A731BF">
              <w:rPr>
                <w:rStyle w:val="Hyperlink"/>
                <w:rFonts w:asciiTheme="minorHAnsi" w:hAnsiTheme="minorHAnsi" w:cstheme="minorHAnsi"/>
                <w:color w:val="auto"/>
                <w:sz w:val="22"/>
                <w:szCs w:val="22"/>
                <w:u w:val="none"/>
              </w:rPr>
              <w:t>, 140</w:t>
            </w:r>
            <w:r>
              <w:rPr>
                <w:rStyle w:val="Hyperlink"/>
                <w:rFonts w:asciiTheme="minorHAnsi" w:hAnsiTheme="minorHAnsi" w:cstheme="minorHAnsi"/>
                <w:color w:val="auto"/>
                <w:sz w:val="22"/>
                <w:szCs w:val="22"/>
                <w:u w:val="none"/>
              </w:rPr>
              <w:t xml:space="preserve"> (Title II-A)</w:t>
            </w:r>
            <w:r w:rsidRPr="00A731BF">
              <w:rPr>
                <w:rStyle w:val="Hyperlink"/>
                <w:rFonts w:asciiTheme="minorHAnsi" w:hAnsiTheme="minorHAnsi" w:cstheme="minorHAnsi"/>
                <w:color w:val="auto"/>
                <w:sz w:val="22"/>
                <w:szCs w:val="22"/>
                <w:u w:val="none"/>
              </w:rPr>
              <w:t>, 180</w:t>
            </w:r>
            <w:r>
              <w:rPr>
                <w:rStyle w:val="Hyperlink"/>
                <w:rFonts w:asciiTheme="minorHAnsi" w:hAnsiTheme="minorHAnsi" w:cstheme="minorHAnsi"/>
                <w:color w:val="auto"/>
                <w:sz w:val="22"/>
                <w:szCs w:val="22"/>
                <w:u w:val="none"/>
              </w:rPr>
              <w:t xml:space="preserve"> &amp; </w:t>
            </w:r>
            <w:r w:rsidRPr="00A731BF">
              <w:rPr>
                <w:rStyle w:val="Hyperlink"/>
                <w:rFonts w:asciiTheme="minorHAnsi" w:hAnsiTheme="minorHAnsi" w:cstheme="minorHAnsi"/>
                <w:color w:val="auto"/>
                <w:sz w:val="22"/>
                <w:szCs w:val="22"/>
                <w:u w:val="none"/>
              </w:rPr>
              <w:t>186</w:t>
            </w:r>
            <w:r>
              <w:rPr>
                <w:rStyle w:val="Hyperlink"/>
                <w:rFonts w:asciiTheme="minorHAnsi" w:hAnsiTheme="minorHAnsi" w:cstheme="minorHAnsi"/>
                <w:color w:val="auto"/>
                <w:sz w:val="22"/>
                <w:szCs w:val="22"/>
                <w:u w:val="none"/>
              </w:rPr>
              <w:t xml:space="preserve"> (Title III)</w:t>
            </w:r>
            <w:r w:rsidRPr="00A731BF">
              <w:rPr>
                <w:rStyle w:val="Hyperlink"/>
                <w:rFonts w:asciiTheme="minorHAnsi" w:hAnsiTheme="minorHAnsi" w:cstheme="minorHAnsi"/>
                <w:color w:val="auto"/>
                <w:sz w:val="22"/>
                <w:szCs w:val="22"/>
                <w:u w:val="none"/>
              </w:rPr>
              <w:t>, 309</w:t>
            </w:r>
            <w:r>
              <w:rPr>
                <w:rStyle w:val="Hyperlink"/>
                <w:rFonts w:asciiTheme="minorHAnsi" w:hAnsiTheme="minorHAnsi" w:cstheme="minorHAnsi"/>
                <w:color w:val="auto"/>
                <w:sz w:val="22"/>
                <w:szCs w:val="22"/>
                <w:u w:val="none"/>
              </w:rPr>
              <w:t xml:space="preserve"> (Title IV)</w:t>
            </w:r>
            <w:r w:rsidRPr="00A731BF">
              <w:rPr>
                <w:rStyle w:val="Hyperlink"/>
                <w:rFonts w:asciiTheme="minorHAnsi" w:hAnsiTheme="minorHAnsi" w:cstheme="minorHAnsi"/>
                <w:color w:val="auto"/>
                <w:sz w:val="22"/>
                <w:szCs w:val="22"/>
                <w:u w:val="none"/>
              </w:rPr>
              <w:t>, 240</w:t>
            </w:r>
            <w:r>
              <w:rPr>
                <w:rStyle w:val="Hyperlink"/>
                <w:rFonts w:asciiTheme="minorHAnsi" w:hAnsiTheme="minorHAnsi" w:cstheme="minorHAnsi"/>
                <w:color w:val="auto"/>
                <w:sz w:val="22"/>
                <w:szCs w:val="22"/>
                <w:u w:val="none"/>
              </w:rPr>
              <w:t xml:space="preserve"> (IDEA)</w:t>
            </w:r>
            <w:r w:rsidRPr="00A731BF">
              <w:rPr>
                <w:rStyle w:val="Hyperlink"/>
                <w:rFonts w:asciiTheme="minorHAnsi" w:hAnsiTheme="minorHAnsi" w:cstheme="minorHAnsi"/>
                <w:color w:val="auto"/>
                <w:sz w:val="22"/>
                <w:szCs w:val="22"/>
                <w:u w:val="none"/>
              </w:rPr>
              <w:t>, 262</w:t>
            </w:r>
            <w:r>
              <w:rPr>
                <w:rStyle w:val="Hyperlink"/>
                <w:rFonts w:asciiTheme="minorHAnsi" w:hAnsiTheme="minorHAnsi" w:cstheme="minorHAnsi"/>
                <w:color w:val="auto"/>
                <w:sz w:val="22"/>
                <w:szCs w:val="22"/>
                <w:u w:val="none"/>
              </w:rPr>
              <w:t xml:space="preserve"> (Early Childhood Special Ed)</w:t>
            </w:r>
            <w:r w:rsidRPr="00A731BF">
              <w:rPr>
                <w:rStyle w:val="Hyperlink"/>
                <w:rFonts w:asciiTheme="minorHAnsi" w:hAnsiTheme="minorHAnsi" w:cstheme="minorHAnsi"/>
                <w:color w:val="auto"/>
                <w:sz w:val="22"/>
                <w:szCs w:val="22"/>
                <w:u w:val="none"/>
              </w:rPr>
              <w:t xml:space="preserve"> and 589</w:t>
            </w:r>
            <w:r>
              <w:rPr>
                <w:rStyle w:val="Hyperlink"/>
                <w:rFonts w:asciiTheme="minorHAnsi" w:hAnsiTheme="minorHAnsi" w:cstheme="minorHAnsi"/>
                <w:color w:val="auto"/>
                <w:sz w:val="22"/>
                <w:szCs w:val="22"/>
                <w:u w:val="none"/>
              </w:rPr>
              <w:t xml:space="preserve"> (Civics Teaching and Learning)</w:t>
            </w:r>
          </w:p>
        </w:tc>
      </w:tr>
    </w:tbl>
    <w:p w14:paraId="7C51FB39" w14:textId="3705F8DA" w:rsidR="0080060B" w:rsidRDefault="0080060B" w:rsidP="001372BC">
      <w:pPr>
        <w:rPr>
          <w:rStyle w:val="Hyperlink"/>
          <w:rFonts w:asciiTheme="minorHAnsi" w:hAnsiTheme="minorHAnsi" w:cstheme="minorHAnsi"/>
          <w:sz w:val="22"/>
          <w:szCs w:val="22"/>
        </w:rPr>
      </w:pPr>
    </w:p>
    <w:p w14:paraId="7B288CFF" w14:textId="77777777" w:rsidR="0066689F" w:rsidRDefault="0066689F" w:rsidP="001372BC">
      <w:pPr>
        <w:rPr>
          <w:rStyle w:val="Hyperlink"/>
          <w:rFonts w:asciiTheme="minorHAnsi" w:hAnsiTheme="minorHAnsi" w:cstheme="minorHAnsi"/>
          <w:sz w:val="22"/>
          <w:szCs w:val="22"/>
        </w:rPr>
      </w:pPr>
    </w:p>
    <w:p w14:paraId="7094D2F3" w14:textId="3B617825" w:rsidR="00A430E2" w:rsidRDefault="0080060B" w:rsidP="004D4D11">
      <w:pPr>
        <w:rPr>
          <w:rStyle w:val="Hyperlink"/>
          <w:rFonts w:asciiTheme="minorHAnsi" w:hAnsiTheme="minorHAnsi" w:cstheme="minorHAnsi"/>
          <w:sz w:val="22"/>
          <w:szCs w:val="22"/>
        </w:rPr>
      </w:pPr>
      <w:r>
        <w:rPr>
          <w:noProof/>
          <w:snapToGrid/>
        </w:rPr>
        <w:drawing>
          <wp:inline distT="0" distB="0" distL="0" distR="0" wp14:anchorId="0C33C9D3" wp14:editId="51F7A9D5">
            <wp:extent cx="5645150" cy="2666365"/>
            <wp:effectExtent l="0" t="0" r="0" b="635"/>
            <wp:docPr id="9" name="Picture 9" descr="chart of multi-year related paymen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45150" cy="2666365"/>
                    </a:xfrm>
                    <a:prstGeom prst="rect">
                      <a:avLst/>
                    </a:prstGeom>
                  </pic:spPr>
                </pic:pic>
              </a:graphicData>
            </a:graphic>
          </wp:inline>
        </w:drawing>
      </w:r>
    </w:p>
    <w:p w14:paraId="254B0141" w14:textId="1C1C182C" w:rsidR="0080060B" w:rsidRDefault="0080060B" w:rsidP="004D4D11">
      <w:pPr>
        <w:rPr>
          <w:rStyle w:val="Hyperlink"/>
          <w:rFonts w:asciiTheme="minorHAnsi" w:hAnsiTheme="minorHAnsi" w:cstheme="minorHAnsi"/>
          <w:sz w:val="22"/>
          <w:szCs w:val="22"/>
        </w:rPr>
      </w:pPr>
      <w:bookmarkStart w:id="7" w:name="_GoBack"/>
      <w:r>
        <w:rPr>
          <w:noProof/>
          <w:snapToGrid/>
        </w:rPr>
        <w:lastRenderedPageBreak/>
        <w:drawing>
          <wp:inline distT="0" distB="0" distL="0" distR="0" wp14:anchorId="7CD82205" wp14:editId="26E0F21A">
            <wp:extent cx="5689600" cy="2360930"/>
            <wp:effectExtent l="0" t="0" r="6350" b="1270"/>
            <wp:docPr id="11" name="Picture 11" descr="chart of multi-year related paymen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89600" cy="2360930"/>
                    </a:xfrm>
                    <a:prstGeom prst="rect">
                      <a:avLst/>
                    </a:prstGeom>
                  </pic:spPr>
                </pic:pic>
              </a:graphicData>
            </a:graphic>
          </wp:inline>
        </w:drawing>
      </w:r>
      <w:bookmarkEnd w:id="7"/>
    </w:p>
    <w:p w14:paraId="60BAE7F8" w14:textId="2575F570" w:rsidR="0080060B" w:rsidRDefault="0080060B" w:rsidP="004D4D11">
      <w:pPr>
        <w:rPr>
          <w:rStyle w:val="Hyperlink"/>
          <w:rFonts w:asciiTheme="minorHAnsi" w:hAnsiTheme="minorHAnsi" w:cstheme="minorHAnsi"/>
          <w:sz w:val="22"/>
          <w:szCs w:val="22"/>
        </w:rPr>
      </w:pPr>
    </w:p>
    <w:p w14:paraId="3955803C" w14:textId="1BFE952D" w:rsidR="00851D9F" w:rsidRDefault="00851D9F" w:rsidP="004D4D11">
      <w:pPr>
        <w:rPr>
          <w:rStyle w:val="Hyperlink"/>
          <w:rFonts w:asciiTheme="minorHAnsi" w:hAnsiTheme="minorHAnsi" w:cstheme="minorHAnsi"/>
          <w:sz w:val="22"/>
          <w:szCs w:val="22"/>
        </w:rPr>
      </w:pPr>
    </w:p>
    <w:p w14:paraId="6F5AED68" w14:textId="347E7555" w:rsidR="0046022B" w:rsidRDefault="00470C23" w:rsidP="0046022B">
      <w:pPr>
        <w:rPr>
          <w:rFonts w:asciiTheme="minorHAnsi" w:hAnsiTheme="minorHAnsi" w:cstheme="minorHAnsi"/>
          <w:sz w:val="22"/>
          <w:szCs w:val="22"/>
        </w:rPr>
      </w:pPr>
      <w:bookmarkStart w:id="8" w:name="InitialPay"/>
      <w:r w:rsidRPr="00470C23">
        <w:rPr>
          <w:rFonts w:asciiTheme="minorHAnsi" w:hAnsiTheme="minorHAnsi" w:cstheme="minorHAnsi"/>
          <w:bCs/>
          <w:sz w:val="22"/>
          <w:szCs w:val="22"/>
        </w:rPr>
        <w:t>FY2021:</w:t>
      </w:r>
      <w:r w:rsidRPr="00470C23">
        <w:rPr>
          <w:rFonts w:asciiTheme="minorHAnsi" w:hAnsiTheme="minorHAnsi" w:cstheme="minorHAnsi"/>
          <w:b/>
          <w:sz w:val="22"/>
          <w:szCs w:val="22"/>
        </w:rPr>
        <w:t xml:space="preserve"> </w:t>
      </w:r>
      <w:bookmarkEnd w:id="8"/>
      <w:r w:rsidR="0046022B">
        <w:rPr>
          <w:rFonts w:asciiTheme="minorHAnsi" w:hAnsiTheme="minorHAnsi" w:cstheme="minorHAnsi"/>
          <w:b/>
          <w:sz w:val="22"/>
          <w:szCs w:val="22"/>
        </w:rPr>
        <w:t xml:space="preserve"> </w:t>
      </w:r>
      <w:r w:rsidR="0046022B" w:rsidRPr="00470C23">
        <w:rPr>
          <w:rFonts w:asciiTheme="minorHAnsi" w:hAnsiTheme="minorHAnsi" w:cstheme="minorHAnsi"/>
          <w:sz w:val="22"/>
          <w:szCs w:val="22"/>
        </w:rPr>
        <w:t xml:space="preserve">Payment Request windows will </w:t>
      </w:r>
      <w:r w:rsidR="0046022B">
        <w:rPr>
          <w:rFonts w:asciiTheme="minorHAnsi" w:hAnsiTheme="minorHAnsi" w:cstheme="minorHAnsi"/>
          <w:sz w:val="22"/>
          <w:szCs w:val="22"/>
        </w:rPr>
        <w:t xml:space="preserve">not be available until the </w:t>
      </w:r>
      <w:r w:rsidR="0046022B" w:rsidRPr="00470C23">
        <w:rPr>
          <w:rFonts w:asciiTheme="minorHAnsi" w:hAnsiTheme="minorHAnsi" w:cstheme="minorHAnsi"/>
          <w:sz w:val="22"/>
          <w:szCs w:val="22"/>
        </w:rPr>
        <w:t xml:space="preserve">grant has </w:t>
      </w:r>
      <w:r w:rsidR="0046022B" w:rsidRPr="00470C23">
        <w:rPr>
          <w:rFonts w:asciiTheme="minorHAnsi" w:hAnsiTheme="minorHAnsi" w:cstheme="minorHAnsi"/>
          <w:noProof/>
          <w:sz w:val="22"/>
          <w:szCs w:val="22"/>
        </w:rPr>
        <w:t>been programmatically approved</w:t>
      </w:r>
      <w:r w:rsidR="0046022B" w:rsidRPr="00470C23">
        <w:rPr>
          <w:rFonts w:asciiTheme="minorHAnsi" w:hAnsiTheme="minorHAnsi" w:cstheme="minorHAnsi"/>
          <w:sz w:val="22"/>
          <w:szCs w:val="22"/>
        </w:rPr>
        <w:t xml:space="preserve">, processed and </w:t>
      </w:r>
      <w:r w:rsidR="0046022B" w:rsidRPr="00470C23">
        <w:rPr>
          <w:rFonts w:asciiTheme="minorHAnsi" w:hAnsiTheme="minorHAnsi" w:cstheme="minorHAnsi"/>
          <w:noProof/>
          <w:sz w:val="22"/>
          <w:szCs w:val="22"/>
        </w:rPr>
        <w:t xml:space="preserve">an automatic </w:t>
      </w:r>
      <w:r w:rsidR="0046022B" w:rsidRPr="00470C23">
        <w:rPr>
          <w:rFonts w:asciiTheme="minorHAnsi" w:hAnsiTheme="minorHAnsi" w:cstheme="minorHAnsi"/>
          <w:b/>
          <w:bCs/>
          <w:noProof/>
          <w:sz w:val="22"/>
          <w:szCs w:val="22"/>
        </w:rPr>
        <w:t>Initial Payment</w:t>
      </w:r>
      <w:r w:rsidR="0046022B" w:rsidRPr="00470C23">
        <w:rPr>
          <w:rFonts w:asciiTheme="minorHAnsi" w:hAnsiTheme="minorHAnsi" w:cstheme="minorHAnsi"/>
          <w:noProof/>
          <w:sz w:val="22"/>
          <w:szCs w:val="22"/>
        </w:rPr>
        <w:t xml:space="preserve"> has been issued by DESE</w:t>
      </w:r>
      <w:r w:rsidR="0046022B"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7E3B0268" w14:textId="25DDFCFD" w:rsidR="00470C23" w:rsidRDefault="00470C23" w:rsidP="00470C23">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1E18B88F" w:rsidR="00470C23" w:rsidRPr="0046022B"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To ensure smooth initial payment, we ask that grantees hold off on requesting budget line item amendments until October.  Amending your grant can delay encumbrance setup and initial payment release.</w:t>
      </w:r>
    </w:p>
    <w:p w14:paraId="4EA7F213" w14:textId="7C037EA9" w:rsidR="00470C23" w:rsidRDefault="00470C23" w:rsidP="004D4D11">
      <w:pPr>
        <w:rPr>
          <w:rStyle w:val="Hyperlink"/>
          <w:rFonts w:asciiTheme="minorHAnsi" w:hAnsiTheme="minorHAnsi" w:cstheme="minorHAnsi"/>
          <w:sz w:val="22"/>
          <w:szCs w:val="22"/>
        </w:rPr>
      </w:pPr>
    </w:p>
    <w:p w14:paraId="527287FE" w14:textId="77777777" w:rsidR="00907843" w:rsidRDefault="00747EF8" w:rsidP="00907843">
      <w:pPr>
        <w:jc w:val="right"/>
        <w:rPr>
          <w:rStyle w:val="Hyperlink"/>
          <w:rFonts w:asciiTheme="minorHAnsi" w:hAnsiTheme="minorHAnsi" w:cstheme="minorHAnsi"/>
          <w:sz w:val="22"/>
          <w:szCs w:val="22"/>
        </w:rPr>
      </w:pPr>
      <w:hyperlink w:anchor="_top" w:history="1">
        <w:r w:rsidR="00907843" w:rsidRPr="00125C17">
          <w:rPr>
            <w:rStyle w:val="Hyperlink"/>
            <w:rFonts w:asciiTheme="minorHAnsi" w:hAnsiTheme="minorHAnsi" w:cstheme="minorHAnsi"/>
            <w:sz w:val="22"/>
            <w:szCs w:val="22"/>
          </w:rPr>
          <w:t>BACK TO THE TOP</w:t>
        </w:r>
      </w:hyperlink>
    </w:p>
    <w:p w14:paraId="03B6A06A" w14:textId="76300CEC" w:rsidR="00907843" w:rsidRDefault="00907843" w:rsidP="00A430E2">
      <w:pPr>
        <w:rPr>
          <w:rStyle w:val="Hyperlink"/>
          <w:color w:val="auto"/>
          <w:u w:val="none"/>
        </w:rPr>
      </w:pPr>
    </w:p>
    <w:p w14:paraId="2C6CBB96" w14:textId="77777777" w:rsidR="00BF408E" w:rsidRPr="00907843" w:rsidRDefault="00BF408E"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9"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9"/>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8"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781685"/>
                    </a:xfrm>
                    <a:prstGeom prst="rect">
                      <a:avLst/>
                    </a:prstGeom>
                  </pic:spPr>
                </pic:pic>
              </a:graphicData>
            </a:graphic>
          </wp:inline>
        </w:drawing>
      </w:r>
    </w:p>
    <w:p w14:paraId="0AE69210" w14:textId="77777777" w:rsidR="007B3E53" w:rsidRDefault="00747EF8"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4003E51" w14:textId="77777777" w:rsidR="00A53E01" w:rsidRDefault="00A53E01" w:rsidP="00EF05D9">
      <w:pPr>
        <w:rPr>
          <w:rFonts w:asciiTheme="minorHAnsi" w:hAnsiTheme="minorHAnsi" w:cstheme="minorHAnsi"/>
          <w:b/>
          <w:sz w:val="22"/>
          <w:szCs w:val="22"/>
          <w:u w:val="single"/>
        </w:rPr>
      </w:pPr>
      <w:bookmarkStart w:id="10" w:name="ISAChange"/>
      <w:bookmarkStart w:id="11" w:name="ASSURANCS"/>
      <w:bookmarkStart w:id="12" w:name="FY19ISA"/>
      <w:bookmarkStart w:id="13" w:name="_Hlk25663422"/>
      <w:bookmarkStart w:id="14" w:name="_Hlk530994539"/>
      <w:bookmarkStart w:id="15" w:name="_Hlk535929416"/>
      <w:bookmarkStart w:id="16" w:name="_Hlk9513428"/>
    </w:p>
    <w:p w14:paraId="55DAF5DB" w14:textId="461CA55A"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0"/>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1"/>
    <w:bookmarkEnd w:id="12"/>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Fringe Rates for 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r>
      <w:r w:rsidRPr="007E21D8">
        <w:rPr>
          <w:rFonts w:asciiTheme="minorHAnsi" w:hAnsiTheme="minorHAnsi" w:cstheme="minorHAnsi"/>
          <w:sz w:val="22"/>
          <w:szCs w:val="22"/>
        </w:rPr>
        <w:lastRenderedPageBreak/>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57E92270" w:rsidR="007E21D8" w:rsidRPr="007E21D8" w:rsidRDefault="007E21D8" w:rsidP="007E21D8">
      <w:pPr>
        <w:rPr>
          <w:rStyle w:val="Strong"/>
          <w:b w:val="0"/>
          <w:bCs w:val="0"/>
          <w:u w:val="single"/>
        </w:rPr>
      </w:pP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1.85%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38.88% of AA payroll and 1.85% of CC payroll</w:t>
      </w:r>
      <w:r>
        <w:br/>
      </w:r>
      <w:r>
        <w:br/>
      </w:r>
      <w:r w:rsidRPr="007E21D8">
        <w:rPr>
          <w:rFonts w:asciiTheme="minorHAnsi" w:hAnsiTheme="minorHAnsi" w:cstheme="minorHAnsi"/>
          <w:i/>
          <w:iCs/>
          <w:sz w:val="22"/>
          <w:szCs w:val="22"/>
        </w:rPr>
        <w:t>Fringe Rates for State Colleges/ Universities</w:t>
      </w:r>
      <w:r w:rsidRPr="007E21D8">
        <w:rPr>
          <w:rStyle w:val="Strong"/>
          <w:b w:val="0"/>
          <w:bCs w:val="0"/>
          <w:i/>
          <w:iCs/>
          <w:sz w:val="28"/>
          <w:szCs w:val="22"/>
        </w:rPr>
        <w:t>:</w:t>
      </w:r>
    </w:p>
    <w:p w14:paraId="0D684335" w14:textId="77777777" w:rsidR="007E21D8" w:rsidRPr="007E21D8"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38.88% AA payroll and 1.85% of CC payroll</w:t>
      </w:r>
    </w:p>
    <w:p w14:paraId="73E705EB" w14:textId="77777777" w:rsidR="007E21D8" w:rsidRDefault="007E21D8" w:rsidP="007E21D8"/>
    <w:p w14:paraId="2D3168E3" w14:textId="21F07AEE"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0"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w:t>
      </w:r>
      <w:r w:rsidR="007D6B0D">
        <w:rPr>
          <w:rFonts w:asciiTheme="minorHAnsi" w:hAnsiTheme="minorHAnsi" w:cstheme="minorHAnsi"/>
          <w:sz w:val="22"/>
          <w:szCs w:val="22"/>
        </w:rPr>
        <w:t>1</w:t>
      </w:r>
      <w:r w:rsidR="009D45E2" w:rsidRPr="0032637A">
        <w:rPr>
          <w:rFonts w:asciiTheme="minorHAnsi" w:hAnsiTheme="minorHAnsi" w:cstheme="minorHAnsi"/>
          <w:sz w:val="22"/>
          <w:szCs w:val="22"/>
        </w:rPr>
        <w:t xml:space="preserve"> once approved.</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3"/>
    </w:p>
    <w:p w14:paraId="43C4B96E" w14:textId="77777777" w:rsidR="000F725C" w:rsidRDefault="000F725C" w:rsidP="00EF05D9"/>
    <w:bookmarkEnd w:id="14"/>
    <w:bookmarkEnd w:id="15"/>
    <w:bookmarkEnd w:id="16"/>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7" w:name="FY17FINALREPORTS"/>
      <w:bookmarkStart w:id="18"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7"/>
    <w:bookmarkEnd w:id="18"/>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35BFD078"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6/30/2020 will be available 7/1/2020 and are due 8/31/2020</w:t>
      </w:r>
    </w:p>
    <w:p w14:paraId="2240A1D9" w14:textId="509A419A"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8/31/2020 will be available 9/1/2020 and are due 10/31/2020</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0471CBD" w14:textId="3B852B43" w:rsidR="001B27DA"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6E5721">
        <w:rPr>
          <w:rFonts w:asciiTheme="minorHAnsi" w:hAnsiTheme="minorHAnsi" w:cstheme="minorHAnsi"/>
          <w:sz w:val="22"/>
          <w:szCs w:val="22"/>
        </w:rPr>
        <w:t xml:space="preserve">should be submitted by now.  The exception </w:t>
      </w:r>
      <w:r w:rsidR="001C7860">
        <w:rPr>
          <w:rFonts w:asciiTheme="minorHAnsi" w:hAnsiTheme="minorHAnsi" w:cstheme="minorHAnsi"/>
          <w:sz w:val="22"/>
          <w:szCs w:val="22"/>
        </w:rPr>
        <w:t xml:space="preserve">being </w:t>
      </w:r>
      <w:r w:rsidR="006E5721">
        <w:rPr>
          <w:rFonts w:asciiTheme="minorHAnsi" w:hAnsiTheme="minorHAnsi" w:cstheme="minorHAnsi"/>
          <w:sz w:val="22"/>
          <w:szCs w:val="22"/>
        </w:rPr>
        <w:t>FY2019 multi-year grants still active with funds available to draw down and obligate.  See due date chart below for more info.</w:t>
      </w:r>
    </w:p>
    <w:p w14:paraId="1EC15C02" w14:textId="77777777" w:rsidR="006E5721" w:rsidRDefault="006E5721" w:rsidP="002E0A97">
      <w:pPr>
        <w:rPr>
          <w:rFonts w:asciiTheme="minorHAnsi" w:hAnsiTheme="minorHAnsi" w:cstheme="minorHAnsi"/>
          <w:sz w:val="22"/>
          <w:szCs w:val="22"/>
        </w:rPr>
      </w:pPr>
    </w:p>
    <w:p w14:paraId="03265834" w14:textId="705137FE"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31"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9"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9"/>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lastRenderedPageBreak/>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397F45A7" w:rsidR="002E0A97" w:rsidRDefault="001C7860" w:rsidP="002E0A97">
      <w:r w:rsidRPr="001C7860">
        <w:rPr>
          <w:noProof/>
        </w:rPr>
        <w:drawing>
          <wp:inline distT="0" distB="0" distL="0" distR="0" wp14:anchorId="629FE9A3" wp14:editId="4B500DE1">
            <wp:extent cx="5486400" cy="3086100"/>
            <wp:effectExtent l="0" t="0" r="0" b="0"/>
            <wp:docPr id="8" name="Picture 8" descr="Final Repor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3086100"/>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747EF8"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4AFC3EED" w:rsidR="00D95616" w:rsidRDefault="00D95616" w:rsidP="00EF05D9">
      <w:pPr>
        <w:rPr>
          <w:rFonts w:asciiTheme="minorHAnsi" w:hAnsiTheme="minorHAnsi" w:cstheme="minorHAnsi"/>
          <w:sz w:val="22"/>
          <w:szCs w:val="22"/>
        </w:rPr>
      </w:pPr>
    </w:p>
    <w:p w14:paraId="4A06E68F" w14:textId="05C7DB56" w:rsidR="00491BE4" w:rsidRDefault="00491BE4" w:rsidP="00EF05D9">
      <w:pPr>
        <w:rPr>
          <w:rFonts w:asciiTheme="minorHAnsi" w:hAnsiTheme="minorHAnsi" w:cstheme="minorHAnsi"/>
          <w:sz w:val="22"/>
          <w:szCs w:val="22"/>
        </w:rPr>
      </w:pPr>
    </w:p>
    <w:p w14:paraId="5F362E7C" w14:textId="3CA22663" w:rsidR="00491BE4" w:rsidRDefault="00491BE4" w:rsidP="00EF05D9">
      <w:pPr>
        <w:rPr>
          <w:rFonts w:asciiTheme="minorHAnsi" w:hAnsiTheme="minorHAnsi" w:cstheme="minorHAnsi"/>
          <w:sz w:val="22"/>
          <w:szCs w:val="22"/>
        </w:rPr>
      </w:pPr>
    </w:p>
    <w:p w14:paraId="0A8BCFB7" w14:textId="77777777" w:rsidR="00491BE4" w:rsidRPr="00491BE4" w:rsidRDefault="00491BE4" w:rsidP="00491BE4">
      <w:pPr>
        <w:rPr>
          <w:rFonts w:asciiTheme="minorHAnsi" w:hAnsiTheme="minorHAnsi" w:cstheme="minorHAnsi"/>
          <w:b/>
          <w:bCs/>
          <w:snapToGrid/>
          <w:sz w:val="22"/>
          <w:szCs w:val="22"/>
          <w:u w:val="single"/>
        </w:rPr>
      </w:pPr>
      <w:bookmarkStart w:id="20" w:name="CommunicationSurvey"/>
      <w:r w:rsidRPr="00491BE4">
        <w:rPr>
          <w:rFonts w:asciiTheme="minorHAnsi" w:hAnsiTheme="minorHAnsi" w:cstheme="minorHAnsi"/>
          <w:b/>
          <w:bCs/>
          <w:sz w:val="22"/>
          <w:szCs w:val="22"/>
          <w:u w:val="single"/>
        </w:rPr>
        <w:lastRenderedPageBreak/>
        <w:t>DESE Communication Survey </w:t>
      </w:r>
    </w:p>
    <w:bookmarkEnd w:id="20"/>
    <w:p w14:paraId="30AC6876" w14:textId="77777777" w:rsidR="00491BE4" w:rsidRPr="00491BE4" w:rsidRDefault="00491BE4" w:rsidP="00491BE4">
      <w:pPr>
        <w:rPr>
          <w:rFonts w:asciiTheme="minorHAnsi" w:hAnsiTheme="minorHAnsi" w:cstheme="minorHAnsi"/>
          <w:sz w:val="22"/>
          <w:szCs w:val="22"/>
        </w:rPr>
      </w:pPr>
    </w:p>
    <w:p w14:paraId="61304D8F" w14:textId="77777777" w:rsidR="00491BE4" w:rsidRPr="00491BE4" w:rsidRDefault="00491BE4" w:rsidP="00491BE4">
      <w:pPr>
        <w:rPr>
          <w:rFonts w:asciiTheme="minorHAnsi" w:hAnsiTheme="minorHAnsi" w:cstheme="minorHAnsi"/>
          <w:sz w:val="22"/>
          <w:szCs w:val="22"/>
        </w:rPr>
      </w:pPr>
      <w:r w:rsidRPr="00491BE4">
        <w:rPr>
          <w:rFonts w:asciiTheme="minorHAnsi" w:hAnsiTheme="minorHAnsi" w:cstheme="minorHAnsi"/>
          <w:sz w:val="22"/>
          <w:szCs w:val="22"/>
        </w:rPr>
        <w:t>Clear communication is essential to bring us together and plan for a safe future. DESE is continuously working to improve communication with all those involved in and impacted by our public schools. Please take this </w:t>
      </w:r>
      <w:hyperlink r:id="rId34" w:tgtFrame="_blank" w:history="1">
        <w:r w:rsidRPr="00491BE4">
          <w:rPr>
            <w:rStyle w:val="Hyperlink"/>
            <w:rFonts w:asciiTheme="minorHAnsi" w:hAnsiTheme="minorHAnsi" w:cstheme="minorHAnsi"/>
            <w:sz w:val="22"/>
            <w:szCs w:val="22"/>
          </w:rPr>
          <w:t>two-minute survey</w:t>
        </w:r>
      </w:hyperlink>
      <w:r w:rsidRPr="00491BE4">
        <w:rPr>
          <w:rFonts w:asciiTheme="minorHAnsi" w:hAnsiTheme="minorHAnsi" w:cstheme="minorHAnsi"/>
          <w:sz w:val="22"/>
          <w:szCs w:val="22"/>
        </w:rPr>
        <w:t> to help inform our communication efforts. Thank you! </w:t>
      </w:r>
    </w:p>
    <w:p w14:paraId="33A7678D" w14:textId="77777777" w:rsidR="00491BE4" w:rsidRPr="00F40A4A" w:rsidRDefault="00491BE4"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21"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1"/>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5"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747EF8"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2" w:name="REMINDERSANDFAQ"/>
      <w:r w:rsidRPr="00125C17">
        <w:rPr>
          <w:rFonts w:asciiTheme="minorHAnsi" w:hAnsiTheme="minorHAnsi" w:cstheme="minorHAnsi"/>
          <w:b/>
          <w:sz w:val="22"/>
          <w:szCs w:val="22"/>
          <w:u w:val="single"/>
        </w:rPr>
        <w:t>Requesting Funds Reminders &amp; FAQs</w:t>
      </w:r>
    </w:p>
    <w:bookmarkEnd w:id="22"/>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6"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747EF8"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0B116" w14:textId="77777777" w:rsidR="00CA3EF0" w:rsidRDefault="00CA3EF0">
      <w:r>
        <w:separator/>
      </w:r>
    </w:p>
  </w:endnote>
  <w:endnote w:type="continuationSeparator" w:id="0">
    <w:p w14:paraId="2DA63BEA" w14:textId="77777777" w:rsidR="00CA3EF0" w:rsidRDefault="00CA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AEEB" w14:textId="77777777" w:rsidR="00CA3EF0" w:rsidRDefault="00CA3EF0">
      <w:r>
        <w:separator/>
      </w:r>
    </w:p>
  </w:footnote>
  <w:footnote w:type="continuationSeparator" w:id="0">
    <w:p w14:paraId="3C05AADD" w14:textId="77777777" w:rsidR="00CA3EF0" w:rsidRDefault="00CA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022B"/>
    <w:rsid w:val="004628FA"/>
    <w:rsid w:val="00465330"/>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9A5"/>
    <w:rsid w:val="00591F13"/>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47EF8"/>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527F"/>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0DDA"/>
    <w:rsid w:val="00B04CB4"/>
    <w:rsid w:val="00B10CD1"/>
    <w:rsid w:val="00B12122"/>
    <w:rsid w:val="00B14926"/>
    <w:rsid w:val="00B155A5"/>
    <w:rsid w:val="00B23B92"/>
    <w:rsid w:val="00B24183"/>
    <w:rsid w:val="00B31568"/>
    <w:rsid w:val="00B34436"/>
    <w:rsid w:val="00B346EC"/>
    <w:rsid w:val="00B36CC5"/>
    <w:rsid w:val="00B45580"/>
    <w:rsid w:val="00B4785F"/>
    <w:rsid w:val="00B50E2A"/>
    <w:rsid w:val="00B51BCF"/>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3EF0"/>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4371"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files/documents/2017/11/01/815cmr2.pdf" TargetMode="External"/><Relationship Id="rId34" Type="http://schemas.openxmlformats.org/officeDocument/2006/relationships/hyperlink" Target="http://www.surveygizmo.com/s3/3335041/ESE-Communic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hyperlink" Target="mailto:Jennyfer.cabral@mass.gov" TargetMode="External"/><Relationship Id="rId33" Type="http://schemas.openxmlformats.org/officeDocument/2006/relationships/image" Target="media/image7.png"/><Relationship Id="rId38"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2021/missing-standard-contract-list.xlsx" TargetMode="External"/><Relationship Id="rId20" Type="http://schemas.openxmlformats.org/officeDocument/2006/relationships/image" Target="cid:image001.jpg@01D64A48.BA55472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ndroidpolice.com/2020/05/28/create-convert-pdf-phone-camera-android-free/" TargetMode="External"/><Relationship Id="rId32" Type="http://schemas.openxmlformats.org/officeDocument/2006/relationships/image" Target="media/image6.png"/><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news/news.aspx?id=25747"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www.doe.mass.edu/Grants/" TargetMode="External"/><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mailto:EdGrant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igeeksblog.com/how-to-convert-photos-to-pdf-on-iphone-ipad/" TargetMode="External"/><Relationship Id="rId27" Type="http://schemas.openxmlformats.org/officeDocument/2006/relationships/image" Target="media/image4.png"/><Relationship Id="rId30" Type="http://schemas.openxmlformats.org/officeDocument/2006/relationships/hyperlink" Target="https://www.macomptroller.org/fiscal-year-updates" TargetMode="External"/><Relationship Id="rId35" Type="http://schemas.openxmlformats.org/officeDocument/2006/relationships/hyperlink" Target="http://www.doe.mass.edu/news/news.aspx?id=24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DESE-231-62715</_dlc_DocId>
    <_dlc_DocIdUrl xmlns="733efe1c-5bbe-4968-87dc-d400e65c879f">
      <Url>https://sharepoint.doemass.org/ese/webteam/cps/_layouts/DocIdRedir.aspx?ID=DESE-231-62715</Url>
      <Description>DESE-231-62715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documentManagement/types"/>
    <ds:schemaRef ds:uri="http://purl.org/dc/terms/"/>
    <ds:schemaRef ds:uri="0a4e05da-b9bc-4326-ad73-01ef31b95567"/>
    <ds:schemaRef ds:uri="http://purl.org/dc/dcmitype/"/>
    <ds:schemaRef ds:uri="733efe1c-5bbe-4968-87dc-d400e65c879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48D6B9-6C08-4311-BCF2-9D6D312A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BBC92-6DCC-4274-841B-DFF95E4C4783}">
  <ds:schemaRefs>
    <ds:schemaRef ds:uri="http://schemas.microsoft.com/sharepoint/events"/>
  </ds:schemaRefs>
</ds:datastoreItem>
</file>

<file path=customXml/itemProps4.xml><?xml version="1.0" encoding="utf-8"?>
<ds:datastoreItem xmlns:ds="http://schemas.openxmlformats.org/officeDocument/2006/customXml" ds:itemID="{81211F1A-FF31-44C5-AD80-6AE0DE955800}">
  <ds:schemaRefs>
    <ds:schemaRef ds:uri="http://schemas.microsoft.com/sharepoint/v3/contenttype/forms"/>
  </ds:schemaRefs>
</ds:datastoreItem>
</file>

<file path=customXml/itemProps5.xml><?xml version="1.0" encoding="utf-8"?>
<ds:datastoreItem xmlns:ds="http://schemas.openxmlformats.org/officeDocument/2006/customXml" ds:itemID="{3816D18C-3834-421B-9589-3C36DE9E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2383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FY2021 Grants Management July Update</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July Update</dc:title>
  <dc:creator>DESE</dc:creator>
  <cp:lastModifiedBy>Zou, Dong (EOE)</cp:lastModifiedBy>
  <cp:revision>6</cp:revision>
  <cp:lastPrinted>2011-01-14T19:54:00Z</cp:lastPrinted>
  <dcterms:created xsi:type="dcterms:W3CDTF">2020-07-22T17:25:00Z</dcterms:created>
  <dcterms:modified xsi:type="dcterms:W3CDTF">2020-08-20T18:41:00Z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2020</vt:lpwstr>
  </property>
</Properties>
</file>