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93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A01C49F" wp14:editId="306C8DF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23E160A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2E05C4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D1C2F8C" wp14:editId="4F8FE1C6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936E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440865A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A6F08E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20B485F1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8833F1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 &#10;"/>
      </w:tblPr>
      <w:tblGrid>
        <w:gridCol w:w="2934"/>
        <w:gridCol w:w="8442"/>
      </w:tblGrid>
      <w:tr w:rsidR="00C974A6" w:rsidRPr="00C974A6" w14:paraId="12C0EC7D" w14:textId="77777777" w:rsidTr="00B125F9">
        <w:trPr>
          <w:tblHeader/>
        </w:trPr>
        <w:tc>
          <w:tcPr>
            <w:tcW w:w="2988" w:type="dxa"/>
          </w:tcPr>
          <w:p w14:paraId="6E188609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3DDAECF3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E3D3275" w14:textId="77777777" w:rsidR="00A20194" w:rsidRDefault="00A20194">
      <w:pPr>
        <w:rPr>
          <w:rFonts w:ascii="Arial" w:hAnsi="Arial"/>
          <w:i/>
          <w:sz w:val="18"/>
        </w:rPr>
      </w:pPr>
    </w:p>
    <w:p w14:paraId="5CC56B1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CA99710" w14:textId="77777777" w:rsidR="00BB1734" w:rsidRDefault="00BB1734" w:rsidP="00912F76"/>
    <w:p w14:paraId="31150E84" w14:textId="34967A26" w:rsidR="00912F76" w:rsidRDefault="001E0553" w:rsidP="00912F76">
      <w:r>
        <w:t xml:space="preserve">July </w:t>
      </w:r>
      <w:r w:rsidR="002C28C8">
        <w:t>27</w:t>
      </w:r>
      <w:r w:rsidR="00801467">
        <w:t xml:space="preserve">, </w:t>
      </w:r>
      <w:r w:rsidR="000C41AF">
        <w:t>20</w:t>
      </w:r>
      <w:r>
        <w:t>21</w:t>
      </w:r>
    </w:p>
    <w:p w14:paraId="0FDA9F4B" w14:textId="77777777" w:rsidR="00004154" w:rsidRDefault="00004154" w:rsidP="00912F76"/>
    <w:p w14:paraId="511DC2B5" w14:textId="5C5186DE" w:rsidR="00912F76" w:rsidRPr="00B90187" w:rsidRDefault="00912F76" w:rsidP="00912F76">
      <w:pPr>
        <w:rPr>
          <w:color w:val="FF0000"/>
        </w:rPr>
      </w:pPr>
      <w:r>
        <w:t xml:space="preserve">Dear </w:t>
      </w:r>
      <w:r w:rsidR="007F3E98">
        <w:t>Adult Educ</w:t>
      </w:r>
      <w:r w:rsidR="001E0553">
        <w:t xml:space="preserve">ation </w:t>
      </w:r>
      <w:r w:rsidR="004773C7">
        <w:t>providers</w:t>
      </w:r>
      <w:r w:rsidRPr="0089685B">
        <w:t>:</w:t>
      </w:r>
      <w:r>
        <w:t xml:space="preserve"> </w:t>
      </w:r>
    </w:p>
    <w:p w14:paraId="7DC37803" w14:textId="77777777" w:rsidR="00912F76" w:rsidRPr="00E606AA" w:rsidRDefault="00912F76" w:rsidP="00912F76"/>
    <w:p w14:paraId="4EDFF843" w14:textId="40009453" w:rsidR="00536C6C" w:rsidRDefault="00912F76" w:rsidP="00536C6C">
      <w:r w:rsidRPr="00E606AA">
        <w:t>I am pleased to issue the Department’s FY 20</w:t>
      </w:r>
      <w:r w:rsidR="000C41AF" w:rsidRPr="00E606AA">
        <w:t>2</w:t>
      </w:r>
      <w:r w:rsidR="004773C7">
        <w:t>2-2023</w:t>
      </w:r>
      <w:r w:rsidRPr="00E606AA">
        <w:t xml:space="preserve"> </w:t>
      </w:r>
      <w:r w:rsidR="000C41AF" w:rsidRPr="00E606AA">
        <w:t>Adult Education</w:t>
      </w:r>
      <w:r w:rsidR="001236CA" w:rsidRPr="00E606AA">
        <w:t xml:space="preserve"> </w:t>
      </w:r>
      <w:r w:rsidRPr="00912F76">
        <w:t>Request for Proposals (RFP</w:t>
      </w:r>
      <w:r>
        <w:t>).</w:t>
      </w:r>
      <w:r w:rsidR="007F3E98">
        <w:t xml:space="preserve">   This funding opportunity is available to </w:t>
      </w:r>
      <w:r w:rsidR="00416B53">
        <w:t xml:space="preserve">eligible agencies providing </w:t>
      </w:r>
      <w:r w:rsidR="006F6FD9">
        <w:t xml:space="preserve">adult education </w:t>
      </w:r>
      <w:r w:rsidR="004E1F4B">
        <w:t>services</w:t>
      </w:r>
      <w:r w:rsidR="006F6FD9">
        <w:t xml:space="preserve"> </w:t>
      </w:r>
      <w:r w:rsidR="00416B53">
        <w:t xml:space="preserve">that are </w:t>
      </w:r>
      <w:r w:rsidR="006F6FD9">
        <w:t>not</w:t>
      </w:r>
      <w:r w:rsidR="00E606AA">
        <w:t xml:space="preserve"> </w:t>
      </w:r>
      <w:r w:rsidR="000C41AF">
        <w:t xml:space="preserve">currently funded </w:t>
      </w:r>
      <w:r w:rsidR="006F6FD9">
        <w:t>by DESE</w:t>
      </w:r>
      <w:r w:rsidR="007F3E98">
        <w:t>.</w:t>
      </w:r>
      <w:r w:rsidR="00EB5BE0">
        <w:t xml:space="preserve"> </w:t>
      </w:r>
      <w:r w:rsidR="00E606AA">
        <w:t xml:space="preserve">This is an opportunity to expand adult education services </w:t>
      </w:r>
      <w:r w:rsidR="00EB4688">
        <w:t xml:space="preserve">in Massachusetts </w:t>
      </w:r>
      <w:r w:rsidR="00E606AA">
        <w:t>and reduce the cu</w:t>
      </w:r>
      <w:r w:rsidR="00DD77FF">
        <w:t>rrent waitlist. This</w:t>
      </w:r>
      <w:r w:rsidR="00E606AA">
        <w:t xml:space="preserve"> funding will be </w:t>
      </w:r>
      <w:r w:rsidR="00BA7F01">
        <w:t xml:space="preserve">available for </w:t>
      </w:r>
      <w:r w:rsidR="00E606AA">
        <w:t>services starting in the fall 20</w:t>
      </w:r>
      <w:r w:rsidR="00EB4688">
        <w:t>21</w:t>
      </w:r>
      <w:r w:rsidR="00E606AA">
        <w:t xml:space="preserve">. </w:t>
      </w:r>
    </w:p>
    <w:p w14:paraId="0143EED9" w14:textId="77777777" w:rsidR="00536C6C" w:rsidRDefault="00536C6C" w:rsidP="00912F76"/>
    <w:p w14:paraId="262E9968" w14:textId="3D64FA5A" w:rsidR="00E606AA" w:rsidRPr="00E606AA" w:rsidRDefault="00E606AA" w:rsidP="00E606AA">
      <w:r>
        <w:t xml:space="preserve">Priority will be given </w:t>
      </w:r>
      <w:r w:rsidRPr="00B006CC">
        <w:rPr>
          <w:iCs/>
        </w:rPr>
        <w:t xml:space="preserve">to </w:t>
      </w:r>
      <w:r>
        <w:rPr>
          <w:iCs/>
        </w:rPr>
        <w:t>applicants</w:t>
      </w:r>
      <w:r w:rsidRPr="00B006CC">
        <w:rPr>
          <w:iCs/>
        </w:rPr>
        <w:t xml:space="preserve"> </w:t>
      </w:r>
      <w:r>
        <w:rPr>
          <w:iCs/>
        </w:rPr>
        <w:t xml:space="preserve">that demonstrate </w:t>
      </w:r>
      <w:r w:rsidRPr="00B006CC">
        <w:rPr>
          <w:iCs/>
        </w:rPr>
        <w:t>innovation in the</w:t>
      </w:r>
      <w:r>
        <w:rPr>
          <w:iCs/>
        </w:rPr>
        <w:t>ir</w:t>
      </w:r>
      <w:r w:rsidRPr="00B006CC">
        <w:rPr>
          <w:iCs/>
        </w:rPr>
        <w:t xml:space="preserve"> </w:t>
      </w:r>
      <w:r>
        <w:rPr>
          <w:iCs/>
        </w:rPr>
        <w:t xml:space="preserve">program </w:t>
      </w:r>
      <w:r w:rsidRPr="00B006CC">
        <w:rPr>
          <w:iCs/>
        </w:rPr>
        <w:t>design and service delivery</w:t>
      </w:r>
      <w:r>
        <w:rPr>
          <w:iCs/>
        </w:rPr>
        <w:t>;</w:t>
      </w:r>
      <w:r w:rsidRPr="00B006CC">
        <w:rPr>
          <w:iCs/>
        </w:rPr>
        <w:t xml:space="preserve"> collaboration with </w:t>
      </w:r>
      <w:r>
        <w:rPr>
          <w:iCs/>
        </w:rPr>
        <w:t xml:space="preserve">local </w:t>
      </w:r>
      <w:r w:rsidRPr="00B006CC">
        <w:rPr>
          <w:iCs/>
        </w:rPr>
        <w:t>WIOA “shared customer” partners</w:t>
      </w:r>
      <w:r w:rsidRPr="00161BD7">
        <w:rPr>
          <w:iCs/>
        </w:rPr>
        <w:t xml:space="preserve">; </w:t>
      </w:r>
      <w:r w:rsidRPr="00B006CC">
        <w:rPr>
          <w:iCs/>
        </w:rPr>
        <w:t>an active waitlist for</w:t>
      </w:r>
      <w:r>
        <w:rPr>
          <w:iCs/>
        </w:rPr>
        <w:t xml:space="preserve"> services they are applying for;</w:t>
      </w:r>
      <w:r>
        <w:t xml:space="preserve"> </w:t>
      </w:r>
      <w:r w:rsidRPr="00FB2558">
        <w:rPr>
          <w:iCs/>
        </w:rPr>
        <w:t>serving hard to serve populations such as out-</w:t>
      </w:r>
      <w:r>
        <w:rPr>
          <w:iCs/>
        </w:rPr>
        <w:t>of-school youth and/or homeless; c</w:t>
      </w:r>
      <w:r w:rsidRPr="00B269DD">
        <w:rPr>
          <w:iCs/>
        </w:rPr>
        <w:t>apabilities to support or refer individuals to supporting state or federal resources such as SNAP+ or service need of child care benefits program;</w:t>
      </w:r>
      <w:r>
        <w:t xml:space="preserve"> and </w:t>
      </w:r>
      <w:r w:rsidRPr="00B006CC">
        <w:rPr>
          <w:iCs/>
        </w:rPr>
        <w:t>integration of digital learning delivery models.</w:t>
      </w:r>
      <w:r>
        <w:t xml:space="preserve"> </w:t>
      </w:r>
    </w:p>
    <w:p w14:paraId="64BFE274" w14:textId="77777777" w:rsidR="001236CA" w:rsidRDefault="001236CA" w:rsidP="00912F76">
      <w:pPr>
        <w:rPr>
          <w:szCs w:val="24"/>
        </w:rPr>
      </w:pPr>
    </w:p>
    <w:p w14:paraId="55EF2EAE" w14:textId="3B6D76B9" w:rsidR="00E606AA" w:rsidRPr="00EB5BE0" w:rsidRDefault="00912F76" w:rsidP="000C41AF">
      <w:pPr>
        <w:rPr>
          <w:szCs w:val="24"/>
        </w:rPr>
      </w:pPr>
      <w:r>
        <w:rPr>
          <w:szCs w:val="24"/>
        </w:rPr>
        <w:t>Funding levels are</w:t>
      </w:r>
      <w:r w:rsidR="007F3E98">
        <w:rPr>
          <w:szCs w:val="24"/>
        </w:rPr>
        <w:t xml:space="preserve"> detailed in the RFP and</w:t>
      </w:r>
      <w:r>
        <w:rPr>
          <w:szCs w:val="24"/>
        </w:rPr>
        <w:t xml:space="preserve"> subject to performance and contingent upon sta</w:t>
      </w:r>
      <w:r w:rsidR="00DD77FF">
        <w:rPr>
          <w:szCs w:val="24"/>
        </w:rPr>
        <w:t xml:space="preserve">te and federal appropriations. Questions related to this RFP will be addressed at the </w:t>
      </w:r>
      <w:r w:rsidR="0011783D">
        <w:rPr>
          <w:szCs w:val="24"/>
        </w:rPr>
        <w:t xml:space="preserve">virtual </w:t>
      </w:r>
      <w:r w:rsidR="00DD77FF">
        <w:rPr>
          <w:szCs w:val="24"/>
        </w:rPr>
        <w:t>bidders’ conference or can be sent to</w:t>
      </w:r>
      <w:r w:rsidR="00DD77FF" w:rsidRPr="005E6E32">
        <w:rPr>
          <w:color w:val="000000"/>
          <w:shd w:val="clear" w:color="auto" w:fill="FFFFFF"/>
        </w:rPr>
        <w:t xml:space="preserve"> </w:t>
      </w:r>
      <w:hyperlink r:id="rId13" w:tgtFrame="_blank" w:history="1">
        <w:r w:rsidR="00DD77FF" w:rsidRPr="005E6E32">
          <w:rPr>
            <w:rStyle w:val="Hyperlink"/>
            <w:shd w:val="clear" w:color="auto" w:fill="FFFFFF"/>
          </w:rPr>
          <w:t>AERFP@doe.mass.edu</w:t>
        </w:r>
      </w:hyperlink>
      <w:r w:rsidR="00DD77FF">
        <w:rPr>
          <w:color w:val="000000"/>
          <w:shd w:val="clear" w:color="auto" w:fill="FFFFFF"/>
        </w:rPr>
        <w:t xml:space="preserve">. All questions and </w:t>
      </w:r>
      <w:r w:rsidR="00DD77FF" w:rsidRPr="007B2A13">
        <w:rPr>
          <w:rFonts w:cs="Arial"/>
          <w:color w:val="000000" w:themeColor="text1"/>
        </w:rPr>
        <w:t xml:space="preserve">answers will be posted to the </w:t>
      </w:r>
      <w:hyperlink r:id="rId14" w:history="1">
        <w:r w:rsidR="00DD77FF" w:rsidRPr="00465232">
          <w:rPr>
            <w:rStyle w:val="Hyperlink"/>
            <w:rFonts w:cs="Arial"/>
          </w:rPr>
          <w:t xml:space="preserve">Adult and Community </w:t>
        </w:r>
        <w:r w:rsidR="009F0B84">
          <w:rPr>
            <w:rStyle w:val="Hyperlink"/>
            <w:rFonts w:cs="Arial"/>
          </w:rPr>
          <w:t xml:space="preserve">Learning </w:t>
        </w:r>
        <w:r w:rsidR="00DD77FF" w:rsidRPr="00465232">
          <w:rPr>
            <w:rStyle w:val="Hyperlink"/>
            <w:rFonts w:cs="Arial"/>
          </w:rPr>
          <w:t>Services</w:t>
        </w:r>
      </w:hyperlink>
      <w:r w:rsidR="009F0B84">
        <w:rPr>
          <w:rStyle w:val="Hyperlink"/>
          <w:rFonts w:cs="Arial"/>
        </w:rPr>
        <w:t xml:space="preserve"> </w:t>
      </w:r>
      <w:r w:rsidR="00E80D0C">
        <w:rPr>
          <w:szCs w:val="24"/>
        </w:rPr>
        <w:t xml:space="preserve">website. </w:t>
      </w:r>
    </w:p>
    <w:p w14:paraId="53DEBC86" w14:textId="77777777" w:rsidR="00912F76" w:rsidRDefault="00912F76" w:rsidP="00912F76">
      <w:r>
        <w:t xml:space="preserve">  </w:t>
      </w:r>
    </w:p>
    <w:p w14:paraId="22F34F6D" w14:textId="77777777" w:rsidR="00912F76" w:rsidRDefault="001236CA" w:rsidP="00912F76">
      <w:pPr>
        <w:rPr>
          <w:szCs w:val="24"/>
        </w:rPr>
      </w:pPr>
      <w:r>
        <w:rPr>
          <w:szCs w:val="24"/>
        </w:rPr>
        <w:t>Sincerely,</w:t>
      </w:r>
    </w:p>
    <w:p w14:paraId="6B3ACDE7" w14:textId="77777777" w:rsidR="00912F76" w:rsidRDefault="00912F76" w:rsidP="00912F76">
      <w:pPr>
        <w:rPr>
          <w:szCs w:val="24"/>
        </w:rPr>
      </w:pPr>
    </w:p>
    <w:p w14:paraId="49FA17CB" w14:textId="77777777" w:rsidR="001236CA" w:rsidRDefault="000C41AF" w:rsidP="00912F76">
      <w:pPr>
        <w:rPr>
          <w:szCs w:val="24"/>
        </w:rPr>
      </w:pPr>
      <w:r>
        <w:rPr>
          <w:szCs w:val="24"/>
        </w:rPr>
        <w:t>Wyvonne Stevens-Carter</w:t>
      </w:r>
    </w:p>
    <w:p w14:paraId="1A6FB0C6" w14:textId="6C977F0D" w:rsidR="00912F76" w:rsidRPr="001B3D4A" w:rsidRDefault="002706CD" w:rsidP="00912F76">
      <w:pPr>
        <w:rPr>
          <w:szCs w:val="24"/>
        </w:rPr>
      </w:pPr>
      <w:r>
        <w:rPr>
          <w:szCs w:val="24"/>
        </w:rPr>
        <w:t>Adult Education</w:t>
      </w:r>
      <w:r w:rsidR="00642788">
        <w:rPr>
          <w:szCs w:val="24"/>
        </w:rPr>
        <w:t xml:space="preserve"> State</w:t>
      </w:r>
      <w:r w:rsidR="00912F76">
        <w:rPr>
          <w:szCs w:val="24"/>
        </w:rPr>
        <w:t xml:space="preserve"> Director</w:t>
      </w:r>
    </w:p>
    <w:sectPr w:rsidR="00912F76" w:rsidRPr="001B3D4A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D1840" w14:textId="77777777" w:rsidR="00F628D0" w:rsidRDefault="00F628D0" w:rsidP="00E606AA">
      <w:r>
        <w:separator/>
      </w:r>
    </w:p>
  </w:endnote>
  <w:endnote w:type="continuationSeparator" w:id="0">
    <w:p w14:paraId="323DD52B" w14:textId="77777777" w:rsidR="00F628D0" w:rsidRDefault="00F628D0" w:rsidP="00E6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FCE9" w14:textId="77777777" w:rsidR="00F628D0" w:rsidRDefault="00F628D0" w:rsidP="00E606AA">
      <w:r>
        <w:separator/>
      </w:r>
    </w:p>
  </w:footnote>
  <w:footnote w:type="continuationSeparator" w:id="0">
    <w:p w14:paraId="32ED9D2B" w14:textId="77777777" w:rsidR="00F628D0" w:rsidRDefault="00F628D0" w:rsidP="00E6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6FF"/>
    <w:multiLevelType w:val="hybridMultilevel"/>
    <w:tmpl w:val="AD728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ADE"/>
    <w:multiLevelType w:val="multilevel"/>
    <w:tmpl w:val="4C00FC24"/>
    <w:lvl w:ilvl="0">
      <w:start w:val="1"/>
      <w:numFmt w:val="decimal"/>
      <w:lvlText w:val="%1)"/>
      <w:lvlJc w:val="left"/>
      <w:pPr>
        <w:ind w:left="2332" w:hanging="360"/>
      </w:pPr>
    </w:lvl>
    <w:lvl w:ilvl="1">
      <w:start w:val="1"/>
      <w:numFmt w:val="lowerLetter"/>
      <w:lvlText w:val="%2)"/>
      <w:lvlJc w:val="left"/>
      <w:pPr>
        <w:ind w:left="1972" w:hanging="360"/>
      </w:pPr>
    </w:lvl>
    <w:lvl w:ilvl="2">
      <w:start w:val="1"/>
      <w:numFmt w:val="lowerRoman"/>
      <w:lvlText w:val="%3)"/>
      <w:lvlJc w:val="left"/>
      <w:pPr>
        <w:ind w:left="2332" w:hanging="360"/>
      </w:pPr>
    </w:lvl>
    <w:lvl w:ilvl="3">
      <w:start w:val="1"/>
      <w:numFmt w:val="decimal"/>
      <w:lvlText w:val="(%4)"/>
      <w:lvlJc w:val="left"/>
      <w:pPr>
        <w:ind w:left="2692" w:hanging="360"/>
      </w:pPr>
    </w:lvl>
    <w:lvl w:ilvl="4">
      <w:start w:val="1"/>
      <w:numFmt w:val="lowerLetter"/>
      <w:lvlText w:val="(%5)"/>
      <w:lvlJc w:val="left"/>
      <w:pPr>
        <w:ind w:left="3052" w:hanging="360"/>
      </w:pPr>
    </w:lvl>
    <w:lvl w:ilvl="5">
      <w:start w:val="1"/>
      <w:numFmt w:val="lowerRoman"/>
      <w:lvlText w:val="(%6)"/>
      <w:lvlJc w:val="left"/>
      <w:pPr>
        <w:ind w:left="3142" w:hanging="360"/>
      </w:pPr>
    </w:lvl>
    <w:lvl w:ilvl="6">
      <w:start w:val="1"/>
      <w:numFmt w:val="decimal"/>
      <w:lvlText w:val="%7."/>
      <w:lvlJc w:val="left"/>
      <w:pPr>
        <w:ind w:left="3772" w:hanging="360"/>
      </w:pPr>
    </w:lvl>
    <w:lvl w:ilvl="7">
      <w:start w:val="1"/>
      <w:numFmt w:val="lowerLetter"/>
      <w:lvlText w:val="%8."/>
      <w:lvlJc w:val="left"/>
      <w:pPr>
        <w:ind w:left="4132" w:hanging="360"/>
      </w:pPr>
    </w:lvl>
    <w:lvl w:ilvl="8">
      <w:start w:val="1"/>
      <w:numFmt w:val="lowerRoman"/>
      <w:lvlText w:val="%9."/>
      <w:lvlJc w:val="left"/>
      <w:pPr>
        <w:ind w:left="4492" w:hanging="360"/>
      </w:pPr>
    </w:lvl>
  </w:abstractNum>
  <w:abstractNum w:abstractNumId="3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76"/>
    <w:rsid w:val="00004154"/>
    <w:rsid w:val="00025507"/>
    <w:rsid w:val="00041CA1"/>
    <w:rsid w:val="000C41AF"/>
    <w:rsid w:val="000E0994"/>
    <w:rsid w:val="0011783D"/>
    <w:rsid w:val="00121E73"/>
    <w:rsid w:val="001236CA"/>
    <w:rsid w:val="00164021"/>
    <w:rsid w:val="00184062"/>
    <w:rsid w:val="001E0553"/>
    <w:rsid w:val="001E2305"/>
    <w:rsid w:val="00201172"/>
    <w:rsid w:val="002706CD"/>
    <w:rsid w:val="00291864"/>
    <w:rsid w:val="002A3E22"/>
    <w:rsid w:val="002B4B10"/>
    <w:rsid w:val="002C0CF9"/>
    <w:rsid w:val="002C28C8"/>
    <w:rsid w:val="002D2467"/>
    <w:rsid w:val="002E1F72"/>
    <w:rsid w:val="002F5424"/>
    <w:rsid w:val="0038403A"/>
    <w:rsid w:val="003953C8"/>
    <w:rsid w:val="0041210C"/>
    <w:rsid w:val="00416B53"/>
    <w:rsid w:val="00465232"/>
    <w:rsid w:val="004773C7"/>
    <w:rsid w:val="004D0BA1"/>
    <w:rsid w:val="004E1F4B"/>
    <w:rsid w:val="004E5697"/>
    <w:rsid w:val="00536C6C"/>
    <w:rsid w:val="005430E2"/>
    <w:rsid w:val="00571666"/>
    <w:rsid w:val="005C1013"/>
    <w:rsid w:val="005E3535"/>
    <w:rsid w:val="00635070"/>
    <w:rsid w:val="00642788"/>
    <w:rsid w:val="00682709"/>
    <w:rsid w:val="006A3FD7"/>
    <w:rsid w:val="006E54A0"/>
    <w:rsid w:val="006F6FD9"/>
    <w:rsid w:val="00721AD4"/>
    <w:rsid w:val="0072267C"/>
    <w:rsid w:val="00722B2D"/>
    <w:rsid w:val="00761FD8"/>
    <w:rsid w:val="007732FB"/>
    <w:rsid w:val="007D19BE"/>
    <w:rsid w:val="007E20BE"/>
    <w:rsid w:val="007F3E98"/>
    <w:rsid w:val="00801467"/>
    <w:rsid w:val="00823058"/>
    <w:rsid w:val="008C238A"/>
    <w:rsid w:val="008D5100"/>
    <w:rsid w:val="009129EC"/>
    <w:rsid w:val="00912F76"/>
    <w:rsid w:val="00935551"/>
    <w:rsid w:val="00960DF8"/>
    <w:rsid w:val="009953F2"/>
    <w:rsid w:val="009F0B84"/>
    <w:rsid w:val="00A014F7"/>
    <w:rsid w:val="00A20194"/>
    <w:rsid w:val="00A70FE3"/>
    <w:rsid w:val="00A7681B"/>
    <w:rsid w:val="00B125F9"/>
    <w:rsid w:val="00B15E7C"/>
    <w:rsid w:val="00B34968"/>
    <w:rsid w:val="00BA7F01"/>
    <w:rsid w:val="00BB1734"/>
    <w:rsid w:val="00C578DB"/>
    <w:rsid w:val="00C974A6"/>
    <w:rsid w:val="00CC45DE"/>
    <w:rsid w:val="00D1782C"/>
    <w:rsid w:val="00D456B8"/>
    <w:rsid w:val="00D73B50"/>
    <w:rsid w:val="00DD77FF"/>
    <w:rsid w:val="00DD7FFA"/>
    <w:rsid w:val="00E606AA"/>
    <w:rsid w:val="00E77FAD"/>
    <w:rsid w:val="00E80D0C"/>
    <w:rsid w:val="00EB4688"/>
    <w:rsid w:val="00EB5BE0"/>
    <w:rsid w:val="00EE0A55"/>
    <w:rsid w:val="00F106A5"/>
    <w:rsid w:val="00F25840"/>
    <w:rsid w:val="00F4267E"/>
    <w:rsid w:val="00F628D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F3486"/>
  <w15:docId w15:val="{DB51A30C-C4C3-4800-97F2-5BE29171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  <w:style w:type="paragraph" w:styleId="FootnoteText">
    <w:name w:val="footnote text"/>
    <w:basedOn w:val="Normal"/>
    <w:link w:val="FootnoteTextChar"/>
    <w:uiPriority w:val="99"/>
    <w:unhideWhenUsed/>
    <w:rsid w:val="00E606AA"/>
    <w:pPr>
      <w:widowControl/>
    </w:pPr>
    <w:rPr>
      <w:rFonts w:ascii="Arial" w:hAnsi="Arial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6AA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DD77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ERFP@doe.mass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acls/r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DESE-231-72529</_dlc_DocId>
    <_dlc_DocIdUrl xmlns="733efe1c-5bbe-4968-87dc-d400e65c879f">
      <Url>https://sharepoint.doemass.org/ese/webteam/cps/_layouts/DocIdRedir.aspx?ID=DESE-231-72529</Url>
      <Description>DESE-231-72529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B020E-81AF-4C85-B71D-D039C76F768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AE573AB-C976-4684-A659-8FC68EFB2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65BF1-B81C-4C17-89B6-237164D2D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9AE72-80DF-4740-AB3E-79DBF8F2F6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668606-0349-468D-84D4-75106331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661 671 Adult Education provided by Community Adult Learning Centers Director Letter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661 671 Adult Education provided by Community Adult Learning Centers Director Letter</dc:title>
  <dc:subject/>
  <dc:creator>DESE</dc:creator>
  <cp:lastModifiedBy>Zou, Dong (EOE)</cp:lastModifiedBy>
  <cp:revision>27</cp:revision>
  <cp:lastPrinted>2008-03-05T18:17:00Z</cp:lastPrinted>
  <dcterms:created xsi:type="dcterms:W3CDTF">2019-03-18T04:55:00Z</dcterms:created>
  <dcterms:modified xsi:type="dcterms:W3CDTF">2021-07-27T14:45:00Z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