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61634DC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39AB0EE7">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45A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1E02CD26"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984DBC">
        <w:rPr>
          <w:rFonts w:ascii="Arial" w:hAnsi="Arial"/>
          <w:b/>
          <w:i/>
          <w:sz w:val="30"/>
          <w:szCs w:val="30"/>
        </w:rPr>
        <w:t>January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0DA9E41A" w:rsidR="00123928" w:rsidRPr="000D5939" w:rsidRDefault="000D5939" w:rsidP="00885749">
      <w:pPr>
        <w:pStyle w:val="ListParagraph"/>
        <w:numPr>
          <w:ilvl w:val="0"/>
          <w:numId w:val="28"/>
        </w:numPr>
        <w:rPr>
          <w:rStyle w:val="Hyperlink"/>
        </w:rPr>
      </w:pPr>
      <w:r>
        <w:fldChar w:fldCharType="begin"/>
      </w:r>
      <w:r>
        <w:instrText xml:space="preserve"> HYPERLINK  \l "Window" </w:instrText>
      </w:r>
      <w:r>
        <w:fldChar w:fldCharType="separate"/>
      </w:r>
      <w:r w:rsidR="00984DBC">
        <w:rPr>
          <w:rStyle w:val="Hyperlink"/>
        </w:rPr>
        <w:t>January</w:t>
      </w:r>
      <w:r w:rsidR="00123928" w:rsidRPr="000D5939">
        <w:rPr>
          <w:rStyle w:val="Hyperlink"/>
        </w:rPr>
        <w:t xml:space="preserve"> Payment </w:t>
      </w:r>
      <w:r w:rsidR="00421B91" w:rsidRPr="000D5939">
        <w:rPr>
          <w:rStyle w:val="Hyperlink"/>
        </w:rPr>
        <w:t>Request Window</w:t>
      </w:r>
    </w:p>
    <w:p w14:paraId="64AA6BB0" w14:textId="05A6EA00" w:rsidR="007A151B" w:rsidRPr="00CE7C33" w:rsidRDefault="000D5939" w:rsidP="00290809">
      <w:pPr>
        <w:pStyle w:val="ListParagraph"/>
        <w:numPr>
          <w:ilvl w:val="0"/>
          <w:numId w:val="28"/>
        </w:numPr>
        <w:rPr>
          <w:color w:val="0000FF"/>
          <w:u w:val="single"/>
        </w:rPr>
      </w:pPr>
      <w:r>
        <w:fldChar w:fldCharType="end"/>
      </w:r>
      <w:hyperlink w:anchor="ESSERNote" w:history="1">
        <w:r w:rsidR="007A151B" w:rsidRPr="002C3A08">
          <w:rPr>
            <w:rStyle w:val="Hyperlink"/>
          </w:rPr>
          <w:t>Important Note Regarding ESSER Grant Funds Draw-down</w:t>
        </w:r>
      </w:hyperlink>
    </w:p>
    <w:p w14:paraId="6F6BC38F" w14:textId="518B06C7" w:rsidR="00CE7C33" w:rsidRPr="00695D94" w:rsidRDefault="00BA2CEC" w:rsidP="00290809">
      <w:pPr>
        <w:pStyle w:val="ListParagraph"/>
        <w:numPr>
          <w:ilvl w:val="0"/>
          <w:numId w:val="28"/>
        </w:numPr>
        <w:rPr>
          <w:color w:val="FF0000"/>
          <w:u w:val="single"/>
        </w:rPr>
      </w:pPr>
      <w:hyperlink w:anchor="UEI" w:history="1">
        <w:r w:rsidR="00F4020C" w:rsidRPr="00695D94">
          <w:rPr>
            <w:rStyle w:val="Hyperlink"/>
            <w:color w:val="FF0000"/>
          </w:rPr>
          <w:t xml:space="preserve">ACTION NEEDED: </w:t>
        </w:r>
        <w:r w:rsidR="0086267E" w:rsidRPr="00695D94">
          <w:rPr>
            <w:rStyle w:val="Hyperlink"/>
            <w:color w:val="FF0000"/>
          </w:rPr>
          <w:t>Transition from DUNS Number to Unique Entity Identifier (UEI</w:t>
        </w:r>
      </w:hyperlink>
      <w:r w:rsidR="0086267E" w:rsidRPr="00695D94">
        <w:rPr>
          <w:color w:val="FF0000"/>
        </w:rPr>
        <w:t>)</w:t>
      </w:r>
    </w:p>
    <w:p w14:paraId="53445D12" w14:textId="7287F40C" w:rsidR="00290809" w:rsidRPr="000D5939" w:rsidRDefault="000D5939" w:rsidP="00290809">
      <w:pPr>
        <w:pStyle w:val="ListParagraph"/>
        <w:numPr>
          <w:ilvl w:val="0"/>
          <w:numId w:val="28"/>
        </w:numPr>
        <w:rPr>
          <w:rStyle w:val="Hyperlink"/>
        </w:rPr>
      </w:pPr>
      <w:r>
        <w:fldChar w:fldCharType="begin"/>
      </w:r>
      <w:r>
        <w:instrText xml:space="preserve"> HYPERLINK  \l "FR1" </w:instrText>
      </w:r>
      <w:r>
        <w:fldChar w:fldCharType="separate"/>
      </w:r>
      <w:r w:rsidR="00885749" w:rsidRPr="000D5939">
        <w:rPr>
          <w:rStyle w:val="Hyperlink"/>
        </w:rPr>
        <w:t>FY2021 Close Info:</w:t>
      </w:r>
      <w:r w:rsidR="0070582C" w:rsidRPr="000D5939">
        <w:rPr>
          <w:rStyle w:val="Hyperlink"/>
        </w:rPr>
        <w:t xml:space="preserve"> </w:t>
      </w:r>
      <w:r w:rsidR="00885749" w:rsidRPr="000D5939">
        <w:rPr>
          <w:rStyle w:val="Hyperlink"/>
        </w:rPr>
        <w:t>Filing Final Financial Reports (FR-1)</w:t>
      </w:r>
    </w:p>
    <w:p w14:paraId="27D40F31" w14:textId="660AB749" w:rsidR="00A731BF" w:rsidRPr="00C05C2D" w:rsidRDefault="000D5939" w:rsidP="00290809">
      <w:pPr>
        <w:pStyle w:val="ListParagraph"/>
        <w:numPr>
          <w:ilvl w:val="0"/>
          <w:numId w:val="28"/>
        </w:numPr>
        <w:rPr>
          <w:rStyle w:val="Hyperlink"/>
        </w:rPr>
      </w:pPr>
      <w:r>
        <w:fldChar w:fldCharType="end"/>
      </w:r>
      <w:r w:rsidR="00C05C2D">
        <w:fldChar w:fldCharType="begin"/>
      </w:r>
      <w:r w:rsidR="00C05C2D">
        <w:instrText xml:space="preserve"> HYPERLINK  \l "MultiYear" </w:instrText>
      </w:r>
      <w:r w:rsidR="00C05C2D">
        <w:fldChar w:fldCharType="separate"/>
      </w:r>
      <w:r w:rsidR="00A430E2" w:rsidRPr="00C05C2D">
        <w:rPr>
          <w:rStyle w:val="Hyperlink"/>
        </w:rPr>
        <w:t xml:space="preserve">Multi-Year </w:t>
      </w:r>
      <w:r w:rsidR="00901BE4" w:rsidRPr="00C05C2D">
        <w:rPr>
          <w:rStyle w:val="Hyperlink"/>
        </w:rPr>
        <w:t>Grants</w:t>
      </w:r>
    </w:p>
    <w:p w14:paraId="1E5F6B79" w14:textId="396AE8FC" w:rsidR="008B3FCD" w:rsidRPr="00CB53A0" w:rsidRDefault="00C05C2D" w:rsidP="00D814CC">
      <w:pPr>
        <w:pStyle w:val="ListParagraph"/>
        <w:numPr>
          <w:ilvl w:val="0"/>
          <w:numId w:val="28"/>
        </w:numPr>
        <w:rPr>
          <w:rStyle w:val="Hyperlink"/>
          <w:color w:val="auto"/>
          <w:u w:val="none"/>
        </w:rPr>
      </w:pPr>
      <w:r>
        <w:fldChar w:fldCharType="end"/>
      </w:r>
      <w:hyperlink w:anchor="MYGrantsAwardYearChart" w:history="1">
        <w:r w:rsidR="008B3FCD" w:rsidRPr="008B3FCD">
          <w:rPr>
            <w:rStyle w:val="Hyperlink"/>
          </w:rPr>
          <w:t>Multi-Year Grants by Award Year</w:t>
        </w:r>
      </w:hyperlink>
    </w:p>
    <w:p w14:paraId="538DE6AE" w14:textId="318D157B" w:rsidR="00CB53A0" w:rsidRPr="00CB53A0" w:rsidRDefault="00BA2CEC"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708EA156" w:rsidR="00FD13B3" w:rsidRPr="0098213F" w:rsidRDefault="00984DBC" w:rsidP="00FD13B3">
      <w:pPr>
        <w:rPr>
          <w:rFonts w:asciiTheme="minorHAnsi" w:hAnsiTheme="minorHAnsi" w:cstheme="minorHAnsi"/>
          <w:sz w:val="22"/>
          <w:szCs w:val="22"/>
        </w:rPr>
      </w:pPr>
      <w:bookmarkStart w:id="2" w:name="Window"/>
      <w:r>
        <w:rPr>
          <w:rFonts w:asciiTheme="minorHAnsi" w:hAnsiTheme="minorHAnsi" w:cstheme="minorHAnsi"/>
          <w:b/>
          <w:sz w:val="22"/>
          <w:szCs w:val="22"/>
          <w:u w:val="single"/>
        </w:rPr>
        <w:t>January</w:t>
      </w:r>
      <w:r w:rsidR="00421B91">
        <w:rPr>
          <w:rFonts w:asciiTheme="minorHAnsi" w:hAnsiTheme="minorHAnsi" w:cstheme="minorHAnsi"/>
          <w:b/>
          <w:sz w:val="22"/>
          <w:szCs w:val="22"/>
          <w:u w:val="single"/>
        </w:rPr>
        <w:t xml:space="preserve"> Payment Request Window</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6B5BF4AB"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7A151B">
        <w:rPr>
          <w:rFonts w:asciiTheme="minorHAnsi" w:hAnsiTheme="minorHAnsi" w:cstheme="minorHAnsi"/>
          <w:sz w:val="22"/>
          <w:szCs w:val="22"/>
        </w:rPr>
        <w:t>January</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984DBC">
        <w:rPr>
          <w:rFonts w:asciiTheme="minorHAnsi" w:hAnsiTheme="minorHAnsi" w:cstheme="minorHAnsi"/>
          <w:sz w:val="22"/>
          <w:szCs w:val="22"/>
        </w:rPr>
        <w:t>January 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984DBC">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FY2022 grants which have received an initial payment of 10% of the award amount should have access to this payment request window.  </w:t>
      </w:r>
    </w:p>
    <w:p w14:paraId="73B5ABA3" w14:textId="77777777" w:rsidR="007F38DF" w:rsidRDefault="007F38DF" w:rsidP="00EF05D9">
      <w:pPr>
        <w:rPr>
          <w:rFonts w:asciiTheme="minorHAnsi" w:hAnsiTheme="minorHAnsi" w:cstheme="minorHAnsi"/>
          <w:b/>
          <w:bCs/>
          <w:color w:val="FF0000"/>
          <w:sz w:val="22"/>
          <w:szCs w:val="22"/>
        </w:rPr>
      </w:pPr>
    </w:p>
    <w:p w14:paraId="1BA13E71" w14:textId="485FE244" w:rsidR="008515D6" w:rsidRPr="00B911BD" w:rsidRDefault="00B911BD" w:rsidP="00EF05D9">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\l "MultiYear" </w:instrText>
      </w:r>
      <w:r>
        <w:rPr>
          <w:rFonts w:asciiTheme="minorHAnsi" w:hAnsiTheme="minorHAnsi" w:cstheme="minorHAnsi"/>
          <w:sz w:val="22"/>
          <w:szCs w:val="22"/>
        </w:rPr>
        <w:fldChar w:fldCharType="separate"/>
      </w:r>
      <w:r w:rsidR="008515D6" w:rsidRPr="00B911BD">
        <w:rPr>
          <w:rStyle w:val="Hyperlink"/>
          <w:rFonts w:asciiTheme="minorHAnsi" w:hAnsiTheme="minorHAnsi" w:cstheme="minorHAnsi"/>
          <w:sz w:val="22"/>
          <w:szCs w:val="22"/>
        </w:rPr>
        <w:t>Please see the Multi-Year sections of this memo for more information</w:t>
      </w:r>
      <w:r w:rsidR="006D4701" w:rsidRPr="00B911BD">
        <w:rPr>
          <w:rStyle w:val="Hyperlink"/>
          <w:rFonts w:asciiTheme="minorHAnsi" w:hAnsiTheme="minorHAnsi" w:cstheme="minorHAnsi"/>
          <w:sz w:val="22"/>
          <w:szCs w:val="22"/>
        </w:rPr>
        <w:t xml:space="preserve"> regarding FY2019, FY2020 and FY2021 multi-year awards and </w:t>
      </w:r>
      <w:r w:rsidR="003C2156" w:rsidRPr="00B911BD">
        <w:rPr>
          <w:rStyle w:val="Hyperlink"/>
          <w:rFonts w:asciiTheme="minorHAnsi" w:hAnsiTheme="minorHAnsi" w:cstheme="minorHAnsi"/>
          <w:sz w:val="22"/>
          <w:szCs w:val="22"/>
        </w:rPr>
        <w:t>request windows</w:t>
      </w:r>
      <w:r w:rsidR="008515D6" w:rsidRPr="00B911BD">
        <w:rPr>
          <w:rStyle w:val="Hyperlink"/>
          <w:rFonts w:asciiTheme="minorHAnsi" w:hAnsiTheme="minorHAnsi" w:cstheme="minorHAnsi"/>
          <w:sz w:val="22"/>
          <w:szCs w:val="22"/>
        </w:rPr>
        <w:t>.</w:t>
      </w:r>
    </w:p>
    <w:p w14:paraId="2656D4B5" w14:textId="1F412AE5" w:rsidR="008515D6" w:rsidRDefault="00B911BD" w:rsidP="00EF05D9">
      <w:pPr>
        <w:rPr>
          <w:rFonts w:asciiTheme="minorHAnsi" w:hAnsiTheme="minorHAnsi" w:cstheme="minorHAnsi"/>
          <w:sz w:val="22"/>
          <w:szCs w:val="22"/>
        </w:rPr>
      </w:pPr>
      <w:r>
        <w:rPr>
          <w:rFonts w:asciiTheme="minorHAnsi" w:hAnsiTheme="minorHAnsi" w:cstheme="minorHAnsi"/>
          <w:sz w:val="22"/>
          <w:szCs w:val="22"/>
        </w:rPr>
        <w:fldChar w:fldCharType="end"/>
      </w: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41C62441" w:rsidR="0089723B" w:rsidRDefault="00BA2CEC"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969AD40" w14:textId="16284FB6" w:rsidR="007A151B" w:rsidRDefault="007A151B" w:rsidP="0089723B">
      <w:pPr>
        <w:jc w:val="right"/>
        <w:rPr>
          <w:rStyle w:val="Hyperlink"/>
          <w:rFonts w:asciiTheme="minorHAnsi" w:hAnsiTheme="minorHAnsi" w:cstheme="minorHAnsi"/>
          <w:sz w:val="22"/>
          <w:szCs w:val="22"/>
        </w:rPr>
      </w:pPr>
    </w:p>
    <w:p w14:paraId="766EB85F" w14:textId="7A5E3B8C" w:rsidR="007A151B" w:rsidRPr="002C3A08" w:rsidRDefault="007A151B" w:rsidP="007A151B">
      <w:pPr>
        <w:rPr>
          <w:rFonts w:asciiTheme="minorHAnsi" w:hAnsiTheme="minorHAnsi" w:cstheme="minorHAnsi"/>
          <w:b/>
          <w:bCs/>
          <w:noProof/>
          <w:sz w:val="22"/>
          <w:szCs w:val="22"/>
          <w:u w:val="single"/>
        </w:rPr>
      </w:pPr>
      <w:bookmarkStart w:id="3" w:name="ESSERNote"/>
      <w:r w:rsidRPr="002C3A08">
        <w:rPr>
          <w:rFonts w:asciiTheme="minorHAnsi" w:hAnsiTheme="minorHAnsi" w:cstheme="minorHAnsi"/>
          <w:b/>
          <w:bCs/>
          <w:noProof/>
          <w:sz w:val="22"/>
          <w:szCs w:val="22"/>
          <w:u w:val="single"/>
        </w:rPr>
        <w:t>Important Note Regarding ESSER Grant Funds Draw-down</w:t>
      </w:r>
      <w:r w:rsidR="002C3A08" w:rsidRPr="002C3A08">
        <w:rPr>
          <w:rFonts w:asciiTheme="minorHAnsi" w:hAnsiTheme="minorHAnsi" w:cstheme="minorHAnsi"/>
          <w:b/>
          <w:bCs/>
          <w:noProof/>
          <w:sz w:val="22"/>
          <w:szCs w:val="22"/>
          <w:u w:val="single"/>
        </w:rPr>
        <w:t xml:space="preserve"> </w:t>
      </w:r>
      <w:r w:rsidRPr="002C3A08">
        <w:rPr>
          <w:rFonts w:asciiTheme="minorHAnsi" w:hAnsiTheme="minorHAnsi" w:cstheme="minorHAnsi"/>
          <w:b/>
          <w:bCs/>
          <w:noProof/>
          <w:sz w:val="22"/>
          <w:szCs w:val="22"/>
          <w:u w:val="single"/>
        </w:rPr>
        <w:t>(Fund Codes 113, 115 and 119)</w:t>
      </w:r>
    </w:p>
    <w:bookmarkEnd w:id="3"/>
    <w:p w14:paraId="7E9F461F" w14:textId="77777777" w:rsidR="007A151B" w:rsidRDefault="007A151B" w:rsidP="007A151B">
      <w:pPr>
        <w:rPr>
          <w:rFonts w:asciiTheme="minorHAnsi" w:hAnsiTheme="minorHAnsi" w:cstheme="minorHAnsi"/>
          <w:b/>
          <w:bCs/>
          <w:noProof/>
          <w:sz w:val="22"/>
          <w:szCs w:val="22"/>
        </w:rPr>
      </w:pPr>
    </w:p>
    <w:p w14:paraId="402CB0BA" w14:textId="77777777" w:rsidR="00DE05C2" w:rsidRDefault="007A151B" w:rsidP="007A151B">
      <w:pPr>
        <w:rPr>
          <w:rFonts w:asciiTheme="minorHAnsi" w:hAnsiTheme="minorHAnsi" w:cstheme="minorHAnsi"/>
          <w:noProof/>
          <w:sz w:val="22"/>
          <w:szCs w:val="22"/>
        </w:rPr>
      </w:pPr>
      <w:r w:rsidRPr="007F49CC">
        <w:rPr>
          <w:rFonts w:asciiTheme="minorHAnsi" w:hAnsiTheme="minorHAnsi" w:cstheme="minorHAnsi"/>
          <w:noProof/>
          <w:sz w:val="22"/>
          <w:szCs w:val="22"/>
        </w:rPr>
        <w:t>Final bid/contract/purchase order and, for construction projects, stamped project plans, as well as building permits must be submitted to DESE prior to seeking reimbursement from any ESSER grant (.pdf or .jpeg are acceptable) for these expenditures. Failure to provide these documents before claiming reimbursement could result in disapproval of project and require the return of federal funds.</w:t>
      </w:r>
      <w:r w:rsidR="006360AF">
        <w:rPr>
          <w:rFonts w:asciiTheme="minorHAnsi" w:hAnsiTheme="minorHAnsi" w:cstheme="minorHAnsi"/>
          <w:noProof/>
          <w:sz w:val="22"/>
          <w:szCs w:val="22"/>
        </w:rPr>
        <w:t xml:space="preserve">  You should be sending this information to your </w:t>
      </w:r>
      <w:hyperlink r:id="rId16" w:history="1">
        <w:r w:rsidR="006360AF" w:rsidRPr="00AC20AF">
          <w:rPr>
            <w:rStyle w:val="Hyperlink"/>
            <w:rFonts w:asciiTheme="minorHAnsi" w:hAnsiTheme="minorHAnsi" w:cstheme="minorHAnsi"/>
            <w:noProof/>
            <w:sz w:val="22"/>
            <w:szCs w:val="22"/>
          </w:rPr>
          <w:t xml:space="preserve">DESE </w:t>
        </w:r>
        <w:r w:rsidR="00AC20AF">
          <w:rPr>
            <w:rStyle w:val="Hyperlink"/>
            <w:rFonts w:asciiTheme="minorHAnsi" w:hAnsiTheme="minorHAnsi" w:cstheme="minorHAnsi"/>
            <w:noProof/>
            <w:sz w:val="22"/>
            <w:szCs w:val="22"/>
          </w:rPr>
          <w:t>Federal Grants/</w:t>
        </w:r>
        <w:r w:rsidR="006360AF" w:rsidRPr="00AC20AF">
          <w:rPr>
            <w:rStyle w:val="Hyperlink"/>
            <w:rFonts w:asciiTheme="minorHAnsi" w:hAnsiTheme="minorHAnsi" w:cstheme="minorHAnsi"/>
            <w:noProof/>
            <w:sz w:val="22"/>
            <w:szCs w:val="22"/>
          </w:rPr>
          <w:t>RASP liaison</w:t>
        </w:r>
      </w:hyperlink>
      <w:r w:rsidR="006360AF">
        <w:rPr>
          <w:rFonts w:asciiTheme="minorHAnsi" w:hAnsiTheme="minorHAnsi" w:cstheme="minorHAnsi"/>
          <w:noProof/>
          <w:sz w:val="22"/>
          <w:szCs w:val="22"/>
        </w:rPr>
        <w:t>.</w:t>
      </w:r>
    </w:p>
    <w:p w14:paraId="02F3B9BC" w14:textId="52CDE73B" w:rsidR="007A151B" w:rsidRPr="007F49CC" w:rsidRDefault="006360AF" w:rsidP="007A151B">
      <w:pPr>
        <w:rPr>
          <w:rFonts w:asciiTheme="minorHAnsi" w:hAnsiTheme="minorHAnsi" w:cstheme="minorHAnsi"/>
          <w:noProof/>
          <w:sz w:val="22"/>
          <w:szCs w:val="22"/>
        </w:rPr>
      </w:pPr>
      <w:r>
        <w:rPr>
          <w:rFonts w:asciiTheme="minorHAnsi" w:hAnsiTheme="minorHAnsi" w:cstheme="minorHAnsi"/>
          <w:noProof/>
          <w:sz w:val="22"/>
          <w:szCs w:val="22"/>
        </w:rPr>
        <w:t xml:space="preserve">  </w:t>
      </w:r>
    </w:p>
    <w:p w14:paraId="00BBEAD9" w14:textId="12096BFA" w:rsidR="0086267E" w:rsidRPr="00DE05C2" w:rsidRDefault="00BA2CEC" w:rsidP="00DE05C2">
      <w:pPr>
        <w:jc w:val="right"/>
        <w:rPr>
          <w:rFonts w:asciiTheme="minorHAnsi" w:hAnsiTheme="minorHAnsi" w:cstheme="minorHAnsi"/>
          <w:color w:val="0000FF"/>
          <w:sz w:val="22"/>
          <w:szCs w:val="22"/>
          <w:u w:val="single"/>
        </w:rPr>
      </w:pPr>
      <w:hyperlink w:anchor="_top" w:history="1">
        <w:r w:rsidR="00DE05C2" w:rsidRPr="00125C17">
          <w:rPr>
            <w:rStyle w:val="Hyperlink"/>
            <w:rFonts w:asciiTheme="minorHAnsi" w:hAnsiTheme="minorHAnsi" w:cstheme="minorHAnsi"/>
            <w:sz w:val="22"/>
            <w:szCs w:val="22"/>
          </w:rPr>
          <w:t xml:space="preserve">BACK TO THE </w:t>
        </w:r>
        <w:proofErr w:type="spellStart"/>
        <w:r w:rsidR="00DE05C2" w:rsidRPr="00125C17">
          <w:rPr>
            <w:rStyle w:val="Hyperlink"/>
            <w:rFonts w:asciiTheme="minorHAnsi" w:hAnsiTheme="minorHAnsi" w:cstheme="minorHAnsi"/>
            <w:sz w:val="22"/>
            <w:szCs w:val="22"/>
          </w:rPr>
          <w:t>TOP</w:t>
        </w:r>
      </w:hyperlink>
      <w:r w:rsidR="0086267E" w:rsidRPr="0086267E">
        <w:rPr>
          <w:rFonts w:asciiTheme="minorHAnsi" w:hAnsiTheme="minorHAnsi" w:cstheme="minorHAnsi"/>
          <w:sz w:val="22"/>
          <w:szCs w:val="22"/>
          <w:u w:val="single"/>
        </w:rPr>
        <w:t>Transition</w:t>
      </w:r>
      <w:proofErr w:type="spellEnd"/>
      <w:r w:rsidR="0086267E" w:rsidRPr="0086267E">
        <w:rPr>
          <w:rFonts w:asciiTheme="minorHAnsi" w:hAnsiTheme="minorHAnsi" w:cstheme="minorHAnsi"/>
          <w:sz w:val="22"/>
          <w:szCs w:val="22"/>
          <w:u w:val="single"/>
        </w:rPr>
        <w:t xml:space="preserve"> from DUNS Number to Unique Entity Identifier (UEI)</w:t>
      </w:r>
    </w:p>
    <w:p w14:paraId="45AD9F7B" w14:textId="0CA4C948" w:rsidR="00DE05C2" w:rsidRPr="00695D94" w:rsidRDefault="00F4020C" w:rsidP="00DE05C2">
      <w:pPr>
        <w:rPr>
          <w:rFonts w:asciiTheme="minorHAnsi" w:hAnsiTheme="minorHAnsi" w:cstheme="minorHAnsi"/>
          <w:b/>
          <w:color w:val="FF0000"/>
          <w:sz w:val="22"/>
          <w:szCs w:val="22"/>
          <w:u w:val="single"/>
        </w:rPr>
      </w:pPr>
      <w:bookmarkStart w:id="4" w:name="UEI"/>
      <w:r w:rsidRPr="00695D94">
        <w:rPr>
          <w:rFonts w:asciiTheme="minorHAnsi" w:hAnsiTheme="minorHAnsi" w:cstheme="minorHAnsi"/>
          <w:b/>
          <w:color w:val="FF0000"/>
          <w:sz w:val="22"/>
          <w:szCs w:val="22"/>
          <w:u w:val="single"/>
        </w:rPr>
        <w:lastRenderedPageBreak/>
        <w:t xml:space="preserve">ACTION NEEDED: </w:t>
      </w:r>
      <w:r w:rsidR="00DE05C2" w:rsidRPr="00695D94">
        <w:rPr>
          <w:rFonts w:asciiTheme="minorHAnsi" w:hAnsiTheme="minorHAnsi" w:cstheme="minorHAnsi"/>
          <w:b/>
          <w:color w:val="FF0000"/>
          <w:sz w:val="22"/>
          <w:szCs w:val="22"/>
          <w:u w:val="single"/>
        </w:rPr>
        <w:t>Transition from DUNS Number to Unique Entity Identifier (UEI)</w:t>
      </w:r>
    </w:p>
    <w:bookmarkEnd w:id="4"/>
    <w:p w14:paraId="333B0CF9" w14:textId="77777777" w:rsidR="0086267E" w:rsidRPr="0086267E" w:rsidRDefault="0086267E" w:rsidP="0086267E"/>
    <w:p w14:paraId="25B4F023" w14:textId="77777777" w:rsidR="001F5533" w:rsidRDefault="0086267E" w:rsidP="0086267E">
      <w:pPr>
        <w:rPr>
          <w:rFonts w:asciiTheme="minorHAnsi" w:hAnsiTheme="minorHAnsi" w:cstheme="minorHAnsi"/>
          <w:sz w:val="22"/>
          <w:szCs w:val="22"/>
        </w:rPr>
      </w:pPr>
      <w:r w:rsidRPr="0086267E">
        <w:rPr>
          <w:rFonts w:asciiTheme="minorHAnsi" w:hAnsiTheme="minorHAnsi" w:cstheme="minorHAnsi"/>
          <w:color w:val="202020"/>
          <w:sz w:val="22"/>
          <w:szCs w:val="22"/>
        </w:rPr>
        <w:t>The Federal Government will transition from the use of the DUNS Number to the new Unique Entity Identifier (UEI) as the primary means of entity identification for Federal awards government-wide.</w:t>
      </w:r>
      <w:r w:rsidRPr="0086267E">
        <w:rPr>
          <w:rFonts w:asciiTheme="minorHAnsi" w:hAnsiTheme="minorHAnsi" w:cstheme="minorHAnsi"/>
          <w:color w:val="202020"/>
          <w:sz w:val="22"/>
          <w:szCs w:val="22"/>
        </w:rPr>
        <w:br/>
      </w:r>
      <w:r w:rsidRPr="0086267E">
        <w:rPr>
          <w:rFonts w:asciiTheme="minorHAnsi" w:hAnsiTheme="minorHAnsi" w:cstheme="minorHAnsi"/>
          <w:color w:val="202020"/>
          <w:sz w:val="22"/>
          <w:szCs w:val="22"/>
        </w:rPr>
        <w:br/>
        <w:t xml:space="preserve">UEIs are required in accordance with </w:t>
      </w:r>
      <w:hyperlink r:id="rId17" w:tgtFrame="_blank" w:history="1">
        <w:r w:rsidRPr="0086267E">
          <w:rPr>
            <w:rStyle w:val="Hyperlink"/>
            <w:rFonts w:asciiTheme="minorHAnsi" w:hAnsiTheme="minorHAnsi" w:cstheme="minorHAnsi"/>
            <w:color w:val="007C89"/>
            <w:sz w:val="22"/>
            <w:szCs w:val="22"/>
          </w:rPr>
          <w:t>2 CFR Part 25</w:t>
        </w:r>
      </w:hyperlink>
      <w:r w:rsidRPr="0086267E">
        <w:rPr>
          <w:rFonts w:asciiTheme="minorHAnsi" w:hAnsiTheme="minorHAnsi" w:cstheme="minorHAnsi"/>
          <w:color w:val="202020"/>
          <w:sz w:val="22"/>
          <w:szCs w:val="22"/>
        </w:rPr>
        <w:t xml:space="preserve">, and will be issued by the Federal Government in </w:t>
      </w:r>
      <w:hyperlink r:id="rId18" w:tgtFrame="_blank" w:history="1">
        <w:r w:rsidRPr="0086267E">
          <w:rPr>
            <w:rStyle w:val="Hyperlink"/>
            <w:rFonts w:asciiTheme="minorHAnsi" w:hAnsiTheme="minorHAnsi" w:cstheme="minorHAnsi"/>
            <w:color w:val="007C89"/>
            <w:sz w:val="22"/>
            <w:szCs w:val="22"/>
          </w:rPr>
          <w:t>SAM.gov</w:t>
        </w:r>
      </w:hyperlink>
      <w:r w:rsidRPr="0086267E">
        <w:rPr>
          <w:rFonts w:asciiTheme="minorHAnsi" w:hAnsiTheme="minorHAnsi" w:cstheme="minorHAnsi"/>
          <w:color w:val="202020"/>
          <w:sz w:val="22"/>
          <w:szCs w:val="22"/>
        </w:rPr>
        <w:t xml:space="preserve">. This means entities will no longer rely on a </w:t>
      </w:r>
      <w:r w:rsidRPr="0086267E">
        <w:rPr>
          <w:rFonts w:asciiTheme="minorHAnsi" w:hAnsiTheme="minorHAnsi" w:cstheme="minorHAnsi"/>
          <w:sz w:val="22"/>
          <w:szCs w:val="22"/>
        </w:rPr>
        <w:t>third party to obtain an identifier such as a DUNS number. This change is meant to streamline the entity identification and validation process making it easier and less burdensome to do business with the Federal Government.</w:t>
      </w:r>
    </w:p>
    <w:p w14:paraId="20CBF85F" w14:textId="77777777" w:rsidR="003C48E1" w:rsidRDefault="003C48E1" w:rsidP="0086267E">
      <w:pPr>
        <w:rPr>
          <w:rFonts w:asciiTheme="minorHAnsi" w:hAnsiTheme="minorHAnsi" w:cstheme="minorHAnsi"/>
          <w:color w:val="202020"/>
          <w:sz w:val="22"/>
          <w:szCs w:val="22"/>
        </w:rPr>
      </w:pPr>
    </w:p>
    <w:p w14:paraId="6BB7982D" w14:textId="1A098528" w:rsidR="00822496" w:rsidRDefault="00822496" w:rsidP="00822496">
      <w:pPr>
        <w:rPr>
          <w:rFonts w:asciiTheme="minorHAnsi" w:hAnsiTheme="minorHAnsi" w:cstheme="minorHAnsi"/>
          <w:b/>
          <w:bCs/>
          <w:color w:val="202020"/>
          <w:sz w:val="22"/>
          <w:szCs w:val="22"/>
        </w:rPr>
      </w:pPr>
      <w:r w:rsidRPr="00DD3D8D">
        <w:rPr>
          <w:rFonts w:asciiTheme="minorHAnsi" w:hAnsiTheme="minorHAnsi" w:cstheme="minorHAnsi"/>
          <w:b/>
          <w:bCs/>
          <w:color w:val="202020"/>
          <w:sz w:val="22"/>
          <w:szCs w:val="22"/>
        </w:rPr>
        <w:t>DESE will be sending out revised w-9s to all grant recipients to obtain the UEI number</w:t>
      </w:r>
      <w:r>
        <w:rPr>
          <w:rFonts w:asciiTheme="minorHAnsi" w:hAnsiTheme="minorHAnsi" w:cstheme="minorHAnsi"/>
          <w:b/>
          <w:bCs/>
          <w:color w:val="202020"/>
          <w:sz w:val="22"/>
          <w:szCs w:val="22"/>
        </w:rPr>
        <w:t>.  T</w:t>
      </w:r>
      <w:r w:rsidRPr="00DD3D8D">
        <w:rPr>
          <w:rFonts w:asciiTheme="minorHAnsi" w:hAnsiTheme="minorHAnsi" w:cstheme="minorHAnsi"/>
          <w:b/>
          <w:bCs/>
          <w:color w:val="202020"/>
          <w:sz w:val="22"/>
          <w:szCs w:val="22"/>
        </w:rPr>
        <w:t>o avoid grant payment delays this information should be gathered now</w:t>
      </w:r>
      <w:r>
        <w:rPr>
          <w:rFonts w:asciiTheme="minorHAnsi" w:hAnsiTheme="minorHAnsi" w:cstheme="minorHAnsi"/>
          <w:b/>
          <w:bCs/>
          <w:color w:val="202020"/>
          <w:sz w:val="22"/>
          <w:szCs w:val="22"/>
        </w:rPr>
        <w:t xml:space="preserve"> from SAM.gov. </w:t>
      </w:r>
    </w:p>
    <w:p w14:paraId="0E2C7D6E" w14:textId="77777777" w:rsidR="00822496" w:rsidRPr="00DD3D8D" w:rsidRDefault="00822496" w:rsidP="00822496">
      <w:pPr>
        <w:rPr>
          <w:rFonts w:asciiTheme="minorHAnsi" w:hAnsiTheme="minorHAnsi" w:cstheme="minorHAnsi"/>
          <w:b/>
          <w:bCs/>
          <w:color w:val="202020"/>
          <w:sz w:val="22"/>
          <w:szCs w:val="22"/>
        </w:rPr>
      </w:pPr>
    </w:p>
    <w:p w14:paraId="0EE344F2" w14:textId="2E3E782A" w:rsidR="00DD3D8D" w:rsidRDefault="00C978A7" w:rsidP="0086267E">
      <w:pPr>
        <w:rPr>
          <w:rFonts w:asciiTheme="minorHAnsi" w:hAnsiTheme="minorHAnsi" w:cstheme="minorHAnsi"/>
          <w:color w:val="1B1B1B"/>
          <w:sz w:val="22"/>
          <w:szCs w:val="22"/>
          <w:shd w:val="clear" w:color="auto" w:fill="E7F6F8"/>
        </w:rPr>
      </w:pPr>
      <w:r>
        <w:rPr>
          <w:rFonts w:asciiTheme="minorHAnsi" w:hAnsiTheme="minorHAnsi" w:cstheme="minorHAnsi"/>
          <w:color w:val="202020"/>
          <w:sz w:val="22"/>
          <w:szCs w:val="22"/>
        </w:rPr>
        <w:t>As soon as possible, e</w:t>
      </w:r>
      <w:r w:rsidR="003C48E1">
        <w:rPr>
          <w:rFonts w:asciiTheme="minorHAnsi" w:hAnsiTheme="minorHAnsi" w:cstheme="minorHAnsi"/>
          <w:color w:val="202020"/>
          <w:sz w:val="22"/>
          <w:szCs w:val="22"/>
        </w:rPr>
        <w:t xml:space="preserve">ntities should </w:t>
      </w:r>
      <w:r w:rsidR="00AA17D0">
        <w:rPr>
          <w:rFonts w:asciiTheme="minorHAnsi" w:hAnsiTheme="minorHAnsi" w:cstheme="minorHAnsi"/>
          <w:color w:val="202020"/>
          <w:sz w:val="22"/>
          <w:szCs w:val="22"/>
        </w:rPr>
        <w:t xml:space="preserve">log into </w:t>
      </w:r>
      <w:r w:rsidR="00C06741">
        <w:rPr>
          <w:rFonts w:asciiTheme="minorHAnsi" w:hAnsiTheme="minorHAnsi" w:cstheme="minorHAnsi"/>
          <w:color w:val="202020"/>
          <w:sz w:val="22"/>
          <w:szCs w:val="22"/>
        </w:rPr>
        <w:t>the</w:t>
      </w:r>
      <w:r>
        <w:rPr>
          <w:rFonts w:asciiTheme="minorHAnsi" w:hAnsiTheme="minorHAnsi" w:cstheme="minorHAnsi"/>
          <w:color w:val="202020"/>
          <w:sz w:val="22"/>
          <w:szCs w:val="22"/>
        </w:rPr>
        <w:t>ir</w:t>
      </w:r>
      <w:r w:rsidR="00C06741">
        <w:rPr>
          <w:rFonts w:asciiTheme="minorHAnsi" w:hAnsiTheme="minorHAnsi" w:cstheme="minorHAnsi"/>
          <w:color w:val="202020"/>
          <w:sz w:val="22"/>
          <w:szCs w:val="22"/>
        </w:rPr>
        <w:t xml:space="preserve"> </w:t>
      </w:r>
      <w:r w:rsidR="00AA17D0">
        <w:rPr>
          <w:rFonts w:asciiTheme="minorHAnsi" w:hAnsiTheme="minorHAnsi" w:cstheme="minorHAnsi"/>
          <w:color w:val="202020"/>
          <w:sz w:val="22"/>
          <w:szCs w:val="22"/>
        </w:rPr>
        <w:t xml:space="preserve">SAM.gov account and locate </w:t>
      </w:r>
      <w:r w:rsidR="00C06741">
        <w:rPr>
          <w:rFonts w:asciiTheme="minorHAnsi" w:hAnsiTheme="minorHAnsi" w:cstheme="minorHAnsi"/>
          <w:color w:val="202020"/>
          <w:sz w:val="22"/>
          <w:szCs w:val="22"/>
        </w:rPr>
        <w:t xml:space="preserve">the </w:t>
      </w:r>
      <w:r w:rsidR="00AA17D0">
        <w:rPr>
          <w:rFonts w:asciiTheme="minorHAnsi" w:hAnsiTheme="minorHAnsi" w:cstheme="minorHAnsi"/>
          <w:color w:val="202020"/>
          <w:sz w:val="22"/>
          <w:szCs w:val="22"/>
        </w:rPr>
        <w:t xml:space="preserve">Unique Entity ID.  </w:t>
      </w:r>
      <w:r w:rsidR="00405D0D">
        <w:rPr>
          <w:rFonts w:asciiTheme="minorHAnsi" w:hAnsiTheme="minorHAnsi" w:cstheme="minorHAnsi"/>
          <w:color w:val="202020"/>
          <w:sz w:val="22"/>
          <w:szCs w:val="22"/>
        </w:rPr>
        <w:t xml:space="preserve">Who has access to SAM </w:t>
      </w:r>
      <w:proofErr w:type="gramStart"/>
      <w:r w:rsidR="00405D0D">
        <w:rPr>
          <w:rFonts w:asciiTheme="minorHAnsi" w:hAnsiTheme="minorHAnsi" w:cstheme="minorHAnsi"/>
          <w:color w:val="202020"/>
          <w:sz w:val="22"/>
          <w:szCs w:val="22"/>
        </w:rPr>
        <w:t>varies</w:t>
      </w:r>
      <w:r w:rsidR="00573133">
        <w:rPr>
          <w:rFonts w:asciiTheme="minorHAnsi" w:hAnsiTheme="minorHAnsi" w:cstheme="minorHAnsi"/>
          <w:color w:val="202020"/>
          <w:sz w:val="22"/>
          <w:szCs w:val="22"/>
        </w:rPr>
        <w:t>.</w:t>
      </w:r>
      <w:proofErr w:type="gramEnd"/>
      <w:r w:rsidR="00573133">
        <w:rPr>
          <w:rFonts w:asciiTheme="minorHAnsi" w:hAnsiTheme="minorHAnsi" w:cstheme="minorHAnsi"/>
          <w:color w:val="202020"/>
          <w:sz w:val="22"/>
          <w:szCs w:val="22"/>
        </w:rPr>
        <w:t xml:space="preserve">  </w:t>
      </w:r>
      <w:r w:rsidR="00405D0D">
        <w:rPr>
          <w:rFonts w:asciiTheme="minorHAnsi" w:hAnsiTheme="minorHAnsi" w:cstheme="minorHAnsi"/>
          <w:color w:val="202020"/>
          <w:sz w:val="22"/>
          <w:szCs w:val="22"/>
        </w:rPr>
        <w:t>Start with your business manager, and i</w:t>
      </w:r>
      <w:r w:rsidR="0068270D">
        <w:rPr>
          <w:rFonts w:asciiTheme="minorHAnsi" w:hAnsiTheme="minorHAnsi" w:cstheme="minorHAnsi"/>
          <w:color w:val="202020"/>
          <w:sz w:val="22"/>
          <w:szCs w:val="22"/>
        </w:rPr>
        <w:t xml:space="preserve">f they do not have </w:t>
      </w:r>
      <w:r w:rsidR="00405D0D">
        <w:rPr>
          <w:rFonts w:asciiTheme="minorHAnsi" w:hAnsiTheme="minorHAnsi" w:cstheme="minorHAnsi"/>
          <w:color w:val="202020"/>
          <w:sz w:val="22"/>
          <w:szCs w:val="22"/>
        </w:rPr>
        <w:t xml:space="preserve">access </w:t>
      </w:r>
      <w:r w:rsidR="0068270D">
        <w:rPr>
          <w:rFonts w:asciiTheme="minorHAnsi" w:hAnsiTheme="minorHAnsi" w:cstheme="minorHAnsi"/>
          <w:color w:val="202020"/>
          <w:sz w:val="22"/>
          <w:szCs w:val="22"/>
        </w:rPr>
        <w:t>the cit</w:t>
      </w:r>
      <w:r w:rsidR="00405D0D">
        <w:rPr>
          <w:rFonts w:asciiTheme="minorHAnsi" w:hAnsiTheme="minorHAnsi" w:cstheme="minorHAnsi"/>
          <w:color w:val="202020"/>
          <w:sz w:val="22"/>
          <w:szCs w:val="22"/>
        </w:rPr>
        <w:t>y/town fiscal manager</w:t>
      </w:r>
      <w:r w:rsidR="0068270D">
        <w:rPr>
          <w:rFonts w:asciiTheme="minorHAnsi" w:hAnsiTheme="minorHAnsi" w:cstheme="minorHAnsi"/>
          <w:color w:val="202020"/>
          <w:sz w:val="22"/>
          <w:szCs w:val="22"/>
        </w:rPr>
        <w:t xml:space="preserve"> should be contacted</w:t>
      </w:r>
      <w:r w:rsidR="00573133">
        <w:rPr>
          <w:rFonts w:asciiTheme="minorHAnsi" w:hAnsiTheme="minorHAnsi" w:cstheme="minorHAnsi"/>
          <w:color w:val="202020"/>
          <w:sz w:val="22"/>
          <w:szCs w:val="22"/>
        </w:rPr>
        <w:t xml:space="preserve"> to obtain this information</w:t>
      </w:r>
      <w:r w:rsidR="00405D0D">
        <w:rPr>
          <w:rFonts w:asciiTheme="minorHAnsi" w:hAnsiTheme="minorHAnsi" w:cstheme="minorHAnsi"/>
          <w:color w:val="202020"/>
          <w:sz w:val="22"/>
          <w:szCs w:val="22"/>
        </w:rPr>
        <w:t xml:space="preserve">.  </w:t>
      </w:r>
      <w:r w:rsidR="001F5533" w:rsidRPr="00813A32">
        <w:rPr>
          <w:rFonts w:asciiTheme="minorHAnsi" w:hAnsiTheme="minorHAnsi" w:cstheme="minorHAnsi"/>
          <w:sz w:val="22"/>
          <w:szCs w:val="22"/>
        </w:rPr>
        <w:t>If</w:t>
      </w:r>
      <w:r w:rsidR="00C06741">
        <w:rPr>
          <w:rFonts w:asciiTheme="minorHAnsi" w:hAnsiTheme="minorHAnsi" w:cstheme="minorHAnsi"/>
          <w:sz w:val="22"/>
          <w:szCs w:val="22"/>
        </w:rPr>
        <w:t xml:space="preserve"> the </w:t>
      </w:r>
      <w:r w:rsidR="001F5533" w:rsidRPr="00813A32">
        <w:rPr>
          <w:rFonts w:asciiTheme="minorHAnsi" w:hAnsiTheme="minorHAnsi" w:cstheme="minorHAnsi"/>
          <w:sz w:val="22"/>
          <w:szCs w:val="22"/>
        </w:rPr>
        <w:t>entity is registered in SAM.gov today,</w:t>
      </w:r>
      <w:r w:rsidR="00C06741">
        <w:rPr>
          <w:rFonts w:asciiTheme="minorHAnsi" w:hAnsiTheme="minorHAnsi" w:cstheme="minorHAnsi"/>
          <w:sz w:val="22"/>
          <w:szCs w:val="22"/>
        </w:rPr>
        <w:t xml:space="preserve"> the</w:t>
      </w:r>
      <w:r w:rsidR="001F5533" w:rsidRPr="00813A32">
        <w:rPr>
          <w:rFonts w:asciiTheme="minorHAnsi" w:hAnsiTheme="minorHAnsi" w:cstheme="minorHAnsi"/>
          <w:sz w:val="22"/>
          <w:szCs w:val="22"/>
        </w:rPr>
        <w:t xml:space="preserve"> Unique Entity ID (SAM) has already been assigned and is viewable in SAM.gov. This includes inactive registrations. The Unique Entity ID is currently located below the DUNS Number on your entity registration record. Remember, </w:t>
      </w:r>
      <w:r w:rsidR="00C06741">
        <w:rPr>
          <w:rFonts w:asciiTheme="minorHAnsi" w:hAnsiTheme="minorHAnsi" w:cstheme="minorHAnsi"/>
          <w:sz w:val="22"/>
          <w:szCs w:val="22"/>
        </w:rPr>
        <w:t xml:space="preserve">entities </w:t>
      </w:r>
      <w:r w:rsidR="001F5533" w:rsidRPr="00813A32">
        <w:rPr>
          <w:rFonts w:asciiTheme="minorHAnsi" w:hAnsiTheme="minorHAnsi" w:cstheme="minorHAnsi"/>
          <w:sz w:val="22"/>
          <w:szCs w:val="22"/>
        </w:rPr>
        <w:t xml:space="preserve">must be signed in to </w:t>
      </w:r>
      <w:r w:rsidR="00C06741">
        <w:rPr>
          <w:rFonts w:asciiTheme="minorHAnsi" w:hAnsiTheme="minorHAnsi" w:cstheme="minorHAnsi"/>
          <w:sz w:val="22"/>
          <w:szCs w:val="22"/>
        </w:rPr>
        <w:t xml:space="preserve">the </w:t>
      </w:r>
      <w:r w:rsidR="001F5533" w:rsidRPr="00813A32">
        <w:rPr>
          <w:rFonts w:asciiTheme="minorHAnsi" w:hAnsiTheme="minorHAnsi" w:cstheme="minorHAnsi"/>
          <w:sz w:val="22"/>
          <w:szCs w:val="22"/>
        </w:rPr>
        <w:t xml:space="preserve">SAM.gov account to view entity records. To learn how to view </w:t>
      </w:r>
      <w:r w:rsidR="00C06741">
        <w:rPr>
          <w:rFonts w:asciiTheme="minorHAnsi" w:hAnsiTheme="minorHAnsi" w:cstheme="minorHAnsi"/>
          <w:sz w:val="22"/>
          <w:szCs w:val="22"/>
        </w:rPr>
        <w:t xml:space="preserve">the </w:t>
      </w:r>
      <w:r w:rsidR="001F5533" w:rsidRPr="0096384B">
        <w:rPr>
          <w:rFonts w:asciiTheme="minorHAnsi" w:hAnsiTheme="minorHAnsi" w:cstheme="minorHAnsi"/>
          <w:color w:val="1B1B1B"/>
          <w:sz w:val="22"/>
          <w:szCs w:val="22"/>
          <w:shd w:val="clear" w:color="auto" w:fill="E7F6F8"/>
        </w:rPr>
        <w:t>Unique Entity ID (SAM) </w:t>
      </w:r>
      <w:hyperlink r:id="rId19" w:history="1">
        <w:r w:rsidR="001F5533" w:rsidRPr="0096384B">
          <w:rPr>
            <w:rStyle w:val="Hyperlink"/>
            <w:rFonts w:asciiTheme="minorHAnsi" w:hAnsiTheme="minorHAnsi" w:cstheme="minorHAnsi"/>
            <w:color w:val="005599"/>
            <w:sz w:val="22"/>
            <w:szCs w:val="22"/>
            <w:shd w:val="clear" w:color="auto" w:fill="E7F6F8"/>
          </w:rPr>
          <w:t>go to this help article</w:t>
        </w:r>
      </w:hyperlink>
      <w:r w:rsidR="001F5533" w:rsidRPr="0096384B">
        <w:rPr>
          <w:rFonts w:asciiTheme="minorHAnsi" w:hAnsiTheme="minorHAnsi" w:cstheme="minorHAnsi"/>
          <w:color w:val="1B1B1B"/>
          <w:sz w:val="22"/>
          <w:szCs w:val="22"/>
          <w:shd w:val="clear" w:color="auto" w:fill="E7F6F8"/>
        </w:rPr>
        <w:t>.</w:t>
      </w:r>
      <w:r w:rsidR="002976A8">
        <w:rPr>
          <w:rFonts w:asciiTheme="minorHAnsi" w:hAnsiTheme="minorHAnsi" w:cstheme="minorHAnsi"/>
          <w:color w:val="1B1B1B"/>
          <w:sz w:val="22"/>
          <w:szCs w:val="22"/>
          <w:shd w:val="clear" w:color="auto" w:fill="E7F6F8"/>
        </w:rPr>
        <w:t xml:space="preserve">  </w:t>
      </w:r>
    </w:p>
    <w:p w14:paraId="442D3D28" w14:textId="296D2497" w:rsidR="0086267E" w:rsidRDefault="0086267E" w:rsidP="0086267E">
      <w:pPr>
        <w:rPr>
          <w:rFonts w:asciiTheme="minorHAnsi" w:hAnsiTheme="minorHAnsi" w:cstheme="minorHAnsi"/>
          <w:color w:val="202020"/>
          <w:sz w:val="22"/>
          <w:szCs w:val="22"/>
        </w:rPr>
      </w:pPr>
      <w:r w:rsidRPr="0086267E">
        <w:rPr>
          <w:rFonts w:asciiTheme="minorHAnsi" w:hAnsiTheme="minorHAnsi" w:cstheme="minorHAnsi"/>
          <w:color w:val="202020"/>
          <w:sz w:val="22"/>
          <w:szCs w:val="22"/>
        </w:rPr>
        <w:br/>
        <w:t xml:space="preserve">Information addressing the reasons for this transition is available at </w:t>
      </w:r>
      <w:hyperlink r:id="rId20" w:tgtFrame="_blank" w:history="1">
        <w:r w:rsidRPr="0086267E">
          <w:rPr>
            <w:rStyle w:val="Hyperlink"/>
            <w:rFonts w:asciiTheme="minorHAnsi" w:hAnsiTheme="minorHAnsi" w:cstheme="minorHAnsi"/>
            <w:color w:val="007C89"/>
            <w:sz w:val="22"/>
            <w:szCs w:val="22"/>
          </w:rPr>
          <w:t>Government Transition from DUNS to UEI</w:t>
        </w:r>
      </w:hyperlink>
      <w:r w:rsidRPr="0086267E">
        <w:rPr>
          <w:rFonts w:asciiTheme="minorHAnsi" w:hAnsiTheme="minorHAnsi" w:cstheme="minorHAnsi"/>
          <w:color w:val="202020"/>
          <w:sz w:val="22"/>
          <w:szCs w:val="22"/>
        </w:rPr>
        <w:t xml:space="preserve"> and at </w:t>
      </w:r>
      <w:hyperlink r:id="rId21" w:tgtFrame="_blank" w:history="1">
        <w:r w:rsidRPr="0086267E">
          <w:rPr>
            <w:rStyle w:val="Hyperlink"/>
            <w:rFonts w:asciiTheme="minorHAnsi" w:hAnsiTheme="minorHAnsi" w:cstheme="minorHAnsi"/>
            <w:color w:val="007C89"/>
            <w:sz w:val="22"/>
            <w:szCs w:val="22"/>
          </w:rPr>
          <w:t>Why is SAM.gov changing to SAM (UEI)?</w:t>
        </w:r>
      </w:hyperlink>
      <w:r w:rsidRPr="0086267E">
        <w:rPr>
          <w:rFonts w:asciiTheme="minorHAnsi" w:hAnsiTheme="minorHAnsi" w:cstheme="minorHAnsi"/>
          <w:color w:val="202020"/>
          <w:sz w:val="22"/>
          <w:szCs w:val="22"/>
        </w:rPr>
        <w:t>.</w:t>
      </w:r>
    </w:p>
    <w:p w14:paraId="26711787" w14:textId="77777777" w:rsidR="00B2470D" w:rsidRPr="0086267E" w:rsidRDefault="00B2470D" w:rsidP="0086267E">
      <w:pPr>
        <w:rPr>
          <w:rFonts w:asciiTheme="minorHAnsi" w:eastAsiaTheme="minorHAnsi" w:hAnsiTheme="minorHAnsi" w:cstheme="minorHAnsi"/>
          <w:sz w:val="22"/>
          <w:szCs w:val="22"/>
        </w:rPr>
      </w:pPr>
    </w:p>
    <w:p w14:paraId="0D84B7CD" w14:textId="77777777" w:rsidR="00DE05C2" w:rsidRDefault="00BA2CEC" w:rsidP="00DE05C2">
      <w:pPr>
        <w:jc w:val="right"/>
        <w:rPr>
          <w:rStyle w:val="Hyperlink"/>
          <w:rFonts w:asciiTheme="minorHAnsi" w:hAnsiTheme="minorHAnsi" w:cstheme="minorHAnsi"/>
          <w:sz w:val="22"/>
          <w:szCs w:val="22"/>
        </w:rPr>
      </w:pPr>
      <w:hyperlink w:anchor="_top" w:history="1">
        <w:r w:rsidR="00DE05C2" w:rsidRPr="00125C17">
          <w:rPr>
            <w:rStyle w:val="Hyperlink"/>
            <w:rFonts w:asciiTheme="minorHAnsi" w:hAnsiTheme="minorHAnsi" w:cstheme="minorHAnsi"/>
            <w:sz w:val="22"/>
            <w:szCs w:val="22"/>
          </w:rPr>
          <w:t>BACK TO THE TOP</w:t>
        </w:r>
      </w:hyperlink>
    </w:p>
    <w:p w14:paraId="2F8485B2" w14:textId="77777777" w:rsidR="0086267E" w:rsidRDefault="0086267E" w:rsidP="0089723B">
      <w:pPr>
        <w:jc w:val="right"/>
        <w:rPr>
          <w:rStyle w:val="Hyperlink"/>
          <w:rFonts w:asciiTheme="minorHAnsi" w:hAnsiTheme="minorHAnsi" w:cstheme="minorHAnsi"/>
          <w:sz w:val="22"/>
          <w:szCs w:val="22"/>
        </w:rPr>
      </w:pPr>
    </w:p>
    <w:p w14:paraId="032F5788" w14:textId="77777777" w:rsidR="00607D3E" w:rsidRDefault="00607D3E" w:rsidP="0089723B">
      <w:pPr>
        <w:jc w:val="right"/>
        <w:rPr>
          <w:rStyle w:val="Hyperlink"/>
          <w:rFonts w:asciiTheme="minorHAnsi" w:hAnsiTheme="minorHAnsi" w:cstheme="minorHAnsi"/>
          <w:sz w:val="22"/>
          <w:szCs w:val="22"/>
        </w:rPr>
      </w:pPr>
    </w:p>
    <w:p w14:paraId="7C7BFF55" w14:textId="77777777" w:rsidR="00851D9F" w:rsidRDefault="00851D9F" w:rsidP="0080060B">
      <w:pPr>
        <w:jc w:val="center"/>
        <w:rPr>
          <w:rFonts w:asciiTheme="minorHAnsi" w:hAnsiTheme="minorHAnsi" w:cstheme="minorHAnsi"/>
          <w:b/>
          <w:sz w:val="22"/>
          <w:szCs w:val="22"/>
          <w:u w:val="single"/>
        </w:rPr>
      </w:pPr>
    </w:p>
    <w:bookmarkStart w:id="5" w:name="FinalPaymentRequestWindows"/>
    <w:bookmarkStart w:id="6" w:name="FR1"/>
    <w:p w14:paraId="22BA5DEA" w14:textId="77777777"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FY2021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7" w:name="InitialPay"/>
      <w:bookmarkEnd w:id="5"/>
      <w:bookmarkEnd w:id="6"/>
    </w:p>
    <w:bookmarkEnd w:id="7"/>
    <w:p w14:paraId="1DC967B1" w14:textId="54D27643" w:rsidR="00547E88" w:rsidRDefault="00D3233E" w:rsidP="00EB0297">
      <w:pPr>
        <w:rPr>
          <w:rFonts w:asciiTheme="minorHAnsi" w:hAnsiTheme="minorHAnsi" w:cstheme="minorHAnsi"/>
        </w:rPr>
      </w:pPr>
      <w:r>
        <w:rPr>
          <w:rFonts w:asciiTheme="minorHAnsi" w:hAnsiTheme="minorHAnsi" w:cstheme="minorHAnsi"/>
          <w:sz w:val="22"/>
          <w:szCs w:val="22"/>
        </w:rPr>
        <w:t>All FY2021 Final Reports should be submitted</w:t>
      </w:r>
      <w:r w:rsidR="00EB0297">
        <w:rPr>
          <w:rFonts w:asciiTheme="minorHAnsi" w:hAnsiTheme="minorHAnsi" w:cstheme="minorHAnsi"/>
          <w:sz w:val="22"/>
          <w:szCs w:val="22"/>
        </w:rPr>
        <w:t xml:space="preserve"> by now or they are past due.  If you still have FR-1 outstanding, please submit ASAP.  </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1FFBF034"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22"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w:t>
      </w:r>
      <w:r w:rsidRPr="0098213F">
        <w:rPr>
          <w:rFonts w:asciiTheme="minorHAnsi" w:hAnsiTheme="minorHAnsi" w:cstheme="minorHAnsi"/>
        </w:rPr>
        <w:lastRenderedPageBreak/>
        <w:t xml:space="preserve">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BA2CEC"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69193974" w14:textId="535FF449" w:rsidR="000A1EFC" w:rsidRPr="00A430E2" w:rsidRDefault="000A1EFC" w:rsidP="000A1EFC">
      <w:pPr>
        <w:rPr>
          <w:rFonts w:asciiTheme="minorHAnsi" w:hAnsiTheme="minorHAnsi" w:cstheme="minorHAnsi"/>
          <w:b/>
          <w:sz w:val="22"/>
          <w:szCs w:val="22"/>
          <w:u w:val="single"/>
        </w:rPr>
      </w:pPr>
      <w:bookmarkStart w:id="8" w:name="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8"/>
    <w:p w14:paraId="3F1B3D1D" w14:textId="2A6F31E7" w:rsidR="000A1EFC" w:rsidRDefault="000A1EFC" w:rsidP="000A1EFC">
      <w:pPr>
        <w:rPr>
          <w:rStyle w:val="Hyperlink"/>
          <w:rFonts w:asciiTheme="minorHAnsi" w:hAnsiTheme="minorHAnsi" w:cstheme="minorHAnsi"/>
          <w:color w:val="auto"/>
          <w:sz w:val="22"/>
          <w:szCs w:val="22"/>
          <w:u w:val="none"/>
        </w:rPr>
      </w:pPr>
    </w:p>
    <w:p w14:paraId="024A0265" w14:textId="77777777" w:rsidR="00171E28" w:rsidRDefault="00785981" w:rsidP="00171E28">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DESE expects grantees to shift appropriate expenditures that occurred within the project period over to this grant so that these funds are utilized and not returned.  Returned funds will revert to USED.   </w:t>
      </w:r>
      <w:r w:rsidRPr="00735151">
        <w:rPr>
          <w:rStyle w:val="Hyperlink"/>
          <w:rFonts w:asciiTheme="minorHAnsi" w:hAnsiTheme="minorHAnsi" w:cstheme="minorHAnsi"/>
          <w:b/>
          <w:bCs/>
          <w:color w:val="auto"/>
          <w:sz w:val="22"/>
          <w:szCs w:val="22"/>
          <w:u w:val="none"/>
        </w:rPr>
        <w:t>If you have pro-share funds that are being returned</w:t>
      </w:r>
      <w:r w:rsidR="00DA58B0">
        <w:rPr>
          <w:rStyle w:val="Hyperlink"/>
          <w:rFonts w:asciiTheme="minorHAnsi" w:hAnsiTheme="minorHAnsi" w:cstheme="minorHAnsi"/>
          <w:b/>
          <w:bCs/>
          <w:color w:val="auto"/>
          <w:sz w:val="22"/>
          <w:szCs w:val="22"/>
          <w:u w:val="none"/>
        </w:rPr>
        <w:t xml:space="preserve"> or left unclaimed</w:t>
      </w:r>
      <w:r w:rsidRPr="00735151">
        <w:rPr>
          <w:rStyle w:val="Hyperlink"/>
          <w:rFonts w:asciiTheme="minorHAnsi" w:hAnsiTheme="minorHAnsi" w:cstheme="minorHAnsi"/>
          <w:b/>
          <w:bCs/>
          <w:color w:val="auto"/>
          <w:sz w:val="22"/>
          <w:szCs w:val="22"/>
          <w:u w:val="none"/>
        </w:rPr>
        <w:t>, please note the FR-1 page that is signed and uploaded back into the FR-1.</w:t>
      </w:r>
      <w:r>
        <w:rPr>
          <w:rStyle w:val="Hyperlink"/>
          <w:rFonts w:asciiTheme="minorHAnsi" w:hAnsiTheme="minorHAnsi" w:cstheme="minorHAnsi"/>
          <w:color w:val="auto"/>
          <w:sz w:val="22"/>
          <w:szCs w:val="22"/>
          <w:u w:val="none"/>
        </w:rPr>
        <w:t xml:space="preserve">  </w:t>
      </w:r>
    </w:p>
    <w:p w14:paraId="03CE9032" w14:textId="77777777" w:rsidR="00171E28" w:rsidRDefault="00171E28" w:rsidP="00171E28">
      <w:pPr>
        <w:rPr>
          <w:rStyle w:val="Hyperlink"/>
          <w:rFonts w:asciiTheme="minorHAnsi" w:hAnsiTheme="minorHAnsi" w:cstheme="minorHAnsi"/>
          <w:color w:val="auto"/>
          <w:sz w:val="22"/>
          <w:szCs w:val="22"/>
          <w:u w:val="none"/>
        </w:rPr>
      </w:pPr>
    </w:p>
    <w:p w14:paraId="49BEA90A" w14:textId="3C16C9CF" w:rsidR="00A76F6D" w:rsidRDefault="00381FC3" w:rsidP="000A1EFC">
      <w:pPr>
        <w:rPr>
          <w:rStyle w:val="Hyperlink"/>
          <w:rFonts w:asciiTheme="minorHAnsi" w:hAnsiTheme="minorHAnsi" w:cstheme="minorHAnsi"/>
          <w:b/>
          <w:bCs/>
          <w:color w:val="auto"/>
          <w:sz w:val="22"/>
          <w:szCs w:val="22"/>
          <w:u w:val="none"/>
        </w:rPr>
      </w:pPr>
      <w:r w:rsidRPr="00FB64B2">
        <w:rPr>
          <w:rStyle w:val="Hyperlink"/>
          <w:rFonts w:asciiTheme="minorHAnsi" w:hAnsiTheme="minorHAnsi" w:cstheme="minorHAnsi"/>
          <w:b/>
          <w:bCs/>
          <w:color w:val="auto"/>
          <w:sz w:val="22"/>
          <w:szCs w:val="22"/>
          <w:u w:val="none"/>
        </w:rPr>
        <w:t xml:space="preserve">FY2020: </w:t>
      </w:r>
      <w:r w:rsidR="00632879">
        <w:rPr>
          <w:rStyle w:val="Hyperlink"/>
          <w:rFonts w:asciiTheme="minorHAnsi" w:hAnsiTheme="minorHAnsi" w:cstheme="minorHAnsi"/>
          <w:color w:val="auto"/>
          <w:sz w:val="22"/>
          <w:szCs w:val="22"/>
          <w:u w:val="none"/>
        </w:rPr>
        <w:t xml:space="preserve"> ESSA (Titles I – IV) grants have been extended by USED to </w:t>
      </w:r>
      <w:r w:rsidR="00632879" w:rsidRPr="00FB64B2">
        <w:rPr>
          <w:rStyle w:val="Hyperlink"/>
          <w:rFonts w:asciiTheme="minorHAnsi" w:hAnsiTheme="minorHAnsi" w:cstheme="minorHAnsi"/>
          <w:b/>
          <w:bCs/>
          <w:color w:val="auto"/>
          <w:sz w:val="22"/>
          <w:szCs w:val="22"/>
          <w:u w:val="none"/>
        </w:rPr>
        <w:t>9/30/2022.</w:t>
      </w:r>
      <w:r w:rsidR="00632879">
        <w:rPr>
          <w:rStyle w:val="Hyperlink"/>
          <w:rFonts w:asciiTheme="minorHAnsi" w:hAnsiTheme="minorHAnsi" w:cstheme="minorHAnsi"/>
          <w:color w:val="auto"/>
          <w:sz w:val="22"/>
          <w:szCs w:val="22"/>
          <w:u w:val="none"/>
        </w:rPr>
        <w:t xml:space="preserve">  </w:t>
      </w:r>
      <w:r w:rsidR="00F86589">
        <w:rPr>
          <w:rStyle w:val="Hyperlink"/>
          <w:rFonts w:asciiTheme="minorHAnsi" w:hAnsiTheme="minorHAnsi" w:cstheme="minorHAnsi"/>
          <w:color w:val="auto"/>
          <w:sz w:val="22"/>
          <w:szCs w:val="22"/>
          <w:u w:val="none"/>
        </w:rPr>
        <w:t xml:space="preserve">All grantees with unclaimed balances should be working toward shifting expenditures over to this award and drawing down the grant funds as soon as possible.  There will be payment windows </w:t>
      </w:r>
      <w:r w:rsidR="00C549E8">
        <w:rPr>
          <w:rStyle w:val="Hyperlink"/>
          <w:rFonts w:asciiTheme="minorHAnsi" w:hAnsiTheme="minorHAnsi" w:cstheme="minorHAnsi"/>
          <w:color w:val="auto"/>
          <w:sz w:val="22"/>
          <w:szCs w:val="22"/>
          <w:u w:val="none"/>
        </w:rPr>
        <w:t xml:space="preserve">through July 2022 for these grant funds.  </w:t>
      </w:r>
      <w:r w:rsidR="00C97709">
        <w:rPr>
          <w:rStyle w:val="Hyperlink"/>
          <w:rFonts w:asciiTheme="minorHAnsi" w:hAnsiTheme="minorHAnsi" w:cstheme="minorHAnsi"/>
          <w:color w:val="auto"/>
          <w:sz w:val="22"/>
          <w:szCs w:val="22"/>
          <w:u w:val="none"/>
        </w:rPr>
        <w:t>All balances have been rolled</w:t>
      </w:r>
      <w:r w:rsidR="006E63BC">
        <w:rPr>
          <w:rStyle w:val="Hyperlink"/>
          <w:rFonts w:asciiTheme="minorHAnsi" w:hAnsiTheme="minorHAnsi" w:cstheme="minorHAnsi"/>
          <w:color w:val="auto"/>
          <w:sz w:val="22"/>
          <w:szCs w:val="22"/>
          <w:u w:val="none"/>
        </w:rPr>
        <w:t>; please</w:t>
      </w:r>
      <w:r w:rsidR="00C97709">
        <w:rPr>
          <w:rStyle w:val="Hyperlink"/>
          <w:rFonts w:asciiTheme="minorHAnsi" w:hAnsiTheme="minorHAnsi" w:cstheme="minorHAnsi"/>
          <w:color w:val="auto"/>
          <w:sz w:val="22"/>
          <w:szCs w:val="22"/>
          <w:u w:val="none"/>
        </w:rPr>
        <w:t xml:space="preserve"> let us know </w:t>
      </w:r>
      <w:r w:rsidR="006E63BC">
        <w:rPr>
          <w:rStyle w:val="Hyperlink"/>
          <w:rFonts w:asciiTheme="minorHAnsi" w:hAnsiTheme="minorHAnsi" w:cstheme="minorHAnsi"/>
          <w:color w:val="auto"/>
          <w:sz w:val="22"/>
          <w:szCs w:val="22"/>
          <w:u w:val="none"/>
        </w:rPr>
        <w:t xml:space="preserve">if there are </w:t>
      </w:r>
      <w:r w:rsidR="00C97709">
        <w:rPr>
          <w:rStyle w:val="Hyperlink"/>
          <w:rFonts w:asciiTheme="minorHAnsi" w:hAnsiTheme="minorHAnsi" w:cstheme="minorHAnsi"/>
          <w:color w:val="auto"/>
          <w:sz w:val="22"/>
          <w:szCs w:val="22"/>
          <w:u w:val="none"/>
        </w:rPr>
        <w:t>issues drawing down using the Year 3 forms.</w:t>
      </w:r>
      <w:r w:rsidR="009A4A6A">
        <w:rPr>
          <w:rStyle w:val="Hyperlink"/>
          <w:rFonts w:asciiTheme="minorHAnsi" w:hAnsiTheme="minorHAnsi" w:cstheme="minorHAnsi"/>
          <w:color w:val="auto"/>
          <w:sz w:val="22"/>
          <w:szCs w:val="22"/>
          <w:u w:val="none"/>
        </w:rPr>
        <w:t xml:space="preserve">  </w:t>
      </w:r>
    </w:p>
    <w:p w14:paraId="445F8845" w14:textId="77777777" w:rsidR="009A4A6A" w:rsidRDefault="009A4A6A" w:rsidP="000A1EFC">
      <w:pPr>
        <w:rPr>
          <w:rStyle w:val="Hyperlink"/>
          <w:rFonts w:asciiTheme="minorHAnsi" w:hAnsiTheme="minorHAnsi" w:cstheme="minorHAnsi"/>
          <w:color w:val="auto"/>
          <w:sz w:val="22"/>
          <w:szCs w:val="22"/>
          <w:u w:val="none"/>
        </w:rPr>
      </w:pPr>
    </w:p>
    <w:p w14:paraId="6E81789A" w14:textId="264667AB" w:rsidR="007A0FF9" w:rsidRDefault="00854570" w:rsidP="000A1EFC">
      <w:pPr>
        <w:rPr>
          <w:rStyle w:val="Hyperlink"/>
          <w:rFonts w:asciiTheme="minorHAnsi" w:hAnsiTheme="minorHAnsi" w:cstheme="minorHAnsi"/>
          <w:color w:val="auto"/>
          <w:sz w:val="22"/>
          <w:szCs w:val="22"/>
          <w:u w:val="none"/>
        </w:rPr>
      </w:pPr>
      <w:r w:rsidRPr="009C7871">
        <w:rPr>
          <w:rStyle w:val="Hyperlink"/>
          <w:rFonts w:asciiTheme="minorHAnsi" w:hAnsiTheme="minorHAnsi" w:cstheme="minorHAnsi"/>
          <w:b/>
          <w:bCs/>
          <w:color w:val="auto"/>
          <w:sz w:val="22"/>
          <w:szCs w:val="22"/>
          <w:u w:val="none"/>
        </w:rPr>
        <w:t>FY2021:</w:t>
      </w:r>
      <w:r>
        <w:rPr>
          <w:rStyle w:val="Hyperlink"/>
          <w:rFonts w:asciiTheme="minorHAnsi" w:hAnsiTheme="minorHAnsi" w:cstheme="minorHAnsi"/>
          <w:color w:val="auto"/>
          <w:sz w:val="22"/>
          <w:szCs w:val="22"/>
          <w:u w:val="none"/>
        </w:rPr>
        <w:t xml:space="preserve">  All multi</w:t>
      </w:r>
      <w:r w:rsidR="007A0FF9">
        <w:rPr>
          <w:rStyle w:val="Hyperlink"/>
          <w:rFonts w:asciiTheme="minorHAnsi" w:hAnsiTheme="minorHAnsi" w:cstheme="minorHAnsi"/>
          <w:color w:val="auto"/>
          <w:sz w:val="22"/>
          <w:szCs w:val="22"/>
          <w:u w:val="none"/>
        </w:rPr>
        <w:t xml:space="preserve">-year grants are now in Year 2 and unclaimed balances have rolled.  </w:t>
      </w:r>
      <w:r w:rsidR="00DA2C2D">
        <w:rPr>
          <w:rStyle w:val="Hyperlink"/>
          <w:rFonts w:asciiTheme="minorHAnsi" w:hAnsiTheme="minorHAnsi" w:cstheme="minorHAnsi"/>
          <w:color w:val="auto"/>
          <w:sz w:val="22"/>
          <w:szCs w:val="22"/>
          <w:u w:val="none"/>
        </w:rPr>
        <w:t>Request funds using the Year 2 payment request form.</w:t>
      </w:r>
    </w:p>
    <w:p w14:paraId="7603C7A9" w14:textId="0A0F959C" w:rsidR="00164FAB" w:rsidRDefault="00164FAB" w:rsidP="000A1EFC">
      <w:pPr>
        <w:rPr>
          <w:rStyle w:val="Hyperlink"/>
          <w:rFonts w:asciiTheme="minorHAnsi" w:hAnsiTheme="minorHAnsi" w:cstheme="minorHAnsi"/>
          <w:color w:val="auto"/>
          <w:sz w:val="22"/>
          <w:szCs w:val="22"/>
          <w:u w:val="none"/>
        </w:rPr>
      </w:pPr>
    </w:p>
    <w:p w14:paraId="12EB34DA" w14:textId="645744FE" w:rsidR="00164FAB" w:rsidRDefault="00164FAB" w:rsidP="000A1EFC">
      <w:pPr>
        <w:rPr>
          <w:rStyle w:val="Hyperlink"/>
          <w:rFonts w:asciiTheme="minorHAnsi" w:hAnsiTheme="minorHAnsi" w:cstheme="minorHAnsi"/>
          <w:color w:val="auto"/>
          <w:sz w:val="22"/>
          <w:szCs w:val="22"/>
          <w:u w:val="none"/>
        </w:rPr>
      </w:pPr>
    </w:p>
    <w:p w14:paraId="7825194A" w14:textId="1F3845AC" w:rsidR="00B76BFD" w:rsidRPr="00E65AA2" w:rsidRDefault="00E65AA2" w:rsidP="00E65AA2">
      <w:pPr>
        <w:jc w:val="center"/>
        <w:rPr>
          <w:rStyle w:val="Hyperlink"/>
          <w:rFonts w:asciiTheme="minorHAnsi" w:hAnsiTheme="minorHAnsi" w:cstheme="minorHAnsi"/>
          <w:b/>
          <w:bCs/>
          <w:color w:val="auto"/>
          <w:sz w:val="22"/>
          <w:szCs w:val="22"/>
          <w:u w:val="none"/>
        </w:rPr>
      </w:pPr>
      <w:bookmarkStart w:id="9" w:name="MYGrantsAwardYearChart"/>
      <w:r w:rsidRPr="00E65AA2">
        <w:rPr>
          <w:rStyle w:val="Hyperlink"/>
          <w:rFonts w:asciiTheme="minorHAnsi" w:hAnsiTheme="minorHAnsi" w:cstheme="minorHAnsi"/>
          <w:b/>
          <w:bCs/>
          <w:color w:val="auto"/>
          <w:sz w:val="22"/>
          <w:szCs w:val="22"/>
          <w:u w:val="none"/>
        </w:rPr>
        <w:t>Multi-Year Grants</w:t>
      </w:r>
      <w:r w:rsidR="008B3FCD">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350"/>
        <w:gridCol w:w="3960"/>
        <w:gridCol w:w="1170"/>
        <w:gridCol w:w="2245"/>
      </w:tblGrid>
      <w:tr w:rsidR="009368D2" w:rsidRPr="00BE0AE3" w14:paraId="16CD76B2" w14:textId="77777777" w:rsidTr="00E446F0">
        <w:tc>
          <w:tcPr>
            <w:tcW w:w="1350" w:type="dxa"/>
          </w:tcPr>
          <w:bookmarkEnd w:id="9"/>
          <w:p w14:paraId="1DB1353D" w14:textId="678E9440"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1D5D2D18" w14:textId="262C0CE3"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w:t>
            </w:r>
            <w:r w:rsidR="00C132EF" w:rsidRPr="00E17981">
              <w:rPr>
                <w:rStyle w:val="Hyperlink"/>
                <w:rFonts w:asciiTheme="minorHAnsi" w:hAnsiTheme="minorHAnsi" w:cstheme="minorHAnsi"/>
                <w:b/>
                <w:bCs/>
                <w:color w:val="auto"/>
                <w:sz w:val="18"/>
                <w:szCs w:val="18"/>
                <w:u w:val="none"/>
              </w:rPr>
              <w:t>s</w:t>
            </w:r>
          </w:p>
        </w:tc>
        <w:tc>
          <w:tcPr>
            <w:tcW w:w="1170" w:type="dxa"/>
            <w:shd w:val="clear" w:color="auto" w:fill="auto"/>
          </w:tcPr>
          <w:p w14:paraId="1A97BCCD" w14:textId="167FA620" w:rsidR="009368D2" w:rsidRPr="00E17981" w:rsidRDefault="00C132EF"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4A32B819" w14:textId="63CE6768" w:rsidR="009368D2" w:rsidRPr="00E17981" w:rsidRDefault="00701AF5"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7F1C6D" w:rsidRPr="00BE0AE3" w14:paraId="2CB29371" w14:textId="77777777" w:rsidTr="00E446F0">
        <w:trPr>
          <w:trHeight w:val="710"/>
        </w:trPr>
        <w:tc>
          <w:tcPr>
            <w:tcW w:w="1350" w:type="dxa"/>
            <w:vMerge w:val="restart"/>
          </w:tcPr>
          <w:p w14:paraId="288C5080" w14:textId="03514032" w:rsidR="007F1C6D" w:rsidRPr="00E4403A" w:rsidRDefault="007F1C6D" w:rsidP="001F47FC">
            <w:pPr>
              <w:rPr>
                <w:rStyle w:val="Hyperlink"/>
                <w:rFonts w:asciiTheme="minorHAnsi" w:hAnsiTheme="minorHAnsi" w:cstheme="minorHAnsi"/>
                <w:color w:val="FF0000"/>
                <w:sz w:val="22"/>
                <w:szCs w:val="22"/>
                <w:u w:val="none"/>
              </w:rPr>
            </w:pPr>
            <w:r w:rsidRPr="00E4403A">
              <w:rPr>
                <w:rStyle w:val="Hyperlink"/>
                <w:rFonts w:asciiTheme="minorHAnsi" w:hAnsiTheme="minorHAnsi" w:cstheme="minorHAnsi"/>
                <w:color w:val="FF0000"/>
                <w:sz w:val="22"/>
                <w:szCs w:val="22"/>
                <w:u w:val="none"/>
              </w:rPr>
              <w:t>2019</w:t>
            </w:r>
          </w:p>
        </w:tc>
        <w:tc>
          <w:tcPr>
            <w:tcW w:w="3960" w:type="dxa"/>
            <w:shd w:val="clear" w:color="auto" w:fill="auto"/>
          </w:tcPr>
          <w:p w14:paraId="0F564C50" w14:textId="08F0DBF0" w:rsidR="007F1C6D" w:rsidRPr="00E4403A" w:rsidRDefault="007F1C6D" w:rsidP="001F47FC">
            <w:pPr>
              <w:rPr>
                <w:rStyle w:val="Hyperlink"/>
                <w:rFonts w:asciiTheme="minorHAnsi" w:hAnsiTheme="minorHAnsi" w:cstheme="minorHAnsi"/>
                <w:color w:val="FF0000"/>
                <w:sz w:val="18"/>
                <w:szCs w:val="18"/>
                <w:u w:val="none"/>
              </w:rPr>
            </w:pPr>
            <w:r w:rsidRPr="00E4403A">
              <w:rPr>
                <w:rStyle w:val="Hyperlink"/>
                <w:rFonts w:asciiTheme="minorHAnsi" w:hAnsiTheme="minorHAnsi" w:cstheme="minorHAnsi"/>
                <w:color w:val="FF0000"/>
                <w:sz w:val="18"/>
                <w:szCs w:val="18"/>
                <w:u w:val="none"/>
              </w:rPr>
              <w:t>ESSA grants: Title I (Fund Code: 305), Title II-A (140), Title III (180 &amp; 186), Title IV (309)</w:t>
            </w:r>
          </w:p>
        </w:tc>
        <w:tc>
          <w:tcPr>
            <w:tcW w:w="1170" w:type="dxa"/>
            <w:shd w:val="clear" w:color="auto" w:fill="auto"/>
          </w:tcPr>
          <w:p w14:paraId="7CBA50CF" w14:textId="1E831792" w:rsidR="007F1C6D" w:rsidRPr="00E4403A" w:rsidRDefault="007F1C6D" w:rsidP="001F47FC">
            <w:pPr>
              <w:rPr>
                <w:rStyle w:val="Hyperlink"/>
                <w:rFonts w:asciiTheme="minorHAnsi" w:hAnsiTheme="minorHAnsi" w:cstheme="minorHAnsi"/>
                <w:color w:val="FF0000"/>
                <w:sz w:val="18"/>
                <w:szCs w:val="18"/>
                <w:u w:val="none"/>
              </w:rPr>
            </w:pPr>
            <w:r w:rsidRPr="00E4403A">
              <w:rPr>
                <w:rStyle w:val="Hyperlink"/>
                <w:rFonts w:asciiTheme="minorHAnsi" w:hAnsiTheme="minorHAnsi" w:cstheme="minorHAnsi"/>
                <w:color w:val="FF0000"/>
                <w:sz w:val="18"/>
                <w:szCs w:val="18"/>
                <w:u w:val="none"/>
              </w:rPr>
              <w:t>9/30/2021</w:t>
            </w:r>
          </w:p>
        </w:tc>
        <w:tc>
          <w:tcPr>
            <w:tcW w:w="2245" w:type="dxa"/>
          </w:tcPr>
          <w:p w14:paraId="12BB0B70" w14:textId="041F66AE" w:rsidR="007F1C6D" w:rsidRPr="00E4403A" w:rsidRDefault="00CF7EB4" w:rsidP="001F47FC">
            <w:pPr>
              <w:rPr>
                <w:rStyle w:val="Hyperlink"/>
                <w:color w:val="FF0000"/>
                <w:sz w:val="18"/>
                <w:szCs w:val="18"/>
                <w:u w:val="none"/>
              </w:rPr>
            </w:pPr>
            <w:r w:rsidRPr="00E4403A">
              <w:rPr>
                <w:rStyle w:val="Hyperlink"/>
                <w:rFonts w:asciiTheme="minorHAnsi" w:hAnsiTheme="minorHAnsi" w:cstheme="minorHAnsi"/>
                <w:color w:val="FF0000"/>
                <w:sz w:val="18"/>
                <w:szCs w:val="18"/>
                <w:u w:val="none"/>
              </w:rPr>
              <w:t>PAST DUE FILE ASAP</w:t>
            </w:r>
          </w:p>
        </w:tc>
      </w:tr>
      <w:tr w:rsidR="007F1C6D" w14:paraId="3B69558B" w14:textId="77777777" w:rsidTr="00E17981">
        <w:trPr>
          <w:trHeight w:val="953"/>
        </w:trPr>
        <w:tc>
          <w:tcPr>
            <w:tcW w:w="1350" w:type="dxa"/>
            <w:vMerge/>
          </w:tcPr>
          <w:p w14:paraId="049DB7CB" w14:textId="77777777" w:rsidR="007F1C6D" w:rsidRPr="00E4403A" w:rsidRDefault="007F1C6D" w:rsidP="00AC7D33">
            <w:pPr>
              <w:rPr>
                <w:rStyle w:val="Hyperlink"/>
                <w:rFonts w:asciiTheme="minorHAnsi" w:hAnsiTheme="minorHAnsi" w:cstheme="minorHAnsi"/>
                <w:color w:val="FF0000"/>
                <w:sz w:val="18"/>
                <w:szCs w:val="18"/>
                <w:u w:val="none"/>
              </w:rPr>
            </w:pPr>
          </w:p>
        </w:tc>
        <w:tc>
          <w:tcPr>
            <w:tcW w:w="3960" w:type="dxa"/>
            <w:shd w:val="clear" w:color="auto" w:fill="auto"/>
          </w:tcPr>
          <w:p w14:paraId="59CF2207" w14:textId="5208653A" w:rsidR="007F1C6D" w:rsidRPr="00E4403A" w:rsidRDefault="007F1C6D" w:rsidP="00AC7D33">
            <w:pPr>
              <w:rPr>
                <w:rStyle w:val="Hyperlink"/>
                <w:rFonts w:asciiTheme="minorHAnsi" w:hAnsiTheme="minorHAnsi" w:cstheme="minorHAnsi"/>
                <w:color w:val="FF0000"/>
                <w:sz w:val="18"/>
                <w:szCs w:val="18"/>
                <w:u w:val="none"/>
              </w:rPr>
            </w:pPr>
            <w:r w:rsidRPr="00E4403A">
              <w:rPr>
                <w:rStyle w:val="Hyperlink"/>
                <w:rFonts w:asciiTheme="minorHAnsi" w:hAnsiTheme="minorHAnsi" w:cstheme="minorHAnsi"/>
                <w:color w:val="FF0000"/>
                <w:sz w:val="18"/>
                <w:szCs w:val="18"/>
                <w:u w:val="none"/>
              </w:rPr>
              <w:t>IDEA: (Fund Codes 240 &amp; 262)</w:t>
            </w:r>
          </w:p>
        </w:tc>
        <w:tc>
          <w:tcPr>
            <w:tcW w:w="1170" w:type="dxa"/>
            <w:shd w:val="clear" w:color="auto" w:fill="auto"/>
          </w:tcPr>
          <w:p w14:paraId="7A59476C" w14:textId="1AF3D416" w:rsidR="007F1C6D" w:rsidRPr="00E4403A" w:rsidRDefault="007F1C6D" w:rsidP="00AC7D33">
            <w:pPr>
              <w:rPr>
                <w:rStyle w:val="Hyperlink"/>
                <w:rFonts w:asciiTheme="minorHAnsi" w:hAnsiTheme="minorHAnsi" w:cstheme="minorHAnsi"/>
                <w:color w:val="FF0000"/>
                <w:sz w:val="18"/>
                <w:szCs w:val="18"/>
                <w:u w:val="none"/>
              </w:rPr>
            </w:pPr>
            <w:r w:rsidRPr="00E4403A">
              <w:rPr>
                <w:rStyle w:val="Hyperlink"/>
                <w:rFonts w:asciiTheme="minorHAnsi" w:hAnsiTheme="minorHAnsi" w:cstheme="minorHAnsi"/>
                <w:color w:val="FF0000"/>
                <w:sz w:val="18"/>
                <w:szCs w:val="18"/>
                <w:u w:val="none"/>
              </w:rPr>
              <w:t>9/30/2021</w:t>
            </w:r>
          </w:p>
        </w:tc>
        <w:tc>
          <w:tcPr>
            <w:tcW w:w="2245" w:type="dxa"/>
          </w:tcPr>
          <w:p w14:paraId="4E15F51E" w14:textId="7036F6C0" w:rsidR="007F1C6D" w:rsidRPr="00E4403A" w:rsidRDefault="00CF7EB4" w:rsidP="00AC7D33">
            <w:pPr>
              <w:rPr>
                <w:rStyle w:val="Hyperlink"/>
                <w:color w:val="FF0000"/>
                <w:sz w:val="18"/>
                <w:szCs w:val="18"/>
                <w:u w:val="none"/>
              </w:rPr>
            </w:pPr>
            <w:r w:rsidRPr="00E4403A">
              <w:rPr>
                <w:rStyle w:val="Hyperlink"/>
                <w:rFonts w:asciiTheme="minorHAnsi" w:hAnsiTheme="minorHAnsi" w:cstheme="minorHAnsi"/>
                <w:color w:val="FF0000"/>
                <w:sz w:val="18"/>
                <w:szCs w:val="18"/>
                <w:u w:val="none"/>
              </w:rPr>
              <w:t>PAST DUE FILE ASAP</w:t>
            </w:r>
          </w:p>
        </w:tc>
      </w:tr>
      <w:tr w:rsidR="00E446F0" w:rsidRPr="00533045" w14:paraId="01FFB3D0" w14:textId="77777777" w:rsidTr="00E446F0">
        <w:tc>
          <w:tcPr>
            <w:tcW w:w="1350" w:type="dxa"/>
          </w:tcPr>
          <w:p w14:paraId="6AA3E596" w14:textId="0AE48ADD"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2CAB9F08" w14:textId="011E0E11"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170" w:type="dxa"/>
          </w:tcPr>
          <w:p w14:paraId="4F00D331" w14:textId="5C77C8B2"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shd w:val="clear" w:color="auto" w:fill="auto"/>
          </w:tcPr>
          <w:p w14:paraId="6DB2DE1B" w14:textId="636C5636"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AC7D33" w:rsidRPr="00533045" w14:paraId="5F628055" w14:textId="77777777" w:rsidTr="007F1C6D">
        <w:trPr>
          <w:trHeight w:val="521"/>
        </w:trPr>
        <w:tc>
          <w:tcPr>
            <w:tcW w:w="1350" w:type="dxa"/>
          </w:tcPr>
          <w:p w14:paraId="060E0EC6" w14:textId="46732B49" w:rsidR="00AC7D33" w:rsidRPr="004458E5" w:rsidRDefault="00AC7D33" w:rsidP="00AC7D33">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2</w:t>
            </w:r>
            <w:r w:rsidRPr="00AC7D33">
              <w:rPr>
                <w:rStyle w:val="Hyperlink"/>
                <w:rFonts w:asciiTheme="minorHAnsi" w:hAnsiTheme="minorHAnsi" w:cstheme="minorHAnsi"/>
                <w:color w:val="auto"/>
                <w:sz w:val="22"/>
                <w:szCs w:val="22"/>
                <w:u w:val="none"/>
              </w:rPr>
              <w:t>020</w:t>
            </w:r>
          </w:p>
        </w:tc>
        <w:tc>
          <w:tcPr>
            <w:tcW w:w="3960" w:type="dxa"/>
            <w:shd w:val="clear" w:color="auto" w:fill="auto"/>
          </w:tcPr>
          <w:p w14:paraId="53038093" w14:textId="67324566"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tcPr>
          <w:p w14:paraId="48686164" w14:textId="73F42CA7"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w:t>
            </w:r>
            <w:r w:rsidRPr="00AC7D33">
              <w:rPr>
                <w:rStyle w:val="Hyperlink"/>
                <w:rFonts w:asciiTheme="minorHAnsi" w:hAnsiTheme="minorHAnsi" w:cstheme="minorHAnsi"/>
                <w:color w:val="auto"/>
                <w:sz w:val="18"/>
                <w:szCs w:val="18"/>
                <w:u w:val="none"/>
              </w:rPr>
              <w:t>/30/2022</w:t>
            </w:r>
          </w:p>
        </w:tc>
        <w:tc>
          <w:tcPr>
            <w:tcW w:w="2245" w:type="dxa"/>
            <w:shd w:val="clear" w:color="auto" w:fill="auto"/>
          </w:tcPr>
          <w:p w14:paraId="676D18EF" w14:textId="52134EFC" w:rsidR="00AC7D33" w:rsidRPr="007F1C6D" w:rsidRDefault="00E446F0" w:rsidP="00AC7D33">
            <w:pPr>
              <w:rPr>
                <w:rStyle w:val="Hyperlink"/>
                <w:rFonts w:asciiTheme="minorHAnsi" w:hAnsiTheme="minorHAnsi" w:cstheme="minorHAnsi"/>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AC7D33" w:rsidRPr="00533045" w14:paraId="7066679B" w14:textId="77777777" w:rsidTr="007F1C6D">
        <w:trPr>
          <w:trHeight w:val="341"/>
        </w:trPr>
        <w:tc>
          <w:tcPr>
            <w:tcW w:w="1350" w:type="dxa"/>
          </w:tcPr>
          <w:p w14:paraId="7624593A" w14:textId="77777777" w:rsidR="00AC7D33" w:rsidRPr="004458E5" w:rsidRDefault="00AC7D33" w:rsidP="00AC7D33">
            <w:pPr>
              <w:rPr>
                <w:rStyle w:val="Hyperlink"/>
                <w:rFonts w:asciiTheme="minorHAnsi" w:hAnsiTheme="minorHAnsi" w:cstheme="minorHAnsi"/>
                <w:color w:val="auto"/>
                <w:sz w:val="22"/>
                <w:szCs w:val="22"/>
                <w:u w:val="none"/>
              </w:rPr>
            </w:pPr>
          </w:p>
        </w:tc>
        <w:tc>
          <w:tcPr>
            <w:tcW w:w="3960" w:type="dxa"/>
            <w:shd w:val="clear" w:color="auto" w:fill="auto"/>
          </w:tcPr>
          <w:p w14:paraId="60E23237" w14:textId="1E2D641C" w:rsidR="00AC7D33" w:rsidRPr="00E4403A" w:rsidRDefault="007F1C6D" w:rsidP="00AC7D33">
            <w:pPr>
              <w:rPr>
                <w:rStyle w:val="Hyperlink"/>
                <w:rFonts w:asciiTheme="minorHAnsi" w:hAnsiTheme="minorHAnsi" w:cstheme="minorHAnsi"/>
                <w:color w:val="FF0000"/>
                <w:sz w:val="22"/>
                <w:szCs w:val="22"/>
                <w:u w:val="none"/>
              </w:rPr>
            </w:pPr>
            <w:r w:rsidRPr="00E4403A">
              <w:rPr>
                <w:rStyle w:val="Hyperlink"/>
                <w:rFonts w:asciiTheme="minorHAnsi" w:hAnsiTheme="minorHAnsi" w:cstheme="minorHAnsi"/>
                <w:color w:val="FF0000"/>
                <w:sz w:val="18"/>
                <w:szCs w:val="18"/>
                <w:u w:val="none"/>
              </w:rPr>
              <w:t>IDEA: (Fund Codes 240 &amp; 262)</w:t>
            </w:r>
          </w:p>
        </w:tc>
        <w:tc>
          <w:tcPr>
            <w:tcW w:w="1170" w:type="dxa"/>
          </w:tcPr>
          <w:p w14:paraId="60AD530D" w14:textId="12329A88" w:rsidR="00AC7D33" w:rsidRPr="00E4403A" w:rsidRDefault="007F1C6D" w:rsidP="00AC7D33">
            <w:pPr>
              <w:rPr>
                <w:rStyle w:val="Hyperlink"/>
                <w:rFonts w:asciiTheme="minorHAnsi" w:hAnsiTheme="minorHAnsi" w:cstheme="minorHAnsi"/>
                <w:color w:val="FF0000"/>
                <w:sz w:val="18"/>
                <w:szCs w:val="18"/>
                <w:u w:val="none"/>
              </w:rPr>
            </w:pPr>
            <w:r w:rsidRPr="00E4403A">
              <w:rPr>
                <w:rStyle w:val="Hyperlink"/>
                <w:rFonts w:asciiTheme="minorHAnsi" w:hAnsiTheme="minorHAnsi" w:cstheme="minorHAnsi"/>
                <w:color w:val="FF0000"/>
                <w:sz w:val="18"/>
                <w:szCs w:val="18"/>
                <w:u w:val="none"/>
              </w:rPr>
              <w:t>9/30/2021</w:t>
            </w:r>
          </w:p>
        </w:tc>
        <w:tc>
          <w:tcPr>
            <w:tcW w:w="2245" w:type="dxa"/>
            <w:shd w:val="clear" w:color="auto" w:fill="auto"/>
          </w:tcPr>
          <w:p w14:paraId="74580937" w14:textId="5BD2A997" w:rsidR="00AC7D33" w:rsidRPr="00E4403A" w:rsidRDefault="00E4403A" w:rsidP="00AC7D33">
            <w:pPr>
              <w:rPr>
                <w:rStyle w:val="Hyperlink"/>
                <w:rFonts w:asciiTheme="minorHAnsi" w:hAnsiTheme="minorHAnsi" w:cstheme="minorHAnsi"/>
                <w:color w:val="FF0000"/>
                <w:sz w:val="18"/>
                <w:szCs w:val="18"/>
                <w:u w:val="none"/>
              </w:rPr>
            </w:pPr>
            <w:r w:rsidRPr="00E4403A">
              <w:rPr>
                <w:rStyle w:val="Hyperlink"/>
                <w:rFonts w:asciiTheme="minorHAnsi" w:hAnsiTheme="minorHAnsi" w:cstheme="minorHAnsi"/>
                <w:color w:val="FF0000"/>
                <w:sz w:val="18"/>
                <w:szCs w:val="18"/>
                <w:u w:val="none"/>
              </w:rPr>
              <w:t>PAST DUE FILE ASAP</w:t>
            </w:r>
          </w:p>
        </w:tc>
      </w:tr>
      <w:tr w:rsidR="002F4931" w:rsidRPr="00B8721E" w14:paraId="728A735F" w14:textId="77777777" w:rsidTr="00E446F0">
        <w:tc>
          <w:tcPr>
            <w:tcW w:w="1350" w:type="dxa"/>
          </w:tcPr>
          <w:p w14:paraId="6530A8BD" w14:textId="77777777" w:rsidR="002F4931" w:rsidRPr="00641A28" w:rsidRDefault="002F4931" w:rsidP="002F4931">
            <w:pPr>
              <w:rPr>
                <w:rStyle w:val="Hyperlink"/>
                <w:rFonts w:asciiTheme="minorHAnsi" w:hAnsiTheme="minorHAnsi" w:cstheme="minorHAnsi"/>
                <w:color w:val="auto"/>
                <w:sz w:val="22"/>
                <w:szCs w:val="22"/>
                <w:u w:val="none"/>
              </w:rPr>
            </w:pPr>
          </w:p>
        </w:tc>
        <w:tc>
          <w:tcPr>
            <w:tcW w:w="3960" w:type="dxa"/>
            <w:shd w:val="clear" w:color="auto" w:fill="auto"/>
          </w:tcPr>
          <w:p w14:paraId="23A1A36A" w14:textId="084900E8" w:rsidR="002F4931" w:rsidRPr="00641A28" w:rsidRDefault="002F4931" w:rsidP="002F4931">
            <w:pPr>
              <w:rPr>
                <w:rStyle w:val="Hyperlink"/>
                <w:rFonts w:asciiTheme="minorHAnsi" w:hAnsiTheme="minorHAnsi" w:cstheme="minorHAnsi"/>
                <w:color w:val="auto"/>
                <w:sz w:val="22"/>
                <w:szCs w:val="22"/>
                <w:u w:val="none"/>
              </w:rPr>
            </w:pPr>
            <w:r w:rsidRPr="008B22CE">
              <w:rPr>
                <w:rStyle w:val="Hyperlink"/>
                <w:rFonts w:asciiTheme="minorHAnsi" w:hAnsiTheme="minorHAnsi" w:cstheme="minorHAnsi"/>
                <w:color w:val="auto"/>
                <w:sz w:val="18"/>
                <w:szCs w:val="18"/>
                <w:u w:val="none"/>
              </w:rPr>
              <w:t>ESSER I (Fund Code 113)</w:t>
            </w:r>
          </w:p>
        </w:tc>
        <w:tc>
          <w:tcPr>
            <w:tcW w:w="1170" w:type="dxa"/>
            <w:shd w:val="clear" w:color="auto" w:fill="auto"/>
          </w:tcPr>
          <w:p w14:paraId="0B06E7F6" w14:textId="0C9F7F61" w:rsidR="002F4931" w:rsidRPr="007F1C6D" w:rsidRDefault="002F4931" w:rsidP="002F4931">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9/30/2022</w:t>
            </w:r>
          </w:p>
        </w:tc>
        <w:tc>
          <w:tcPr>
            <w:tcW w:w="2245" w:type="dxa"/>
          </w:tcPr>
          <w:p w14:paraId="22FD82AA" w14:textId="60CC42F8" w:rsidR="002F4931" w:rsidRPr="007F1C6D" w:rsidRDefault="002F4931" w:rsidP="002F4931">
            <w:pPr>
              <w:rPr>
                <w:rStyle w:val="Hyperlink"/>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2E55DF" w:rsidRPr="00B8721E" w14:paraId="2A24049C" w14:textId="77777777" w:rsidTr="00642A82">
        <w:trPr>
          <w:trHeight w:val="530"/>
        </w:trPr>
        <w:tc>
          <w:tcPr>
            <w:tcW w:w="1350" w:type="dxa"/>
          </w:tcPr>
          <w:p w14:paraId="44297798" w14:textId="51724333"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2021 </w:t>
            </w:r>
          </w:p>
        </w:tc>
        <w:tc>
          <w:tcPr>
            <w:tcW w:w="3960" w:type="dxa"/>
            <w:shd w:val="clear" w:color="auto" w:fill="auto"/>
          </w:tcPr>
          <w:p w14:paraId="4478E585" w14:textId="17460032"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shd w:val="clear" w:color="auto" w:fill="auto"/>
          </w:tcPr>
          <w:p w14:paraId="6D09E945" w14:textId="35CBF4C7"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3046E09F" w14:textId="1AA9D201"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7EA1B1AA" w14:textId="77777777" w:rsidTr="00642A82">
        <w:trPr>
          <w:trHeight w:val="350"/>
        </w:trPr>
        <w:tc>
          <w:tcPr>
            <w:tcW w:w="1350" w:type="dxa"/>
          </w:tcPr>
          <w:p w14:paraId="0ECBF6C6"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C6B3F8" w14:textId="5E328735" w:rsidR="002E55DF"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170" w:type="dxa"/>
            <w:shd w:val="clear" w:color="auto" w:fill="auto"/>
          </w:tcPr>
          <w:p w14:paraId="7EF2F7BF" w14:textId="3213BB52"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4A17659A" w14:textId="7FEA27CF"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4EE939F3" w14:textId="77777777" w:rsidTr="00642A82">
        <w:trPr>
          <w:trHeight w:val="350"/>
        </w:trPr>
        <w:tc>
          <w:tcPr>
            <w:tcW w:w="1350" w:type="dxa"/>
          </w:tcPr>
          <w:p w14:paraId="2EC1A343"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55A111BD" w14:textId="0E188853" w:rsidR="002E55DF" w:rsidRDefault="002E55DF" w:rsidP="002E55DF">
            <w:pPr>
              <w:rPr>
                <w:rStyle w:val="Hyperlink"/>
                <w:rFonts w:asciiTheme="minorHAnsi" w:hAnsiTheme="minorHAnsi" w:cstheme="minorHAnsi"/>
                <w:color w:val="auto"/>
                <w:sz w:val="18"/>
                <w:szCs w:val="18"/>
                <w:u w:val="none"/>
              </w:rPr>
            </w:pPr>
            <w:r w:rsidRPr="008B22CE">
              <w:rPr>
                <w:rStyle w:val="Hyperlink"/>
                <w:rFonts w:asciiTheme="minorHAnsi" w:hAnsiTheme="minorHAnsi" w:cstheme="minorHAnsi"/>
                <w:color w:val="auto"/>
                <w:sz w:val="18"/>
                <w:szCs w:val="18"/>
                <w:u w:val="none"/>
              </w:rPr>
              <w:t>ESSER I (Fund Code</w:t>
            </w:r>
            <w:r>
              <w:rPr>
                <w:rStyle w:val="Hyperlink"/>
                <w:rFonts w:asciiTheme="minorHAnsi" w:hAnsiTheme="minorHAnsi" w:cstheme="minorHAnsi"/>
                <w:color w:val="auto"/>
                <w:sz w:val="18"/>
                <w:szCs w:val="18"/>
                <w:u w:val="none"/>
              </w:rPr>
              <w:t>:</w:t>
            </w:r>
            <w:r w:rsidRPr="008B22CE">
              <w:rPr>
                <w:rStyle w:val="Hyperlink"/>
                <w:rFonts w:asciiTheme="minorHAnsi" w:hAnsiTheme="minorHAnsi" w:cstheme="minorHAnsi"/>
                <w:color w:val="auto"/>
                <w:sz w:val="18"/>
                <w:szCs w:val="18"/>
                <w:u w:val="none"/>
              </w:rPr>
              <w:t xml:space="preserve"> 113)</w:t>
            </w:r>
          </w:p>
        </w:tc>
        <w:tc>
          <w:tcPr>
            <w:tcW w:w="1170" w:type="dxa"/>
            <w:shd w:val="clear" w:color="auto" w:fill="auto"/>
          </w:tcPr>
          <w:p w14:paraId="1F3255AE" w14:textId="172A9316"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690DBBC4" w14:textId="550619EC"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36F7F64D" w14:textId="77777777" w:rsidTr="00642A82">
        <w:trPr>
          <w:trHeight w:val="350"/>
        </w:trPr>
        <w:tc>
          <w:tcPr>
            <w:tcW w:w="1350" w:type="dxa"/>
          </w:tcPr>
          <w:p w14:paraId="2BD5BE78"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F8DEF4" w14:textId="491A3964" w:rsidR="002E55DF" w:rsidRPr="008B22CE"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170" w:type="dxa"/>
            <w:shd w:val="clear" w:color="auto" w:fill="auto"/>
          </w:tcPr>
          <w:p w14:paraId="038E1CEC" w14:textId="019EF030"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9/30/2023</w:t>
            </w:r>
          </w:p>
        </w:tc>
        <w:tc>
          <w:tcPr>
            <w:tcW w:w="2245" w:type="dxa"/>
          </w:tcPr>
          <w:p w14:paraId="7DF83AE2" w14:textId="4F7D22B7"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bl>
    <w:p w14:paraId="75C100E4" w14:textId="77777777" w:rsidR="00B76BFD" w:rsidRPr="0095144C" w:rsidRDefault="00B76BFD" w:rsidP="006B6914">
      <w:pPr>
        <w:rPr>
          <w:rStyle w:val="Hyperlink"/>
          <w:rFonts w:asciiTheme="minorHAnsi" w:hAnsiTheme="minorHAnsi" w:cstheme="minorHAnsi"/>
          <w:color w:val="auto"/>
          <w:sz w:val="18"/>
          <w:szCs w:val="18"/>
          <w:u w:val="none"/>
        </w:rPr>
      </w:pPr>
    </w:p>
    <w:p w14:paraId="2B33E700" w14:textId="77777777" w:rsidR="000A1EFC" w:rsidRDefault="00BA2CEC"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06A31F3B" w14:textId="059F3E2B" w:rsidR="000A1EFC" w:rsidRDefault="000A1EFC" w:rsidP="00A430E2">
      <w:pPr>
        <w:rPr>
          <w:rStyle w:val="Hyperlink"/>
          <w:color w:val="auto"/>
          <w:u w:val="none"/>
        </w:rPr>
      </w:pPr>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0"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0"/>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5E9CD0D4" w:rsidR="007B3E53" w:rsidRDefault="00BA2CEC"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035DB44E" w14:textId="77777777" w:rsidR="00A2636B" w:rsidRDefault="00A2636B" w:rsidP="007B3E53">
      <w:pPr>
        <w:jc w:val="right"/>
        <w:rPr>
          <w:rStyle w:val="Hyperlink"/>
          <w:rFonts w:asciiTheme="minorHAnsi" w:hAnsiTheme="minorHAnsi" w:cstheme="minorHAnsi"/>
          <w:sz w:val="22"/>
          <w:szCs w:val="22"/>
        </w:rPr>
      </w:pPr>
    </w:p>
    <w:p w14:paraId="09C6D266" w14:textId="77777777" w:rsidR="00F64336" w:rsidRDefault="00F64336" w:rsidP="00EF05D9">
      <w:pPr>
        <w:rPr>
          <w:rFonts w:asciiTheme="minorHAnsi" w:hAnsiTheme="minorHAnsi" w:cstheme="minorHAnsi"/>
          <w:b/>
          <w:sz w:val="22"/>
          <w:szCs w:val="22"/>
          <w:u w:val="single"/>
        </w:rPr>
      </w:pPr>
      <w:bookmarkStart w:id="11" w:name="ISAChange"/>
      <w:bookmarkEnd w:id="11"/>
    </w:p>
    <w:p w14:paraId="430BDC38" w14:textId="77777777" w:rsidR="00F64336" w:rsidRDefault="00F64336" w:rsidP="00EF05D9">
      <w:pPr>
        <w:rPr>
          <w:rFonts w:asciiTheme="minorHAnsi" w:hAnsiTheme="minorHAnsi" w:cstheme="minorHAnsi"/>
          <w:b/>
          <w:sz w:val="22"/>
          <w:szCs w:val="22"/>
          <w:u w:val="single"/>
        </w:rPr>
      </w:pPr>
    </w:p>
    <w:p w14:paraId="24E0260C" w14:textId="77777777" w:rsidR="00F64336" w:rsidRDefault="00F64336" w:rsidP="00EF05D9">
      <w:pPr>
        <w:rPr>
          <w:rFonts w:asciiTheme="minorHAnsi" w:hAnsiTheme="minorHAnsi" w:cstheme="minorHAnsi"/>
          <w:b/>
          <w:sz w:val="22"/>
          <w:szCs w:val="22"/>
          <w:u w:val="single"/>
        </w:rPr>
      </w:pPr>
    </w:p>
    <w:p w14:paraId="630B9D3F" w14:textId="77777777" w:rsidR="00F64336" w:rsidRDefault="00F64336" w:rsidP="00EF05D9">
      <w:pPr>
        <w:rPr>
          <w:rFonts w:asciiTheme="minorHAnsi" w:hAnsiTheme="minorHAnsi" w:cstheme="minorHAnsi"/>
          <w:b/>
          <w:sz w:val="22"/>
          <w:szCs w:val="22"/>
          <w:u w:val="single"/>
        </w:rPr>
      </w:pPr>
    </w:p>
    <w:p w14:paraId="55DAF5DB" w14:textId="46205FE5"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p w14:paraId="4C16BF94" w14:textId="77777777" w:rsidR="00D14B09" w:rsidRDefault="00D14B09" w:rsidP="00EF05D9">
      <w:pPr>
        <w:rPr>
          <w:rFonts w:asciiTheme="minorHAnsi" w:hAnsiTheme="minorHAnsi" w:cstheme="minorHAnsi"/>
          <w:b/>
          <w:sz w:val="22"/>
          <w:szCs w:val="22"/>
        </w:rPr>
      </w:pPr>
    </w:p>
    <w:p w14:paraId="6C4AA76D" w14:textId="22395E07" w:rsidR="007E6CD5" w:rsidRDefault="007E6CD5" w:rsidP="007E6CD5">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ACLS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5"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705EB00" w14:textId="77777777" w:rsidR="007E6CD5" w:rsidRPr="007E6CD5" w:rsidRDefault="007E6CD5" w:rsidP="007E6CD5">
      <w:pPr>
        <w:rPr>
          <w:rFonts w:asciiTheme="minorHAnsi" w:hAnsiTheme="minorHAnsi" w:cstheme="minorHAnsi"/>
          <w:sz w:val="22"/>
          <w:szCs w:val="22"/>
        </w:rPr>
      </w:pPr>
    </w:p>
    <w:p w14:paraId="09150FC8" w14:textId="64A8E09D" w:rsidR="007E6CD5" w:rsidRDefault="007E6CD5" w:rsidP="007E6CD5">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r w:rsidRPr="007A2F1D">
        <w:rPr>
          <w:rFonts w:asciiTheme="minorHAnsi" w:hAnsiTheme="minorHAnsi" w:cstheme="minorHAnsi"/>
          <w:color w:val="FF0000"/>
          <w:sz w:val="22"/>
          <w:szCs w:val="22"/>
        </w:rPr>
        <w:t xml:space="preserve">ACLS has the authority to not approve your amendment request if the charges are not in line with allowable costs for the grant and the grant will not be able to be charged for these </w:t>
      </w:r>
      <w:r w:rsidRPr="007A2F1D">
        <w:rPr>
          <w:rFonts w:asciiTheme="minorHAnsi" w:hAnsiTheme="minorHAnsi" w:cstheme="minorHAnsi"/>
          <w:color w:val="FF0000"/>
          <w:sz w:val="22"/>
          <w:szCs w:val="22"/>
        </w:rPr>
        <w:lastRenderedPageBreak/>
        <w:t>expenditures. </w:t>
      </w:r>
      <w:r w:rsidRPr="007E6CD5">
        <w:rPr>
          <w:rFonts w:asciiTheme="minorHAnsi" w:hAnsiTheme="minorHAnsi" w:cstheme="minorHAnsi"/>
          <w:sz w:val="22"/>
          <w:szCs w:val="22"/>
        </w:rPr>
        <w:t xml:space="preserve"> It is best practice to get the amendment approved before the charges are made to avoid this scenario.</w:t>
      </w:r>
    </w:p>
    <w:p w14:paraId="43C4B96E" w14:textId="4EAB4C49" w:rsidR="000F725C" w:rsidRPr="007157B8" w:rsidRDefault="007157B8" w:rsidP="00EF05D9">
      <w:pPr>
        <w:rPr>
          <w:sz w:val="20"/>
          <w:szCs w:val="16"/>
        </w:rPr>
      </w:pPr>
      <w:r w:rsidRPr="007157B8">
        <w:rPr>
          <w:rFonts w:asciiTheme="minorHAnsi" w:hAnsiTheme="minorHAnsi" w:cstheme="minorHAnsi"/>
          <w:sz w:val="22"/>
          <w:szCs w:val="22"/>
        </w:rPr>
        <w:br/>
      </w: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1.94%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38.32% of AA payroll and 1.32%</w:t>
      </w:r>
      <w:r>
        <w:rPr>
          <w:rFonts w:ascii="Helvetica" w:hAnsi="Helvetica" w:cs="Helvetica"/>
          <w:color w:val="202020"/>
          <w:szCs w:val="24"/>
        </w:rPr>
        <w:t xml:space="preserve"> of CC payroll</w:t>
      </w:r>
      <w:r>
        <w:rPr>
          <w:rFonts w:ascii="Helvetica" w:hAnsi="Helvetica" w:cs="Helvetica"/>
          <w:color w:val="202020"/>
          <w:szCs w:val="24"/>
        </w:rPr>
        <w:br/>
        <w:t> </w:t>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r w:rsidRPr="007157B8">
        <w:rPr>
          <w:rFonts w:asciiTheme="minorHAnsi" w:hAnsiTheme="minorHAnsi" w:cstheme="minorHAnsi"/>
          <w:sz w:val="22"/>
          <w:szCs w:val="22"/>
        </w:rPr>
        <w:br/>
      </w:r>
      <w:r w:rsidRPr="007157B8">
        <w:rPr>
          <w:rFonts w:asciiTheme="minorHAnsi" w:hAnsiTheme="minorHAnsi" w:cstheme="minorHAnsi"/>
          <w:i/>
          <w:iCs/>
          <w:sz w:val="22"/>
          <w:szCs w:val="22"/>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38.32% AA payroll and 1.94%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6"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p>
    <w:p w14:paraId="7D53CCB0" w14:textId="77777777" w:rsidR="0089723B" w:rsidRPr="00125C17" w:rsidRDefault="00BA2CEC"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2"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2"/>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059E678C" w14:textId="77777777" w:rsidR="00443BF0" w:rsidRDefault="00BA2CE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bookmarkStart w:id="13" w:name="REMINDERSANDFAQ"/>
    <w:p w14:paraId="56EC8448" w14:textId="2D0176E5" w:rsidR="007457CF" w:rsidRPr="00575096" w:rsidRDefault="00F64336" w:rsidP="007457CF">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fldChar w:fldCharType="separate"/>
      </w:r>
      <w:r w:rsidR="007457CF"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3"/>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8"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BA2CE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37699" w14:textId="77777777" w:rsidR="00BA2CEC" w:rsidRDefault="00BA2CEC">
      <w:r>
        <w:separator/>
      </w:r>
    </w:p>
  </w:endnote>
  <w:endnote w:type="continuationSeparator" w:id="0">
    <w:p w14:paraId="77BF62F5" w14:textId="77777777" w:rsidR="00BA2CEC" w:rsidRDefault="00BA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1B428" w14:textId="77777777" w:rsidR="00BA2CEC" w:rsidRDefault="00BA2CEC">
      <w:r>
        <w:separator/>
      </w:r>
    </w:p>
  </w:footnote>
  <w:footnote w:type="continuationSeparator" w:id="0">
    <w:p w14:paraId="79B95FD0" w14:textId="77777777" w:rsidR="00BA2CEC" w:rsidRDefault="00BA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606C"/>
    <w:rsid w:val="00016FA7"/>
    <w:rsid w:val="00027086"/>
    <w:rsid w:val="00030DD3"/>
    <w:rsid w:val="000348E7"/>
    <w:rsid w:val="00034C92"/>
    <w:rsid w:val="00042F33"/>
    <w:rsid w:val="00043474"/>
    <w:rsid w:val="00050645"/>
    <w:rsid w:val="00053AA3"/>
    <w:rsid w:val="0005489A"/>
    <w:rsid w:val="00055A3D"/>
    <w:rsid w:val="00055FA7"/>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C9F"/>
    <w:rsid w:val="00132F44"/>
    <w:rsid w:val="00133302"/>
    <w:rsid w:val="001362F3"/>
    <w:rsid w:val="001372BC"/>
    <w:rsid w:val="00140DB6"/>
    <w:rsid w:val="00140EA9"/>
    <w:rsid w:val="00141A59"/>
    <w:rsid w:val="00147012"/>
    <w:rsid w:val="00151542"/>
    <w:rsid w:val="00154C53"/>
    <w:rsid w:val="00155041"/>
    <w:rsid w:val="00155E0C"/>
    <w:rsid w:val="00157414"/>
    <w:rsid w:val="0016024C"/>
    <w:rsid w:val="001611A1"/>
    <w:rsid w:val="00163AEA"/>
    <w:rsid w:val="00164FAB"/>
    <w:rsid w:val="00170249"/>
    <w:rsid w:val="00170539"/>
    <w:rsid w:val="00171CF8"/>
    <w:rsid w:val="00171E28"/>
    <w:rsid w:val="00173F1B"/>
    <w:rsid w:val="0017686B"/>
    <w:rsid w:val="00180868"/>
    <w:rsid w:val="00181784"/>
    <w:rsid w:val="0018208E"/>
    <w:rsid w:val="00183DF0"/>
    <w:rsid w:val="001855FD"/>
    <w:rsid w:val="00186704"/>
    <w:rsid w:val="001925A3"/>
    <w:rsid w:val="00193BBC"/>
    <w:rsid w:val="00195E0F"/>
    <w:rsid w:val="00196CE1"/>
    <w:rsid w:val="00197489"/>
    <w:rsid w:val="001A0177"/>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5533"/>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E80"/>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0809"/>
    <w:rsid w:val="0029631F"/>
    <w:rsid w:val="002976A8"/>
    <w:rsid w:val="002978C2"/>
    <w:rsid w:val="002A31BF"/>
    <w:rsid w:val="002A342B"/>
    <w:rsid w:val="002A36EB"/>
    <w:rsid w:val="002A6891"/>
    <w:rsid w:val="002A70A7"/>
    <w:rsid w:val="002B014B"/>
    <w:rsid w:val="002B359D"/>
    <w:rsid w:val="002B643D"/>
    <w:rsid w:val="002C1527"/>
    <w:rsid w:val="002C2E4F"/>
    <w:rsid w:val="002C337A"/>
    <w:rsid w:val="002C3A08"/>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1926"/>
    <w:rsid w:val="00305463"/>
    <w:rsid w:val="003118D7"/>
    <w:rsid w:val="003149DE"/>
    <w:rsid w:val="00315F55"/>
    <w:rsid w:val="00317064"/>
    <w:rsid w:val="00317F96"/>
    <w:rsid w:val="00324E4C"/>
    <w:rsid w:val="0032637A"/>
    <w:rsid w:val="003274C8"/>
    <w:rsid w:val="00330A7E"/>
    <w:rsid w:val="00334D40"/>
    <w:rsid w:val="0033516B"/>
    <w:rsid w:val="003400D2"/>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4C1B"/>
    <w:rsid w:val="003866C9"/>
    <w:rsid w:val="00387541"/>
    <w:rsid w:val="003906C7"/>
    <w:rsid w:val="00391E0B"/>
    <w:rsid w:val="00392088"/>
    <w:rsid w:val="00396344"/>
    <w:rsid w:val="0039652C"/>
    <w:rsid w:val="003A17FE"/>
    <w:rsid w:val="003B31F6"/>
    <w:rsid w:val="003B4529"/>
    <w:rsid w:val="003C2156"/>
    <w:rsid w:val="003C48E1"/>
    <w:rsid w:val="003C51C8"/>
    <w:rsid w:val="003C7113"/>
    <w:rsid w:val="003D2CD1"/>
    <w:rsid w:val="003D394C"/>
    <w:rsid w:val="003D5981"/>
    <w:rsid w:val="003D7E4F"/>
    <w:rsid w:val="003E098B"/>
    <w:rsid w:val="003E19DF"/>
    <w:rsid w:val="003E2E9E"/>
    <w:rsid w:val="003F2098"/>
    <w:rsid w:val="003F45CB"/>
    <w:rsid w:val="003F4873"/>
    <w:rsid w:val="003F5A71"/>
    <w:rsid w:val="00401A31"/>
    <w:rsid w:val="00403827"/>
    <w:rsid w:val="004046CA"/>
    <w:rsid w:val="00405D0D"/>
    <w:rsid w:val="004066EF"/>
    <w:rsid w:val="004102A4"/>
    <w:rsid w:val="004117E5"/>
    <w:rsid w:val="004136AC"/>
    <w:rsid w:val="0041755D"/>
    <w:rsid w:val="0041778C"/>
    <w:rsid w:val="00421B91"/>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26BBE"/>
    <w:rsid w:val="00530774"/>
    <w:rsid w:val="00531C9F"/>
    <w:rsid w:val="00533045"/>
    <w:rsid w:val="00534010"/>
    <w:rsid w:val="00540887"/>
    <w:rsid w:val="005413BD"/>
    <w:rsid w:val="00547E88"/>
    <w:rsid w:val="00552248"/>
    <w:rsid w:val="00553331"/>
    <w:rsid w:val="00553509"/>
    <w:rsid w:val="00554C58"/>
    <w:rsid w:val="00555582"/>
    <w:rsid w:val="005556F3"/>
    <w:rsid w:val="005563EC"/>
    <w:rsid w:val="00556DB2"/>
    <w:rsid w:val="005603C5"/>
    <w:rsid w:val="00561DC6"/>
    <w:rsid w:val="00561F0C"/>
    <w:rsid w:val="00561F32"/>
    <w:rsid w:val="005632C2"/>
    <w:rsid w:val="00563A22"/>
    <w:rsid w:val="00564569"/>
    <w:rsid w:val="005724B6"/>
    <w:rsid w:val="00572A55"/>
    <w:rsid w:val="00573133"/>
    <w:rsid w:val="00575096"/>
    <w:rsid w:val="005755EB"/>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008D"/>
    <w:rsid w:val="005E2191"/>
    <w:rsid w:val="005E4844"/>
    <w:rsid w:val="005E5D8E"/>
    <w:rsid w:val="005E7684"/>
    <w:rsid w:val="005E7F88"/>
    <w:rsid w:val="005F1874"/>
    <w:rsid w:val="005F333A"/>
    <w:rsid w:val="005F5D54"/>
    <w:rsid w:val="0060014A"/>
    <w:rsid w:val="00603DE5"/>
    <w:rsid w:val="00607D3E"/>
    <w:rsid w:val="00613BF0"/>
    <w:rsid w:val="0061717A"/>
    <w:rsid w:val="006227CA"/>
    <w:rsid w:val="00626CDA"/>
    <w:rsid w:val="00632879"/>
    <w:rsid w:val="0063392F"/>
    <w:rsid w:val="006345E9"/>
    <w:rsid w:val="0063563D"/>
    <w:rsid w:val="006360AF"/>
    <w:rsid w:val="00636AC7"/>
    <w:rsid w:val="00640B8C"/>
    <w:rsid w:val="00641A28"/>
    <w:rsid w:val="00641DFD"/>
    <w:rsid w:val="00642A82"/>
    <w:rsid w:val="00643A39"/>
    <w:rsid w:val="00647450"/>
    <w:rsid w:val="006570D8"/>
    <w:rsid w:val="00661D6F"/>
    <w:rsid w:val="00663656"/>
    <w:rsid w:val="0066491A"/>
    <w:rsid w:val="0066511D"/>
    <w:rsid w:val="0066689F"/>
    <w:rsid w:val="00666AE2"/>
    <w:rsid w:val="00666BEC"/>
    <w:rsid w:val="0067129C"/>
    <w:rsid w:val="00672142"/>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3A9"/>
    <w:rsid w:val="006D7DDE"/>
    <w:rsid w:val="006E1BCF"/>
    <w:rsid w:val="006E5721"/>
    <w:rsid w:val="006E5E14"/>
    <w:rsid w:val="006E620A"/>
    <w:rsid w:val="006E63BC"/>
    <w:rsid w:val="006E7DB5"/>
    <w:rsid w:val="00701AF5"/>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5151"/>
    <w:rsid w:val="007355F3"/>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8028D"/>
    <w:rsid w:val="00780D2E"/>
    <w:rsid w:val="0078357F"/>
    <w:rsid w:val="00785981"/>
    <w:rsid w:val="007868A2"/>
    <w:rsid w:val="007939B6"/>
    <w:rsid w:val="007965D9"/>
    <w:rsid w:val="007966DA"/>
    <w:rsid w:val="007A0FF9"/>
    <w:rsid w:val="007A151B"/>
    <w:rsid w:val="007A22FF"/>
    <w:rsid w:val="007A2F1D"/>
    <w:rsid w:val="007B2CD9"/>
    <w:rsid w:val="007B3E53"/>
    <w:rsid w:val="007B3F1F"/>
    <w:rsid w:val="007B5B50"/>
    <w:rsid w:val="007B65CB"/>
    <w:rsid w:val="007B7FC8"/>
    <w:rsid w:val="007C5222"/>
    <w:rsid w:val="007C6CDF"/>
    <w:rsid w:val="007C71E4"/>
    <w:rsid w:val="007D0007"/>
    <w:rsid w:val="007D3B85"/>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6779"/>
    <w:rsid w:val="00807214"/>
    <w:rsid w:val="00813A32"/>
    <w:rsid w:val="008149EA"/>
    <w:rsid w:val="00814B5D"/>
    <w:rsid w:val="0081598D"/>
    <w:rsid w:val="00820738"/>
    <w:rsid w:val="00820F63"/>
    <w:rsid w:val="00821209"/>
    <w:rsid w:val="00821C27"/>
    <w:rsid w:val="00822496"/>
    <w:rsid w:val="0083527F"/>
    <w:rsid w:val="00842B0E"/>
    <w:rsid w:val="00843516"/>
    <w:rsid w:val="0084404F"/>
    <w:rsid w:val="00845CEE"/>
    <w:rsid w:val="008515D6"/>
    <w:rsid w:val="00851D9F"/>
    <w:rsid w:val="008534F0"/>
    <w:rsid w:val="0085432C"/>
    <w:rsid w:val="00854570"/>
    <w:rsid w:val="00856A08"/>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4C38"/>
    <w:rsid w:val="00895CB2"/>
    <w:rsid w:val="0089723B"/>
    <w:rsid w:val="008A1373"/>
    <w:rsid w:val="008A2D7B"/>
    <w:rsid w:val="008A2E0F"/>
    <w:rsid w:val="008A414A"/>
    <w:rsid w:val="008A4A91"/>
    <w:rsid w:val="008A6332"/>
    <w:rsid w:val="008B22CE"/>
    <w:rsid w:val="008B3FCD"/>
    <w:rsid w:val="008B4475"/>
    <w:rsid w:val="008B6DCA"/>
    <w:rsid w:val="008B71F6"/>
    <w:rsid w:val="008B73D8"/>
    <w:rsid w:val="008C0567"/>
    <w:rsid w:val="008C08EC"/>
    <w:rsid w:val="008C1C16"/>
    <w:rsid w:val="008C2145"/>
    <w:rsid w:val="008C2BE1"/>
    <w:rsid w:val="008C327E"/>
    <w:rsid w:val="008C4786"/>
    <w:rsid w:val="008C551B"/>
    <w:rsid w:val="008C55E6"/>
    <w:rsid w:val="008C7DAC"/>
    <w:rsid w:val="008D08BB"/>
    <w:rsid w:val="008D0FD8"/>
    <w:rsid w:val="008D2454"/>
    <w:rsid w:val="008D6E6B"/>
    <w:rsid w:val="008D76AA"/>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84B"/>
    <w:rsid w:val="00963B70"/>
    <w:rsid w:val="00966A7B"/>
    <w:rsid w:val="00970D92"/>
    <w:rsid w:val="0097243C"/>
    <w:rsid w:val="00980B43"/>
    <w:rsid w:val="0098213F"/>
    <w:rsid w:val="00984DBC"/>
    <w:rsid w:val="00991317"/>
    <w:rsid w:val="00991A3F"/>
    <w:rsid w:val="00991B9B"/>
    <w:rsid w:val="0099536B"/>
    <w:rsid w:val="009A3651"/>
    <w:rsid w:val="009A4521"/>
    <w:rsid w:val="009A4A6A"/>
    <w:rsid w:val="009A4CAC"/>
    <w:rsid w:val="009B4876"/>
    <w:rsid w:val="009B51D3"/>
    <w:rsid w:val="009C7871"/>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58F"/>
    <w:rsid w:val="00A0491D"/>
    <w:rsid w:val="00A07B32"/>
    <w:rsid w:val="00A13A50"/>
    <w:rsid w:val="00A13AF7"/>
    <w:rsid w:val="00A1419E"/>
    <w:rsid w:val="00A1435C"/>
    <w:rsid w:val="00A15085"/>
    <w:rsid w:val="00A20567"/>
    <w:rsid w:val="00A22238"/>
    <w:rsid w:val="00A24C8B"/>
    <w:rsid w:val="00A2636B"/>
    <w:rsid w:val="00A3013F"/>
    <w:rsid w:val="00A30C5B"/>
    <w:rsid w:val="00A3105E"/>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131"/>
    <w:rsid w:val="00A645C5"/>
    <w:rsid w:val="00A65A44"/>
    <w:rsid w:val="00A70BFE"/>
    <w:rsid w:val="00A72D38"/>
    <w:rsid w:val="00A731BF"/>
    <w:rsid w:val="00A74663"/>
    <w:rsid w:val="00A74B9D"/>
    <w:rsid w:val="00A75214"/>
    <w:rsid w:val="00A76029"/>
    <w:rsid w:val="00A76F6D"/>
    <w:rsid w:val="00A83364"/>
    <w:rsid w:val="00A925E5"/>
    <w:rsid w:val="00A958FE"/>
    <w:rsid w:val="00A964AC"/>
    <w:rsid w:val="00A97B1D"/>
    <w:rsid w:val="00AA0B4B"/>
    <w:rsid w:val="00AA1067"/>
    <w:rsid w:val="00AA17D0"/>
    <w:rsid w:val="00AA2373"/>
    <w:rsid w:val="00AA23C2"/>
    <w:rsid w:val="00AA6AA1"/>
    <w:rsid w:val="00AB0230"/>
    <w:rsid w:val="00AB3E8A"/>
    <w:rsid w:val="00AB72F0"/>
    <w:rsid w:val="00AC07B4"/>
    <w:rsid w:val="00AC1060"/>
    <w:rsid w:val="00AC1D67"/>
    <w:rsid w:val="00AC20AF"/>
    <w:rsid w:val="00AC2B41"/>
    <w:rsid w:val="00AC2DC3"/>
    <w:rsid w:val="00AC38B1"/>
    <w:rsid w:val="00AC3F7E"/>
    <w:rsid w:val="00AC48C5"/>
    <w:rsid w:val="00AC734E"/>
    <w:rsid w:val="00AC7420"/>
    <w:rsid w:val="00AC7AD0"/>
    <w:rsid w:val="00AC7D33"/>
    <w:rsid w:val="00AD11C2"/>
    <w:rsid w:val="00AD2664"/>
    <w:rsid w:val="00AD7FFB"/>
    <w:rsid w:val="00AE0DC0"/>
    <w:rsid w:val="00AE1D7A"/>
    <w:rsid w:val="00AE3336"/>
    <w:rsid w:val="00AE5FD5"/>
    <w:rsid w:val="00AE708E"/>
    <w:rsid w:val="00AF411A"/>
    <w:rsid w:val="00B00DDA"/>
    <w:rsid w:val="00B04CB4"/>
    <w:rsid w:val="00B10CD1"/>
    <w:rsid w:val="00B12122"/>
    <w:rsid w:val="00B14254"/>
    <w:rsid w:val="00B14926"/>
    <w:rsid w:val="00B155A5"/>
    <w:rsid w:val="00B23B92"/>
    <w:rsid w:val="00B240BB"/>
    <w:rsid w:val="00B24183"/>
    <w:rsid w:val="00B2470D"/>
    <w:rsid w:val="00B257A8"/>
    <w:rsid w:val="00B31568"/>
    <w:rsid w:val="00B33B66"/>
    <w:rsid w:val="00B34436"/>
    <w:rsid w:val="00B346EC"/>
    <w:rsid w:val="00B36CC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11BD"/>
    <w:rsid w:val="00B92842"/>
    <w:rsid w:val="00BA0892"/>
    <w:rsid w:val="00BA2CEC"/>
    <w:rsid w:val="00BA3BBC"/>
    <w:rsid w:val="00BA3DED"/>
    <w:rsid w:val="00BA4316"/>
    <w:rsid w:val="00BB0169"/>
    <w:rsid w:val="00BB0A92"/>
    <w:rsid w:val="00BB2285"/>
    <w:rsid w:val="00BB4D48"/>
    <w:rsid w:val="00BB5EA5"/>
    <w:rsid w:val="00BB6D04"/>
    <w:rsid w:val="00BC21F5"/>
    <w:rsid w:val="00BC3541"/>
    <w:rsid w:val="00BC47EE"/>
    <w:rsid w:val="00BC5C1C"/>
    <w:rsid w:val="00BC7C35"/>
    <w:rsid w:val="00BD1F36"/>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EC9"/>
    <w:rsid w:val="00C14EB0"/>
    <w:rsid w:val="00C20941"/>
    <w:rsid w:val="00C265DC"/>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978A7"/>
    <w:rsid w:val="00CA2223"/>
    <w:rsid w:val="00CA2D7A"/>
    <w:rsid w:val="00CA455D"/>
    <w:rsid w:val="00CA46AA"/>
    <w:rsid w:val="00CA4F47"/>
    <w:rsid w:val="00CA57EB"/>
    <w:rsid w:val="00CA7396"/>
    <w:rsid w:val="00CB5098"/>
    <w:rsid w:val="00CB53A0"/>
    <w:rsid w:val="00CB6E14"/>
    <w:rsid w:val="00CB73BE"/>
    <w:rsid w:val="00CB7517"/>
    <w:rsid w:val="00CB776F"/>
    <w:rsid w:val="00CB790D"/>
    <w:rsid w:val="00CC49C6"/>
    <w:rsid w:val="00CC6451"/>
    <w:rsid w:val="00CD2E04"/>
    <w:rsid w:val="00CE07BB"/>
    <w:rsid w:val="00CE0A55"/>
    <w:rsid w:val="00CE250B"/>
    <w:rsid w:val="00CE739F"/>
    <w:rsid w:val="00CE76B7"/>
    <w:rsid w:val="00CE7C33"/>
    <w:rsid w:val="00CF4B25"/>
    <w:rsid w:val="00CF4F03"/>
    <w:rsid w:val="00CF7EB4"/>
    <w:rsid w:val="00D0406E"/>
    <w:rsid w:val="00D06980"/>
    <w:rsid w:val="00D07B9A"/>
    <w:rsid w:val="00D135CB"/>
    <w:rsid w:val="00D14B09"/>
    <w:rsid w:val="00D15B90"/>
    <w:rsid w:val="00D17096"/>
    <w:rsid w:val="00D17A8E"/>
    <w:rsid w:val="00D229F5"/>
    <w:rsid w:val="00D22BBA"/>
    <w:rsid w:val="00D2338F"/>
    <w:rsid w:val="00D30764"/>
    <w:rsid w:val="00D3233E"/>
    <w:rsid w:val="00D32426"/>
    <w:rsid w:val="00D32EAE"/>
    <w:rsid w:val="00D34B7E"/>
    <w:rsid w:val="00D372F5"/>
    <w:rsid w:val="00D40BD2"/>
    <w:rsid w:val="00D43905"/>
    <w:rsid w:val="00D47801"/>
    <w:rsid w:val="00D5037F"/>
    <w:rsid w:val="00D5524E"/>
    <w:rsid w:val="00D562CD"/>
    <w:rsid w:val="00D5740C"/>
    <w:rsid w:val="00D57605"/>
    <w:rsid w:val="00D6070C"/>
    <w:rsid w:val="00D6196E"/>
    <w:rsid w:val="00D631AB"/>
    <w:rsid w:val="00D6510F"/>
    <w:rsid w:val="00D71AFA"/>
    <w:rsid w:val="00D72FE0"/>
    <w:rsid w:val="00D755DD"/>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49CF"/>
    <w:rsid w:val="00DA58B0"/>
    <w:rsid w:val="00DA738C"/>
    <w:rsid w:val="00DB266E"/>
    <w:rsid w:val="00DB7F7C"/>
    <w:rsid w:val="00DC4600"/>
    <w:rsid w:val="00DC492C"/>
    <w:rsid w:val="00DC5246"/>
    <w:rsid w:val="00DC58C7"/>
    <w:rsid w:val="00DC6371"/>
    <w:rsid w:val="00DD035A"/>
    <w:rsid w:val="00DD3D8D"/>
    <w:rsid w:val="00DD5420"/>
    <w:rsid w:val="00DE05C2"/>
    <w:rsid w:val="00DE18A3"/>
    <w:rsid w:val="00DF0702"/>
    <w:rsid w:val="00DF1550"/>
    <w:rsid w:val="00DF1633"/>
    <w:rsid w:val="00E01EFC"/>
    <w:rsid w:val="00E04ABC"/>
    <w:rsid w:val="00E0550E"/>
    <w:rsid w:val="00E10D09"/>
    <w:rsid w:val="00E135D8"/>
    <w:rsid w:val="00E15C9C"/>
    <w:rsid w:val="00E17829"/>
    <w:rsid w:val="00E17981"/>
    <w:rsid w:val="00E23EBB"/>
    <w:rsid w:val="00E315DB"/>
    <w:rsid w:val="00E33059"/>
    <w:rsid w:val="00E404C6"/>
    <w:rsid w:val="00E4403A"/>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0297"/>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429A"/>
    <w:rsid w:val="00F15030"/>
    <w:rsid w:val="00F23928"/>
    <w:rsid w:val="00F3154C"/>
    <w:rsid w:val="00F32DD0"/>
    <w:rsid w:val="00F330AF"/>
    <w:rsid w:val="00F33734"/>
    <w:rsid w:val="00F35503"/>
    <w:rsid w:val="00F37563"/>
    <w:rsid w:val="00F4020C"/>
    <w:rsid w:val="00F40A4A"/>
    <w:rsid w:val="00F4186B"/>
    <w:rsid w:val="00F44F03"/>
    <w:rsid w:val="00F47F6A"/>
    <w:rsid w:val="00F502A4"/>
    <w:rsid w:val="00F50992"/>
    <w:rsid w:val="00F5200C"/>
    <w:rsid w:val="00F53183"/>
    <w:rsid w:val="00F54C91"/>
    <w:rsid w:val="00F55D63"/>
    <w:rsid w:val="00F56E73"/>
    <w:rsid w:val="00F60C57"/>
    <w:rsid w:val="00F61C39"/>
    <w:rsid w:val="00F64336"/>
    <w:rsid w:val="00F64DB1"/>
    <w:rsid w:val="00F75C76"/>
    <w:rsid w:val="00F80C52"/>
    <w:rsid w:val="00F85F63"/>
    <w:rsid w:val="00F86589"/>
    <w:rsid w:val="00F871B5"/>
    <w:rsid w:val="00F9087A"/>
    <w:rsid w:val="00F90EEF"/>
    <w:rsid w:val="00F95F6E"/>
    <w:rsid w:val="00F96239"/>
    <w:rsid w:val="00F9630B"/>
    <w:rsid w:val="00F96CAB"/>
    <w:rsid w:val="00FA28F8"/>
    <w:rsid w:val="00FA3D31"/>
    <w:rsid w:val="00FA7E0D"/>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rldefense.com/v3/__https:/macomptroller.us17.list-manage.com/track/click?u=d1a7fadf302eae55baee7c705&amp;id=936f9efbf7&amp;e=8b56103236__;!!CUhgQOZqV7M!xYLzvP8qkrUAvGZ2tyuSx3ugx4wyo9bIuDx3e1RnWf5EDoYGbUYN53FQbml4EigZpMn7f0bh$" TargetMode="External"/><Relationship Id="rId26"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 Type="http://schemas.openxmlformats.org/officeDocument/2006/relationships/customXml" Target="../customXml/item3.xml"/><Relationship Id="rId21" Type="http://schemas.openxmlformats.org/officeDocument/2006/relationships/hyperlink" Target="https://urldefense.com/v3/__https:/macomptroller.us17.list-manage.com/track/click?u=d1a7fadf302eae55baee7c705&amp;id=039b0e96d3&amp;e=8b56103236__;!!CUhgQOZqV7M!xYLzvP8qkrUAvGZ2tyuSx3ugx4wyo9bIuDx3e1RnWf5EDoYGbUYN53FQbml4EigZpOJdjcc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rldefense.com/v3/__https:/macomptroller.us17.list-manage.com/track/click?u=d1a7fadf302eae55baee7c705&amp;id=1918105a9f&amp;e=8b56103236__;!!CUhgQOZqV7M!xYLzvP8qkrUAvGZ2tyuSx3ugx4wyo9bIuDx3e1RnWf5EDoYGbUYN53FQbml4EigZpBzfM2sA$" TargetMode="External"/><Relationship Id="rId25" Type="http://schemas.openxmlformats.org/officeDocument/2006/relationships/hyperlink" Target="https://www.doe.mass.edu/grants/edgrants.html" TargetMode="External"/><Relationship Id="rId2" Type="http://schemas.openxmlformats.org/officeDocument/2006/relationships/customXml" Target="../customXml/item2.xml"/><Relationship Id="rId16" Type="http://schemas.openxmlformats.org/officeDocument/2006/relationships/hyperlink" Target="https://www.doe.mass.edu/federalgrants/liaisons.xlsx" TargetMode="External"/><Relationship Id="rId20" Type="http://schemas.openxmlformats.org/officeDocument/2006/relationships/hyperlink" Target="https://urldefense.com/v3/__https:/macomptroller.us17.list-manage.com/track/click?u=d1a7fadf302eae55baee7c705&amp;id=95cb70020e&amp;e=8b56103236__;!!CUhgQOZqV7M!xYLzvP8qkrUAvGZ2tyuSx3ugx4wyo9bIuDx3e1RnWf5EDoYGbUYN53FQbml4EigZpNl0IGCC$"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 TargetMode="External"/><Relationship Id="rId28"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hyperlink" Target="https://www.fsd.gov/gsafsd_sp?id=gsafsd_kb_articles&amp;sys_id=a05adbae1b59f8982fe5ed7ae54bcbb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mailto:EdGrants@mass.gov" TargetMode="External"/><Relationship Id="rId27" Type="http://schemas.openxmlformats.org/officeDocument/2006/relationships/hyperlink" Target="http://www.doe.mass.edu/news/news.aspx?id=24371" TargetMode="External"/><Relationship Id="rId30"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FY2022 Grants Management January Update</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January Update</dc:title>
  <dc:creator>DESE</dc:creator>
  <cp:lastModifiedBy>Zou, Dong (EOE)</cp:lastModifiedBy>
  <cp:revision>5</cp:revision>
  <cp:lastPrinted>2011-01-14T19:54:00Z</cp:lastPrinted>
  <dcterms:created xsi:type="dcterms:W3CDTF">2022-01-26T14:20:00Z</dcterms:created>
  <dcterms:modified xsi:type="dcterms:W3CDTF">2022-01-26T16:50:00Z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2022</vt:lpwstr>
  </property>
</Properties>
</file>