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C4D82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2A620553"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B1721B">
        <w:rPr>
          <w:rFonts w:ascii="Arial" w:hAnsi="Arial"/>
          <w:b/>
          <w:i/>
          <w:sz w:val="30"/>
          <w:szCs w:val="30"/>
        </w:rPr>
        <w:t>January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5712C017" w:rsidR="00123928" w:rsidRPr="00123928" w:rsidRDefault="00BC4177" w:rsidP="00885749">
      <w:pPr>
        <w:pStyle w:val="ListParagraph"/>
        <w:numPr>
          <w:ilvl w:val="0"/>
          <w:numId w:val="28"/>
        </w:numPr>
        <w:rPr>
          <w:color w:val="0000FF"/>
          <w:u w:val="single"/>
        </w:rPr>
      </w:pPr>
      <w:hyperlink w:anchor="FY19Windows" w:history="1">
        <w:r w:rsidR="00A01AE2">
          <w:rPr>
            <w:rStyle w:val="Hyperlink"/>
          </w:rPr>
          <w:t>January</w:t>
        </w:r>
        <w:r w:rsidR="00123928" w:rsidRPr="00B04657">
          <w:rPr>
            <w:rStyle w:val="Hyperlink"/>
          </w:rPr>
          <w:t xml:space="preserve"> Payment </w:t>
        </w:r>
        <w:r w:rsidR="00421B91" w:rsidRPr="00B04657">
          <w:rPr>
            <w:rStyle w:val="Hyperlink"/>
          </w:rPr>
          <w:t>Request Window</w:t>
        </w:r>
      </w:hyperlink>
    </w:p>
    <w:p w14:paraId="32B4276E" w14:textId="4E73B3B8" w:rsidR="00685825" w:rsidRPr="004D7DD2" w:rsidRDefault="00BC4177" w:rsidP="004D7DD2">
      <w:pPr>
        <w:pStyle w:val="ListParagraph"/>
        <w:numPr>
          <w:ilvl w:val="0"/>
          <w:numId w:val="28"/>
        </w:numPr>
        <w:rPr>
          <w:rStyle w:val="Hyperlink"/>
          <w:color w:val="auto"/>
          <w:u w:val="none"/>
        </w:rPr>
      </w:pPr>
      <w:hyperlink w:anchor="FR1" w:history="1">
        <w:r w:rsidR="00885749" w:rsidRPr="0006128A">
          <w:rPr>
            <w:rStyle w:val="Hyperlink"/>
          </w:rPr>
          <w:t>FY202</w:t>
        </w:r>
        <w:r w:rsidR="00C51C29" w:rsidRPr="0006128A">
          <w:rPr>
            <w:rStyle w:val="Hyperlink"/>
          </w:rPr>
          <w:t>2</w:t>
        </w:r>
        <w:r w:rsidR="008C2E16">
          <w:rPr>
            <w:rStyle w:val="Hyperlink"/>
          </w:rPr>
          <w:t xml:space="preserve"> </w:t>
        </w:r>
        <w:r w:rsidR="00885749" w:rsidRPr="0006128A">
          <w:rPr>
            <w:rStyle w:val="Hyperlink"/>
          </w:rPr>
          <w:t>Final Financial Reports (FR-1)</w:t>
        </w:r>
      </w:hyperlink>
      <w:r w:rsidR="005474FD">
        <w:rPr>
          <w:rStyle w:val="Hyperlink"/>
        </w:rPr>
        <w:t xml:space="preserve"> should be submitted</w:t>
      </w:r>
      <w:r w:rsidR="004D7DD2" w:rsidRPr="00885749">
        <w:rPr>
          <w:rStyle w:val="Hyperlink"/>
        </w:rPr>
        <w:t xml:space="preserve"> </w:t>
      </w:r>
    </w:p>
    <w:p w14:paraId="7ED9BDC3" w14:textId="00608EFE" w:rsidR="00A3013F" w:rsidRPr="00A3013F" w:rsidRDefault="00BC4177" w:rsidP="00A3013F">
      <w:pPr>
        <w:pStyle w:val="ListParagraph"/>
        <w:numPr>
          <w:ilvl w:val="0"/>
          <w:numId w:val="28"/>
        </w:numPr>
        <w:rPr>
          <w:rStyle w:val="Hyperlink"/>
        </w:rPr>
      </w:pPr>
      <w:hyperlink w:anchor="FY22OpenInfo" w:history="1">
        <w:r w:rsidR="00A3013F" w:rsidRPr="00A3013F">
          <w:rPr>
            <w:rStyle w:val="Hyperlink"/>
          </w:rPr>
          <w:t>Part I signatures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42B54024" w:rsidR="007457CF" w:rsidRPr="0097419F" w:rsidRDefault="000F725C" w:rsidP="007457CF">
      <w:pPr>
        <w:pStyle w:val="ListParagraph"/>
        <w:numPr>
          <w:ilvl w:val="0"/>
          <w:numId w:val="28"/>
        </w:numPr>
        <w:rPr>
          <w:rStyle w:val="Hyperlink"/>
          <w:b/>
          <w:bCs/>
          <w:color w:val="auto"/>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63760B84" w:rsidR="00FD13B3" w:rsidRPr="0098213F" w:rsidRDefault="00A01AE2"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January</w:t>
      </w:r>
      <w:r w:rsidR="008850A2">
        <w:rPr>
          <w:rFonts w:asciiTheme="minorHAnsi" w:hAnsiTheme="minorHAnsi" w:cstheme="minorHAnsi"/>
          <w:b/>
          <w:sz w:val="22"/>
          <w:szCs w:val="22"/>
          <w:u w:val="single"/>
        </w:rPr>
        <w:t xml:space="preserve">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27D925F8" w14:textId="40C825D8" w:rsidR="00702974" w:rsidRPr="00032029" w:rsidRDefault="00EF05D9" w:rsidP="00EF05D9">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A01AE2">
        <w:rPr>
          <w:rFonts w:asciiTheme="minorHAnsi" w:hAnsiTheme="minorHAnsi" w:cstheme="minorHAnsi"/>
          <w:sz w:val="22"/>
          <w:szCs w:val="22"/>
        </w:rPr>
        <w:t>January</w:t>
      </w:r>
      <w:r w:rsidR="004F2005">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080156">
        <w:rPr>
          <w:rFonts w:asciiTheme="minorHAnsi" w:hAnsiTheme="minorHAnsi" w:cstheme="minorHAnsi"/>
          <w:sz w:val="22"/>
          <w:szCs w:val="22"/>
        </w:rPr>
        <w:t>January</w:t>
      </w:r>
      <w:r w:rsidR="00421B91">
        <w:rPr>
          <w:rFonts w:asciiTheme="minorHAnsi" w:hAnsiTheme="minorHAnsi" w:cstheme="minorHAnsi"/>
          <w:sz w:val="22"/>
          <w:szCs w:val="22"/>
        </w:rPr>
        <w:t xml:space="preserve"> 3</w:t>
      </w:r>
      <w:r w:rsidR="009747CC">
        <w:rPr>
          <w:rFonts w:asciiTheme="minorHAnsi" w:hAnsiTheme="minorHAnsi" w:cstheme="minorHAnsi"/>
          <w:sz w:val="22"/>
          <w:szCs w:val="22"/>
        </w:rPr>
        <w:t>1,</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8850A2">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w:t>
      </w:r>
      <w:r w:rsidR="00702974" w:rsidRPr="00032029">
        <w:rPr>
          <w:rFonts w:asciiTheme="minorHAnsi" w:hAnsiTheme="minorHAnsi" w:cstheme="minorHAnsi"/>
          <w:i/>
          <w:iCs/>
          <w:sz w:val="22"/>
          <w:szCs w:val="22"/>
        </w:rPr>
        <w:t>Grantees do not need to wait to receive this email to request funds, as the window always opens on the 20</w:t>
      </w:r>
      <w:r w:rsidR="00702974" w:rsidRPr="00032029">
        <w:rPr>
          <w:rFonts w:asciiTheme="minorHAnsi" w:hAnsiTheme="minorHAnsi" w:cstheme="minorHAnsi"/>
          <w:i/>
          <w:iCs/>
          <w:sz w:val="22"/>
          <w:szCs w:val="22"/>
          <w:vertAlign w:val="superscript"/>
        </w:rPr>
        <w:t>th</w:t>
      </w:r>
      <w:r w:rsidR="00702974" w:rsidRPr="00032029">
        <w:rPr>
          <w:rFonts w:asciiTheme="minorHAnsi" w:hAnsiTheme="minorHAnsi" w:cstheme="minorHAnsi"/>
          <w:i/>
          <w:iCs/>
          <w:sz w:val="22"/>
          <w:szCs w:val="22"/>
        </w:rPr>
        <w:t xml:space="preserve"> of the month.  </w:t>
      </w:r>
    </w:p>
    <w:p w14:paraId="19F97066" w14:textId="77777777" w:rsidR="00702974" w:rsidRDefault="00702974" w:rsidP="00EF05D9">
      <w:pPr>
        <w:rPr>
          <w:rFonts w:asciiTheme="minorHAnsi" w:hAnsiTheme="minorHAnsi" w:cstheme="minorHAnsi"/>
          <w:sz w:val="22"/>
          <w:szCs w:val="22"/>
        </w:rPr>
      </w:pPr>
    </w:p>
    <w:p w14:paraId="36F7B420" w14:textId="50925CA8" w:rsidR="0098213F" w:rsidRDefault="00ED66BF" w:rsidP="00EF05D9">
      <w:pPr>
        <w:rPr>
          <w:rFonts w:asciiTheme="minorHAnsi" w:hAnsiTheme="minorHAnsi" w:cstheme="minorHAnsi"/>
          <w:sz w:val="22"/>
          <w:szCs w:val="22"/>
        </w:rPr>
      </w:pPr>
      <w:r>
        <w:rPr>
          <w:rFonts w:asciiTheme="minorHAnsi" w:hAnsiTheme="minorHAnsi" w:cstheme="minorHAnsi"/>
          <w:sz w:val="22"/>
          <w:szCs w:val="22"/>
        </w:rPr>
        <w:t>All FY202</w:t>
      </w:r>
      <w:r w:rsidR="008850A2">
        <w:rPr>
          <w:rFonts w:asciiTheme="minorHAnsi" w:hAnsiTheme="minorHAnsi" w:cstheme="minorHAnsi"/>
          <w:sz w:val="22"/>
          <w:szCs w:val="22"/>
        </w:rPr>
        <w:t>3</w:t>
      </w:r>
      <w:r>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533045" w:rsidRDefault="006F1EA5" w:rsidP="006F1EA5">
      <w:pPr>
        <w:rPr>
          <w:rStyle w:val="Hyperlink"/>
          <w:rFonts w:asciiTheme="minorHAnsi" w:hAnsiTheme="minorHAnsi" w:cstheme="minorHAnsi"/>
          <w:color w:val="auto"/>
          <w:sz w:val="22"/>
          <w:szCs w:val="22"/>
          <w:u w:val="none"/>
        </w:rPr>
      </w:pPr>
    </w:p>
    <w:p w14:paraId="5D9F4330" w14:textId="6DEC4459" w:rsidR="00F131AB" w:rsidRPr="00F131AB" w:rsidRDefault="00F131AB" w:rsidP="00EF05D9">
      <w:pPr>
        <w:rPr>
          <w:rFonts w:asciiTheme="minorHAnsi" w:hAnsiTheme="minorHAnsi" w:cstheme="minorHAnsi"/>
          <w:sz w:val="22"/>
          <w:szCs w:val="22"/>
        </w:rPr>
      </w:pPr>
      <w:r>
        <w:rPr>
          <w:rFonts w:asciiTheme="minorHAnsi" w:hAnsiTheme="minorHAnsi" w:cstheme="minorHAnsi"/>
          <w:sz w:val="22"/>
          <w:szCs w:val="22"/>
        </w:rPr>
        <w:t>If</w:t>
      </w:r>
      <w:r w:rsidRPr="00F131AB">
        <w:rPr>
          <w:rFonts w:asciiTheme="minorHAnsi" w:hAnsiTheme="minorHAnsi" w:cstheme="minorHAnsi"/>
          <w:sz w:val="22"/>
          <w:szCs w:val="22"/>
        </w:rPr>
        <w:t xml:space="preserve"> there are issues drawing funds on one grant it does not </w:t>
      </w:r>
      <w:proofErr w:type="gramStart"/>
      <w:r w:rsidRPr="00F131AB">
        <w:rPr>
          <w:rFonts w:asciiTheme="minorHAnsi" w:hAnsiTheme="minorHAnsi" w:cstheme="minorHAnsi"/>
          <w:sz w:val="22"/>
          <w:szCs w:val="22"/>
        </w:rPr>
        <w:t>mean</w:t>
      </w:r>
      <w:proofErr w:type="gramEnd"/>
      <w:r w:rsidRPr="00F131AB">
        <w:rPr>
          <w:rFonts w:asciiTheme="minorHAnsi" w:hAnsiTheme="minorHAnsi" w:cstheme="minorHAnsi"/>
          <w:sz w:val="22"/>
          <w:szCs w:val="22"/>
        </w:rPr>
        <w:t xml:space="preserve"> 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BC4177"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77777777" w:rsidR="00812B94" w:rsidRDefault="00812B94" w:rsidP="006A1767">
      <w:pPr>
        <w:rPr>
          <w:rFonts w:asciiTheme="minorHAnsi" w:hAnsiTheme="minorHAnsi" w:cstheme="minorHAnsi"/>
          <w:b/>
          <w:sz w:val="22"/>
          <w:szCs w:val="22"/>
          <w:u w:val="single"/>
        </w:rPr>
      </w:pPr>
      <w:bookmarkStart w:id="2" w:name="FY21CloseInfo"/>
      <w:bookmarkStart w:id="3" w:name="FinalPaymentRequestWindows"/>
    </w:p>
    <w:p w14:paraId="0582C0B1" w14:textId="11CD8A41" w:rsidR="00812B94" w:rsidRDefault="00812B94" w:rsidP="006A1767">
      <w:pPr>
        <w:rPr>
          <w:rFonts w:asciiTheme="minorHAnsi" w:hAnsiTheme="minorHAnsi" w:cstheme="minorHAnsi"/>
          <w:b/>
          <w:sz w:val="22"/>
          <w:szCs w:val="22"/>
          <w:u w:val="single"/>
        </w:rPr>
      </w:pPr>
    </w:p>
    <w:bookmarkStart w:id="4" w:name="FR1"/>
    <w:p w14:paraId="22BA5DEA" w14:textId="30BCF7EE"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Final Financial Reports (FR-1)</w:t>
      </w:r>
      <w:r w:rsidRPr="006A1767">
        <w:rPr>
          <w:rFonts w:asciiTheme="minorHAnsi" w:hAnsiTheme="minorHAnsi" w:cstheme="minorHAnsi"/>
          <w:b/>
          <w:sz w:val="22"/>
          <w:szCs w:val="22"/>
          <w:u w:val="single"/>
        </w:rPr>
        <w:fldChar w:fldCharType="end"/>
      </w:r>
      <w:r w:rsidR="005474FD">
        <w:rPr>
          <w:rFonts w:asciiTheme="minorHAnsi" w:hAnsiTheme="minorHAnsi" w:cstheme="minorHAnsi"/>
          <w:b/>
          <w:sz w:val="22"/>
          <w:szCs w:val="22"/>
          <w:u w:val="single"/>
        </w:rPr>
        <w:t xml:space="preserve"> should be submitted</w:t>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2"/>
      <w:bookmarkEnd w:id="3"/>
      <w:bookmarkEnd w:id="4"/>
    </w:p>
    <w:bookmarkEnd w:id="5"/>
    <w:p w14:paraId="084F49D5" w14:textId="77777777" w:rsidR="005474FD" w:rsidRDefault="00080156" w:rsidP="00547E88">
      <w:pPr>
        <w:rPr>
          <w:rFonts w:asciiTheme="minorHAnsi" w:hAnsiTheme="minorHAnsi" w:cstheme="minorHAnsi"/>
          <w:sz w:val="22"/>
          <w:szCs w:val="22"/>
        </w:rPr>
      </w:pPr>
      <w:r>
        <w:rPr>
          <w:rFonts w:asciiTheme="minorHAnsi" w:hAnsiTheme="minorHAnsi" w:cstheme="minorHAnsi"/>
          <w:sz w:val="22"/>
          <w:szCs w:val="22"/>
        </w:rPr>
        <w:t>All FY2022 Final Financial Reports should have been submitted by now</w:t>
      </w:r>
      <w:r w:rsidR="008C2E16">
        <w:rPr>
          <w:rFonts w:asciiTheme="minorHAnsi" w:hAnsiTheme="minorHAnsi" w:cstheme="minorHAnsi"/>
          <w:sz w:val="22"/>
          <w:szCs w:val="22"/>
        </w:rPr>
        <w:t xml:space="preserve"> (</w:t>
      </w:r>
      <w:r w:rsidR="005474FD">
        <w:rPr>
          <w:rFonts w:asciiTheme="minorHAnsi" w:hAnsiTheme="minorHAnsi" w:cstheme="minorHAnsi"/>
          <w:sz w:val="22"/>
          <w:szCs w:val="22"/>
        </w:rPr>
        <w:t xml:space="preserve">except </w:t>
      </w:r>
      <w:r w:rsidR="008C2E16">
        <w:rPr>
          <w:rFonts w:asciiTheme="minorHAnsi" w:hAnsiTheme="minorHAnsi" w:cstheme="minorHAnsi"/>
          <w:sz w:val="22"/>
          <w:szCs w:val="22"/>
        </w:rPr>
        <w:t>multi-year grants with active balances</w:t>
      </w:r>
      <w:r w:rsidR="005474FD">
        <w:rPr>
          <w:rFonts w:asciiTheme="minorHAnsi" w:hAnsiTheme="minorHAnsi" w:cstheme="minorHAnsi"/>
          <w:sz w:val="22"/>
          <w:szCs w:val="22"/>
        </w:rPr>
        <w:t>).</w:t>
      </w:r>
    </w:p>
    <w:p w14:paraId="38FE2E77" w14:textId="77777777" w:rsidR="005474FD" w:rsidRDefault="005474FD" w:rsidP="00547E88">
      <w:pPr>
        <w:rPr>
          <w:rFonts w:asciiTheme="minorHAnsi" w:hAnsiTheme="minorHAnsi" w:cstheme="minorHAnsi"/>
          <w:b/>
          <w:bCs/>
          <w:sz w:val="22"/>
          <w:szCs w:val="22"/>
        </w:rPr>
      </w:pPr>
    </w:p>
    <w:p w14:paraId="41F49669" w14:textId="0A4953D7" w:rsidR="008C2E16" w:rsidRDefault="008C2E16" w:rsidP="00547E88">
      <w:pPr>
        <w:rPr>
          <w:rFonts w:asciiTheme="minorHAnsi" w:hAnsiTheme="minorHAnsi" w:cstheme="minorHAnsi"/>
          <w:b/>
          <w:bCs/>
          <w:sz w:val="22"/>
          <w:szCs w:val="22"/>
        </w:rPr>
      </w:pPr>
      <w:r w:rsidRPr="008C2E16">
        <w:rPr>
          <w:rFonts w:asciiTheme="minorHAnsi" w:hAnsiTheme="minorHAnsi" w:cstheme="minorHAnsi"/>
          <w:b/>
          <w:bCs/>
          <w:sz w:val="22"/>
          <w:szCs w:val="22"/>
        </w:rPr>
        <w:t>If you have not filed FY2022 FR-1s please do so ASAP to avoid future payment holds.</w:t>
      </w:r>
    </w:p>
    <w:p w14:paraId="3A2212F5" w14:textId="77777777" w:rsidR="005474FD" w:rsidRPr="008C2E16" w:rsidRDefault="005474FD" w:rsidP="00547E88">
      <w:pPr>
        <w:rPr>
          <w:rFonts w:asciiTheme="minorHAnsi" w:hAnsiTheme="minorHAnsi" w:cstheme="minorHAnsi"/>
          <w:b/>
          <w:bCs/>
          <w:sz w:val="22"/>
          <w:szCs w:val="22"/>
        </w:rPr>
      </w:pPr>
    </w:p>
    <w:p w14:paraId="595FEE83" w14:textId="1F23F82D" w:rsidR="00547E88" w:rsidRDefault="00D7719C" w:rsidP="00547E88">
      <w:pPr>
        <w:rPr>
          <w:rFonts w:asciiTheme="minorHAnsi" w:hAnsiTheme="minorHAnsi" w:cstheme="minorHAnsi"/>
          <w:sz w:val="22"/>
          <w:szCs w:val="22"/>
        </w:rPr>
      </w:pPr>
      <w:r>
        <w:rPr>
          <w:rFonts w:asciiTheme="minorHAnsi" w:hAnsiTheme="minorHAnsi" w:cstheme="minorHAnsi"/>
          <w:sz w:val="22"/>
          <w:szCs w:val="22"/>
        </w:rPr>
        <w:t xml:space="preserve">Please review the </w:t>
      </w:r>
      <w:hyperlink r:id="rId16" w:history="1">
        <w:r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156659">
        <w:rPr>
          <w:rFonts w:asciiTheme="minorHAnsi" w:hAnsiTheme="minorHAnsi" w:cstheme="minorHAnsi"/>
          <w:b/>
          <w:bCs/>
          <w:color w:val="CC0000"/>
        </w:rPr>
        <w:t xml:space="preserve">were due </w:t>
      </w:r>
      <w:r w:rsidRPr="00156659">
        <w:rPr>
          <w:rFonts w:asciiTheme="minorHAnsi" w:hAnsiTheme="minorHAnsi" w:cstheme="minorHAnsi"/>
          <w:b/>
          <w:bCs/>
          <w:color w:val="CC0000"/>
        </w:rPr>
        <w:t>8/31/202</w:t>
      </w:r>
      <w:r w:rsidR="009C4E04" w:rsidRPr="00156659">
        <w:rPr>
          <w:rFonts w:asciiTheme="minorHAnsi" w:hAnsiTheme="minorHAnsi" w:cstheme="minorHAnsi"/>
          <w:b/>
          <w:bCs/>
          <w:color w:val="CC0000"/>
        </w:rPr>
        <w:t>2</w:t>
      </w:r>
    </w:p>
    <w:p w14:paraId="1B44143F" w14:textId="607C9187" w:rsidR="00547E88" w:rsidRPr="00156659" w:rsidRDefault="00547E88" w:rsidP="00547E88">
      <w:pPr>
        <w:pStyle w:val="ListParagraph"/>
        <w:numPr>
          <w:ilvl w:val="0"/>
          <w:numId w:val="38"/>
        </w:numPr>
        <w:rPr>
          <w:rFonts w:asciiTheme="minorHAnsi" w:hAnsiTheme="minorHAnsi" w:cstheme="minorHAnsi"/>
          <w:b/>
          <w:bCs/>
          <w:color w:val="CC0000"/>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3E23F4" w:rsidRPr="00156659">
        <w:rPr>
          <w:rFonts w:asciiTheme="minorHAnsi" w:hAnsiTheme="minorHAnsi" w:cstheme="minorHAnsi"/>
          <w:b/>
          <w:bCs/>
          <w:color w:val="CC0000"/>
        </w:rPr>
        <w:t>were</w:t>
      </w:r>
      <w:r w:rsidR="00AA6AA1" w:rsidRPr="00156659">
        <w:rPr>
          <w:rFonts w:asciiTheme="minorHAnsi" w:hAnsiTheme="minorHAnsi" w:cstheme="minorHAnsi"/>
          <w:b/>
          <w:bCs/>
          <w:color w:val="CC0000"/>
        </w:rPr>
        <w:t xml:space="preserve"> </w:t>
      </w:r>
      <w:r w:rsidRPr="00156659">
        <w:rPr>
          <w:rFonts w:asciiTheme="minorHAnsi" w:hAnsiTheme="minorHAnsi" w:cstheme="minorHAnsi"/>
          <w:b/>
          <w:bCs/>
          <w:color w:val="CC0000"/>
        </w:rPr>
        <w:t>due 10/31/202</w:t>
      </w:r>
      <w:r w:rsidR="009C4E04" w:rsidRPr="00156659">
        <w:rPr>
          <w:rFonts w:asciiTheme="minorHAnsi" w:hAnsiTheme="minorHAnsi" w:cstheme="minorHAnsi"/>
          <w:b/>
          <w:bCs/>
          <w:color w:val="CC0000"/>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156659" w:rsidRDefault="00547E88" w:rsidP="00547E88">
      <w:pPr>
        <w:pStyle w:val="ListParagraph"/>
        <w:numPr>
          <w:ilvl w:val="0"/>
          <w:numId w:val="38"/>
        </w:numPr>
        <w:rPr>
          <w:rFonts w:asciiTheme="minorHAnsi" w:hAnsiTheme="minorHAnsi" w:cstheme="minorHAnsi"/>
          <w:b/>
          <w:bCs/>
          <w:color w:val="CC0000"/>
        </w:rPr>
      </w:pPr>
      <w:r w:rsidRPr="00156659">
        <w:rPr>
          <w:rFonts w:asciiTheme="minorHAnsi" w:hAnsiTheme="minorHAnsi" w:cstheme="minorHAnsi"/>
          <w:b/>
          <w:bCs/>
          <w:color w:val="CC0000"/>
        </w:rPr>
        <w:t>Please do not return unexpended funds less than $1, even though the report prompts you to.</w:t>
      </w:r>
      <w:r w:rsidR="00BE06BF" w:rsidRPr="00156659">
        <w:rPr>
          <w:rFonts w:asciiTheme="minorHAnsi" w:hAnsiTheme="minorHAnsi" w:cstheme="minorHAnsi"/>
          <w:b/>
          <w:bCs/>
          <w:color w:val="CC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310799AE"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w:t>
      </w:r>
      <w:r w:rsidR="003B111B">
        <w:rPr>
          <w:rFonts w:asciiTheme="minorHAnsi" w:hAnsiTheme="minorHAnsi" w:cstheme="minorHAnsi"/>
          <w:sz w:val="22"/>
          <w:szCs w:val="22"/>
        </w:rPr>
        <w:t xml:space="preserve">delinquent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B111B">
        <w:rPr>
          <w:rFonts w:asciiTheme="minorHAnsi" w:hAnsiTheme="minorHAnsi" w:cstheme="minorHAnsi"/>
          <w:sz w:val="22"/>
          <w:szCs w:val="22"/>
        </w:rPr>
        <w:t xml:space="preserve"> (FY2021 or older)</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56659" w:rsidRDefault="00547E88" w:rsidP="00547E88">
      <w:pPr>
        <w:pStyle w:val="ListParagraph"/>
        <w:numPr>
          <w:ilvl w:val="0"/>
          <w:numId w:val="35"/>
        </w:numPr>
        <w:rPr>
          <w:rFonts w:asciiTheme="minorHAnsi" w:hAnsiTheme="minorHAnsi" w:cstheme="minorHAnsi"/>
          <w:b/>
          <w:color w:val="CC0000"/>
        </w:rPr>
      </w:pPr>
      <w:r w:rsidRPr="00156659">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668BE4F0"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BC4177"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546E69F2" w14:textId="77777777" w:rsidR="00824E71" w:rsidRPr="00470C23" w:rsidRDefault="00824E71" w:rsidP="0046022B">
      <w:pPr>
        <w:rPr>
          <w:rFonts w:asciiTheme="minorHAnsi" w:hAnsiTheme="minorHAnsi" w:cstheme="minorHAnsi"/>
          <w:sz w:val="22"/>
          <w:szCs w:val="22"/>
        </w:rPr>
      </w:pPr>
    </w:p>
    <w:p w14:paraId="61ACC778" w14:textId="296623CF" w:rsidR="00AE5FD5" w:rsidRPr="00A3013F" w:rsidRDefault="00A3013F"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w:t>
      </w:r>
      <w:r w:rsidR="0046022B" w:rsidRPr="00B76BFD">
        <w:rPr>
          <w:rFonts w:asciiTheme="minorHAnsi" w:hAnsiTheme="minorHAnsi" w:cstheme="minorHAnsi"/>
          <w:sz w:val="22"/>
          <w:szCs w:val="22"/>
        </w:rPr>
        <w:lastRenderedPageBreak/>
        <w:t>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381370B0"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sidR="008E0587">
        <w:rPr>
          <w:rFonts w:asciiTheme="minorHAnsi" w:hAnsiTheme="minorHAnsi" w:cstheme="minorHAnsi"/>
          <w:b/>
          <w:bCs/>
          <w:sz w:val="22"/>
          <w:szCs w:val="22"/>
        </w:rPr>
        <w:t>-</w:t>
      </w:r>
      <w:r w:rsidRPr="00B76BFD">
        <w:rPr>
          <w:rFonts w:asciiTheme="minorHAnsi" w:hAnsiTheme="minorHAnsi" w:cstheme="minorHAnsi"/>
          <w:b/>
          <w:bCs/>
          <w:sz w:val="22"/>
          <w:szCs w:val="22"/>
        </w:rPr>
        <w:t>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4E6B5D80"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543D6D40" w:rsidR="008B71F6" w:rsidRDefault="008B71F6" w:rsidP="008B71F6">
      <w:pPr>
        <w:rPr>
          <w:rFonts w:eastAsiaTheme="minorHAnsi"/>
          <w:sz w:val="22"/>
          <w:szCs w:val="22"/>
        </w:rPr>
      </w:pPr>
    </w:p>
    <w:p w14:paraId="16F04EB2" w14:textId="77777777" w:rsidR="008E0587" w:rsidRPr="008E0587" w:rsidRDefault="008E0587" w:rsidP="008E05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53950511" w14:textId="77777777" w:rsidR="008E0587" w:rsidRPr="00B76BFD" w:rsidRDefault="008E0587" w:rsidP="008B71F6">
      <w:pPr>
        <w:rPr>
          <w:rFonts w:eastAsiaTheme="minorHAnsi"/>
          <w:sz w:val="22"/>
          <w:szCs w:val="22"/>
        </w:rPr>
      </w:pPr>
    </w:p>
    <w:p w14:paraId="0B176B63" w14:textId="0096053C"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0"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1" w:history="1">
        <w:r w:rsidRPr="00B76BFD">
          <w:rPr>
            <w:rStyle w:val="Hyperlink"/>
            <w:rFonts w:eastAsia="Times New Roman"/>
          </w:rPr>
          <w:t>Google Drive, or</w:t>
        </w:r>
      </w:hyperlink>
      <w:r w:rsidRPr="00B76BFD">
        <w:rPr>
          <w:rFonts w:eastAsia="Times New Roman"/>
        </w:rPr>
        <w:t xml:space="preserve"> </w:t>
      </w:r>
      <w:hyperlink r:id="rId22"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BC4177"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75C100E4" w14:textId="55D0C60C" w:rsidR="00B76BFD" w:rsidRDefault="00B76BFD" w:rsidP="006B6914">
      <w:pPr>
        <w:rPr>
          <w:rStyle w:val="Hyperlink"/>
          <w:rFonts w:asciiTheme="minorHAnsi" w:hAnsiTheme="minorHAnsi" w:cstheme="minorHAnsi"/>
          <w:color w:val="auto"/>
          <w:sz w:val="18"/>
          <w:szCs w:val="18"/>
          <w:u w:val="none"/>
        </w:rPr>
      </w:pPr>
    </w:p>
    <w:p w14:paraId="454A915A" w14:textId="011F10E5" w:rsidR="00824E71" w:rsidRDefault="00824E71" w:rsidP="006B6914">
      <w:pPr>
        <w:rPr>
          <w:rStyle w:val="Hyperlink"/>
          <w:rFonts w:asciiTheme="minorHAnsi" w:hAnsiTheme="minorHAnsi" w:cstheme="minorHAnsi"/>
          <w:color w:val="auto"/>
          <w:sz w:val="18"/>
          <w:szCs w:val="18"/>
          <w:u w:val="none"/>
        </w:rPr>
      </w:pPr>
    </w:p>
    <w:p w14:paraId="1D27B1EA" w14:textId="77777777"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0"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0"/>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156659">
              <w:rPr>
                <w:rStyle w:val="Hyperlink"/>
                <w:rFonts w:asciiTheme="minorHAnsi" w:hAnsiTheme="minorHAnsi" w:cstheme="minorHAnsi"/>
                <w:b/>
                <w:bCs/>
                <w:color w:val="CC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156659">
              <w:rPr>
                <w:rStyle w:val="Hyperlink"/>
                <w:rFonts w:asciiTheme="minorHAnsi" w:hAnsiTheme="minorHAnsi" w:cstheme="minorHAnsi"/>
                <w:color w:val="CC0000"/>
                <w:sz w:val="18"/>
                <w:szCs w:val="18"/>
                <w:u w:val="none"/>
              </w:rPr>
              <w:lastRenderedPageBreak/>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lastRenderedPageBreak/>
              <w:t>9/30/2022</w:t>
            </w:r>
          </w:p>
        </w:tc>
        <w:tc>
          <w:tcPr>
            <w:tcW w:w="2790" w:type="dxa"/>
            <w:shd w:val="clear" w:color="auto" w:fill="auto"/>
          </w:tcPr>
          <w:p w14:paraId="1DACE920" w14:textId="215B6075" w:rsidR="005F0154" w:rsidRPr="005F0154" w:rsidRDefault="005F0154" w:rsidP="00A14D9C">
            <w:pPr>
              <w:rPr>
                <w:rStyle w:val="Hyperlink"/>
                <w:rFonts w:asciiTheme="minorHAnsi" w:hAnsiTheme="minorHAnsi" w:cstheme="minorHAnsi"/>
                <w:b/>
                <w:bCs/>
                <w:color w:val="FF0000"/>
                <w:sz w:val="18"/>
                <w:szCs w:val="18"/>
                <w:u w:val="none"/>
              </w:rPr>
            </w:pPr>
            <w:r w:rsidRPr="00156659">
              <w:rPr>
                <w:rStyle w:val="Hyperlink"/>
                <w:rFonts w:asciiTheme="minorHAnsi" w:hAnsiTheme="minorHAnsi" w:cstheme="minorHAnsi"/>
                <w:b/>
                <w:bCs/>
                <w:color w:val="CC0000"/>
                <w:sz w:val="18"/>
                <w:szCs w:val="18"/>
                <w:u w:val="none"/>
              </w:rPr>
              <w:t>FINAL REQUEST WINDOW</w:t>
            </w:r>
            <w:r w:rsidR="00A00618" w:rsidRPr="00156659">
              <w:rPr>
                <w:rStyle w:val="Hyperlink"/>
                <w:rFonts w:asciiTheme="minorHAnsi" w:hAnsiTheme="minorHAnsi" w:cstheme="minorHAnsi"/>
                <w:b/>
                <w:bCs/>
                <w:color w:val="CC0000"/>
                <w:sz w:val="18"/>
                <w:szCs w:val="18"/>
                <w:u w:val="none"/>
              </w:rPr>
              <w:t xml:space="preserve"> WAS</w:t>
            </w:r>
            <w:r w:rsidRPr="005F0154">
              <w:rPr>
                <w:rStyle w:val="Hyperlink"/>
                <w:rFonts w:asciiTheme="minorHAnsi" w:hAnsiTheme="minorHAnsi" w:cstheme="minorHAnsi"/>
                <w:b/>
                <w:bCs/>
                <w:color w:val="FF0000"/>
                <w:sz w:val="18"/>
                <w:szCs w:val="18"/>
                <w:u w:val="none"/>
              </w:rPr>
              <w:t xml:space="preserve"> </w:t>
            </w:r>
            <w:r w:rsidR="00563C2B" w:rsidRPr="00156659">
              <w:rPr>
                <w:rStyle w:val="Hyperlink"/>
                <w:rFonts w:asciiTheme="minorHAnsi" w:hAnsiTheme="minorHAnsi" w:cstheme="minorHAnsi"/>
                <w:b/>
                <w:bCs/>
                <w:color w:val="CC0000"/>
                <w:sz w:val="18"/>
                <w:szCs w:val="18"/>
                <w:u w:val="none"/>
              </w:rPr>
              <w:t>OCTOBER</w:t>
            </w:r>
            <w:r w:rsidRPr="00156659">
              <w:rPr>
                <w:rStyle w:val="Hyperlink"/>
                <w:rFonts w:asciiTheme="minorHAnsi" w:hAnsiTheme="minorHAnsi" w:cstheme="minorHAnsi"/>
                <w:b/>
                <w:bCs/>
                <w:color w:val="CC0000"/>
                <w:sz w:val="18"/>
                <w:szCs w:val="18"/>
                <w:u w:val="none"/>
              </w:rPr>
              <w:t>.</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 xml:space="preserve">11/30/2022 or 60 days post final </w:t>
            </w:r>
            <w:r w:rsidRPr="00156659">
              <w:rPr>
                <w:rStyle w:val="Hyperlink"/>
                <w:rFonts w:asciiTheme="minorHAnsi" w:hAnsiTheme="minorHAnsi" w:cstheme="minorHAnsi"/>
                <w:color w:val="007434"/>
                <w:sz w:val="18"/>
                <w:szCs w:val="18"/>
                <w:u w:val="none"/>
              </w:rPr>
              <w:lastRenderedPageBreak/>
              <w:t>draw down</w:t>
            </w:r>
            <w:r w:rsidR="00A321DF" w:rsidRPr="00156659">
              <w:rPr>
                <w:rStyle w:val="Hyperlink"/>
                <w:rFonts w:asciiTheme="minorHAnsi" w:hAnsiTheme="minorHAnsi" w:cstheme="minorHAnsi"/>
                <w:color w:val="007434"/>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156659">
              <w:rPr>
                <w:rStyle w:val="Hyperlink"/>
                <w:rFonts w:asciiTheme="minorHAnsi" w:hAnsiTheme="minorHAnsi" w:cstheme="minorHAnsi"/>
                <w:b/>
                <w:bCs/>
                <w:color w:val="CC0000"/>
                <w:sz w:val="18"/>
                <w:szCs w:val="18"/>
                <w:u w:val="none"/>
              </w:rPr>
              <w:lastRenderedPageBreak/>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156659">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9/30/2022</w:t>
            </w:r>
          </w:p>
        </w:tc>
        <w:tc>
          <w:tcPr>
            <w:tcW w:w="2790" w:type="dxa"/>
          </w:tcPr>
          <w:p w14:paraId="3081E8CA" w14:textId="7FD809EE" w:rsidR="005F0154" w:rsidRPr="005F0154" w:rsidRDefault="005F0154" w:rsidP="005F0154">
            <w:pPr>
              <w:rPr>
                <w:rStyle w:val="Hyperlink"/>
                <w:rFonts w:asciiTheme="minorHAnsi" w:hAnsiTheme="minorHAnsi" w:cstheme="minorHAnsi"/>
                <w:b/>
                <w:bCs/>
                <w:color w:val="FF0000"/>
                <w:sz w:val="18"/>
                <w:szCs w:val="18"/>
                <w:u w:val="none"/>
              </w:rPr>
            </w:pPr>
            <w:r w:rsidRPr="00156659">
              <w:rPr>
                <w:rStyle w:val="Hyperlink"/>
                <w:rFonts w:asciiTheme="minorHAnsi" w:hAnsiTheme="minorHAnsi" w:cstheme="minorHAnsi"/>
                <w:b/>
                <w:bCs/>
                <w:color w:val="CC0000"/>
                <w:sz w:val="18"/>
                <w:szCs w:val="18"/>
                <w:u w:val="none"/>
              </w:rPr>
              <w:t xml:space="preserve">FINAL REQUEST WINDOW </w:t>
            </w:r>
            <w:r w:rsidR="00A00618" w:rsidRPr="00156659">
              <w:rPr>
                <w:rStyle w:val="Hyperlink"/>
                <w:rFonts w:asciiTheme="minorHAnsi" w:hAnsiTheme="minorHAnsi" w:cstheme="minorHAnsi"/>
                <w:b/>
                <w:bCs/>
                <w:color w:val="CC0000"/>
                <w:sz w:val="18"/>
                <w:szCs w:val="18"/>
                <w:u w:val="none"/>
              </w:rPr>
              <w:t>WA</w:t>
            </w:r>
            <w:r w:rsidRPr="00156659">
              <w:rPr>
                <w:rStyle w:val="Hyperlink"/>
                <w:rFonts w:asciiTheme="minorHAnsi" w:hAnsiTheme="minorHAnsi" w:cstheme="minorHAnsi"/>
                <w:b/>
                <w:bCs/>
                <w:color w:val="CC0000"/>
                <w:sz w:val="18"/>
                <w:szCs w:val="18"/>
                <w:u w:val="none"/>
              </w:rPr>
              <w:t xml:space="preserve">S </w:t>
            </w:r>
            <w:r w:rsidR="00563C2B" w:rsidRPr="00156659">
              <w:rPr>
                <w:rStyle w:val="Hyperlink"/>
                <w:rFonts w:asciiTheme="minorHAnsi" w:hAnsiTheme="minorHAnsi" w:cstheme="minorHAnsi"/>
                <w:b/>
                <w:bCs/>
                <w:color w:val="CC0000"/>
                <w:sz w:val="18"/>
                <w:szCs w:val="18"/>
                <w:u w:val="none"/>
              </w:rPr>
              <w:t>OCTOBER.</w:t>
            </w:r>
          </w:p>
          <w:p w14:paraId="58056801" w14:textId="36288FBE" w:rsidR="00645479" w:rsidRPr="004863DE" w:rsidRDefault="00A321DF" w:rsidP="00A14D9C">
            <w:pPr>
              <w:rPr>
                <w:rStyle w:val="Hyperlink"/>
                <w:color w:val="00B050"/>
                <w:sz w:val="18"/>
                <w:szCs w:val="18"/>
                <w:u w:val="none"/>
              </w:rPr>
            </w:pPr>
            <w:r w:rsidRPr="00156659">
              <w:rPr>
                <w:rStyle w:val="Hyperlink"/>
                <w:rFonts w:asciiTheme="minorHAnsi" w:hAnsiTheme="minorHAnsi" w:cstheme="minorHAnsi"/>
                <w:color w:val="007434"/>
                <w:sz w:val="18"/>
                <w:szCs w:val="18"/>
                <w:u w:val="none"/>
              </w:rPr>
              <w:t>11/30/2022 or 60 days post final draw down,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156659">
              <w:rPr>
                <w:rStyle w:val="Hyperlink"/>
                <w:rFonts w:asciiTheme="minorHAnsi" w:hAnsiTheme="minorHAnsi" w:cstheme="minorHAnsi"/>
                <w:b/>
                <w:bCs/>
                <w:color w:val="CC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156659">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9/30/2022</w:t>
            </w:r>
          </w:p>
        </w:tc>
        <w:tc>
          <w:tcPr>
            <w:tcW w:w="2790" w:type="dxa"/>
          </w:tcPr>
          <w:p w14:paraId="130E3E26" w14:textId="1447CA0D" w:rsidR="00A321DF" w:rsidRPr="005F0154" w:rsidRDefault="00A321DF" w:rsidP="00A321DF">
            <w:pPr>
              <w:rPr>
                <w:rStyle w:val="Hyperlink"/>
                <w:rFonts w:asciiTheme="minorHAnsi" w:hAnsiTheme="minorHAnsi" w:cstheme="minorHAnsi"/>
                <w:b/>
                <w:bCs/>
                <w:color w:val="FF0000"/>
                <w:sz w:val="18"/>
                <w:szCs w:val="18"/>
                <w:u w:val="none"/>
              </w:rPr>
            </w:pPr>
            <w:r w:rsidRPr="00156659">
              <w:rPr>
                <w:rStyle w:val="Hyperlink"/>
                <w:rFonts w:asciiTheme="minorHAnsi" w:hAnsiTheme="minorHAnsi" w:cstheme="minorHAnsi"/>
                <w:b/>
                <w:bCs/>
                <w:color w:val="CC0000"/>
                <w:sz w:val="18"/>
                <w:szCs w:val="18"/>
                <w:u w:val="none"/>
              </w:rPr>
              <w:t xml:space="preserve">FINAL REQUEST WINDOW </w:t>
            </w:r>
            <w:r w:rsidR="00A00618" w:rsidRPr="00156659">
              <w:rPr>
                <w:rStyle w:val="Hyperlink"/>
                <w:rFonts w:asciiTheme="minorHAnsi" w:hAnsiTheme="minorHAnsi" w:cstheme="minorHAnsi"/>
                <w:b/>
                <w:bCs/>
                <w:color w:val="CC0000"/>
                <w:sz w:val="18"/>
                <w:szCs w:val="18"/>
                <w:u w:val="none"/>
              </w:rPr>
              <w:t>WA</w:t>
            </w:r>
            <w:r w:rsidRPr="00156659">
              <w:rPr>
                <w:rStyle w:val="Hyperlink"/>
                <w:rFonts w:asciiTheme="minorHAnsi" w:hAnsiTheme="minorHAnsi" w:cstheme="minorHAnsi"/>
                <w:b/>
                <w:bCs/>
                <w:color w:val="CC0000"/>
                <w:sz w:val="18"/>
                <w:szCs w:val="18"/>
                <w:u w:val="none"/>
              </w:rPr>
              <w:t xml:space="preserve">S </w:t>
            </w:r>
            <w:r w:rsidR="00563C2B" w:rsidRPr="00156659">
              <w:rPr>
                <w:rStyle w:val="Hyperlink"/>
                <w:rFonts w:asciiTheme="minorHAnsi" w:hAnsiTheme="minorHAnsi" w:cstheme="minorHAnsi"/>
                <w:b/>
                <w:bCs/>
                <w:color w:val="CC0000"/>
                <w:sz w:val="18"/>
                <w:szCs w:val="18"/>
                <w:u w:val="none"/>
              </w:rPr>
              <w:t>OCTOBER</w:t>
            </w:r>
            <w:r w:rsidRPr="00156659">
              <w:rPr>
                <w:rStyle w:val="Hyperlink"/>
                <w:rFonts w:asciiTheme="minorHAnsi" w:hAnsiTheme="minorHAnsi" w:cstheme="minorHAnsi"/>
                <w:b/>
                <w:bCs/>
                <w:color w:val="CC0000"/>
                <w:sz w:val="18"/>
                <w:szCs w:val="18"/>
                <w:u w:val="none"/>
              </w:rPr>
              <w:t>.</w:t>
            </w:r>
          </w:p>
          <w:p w14:paraId="47CE6020" w14:textId="2472F8C5" w:rsidR="00645479" w:rsidRPr="004863DE" w:rsidRDefault="00A321DF" w:rsidP="00A321DF">
            <w:pPr>
              <w:rPr>
                <w:rStyle w:val="Hyperlink"/>
                <w:color w:val="00B050"/>
                <w:sz w:val="18"/>
                <w:szCs w:val="18"/>
                <w:u w:val="none"/>
              </w:rPr>
            </w:pPr>
            <w:r w:rsidRPr="00156659">
              <w:rPr>
                <w:rStyle w:val="Hyperlink"/>
                <w:rFonts w:asciiTheme="minorHAnsi" w:hAnsiTheme="minorHAnsi" w:cstheme="minorHAnsi"/>
                <w:color w:val="007434"/>
                <w:sz w:val="18"/>
                <w:szCs w:val="18"/>
                <w:u w:val="none"/>
              </w:rPr>
              <w:t>11/30/2022 or 60 days post final draw down,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156659">
              <w:rPr>
                <w:rStyle w:val="Hyperlink"/>
                <w:rFonts w:asciiTheme="minorHAnsi" w:hAnsiTheme="minorHAnsi" w:cstheme="minorHAnsi"/>
                <w:b/>
                <w:bCs/>
                <w:color w:val="CC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CC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156659">
              <w:rPr>
                <w:rStyle w:val="Hyperlink"/>
                <w:rFonts w:asciiTheme="minorHAnsi" w:hAnsiTheme="minorHAnsi" w:cstheme="minorHAnsi"/>
                <w:color w:val="007434"/>
                <w:sz w:val="18"/>
                <w:szCs w:val="18"/>
                <w:u w:val="none"/>
              </w:rPr>
              <w:t>9/30/2022</w:t>
            </w:r>
          </w:p>
        </w:tc>
        <w:tc>
          <w:tcPr>
            <w:tcW w:w="2790" w:type="dxa"/>
          </w:tcPr>
          <w:p w14:paraId="68A4A131" w14:textId="76FF62A2" w:rsidR="00A321DF" w:rsidRPr="005F0154" w:rsidRDefault="00A321DF" w:rsidP="00A321DF">
            <w:pPr>
              <w:rPr>
                <w:rStyle w:val="Hyperlink"/>
                <w:rFonts w:asciiTheme="minorHAnsi" w:hAnsiTheme="minorHAnsi" w:cstheme="minorHAnsi"/>
                <w:b/>
                <w:bCs/>
                <w:color w:val="FF0000"/>
                <w:sz w:val="18"/>
                <w:szCs w:val="18"/>
                <w:u w:val="none"/>
              </w:rPr>
            </w:pPr>
            <w:r w:rsidRPr="00156659">
              <w:rPr>
                <w:rStyle w:val="Hyperlink"/>
                <w:rFonts w:asciiTheme="minorHAnsi" w:hAnsiTheme="minorHAnsi" w:cstheme="minorHAnsi"/>
                <w:b/>
                <w:bCs/>
                <w:color w:val="CC0000"/>
                <w:sz w:val="18"/>
                <w:szCs w:val="18"/>
                <w:u w:val="none"/>
              </w:rPr>
              <w:t xml:space="preserve">FINAL REQUEST WINDOW </w:t>
            </w:r>
            <w:r w:rsidR="00A00618" w:rsidRPr="00156659">
              <w:rPr>
                <w:rStyle w:val="Hyperlink"/>
                <w:rFonts w:asciiTheme="minorHAnsi" w:hAnsiTheme="minorHAnsi" w:cstheme="minorHAnsi"/>
                <w:b/>
                <w:bCs/>
                <w:color w:val="CC0000"/>
                <w:sz w:val="18"/>
                <w:szCs w:val="18"/>
                <w:u w:val="none"/>
              </w:rPr>
              <w:t>WA</w:t>
            </w:r>
            <w:r w:rsidRPr="00156659">
              <w:rPr>
                <w:rStyle w:val="Hyperlink"/>
                <w:rFonts w:asciiTheme="minorHAnsi" w:hAnsiTheme="minorHAnsi" w:cstheme="minorHAnsi"/>
                <w:b/>
                <w:bCs/>
                <w:color w:val="CC0000"/>
                <w:sz w:val="18"/>
                <w:szCs w:val="18"/>
                <w:u w:val="none"/>
              </w:rPr>
              <w:t xml:space="preserve">S </w:t>
            </w:r>
            <w:r w:rsidR="00563C2B" w:rsidRPr="00156659">
              <w:rPr>
                <w:rStyle w:val="Hyperlink"/>
                <w:rFonts w:asciiTheme="minorHAnsi" w:hAnsiTheme="minorHAnsi" w:cstheme="minorHAnsi"/>
                <w:b/>
                <w:bCs/>
                <w:color w:val="CC0000"/>
                <w:sz w:val="18"/>
                <w:szCs w:val="18"/>
                <w:u w:val="none"/>
              </w:rPr>
              <w:t>OCTOBER.</w:t>
            </w:r>
          </w:p>
          <w:p w14:paraId="464673AD" w14:textId="00FD26AC" w:rsidR="00645479" w:rsidRPr="00156659" w:rsidRDefault="00A321DF" w:rsidP="00A321DF">
            <w:pPr>
              <w:rPr>
                <w:rStyle w:val="Hyperlink"/>
                <w:color w:val="007434"/>
                <w:sz w:val="18"/>
                <w:szCs w:val="18"/>
                <w:u w:val="none"/>
              </w:rPr>
            </w:pPr>
            <w:r w:rsidRPr="00156659">
              <w:rPr>
                <w:rStyle w:val="Hyperlink"/>
                <w:rFonts w:asciiTheme="minorHAnsi" w:hAnsiTheme="minorHAnsi" w:cstheme="minorHAnsi"/>
                <w:color w:val="007434"/>
                <w:sz w:val="18"/>
                <w:szCs w:val="18"/>
                <w:u w:val="none"/>
              </w:rPr>
              <w:t xml:space="preserve">11/30/2022 or 60 days post final draw down, whichever comes first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BC4177"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1"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1"/>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77777777" w:rsidR="007B3E53" w:rsidRDefault="00BC4177"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2" w:name="ISAChange"/>
      <w:bookmarkStart w:id="13" w:name="ASSURANCS"/>
      <w:bookmarkStart w:id="14" w:name="_Hlk25663422"/>
      <w:bookmarkStart w:id="15" w:name="_Hlk530994539"/>
      <w:bookmarkStart w:id="16" w:name="_Hlk535929416"/>
      <w:bookmarkStart w:id="17" w:name="_Hlk9513428"/>
      <w:bookmarkEnd w:id="12"/>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8"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8"/>
    <w:p w14:paraId="4C16BF94" w14:textId="77777777" w:rsidR="00D14B09" w:rsidRDefault="00D14B09" w:rsidP="00EF05D9">
      <w:pPr>
        <w:rPr>
          <w:rFonts w:asciiTheme="minorHAnsi" w:hAnsiTheme="minorHAnsi" w:cstheme="minorHAnsi"/>
          <w:b/>
          <w:sz w:val="22"/>
          <w:szCs w:val="22"/>
        </w:rPr>
      </w:pPr>
    </w:p>
    <w:bookmarkEnd w:id="14"/>
    <w:bookmarkEnd w:id="15"/>
    <w:bookmarkEnd w:id="16"/>
    <w:bookmarkEnd w:id="17"/>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t>
      </w:r>
      <w:r w:rsidRPr="007E6CD5">
        <w:rPr>
          <w:rFonts w:asciiTheme="minorHAnsi" w:hAnsiTheme="minorHAnsi" w:cstheme="minorHAnsi"/>
          <w:sz w:val="22"/>
          <w:szCs w:val="22"/>
        </w:rPr>
        <w:lastRenderedPageBreak/>
        <w:t xml:space="preserve">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5"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156659">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156659">
        <w:rPr>
          <w:rFonts w:asciiTheme="minorHAnsi" w:hAnsiTheme="minorHAnsi" w:cstheme="minorHAnsi"/>
          <w:b/>
          <w:bCs/>
          <w:color w:val="CC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6"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BC4177"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lastRenderedPageBreak/>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7E51E9AB" w14:textId="643CF0E2" w:rsidR="007457CF" w:rsidRPr="00B1721B" w:rsidRDefault="00BC4177" w:rsidP="00B1721B">
      <w:pPr>
        <w:jc w:val="right"/>
        <w:rPr>
          <w:rFonts w:asciiTheme="minorHAnsi" w:hAnsiTheme="minorHAnsi" w:cstheme="minorHAnsi"/>
          <w:color w:val="0000FF"/>
          <w:sz w:val="22"/>
          <w:szCs w:val="22"/>
          <w:u w:val="single"/>
        </w:rPr>
      </w:pPr>
      <w:hyperlink w:anchor="_top" w:history="1">
        <w:r w:rsidR="007457CF" w:rsidRPr="00125C17">
          <w:rPr>
            <w:rStyle w:val="Hyperlink"/>
            <w:rFonts w:asciiTheme="minorHAnsi" w:hAnsiTheme="minorHAnsi" w:cstheme="minorHAnsi"/>
            <w:sz w:val="22"/>
            <w:szCs w:val="22"/>
          </w:rPr>
          <w:t>BACK TO THE TOP</w:t>
        </w:r>
      </w:hyperlink>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06AC" w14:textId="77777777" w:rsidR="00BC4177" w:rsidRDefault="00BC4177">
      <w:r>
        <w:separator/>
      </w:r>
    </w:p>
  </w:endnote>
  <w:endnote w:type="continuationSeparator" w:id="0">
    <w:p w14:paraId="416FB455" w14:textId="77777777" w:rsidR="00BC4177" w:rsidRDefault="00BC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5F48" w14:textId="77777777" w:rsidR="00BC4177" w:rsidRDefault="00BC4177">
      <w:r>
        <w:separator/>
      </w:r>
    </w:p>
  </w:footnote>
  <w:footnote w:type="continuationSeparator" w:id="0">
    <w:p w14:paraId="4FC1337B" w14:textId="77777777" w:rsidR="00BC4177" w:rsidRDefault="00BC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77BC4"/>
    <w:rsid w:val="00080156"/>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491E"/>
    <w:rsid w:val="001160EA"/>
    <w:rsid w:val="00117496"/>
    <w:rsid w:val="00121B6D"/>
    <w:rsid w:val="00123928"/>
    <w:rsid w:val="00125C17"/>
    <w:rsid w:val="00132BD7"/>
    <w:rsid w:val="00132C9F"/>
    <w:rsid w:val="00132F44"/>
    <w:rsid w:val="00133302"/>
    <w:rsid w:val="00134053"/>
    <w:rsid w:val="001362F3"/>
    <w:rsid w:val="001372BC"/>
    <w:rsid w:val="00140DB6"/>
    <w:rsid w:val="00140DFB"/>
    <w:rsid w:val="00140EA9"/>
    <w:rsid w:val="00141A59"/>
    <w:rsid w:val="00145F97"/>
    <w:rsid w:val="00147012"/>
    <w:rsid w:val="00151542"/>
    <w:rsid w:val="00154C53"/>
    <w:rsid w:val="00155041"/>
    <w:rsid w:val="00155E0C"/>
    <w:rsid w:val="00156659"/>
    <w:rsid w:val="00157414"/>
    <w:rsid w:val="0016024C"/>
    <w:rsid w:val="001611A1"/>
    <w:rsid w:val="00161E57"/>
    <w:rsid w:val="00163AEA"/>
    <w:rsid w:val="001662BE"/>
    <w:rsid w:val="00170249"/>
    <w:rsid w:val="00171CF8"/>
    <w:rsid w:val="00173F1B"/>
    <w:rsid w:val="0017686B"/>
    <w:rsid w:val="00180868"/>
    <w:rsid w:val="00181784"/>
    <w:rsid w:val="0018208E"/>
    <w:rsid w:val="00183DF0"/>
    <w:rsid w:val="001855FD"/>
    <w:rsid w:val="00186704"/>
    <w:rsid w:val="00191170"/>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17F6F"/>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B740A"/>
    <w:rsid w:val="002C1527"/>
    <w:rsid w:val="002C2728"/>
    <w:rsid w:val="002C2E4F"/>
    <w:rsid w:val="002C337A"/>
    <w:rsid w:val="002C45DF"/>
    <w:rsid w:val="002C46C2"/>
    <w:rsid w:val="002C4B21"/>
    <w:rsid w:val="002C7591"/>
    <w:rsid w:val="002D1039"/>
    <w:rsid w:val="002D5B76"/>
    <w:rsid w:val="002E0271"/>
    <w:rsid w:val="002E0A97"/>
    <w:rsid w:val="002E102C"/>
    <w:rsid w:val="002E41B2"/>
    <w:rsid w:val="002E51BC"/>
    <w:rsid w:val="002E55DF"/>
    <w:rsid w:val="002F061C"/>
    <w:rsid w:val="002F3F65"/>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0CFE"/>
    <w:rsid w:val="003A17FE"/>
    <w:rsid w:val="003B111B"/>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2891"/>
    <w:rsid w:val="00403827"/>
    <w:rsid w:val="004046CA"/>
    <w:rsid w:val="004066EF"/>
    <w:rsid w:val="004102A4"/>
    <w:rsid w:val="004117E5"/>
    <w:rsid w:val="00413179"/>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68E3"/>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4F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29F2"/>
    <w:rsid w:val="005A42B8"/>
    <w:rsid w:val="005A4C48"/>
    <w:rsid w:val="005A56AA"/>
    <w:rsid w:val="005B1081"/>
    <w:rsid w:val="005B1E54"/>
    <w:rsid w:val="005B269E"/>
    <w:rsid w:val="005B398F"/>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F1EA5"/>
    <w:rsid w:val="00701AF5"/>
    <w:rsid w:val="00702974"/>
    <w:rsid w:val="00702CAF"/>
    <w:rsid w:val="00703B81"/>
    <w:rsid w:val="0070582C"/>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2D77"/>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E5D22"/>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2774"/>
    <w:rsid w:val="00824E71"/>
    <w:rsid w:val="0083527F"/>
    <w:rsid w:val="00836F0E"/>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16C"/>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2E16"/>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1B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7419F"/>
    <w:rsid w:val="009747C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1AE2"/>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3FE0"/>
    <w:rsid w:val="00A74663"/>
    <w:rsid w:val="00A74A8F"/>
    <w:rsid w:val="00A74B9D"/>
    <w:rsid w:val="00A75214"/>
    <w:rsid w:val="00A76029"/>
    <w:rsid w:val="00A76F6D"/>
    <w:rsid w:val="00A83364"/>
    <w:rsid w:val="00A925E5"/>
    <w:rsid w:val="00A958FE"/>
    <w:rsid w:val="00A964AC"/>
    <w:rsid w:val="00A97B1D"/>
    <w:rsid w:val="00AA0B4B"/>
    <w:rsid w:val="00AA1067"/>
    <w:rsid w:val="00AA2373"/>
    <w:rsid w:val="00AA23C2"/>
    <w:rsid w:val="00AA3589"/>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657"/>
    <w:rsid w:val="00B04CB4"/>
    <w:rsid w:val="00B10CD1"/>
    <w:rsid w:val="00B12122"/>
    <w:rsid w:val="00B14926"/>
    <w:rsid w:val="00B155A5"/>
    <w:rsid w:val="00B1721B"/>
    <w:rsid w:val="00B23B92"/>
    <w:rsid w:val="00B24183"/>
    <w:rsid w:val="00B257A8"/>
    <w:rsid w:val="00B31568"/>
    <w:rsid w:val="00B33B66"/>
    <w:rsid w:val="00B34436"/>
    <w:rsid w:val="00B346EC"/>
    <w:rsid w:val="00B36CC5"/>
    <w:rsid w:val="00B41705"/>
    <w:rsid w:val="00B42298"/>
    <w:rsid w:val="00B45580"/>
    <w:rsid w:val="00B4594D"/>
    <w:rsid w:val="00B4785F"/>
    <w:rsid w:val="00B50E2A"/>
    <w:rsid w:val="00B525E3"/>
    <w:rsid w:val="00B6078C"/>
    <w:rsid w:val="00B61155"/>
    <w:rsid w:val="00B64E34"/>
    <w:rsid w:val="00B65380"/>
    <w:rsid w:val="00B678F6"/>
    <w:rsid w:val="00B67918"/>
    <w:rsid w:val="00B70C76"/>
    <w:rsid w:val="00B714CF"/>
    <w:rsid w:val="00B71D4F"/>
    <w:rsid w:val="00B71DC2"/>
    <w:rsid w:val="00B720CE"/>
    <w:rsid w:val="00B76A63"/>
    <w:rsid w:val="00B76BFD"/>
    <w:rsid w:val="00B818AB"/>
    <w:rsid w:val="00B82F0A"/>
    <w:rsid w:val="00B8498E"/>
    <w:rsid w:val="00B87612"/>
    <w:rsid w:val="00B90580"/>
    <w:rsid w:val="00B908E3"/>
    <w:rsid w:val="00B92842"/>
    <w:rsid w:val="00BA0892"/>
    <w:rsid w:val="00BA3BBC"/>
    <w:rsid w:val="00BA3DED"/>
    <w:rsid w:val="00BA4316"/>
    <w:rsid w:val="00BB0169"/>
    <w:rsid w:val="00BB0A92"/>
    <w:rsid w:val="00BB2285"/>
    <w:rsid w:val="00BB4D48"/>
    <w:rsid w:val="00BB5EA5"/>
    <w:rsid w:val="00BB6D04"/>
    <w:rsid w:val="00BC3541"/>
    <w:rsid w:val="00BC4177"/>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D72"/>
    <w:rsid w:val="00C02E92"/>
    <w:rsid w:val="00C0735A"/>
    <w:rsid w:val="00C12A11"/>
    <w:rsid w:val="00C132EF"/>
    <w:rsid w:val="00C13EC9"/>
    <w:rsid w:val="00C14EB0"/>
    <w:rsid w:val="00C265DC"/>
    <w:rsid w:val="00C33178"/>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09"/>
    <w:rsid w:val="00CC6451"/>
    <w:rsid w:val="00CD2E04"/>
    <w:rsid w:val="00CD5838"/>
    <w:rsid w:val="00CD5858"/>
    <w:rsid w:val="00CE07BB"/>
    <w:rsid w:val="00CE0A55"/>
    <w:rsid w:val="00CE250B"/>
    <w:rsid w:val="00CE2912"/>
    <w:rsid w:val="00CE739F"/>
    <w:rsid w:val="00CE76B7"/>
    <w:rsid w:val="00CF4B25"/>
    <w:rsid w:val="00CF4F03"/>
    <w:rsid w:val="00D01AF9"/>
    <w:rsid w:val="00D0406E"/>
    <w:rsid w:val="00D06980"/>
    <w:rsid w:val="00D07B9A"/>
    <w:rsid w:val="00D135CB"/>
    <w:rsid w:val="00D14B09"/>
    <w:rsid w:val="00D15B90"/>
    <w:rsid w:val="00D17096"/>
    <w:rsid w:val="00D17A8E"/>
    <w:rsid w:val="00D229F5"/>
    <w:rsid w:val="00D22BBA"/>
    <w:rsid w:val="00D2338F"/>
    <w:rsid w:val="00D30764"/>
    <w:rsid w:val="00D31650"/>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05646"/>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7CE"/>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1446"/>
    <w:rsid w:val="00FA28F8"/>
    <w:rsid w:val="00FA3D31"/>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D59E4"/>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BE"/>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 Type="http://schemas.openxmlformats.org/officeDocument/2006/relationships/customXml" Target="../customXml/item3.xml"/><Relationship Id="rId21" Type="http://schemas.openxmlformats.org/officeDocument/2006/relationships/hyperlink" Target="https://www.androidpolice.com/2020/05/28/create-convert-pdf-phone-camera-android-fre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doe.mass.edu%2Fgrants%2Fedgrants%2Ffr1-instructions.docx&amp;wdOrigin=BROWSELINK" TargetMode="External"/><Relationship Id="rId20" Type="http://schemas.openxmlformats.org/officeDocument/2006/relationships/hyperlink" Target="https://www.igeeksblog.com/how-to-convert-photos-to-pdf-on-iphone-ipad/"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 TargetMode="External"/><Relationship Id="rId28"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image" Target="cid:image003.png@01D76C14.08397D1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www.doe.mass.edu/news/news.aspx?id=24371"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FY2023 Grants Management January Update</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January Update</dc:title>
  <dc:creator>DESE</dc:creator>
  <cp:lastModifiedBy>Zou, Dong (EOE)</cp:lastModifiedBy>
  <cp:revision>5</cp:revision>
  <cp:lastPrinted>2011-01-14T19:54:00Z</cp:lastPrinted>
  <dcterms:created xsi:type="dcterms:W3CDTF">2023-01-30T22:05:00Z</dcterms:created>
  <dcterms:modified xsi:type="dcterms:W3CDTF">2023-02-07T20:28:00Z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2023 12:00AM</vt:lpwstr>
  </property>
</Properties>
</file>