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94" w:rsidRPr="00751DE3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 w:rsidRPr="0080623A"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00751DE3">
        <w:rPr>
          <w:rFonts w:ascii="Arial" w:hAnsi="Arial"/>
          <w:b/>
          <w:i/>
          <w:sz w:val="40"/>
        </w:rPr>
        <w:t>Massachusetts Department of</w:t>
      </w:r>
    </w:p>
    <w:p w:rsidR="00A20194" w:rsidRPr="00751DE3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751DE3">
        <w:rPr>
          <w:rFonts w:ascii="Arial" w:hAnsi="Arial"/>
          <w:b/>
          <w:i/>
          <w:sz w:val="40"/>
        </w:rPr>
        <w:t>Elementary and Secondary Education</w:t>
      </w:r>
    </w:p>
    <w:p w:rsidR="00A20194" w:rsidRPr="00751DE3" w:rsidRDefault="00751DE3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68579</wp:posOffset>
                </wp:positionV>
                <wp:extent cx="4800600" cy="0"/>
                <wp:effectExtent l="0" t="0" r="0" b="0"/>
                <wp:wrapNone/>
                <wp:docPr id="1" name="Line 3" descr="a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384D9" id="Line 3" o:spid="_x0000_s1026" alt="a line&#10;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iVQkiHwIAAD0EAAAOAAAAAAAAAAAAAAAAAC4CAABkcnMvZTJvRG9jLnhtbFBLAQIt&#10;ABQABgAIAAAAIQB1u6ew2wAAAAkBAAAPAAAAAAAAAAAAAAAAAHkEAABkcnMvZG93bnJldi54bWxQ&#10;SwUGAAAAAAQABADzAAAAgQUAAAAA&#10;" o:allowincell="f" strokeweight="1pt"/>
            </w:pict>
          </mc:Fallback>
        </mc:AlternateContent>
      </w:r>
    </w:p>
    <w:p w:rsidR="00A20194" w:rsidRPr="00FB443D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  <w:lang w:val="es-ES"/>
        </w:rPr>
      </w:pPr>
      <w:r w:rsidRPr="00FB443D">
        <w:rPr>
          <w:sz w:val="16"/>
          <w:szCs w:val="16"/>
          <w:lang w:val="es-ES"/>
        </w:rPr>
        <w:t xml:space="preserve">75 Pleasant </w:t>
      </w:r>
      <w:r w:rsidR="00A20194" w:rsidRPr="00FB443D">
        <w:rPr>
          <w:sz w:val="16"/>
          <w:szCs w:val="16"/>
          <w:lang w:val="es-ES"/>
        </w:rPr>
        <w:t>Street, Malden, Massachusetts 02148-</w:t>
      </w:r>
      <w:r w:rsidR="002C0CF9" w:rsidRPr="00FB443D">
        <w:rPr>
          <w:sz w:val="16"/>
          <w:szCs w:val="16"/>
          <w:lang w:val="es-ES"/>
        </w:rPr>
        <w:t>4906</w:t>
      </w:r>
      <w:r w:rsidR="00A20194" w:rsidRPr="00FB443D">
        <w:rPr>
          <w:sz w:val="16"/>
          <w:szCs w:val="16"/>
          <w:lang w:val="es-ES"/>
        </w:rPr>
        <w:t xml:space="preserve"> </w:t>
      </w:r>
      <w:r w:rsidR="00C974A6" w:rsidRPr="00FB443D">
        <w:rPr>
          <w:sz w:val="16"/>
          <w:szCs w:val="16"/>
          <w:lang w:val="es-ES"/>
        </w:rPr>
        <w:tab/>
      </w:r>
      <w:r w:rsidR="008B0BA2" w:rsidRPr="00FB443D">
        <w:rPr>
          <w:sz w:val="16"/>
          <w:szCs w:val="16"/>
          <w:lang w:val="es-ES"/>
        </w:rPr>
        <w:t xml:space="preserve">     </w:t>
      </w:r>
      <w:r w:rsidR="00A20194" w:rsidRPr="00FB443D">
        <w:rPr>
          <w:sz w:val="16"/>
          <w:szCs w:val="16"/>
          <w:lang w:val="es-ES"/>
        </w:rPr>
        <w:t>Tel</w:t>
      </w:r>
      <w:r w:rsidR="00751DE3" w:rsidRPr="00FB443D">
        <w:rPr>
          <w:sz w:val="16"/>
          <w:szCs w:val="16"/>
          <w:lang w:val="es-ES"/>
        </w:rPr>
        <w:t>éfo</w:t>
      </w:r>
      <w:r w:rsidR="00A20194" w:rsidRPr="00FB443D">
        <w:rPr>
          <w:sz w:val="16"/>
          <w:szCs w:val="16"/>
          <w:lang w:val="es-ES"/>
        </w:rPr>
        <w:t>n</w:t>
      </w:r>
      <w:r w:rsidR="00751DE3" w:rsidRPr="00FB443D">
        <w:rPr>
          <w:sz w:val="16"/>
          <w:szCs w:val="16"/>
          <w:lang w:val="es-ES"/>
        </w:rPr>
        <w:t>o</w:t>
      </w:r>
      <w:r w:rsidR="00A20194" w:rsidRPr="00FB443D">
        <w:rPr>
          <w:sz w:val="16"/>
          <w:szCs w:val="16"/>
          <w:lang w:val="es-ES"/>
        </w:rPr>
        <w:t>: (781) 338-3000</w:t>
      </w:r>
      <w:r w:rsidR="00C974A6" w:rsidRPr="00FB443D">
        <w:rPr>
          <w:sz w:val="16"/>
          <w:szCs w:val="16"/>
          <w:lang w:val="es-ES"/>
        </w:rPr>
        <w:t xml:space="preserve">                                                                                 </w:t>
      </w:r>
      <w:r w:rsidR="008B0BA2" w:rsidRPr="00FB443D">
        <w:rPr>
          <w:sz w:val="16"/>
          <w:szCs w:val="16"/>
          <w:lang w:val="es-ES"/>
        </w:rPr>
        <w:t xml:space="preserve">                           </w:t>
      </w:r>
      <w:r w:rsidR="00A20194" w:rsidRPr="00FB443D">
        <w:rPr>
          <w:sz w:val="16"/>
          <w:szCs w:val="16"/>
          <w:lang w:val="es-ES"/>
        </w:rPr>
        <w:t>T</w:t>
      </w:r>
      <w:r w:rsidR="00751DE3" w:rsidRPr="00FB443D">
        <w:rPr>
          <w:sz w:val="16"/>
          <w:szCs w:val="16"/>
          <w:lang w:val="es-ES"/>
        </w:rPr>
        <w:t>eletipo(TTY)</w:t>
      </w:r>
      <w:r w:rsidR="00A20194" w:rsidRPr="00FB443D">
        <w:rPr>
          <w:sz w:val="16"/>
          <w:szCs w:val="16"/>
          <w:lang w:val="es-ES"/>
        </w:rPr>
        <w:t xml:space="preserve">: </w:t>
      </w:r>
      <w:r w:rsidR="00751DE3" w:rsidRPr="00FB443D">
        <w:rPr>
          <w:sz w:val="16"/>
          <w:szCs w:val="16"/>
          <w:lang w:val="es-ES"/>
        </w:rPr>
        <w:t xml:space="preserve">Retransmisión </w:t>
      </w:r>
      <w:r w:rsidR="00A20194" w:rsidRPr="00FB443D">
        <w:rPr>
          <w:sz w:val="16"/>
          <w:szCs w:val="16"/>
          <w:lang w:val="es-ES"/>
        </w:rPr>
        <w:t>N.E.T. 1-800-439-2370</w:t>
      </w:r>
    </w:p>
    <w:p w:rsidR="00A20194" w:rsidRPr="00FB443D" w:rsidRDefault="00A20194">
      <w:pPr>
        <w:ind w:left="720"/>
        <w:rPr>
          <w:rFonts w:ascii="Arial" w:hAnsi="Arial"/>
          <w:i/>
          <w:sz w:val="16"/>
          <w:szCs w:val="16"/>
          <w:lang w:val="es-ES"/>
        </w:rPr>
      </w:pPr>
    </w:p>
    <w:p w:rsidR="00A20194" w:rsidRPr="00FB443D" w:rsidRDefault="00A20194">
      <w:pPr>
        <w:ind w:left="720"/>
        <w:rPr>
          <w:rFonts w:ascii="Arial" w:hAnsi="Arial"/>
          <w:i/>
          <w:sz w:val="18"/>
          <w:lang w:val="es-ES"/>
        </w:rPr>
        <w:sectPr w:rsidR="00A20194" w:rsidRPr="00FB443D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F56C6B" w:rsidRPr="0080623A" w:rsidRDefault="00F56C6B" w:rsidP="00F56C6B">
      <w:pPr>
        <w:jc w:val="center"/>
        <w:rPr>
          <w:rFonts w:ascii="Arial" w:hAnsi="Arial" w:cs="Arial"/>
          <w:sz w:val="16"/>
          <w:szCs w:val="16"/>
          <w:lang w:val="es-US"/>
        </w:rPr>
      </w:pPr>
    </w:p>
    <w:p w:rsidR="00A20194" w:rsidRDefault="00F56C6B" w:rsidP="00F56C6B">
      <w:pPr>
        <w:ind w:left="720"/>
        <w:rPr>
          <w:rFonts w:ascii="Arial" w:hAnsi="Arial"/>
          <w:i/>
          <w:sz w:val="16"/>
          <w:szCs w:val="16"/>
          <w:lang w:val="es-US"/>
        </w:rPr>
      </w:pPr>
      <w:r>
        <w:rPr>
          <w:rFonts w:ascii="Arial" w:hAnsi="Arial"/>
          <w:i/>
          <w:sz w:val="16"/>
          <w:szCs w:val="16"/>
          <w:lang w:val="es-US"/>
        </w:rPr>
        <w:t xml:space="preserve">    </w:t>
      </w:r>
      <w:r w:rsidRPr="0080623A">
        <w:rPr>
          <w:rFonts w:ascii="Arial" w:hAnsi="Arial"/>
          <w:i/>
          <w:sz w:val="16"/>
          <w:szCs w:val="16"/>
          <w:lang w:val="es-US"/>
        </w:rPr>
        <w:t>Comisionado</w:t>
      </w:r>
      <w:r>
        <w:rPr>
          <w:rFonts w:ascii="Arial" w:hAnsi="Arial"/>
          <w:i/>
          <w:sz w:val="16"/>
          <w:szCs w:val="16"/>
          <w:lang w:val="es-US"/>
        </w:rPr>
        <w:br/>
        <w:t xml:space="preserve">   </w:t>
      </w:r>
      <w:proofErr w:type="spellStart"/>
      <w:r>
        <w:rPr>
          <w:rFonts w:ascii="Arial" w:hAnsi="Arial"/>
          <w:i/>
          <w:sz w:val="16"/>
          <w:szCs w:val="16"/>
          <w:lang w:val="es-US"/>
        </w:rPr>
        <w:t>Jeffery</w:t>
      </w:r>
      <w:proofErr w:type="spellEnd"/>
      <w:r>
        <w:rPr>
          <w:rFonts w:ascii="Arial" w:hAnsi="Arial"/>
          <w:i/>
          <w:sz w:val="16"/>
          <w:szCs w:val="16"/>
          <w:lang w:val="es-US"/>
        </w:rPr>
        <w:t xml:space="preserve"> C. </w:t>
      </w:r>
      <w:proofErr w:type="spellStart"/>
      <w:r>
        <w:rPr>
          <w:rFonts w:ascii="Arial" w:hAnsi="Arial"/>
          <w:i/>
          <w:sz w:val="16"/>
          <w:szCs w:val="16"/>
          <w:lang w:val="es-US"/>
        </w:rPr>
        <w:t>riley</w:t>
      </w:r>
      <w:proofErr w:type="spellEnd"/>
    </w:p>
    <w:p w:rsidR="00F56C6B" w:rsidRDefault="00F56C6B" w:rsidP="00F56C6B">
      <w:pPr>
        <w:rPr>
          <w:rFonts w:ascii="Arial" w:hAnsi="Arial"/>
          <w:i/>
          <w:sz w:val="16"/>
          <w:szCs w:val="16"/>
          <w:lang w:val="es-US"/>
        </w:rPr>
      </w:pPr>
    </w:p>
    <w:p w:rsidR="00F56C6B" w:rsidRPr="0080623A" w:rsidRDefault="00F56C6B" w:rsidP="00F56C6B">
      <w:pPr>
        <w:rPr>
          <w:lang w:val="es-US"/>
        </w:rPr>
        <w:sectPr w:rsidR="00F56C6B" w:rsidRPr="0080623A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Pr="0080623A" w:rsidRDefault="00201172">
      <w:pPr>
        <w:rPr>
          <w:lang w:val="es-US"/>
        </w:rPr>
      </w:pPr>
    </w:p>
    <w:p w:rsidR="00B61339" w:rsidRPr="0080623A" w:rsidRDefault="008B0BA2" w:rsidP="00B61339">
      <w:pPr>
        <w:rPr>
          <w:lang w:val="es-US"/>
        </w:rPr>
      </w:pPr>
      <w:r w:rsidRPr="0080623A">
        <w:rPr>
          <w:lang w:val="es-US"/>
        </w:rPr>
        <w:t xml:space="preserve">9 de agosto de </w:t>
      </w:r>
      <w:r w:rsidR="00B315E3" w:rsidRPr="0080623A">
        <w:rPr>
          <w:lang w:val="es-US"/>
        </w:rPr>
        <w:t>2018</w:t>
      </w:r>
    </w:p>
    <w:p w:rsidR="00B61339" w:rsidRPr="0080623A" w:rsidRDefault="00B61339" w:rsidP="00B61339">
      <w:pPr>
        <w:rPr>
          <w:lang w:val="es-US"/>
        </w:rPr>
      </w:pPr>
    </w:p>
    <w:p w:rsidR="00B61339" w:rsidRPr="0080623A" w:rsidRDefault="008B0BA2" w:rsidP="00B61339">
      <w:pPr>
        <w:rPr>
          <w:szCs w:val="24"/>
          <w:lang w:val="es-US"/>
        </w:rPr>
      </w:pPr>
      <w:r w:rsidRPr="0080623A">
        <w:rPr>
          <w:szCs w:val="24"/>
          <w:lang w:val="es-US"/>
        </w:rPr>
        <w:t xml:space="preserve">Estimados estudiantes, familias, educadores, personal, socios miembros de la comunidad y </w:t>
      </w:r>
      <w:r w:rsidR="0080623A" w:rsidRPr="0080623A">
        <w:rPr>
          <w:szCs w:val="24"/>
          <w:lang w:val="es-US"/>
        </w:rPr>
        <w:t>funcionarios</w:t>
      </w:r>
      <w:r w:rsidRPr="0080623A">
        <w:rPr>
          <w:szCs w:val="24"/>
          <w:lang w:val="es-US"/>
        </w:rPr>
        <w:t xml:space="preserve"> de</w:t>
      </w:r>
      <w:r w:rsidR="00B61339" w:rsidRPr="0080623A">
        <w:rPr>
          <w:szCs w:val="24"/>
          <w:lang w:val="es-US"/>
        </w:rPr>
        <w:t xml:space="preserve"> Paul A. </w:t>
      </w:r>
      <w:proofErr w:type="spellStart"/>
      <w:r w:rsidR="00B61339" w:rsidRPr="0080623A">
        <w:rPr>
          <w:szCs w:val="24"/>
          <w:lang w:val="es-US"/>
        </w:rPr>
        <w:t>Dever</w:t>
      </w:r>
      <w:proofErr w:type="spellEnd"/>
      <w:r w:rsidR="00B61339" w:rsidRPr="0080623A">
        <w:rPr>
          <w:szCs w:val="24"/>
          <w:lang w:val="es-US"/>
        </w:rPr>
        <w:t xml:space="preserve"> Elementary </w:t>
      </w:r>
      <w:proofErr w:type="spellStart"/>
      <w:r w:rsidR="00B61339" w:rsidRPr="0080623A">
        <w:rPr>
          <w:szCs w:val="24"/>
          <w:lang w:val="es-US"/>
        </w:rPr>
        <w:t>School</w:t>
      </w:r>
      <w:proofErr w:type="spellEnd"/>
      <w:r w:rsidRPr="0080623A">
        <w:rPr>
          <w:szCs w:val="24"/>
          <w:lang w:val="es-US"/>
        </w:rPr>
        <w:t>:</w:t>
      </w:r>
    </w:p>
    <w:p w:rsidR="00B61339" w:rsidRPr="0080623A" w:rsidRDefault="00B61339" w:rsidP="00B61339">
      <w:pPr>
        <w:rPr>
          <w:szCs w:val="24"/>
          <w:lang w:val="es-US"/>
        </w:rPr>
      </w:pPr>
    </w:p>
    <w:p w:rsidR="00B61339" w:rsidRPr="0080623A" w:rsidRDefault="008451CE" w:rsidP="00B61339">
      <w:pPr>
        <w:rPr>
          <w:szCs w:val="24"/>
          <w:lang w:val="es-US"/>
        </w:rPr>
      </w:pPr>
      <w:r w:rsidRPr="0080623A">
        <w:rPr>
          <w:szCs w:val="24"/>
          <w:lang w:val="es-US"/>
        </w:rPr>
        <w:t>Me compla</w:t>
      </w:r>
      <w:r w:rsidR="0080623A">
        <w:rPr>
          <w:szCs w:val="24"/>
          <w:lang w:val="es-US"/>
        </w:rPr>
        <w:t>zco en</w:t>
      </w:r>
      <w:r w:rsidRPr="0080623A">
        <w:rPr>
          <w:szCs w:val="24"/>
          <w:lang w:val="es-US"/>
        </w:rPr>
        <w:t xml:space="preserve"> anunciar que he </w:t>
      </w:r>
      <w:r w:rsidR="00751DE3">
        <w:rPr>
          <w:szCs w:val="24"/>
          <w:lang w:val="es-US"/>
        </w:rPr>
        <w:t>nombrado</w:t>
      </w:r>
      <w:r w:rsidR="00751DE3" w:rsidRPr="0080623A">
        <w:rPr>
          <w:szCs w:val="24"/>
          <w:lang w:val="es-US"/>
        </w:rPr>
        <w:t xml:space="preserve"> </w:t>
      </w:r>
      <w:r w:rsidRPr="0080623A">
        <w:rPr>
          <w:szCs w:val="24"/>
          <w:lang w:val="es-US"/>
        </w:rPr>
        <w:t>al Sr.</w:t>
      </w:r>
      <w:r w:rsidR="00B61339" w:rsidRPr="0080623A">
        <w:rPr>
          <w:szCs w:val="24"/>
          <w:lang w:val="es-US"/>
        </w:rPr>
        <w:t xml:space="preserve"> Michael </w:t>
      </w:r>
      <w:proofErr w:type="spellStart"/>
      <w:r w:rsidR="00B61339" w:rsidRPr="0080623A">
        <w:rPr>
          <w:szCs w:val="24"/>
          <w:lang w:val="es-US"/>
        </w:rPr>
        <w:t>Contompasis</w:t>
      </w:r>
      <w:proofErr w:type="spellEnd"/>
      <w:r w:rsidR="00B61339" w:rsidRPr="0080623A">
        <w:rPr>
          <w:szCs w:val="24"/>
          <w:lang w:val="es-US"/>
        </w:rPr>
        <w:t xml:space="preserve">, </w:t>
      </w:r>
      <w:r w:rsidRPr="0080623A">
        <w:rPr>
          <w:szCs w:val="24"/>
          <w:lang w:val="es-US"/>
        </w:rPr>
        <w:t xml:space="preserve">antiguo </w:t>
      </w:r>
      <w:r w:rsidR="00B61339" w:rsidRPr="0080623A">
        <w:rPr>
          <w:szCs w:val="24"/>
          <w:lang w:val="es-US"/>
        </w:rPr>
        <w:t>superintendent</w:t>
      </w:r>
      <w:r w:rsidRPr="0080623A">
        <w:rPr>
          <w:szCs w:val="24"/>
          <w:lang w:val="es-US"/>
        </w:rPr>
        <w:t xml:space="preserve">e de </w:t>
      </w:r>
      <w:r w:rsidR="00A960DA" w:rsidRPr="0080623A">
        <w:rPr>
          <w:szCs w:val="24"/>
          <w:lang w:val="es-US"/>
        </w:rPr>
        <w:t xml:space="preserve">Boston </w:t>
      </w:r>
      <w:proofErr w:type="spellStart"/>
      <w:r w:rsidR="00A960DA" w:rsidRPr="0080623A">
        <w:rPr>
          <w:szCs w:val="24"/>
          <w:lang w:val="es-US"/>
        </w:rPr>
        <w:t>Public</w:t>
      </w:r>
      <w:proofErr w:type="spellEnd"/>
      <w:r w:rsidR="00A960DA" w:rsidRPr="0080623A">
        <w:rPr>
          <w:szCs w:val="24"/>
          <w:lang w:val="es-US"/>
        </w:rPr>
        <w:t xml:space="preserve"> Schools</w:t>
      </w:r>
      <w:r w:rsidR="000F2AB5" w:rsidRPr="0080623A">
        <w:rPr>
          <w:szCs w:val="24"/>
          <w:lang w:val="es-US"/>
        </w:rPr>
        <w:t xml:space="preserve"> (Escuelas Públicas de Boston</w:t>
      </w:r>
      <w:r w:rsidRPr="0080623A">
        <w:rPr>
          <w:szCs w:val="24"/>
          <w:lang w:val="es-US"/>
        </w:rPr>
        <w:t>) para ser el pr</w:t>
      </w:r>
      <w:r w:rsidR="007152F3" w:rsidRPr="0080623A">
        <w:rPr>
          <w:szCs w:val="24"/>
          <w:lang w:val="es-US"/>
        </w:rPr>
        <w:t>ó</w:t>
      </w:r>
      <w:r w:rsidRPr="0080623A">
        <w:rPr>
          <w:szCs w:val="24"/>
          <w:lang w:val="es-US"/>
        </w:rPr>
        <w:t>ximo</w:t>
      </w:r>
      <w:r w:rsidR="007152F3" w:rsidRPr="0080623A">
        <w:rPr>
          <w:szCs w:val="24"/>
          <w:lang w:val="es-US"/>
        </w:rPr>
        <w:t xml:space="preserve"> administrador de la escuela primaria</w:t>
      </w:r>
      <w:r w:rsidR="00A960DA" w:rsidRPr="0080623A">
        <w:rPr>
          <w:szCs w:val="24"/>
          <w:lang w:val="es-US"/>
        </w:rPr>
        <w:t xml:space="preserve"> Paul A. </w:t>
      </w:r>
      <w:proofErr w:type="spellStart"/>
      <w:r w:rsidR="00A960DA" w:rsidRPr="0080623A">
        <w:rPr>
          <w:szCs w:val="24"/>
          <w:lang w:val="es-US"/>
        </w:rPr>
        <w:t>Dever</w:t>
      </w:r>
      <w:proofErr w:type="spellEnd"/>
      <w:r w:rsidR="00A960DA" w:rsidRPr="0080623A">
        <w:rPr>
          <w:szCs w:val="24"/>
          <w:lang w:val="es-US"/>
        </w:rPr>
        <w:t xml:space="preserve"> Elementary </w:t>
      </w:r>
      <w:proofErr w:type="spellStart"/>
      <w:r w:rsidR="00A960DA" w:rsidRPr="0080623A">
        <w:rPr>
          <w:szCs w:val="24"/>
          <w:lang w:val="es-US"/>
        </w:rPr>
        <w:t>School</w:t>
      </w:r>
      <w:proofErr w:type="spellEnd"/>
      <w:r w:rsidR="00A960DA" w:rsidRPr="0080623A">
        <w:rPr>
          <w:szCs w:val="24"/>
          <w:lang w:val="es-US"/>
        </w:rPr>
        <w:t xml:space="preserve"> (</w:t>
      </w:r>
      <w:proofErr w:type="spellStart"/>
      <w:r w:rsidR="00A960DA" w:rsidRPr="0080623A">
        <w:rPr>
          <w:szCs w:val="24"/>
          <w:lang w:val="es-US"/>
        </w:rPr>
        <w:t>Dever</w:t>
      </w:r>
      <w:proofErr w:type="spellEnd"/>
      <w:r w:rsidR="00A960DA" w:rsidRPr="0080623A">
        <w:rPr>
          <w:szCs w:val="24"/>
          <w:lang w:val="es-US"/>
        </w:rPr>
        <w:t xml:space="preserve">). </w:t>
      </w:r>
    </w:p>
    <w:p w:rsidR="00A960DA" w:rsidRPr="0080623A" w:rsidRDefault="00A960DA" w:rsidP="00B61339">
      <w:pPr>
        <w:rPr>
          <w:szCs w:val="24"/>
          <w:lang w:val="es-US"/>
        </w:rPr>
      </w:pPr>
    </w:p>
    <w:p w:rsidR="00A960DA" w:rsidRPr="0080623A" w:rsidRDefault="00A960DA" w:rsidP="00B61339">
      <w:pPr>
        <w:rPr>
          <w:szCs w:val="24"/>
          <w:lang w:val="es-US"/>
        </w:rPr>
      </w:pPr>
      <w:r w:rsidRPr="0080623A">
        <w:rPr>
          <w:szCs w:val="24"/>
          <w:lang w:val="es-US"/>
        </w:rPr>
        <w:t xml:space="preserve">Mr. </w:t>
      </w:r>
      <w:proofErr w:type="spellStart"/>
      <w:r w:rsidRPr="0080623A">
        <w:rPr>
          <w:szCs w:val="24"/>
          <w:lang w:val="es-US"/>
        </w:rPr>
        <w:t>Contompasis</w:t>
      </w:r>
      <w:proofErr w:type="spellEnd"/>
      <w:r w:rsidRPr="0080623A">
        <w:rPr>
          <w:szCs w:val="24"/>
          <w:lang w:val="es-US"/>
        </w:rPr>
        <w:t xml:space="preserve"> </w:t>
      </w:r>
      <w:r w:rsidR="007152F3" w:rsidRPr="0080623A">
        <w:rPr>
          <w:szCs w:val="24"/>
          <w:lang w:val="es-US"/>
        </w:rPr>
        <w:t>e</w:t>
      </w:r>
      <w:r w:rsidRPr="0080623A">
        <w:rPr>
          <w:szCs w:val="24"/>
          <w:lang w:val="es-US"/>
        </w:rPr>
        <w:t xml:space="preserve">s </w:t>
      </w:r>
      <w:r w:rsidR="007152F3" w:rsidRPr="0080623A">
        <w:rPr>
          <w:szCs w:val="24"/>
          <w:lang w:val="es-US"/>
        </w:rPr>
        <w:t xml:space="preserve">un experimentado </w:t>
      </w:r>
      <w:r w:rsidRPr="0080623A">
        <w:rPr>
          <w:szCs w:val="24"/>
          <w:lang w:val="es-US"/>
        </w:rPr>
        <w:t>educa</w:t>
      </w:r>
      <w:r w:rsidR="007152F3" w:rsidRPr="0080623A">
        <w:rPr>
          <w:szCs w:val="24"/>
          <w:lang w:val="es-US"/>
        </w:rPr>
        <w:t>d</w:t>
      </w:r>
      <w:r w:rsidRPr="0080623A">
        <w:rPr>
          <w:szCs w:val="24"/>
          <w:lang w:val="es-US"/>
        </w:rPr>
        <w:t>or</w:t>
      </w:r>
      <w:r w:rsidR="007152F3" w:rsidRPr="0080623A">
        <w:rPr>
          <w:szCs w:val="24"/>
          <w:lang w:val="es-US"/>
        </w:rPr>
        <w:t xml:space="preserve">, quien se graduó en las </w:t>
      </w:r>
      <w:r w:rsidR="000F2AB5" w:rsidRPr="0080623A">
        <w:rPr>
          <w:szCs w:val="24"/>
          <w:lang w:val="es-US"/>
        </w:rPr>
        <w:t xml:space="preserve">Boston </w:t>
      </w:r>
      <w:proofErr w:type="spellStart"/>
      <w:r w:rsidR="000F2AB5" w:rsidRPr="0080623A">
        <w:rPr>
          <w:szCs w:val="24"/>
          <w:lang w:val="es-US"/>
        </w:rPr>
        <w:t>Public</w:t>
      </w:r>
      <w:proofErr w:type="spellEnd"/>
      <w:r w:rsidR="000F2AB5" w:rsidRPr="0080623A">
        <w:rPr>
          <w:szCs w:val="24"/>
          <w:lang w:val="es-US"/>
        </w:rPr>
        <w:t xml:space="preserve"> Schools </w:t>
      </w:r>
      <w:r w:rsidR="007152F3" w:rsidRPr="0080623A">
        <w:rPr>
          <w:szCs w:val="24"/>
          <w:lang w:val="es-US"/>
        </w:rPr>
        <w:t xml:space="preserve">y donde pasó toda su carrera. Comenzó su carrera en educación como maestro de Biología y Química en East Boston High </w:t>
      </w:r>
      <w:proofErr w:type="spellStart"/>
      <w:r w:rsidR="007152F3" w:rsidRPr="0080623A">
        <w:rPr>
          <w:szCs w:val="24"/>
          <w:lang w:val="es-US"/>
        </w:rPr>
        <w:t>School</w:t>
      </w:r>
      <w:proofErr w:type="spellEnd"/>
      <w:r w:rsidR="007152F3" w:rsidRPr="0080623A">
        <w:rPr>
          <w:szCs w:val="24"/>
          <w:lang w:val="es-US"/>
        </w:rPr>
        <w:t xml:space="preserve"> (Escuela Secundaria Superior East Boston), y más tarde enseñó en </w:t>
      </w:r>
      <w:r w:rsidR="00CB3AB7" w:rsidRPr="0080623A">
        <w:rPr>
          <w:szCs w:val="24"/>
          <w:lang w:val="es-US"/>
        </w:rPr>
        <w:t xml:space="preserve">Hyde Park High </w:t>
      </w:r>
      <w:proofErr w:type="spellStart"/>
      <w:r w:rsidR="00CB3AB7" w:rsidRPr="0080623A">
        <w:rPr>
          <w:szCs w:val="24"/>
          <w:lang w:val="es-US"/>
        </w:rPr>
        <w:t>School</w:t>
      </w:r>
      <w:proofErr w:type="spellEnd"/>
      <w:r w:rsidR="00CB3AB7" w:rsidRPr="0080623A">
        <w:rPr>
          <w:szCs w:val="24"/>
          <w:lang w:val="es-US"/>
        </w:rPr>
        <w:t xml:space="preserve"> </w:t>
      </w:r>
      <w:r w:rsidR="007152F3" w:rsidRPr="0080623A">
        <w:rPr>
          <w:szCs w:val="24"/>
          <w:lang w:val="es-US"/>
        </w:rPr>
        <w:t xml:space="preserve">y en </w:t>
      </w:r>
      <w:r w:rsidRPr="0080623A">
        <w:rPr>
          <w:szCs w:val="24"/>
          <w:lang w:val="es-US"/>
        </w:rPr>
        <w:t xml:space="preserve">Boston </w:t>
      </w:r>
      <w:proofErr w:type="spellStart"/>
      <w:r w:rsidRPr="0080623A">
        <w:rPr>
          <w:szCs w:val="24"/>
          <w:lang w:val="es-US"/>
        </w:rPr>
        <w:t>Latin</w:t>
      </w:r>
      <w:proofErr w:type="spellEnd"/>
      <w:r w:rsidRPr="0080623A">
        <w:rPr>
          <w:szCs w:val="24"/>
          <w:lang w:val="es-US"/>
        </w:rPr>
        <w:t xml:space="preserve"> </w:t>
      </w:r>
      <w:proofErr w:type="spellStart"/>
      <w:r w:rsidRPr="0080623A">
        <w:rPr>
          <w:szCs w:val="24"/>
          <w:lang w:val="es-US"/>
        </w:rPr>
        <w:t>School</w:t>
      </w:r>
      <w:proofErr w:type="spellEnd"/>
      <w:r w:rsidR="00CF1367" w:rsidRPr="0080623A">
        <w:rPr>
          <w:szCs w:val="24"/>
          <w:lang w:val="es-US"/>
        </w:rPr>
        <w:t xml:space="preserve">. </w:t>
      </w:r>
      <w:r w:rsidR="000F2AB5" w:rsidRPr="0080623A">
        <w:rPr>
          <w:szCs w:val="24"/>
          <w:lang w:val="es-US"/>
        </w:rPr>
        <w:t>Posteriormente fungió como director de</w:t>
      </w:r>
      <w:r w:rsidR="00CF1367" w:rsidRPr="0080623A">
        <w:rPr>
          <w:szCs w:val="24"/>
          <w:lang w:val="es-US"/>
        </w:rPr>
        <w:t xml:space="preserve"> B</w:t>
      </w:r>
      <w:r w:rsidR="00F91A33" w:rsidRPr="0080623A">
        <w:rPr>
          <w:szCs w:val="24"/>
          <w:lang w:val="es-US"/>
        </w:rPr>
        <w:t xml:space="preserve">oston </w:t>
      </w:r>
      <w:proofErr w:type="spellStart"/>
      <w:r w:rsidR="00F91A33" w:rsidRPr="0080623A">
        <w:rPr>
          <w:szCs w:val="24"/>
          <w:lang w:val="es-US"/>
        </w:rPr>
        <w:t>Latin</w:t>
      </w:r>
      <w:proofErr w:type="spellEnd"/>
      <w:r w:rsidR="00CF1367" w:rsidRPr="0080623A">
        <w:rPr>
          <w:szCs w:val="24"/>
          <w:lang w:val="es-US"/>
        </w:rPr>
        <w:t xml:space="preserve"> </w:t>
      </w:r>
      <w:r w:rsidR="000F2AB5" w:rsidRPr="0080623A">
        <w:rPr>
          <w:szCs w:val="24"/>
          <w:lang w:val="es-US"/>
        </w:rPr>
        <w:t>de</w:t>
      </w:r>
      <w:r w:rsidR="00CF1367" w:rsidRPr="0080623A">
        <w:rPr>
          <w:szCs w:val="24"/>
          <w:lang w:val="es-US"/>
        </w:rPr>
        <w:t xml:space="preserve"> 1976 </w:t>
      </w:r>
      <w:r w:rsidR="000F2AB5" w:rsidRPr="0080623A">
        <w:rPr>
          <w:szCs w:val="24"/>
          <w:lang w:val="es-US"/>
        </w:rPr>
        <w:t>a</w:t>
      </w:r>
      <w:r w:rsidR="00CF1367" w:rsidRPr="0080623A">
        <w:rPr>
          <w:szCs w:val="24"/>
          <w:lang w:val="es-US"/>
        </w:rPr>
        <w:t xml:space="preserve"> 1998</w:t>
      </w:r>
      <w:r w:rsidR="00F91A33" w:rsidRPr="0080623A">
        <w:rPr>
          <w:szCs w:val="24"/>
          <w:lang w:val="es-US"/>
        </w:rPr>
        <w:t>,</w:t>
      </w:r>
      <w:r w:rsidR="00CF1367" w:rsidRPr="0080623A">
        <w:rPr>
          <w:szCs w:val="24"/>
          <w:lang w:val="es-US"/>
        </w:rPr>
        <w:t xml:space="preserve"> </w:t>
      </w:r>
      <w:r w:rsidR="000F2AB5" w:rsidRPr="0080623A">
        <w:rPr>
          <w:szCs w:val="24"/>
          <w:lang w:val="es-US"/>
        </w:rPr>
        <w:t xml:space="preserve">tiempo </w:t>
      </w:r>
      <w:r w:rsidR="0080623A" w:rsidRPr="0080623A">
        <w:rPr>
          <w:szCs w:val="24"/>
          <w:lang w:val="es-US"/>
        </w:rPr>
        <w:t>durante</w:t>
      </w:r>
      <w:r w:rsidR="000F2AB5" w:rsidRPr="0080623A">
        <w:rPr>
          <w:szCs w:val="24"/>
          <w:lang w:val="es-US"/>
        </w:rPr>
        <w:t xml:space="preserve"> el cual obtuvo la prestigiosa distinción</w:t>
      </w:r>
      <w:r w:rsidR="00CF1367" w:rsidRPr="0080623A">
        <w:rPr>
          <w:szCs w:val="24"/>
          <w:lang w:val="es-US"/>
        </w:rPr>
        <w:t xml:space="preserve"> </w:t>
      </w:r>
      <w:proofErr w:type="spellStart"/>
      <w:r w:rsidR="00CF1367" w:rsidRPr="0080623A">
        <w:rPr>
          <w:szCs w:val="24"/>
          <w:lang w:val="es-US"/>
        </w:rPr>
        <w:t>Milken</w:t>
      </w:r>
      <w:proofErr w:type="spellEnd"/>
      <w:r w:rsidR="00CF1367" w:rsidRPr="0080623A">
        <w:rPr>
          <w:szCs w:val="24"/>
          <w:lang w:val="es-US"/>
        </w:rPr>
        <w:t xml:space="preserve"> Educator </w:t>
      </w:r>
      <w:proofErr w:type="spellStart"/>
      <w:r w:rsidR="00F91A33" w:rsidRPr="0080623A">
        <w:rPr>
          <w:szCs w:val="24"/>
          <w:lang w:val="es-US"/>
        </w:rPr>
        <w:t>A</w:t>
      </w:r>
      <w:r w:rsidR="00CF1367" w:rsidRPr="0080623A">
        <w:rPr>
          <w:szCs w:val="24"/>
          <w:lang w:val="es-US"/>
        </w:rPr>
        <w:t>ward</w:t>
      </w:r>
      <w:proofErr w:type="spellEnd"/>
      <w:r w:rsidR="00CF1367" w:rsidRPr="0080623A">
        <w:rPr>
          <w:szCs w:val="24"/>
          <w:lang w:val="es-US"/>
        </w:rPr>
        <w:t xml:space="preserve">. </w:t>
      </w:r>
      <w:r w:rsidR="000F2AB5" w:rsidRPr="0080623A">
        <w:rPr>
          <w:szCs w:val="24"/>
          <w:lang w:val="es-US"/>
        </w:rPr>
        <w:t>E</w:t>
      </w:r>
      <w:r w:rsidR="00CF1367" w:rsidRPr="0080623A">
        <w:rPr>
          <w:szCs w:val="24"/>
          <w:lang w:val="es-US"/>
        </w:rPr>
        <w:t xml:space="preserve">n 1998, </w:t>
      </w:r>
      <w:r w:rsidR="000F2AB5" w:rsidRPr="0080623A">
        <w:rPr>
          <w:szCs w:val="24"/>
          <w:lang w:val="es-US"/>
        </w:rPr>
        <w:t xml:space="preserve">fue nombrado director operativo para </w:t>
      </w:r>
      <w:r w:rsidR="00CF1367" w:rsidRPr="0080623A">
        <w:rPr>
          <w:szCs w:val="24"/>
          <w:lang w:val="es-US"/>
        </w:rPr>
        <w:t xml:space="preserve">Boston </w:t>
      </w:r>
      <w:proofErr w:type="spellStart"/>
      <w:r w:rsidR="00CF1367" w:rsidRPr="0080623A">
        <w:rPr>
          <w:szCs w:val="24"/>
          <w:lang w:val="es-US"/>
        </w:rPr>
        <w:t>Public</w:t>
      </w:r>
      <w:proofErr w:type="spellEnd"/>
      <w:r w:rsidR="00CF1367" w:rsidRPr="0080623A">
        <w:rPr>
          <w:szCs w:val="24"/>
          <w:lang w:val="es-US"/>
        </w:rPr>
        <w:t xml:space="preserve"> Schools</w:t>
      </w:r>
      <w:r w:rsidR="000F2AB5" w:rsidRPr="0080623A">
        <w:rPr>
          <w:szCs w:val="24"/>
          <w:lang w:val="es-US"/>
        </w:rPr>
        <w:t xml:space="preserve">, antes de convertirse en </w:t>
      </w:r>
      <w:r w:rsidR="00CF1367" w:rsidRPr="0080623A">
        <w:rPr>
          <w:szCs w:val="24"/>
          <w:lang w:val="es-US"/>
        </w:rPr>
        <w:t>superintendent</w:t>
      </w:r>
      <w:r w:rsidR="000F2AB5" w:rsidRPr="0080623A">
        <w:rPr>
          <w:szCs w:val="24"/>
          <w:lang w:val="es-US"/>
        </w:rPr>
        <w:t>e de</w:t>
      </w:r>
      <w:r w:rsidR="00CF1367" w:rsidRPr="0080623A">
        <w:rPr>
          <w:szCs w:val="24"/>
          <w:lang w:val="es-US"/>
        </w:rPr>
        <w:t xml:space="preserve"> 2005</w:t>
      </w:r>
      <w:r w:rsidR="000F2AB5" w:rsidRPr="0080623A">
        <w:rPr>
          <w:szCs w:val="24"/>
          <w:lang w:val="es-US"/>
        </w:rPr>
        <w:t xml:space="preserve"> a </w:t>
      </w:r>
      <w:r w:rsidR="00CF1367" w:rsidRPr="0080623A">
        <w:rPr>
          <w:szCs w:val="24"/>
          <w:lang w:val="es-US"/>
        </w:rPr>
        <w:t>2007.</w:t>
      </w:r>
    </w:p>
    <w:p w:rsidR="00CF1367" w:rsidRPr="0080623A" w:rsidRDefault="00CF1367" w:rsidP="00B61339">
      <w:pPr>
        <w:rPr>
          <w:szCs w:val="24"/>
          <w:lang w:val="es-US"/>
        </w:rPr>
      </w:pPr>
    </w:p>
    <w:p w:rsidR="00CF1367" w:rsidRPr="0080623A" w:rsidRDefault="000F2AB5" w:rsidP="00B61339">
      <w:pPr>
        <w:rPr>
          <w:szCs w:val="24"/>
          <w:lang w:val="es-US"/>
        </w:rPr>
      </w:pPr>
      <w:r w:rsidRPr="0080623A">
        <w:rPr>
          <w:szCs w:val="24"/>
          <w:lang w:val="es-US"/>
        </w:rPr>
        <w:t xml:space="preserve">Luego de su carrera de </w:t>
      </w:r>
      <w:r w:rsidR="00CF1367" w:rsidRPr="0080623A">
        <w:rPr>
          <w:szCs w:val="24"/>
          <w:lang w:val="es-US"/>
        </w:rPr>
        <w:t>40</w:t>
      </w:r>
      <w:r w:rsidRPr="0080623A">
        <w:rPr>
          <w:szCs w:val="24"/>
          <w:lang w:val="es-US"/>
        </w:rPr>
        <w:t xml:space="preserve"> años en </w:t>
      </w:r>
      <w:r w:rsidR="00CF1367" w:rsidRPr="0080623A">
        <w:rPr>
          <w:szCs w:val="24"/>
          <w:lang w:val="es-US"/>
        </w:rPr>
        <w:t xml:space="preserve">Boston </w:t>
      </w:r>
      <w:proofErr w:type="spellStart"/>
      <w:r w:rsidR="00CF1367" w:rsidRPr="0080623A">
        <w:rPr>
          <w:szCs w:val="24"/>
          <w:lang w:val="es-US"/>
        </w:rPr>
        <w:t>Public</w:t>
      </w:r>
      <w:proofErr w:type="spellEnd"/>
      <w:r w:rsidR="00CF1367" w:rsidRPr="0080623A">
        <w:rPr>
          <w:szCs w:val="24"/>
          <w:lang w:val="es-US"/>
        </w:rPr>
        <w:t xml:space="preserve"> Schools, </w:t>
      </w:r>
      <w:r w:rsidRPr="0080623A">
        <w:rPr>
          <w:szCs w:val="24"/>
          <w:lang w:val="es-US"/>
        </w:rPr>
        <w:t>el Sr</w:t>
      </w:r>
      <w:r w:rsidR="00CF1367" w:rsidRPr="0080623A">
        <w:rPr>
          <w:szCs w:val="24"/>
          <w:lang w:val="es-US"/>
        </w:rPr>
        <w:t xml:space="preserve">. </w:t>
      </w:r>
      <w:proofErr w:type="spellStart"/>
      <w:r w:rsidR="00CF1367" w:rsidRPr="0080623A">
        <w:rPr>
          <w:szCs w:val="24"/>
          <w:lang w:val="es-US"/>
        </w:rPr>
        <w:t>Contompasis</w:t>
      </w:r>
      <w:proofErr w:type="spellEnd"/>
      <w:r w:rsidR="00CF1367" w:rsidRPr="0080623A">
        <w:rPr>
          <w:szCs w:val="24"/>
          <w:lang w:val="es-US"/>
        </w:rPr>
        <w:t xml:space="preserve"> </w:t>
      </w:r>
      <w:r w:rsidRPr="0080623A">
        <w:rPr>
          <w:szCs w:val="24"/>
          <w:lang w:val="es-US"/>
        </w:rPr>
        <w:t>fue asesor de área sénior en la organización sin fines de lucro</w:t>
      </w:r>
      <w:r w:rsidR="00CF1367" w:rsidRPr="0080623A">
        <w:rPr>
          <w:szCs w:val="24"/>
          <w:lang w:val="es-US"/>
        </w:rPr>
        <w:t xml:space="preserve"> </w:t>
      </w:r>
      <w:proofErr w:type="spellStart"/>
      <w:r w:rsidR="00CF1367" w:rsidRPr="0080623A">
        <w:rPr>
          <w:szCs w:val="24"/>
          <w:lang w:val="es-US"/>
        </w:rPr>
        <w:t>Mass</w:t>
      </w:r>
      <w:proofErr w:type="spellEnd"/>
      <w:r w:rsidR="00CF1367" w:rsidRPr="0080623A">
        <w:rPr>
          <w:szCs w:val="24"/>
          <w:lang w:val="es-US"/>
        </w:rPr>
        <w:t xml:space="preserve"> </w:t>
      </w:r>
      <w:proofErr w:type="spellStart"/>
      <w:r w:rsidR="00CF1367" w:rsidRPr="0080623A">
        <w:rPr>
          <w:szCs w:val="24"/>
          <w:lang w:val="es-US"/>
        </w:rPr>
        <w:t>Insight</w:t>
      </w:r>
      <w:proofErr w:type="spellEnd"/>
      <w:r w:rsidR="00CF1367" w:rsidRPr="0080623A">
        <w:rPr>
          <w:szCs w:val="24"/>
          <w:lang w:val="es-US"/>
        </w:rPr>
        <w:t xml:space="preserve"> Education. </w:t>
      </w:r>
      <w:r w:rsidRPr="0080623A">
        <w:rPr>
          <w:szCs w:val="24"/>
          <w:lang w:val="es-US"/>
        </w:rPr>
        <w:t xml:space="preserve">En el año 2016 regresó </w:t>
      </w:r>
      <w:proofErr w:type="gramStart"/>
      <w:r w:rsidRPr="0080623A">
        <w:rPr>
          <w:szCs w:val="24"/>
          <w:lang w:val="es-US"/>
        </w:rPr>
        <w:t xml:space="preserve">a </w:t>
      </w:r>
      <w:r w:rsidR="00CF1367" w:rsidRPr="0080623A">
        <w:rPr>
          <w:szCs w:val="24"/>
          <w:lang w:val="es-US"/>
        </w:rPr>
        <w:t xml:space="preserve"> Boston</w:t>
      </w:r>
      <w:proofErr w:type="gramEnd"/>
      <w:r w:rsidR="00CF1367" w:rsidRPr="0080623A">
        <w:rPr>
          <w:szCs w:val="24"/>
          <w:lang w:val="es-US"/>
        </w:rPr>
        <w:t xml:space="preserve"> </w:t>
      </w:r>
      <w:proofErr w:type="spellStart"/>
      <w:r w:rsidR="00CF1367" w:rsidRPr="0080623A">
        <w:rPr>
          <w:szCs w:val="24"/>
          <w:lang w:val="es-US"/>
        </w:rPr>
        <w:t>Public</w:t>
      </w:r>
      <w:proofErr w:type="spellEnd"/>
      <w:r w:rsidR="00CF1367" w:rsidRPr="0080623A">
        <w:rPr>
          <w:szCs w:val="24"/>
          <w:lang w:val="es-US"/>
        </w:rPr>
        <w:t xml:space="preserve"> Schools </w:t>
      </w:r>
      <w:r w:rsidRPr="0080623A">
        <w:rPr>
          <w:szCs w:val="24"/>
          <w:lang w:val="es-US"/>
        </w:rPr>
        <w:t>como director interino de</w:t>
      </w:r>
      <w:r w:rsidR="00CF1367" w:rsidRPr="0080623A">
        <w:rPr>
          <w:szCs w:val="24"/>
          <w:lang w:val="es-US"/>
        </w:rPr>
        <w:t xml:space="preserve"> B</w:t>
      </w:r>
      <w:r w:rsidR="00F91A33" w:rsidRPr="0080623A">
        <w:rPr>
          <w:szCs w:val="24"/>
          <w:lang w:val="es-US"/>
        </w:rPr>
        <w:t xml:space="preserve">oston </w:t>
      </w:r>
      <w:proofErr w:type="spellStart"/>
      <w:r w:rsidR="00F91A33" w:rsidRPr="0080623A">
        <w:rPr>
          <w:szCs w:val="24"/>
          <w:lang w:val="es-US"/>
        </w:rPr>
        <w:t>Latin</w:t>
      </w:r>
      <w:proofErr w:type="spellEnd"/>
      <w:r w:rsidR="00CF1367" w:rsidRPr="0080623A">
        <w:rPr>
          <w:szCs w:val="24"/>
          <w:lang w:val="es-US"/>
        </w:rPr>
        <w:t xml:space="preserve">. </w:t>
      </w:r>
    </w:p>
    <w:p w:rsidR="00CF1367" w:rsidRPr="0080623A" w:rsidRDefault="00DB08F8" w:rsidP="00B61339">
      <w:pPr>
        <w:pStyle w:val="NormalWeb"/>
        <w:shd w:val="clear" w:color="auto" w:fill="FFFFFF"/>
        <w:rPr>
          <w:color w:val="000000"/>
          <w:lang w:val="es-US"/>
        </w:rPr>
      </w:pPr>
      <w:r w:rsidRPr="0080623A">
        <w:rPr>
          <w:color w:val="000000"/>
          <w:lang w:val="es-US"/>
        </w:rPr>
        <w:t>El S</w:t>
      </w:r>
      <w:r w:rsidR="00CF1367" w:rsidRPr="0080623A">
        <w:rPr>
          <w:color w:val="000000"/>
          <w:lang w:val="es-US"/>
        </w:rPr>
        <w:t xml:space="preserve">r. </w:t>
      </w:r>
      <w:proofErr w:type="spellStart"/>
      <w:r w:rsidR="00CF1367" w:rsidRPr="0080623A">
        <w:rPr>
          <w:color w:val="000000"/>
          <w:lang w:val="es-US"/>
        </w:rPr>
        <w:t>Contompasis</w:t>
      </w:r>
      <w:proofErr w:type="spellEnd"/>
      <w:r w:rsidR="00CF1367" w:rsidRPr="0080623A">
        <w:rPr>
          <w:color w:val="000000"/>
          <w:lang w:val="es-US"/>
        </w:rPr>
        <w:t xml:space="preserve"> </w:t>
      </w:r>
      <w:r w:rsidRPr="0080623A">
        <w:rPr>
          <w:color w:val="000000"/>
          <w:lang w:val="es-US"/>
        </w:rPr>
        <w:t xml:space="preserve">posee un título de licenciatura de la </w:t>
      </w:r>
      <w:r w:rsidR="00B315E3" w:rsidRPr="0080623A">
        <w:rPr>
          <w:color w:val="000000"/>
          <w:lang w:val="es-US"/>
        </w:rPr>
        <w:t xml:space="preserve">Boston </w:t>
      </w:r>
      <w:proofErr w:type="spellStart"/>
      <w:r w:rsidR="00B315E3" w:rsidRPr="0080623A">
        <w:rPr>
          <w:color w:val="000000"/>
          <w:lang w:val="es-US"/>
        </w:rPr>
        <w:t>University</w:t>
      </w:r>
      <w:proofErr w:type="spellEnd"/>
      <w:r w:rsidRPr="0080623A">
        <w:rPr>
          <w:color w:val="000000"/>
          <w:lang w:val="es-US"/>
        </w:rPr>
        <w:t xml:space="preserve"> y un máster de </w:t>
      </w:r>
      <w:r w:rsidR="00F91A33" w:rsidRPr="0080623A">
        <w:rPr>
          <w:color w:val="000000"/>
          <w:lang w:val="es-US"/>
        </w:rPr>
        <w:t xml:space="preserve">Harvard </w:t>
      </w:r>
      <w:proofErr w:type="spellStart"/>
      <w:r w:rsidR="00F91A33" w:rsidRPr="0080623A">
        <w:rPr>
          <w:color w:val="000000"/>
          <w:lang w:val="es-US"/>
        </w:rPr>
        <w:t>Graduate</w:t>
      </w:r>
      <w:proofErr w:type="spellEnd"/>
      <w:r w:rsidR="00F91A33" w:rsidRPr="0080623A">
        <w:rPr>
          <w:color w:val="000000"/>
          <w:lang w:val="es-US"/>
        </w:rPr>
        <w:t xml:space="preserve"> </w:t>
      </w:r>
      <w:proofErr w:type="spellStart"/>
      <w:r w:rsidR="00F91A33" w:rsidRPr="0080623A">
        <w:rPr>
          <w:color w:val="000000"/>
          <w:lang w:val="es-US"/>
        </w:rPr>
        <w:t>School</w:t>
      </w:r>
      <w:proofErr w:type="spellEnd"/>
      <w:r w:rsidR="00F91A33" w:rsidRPr="0080623A">
        <w:rPr>
          <w:color w:val="000000"/>
          <w:lang w:val="es-US"/>
        </w:rPr>
        <w:t xml:space="preserve"> of Education.</w:t>
      </w:r>
    </w:p>
    <w:p w:rsidR="00EA3500" w:rsidRPr="0080623A" w:rsidRDefault="00DB08F8" w:rsidP="378F41CD">
      <w:pPr>
        <w:pStyle w:val="NormalWeb"/>
        <w:shd w:val="clear" w:color="auto" w:fill="FFFFFF" w:themeFill="background1"/>
        <w:rPr>
          <w:color w:val="000000" w:themeColor="text1"/>
          <w:lang w:val="es-US"/>
        </w:rPr>
      </w:pPr>
      <w:r w:rsidRPr="0080623A">
        <w:rPr>
          <w:color w:val="000000"/>
          <w:lang w:val="es-US"/>
        </w:rPr>
        <w:t xml:space="preserve">El Sr. </w:t>
      </w:r>
      <w:proofErr w:type="spellStart"/>
      <w:r w:rsidRPr="0080623A">
        <w:rPr>
          <w:color w:val="000000"/>
          <w:lang w:val="es-US"/>
        </w:rPr>
        <w:t>Contompasis</w:t>
      </w:r>
      <w:proofErr w:type="spellEnd"/>
      <w:r w:rsidRPr="0080623A">
        <w:rPr>
          <w:color w:val="000000"/>
          <w:lang w:val="es-US"/>
        </w:rPr>
        <w:t xml:space="preserve"> trabajará estrechamente en conjunto con el</w:t>
      </w:r>
      <w:r w:rsidR="378F41CD" w:rsidRPr="0080623A">
        <w:rPr>
          <w:color w:val="000000" w:themeColor="text1"/>
          <w:lang w:val="es-US"/>
        </w:rPr>
        <w:t xml:space="preserve"> Dr. Fishburn, </w:t>
      </w:r>
      <w:r w:rsidRPr="0080623A">
        <w:rPr>
          <w:color w:val="000000" w:themeColor="text1"/>
          <w:lang w:val="es-US"/>
        </w:rPr>
        <w:t>director de la escuela, y estoy seguro de que combinando sus capacidades contribuirán al progreso que ya ha logrado Dever y conseguirán satisfacer las necesidades de los estudiantes. Anticipo que e</w:t>
      </w:r>
      <w:r w:rsidR="00002E08">
        <w:rPr>
          <w:color w:val="000000"/>
          <w:lang w:val="es-US"/>
        </w:rPr>
        <w:t xml:space="preserve">l Sr. </w:t>
      </w:r>
      <w:proofErr w:type="spellStart"/>
      <w:r w:rsidR="00002E08">
        <w:rPr>
          <w:color w:val="000000"/>
          <w:lang w:val="es-US"/>
        </w:rPr>
        <w:t>Contompasis</w:t>
      </w:r>
      <w:proofErr w:type="spellEnd"/>
      <w:r w:rsidR="00002E08">
        <w:rPr>
          <w:color w:val="000000"/>
          <w:lang w:val="es-US"/>
        </w:rPr>
        <w:t xml:space="preserve"> </w:t>
      </w:r>
      <w:r w:rsidRPr="0080623A">
        <w:rPr>
          <w:color w:val="000000"/>
          <w:lang w:val="es-US"/>
        </w:rPr>
        <w:t>t</w:t>
      </w:r>
      <w:r w:rsidR="0080623A" w:rsidRPr="0080623A">
        <w:rPr>
          <w:color w:val="000000"/>
          <w:lang w:val="es-US"/>
        </w:rPr>
        <w:t>e</w:t>
      </w:r>
      <w:r w:rsidRPr="0080623A">
        <w:rPr>
          <w:color w:val="000000"/>
          <w:lang w:val="es-US"/>
        </w:rPr>
        <w:t>ndr</w:t>
      </w:r>
      <w:r w:rsidR="0080623A" w:rsidRPr="0080623A">
        <w:rPr>
          <w:color w:val="000000"/>
          <w:lang w:val="es-US"/>
        </w:rPr>
        <w:t>á</w:t>
      </w:r>
      <w:r w:rsidRPr="0080623A">
        <w:rPr>
          <w:color w:val="000000"/>
          <w:lang w:val="es-US"/>
        </w:rPr>
        <w:t xml:space="preserve"> reuniones con el personal en fecha próxima al comienzo de la e</w:t>
      </w:r>
      <w:r w:rsidR="0080623A" w:rsidRPr="0080623A">
        <w:rPr>
          <w:color w:val="000000"/>
          <w:lang w:val="es-US"/>
        </w:rPr>
        <w:t>scuela y con las familias después que haya comenzado</w:t>
      </w:r>
      <w:r w:rsidR="378F41CD" w:rsidRPr="0080623A">
        <w:rPr>
          <w:color w:val="000000" w:themeColor="text1"/>
          <w:lang w:val="es-US"/>
        </w:rPr>
        <w:t>.</w:t>
      </w:r>
    </w:p>
    <w:p w:rsidR="00B61339" w:rsidRPr="0080623A" w:rsidRDefault="0080623A" w:rsidP="00B61339">
      <w:pPr>
        <w:pStyle w:val="NormalWeb"/>
        <w:shd w:val="clear" w:color="auto" w:fill="FFFFFF"/>
        <w:rPr>
          <w:color w:val="000000"/>
          <w:lang w:val="es-US"/>
        </w:rPr>
      </w:pPr>
      <w:r w:rsidRPr="0080623A">
        <w:rPr>
          <w:color w:val="000000"/>
          <w:lang w:val="es-US"/>
        </w:rPr>
        <w:t>Espero se unan a mí en dar la bienvenida al Sr.</w:t>
      </w:r>
      <w:r w:rsidR="00EA3500" w:rsidRPr="0080623A">
        <w:rPr>
          <w:color w:val="000000"/>
          <w:lang w:val="es-US"/>
        </w:rPr>
        <w:t xml:space="preserve"> </w:t>
      </w:r>
      <w:proofErr w:type="spellStart"/>
      <w:r w:rsidR="00EA3500" w:rsidRPr="0080623A">
        <w:rPr>
          <w:color w:val="000000"/>
          <w:lang w:val="es-US"/>
        </w:rPr>
        <w:t>Contompasis</w:t>
      </w:r>
      <w:proofErr w:type="spellEnd"/>
      <w:r w:rsidR="00B61339" w:rsidRPr="0080623A">
        <w:rPr>
          <w:color w:val="000000"/>
          <w:lang w:val="es-US"/>
        </w:rPr>
        <w:t xml:space="preserve"> </w:t>
      </w:r>
      <w:r w:rsidRPr="0080623A">
        <w:rPr>
          <w:color w:val="000000"/>
          <w:lang w:val="es-US"/>
        </w:rPr>
        <w:t xml:space="preserve">a la comunidad de </w:t>
      </w:r>
      <w:r w:rsidR="00EA3500" w:rsidRPr="0080623A">
        <w:rPr>
          <w:color w:val="000000"/>
          <w:lang w:val="es-US"/>
        </w:rPr>
        <w:t>Dever</w:t>
      </w:r>
      <w:r w:rsidRPr="0080623A">
        <w:rPr>
          <w:color w:val="000000"/>
          <w:lang w:val="es-US"/>
        </w:rPr>
        <w:t>.</w:t>
      </w:r>
    </w:p>
    <w:p w:rsidR="00B61339" w:rsidRPr="0080623A" w:rsidRDefault="0080623A" w:rsidP="00B61339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s-US"/>
        </w:rPr>
      </w:pPr>
      <w:r w:rsidRPr="0080623A">
        <w:rPr>
          <w:color w:val="000000"/>
          <w:lang w:val="es-US"/>
        </w:rPr>
        <w:t>Cordialmente</w:t>
      </w:r>
      <w:r w:rsidR="00B61339" w:rsidRPr="0080623A">
        <w:rPr>
          <w:color w:val="000000"/>
          <w:lang w:val="es-US"/>
        </w:rPr>
        <w:t>,</w:t>
      </w:r>
    </w:p>
    <w:p w:rsidR="00B61339" w:rsidRPr="0080623A" w:rsidRDefault="00B61339" w:rsidP="00B61339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s-US"/>
        </w:rPr>
      </w:pPr>
    </w:p>
    <w:p w:rsidR="00B61339" w:rsidRPr="001C0E44" w:rsidRDefault="00002E08" w:rsidP="00B6133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lang w:val="es-US"/>
        </w:rPr>
      </w:pPr>
      <w:r w:rsidRPr="001C0E44">
        <w:rPr>
          <w:b/>
          <w:color w:val="000000"/>
          <w:lang w:val="es-US"/>
        </w:rPr>
        <w:t>FORMADO POR EL COMISIONADO RILEY</w:t>
      </w:r>
    </w:p>
    <w:p w:rsidR="00B315E3" w:rsidRPr="0080623A" w:rsidRDefault="00B315E3" w:rsidP="00B61339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s-US"/>
        </w:rPr>
      </w:pPr>
    </w:p>
    <w:p w:rsidR="00B61339" w:rsidRPr="0080623A" w:rsidRDefault="00B61339" w:rsidP="00B61339">
      <w:pPr>
        <w:rPr>
          <w:color w:val="000000"/>
          <w:lang w:val="es-US"/>
        </w:rPr>
      </w:pPr>
      <w:r w:rsidRPr="0080623A">
        <w:rPr>
          <w:color w:val="000000"/>
          <w:lang w:val="es-US"/>
        </w:rPr>
        <w:t xml:space="preserve">Jeffrey C. </w:t>
      </w:r>
      <w:proofErr w:type="spellStart"/>
      <w:r w:rsidRPr="0080623A">
        <w:rPr>
          <w:color w:val="000000"/>
          <w:lang w:val="es-US"/>
        </w:rPr>
        <w:t>Riley</w:t>
      </w:r>
      <w:proofErr w:type="spellEnd"/>
    </w:p>
    <w:p w:rsidR="00B61339" w:rsidRPr="0080623A" w:rsidRDefault="00B61339" w:rsidP="00B61339">
      <w:pPr>
        <w:rPr>
          <w:lang w:val="es-US"/>
        </w:rPr>
      </w:pPr>
      <w:r w:rsidRPr="0080623A">
        <w:rPr>
          <w:color w:val="000000"/>
          <w:lang w:val="es-US"/>
        </w:rPr>
        <w:t>Comision</w:t>
      </w:r>
      <w:r w:rsidR="0080623A" w:rsidRPr="0080623A">
        <w:rPr>
          <w:color w:val="000000"/>
          <w:lang w:val="es-US"/>
        </w:rPr>
        <w:t>ado de Educación Primaria y Secundaria</w:t>
      </w:r>
    </w:p>
    <w:p w:rsidR="00B61339" w:rsidRPr="0080623A" w:rsidRDefault="00B61339" w:rsidP="00B61339">
      <w:pPr>
        <w:rPr>
          <w:lang w:val="es-US"/>
        </w:rPr>
      </w:pPr>
    </w:p>
    <w:sectPr w:rsidR="00B61339" w:rsidRPr="0080623A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39"/>
    <w:rsid w:val="00002E08"/>
    <w:rsid w:val="00025507"/>
    <w:rsid w:val="00041CA1"/>
    <w:rsid w:val="000E0994"/>
    <w:rsid w:val="000F2AB5"/>
    <w:rsid w:val="001C0E44"/>
    <w:rsid w:val="00201172"/>
    <w:rsid w:val="002A3E22"/>
    <w:rsid w:val="002B4B10"/>
    <w:rsid w:val="002C0CF9"/>
    <w:rsid w:val="002F5424"/>
    <w:rsid w:val="00337CF3"/>
    <w:rsid w:val="003953C8"/>
    <w:rsid w:val="0041210C"/>
    <w:rsid w:val="004E5697"/>
    <w:rsid w:val="004F41E9"/>
    <w:rsid w:val="005430E2"/>
    <w:rsid w:val="00571666"/>
    <w:rsid w:val="005C1013"/>
    <w:rsid w:val="005E3535"/>
    <w:rsid w:val="006161FC"/>
    <w:rsid w:val="00635070"/>
    <w:rsid w:val="006C6B16"/>
    <w:rsid w:val="007152F3"/>
    <w:rsid w:val="00751DE3"/>
    <w:rsid w:val="00761FD8"/>
    <w:rsid w:val="007732FB"/>
    <w:rsid w:val="007D4D88"/>
    <w:rsid w:val="0080623A"/>
    <w:rsid w:val="008451CE"/>
    <w:rsid w:val="008B0BA2"/>
    <w:rsid w:val="008B6149"/>
    <w:rsid w:val="008C238A"/>
    <w:rsid w:val="009500C0"/>
    <w:rsid w:val="00A20194"/>
    <w:rsid w:val="00A70FE3"/>
    <w:rsid w:val="00A7681B"/>
    <w:rsid w:val="00A87858"/>
    <w:rsid w:val="00A960DA"/>
    <w:rsid w:val="00B15E7C"/>
    <w:rsid w:val="00B315E3"/>
    <w:rsid w:val="00B34968"/>
    <w:rsid w:val="00B61339"/>
    <w:rsid w:val="00C9323C"/>
    <w:rsid w:val="00C974A6"/>
    <w:rsid w:val="00CB3AB7"/>
    <w:rsid w:val="00CF1367"/>
    <w:rsid w:val="00D1782C"/>
    <w:rsid w:val="00D262C1"/>
    <w:rsid w:val="00D456B8"/>
    <w:rsid w:val="00D73B50"/>
    <w:rsid w:val="00DB08F8"/>
    <w:rsid w:val="00E77FAD"/>
    <w:rsid w:val="00E909F5"/>
    <w:rsid w:val="00EA3500"/>
    <w:rsid w:val="00EB227F"/>
    <w:rsid w:val="00EE0A55"/>
    <w:rsid w:val="00F25840"/>
    <w:rsid w:val="00F56C6B"/>
    <w:rsid w:val="00F76E32"/>
    <w:rsid w:val="00F878C5"/>
    <w:rsid w:val="00F91A33"/>
    <w:rsid w:val="00FB443D"/>
    <w:rsid w:val="378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74CEB2-DF27-4A20-A015-252C048D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F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37CF3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37CF3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337CF3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37CF3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1339"/>
    <w:pPr>
      <w:widowControl/>
      <w:spacing w:before="100" w:beforeAutospacing="1" w:after="100" w:afterAutospacing="1"/>
    </w:pPr>
    <w:rPr>
      <w:snapToGrid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CF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7CF3"/>
    <w:rPr>
      <w:snapToGrid w:val="0"/>
    </w:rPr>
  </w:style>
  <w:style w:type="character" w:styleId="CommentReference">
    <w:name w:val="annotation reference"/>
    <w:basedOn w:val="DefaultParagraphFont"/>
    <w:semiHidden/>
    <w:unhideWhenUsed/>
    <w:rsid w:val="00337C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DESE-231-43970</_dlc_DocId>
    <_dlc_DocIdUrl xmlns="733efe1c-5bbe-4968-87dc-d400e65c879f">
      <Url>https://sharepoint.doemass.org/ese/webteam/cps/_layouts/DocIdRedir.aspx?ID=DESE-231-43970</Url>
      <Description>DESE-231-43970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755C7F-E390-4B6B-8ABA-B028531C80B6}">
  <ds:schemaRefs>
    <ds:schemaRef ds:uri="http://schemas.microsoft.com/office/2006/documentManagement/types"/>
    <ds:schemaRef ds:uri="733efe1c-5bbe-4968-87dc-d400e65c879f"/>
    <ds:schemaRef ds:uri="http://schemas.microsoft.com/office/2006/metadata/properties"/>
    <ds:schemaRef ds:uri="0a4e05da-b9bc-4326-ad73-01ef31b95567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6EE0DE-827C-4C04-B17E-28A475351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0BB78-0620-426E-9BC6-20D647385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72F10-78C4-4A7F-8935-30B835DAB8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2012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Dever Receiver Announcement Letter - Spanish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Dever Receiver Announcement Letter - Spanish</dc:title>
  <dc:subject/>
  <dc:creator>DESE</dc:creator>
  <cp:lastModifiedBy>Zou, Dong (EOE)</cp:lastModifiedBy>
  <cp:revision>2</cp:revision>
  <cp:lastPrinted>2008-03-05T18:17:00Z</cp:lastPrinted>
  <dcterms:created xsi:type="dcterms:W3CDTF">2018-08-07T21:37:00Z</dcterms:created>
  <dcterms:modified xsi:type="dcterms:W3CDTF">2018-08-09T18:27:00Z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9 2018</vt:lpwstr>
  </property>
</Properties>
</file>