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CD05" w14:textId="32BCB4CD" w:rsidR="00A20194" w:rsidRPr="006D649F" w:rsidRDefault="004E5697" w:rsidP="006D649F">
      <w:pPr>
        <w:spacing w:line="192" w:lineRule="auto"/>
        <w:outlineLvl w:val="0"/>
        <w:rPr>
          <w:rFonts w:ascii="Arial" w:hAnsi="Arial"/>
          <w:b/>
          <w:i/>
          <w:sz w:val="40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304E91C8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sz w:val="40"/>
        </w:rPr>
        <w:t>Departamento de Educación Primari</w:t>
      </w:r>
      <w:r w:rsidR="006D649F">
        <w:rPr>
          <w:rFonts w:ascii="Arial" w:hAnsi="Arial"/>
          <w:b/>
          <w:i/>
          <w:sz w:val="40"/>
        </w:rPr>
        <w:t xml:space="preserve">a </w:t>
      </w:r>
      <w:r>
        <w:rPr>
          <w:rFonts w:ascii="Arial" w:hAnsi="Arial"/>
          <w:b/>
          <w:i/>
          <w:sz w:val="40"/>
        </w:rPr>
        <w:t>y</w:t>
      </w:r>
      <w:r w:rsidR="006D649F">
        <w:rPr>
          <w:rFonts w:ascii="Arial" w:hAnsi="Arial"/>
          <w:b/>
          <w:i/>
          <w:sz w:val="40"/>
        </w:rPr>
        <w:t xml:space="preserve"> </w:t>
      </w:r>
      <w:r>
        <w:rPr>
          <w:rFonts w:ascii="Arial" w:hAnsi="Arial"/>
          <w:b/>
          <w:i/>
          <w:sz w:val="40"/>
        </w:rPr>
        <w:t>Secundaria</w:t>
      </w:r>
      <w:r w:rsidR="006D649F">
        <w:rPr>
          <w:rFonts w:ascii="Arial" w:hAnsi="Arial"/>
          <w:b/>
          <w:i/>
          <w:sz w:val="40"/>
        </w:rPr>
        <w:t xml:space="preserve"> de Massachusetts</w:t>
      </w:r>
    </w:p>
    <w:p w14:paraId="7F041A85" w14:textId="77777777" w:rsidR="00A20194" w:rsidRPr="006D649F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34AB7259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FE988" id="Straight Connector 2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" o:allowincell="f" strokeweight="1pt"/>
            </w:pict>
          </mc:Fallback>
        </mc:AlternateContent>
      </w:r>
    </w:p>
    <w:p w14:paraId="5B7A5B1F" w14:textId="77777777" w:rsidR="00A20194" w:rsidRPr="006D649F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  <w:lang w:val="en-US"/>
        </w:rPr>
      </w:pPr>
      <w:r w:rsidRPr="006D649F">
        <w:rPr>
          <w:sz w:val="16"/>
          <w:lang w:val="en-US"/>
        </w:rPr>
        <w:t xml:space="preserve">75 Pleasant Street, Malden, Massachusetts 02148-4906 </w:t>
      </w:r>
      <w:r w:rsidRPr="006D649F">
        <w:rPr>
          <w:sz w:val="16"/>
          <w:lang w:val="en-US"/>
        </w:rPr>
        <w:tab/>
        <w:t xml:space="preserve">       </w:t>
      </w:r>
      <w:proofErr w:type="spellStart"/>
      <w:r w:rsidRPr="006D649F">
        <w:rPr>
          <w:sz w:val="16"/>
          <w:lang w:val="en-US"/>
        </w:rPr>
        <w:t>Teléfono</w:t>
      </w:r>
      <w:proofErr w:type="spellEnd"/>
      <w:r w:rsidRPr="006D649F">
        <w:rPr>
          <w:sz w:val="16"/>
          <w:lang w:val="en-US"/>
        </w:rPr>
        <w:t xml:space="preserve">: (781) 338-3000                                                                                                                 TTY: </w:t>
      </w:r>
      <w:proofErr w:type="spellStart"/>
      <w:r w:rsidRPr="006D649F">
        <w:rPr>
          <w:sz w:val="16"/>
          <w:lang w:val="en-US"/>
        </w:rPr>
        <w:t>Retransmisión</w:t>
      </w:r>
      <w:proofErr w:type="spellEnd"/>
      <w:r w:rsidRPr="006D649F">
        <w:rPr>
          <w:sz w:val="16"/>
          <w:lang w:val="en-US"/>
        </w:rPr>
        <w:t xml:space="preserve"> N.E.T 1-800-439-2370</w:t>
      </w:r>
    </w:p>
    <w:p w14:paraId="0006A961" w14:textId="77777777" w:rsidR="00A20194" w:rsidRPr="006D649F" w:rsidRDefault="00A20194">
      <w:pPr>
        <w:ind w:left="720"/>
        <w:rPr>
          <w:rFonts w:ascii="Arial" w:hAnsi="Arial"/>
          <w:i/>
          <w:sz w:val="16"/>
          <w:szCs w:val="16"/>
          <w:lang w:val="en-US"/>
        </w:rPr>
      </w:pPr>
    </w:p>
    <w:p w14:paraId="1A9C9E0C" w14:textId="77777777" w:rsidR="00A20194" w:rsidRPr="006D649F" w:rsidRDefault="00A20194">
      <w:pPr>
        <w:ind w:left="720"/>
        <w:rPr>
          <w:rFonts w:ascii="Arial" w:hAnsi="Arial"/>
          <w:i/>
          <w:sz w:val="18"/>
          <w:lang w:val="en-US"/>
        </w:rPr>
        <w:sectPr w:rsidR="00A20194" w:rsidRPr="006D649F" w:rsidSect="00713DC9">
          <w:footerReference w:type="default" r:id="rId12"/>
          <w:endnotePr>
            <w:numFmt w:val="decimal"/>
          </w:endnotePr>
          <w:pgSz w:w="12240" w:h="15840"/>
          <w:pgMar w:top="864" w:right="1080" w:bottom="1440" w:left="1800" w:header="1440" w:footer="720" w:gutter="0"/>
          <w:cols w:space="720"/>
          <w:noEndnote/>
          <w:titlePg/>
          <w:docGrid w:linePitch="326"/>
        </w:sectPr>
      </w:pPr>
    </w:p>
    <w:p w14:paraId="0567E17F" w14:textId="77777777" w:rsidR="00A20194" w:rsidRPr="006D649F" w:rsidRDefault="00A20194" w:rsidP="00C974A6">
      <w:pPr>
        <w:ind w:left="720"/>
        <w:jc w:val="center"/>
        <w:rPr>
          <w:rFonts w:ascii="Arial" w:hAnsi="Arial"/>
          <w:i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49"/>
        <w:gridCol w:w="8427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Jeffrey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</w:rPr>
              <w:t>Comisionado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46BD98E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MEMORANDO</w:t>
      </w:r>
    </w:p>
    <w:p w14:paraId="177F3486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59178C" w:rsidRPr="005B24E4" w14:paraId="70787408" w14:textId="77777777" w:rsidTr="00F242B8">
        <w:tc>
          <w:tcPr>
            <w:tcW w:w="1184" w:type="dxa"/>
          </w:tcPr>
          <w:p w14:paraId="7D763A9D" w14:textId="77777777" w:rsidR="0059178C" w:rsidRDefault="0059178C" w:rsidP="001F1BC3">
            <w:pPr>
              <w:rPr>
                <w:b/>
              </w:rPr>
            </w:pPr>
            <w:r>
              <w:rPr>
                <w:b/>
              </w:rPr>
              <w:t>Para:</w:t>
            </w:r>
          </w:p>
        </w:tc>
        <w:tc>
          <w:tcPr>
            <w:tcW w:w="8176" w:type="dxa"/>
          </w:tcPr>
          <w:p w14:paraId="26079BBC" w14:textId="77777777" w:rsidR="00D30B74" w:rsidRPr="006D649F" w:rsidRDefault="00823A2A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  <w:lang w:val="en-US"/>
              </w:rPr>
            </w:pPr>
            <w:r w:rsidRPr="006D649F">
              <w:rPr>
                <w:snapToGrid w:val="0"/>
                <w:lang w:val="en-US"/>
              </w:rPr>
              <w:t xml:space="preserve">Chantel Devaughn, </w:t>
            </w:r>
            <w:proofErr w:type="spellStart"/>
            <w:r w:rsidRPr="006D649F">
              <w:rPr>
                <w:snapToGrid w:val="0"/>
                <w:lang w:val="en-US"/>
              </w:rPr>
              <w:t>presidenta</w:t>
            </w:r>
            <w:proofErr w:type="spellEnd"/>
            <w:r w:rsidRPr="006D649F">
              <w:rPr>
                <w:snapToGrid w:val="0"/>
                <w:lang w:val="en-US"/>
              </w:rPr>
              <w:t xml:space="preserve"> y </w:t>
            </w:r>
            <w:proofErr w:type="spellStart"/>
            <w:r w:rsidRPr="006D649F">
              <w:rPr>
                <w:snapToGrid w:val="0"/>
                <w:lang w:val="en-US"/>
              </w:rPr>
              <w:t>directora</w:t>
            </w:r>
            <w:proofErr w:type="spellEnd"/>
            <w:r w:rsidRPr="006D649F">
              <w:rPr>
                <w:snapToGrid w:val="0"/>
                <w:lang w:val="en-US"/>
              </w:rPr>
              <w:t xml:space="preserve"> </w:t>
            </w:r>
            <w:proofErr w:type="spellStart"/>
            <w:r w:rsidRPr="006D649F">
              <w:rPr>
                <w:snapToGrid w:val="0"/>
                <w:lang w:val="en-US"/>
              </w:rPr>
              <w:t>ejecutiva</w:t>
            </w:r>
            <w:proofErr w:type="spellEnd"/>
            <w:r w:rsidRPr="006D649F">
              <w:rPr>
                <w:snapToGrid w:val="0"/>
                <w:lang w:val="en-US"/>
              </w:rPr>
              <w:t xml:space="preserve">, School &amp; Main Institute </w:t>
            </w:r>
          </w:p>
          <w:p w14:paraId="2B3CD44E" w14:textId="00CBEB41" w:rsidR="00D30B74" w:rsidRPr="006D649F" w:rsidRDefault="00D30B74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  <w:lang w:val="en-US"/>
              </w:rPr>
            </w:pPr>
            <w:r w:rsidRPr="006D649F">
              <w:rPr>
                <w:snapToGrid w:val="0"/>
                <w:lang w:val="en-US"/>
              </w:rPr>
              <w:t>Dr. Fran Roy, School &amp; Main Institute</w:t>
            </w:r>
          </w:p>
          <w:p w14:paraId="3BB38169" w14:textId="7E0E3AC6" w:rsidR="0059178C" w:rsidRPr="006D649F" w:rsidRDefault="00D30B74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  <w:lang w:val="en-US"/>
              </w:rPr>
            </w:pPr>
            <w:r w:rsidRPr="006D649F">
              <w:rPr>
                <w:snapToGrid w:val="0"/>
                <w:lang w:val="en-US"/>
              </w:rPr>
              <w:t xml:space="preserve">Margaret Reardon, </w:t>
            </w:r>
            <w:proofErr w:type="spellStart"/>
            <w:r w:rsidRPr="006D649F">
              <w:rPr>
                <w:snapToGrid w:val="0"/>
                <w:lang w:val="en-US"/>
              </w:rPr>
              <w:t>directora</w:t>
            </w:r>
            <w:proofErr w:type="spellEnd"/>
            <w:r w:rsidRPr="006D649F">
              <w:rPr>
                <w:snapToGrid w:val="0"/>
                <w:lang w:val="en-US"/>
              </w:rPr>
              <w:t xml:space="preserve">, Paul A. </w:t>
            </w:r>
            <w:proofErr w:type="spellStart"/>
            <w:r w:rsidRPr="006D649F">
              <w:rPr>
                <w:snapToGrid w:val="0"/>
                <w:lang w:val="en-US"/>
              </w:rPr>
              <w:t>Dever</w:t>
            </w:r>
            <w:proofErr w:type="spellEnd"/>
            <w:r w:rsidRPr="006D649F">
              <w:rPr>
                <w:snapToGrid w:val="0"/>
                <w:lang w:val="en-US"/>
              </w:rPr>
              <w:t xml:space="preserve"> Elementary School</w:t>
            </w:r>
          </w:p>
        </w:tc>
      </w:tr>
      <w:tr w:rsidR="002259F0" w14:paraId="05023FA8" w14:textId="77777777" w:rsidTr="00F242B8">
        <w:tc>
          <w:tcPr>
            <w:tcW w:w="1184" w:type="dxa"/>
          </w:tcPr>
          <w:p w14:paraId="361E48FA" w14:textId="16D3FC4B" w:rsidR="002259F0" w:rsidRDefault="002259F0" w:rsidP="001F1BC3">
            <w:pPr>
              <w:rPr>
                <w:b/>
              </w:rPr>
            </w:pPr>
            <w:proofErr w:type="spellStart"/>
            <w:r>
              <w:rPr>
                <w:b/>
              </w:rPr>
              <w:t>Cc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8176" w:type="dxa"/>
          </w:tcPr>
          <w:p w14:paraId="10DF60C6" w14:textId="77777777" w:rsidR="00E865D2" w:rsidRDefault="00993F07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snapToGrid w:val="0"/>
              </w:rPr>
              <w:t xml:space="preserve">Mary </w:t>
            </w:r>
            <w:proofErr w:type="spellStart"/>
            <w:r>
              <w:rPr>
                <w:snapToGrid w:val="0"/>
              </w:rPr>
              <w:t>Skipper</w:t>
            </w:r>
            <w:proofErr w:type="spellEnd"/>
            <w:r>
              <w:rPr>
                <w:snapToGrid w:val="0"/>
              </w:rPr>
              <w:t>, superintendente, Escuelas Públicas de Boston</w:t>
            </w:r>
          </w:p>
          <w:p w14:paraId="49F35A6A" w14:textId="77777777" w:rsidR="00BD4048" w:rsidRDefault="00E865D2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proofErr w:type="spellStart"/>
            <w:r>
              <w:rPr>
                <w:snapToGrid w:val="0"/>
              </w:rPr>
              <w:t>Jeri</w:t>
            </w:r>
            <w:proofErr w:type="spellEnd"/>
            <w:r>
              <w:rPr>
                <w:snapToGrid w:val="0"/>
              </w:rPr>
              <w:t xml:space="preserve"> Robinson, presidenta, Comité Escolar de Boston</w:t>
            </w:r>
          </w:p>
          <w:p w14:paraId="42E27729" w14:textId="77ACB92B" w:rsidR="002259F0" w:rsidRPr="004D32F7" w:rsidRDefault="00B23D74" w:rsidP="001F1BC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snapToGrid w:val="0"/>
              </w:rPr>
              <w:t xml:space="preserve">Honorable Michelle Wu, alcaldesa de la ciudad de Boston </w:t>
            </w:r>
          </w:p>
        </w:tc>
      </w:tr>
      <w:tr w:rsidR="000E5E95" w14:paraId="663CBD5C" w14:textId="77777777" w:rsidTr="00F242B8">
        <w:tc>
          <w:tcPr>
            <w:tcW w:w="1184" w:type="dxa"/>
          </w:tcPr>
          <w:p w14:paraId="58083D68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De:</w:t>
            </w:r>
            <w:r>
              <w:tab/>
            </w:r>
          </w:p>
        </w:tc>
        <w:tc>
          <w:tcPr>
            <w:tcW w:w="8176" w:type="dxa"/>
          </w:tcPr>
          <w:p w14:paraId="4F28AB34" w14:textId="089426F8" w:rsidR="002813B0" w:rsidRPr="00947C0C" w:rsidRDefault="000E5E95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rPr>
                <w:snapToGrid w:val="0"/>
              </w:rPr>
              <w:t xml:space="preserve">Jeffrey C. Riley, comisionado de </w:t>
            </w:r>
            <w:r w:rsidR="00641CAD">
              <w:rPr>
                <w:snapToGrid w:val="0"/>
              </w:rPr>
              <w:t>E</w:t>
            </w:r>
            <w:r>
              <w:rPr>
                <w:snapToGrid w:val="0"/>
              </w:rPr>
              <w:t xml:space="preserve">ducación </w:t>
            </w:r>
            <w:r w:rsidR="00641CAD">
              <w:rPr>
                <w:snapToGrid w:val="0"/>
              </w:rPr>
              <w:t>P</w:t>
            </w:r>
            <w:r>
              <w:rPr>
                <w:snapToGrid w:val="0"/>
              </w:rPr>
              <w:t xml:space="preserve">rimaria y </w:t>
            </w:r>
            <w:r w:rsidR="00641CAD">
              <w:rPr>
                <w:snapToGrid w:val="0"/>
              </w:rPr>
              <w:t>S</w:t>
            </w:r>
            <w:r>
              <w:rPr>
                <w:snapToGrid w:val="0"/>
              </w:rPr>
              <w:t>ecundaria</w:t>
            </w:r>
          </w:p>
        </w:tc>
      </w:tr>
      <w:tr w:rsidR="000E5E95" w14:paraId="4D118504" w14:textId="77777777" w:rsidTr="00F242B8">
        <w:tc>
          <w:tcPr>
            <w:tcW w:w="1184" w:type="dxa"/>
          </w:tcPr>
          <w:p w14:paraId="43395999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Fecha:</w:t>
            </w:r>
            <w:r>
              <w:tab/>
            </w:r>
          </w:p>
        </w:tc>
        <w:tc>
          <w:tcPr>
            <w:tcW w:w="8176" w:type="dxa"/>
          </w:tcPr>
          <w:p w14:paraId="0A2F20FF" w14:textId="2BADF9EE" w:rsidR="000E5E95" w:rsidRDefault="00293432" w:rsidP="000E5E95">
            <w:pPr>
              <w:pStyle w:val="Footer"/>
              <w:widowControl w:val="0"/>
              <w:tabs>
                <w:tab w:val="clear" w:pos="4320"/>
                <w:tab w:val="clear" w:pos="8640"/>
              </w:tabs>
            </w:pPr>
            <w:r>
              <w:t>10 de julio de 2023</w:t>
            </w:r>
          </w:p>
        </w:tc>
      </w:tr>
      <w:tr w:rsidR="000E5E95" w14:paraId="5D0D4861" w14:textId="77777777" w:rsidTr="002E2A59">
        <w:trPr>
          <w:trHeight w:val="369"/>
        </w:trPr>
        <w:tc>
          <w:tcPr>
            <w:tcW w:w="1184" w:type="dxa"/>
          </w:tcPr>
          <w:p w14:paraId="3428D501" w14:textId="77777777" w:rsidR="000E5E95" w:rsidRDefault="000E5E95" w:rsidP="000E5E95">
            <w:pPr>
              <w:rPr>
                <w:b/>
              </w:rPr>
            </w:pPr>
            <w:r>
              <w:rPr>
                <w:b/>
              </w:rPr>
              <w:t>Asunto:</w:t>
            </w:r>
          </w:p>
        </w:tc>
        <w:tc>
          <w:tcPr>
            <w:tcW w:w="8176" w:type="dxa"/>
          </w:tcPr>
          <w:p w14:paraId="1D804615" w14:textId="76FB8EA9" w:rsidR="000E5E95" w:rsidRPr="007A22FF" w:rsidRDefault="00293432" w:rsidP="54415296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snapToGrid w:val="0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Renovación del Plan de reestructuración para </w:t>
            </w:r>
            <w:proofErr w:type="spellStart"/>
            <w:r>
              <w:rPr>
                <w:rStyle w:val="normaltextrun"/>
                <w:color w:val="000000"/>
                <w:bdr w:val="none" w:sz="0" w:space="0" w:color="auto" w:frame="1"/>
              </w:rPr>
              <w:t>Dever</w:t>
            </w:r>
            <w:proofErr w:type="spellEnd"/>
            <w:r>
              <w:rPr>
                <w:rStyle w:val="normaltextrun"/>
                <w:color w:val="000000"/>
                <w:bdr w:val="none" w:sz="0" w:space="0" w:color="auto" w:frame="1"/>
              </w:rPr>
              <w:t xml:space="preserve"> Elementary </w:t>
            </w:r>
            <w:proofErr w:type="spellStart"/>
            <w:r>
              <w:rPr>
                <w:rStyle w:val="normaltextrun"/>
                <w:color w:val="000000"/>
                <w:bdr w:val="none" w:sz="0" w:space="0" w:color="auto" w:frame="1"/>
              </w:rPr>
              <w:t>School</w:t>
            </w:r>
            <w:proofErr w:type="spellEnd"/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4A6C459" w14:textId="0A4F7D82" w:rsidR="54415296" w:rsidRPr="006D649F" w:rsidRDefault="54415296">
      <w:pPr>
        <w:rPr>
          <w:sz w:val="23"/>
          <w:szCs w:val="23"/>
        </w:rPr>
      </w:pPr>
    </w:p>
    <w:p w14:paraId="1490EFC8" w14:textId="62CEFA91" w:rsidR="0049589D" w:rsidRPr="006D649F" w:rsidRDefault="0049589D">
      <w:pPr>
        <w:rPr>
          <w:sz w:val="23"/>
          <w:szCs w:val="23"/>
        </w:rPr>
      </w:pPr>
      <w:r w:rsidRPr="006D649F">
        <w:rPr>
          <w:sz w:val="23"/>
          <w:szCs w:val="23"/>
        </w:rPr>
        <w:t xml:space="preserve">Estimados Sra. </w:t>
      </w:r>
      <w:proofErr w:type="spellStart"/>
      <w:r w:rsidRPr="006D649F">
        <w:rPr>
          <w:sz w:val="23"/>
          <w:szCs w:val="23"/>
        </w:rPr>
        <w:t>Devaughn</w:t>
      </w:r>
      <w:proofErr w:type="spellEnd"/>
      <w:r w:rsidRPr="006D649F">
        <w:rPr>
          <w:sz w:val="23"/>
          <w:szCs w:val="23"/>
        </w:rPr>
        <w:t>, Dr. Roy y directora Reardon:</w:t>
      </w:r>
    </w:p>
    <w:p w14:paraId="1F9E54CB" w14:textId="77777777" w:rsidR="0049589D" w:rsidRPr="006D649F" w:rsidRDefault="0049589D">
      <w:pPr>
        <w:rPr>
          <w:sz w:val="23"/>
          <w:szCs w:val="23"/>
        </w:rPr>
      </w:pPr>
    </w:p>
    <w:p w14:paraId="1FA174EB" w14:textId="1B3A3763" w:rsidR="0039533A" w:rsidRPr="006D649F" w:rsidRDefault="00B83A05">
      <w:pPr>
        <w:rPr>
          <w:sz w:val="23"/>
          <w:szCs w:val="23"/>
        </w:rPr>
      </w:pPr>
      <w:r w:rsidRPr="006D649F">
        <w:rPr>
          <w:sz w:val="23"/>
          <w:szCs w:val="23"/>
        </w:rPr>
        <w:t xml:space="preserve">De conformidad con M.G.L. c. 69, § 1J (w) y 603 CMR 2.00, he determinado que </w:t>
      </w:r>
      <w:proofErr w:type="spellStart"/>
      <w:r w:rsidRPr="006D649F">
        <w:rPr>
          <w:sz w:val="23"/>
          <w:szCs w:val="23"/>
        </w:rPr>
        <w:t>Dever</w:t>
      </w:r>
      <w:proofErr w:type="spellEnd"/>
      <w:r w:rsidRPr="006D649F">
        <w:rPr>
          <w:sz w:val="23"/>
          <w:szCs w:val="23"/>
        </w:rPr>
        <w:t xml:space="preserve"> Elementary </w:t>
      </w:r>
      <w:proofErr w:type="spellStart"/>
      <w:r w:rsidRPr="006D649F">
        <w:rPr>
          <w:sz w:val="23"/>
          <w:szCs w:val="23"/>
        </w:rPr>
        <w:t>School</w:t>
      </w:r>
      <w:proofErr w:type="spellEnd"/>
      <w:r w:rsidRPr="006D649F">
        <w:rPr>
          <w:sz w:val="23"/>
          <w:szCs w:val="23"/>
        </w:rPr>
        <w:t xml:space="preserve"> permanecerá con una clasificación de escuela con un bajo rendimiento crónico y su Plan de reestructuración se renovará por un período de tres años.</w:t>
      </w:r>
      <w:r w:rsidR="00B01EAC" w:rsidRPr="006D649F">
        <w:rPr>
          <w:rStyle w:val="FootnoteReference"/>
          <w:sz w:val="23"/>
          <w:szCs w:val="23"/>
          <w:vertAlign w:val="superscript"/>
        </w:rPr>
        <w:footnoteReference w:id="2"/>
      </w:r>
      <w:r w:rsidRPr="006D649F">
        <w:rPr>
          <w:sz w:val="23"/>
          <w:szCs w:val="23"/>
        </w:rPr>
        <w:t xml:space="preserve"> Se adjunta el Plan de reestructuración renovado.</w:t>
      </w:r>
    </w:p>
    <w:p w14:paraId="3736C1D1" w14:textId="58E405C0" w:rsidR="00574759" w:rsidRPr="006D649F" w:rsidRDefault="00574759">
      <w:pPr>
        <w:rPr>
          <w:sz w:val="23"/>
          <w:szCs w:val="23"/>
        </w:rPr>
      </w:pPr>
    </w:p>
    <w:p w14:paraId="3EBD868B" w14:textId="0AEA325A" w:rsidR="00574759" w:rsidRPr="006D649F" w:rsidRDefault="001F5810">
      <w:pPr>
        <w:rPr>
          <w:sz w:val="23"/>
          <w:szCs w:val="23"/>
        </w:rPr>
      </w:pPr>
      <w:r w:rsidRPr="006D649F">
        <w:rPr>
          <w:sz w:val="23"/>
          <w:szCs w:val="23"/>
        </w:rPr>
        <w:t xml:space="preserve">El Plan de reestructuración renovado describe cómo </w:t>
      </w:r>
      <w:proofErr w:type="spellStart"/>
      <w:r w:rsidRPr="006D649F">
        <w:rPr>
          <w:sz w:val="23"/>
          <w:szCs w:val="23"/>
        </w:rPr>
        <w:t>Dever</w:t>
      </w:r>
      <w:proofErr w:type="spellEnd"/>
      <w:r w:rsidRPr="006D649F">
        <w:rPr>
          <w:sz w:val="23"/>
          <w:szCs w:val="23"/>
        </w:rPr>
        <w:t xml:space="preserve"> se apoyará en los logros obtenidos, y continuará desarrollando sistemas para una mejora sostenible. La renovación del plan brindará tiempo adicional para que </w:t>
      </w:r>
      <w:proofErr w:type="spellStart"/>
      <w:r w:rsidRPr="006D649F">
        <w:rPr>
          <w:sz w:val="23"/>
          <w:szCs w:val="23"/>
        </w:rPr>
        <w:t>School</w:t>
      </w:r>
      <w:proofErr w:type="spellEnd"/>
      <w:r w:rsidRPr="006D649F">
        <w:rPr>
          <w:sz w:val="23"/>
          <w:szCs w:val="23"/>
        </w:rPr>
        <w:t xml:space="preserve"> &amp; </w:t>
      </w:r>
      <w:proofErr w:type="spellStart"/>
      <w:r w:rsidRPr="006D649F">
        <w:rPr>
          <w:sz w:val="23"/>
          <w:szCs w:val="23"/>
        </w:rPr>
        <w:t>Main</w:t>
      </w:r>
      <w:proofErr w:type="spellEnd"/>
      <w:r w:rsidRPr="006D649F">
        <w:rPr>
          <w:sz w:val="23"/>
          <w:szCs w:val="23"/>
        </w:rPr>
        <w:t xml:space="preserve"> </w:t>
      </w:r>
      <w:proofErr w:type="spellStart"/>
      <w:r w:rsidRPr="006D649F">
        <w:rPr>
          <w:sz w:val="23"/>
          <w:szCs w:val="23"/>
        </w:rPr>
        <w:t>Institute</w:t>
      </w:r>
      <w:proofErr w:type="spellEnd"/>
      <w:r w:rsidRPr="006D649F">
        <w:rPr>
          <w:sz w:val="23"/>
          <w:szCs w:val="23"/>
        </w:rPr>
        <w:t xml:space="preserve"> implemente </w:t>
      </w:r>
      <w:r w:rsidR="00641CAD">
        <w:rPr>
          <w:sz w:val="23"/>
          <w:szCs w:val="23"/>
        </w:rPr>
        <w:t xml:space="preserve">de forma sistemática </w:t>
      </w:r>
      <w:r w:rsidRPr="006D649F">
        <w:rPr>
          <w:sz w:val="23"/>
          <w:szCs w:val="23"/>
        </w:rPr>
        <w:t xml:space="preserve">sus estrategias de reestructuración para beneficiar a todos(as) los/las estudiantes de </w:t>
      </w:r>
      <w:proofErr w:type="spellStart"/>
      <w:r w:rsidRPr="006D649F">
        <w:rPr>
          <w:sz w:val="23"/>
          <w:szCs w:val="23"/>
        </w:rPr>
        <w:t>Dever</w:t>
      </w:r>
      <w:proofErr w:type="spellEnd"/>
      <w:r w:rsidRPr="006D649F">
        <w:rPr>
          <w:sz w:val="23"/>
          <w:szCs w:val="23"/>
        </w:rPr>
        <w:t xml:space="preserve">. </w:t>
      </w:r>
    </w:p>
    <w:p w14:paraId="4BD2A3D3" w14:textId="181051F8" w:rsidR="0081730A" w:rsidRPr="006D649F" w:rsidRDefault="0081730A">
      <w:pPr>
        <w:rPr>
          <w:sz w:val="23"/>
          <w:szCs w:val="23"/>
        </w:rPr>
      </w:pPr>
    </w:p>
    <w:p w14:paraId="45255CDA" w14:textId="4A98EB9A" w:rsidR="00CD0CB7" w:rsidRPr="006D649F" w:rsidRDefault="00E50E3C">
      <w:pPr>
        <w:rPr>
          <w:sz w:val="23"/>
          <w:szCs w:val="23"/>
        </w:rPr>
      </w:pPr>
      <w:r w:rsidRPr="006D649F">
        <w:rPr>
          <w:sz w:val="23"/>
          <w:szCs w:val="23"/>
        </w:rPr>
        <w:t>La autoridad del Comité Escolar de Boston para establecer políticas para la escuela</w:t>
      </w:r>
      <w:r w:rsidR="00641CAD">
        <w:rPr>
          <w:sz w:val="23"/>
          <w:szCs w:val="23"/>
        </w:rPr>
        <w:t>;</w:t>
      </w:r>
      <w:r w:rsidRPr="006D649F">
        <w:rPr>
          <w:sz w:val="23"/>
          <w:szCs w:val="23"/>
        </w:rPr>
        <w:t xml:space="preserve"> tomar decisiones laborales</w:t>
      </w:r>
      <w:r w:rsidR="00641CAD">
        <w:rPr>
          <w:sz w:val="23"/>
          <w:szCs w:val="23"/>
        </w:rPr>
        <w:t>;</w:t>
      </w:r>
      <w:r w:rsidRPr="006D649F">
        <w:rPr>
          <w:sz w:val="23"/>
          <w:szCs w:val="23"/>
        </w:rPr>
        <w:t xml:space="preserve"> aprobar transferencias presupuestarias, gravámenes y gastos</w:t>
      </w:r>
      <w:r w:rsidR="00641CAD">
        <w:rPr>
          <w:sz w:val="23"/>
          <w:szCs w:val="23"/>
        </w:rPr>
        <w:t>;</w:t>
      </w:r>
      <w:r w:rsidRPr="006D649F">
        <w:rPr>
          <w:sz w:val="23"/>
          <w:szCs w:val="23"/>
        </w:rPr>
        <w:t xml:space="preserve"> celebrar cualquier contrato</w:t>
      </w:r>
      <w:r w:rsidR="00641CAD">
        <w:rPr>
          <w:sz w:val="23"/>
          <w:szCs w:val="23"/>
        </w:rPr>
        <w:t>;</w:t>
      </w:r>
      <w:r w:rsidRPr="006D649F">
        <w:rPr>
          <w:sz w:val="23"/>
          <w:szCs w:val="23"/>
        </w:rPr>
        <w:t xml:space="preserve"> y tomar cualquier otra acción permanece suspendida mientras dure la receptoría. Según la ley estatal, el receptor ejerce todos los poderes del superintendente y del comité escolar.</w:t>
      </w:r>
    </w:p>
    <w:p w14:paraId="1898048C" w14:textId="77777777" w:rsidR="00476C91" w:rsidRPr="006D649F" w:rsidRDefault="00476C91">
      <w:pPr>
        <w:rPr>
          <w:sz w:val="23"/>
          <w:szCs w:val="23"/>
        </w:rPr>
      </w:pPr>
    </w:p>
    <w:p w14:paraId="1B1CC176" w14:textId="5347FF45" w:rsidR="00BD3AC7" w:rsidRPr="006D649F" w:rsidRDefault="00AA2FED">
      <w:pPr>
        <w:rPr>
          <w:sz w:val="23"/>
          <w:szCs w:val="23"/>
        </w:rPr>
      </w:pPr>
      <w:r w:rsidRPr="006D649F">
        <w:rPr>
          <w:sz w:val="23"/>
          <w:szCs w:val="23"/>
        </w:rPr>
        <w:t xml:space="preserve">Según 603 CMR 2.06, tengo la autoridad para sacar a </w:t>
      </w:r>
      <w:proofErr w:type="spellStart"/>
      <w:r w:rsidRPr="006D649F">
        <w:rPr>
          <w:sz w:val="23"/>
          <w:szCs w:val="23"/>
        </w:rPr>
        <w:t>Dever</w:t>
      </w:r>
      <w:proofErr w:type="spellEnd"/>
      <w:r w:rsidRPr="006D649F">
        <w:rPr>
          <w:sz w:val="23"/>
          <w:szCs w:val="23"/>
        </w:rPr>
        <w:t xml:space="preserve"> la clasificación de escuela con bajo rendimiento crónico s</w:t>
      </w:r>
      <w:r w:rsidR="008668B8">
        <w:rPr>
          <w:sz w:val="23"/>
          <w:szCs w:val="23"/>
        </w:rPr>
        <w:t>i</w:t>
      </w:r>
      <w:r w:rsidRPr="006D649F">
        <w:rPr>
          <w:sz w:val="23"/>
          <w:szCs w:val="23"/>
        </w:rPr>
        <w:t>, en algún momento, puedo determinar que:</w:t>
      </w:r>
    </w:p>
    <w:p w14:paraId="7D2A28D5" w14:textId="77777777" w:rsidR="00BD3AC7" w:rsidRPr="006D649F" w:rsidRDefault="00BD3AC7">
      <w:pPr>
        <w:rPr>
          <w:sz w:val="23"/>
          <w:szCs w:val="23"/>
        </w:rPr>
      </w:pPr>
    </w:p>
    <w:p w14:paraId="6B304FF9" w14:textId="77777777" w:rsidR="00D476E4" w:rsidRPr="006D649F" w:rsidRDefault="00BD3AC7" w:rsidP="00BD3AC7">
      <w:pPr>
        <w:pStyle w:val="ListParagraph"/>
        <w:numPr>
          <w:ilvl w:val="0"/>
          <w:numId w:val="23"/>
        </w:numPr>
        <w:rPr>
          <w:sz w:val="23"/>
          <w:szCs w:val="23"/>
        </w:rPr>
      </w:pPr>
      <w:r w:rsidRPr="006D649F">
        <w:rPr>
          <w:sz w:val="23"/>
          <w:szCs w:val="23"/>
        </w:rPr>
        <w:t>la escuela ha logrado el progreso académico y de otro tipo definido por el comisionado en virtud de 603 CMR 2.06(10)(a) y (b) según sea necesario para permitir que se elimine la clasificación de bajo rendimiento crónico, y</w:t>
      </w:r>
    </w:p>
    <w:p w14:paraId="3F14C0D0" w14:textId="41D31C03" w:rsidR="0081730A" w:rsidRPr="006D649F" w:rsidRDefault="00BD3AC7" w:rsidP="006D649F">
      <w:pPr>
        <w:pStyle w:val="ListParagraph"/>
        <w:numPr>
          <w:ilvl w:val="0"/>
          <w:numId w:val="23"/>
        </w:numPr>
        <w:ind w:right="146"/>
        <w:rPr>
          <w:sz w:val="23"/>
          <w:szCs w:val="23"/>
        </w:rPr>
      </w:pPr>
      <w:r w:rsidRPr="006D649F">
        <w:rPr>
          <w:sz w:val="23"/>
          <w:szCs w:val="23"/>
        </w:rPr>
        <w:lastRenderedPageBreak/>
        <w:t xml:space="preserve">el distrito tiene la capacidad de continuar progresando en la mejora del desempeño escolar sin la rendición de cuentas y la asistencia provistas debido a la designación de escuela con bajo rendimiento crónico. </w:t>
      </w:r>
    </w:p>
    <w:p w14:paraId="5AE68717" w14:textId="6EF948C7" w:rsidR="00991E5B" w:rsidRPr="006D649F" w:rsidRDefault="00991E5B" w:rsidP="00991E5B">
      <w:pPr>
        <w:rPr>
          <w:sz w:val="23"/>
          <w:szCs w:val="23"/>
        </w:rPr>
      </w:pPr>
    </w:p>
    <w:p w14:paraId="64C93359" w14:textId="47AEAA18" w:rsidR="00B21F3C" w:rsidRPr="006D649F" w:rsidRDefault="00B21F3C" w:rsidP="00B21F3C">
      <w:pPr>
        <w:widowControl/>
        <w:textAlignment w:val="baseline"/>
        <w:rPr>
          <w:rFonts w:ascii="Segoe UI" w:hAnsi="Segoe UI" w:cs="Segoe UI"/>
          <w:snapToGrid/>
          <w:sz w:val="23"/>
          <w:szCs w:val="23"/>
        </w:rPr>
      </w:pPr>
      <w:r w:rsidRPr="006D649F">
        <w:rPr>
          <w:snapToGrid/>
          <w:sz w:val="23"/>
          <w:szCs w:val="23"/>
        </w:rPr>
        <w:t xml:space="preserve">No dude en comunicarse con el comisionado adjunto, Russell Johnston, si necesita más información, llamando al 781-338-3564 o enviando un correo electrónico a </w:t>
      </w:r>
      <w:r w:rsidRPr="006D649F">
        <w:rPr>
          <w:snapToGrid/>
          <w:color w:val="0000FF"/>
          <w:sz w:val="23"/>
          <w:szCs w:val="23"/>
          <w:u w:val="single"/>
        </w:rPr>
        <w:t>Russell.Johnston@mass.gov</w:t>
      </w:r>
      <w:r w:rsidRPr="006D649F">
        <w:rPr>
          <w:snapToGrid/>
          <w:sz w:val="23"/>
          <w:szCs w:val="23"/>
        </w:rPr>
        <w:t>. </w:t>
      </w:r>
    </w:p>
    <w:p w14:paraId="15C3C9AE" w14:textId="77777777" w:rsidR="00B21F3C" w:rsidRPr="006D649F" w:rsidRDefault="00B21F3C" w:rsidP="00B21F3C">
      <w:pPr>
        <w:widowControl/>
        <w:textAlignment w:val="baseline"/>
        <w:rPr>
          <w:rFonts w:ascii="Segoe UI" w:hAnsi="Segoe UI" w:cs="Segoe UI"/>
          <w:snapToGrid/>
          <w:sz w:val="23"/>
          <w:szCs w:val="23"/>
        </w:rPr>
      </w:pPr>
      <w:r w:rsidRPr="006D649F">
        <w:rPr>
          <w:snapToGrid/>
          <w:sz w:val="23"/>
          <w:szCs w:val="23"/>
        </w:rPr>
        <w:t> </w:t>
      </w:r>
    </w:p>
    <w:p w14:paraId="131CE4B7" w14:textId="77777777" w:rsidR="00B21F3C" w:rsidRPr="006D649F" w:rsidRDefault="00B21F3C" w:rsidP="00B21F3C">
      <w:pPr>
        <w:widowControl/>
        <w:textAlignment w:val="baseline"/>
        <w:rPr>
          <w:rFonts w:ascii="Segoe UI" w:hAnsi="Segoe UI" w:cs="Segoe UI"/>
          <w:snapToGrid/>
          <w:sz w:val="23"/>
          <w:szCs w:val="23"/>
        </w:rPr>
      </w:pPr>
      <w:r w:rsidRPr="006D649F">
        <w:rPr>
          <w:snapToGrid/>
          <w:sz w:val="23"/>
          <w:szCs w:val="23"/>
        </w:rPr>
        <w:t>Gracias por su ayuda y cooperación. </w:t>
      </w:r>
    </w:p>
    <w:p w14:paraId="567F056A" w14:textId="77777777" w:rsidR="00B21F3C" w:rsidRPr="006D649F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6D649F">
        <w:rPr>
          <w:snapToGrid/>
          <w:color w:val="000000"/>
          <w:sz w:val="23"/>
          <w:szCs w:val="23"/>
        </w:rPr>
        <w:t> </w:t>
      </w:r>
    </w:p>
    <w:p w14:paraId="1C5E39B8" w14:textId="77777777" w:rsidR="00346112" w:rsidRPr="006D649F" w:rsidRDefault="00346112" w:rsidP="00B21F3C">
      <w:pPr>
        <w:widowControl/>
        <w:textAlignment w:val="baseline"/>
        <w:rPr>
          <w:snapToGrid/>
          <w:color w:val="000000"/>
          <w:sz w:val="23"/>
          <w:szCs w:val="23"/>
        </w:rPr>
      </w:pPr>
    </w:p>
    <w:p w14:paraId="61FF918B" w14:textId="41BA1FAE" w:rsidR="00B21F3C" w:rsidRPr="006D649F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6D649F">
        <w:rPr>
          <w:snapToGrid/>
          <w:color w:val="000000"/>
          <w:sz w:val="23"/>
          <w:szCs w:val="23"/>
        </w:rPr>
        <w:t>Atentamente, </w:t>
      </w:r>
    </w:p>
    <w:p w14:paraId="247F59C3" w14:textId="77777777" w:rsidR="00B21F3C" w:rsidRPr="006D649F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6D649F">
        <w:rPr>
          <w:snapToGrid/>
          <w:color w:val="000000"/>
          <w:sz w:val="23"/>
          <w:szCs w:val="23"/>
        </w:rPr>
        <w:t> </w:t>
      </w:r>
    </w:p>
    <w:p w14:paraId="44A366A1" w14:textId="77777777" w:rsidR="00B21F3C" w:rsidRPr="006D649F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6D649F">
        <w:rPr>
          <w:snapToGrid/>
          <w:color w:val="000000"/>
          <w:sz w:val="23"/>
          <w:szCs w:val="23"/>
        </w:rPr>
        <w:t> </w:t>
      </w:r>
    </w:p>
    <w:p w14:paraId="4BA511B1" w14:textId="77777777" w:rsidR="00B21F3C" w:rsidRPr="006D649F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6D649F">
        <w:rPr>
          <w:snapToGrid/>
          <w:color w:val="000000"/>
          <w:sz w:val="23"/>
          <w:szCs w:val="23"/>
        </w:rPr>
        <w:t> </w:t>
      </w:r>
    </w:p>
    <w:p w14:paraId="16A4A006" w14:textId="77777777" w:rsidR="00B21F3C" w:rsidRPr="006D649F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6D649F">
        <w:rPr>
          <w:snapToGrid/>
          <w:color w:val="000000"/>
          <w:sz w:val="23"/>
          <w:szCs w:val="23"/>
        </w:rPr>
        <w:t> </w:t>
      </w:r>
    </w:p>
    <w:p w14:paraId="449BCF29" w14:textId="6469AD0C" w:rsidR="00B21F3C" w:rsidRPr="006D649F" w:rsidRDefault="005F0EE5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6D649F">
        <w:rPr>
          <w:snapToGrid/>
          <w:color w:val="000000"/>
          <w:sz w:val="23"/>
          <w:szCs w:val="23"/>
        </w:rPr>
        <w:t>Jeffrey C. Riley</w:t>
      </w:r>
    </w:p>
    <w:p w14:paraId="28672E97" w14:textId="4815EA8E" w:rsidR="00B21F3C" w:rsidRPr="006D649F" w:rsidRDefault="00B21F3C" w:rsidP="00B21F3C">
      <w:pPr>
        <w:widowControl/>
        <w:textAlignment w:val="baseline"/>
        <w:rPr>
          <w:rFonts w:ascii="Segoe UI" w:hAnsi="Segoe UI" w:cs="Segoe UI"/>
          <w:snapToGrid/>
          <w:color w:val="000000"/>
          <w:sz w:val="23"/>
          <w:szCs w:val="23"/>
        </w:rPr>
      </w:pPr>
      <w:r w:rsidRPr="006D649F">
        <w:rPr>
          <w:snapToGrid/>
          <w:color w:val="000000"/>
          <w:sz w:val="23"/>
          <w:szCs w:val="23"/>
        </w:rPr>
        <w:t>Comisionado </w:t>
      </w:r>
    </w:p>
    <w:p w14:paraId="6C69F938" w14:textId="1B09692B" w:rsidR="00991E5B" w:rsidRPr="006D649F" w:rsidRDefault="00991E5B" w:rsidP="00991E5B">
      <w:pPr>
        <w:rPr>
          <w:sz w:val="23"/>
          <w:szCs w:val="23"/>
        </w:rPr>
      </w:pPr>
    </w:p>
    <w:sectPr w:rsidR="00991E5B" w:rsidRPr="006D649F" w:rsidSect="007B3EE1">
      <w:footerReference w:type="default" r:id="rId13"/>
      <w:endnotePr>
        <w:numFmt w:val="decimal"/>
      </w:endnotePr>
      <w:type w:val="continuous"/>
      <w:pgSz w:w="12240" w:h="15840"/>
      <w:pgMar w:top="1440" w:right="1440" w:bottom="1440" w:left="1440" w:header="144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2ECD7" w14:textId="77777777" w:rsidR="00C2358D" w:rsidRDefault="00C2358D">
      <w:r>
        <w:separator/>
      </w:r>
    </w:p>
  </w:endnote>
  <w:endnote w:type="continuationSeparator" w:id="0">
    <w:p w14:paraId="5E7D2D29" w14:textId="77777777" w:rsidR="00C2358D" w:rsidRDefault="00C2358D">
      <w:r>
        <w:continuationSeparator/>
      </w:r>
    </w:p>
  </w:endnote>
  <w:endnote w:type="continuationNotice" w:id="1">
    <w:p w14:paraId="74E7C38E" w14:textId="77777777" w:rsidR="00C2358D" w:rsidRDefault="00C235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3675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F97217" w14:textId="00EE57FE" w:rsidR="008D1C58" w:rsidRDefault="008D1C58" w:rsidP="008D1C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02428"/>
      <w:docPartObj>
        <w:docPartGallery w:val="Page Numbers (Bottom of Page)"/>
        <w:docPartUnique/>
      </w:docPartObj>
    </w:sdtPr>
    <w:sdtContent>
      <w:p w14:paraId="33931513" w14:textId="1EED0778" w:rsidR="001F1BC3" w:rsidRDefault="00BC0B4A" w:rsidP="00F71D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3A8"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D6CB" w14:textId="77777777" w:rsidR="00C2358D" w:rsidRDefault="00C2358D">
      <w:r>
        <w:separator/>
      </w:r>
    </w:p>
  </w:footnote>
  <w:footnote w:type="continuationSeparator" w:id="0">
    <w:p w14:paraId="5404EDF8" w14:textId="77777777" w:rsidR="00C2358D" w:rsidRDefault="00C2358D">
      <w:r>
        <w:continuationSeparator/>
      </w:r>
    </w:p>
  </w:footnote>
  <w:footnote w:type="continuationNotice" w:id="1">
    <w:p w14:paraId="59C6CA6A" w14:textId="77777777" w:rsidR="00C2358D" w:rsidRDefault="00C2358D"/>
  </w:footnote>
  <w:footnote w:id="2">
    <w:p w14:paraId="566BD683" w14:textId="1FB18C45" w:rsidR="00B01EAC" w:rsidRDefault="00B01EAC" w:rsidP="00B01EAC">
      <w:pPr>
        <w:pStyle w:val="FootnoteText"/>
      </w:pPr>
      <w:r>
        <w:rPr>
          <w:rStyle w:val="FootnoteReference"/>
          <w:vertAlign w:val="superscript"/>
        </w:rPr>
        <w:footnoteRef/>
      </w:r>
      <w:r>
        <w:rPr>
          <w:vertAlign w:val="superscript"/>
        </w:rPr>
        <w:t xml:space="preserve"> </w:t>
      </w:r>
      <w:r>
        <w:rPr>
          <w:rStyle w:val="normaltextrun"/>
          <w:color w:val="000000"/>
          <w:shd w:val="clear" w:color="auto" w:fill="FFFFFF"/>
        </w:rPr>
        <w:t>Las cartas del 20 de julio de 2020 y del 2 de agosto de 2021, que amplían el Plan de reestructuración renovado se pueden encontrar aquí:</w:t>
      </w:r>
      <w:r>
        <w:t xml:space="preserve"> </w:t>
      </w:r>
      <w:hyperlink r:id="rId1" w:history="1">
        <w:r>
          <w:rPr>
            <w:rStyle w:val="Hyperlink"/>
          </w:rPr>
          <w:t>https://www.doe.mass.edu/level5/schools/dever.html</w:t>
        </w:r>
      </w:hyperlink>
      <w:r>
        <w:t xml:space="preserve">.  </w:t>
      </w:r>
      <w:r>
        <w:rPr>
          <w:rStyle w:val="normaltextrun"/>
          <w:color w:val="000000"/>
          <w:shd w:val="clear" w:color="auto" w:fill="FFFFFF"/>
        </w:rPr>
        <w:t>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EF6"/>
    <w:multiLevelType w:val="hybridMultilevel"/>
    <w:tmpl w:val="D82E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94CC0"/>
    <w:multiLevelType w:val="hybridMultilevel"/>
    <w:tmpl w:val="6834034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0C87823"/>
    <w:multiLevelType w:val="hybridMultilevel"/>
    <w:tmpl w:val="454CF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764"/>
    <w:multiLevelType w:val="hybridMultilevel"/>
    <w:tmpl w:val="1F80E3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50165"/>
    <w:multiLevelType w:val="hybridMultilevel"/>
    <w:tmpl w:val="E75AE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F6ACF"/>
    <w:multiLevelType w:val="hybridMultilevel"/>
    <w:tmpl w:val="9F424BEE"/>
    <w:lvl w:ilvl="0" w:tplc="57B42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B65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140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64AA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787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50C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F6D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A40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0CF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0056E"/>
    <w:multiLevelType w:val="hybridMultilevel"/>
    <w:tmpl w:val="6710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A72"/>
    <w:multiLevelType w:val="hybridMultilevel"/>
    <w:tmpl w:val="30081E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6E0A71"/>
    <w:multiLevelType w:val="hybridMultilevel"/>
    <w:tmpl w:val="EFE60AD8"/>
    <w:lvl w:ilvl="0" w:tplc="1B9817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920BA"/>
    <w:multiLevelType w:val="hybridMultilevel"/>
    <w:tmpl w:val="798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84EC3"/>
    <w:multiLevelType w:val="hybridMultilevel"/>
    <w:tmpl w:val="C098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451C0"/>
    <w:multiLevelType w:val="hybridMultilevel"/>
    <w:tmpl w:val="50B6C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7E350D"/>
    <w:multiLevelType w:val="hybridMultilevel"/>
    <w:tmpl w:val="AAE49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28360B"/>
    <w:multiLevelType w:val="hybridMultilevel"/>
    <w:tmpl w:val="106E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B36CA7"/>
    <w:multiLevelType w:val="hybridMultilevel"/>
    <w:tmpl w:val="44D06B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80750B"/>
    <w:multiLevelType w:val="hybridMultilevel"/>
    <w:tmpl w:val="FA7A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05920"/>
    <w:multiLevelType w:val="hybridMultilevel"/>
    <w:tmpl w:val="E85804B4"/>
    <w:lvl w:ilvl="0" w:tplc="A1A0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182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4053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42AF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FAB3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42C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48D7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8E2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567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0B697D"/>
    <w:multiLevelType w:val="hybridMultilevel"/>
    <w:tmpl w:val="FFFFFFFF"/>
    <w:lvl w:ilvl="0" w:tplc="70828F6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B5AED94">
      <w:start w:val="1"/>
      <w:numFmt w:val="lowerLetter"/>
      <w:lvlText w:val="%2."/>
      <w:lvlJc w:val="left"/>
      <w:pPr>
        <w:ind w:left="1440" w:hanging="360"/>
      </w:pPr>
    </w:lvl>
    <w:lvl w:ilvl="2" w:tplc="FAAE74A8">
      <w:start w:val="1"/>
      <w:numFmt w:val="lowerRoman"/>
      <w:lvlText w:val="%3."/>
      <w:lvlJc w:val="right"/>
      <w:pPr>
        <w:ind w:left="2160" w:hanging="180"/>
      </w:pPr>
    </w:lvl>
    <w:lvl w:ilvl="3" w:tplc="BAE43D10">
      <w:start w:val="1"/>
      <w:numFmt w:val="decimal"/>
      <w:lvlText w:val="%4."/>
      <w:lvlJc w:val="left"/>
      <w:pPr>
        <w:ind w:left="2880" w:hanging="360"/>
      </w:pPr>
    </w:lvl>
    <w:lvl w:ilvl="4" w:tplc="FC9EE3BC">
      <w:start w:val="1"/>
      <w:numFmt w:val="lowerLetter"/>
      <w:lvlText w:val="%5."/>
      <w:lvlJc w:val="left"/>
      <w:pPr>
        <w:ind w:left="3600" w:hanging="360"/>
      </w:pPr>
    </w:lvl>
    <w:lvl w:ilvl="5" w:tplc="1E8E8FB4">
      <w:start w:val="1"/>
      <w:numFmt w:val="lowerRoman"/>
      <w:lvlText w:val="%6."/>
      <w:lvlJc w:val="right"/>
      <w:pPr>
        <w:ind w:left="4320" w:hanging="180"/>
      </w:pPr>
    </w:lvl>
    <w:lvl w:ilvl="6" w:tplc="77D47DE2">
      <w:start w:val="1"/>
      <w:numFmt w:val="decimal"/>
      <w:lvlText w:val="%7."/>
      <w:lvlJc w:val="left"/>
      <w:pPr>
        <w:ind w:left="5040" w:hanging="360"/>
      </w:pPr>
    </w:lvl>
    <w:lvl w:ilvl="7" w:tplc="CFCAFC1E">
      <w:start w:val="1"/>
      <w:numFmt w:val="lowerLetter"/>
      <w:lvlText w:val="%8."/>
      <w:lvlJc w:val="left"/>
      <w:pPr>
        <w:ind w:left="5760" w:hanging="360"/>
      </w:pPr>
    </w:lvl>
    <w:lvl w:ilvl="8" w:tplc="A080E46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83DF6"/>
    <w:multiLevelType w:val="hybridMultilevel"/>
    <w:tmpl w:val="691A6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D70BF"/>
    <w:multiLevelType w:val="multilevel"/>
    <w:tmpl w:val="28C0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9F4786"/>
    <w:multiLevelType w:val="hybridMultilevel"/>
    <w:tmpl w:val="410CE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F5D724A"/>
    <w:multiLevelType w:val="hybridMultilevel"/>
    <w:tmpl w:val="E310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236284">
    <w:abstractNumId w:val="5"/>
  </w:num>
  <w:num w:numId="2" w16cid:durableId="1333608339">
    <w:abstractNumId w:val="10"/>
  </w:num>
  <w:num w:numId="3" w16cid:durableId="958073747">
    <w:abstractNumId w:val="3"/>
  </w:num>
  <w:num w:numId="4" w16cid:durableId="1473862097">
    <w:abstractNumId w:val="15"/>
  </w:num>
  <w:num w:numId="5" w16cid:durableId="1483037046">
    <w:abstractNumId w:val="6"/>
  </w:num>
  <w:num w:numId="6" w16cid:durableId="1919090705">
    <w:abstractNumId w:val="13"/>
  </w:num>
  <w:num w:numId="7" w16cid:durableId="951859530">
    <w:abstractNumId w:val="8"/>
  </w:num>
  <w:num w:numId="8" w16cid:durableId="1356733162">
    <w:abstractNumId w:val="2"/>
  </w:num>
  <w:num w:numId="9" w16cid:durableId="1966349967">
    <w:abstractNumId w:val="1"/>
  </w:num>
  <w:num w:numId="10" w16cid:durableId="1084494900">
    <w:abstractNumId w:val="0"/>
  </w:num>
  <w:num w:numId="11" w16cid:durableId="961228964">
    <w:abstractNumId w:val="16"/>
  </w:num>
  <w:num w:numId="12" w16cid:durableId="484277600">
    <w:abstractNumId w:val="9"/>
  </w:num>
  <w:num w:numId="13" w16cid:durableId="69155878">
    <w:abstractNumId w:val="19"/>
  </w:num>
  <w:num w:numId="14" w16cid:durableId="326398344">
    <w:abstractNumId w:val="12"/>
  </w:num>
  <w:num w:numId="15" w16cid:durableId="1038822536">
    <w:abstractNumId w:val="4"/>
  </w:num>
  <w:num w:numId="16" w16cid:durableId="20164176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12860792">
    <w:abstractNumId w:val="21"/>
  </w:num>
  <w:num w:numId="18" w16cid:durableId="2120710741">
    <w:abstractNumId w:val="7"/>
  </w:num>
  <w:num w:numId="19" w16cid:durableId="732460570">
    <w:abstractNumId w:val="14"/>
  </w:num>
  <w:num w:numId="20" w16cid:durableId="5181583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66250829">
    <w:abstractNumId w:val="20"/>
  </w:num>
  <w:num w:numId="22" w16cid:durableId="2091542052">
    <w:abstractNumId w:val="11"/>
  </w:num>
  <w:num w:numId="23" w16cid:durableId="100968031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08F"/>
    <w:rsid w:val="000012C7"/>
    <w:rsid w:val="000012DD"/>
    <w:rsid w:val="00001C6F"/>
    <w:rsid w:val="000022A8"/>
    <w:rsid w:val="00002AE4"/>
    <w:rsid w:val="00005D37"/>
    <w:rsid w:val="00005DD3"/>
    <w:rsid w:val="00006E03"/>
    <w:rsid w:val="00012F0E"/>
    <w:rsid w:val="00021821"/>
    <w:rsid w:val="00024DCB"/>
    <w:rsid w:val="00025507"/>
    <w:rsid w:val="0004066E"/>
    <w:rsid w:val="00041CA1"/>
    <w:rsid w:val="00043ADE"/>
    <w:rsid w:val="000457B9"/>
    <w:rsid w:val="00046685"/>
    <w:rsid w:val="000475B1"/>
    <w:rsid w:val="00052EFE"/>
    <w:rsid w:val="000556C1"/>
    <w:rsid w:val="000576C5"/>
    <w:rsid w:val="00062FA8"/>
    <w:rsid w:val="00064857"/>
    <w:rsid w:val="00085950"/>
    <w:rsid w:val="00086015"/>
    <w:rsid w:val="000A065E"/>
    <w:rsid w:val="000A0D6A"/>
    <w:rsid w:val="000A0F1D"/>
    <w:rsid w:val="000A59A0"/>
    <w:rsid w:val="000B1C0A"/>
    <w:rsid w:val="000B726B"/>
    <w:rsid w:val="000C2726"/>
    <w:rsid w:val="000C2BCD"/>
    <w:rsid w:val="000D0DB3"/>
    <w:rsid w:val="000D1D52"/>
    <w:rsid w:val="000D23B5"/>
    <w:rsid w:val="000E0994"/>
    <w:rsid w:val="000E49AC"/>
    <w:rsid w:val="000E5E95"/>
    <w:rsid w:val="000F4D5B"/>
    <w:rsid w:val="000F6905"/>
    <w:rsid w:val="0010052A"/>
    <w:rsid w:val="0010114E"/>
    <w:rsid w:val="00102369"/>
    <w:rsid w:val="0011409B"/>
    <w:rsid w:val="001144C3"/>
    <w:rsid w:val="001258EC"/>
    <w:rsid w:val="001276C8"/>
    <w:rsid w:val="00134901"/>
    <w:rsid w:val="00134CA3"/>
    <w:rsid w:val="00136904"/>
    <w:rsid w:val="001449CB"/>
    <w:rsid w:val="001511A4"/>
    <w:rsid w:val="0015328C"/>
    <w:rsid w:val="001579CF"/>
    <w:rsid w:val="00164507"/>
    <w:rsid w:val="001652E5"/>
    <w:rsid w:val="00167E8F"/>
    <w:rsid w:val="00170340"/>
    <w:rsid w:val="001710B3"/>
    <w:rsid w:val="00185BC3"/>
    <w:rsid w:val="00185E9E"/>
    <w:rsid w:val="00190AEB"/>
    <w:rsid w:val="00196311"/>
    <w:rsid w:val="001A3384"/>
    <w:rsid w:val="001A5250"/>
    <w:rsid w:val="001C0E08"/>
    <w:rsid w:val="001D2934"/>
    <w:rsid w:val="001D4709"/>
    <w:rsid w:val="001D4F6E"/>
    <w:rsid w:val="001E57B5"/>
    <w:rsid w:val="001F1BC3"/>
    <w:rsid w:val="001F5005"/>
    <w:rsid w:val="001F56D8"/>
    <w:rsid w:val="001F5810"/>
    <w:rsid w:val="001F5825"/>
    <w:rsid w:val="00200F90"/>
    <w:rsid w:val="00201172"/>
    <w:rsid w:val="00210C78"/>
    <w:rsid w:val="002111CB"/>
    <w:rsid w:val="00213AD5"/>
    <w:rsid w:val="00215FA9"/>
    <w:rsid w:val="002163A1"/>
    <w:rsid w:val="002259F0"/>
    <w:rsid w:val="00227BBA"/>
    <w:rsid w:val="002308C1"/>
    <w:rsid w:val="002416E7"/>
    <w:rsid w:val="00241A1F"/>
    <w:rsid w:val="00243A55"/>
    <w:rsid w:val="002450A1"/>
    <w:rsid w:val="002502CB"/>
    <w:rsid w:val="00253FED"/>
    <w:rsid w:val="00261BFC"/>
    <w:rsid w:val="002654B4"/>
    <w:rsid w:val="00271228"/>
    <w:rsid w:val="002713FC"/>
    <w:rsid w:val="00273152"/>
    <w:rsid w:val="002813B0"/>
    <w:rsid w:val="00291F01"/>
    <w:rsid w:val="00293432"/>
    <w:rsid w:val="002A0EF6"/>
    <w:rsid w:val="002A3E22"/>
    <w:rsid w:val="002A68B5"/>
    <w:rsid w:val="002B030B"/>
    <w:rsid w:val="002B09A2"/>
    <w:rsid w:val="002B1689"/>
    <w:rsid w:val="002B1889"/>
    <w:rsid w:val="002B48F5"/>
    <w:rsid w:val="002B4B10"/>
    <w:rsid w:val="002C0CF9"/>
    <w:rsid w:val="002C20B0"/>
    <w:rsid w:val="002C2CDF"/>
    <w:rsid w:val="002C56BD"/>
    <w:rsid w:val="002C622E"/>
    <w:rsid w:val="002D0369"/>
    <w:rsid w:val="002D19A7"/>
    <w:rsid w:val="002D4EB8"/>
    <w:rsid w:val="002D6DA3"/>
    <w:rsid w:val="002E2A59"/>
    <w:rsid w:val="002F3534"/>
    <w:rsid w:val="002F5424"/>
    <w:rsid w:val="00306095"/>
    <w:rsid w:val="00307FDD"/>
    <w:rsid w:val="00315230"/>
    <w:rsid w:val="003166C8"/>
    <w:rsid w:val="00316F05"/>
    <w:rsid w:val="00329642"/>
    <w:rsid w:val="003300A8"/>
    <w:rsid w:val="00330D15"/>
    <w:rsid w:val="00341984"/>
    <w:rsid w:val="00346112"/>
    <w:rsid w:val="00347B02"/>
    <w:rsid w:val="0035445A"/>
    <w:rsid w:val="00354C15"/>
    <w:rsid w:val="00355045"/>
    <w:rsid w:val="003550DC"/>
    <w:rsid w:val="00360559"/>
    <w:rsid w:val="00361467"/>
    <w:rsid w:val="00363A77"/>
    <w:rsid w:val="00363EC5"/>
    <w:rsid w:val="00365F2F"/>
    <w:rsid w:val="0039194F"/>
    <w:rsid w:val="0039533A"/>
    <w:rsid w:val="003953C8"/>
    <w:rsid w:val="003A2F60"/>
    <w:rsid w:val="003B43E3"/>
    <w:rsid w:val="003C4139"/>
    <w:rsid w:val="003D0F91"/>
    <w:rsid w:val="003D25FA"/>
    <w:rsid w:val="003D335F"/>
    <w:rsid w:val="00404B36"/>
    <w:rsid w:val="00404D74"/>
    <w:rsid w:val="00405677"/>
    <w:rsid w:val="0040659C"/>
    <w:rsid w:val="0041210C"/>
    <w:rsid w:val="004159AD"/>
    <w:rsid w:val="004173F3"/>
    <w:rsid w:val="004202BA"/>
    <w:rsid w:val="00421AFD"/>
    <w:rsid w:val="004233C3"/>
    <w:rsid w:val="004242A3"/>
    <w:rsid w:val="00435E8F"/>
    <w:rsid w:val="00442409"/>
    <w:rsid w:val="00442F66"/>
    <w:rsid w:val="004474D3"/>
    <w:rsid w:val="00455706"/>
    <w:rsid w:val="004621DF"/>
    <w:rsid w:val="00466D00"/>
    <w:rsid w:val="00471607"/>
    <w:rsid w:val="00473F1D"/>
    <w:rsid w:val="00476C91"/>
    <w:rsid w:val="00481D9E"/>
    <w:rsid w:val="00484D70"/>
    <w:rsid w:val="00485687"/>
    <w:rsid w:val="00487EF3"/>
    <w:rsid w:val="0049325F"/>
    <w:rsid w:val="00493CB7"/>
    <w:rsid w:val="0049589D"/>
    <w:rsid w:val="004A33E4"/>
    <w:rsid w:val="004A4B97"/>
    <w:rsid w:val="004A669E"/>
    <w:rsid w:val="004A7C2E"/>
    <w:rsid w:val="004B2D72"/>
    <w:rsid w:val="004B3C8A"/>
    <w:rsid w:val="004D040A"/>
    <w:rsid w:val="004D2264"/>
    <w:rsid w:val="004D32F7"/>
    <w:rsid w:val="004D4CF2"/>
    <w:rsid w:val="004E060F"/>
    <w:rsid w:val="004E5697"/>
    <w:rsid w:val="004F2ACF"/>
    <w:rsid w:val="005002A8"/>
    <w:rsid w:val="00501082"/>
    <w:rsid w:val="00507BF7"/>
    <w:rsid w:val="00511E41"/>
    <w:rsid w:val="005135B4"/>
    <w:rsid w:val="00516A0F"/>
    <w:rsid w:val="005217FC"/>
    <w:rsid w:val="00534FF2"/>
    <w:rsid w:val="00536648"/>
    <w:rsid w:val="005430E2"/>
    <w:rsid w:val="005463E4"/>
    <w:rsid w:val="0055308F"/>
    <w:rsid w:val="00554B85"/>
    <w:rsid w:val="00554F3B"/>
    <w:rsid w:val="00555019"/>
    <w:rsid w:val="00571660"/>
    <w:rsid w:val="00571666"/>
    <w:rsid w:val="00574759"/>
    <w:rsid w:val="00580DFA"/>
    <w:rsid w:val="0058702A"/>
    <w:rsid w:val="0059178C"/>
    <w:rsid w:val="00595D74"/>
    <w:rsid w:val="00596375"/>
    <w:rsid w:val="005A3DFB"/>
    <w:rsid w:val="005A4C11"/>
    <w:rsid w:val="005B0DAB"/>
    <w:rsid w:val="005B24E4"/>
    <w:rsid w:val="005B4F17"/>
    <w:rsid w:val="005C1013"/>
    <w:rsid w:val="005D013E"/>
    <w:rsid w:val="005D1011"/>
    <w:rsid w:val="005E3535"/>
    <w:rsid w:val="005E4C60"/>
    <w:rsid w:val="005E5C82"/>
    <w:rsid w:val="005F0EE5"/>
    <w:rsid w:val="005F2DD8"/>
    <w:rsid w:val="005F4333"/>
    <w:rsid w:val="00603C4D"/>
    <w:rsid w:val="00603CA0"/>
    <w:rsid w:val="00607C24"/>
    <w:rsid w:val="00616E24"/>
    <w:rsid w:val="00620208"/>
    <w:rsid w:val="00622645"/>
    <w:rsid w:val="00624C41"/>
    <w:rsid w:val="00630B70"/>
    <w:rsid w:val="00634EB6"/>
    <w:rsid w:val="00635070"/>
    <w:rsid w:val="0063577B"/>
    <w:rsid w:val="006375F6"/>
    <w:rsid w:val="00641CAD"/>
    <w:rsid w:val="0064770F"/>
    <w:rsid w:val="00653DA3"/>
    <w:rsid w:val="00656E10"/>
    <w:rsid w:val="0066458A"/>
    <w:rsid w:val="006646C8"/>
    <w:rsid w:val="00666136"/>
    <w:rsid w:val="006667C0"/>
    <w:rsid w:val="0066789B"/>
    <w:rsid w:val="00680CCF"/>
    <w:rsid w:val="00681C2D"/>
    <w:rsid w:val="0068433C"/>
    <w:rsid w:val="00691197"/>
    <w:rsid w:val="006925C9"/>
    <w:rsid w:val="006A0F24"/>
    <w:rsid w:val="006A3D35"/>
    <w:rsid w:val="006A5EC7"/>
    <w:rsid w:val="006B4C29"/>
    <w:rsid w:val="006C0F45"/>
    <w:rsid w:val="006C32D4"/>
    <w:rsid w:val="006D4E62"/>
    <w:rsid w:val="006D649F"/>
    <w:rsid w:val="006F339C"/>
    <w:rsid w:val="006F5210"/>
    <w:rsid w:val="006F57AE"/>
    <w:rsid w:val="006F613A"/>
    <w:rsid w:val="0070548F"/>
    <w:rsid w:val="007072FB"/>
    <w:rsid w:val="00711AB6"/>
    <w:rsid w:val="00713DC9"/>
    <w:rsid w:val="00714801"/>
    <w:rsid w:val="007155C0"/>
    <w:rsid w:val="00722BA2"/>
    <w:rsid w:val="007256AB"/>
    <w:rsid w:val="007374CB"/>
    <w:rsid w:val="00741038"/>
    <w:rsid w:val="0074422E"/>
    <w:rsid w:val="00750959"/>
    <w:rsid w:val="00750D49"/>
    <w:rsid w:val="00755C81"/>
    <w:rsid w:val="007569B3"/>
    <w:rsid w:val="00761FD8"/>
    <w:rsid w:val="00763B5B"/>
    <w:rsid w:val="00763C00"/>
    <w:rsid w:val="007665E9"/>
    <w:rsid w:val="0077043F"/>
    <w:rsid w:val="007732FB"/>
    <w:rsid w:val="00774BD3"/>
    <w:rsid w:val="00776BBC"/>
    <w:rsid w:val="007849ED"/>
    <w:rsid w:val="00784ACC"/>
    <w:rsid w:val="00785F0D"/>
    <w:rsid w:val="00787E2D"/>
    <w:rsid w:val="00791578"/>
    <w:rsid w:val="00793595"/>
    <w:rsid w:val="007B3EE1"/>
    <w:rsid w:val="007B5827"/>
    <w:rsid w:val="007C6735"/>
    <w:rsid w:val="007D2CAF"/>
    <w:rsid w:val="007E2623"/>
    <w:rsid w:val="007E2E1E"/>
    <w:rsid w:val="007E62A6"/>
    <w:rsid w:val="00803008"/>
    <w:rsid w:val="00807EBF"/>
    <w:rsid w:val="008126E8"/>
    <w:rsid w:val="008163FF"/>
    <w:rsid w:val="0081730A"/>
    <w:rsid w:val="00821695"/>
    <w:rsid w:val="00823A2A"/>
    <w:rsid w:val="00824A61"/>
    <w:rsid w:val="0083108B"/>
    <w:rsid w:val="00831CE9"/>
    <w:rsid w:val="00832A24"/>
    <w:rsid w:val="0083611B"/>
    <w:rsid w:val="00841589"/>
    <w:rsid w:val="00843308"/>
    <w:rsid w:val="00844114"/>
    <w:rsid w:val="00844D0E"/>
    <w:rsid w:val="008475E5"/>
    <w:rsid w:val="008551A3"/>
    <w:rsid w:val="00856EA1"/>
    <w:rsid w:val="00862B3F"/>
    <w:rsid w:val="00865C47"/>
    <w:rsid w:val="008668B8"/>
    <w:rsid w:val="00867C54"/>
    <w:rsid w:val="008822A4"/>
    <w:rsid w:val="008862AD"/>
    <w:rsid w:val="0089434C"/>
    <w:rsid w:val="00896E27"/>
    <w:rsid w:val="008A07BF"/>
    <w:rsid w:val="008A5685"/>
    <w:rsid w:val="008A6FE5"/>
    <w:rsid w:val="008B14B1"/>
    <w:rsid w:val="008B2818"/>
    <w:rsid w:val="008B3ED5"/>
    <w:rsid w:val="008C238A"/>
    <w:rsid w:val="008C5534"/>
    <w:rsid w:val="008C6578"/>
    <w:rsid w:val="008C6F0E"/>
    <w:rsid w:val="008D0443"/>
    <w:rsid w:val="008D1C58"/>
    <w:rsid w:val="008D470F"/>
    <w:rsid w:val="008D5853"/>
    <w:rsid w:val="008E53BD"/>
    <w:rsid w:val="008E732C"/>
    <w:rsid w:val="008F18E7"/>
    <w:rsid w:val="008F57DA"/>
    <w:rsid w:val="008FD222"/>
    <w:rsid w:val="009005EB"/>
    <w:rsid w:val="00901C88"/>
    <w:rsid w:val="009048AD"/>
    <w:rsid w:val="00917F9D"/>
    <w:rsid w:val="00917FC7"/>
    <w:rsid w:val="00932810"/>
    <w:rsid w:val="00932C66"/>
    <w:rsid w:val="00936F13"/>
    <w:rsid w:val="00937BC3"/>
    <w:rsid w:val="00946156"/>
    <w:rsid w:val="009468E4"/>
    <w:rsid w:val="00947C0C"/>
    <w:rsid w:val="00955888"/>
    <w:rsid w:val="0096377A"/>
    <w:rsid w:val="0097067C"/>
    <w:rsid w:val="00972AD9"/>
    <w:rsid w:val="00976F4C"/>
    <w:rsid w:val="009778D0"/>
    <w:rsid w:val="00986649"/>
    <w:rsid w:val="00991420"/>
    <w:rsid w:val="00991E5B"/>
    <w:rsid w:val="00993F07"/>
    <w:rsid w:val="009948D1"/>
    <w:rsid w:val="00996805"/>
    <w:rsid w:val="009A3F37"/>
    <w:rsid w:val="009A76CD"/>
    <w:rsid w:val="009B3502"/>
    <w:rsid w:val="009B4B18"/>
    <w:rsid w:val="009C1350"/>
    <w:rsid w:val="009C79C0"/>
    <w:rsid w:val="009D11E3"/>
    <w:rsid w:val="009D5B10"/>
    <w:rsid w:val="009D638D"/>
    <w:rsid w:val="009E48AC"/>
    <w:rsid w:val="009E5DE8"/>
    <w:rsid w:val="009F5663"/>
    <w:rsid w:val="009F7A16"/>
    <w:rsid w:val="00A02608"/>
    <w:rsid w:val="00A20194"/>
    <w:rsid w:val="00A327E4"/>
    <w:rsid w:val="00A37BA6"/>
    <w:rsid w:val="00A37CC3"/>
    <w:rsid w:val="00A41484"/>
    <w:rsid w:val="00A41B1B"/>
    <w:rsid w:val="00A4251A"/>
    <w:rsid w:val="00A4297E"/>
    <w:rsid w:val="00A464FB"/>
    <w:rsid w:val="00A555FD"/>
    <w:rsid w:val="00A64182"/>
    <w:rsid w:val="00A669F1"/>
    <w:rsid w:val="00A70FE3"/>
    <w:rsid w:val="00A73C30"/>
    <w:rsid w:val="00A74A91"/>
    <w:rsid w:val="00A76105"/>
    <w:rsid w:val="00A7681B"/>
    <w:rsid w:val="00A86A7D"/>
    <w:rsid w:val="00A9121F"/>
    <w:rsid w:val="00A91FF8"/>
    <w:rsid w:val="00A925C1"/>
    <w:rsid w:val="00A93A5E"/>
    <w:rsid w:val="00A94F83"/>
    <w:rsid w:val="00A954F1"/>
    <w:rsid w:val="00AA2C45"/>
    <w:rsid w:val="00AA2FED"/>
    <w:rsid w:val="00AA46CF"/>
    <w:rsid w:val="00AA4D66"/>
    <w:rsid w:val="00AA53EA"/>
    <w:rsid w:val="00AB5330"/>
    <w:rsid w:val="00AC1A57"/>
    <w:rsid w:val="00AC1C82"/>
    <w:rsid w:val="00AC355B"/>
    <w:rsid w:val="00AD3989"/>
    <w:rsid w:val="00AD461E"/>
    <w:rsid w:val="00AD58F2"/>
    <w:rsid w:val="00AE40B7"/>
    <w:rsid w:val="00AF0A91"/>
    <w:rsid w:val="00AF2E1F"/>
    <w:rsid w:val="00AF406C"/>
    <w:rsid w:val="00AF6352"/>
    <w:rsid w:val="00B01EAC"/>
    <w:rsid w:val="00B0351F"/>
    <w:rsid w:val="00B10B56"/>
    <w:rsid w:val="00B13D27"/>
    <w:rsid w:val="00B15E7C"/>
    <w:rsid w:val="00B20D7F"/>
    <w:rsid w:val="00B21F3C"/>
    <w:rsid w:val="00B23AD1"/>
    <w:rsid w:val="00B23D74"/>
    <w:rsid w:val="00B26E87"/>
    <w:rsid w:val="00B34968"/>
    <w:rsid w:val="00B3741A"/>
    <w:rsid w:val="00B37922"/>
    <w:rsid w:val="00B406F4"/>
    <w:rsid w:val="00B46222"/>
    <w:rsid w:val="00B6230A"/>
    <w:rsid w:val="00B81971"/>
    <w:rsid w:val="00B836AF"/>
    <w:rsid w:val="00B83A05"/>
    <w:rsid w:val="00B83F08"/>
    <w:rsid w:val="00B84176"/>
    <w:rsid w:val="00B9714D"/>
    <w:rsid w:val="00BA123E"/>
    <w:rsid w:val="00BA1BA6"/>
    <w:rsid w:val="00BA257F"/>
    <w:rsid w:val="00BA6910"/>
    <w:rsid w:val="00BA7399"/>
    <w:rsid w:val="00BB208C"/>
    <w:rsid w:val="00BB31FB"/>
    <w:rsid w:val="00BB5D8F"/>
    <w:rsid w:val="00BB7BB2"/>
    <w:rsid w:val="00BC0B4A"/>
    <w:rsid w:val="00BD2885"/>
    <w:rsid w:val="00BD3AC7"/>
    <w:rsid w:val="00BD4048"/>
    <w:rsid w:val="00BD7402"/>
    <w:rsid w:val="00BE2178"/>
    <w:rsid w:val="00BF4ECA"/>
    <w:rsid w:val="00BF65B8"/>
    <w:rsid w:val="00C003E1"/>
    <w:rsid w:val="00C1763F"/>
    <w:rsid w:val="00C20A80"/>
    <w:rsid w:val="00C2358D"/>
    <w:rsid w:val="00C24857"/>
    <w:rsid w:val="00C34091"/>
    <w:rsid w:val="00C35831"/>
    <w:rsid w:val="00C37E40"/>
    <w:rsid w:val="00C41BE1"/>
    <w:rsid w:val="00C46D5F"/>
    <w:rsid w:val="00C47D72"/>
    <w:rsid w:val="00C57023"/>
    <w:rsid w:val="00C65880"/>
    <w:rsid w:val="00C67032"/>
    <w:rsid w:val="00C7397D"/>
    <w:rsid w:val="00C73C09"/>
    <w:rsid w:val="00C750B5"/>
    <w:rsid w:val="00C81340"/>
    <w:rsid w:val="00C87116"/>
    <w:rsid w:val="00C8776E"/>
    <w:rsid w:val="00C974A6"/>
    <w:rsid w:val="00CB0D38"/>
    <w:rsid w:val="00CB3E17"/>
    <w:rsid w:val="00CB70FF"/>
    <w:rsid w:val="00CC0D5A"/>
    <w:rsid w:val="00CC62B2"/>
    <w:rsid w:val="00CC66FF"/>
    <w:rsid w:val="00CC6C12"/>
    <w:rsid w:val="00CC756F"/>
    <w:rsid w:val="00CD0CB7"/>
    <w:rsid w:val="00CD429E"/>
    <w:rsid w:val="00CD6BD9"/>
    <w:rsid w:val="00CE5315"/>
    <w:rsid w:val="00CF66F0"/>
    <w:rsid w:val="00D00F0A"/>
    <w:rsid w:val="00D0526F"/>
    <w:rsid w:val="00D135F0"/>
    <w:rsid w:val="00D1782C"/>
    <w:rsid w:val="00D21283"/>
    <w:rsid w:val="00D21D82"/>
    <w:rsid w:val="00D2509D"/>
    <w:rsid w:val="00D30B74"/>
    <w:rsid w:val="00D456B8"/>
    <w:rsid w:val="00D476E4"/>
    <w:rsid w:val="00D54AED"/>
    <w:rsid w:val="00D73B50"/>
    <w:rsid w:val="00D73C51"/>
    <w:rsid w:val="00D744BC"/>
    <w:rsid w:val="00D854CB"/>
    <w:rsid w:val="00D875E3"/>
    <w:rsid w:val="00D87AA2"/>
    <w:rsid w:val="00D93DB6"/>
    <w:rsid w:val="00D9488D"/>
    <w:rsid w:val="00DA1886"/>
    <w:rsid w:val="00DA6385"/>
    <w:rsid w:val="00DB0F0C"/>
    <w:rsid w:val="00DB4613"/>
    <w:rsid w:val="00DB5DFB"/>
    <w:rsid w:val="00DC10F4"/>
    <w:rsid w:val="00DD1603"/>
    <w:rsid w:val="00DD1E7A"/>
    <w:rsid w:val="00DE73A8"/>
    <w:rsid w:val="00DF544F"/>
    <w:rsid w:val="00DF67C5"/>
    <w:rsid w:val="00E00E93"/>
    <w:rsid w:val="00E01297"/>
    <w:rsid w:val="00E03D02"/>
    <w:rsid w:val="00E06DAC"/>
    <w:rsid w:val="00E11954"/>
    <w:rsid w:val="00E25398"/>
    <w:rsid w:val="00E31566"/>
    <w:rsid w:val="00E3387C"/>
    <w:rsid w:val="00E429C8"/>
    <w:rsid w:val="00E43496"/>
    <w:rsid w:val="00E43720"/>
    <w:rsid w:val="00E466AE"/>
    <w:rsid w:val="00E47D6B"/>
    <w:rsid w:val="00E50E3C"/>
    <w:rsid w:val="00E520CA"/>
    <w:rsid w:val="00E555C3"/>
    <w:rsid w:val="00E609E5"/>
    <w:rsid w:val="00E730C5"/>
    <w:rsid w:val="00E76581"/>
    <w:rsid w:val="00E77FAD"/>
    <w:rsid w:val="00E861B2"/>
    <w:rsid w:val="00E865D2"/>
    <w:rsid w:val="00E91B1E"/>
    <w:rsid w:val="00E93CFB"/>
    <w:rsid w:val="00E95F74"/>
    <w:rsid w:val="00E961C6"/>
    <w:rsid w:val="00EA1367"/>
    <w:rsid w:val="00EB17D8"/>
    <w:rsid w:val="00EC112C"/>
    <w:rsid w:val="00EC2F8B"/>
    <w:rsid w:val="00EC3C27"/>
    <w:rsid w:val="00EC6991"/>
    <w:rsid w:val="00EC7A18"/>
    <w:rsid w:val="00ED7240"/>
    <w:rsid w:val="00ED7872"/>
    <w:rsid w:val="00EE0A55"/>
    <w:rsid w:val="00EE24FC"/>
    <w:rsid w:val="00EF3C80"/>
    <w:rsid w:val="00F01D55"/>
    <w:rsid w:val="00F04445"/>
    <w:rsid w:val="00F071C7"/>
    <w:rsid w:val="00F0768F"/>
    <w:rsid w:val="00F12B42"/>
    <w:rsid w:val="00F1469B"/>
    <w:rsid w:val="00F15A05"/>
    <w:rsid w:val="00F2396B"/>
    <w:rsid w:val="00F242B8"/>
    <w:rsid w:val="00F25840"/>
    <w:rsid w:val="00F259BE"/>
    <w:rsid w:val="00F26989"/>
    <w:rsid w:val="00F27F99"/>
    <w:rsid w:val="00F30A81"/>
    <w:rsid w:val="00F321E4"/>
    <w:rsid w:val="00F32474"/>
    <w:rsid w:val="00F47B52"/>
    <w:rsid w:val="00F55CDD"/>
    <w:rsid w:val="00F56B5C"/>
    <w:rsid w:val="00F56BD3"/>
    <w:rsid w:val="00F635EF"/>
    <w:rsid w:val="00F64018"/>
    <w:rsid w:val="00F66B73"/>
    <w:rsid w:val="00F71DB4"/>
    <w:rsid w:val="00F74AEF"/>
    <w:rsid w:val="00F7557C"/>
    <w:rsid w:val="00F76E32"/>
    <w:rsid w:val="00F8432A"/>
    <w:rsid w:val="00F878C5"/>
    <w:rsid w:val="00FA4B46"/>
    <w:rsid w:val="00FB0D18"/>
    <w:rsid w:val="00FB1F4A"/>
    <w:rsid w:val="00FB46CC"/>
    <w:rsid w:val="00FB640A"/>
    <w:rsid w:val="00FB7A44"/>
    <w:rsid w:val="00FC4C0A"/>
    <w:rsid w:val="00FC6697"/>
    <w:rsid w:val="00FD5A0C"/>
    <w:rsid w:val="00FF111F"/>
    <w:rsid w:val="00FF543C"/>
    <w:rsid w:val="00FF7398"/>
    <w:rsid w:val="01EC8A0A"/>
    <w:rsid w:val="02C016FF"/>
    <w:rsid w:val="02F28CA2"/>
    <w:rsid w:val="03AE2B7E"/>
    <w:rsid w:val="050F613C"/>
    <w:rsid w:val="082127B9"/>
    <w:rsid w:val="0E7F6FF3"/>
    <w:rsid w:val="0EF1877E"/>
    <w:rsid w:val="0FD1FE34"/>
    <w:rsid w:val="10A7A5FB"/>
    <w:rsid w:val="1132B30F"/>
    <w:rsid w:val="182EFA2E"/>
    <w:rsid w:val="18706EF6"/>
    <w:rsid w:val="18E1FE6F"/>
    <w:rsid w:val="1C1BB75C"/>
    <w:rsid w:val="1C4EAFF4"/>
    <w:rsid w:val="1CD4F7E2"/>
    <w:rsid w:val="201228C8"/>
    <w:rsid w:val="21891B03"/>
    <w:rsid w:val="2398721C"/>
    <w:rsid w:val="24307993"/>
    <w:rsid w:val="24B76A14"/>
    <w:rsid w:val="2CE303D2"/>
    <w:rsid w:val="2E3D2DBC"/>
    <w:rsid w:val="2EBA04B8"/>
    <w:rsid w:val="328A067C"/>
    <w:rsid w:val="34161E5B"/>
    <w:rsid w:val="36EB56B1"/>
    <w:rsid w:val="3D5D5370"/>
    <w:rsid w:val="3DD8A1C0"/>
    <w:rsid w:val="3E81E31A"/>
    <w:rsid w:val="41804814"/>
    <w:rsid w:val="41CB6526"/>
    <w:rsid w:val="45DA2DCD"/>
    <w:rsid w:val="46588BA9"/>
    <w:rsid w:val="48BB463C"/>
    <w:rsid w:val="491F7BF4"/>
    <w:rsid w:val="49238267"/>
    <w:rsid w:val="4ABB23AD"/>
    <w:rsid w:val="4BE1EE95"/>
    <w:rsid w:val="4CED0F87"/>
    <w:rsid w:val="4D9B52E8"/>
    <w:rsid w:val="4DA581DC"/>
    <w:rsid w:val="4E1EDA2C"/>
    <w:rsid w:val="4F3F1CB2"/>
    <w:rsid w:val="4FE4B27B"/>
    <w:rsid w:val="51178AD4"/>
    <w:rsid w:val="54415296"/>
    <w:rsid w:val="55E28FDB"/>
    <w:rsid w:val="56FA61F5"/>
    <w:rsid w:val="5E6B50C5"/>
    <w:rsid w:val="60E6B398"/>
    <w:rsid w:val="6143E696"/>
    <w:rsid w:val="62DE264D"/>
    <w:rsid w:val="64CF4C6D"/>
    <w:rsid w:val="6640D2FB"/>
    <w:rsid w:val="66DB3849"/>
    <w:rsid w:val="67AD1EFD"/>
    <w:rsid w:val="6A39229A"/>
    <w:rsid w:val="6D7E2725"/>
    <w:rsid w:val="6FDE6E80"/>
    <w:rsid w:val="700DD22E"/>
    <w:rsid w:val="72497569"/>
    <w:rsid w:val="7324E5B6"/>
    <w:rsid w:val="7739446D"/>
    <w:rsid w:val="77D6145F"/>
    <w:rsid w:val="7C2FA90D"/>
    <w:rsid w:val="7CC63E4F"/>
    <w:rsid w:val="7E7BF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89D4EF"/>
  <w15:docId w15:val="{32E440A1-34AB-4907-A9A8-89C5DF0A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64770F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xmsonormal">
    <w:name w:val="x_msonormal"/>
    <w:basedOn w:val="Normal"/>
    <w:rsid w:val="0064770F"/>
    <w:pPr>
      <w:widowControl/>
    </w:pPr>
    <w:rPr>
      <w:rFonts w:eastAsiaTheme="minorHAnsi"/>
      <w:snapToGrid/>
      <w:szCs w:val="24"/>
    </w:rPr>
  </w:style>
  <w:style w:type="character" w:styleId="CommentReference">
    <w:name w:val="annotation reference"/>
    <w:basedOn w:val="DefaultParagraphFont"/>
    <w:semiHidden/>
    <w:unhideWhenUsed/>
    <w:rsid w:val="0064770F"/>
    <w:rPr>
      <w:sz w:val="16"/>
      <w:szCs w:val="16"/>
    </w:rPr>
  </w:style>
  <w:style w:type="paragraph" w:customStyle="1" w:styleId="paragraph">
    <w:name w:val="paragraph"/>
    <w:basedOn w:val="Normal"/>
    <w:rsid w:val="00330D15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330D15"/>
  </w:style>
  <w:style w:type="character" w:customStyle="1" w:styleId="eop">
    <w:name w:val="eop"/>
    <w:basedOn w:val="DefaultParagraphFont"/>
    <w:rsid w:val="00330D15"/>
  </w:style>
  <w:style w:type="paragraph" w:customStyle="1" w:styleId="xmsonormal0">
    <w:name w:val="xmsonormal"/>
    <w:basedOn w:val="Normal"/>
    <w:rsid w:val="00763C00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iPriority w:val="99"/>
    <w:unhideWhenUsed/>
    <w:rsid w:val="008B1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4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63E4"/>
    <w:rPr>
      <w:rFonts w:asciiTheme="minorHAnsi" w:eastAsia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8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E46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6AE"/>
    <w:rPr>
      <w:snapToGrid w:val="0"/>
      <w:sz w:val="24"/>
    </w:rPr>
  </w:style>
  <w:style w:type="paragraph" w:customStyle="1" w:styleId="CM17">
    <w:name w:val="CM17"/>
    <w:basedOn w:val="Normal"/>
    <w:next w:val="Normal"/>
    <w:uiPriority w:val="99"/>
    <w:rsid w:val="00AB5330"/>
    <w:pPr>
      <w:widowControl/>
      <w:autoSpaceDE w:val="0"/>
      <w:autoSpaceDN w:val="0"/>
      <w:adjustRightInd w:val="0"/>
    </w:pPr>
    <w:rPr>
      <w:rFonts w:eastAsiaTheme="minorHAnsi"/>
      <w:snapToGrid/>
      <w:szCs w:val="24"/>
    </w:rPr>
  </w:style>
  <w:style w:type="paragraph" w:customStyle="1" w:styleId="xxmsonormal">
    <w:name w:val="x_x_msonormal"/>
    <w:basedOn w:val="Normal"/>
    <w:rsid w:val="00AB5330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msolistparagraph">
    <w:name w:val="x_x_msolistparagraph"/>
    <w:basedOn w:val="Normal"/>
    <w:rsid w:val="00AB5330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AB5330"/>
    <w:rPr>
      <w:color w:val="800080" w:themeColor="followedHyperlink"/>
      <w:u w:val="single"/>
    </w:rPr>
  </w:style>
  <w:style w:type="paragraph" w:customStyle="1" w:styleId="xxxmsonormal">
    <w:name w:val="x_xxmsonormal"/>
    <w:basedOn w:val="Normal"/>
    <w:rsid w:val="00307FDD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0B726B"/>
    <w:pPr>
      <w:widowControl/>
    </w:pPr>
    <w:rPr>
      <w:snapToGrid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26B"/>
  </w:style>
  <w:style w:type="paragraph" w:customStyle="1" w:styleId="xmsolistparagraph">
    <w:name w:val="x_msolistparagraph"/>
    <w:basedOn w:val="Normal"/>
    <w:rsid w:val="0039533A"/>
    <w:pPr>
      <w:widowControl/>
      <w:ind w:left="720"/>
    </w:pPr>
    <w:rPr>
      <w:rFonts w:ascii="Calibri" w:eastAsiaTheme="minorHAnsi" w:hAnsi="Calibri" w:cs="Calibri"/>
      <w:snapToGrid/>
      <w:sz w:val="22"/>
      <w:szCs w:val="22"/>
    </w:rPr>
  </w:style>
  <w:style w:type="table" w:styleId="PlainTable1">
    <w:name w:val="Plain Table 1"/>
    <w:basedOn w:val="TableNormal"/>
    <w:uiPriority w:val="41"/>
    <w:rsid w:val="008D1C5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8D1C58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8D1C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8D1C5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D87AA2"/>
    <w:rPr>
      <w:b/>
      <w:bCs/>
    </w:rPr>
  </w:style>
  <w:style w:type="character" w:customStyle="1" w:styleId="normaltextrun">
    <w:name w:val="normaltextrun"/>
    <w:basedOn w:val="DefaultParagraphFont"/>
    <w:rsid w:val="00595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3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6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e.mass.edu/level5/schools/dev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6d1ab2f6-91f9-4f14-952a-3f3eb0d68341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5" ma:contentTypeDescription="Create a new document." ma:contentTypeScope="" ma:versionID="9cb90aeaa9ad37caab5159b7155c1928">
  <xsd:schema xmlns:xsd="http://www.w3.org/2001/XMLSchema" xmlns:xs="http://www.w3.org/2001/XMLSchema" xmlns:p="http://schemas.microsoft.com/office/2006/metadata/properties" xmlns:ns1="http://schemas.microsoft.com/sharepoint/v3" xmlns:ns3="6d1ab2f6-91f9-4f14-952a-3f3eb0d68341" xmlns:ns4="8f2fdac3-5421-455f-b4e4-df6141b3176a" targetNamespace="http://schemas.microsoft.com/office/2006/metadata/properties" ma:root="true" ma:fieldsID="7dd6db3f011443fde35f5f3df470ffb8" ns1:_="" ns3:_="" ns4:_="">
    <xsd:import namespace="http://schemas.microsoft.com/sharepoint/v3"/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80F9-3AB1-4655-99ED-6C0C7060C8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63D49C-2FF8-4233-B9E9-2F3E4EFDDE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d1ab2f6-91f9-4f14-952a-3f3eb0d68341"/>
  </ds:schemaRefs>
</ds:datastoreItem>
</file>

<file path=customXml/itemProps3.xml><?xml version="1.0" encoding="utf-8"?>
<ds:datastoreItem xmlns:ds="http://schemas.openxmlformats.org/officeDocument/2006/customXml" ds:itemID="{E919EC90-D619-4E58-B2A2-E27C9999E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6480A-5646-44A9-A72E-605A01C7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2023-07-10 Dever TAP Renewal Letter - Spanish</vt:lpstr>
      <vt:lpstr>BESE May 2020 Item 1: Covid-19 update memo</vt:lpstr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2023-07-10 Dever TAP Renewal Letter - Spanish</dc:title>
  <dc:subject/>
  <dc:creator>DESE</dc:creator>
  <cp:keywords/>
  <cp:lastModifiedBy>Zou, Dong (EOE)</cp:lastModifiedBy>
  <cp:revision>16</cp:revision>
  <cp:lastPrinted>2008-03-05T18:17:00Z</cp:lastPrinted>
  <dcterms:created xsi:type="dcterms:W3CDTF">2023-07-05T15:32:00Z</dcterms:created>
  <dcterms:modified xsi:type="dcterms:W3CDTF">2023-07-10T18:44:00Z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10 2023 12:00AM</vt:lpwstr>
  </property>
</Properties>
</file>