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C3F07" w14:textId="77777777" w:rsidR="00597933" w:rsidRPr="00605D9B" w:rsidRDefault="004E5697" w:rsidP="00597933">
      <w:pPr>
        <w:spacing w:line="192" w:lineRule="auto"/>
        <w:outlineLvl w:val="0"/>
        <w:rPr>
          <w:rFonts w:ascii="Arial" w:hAnsi="Arial"/>
          <w:b/>
          <w:i/>
          <w:sz w:val="40"/>
          <w:lang w:val="es-419"/>
        </w:rPr>
      </w:pPr>
      <w:r w:rsidRPr="00605D9B"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 wp14:anchorId="5E336922" wp14:editId="755522CD">
            <wp:simplePos x="0" y="0"/>
            <wp:positionH relativeFrom="column">
              <wp:posOffset>-419100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 descr="Massachusett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7933" w:rsidRPr="00605D9B">
        <w:rPr>
          <w:rFonts w:ascii="Arial" w:hAnsi="Arial"/>
          <w:b/>
          <w:i/>
          <w:sz w:val="40"/>
          <w:lang w:val="es-419"/>
        </w:rPr>
        <w:t xml:space="preserve">Departamento de Educación </w:t>
      </w:r>
    </w:p>
    <w:p w14:paraId="31A4605A" w14:textId="5F557F29" w:rsidR="00A20194" w:rsidRPr="00605D9B" w:rsidRDefault="00597933" w:rsidP="00597933">
      <w:pPr>
        <w:spacing w:line="192" w:lineRule="auto"/>
        <w:outlineLvl w:val="0"/>
        <w:rPr>
          <w:rFonts w:ascii="Arial" w:hAnsi="Arial"/>
          <w:b/>
          <w:i/>
          <w:sz w:val="50"/>
          <w:lang w:val="es-419"/>
        </w:rPr>
      </w:pPr>
      <w:r w:rsidRPr="00605D9B">
        <w:rPr>
          <w:rFonts w:ascii="Arial" w:hAnsi="Arial"/>
          <w:b/>
          <w:i/>
          <w:sz w:val="40"/>
          <w:lang w:val="es-419"/>
        </w:rPr>
        <w:t xml:space="preserve">Primaria y Secundaria de </w:t>
      </w:r>
      <w:r w:rsidR="00C974A6" w:rsidRPr="00605D9B">
        <w:rPr>
          <w:rFonts w:ascii="Arial" w:hAnsi="Arial"/>
          <w:b/>
          <w:i/>
          <w:sz w:val="40"/>
          <w:lang w:val="es-419"/>
        </w:rPr>
        <w:t xml:space="preserve">Massachusetts </w:t>
      </w:r>
    </w:p>
    <w:p w14:paraId="0A111F9C" w14:textId="35DED49C" w:rsidR="00A20194" w:rsidRPr="00605D9B" w:rsidRDefault="00B925FF">
      <w:pPr>
        <w:rPr>
          <w:rFonts w:ascii="Arial" w:hAnsi="Arial"/>
          <w:i/>
          <w:lang w:val="es-419"/>
        </w:rPr>
      </w:pPr>
      <w:r w:rsidRPr="00605D9B"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 wp14:anchorId="5E25106D" wp14:editId="0AD559B3">
                <wp:simplePos x="0" y="0"/>
                <wp:positionH relativeFrom="column">
                  <wp:posOffset>923925</wp:posOffset>
                </wp:positionH>
                <wp:positionV relativeFrom="paragraph">
                  <wp:posOffset>68579</wp:posOffset>
                </wp:positionV>
                <wp:extent cx="4800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4CE787D" id="Line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2.75pt,5.4pt" to="450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z2xDwIAACkEAAAOAAAAZHJzL2Uyb0RvYy54bWysU8GO2yAQvVfqPyDuie2s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" o:allowincell="f" strokeweight="1pt"/>
            </w:pict>
          </mc:Fallback>
        </mc:AlternateContent>
      </w:r>
    </w:p>
    <w:p w14:paraId="4DF65F04" w14:textId="637D1F6F" w:rsidR="00A20194" w:rsidRPr="00605D9B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  <w:lang w:val="es-419"/>
        </w:rPr>
      </w:pPr>
      <w:r w:rsidRPr="00605D9B">
        <w:rPr>
          <w:sz w:val="16"/>
          <w:szCs w:val="16"/>
          <w:lang w:val="es-419"/>
        </w:rPr>
        <w:t xml:space="preserve">75 Pleasant </w:t>
      </w:r>
      <w:r w:rsidR="00A20194" w:rsidRPr="00605D9B">
        <w:rPr>
          <w:sz w:val="16"/>
          <w:szCs w:val="16"/>
          <w:lang w:val="es-419"/>
        </w:rPr>
        <w:t xml:space="preserve">Street, </w:t>
      </w:r>
      <w:proofErr w:type="spellStart"/>
      <w:r w:rsidR="00A20194" w:rsidRPr="00605D9B">
        <w:rPr>
          <w:sz w:val="16"/>
          <w:szCs w:val="16"/>
          <w:lang w:val="es-419"/>
        </w:rPr>
        <w:t>Malden</w:t>
      </w:r>
      <w:proofErr w:type="spellEnd"/>
      <w:r w:rsidR="00A20194" w:rsidRPr="00605D9B">
        <w:rPr>
          <w:sz w:val="16"/>
          <w:szCs w:val="16"/>
          <w:lang w:val="es-419"/>
        </w:rPr>
        <w:t>, Massachusetts 02148-</w:t>
      </w:r>
      <w:r w:rsidR="002C0CF9" w:rsidRPr="00605D9B">
        <w:rPr>
          <w:sz w:val="16"/>
          <w:szCs w:val="16"/>
          <w:lang w:val="es-419"/>
        </w:rPr>
        <w:t>4906</w:t>
      </w:r>
      <w:r w:rsidR="00A20194" w:rsidRPr="00605D9B">
        <w:rPr>
          <w:sz w:val="16"/>
          <w:szCs w:val="16"/>
          <w:lang w:val="es-419"/>
        </w:rPr>
        <w:t xml:space="preserve"> </w:t>
      </w:r>
      <w:r w:rsidR="00C974A6" w:rsidRPr="00605D9B">
        <w:rPr>
          <w:sz w:val="16"/>
          <w:szCs w:val="16"/>
          <w:lang w:val="es-419"/>
        </w:rPr>
        <w:tab/>
      </w:r>
      <w:r w:rsidR="00025507" w:rsidRPr="00605D9B">
        <w:rPr>
          <w:sz w:val="16"/>
          <w:szCs w:val="16"/>
          <w:lang w:val="es-419"/>
        </w:rPr>
        <w:t xml:space="preserve">       </w:t>
      </w:r>
      <w:r w:rsidR="00A20194" w:rsidRPr="00605D9B">
        <w:rPr>
          <w:sz w:val="16"/>
          <w:szCs w:val="16"/>
          <w:lang w:val="es-419"/>
        </w:rPr>
        <w:t>Tel</w:t>
      </w:r>
      <w:r w:rsidR="00597933" w:rsidRPr="00605D9B">
        <w:rPr>
          <w:sz w:val="16"/>
          <w:szCs w:val="16"/>
          <w:lang w:val="es-419"/>
        </w:rPr>
        <w:t>éfono</w:t>
      </w:r>
      <w:r w:rsidR="00A20194" w:rsidRPr="00605D9B">
        <w:rPr>
          <w:sz w:val="16"/>
          <w:szCs w:val="16"/>
          <w:lang w:val="es-419"/>
        </w:rPr>
        <w:t>: (781) 338-3000</w:t>
      </w:r>
      <w:r w:rsidR="00C974A6" w:rsidRPr="00605D9B">
        <w:rPr>
          <w:sz w:val="16"/>
          <w:szCs w:val="16"/>
          <w:lang w:val="es-419"/>
        </w:rPr>
        <w:t xml:space="preserve">                                                                                                                 </w:t>
      </w:r>
      <w:r w:rsidR="00A20194" w:rsidRPr="00605D9B">
        <w:rPr>
          <w:sz w:val="16"/>
          <w:szCs w:val="16"/>
          <w:lang w:val="es-419"/>
        </w:rPr>
        <w:t xml:space="preserve">TTY: </w:t>
      </w:r>
      <w:r w:rsidR="00597933" w:rsidRPr="00605D9B">
        <w:rPr>
          <w:sz w:val="16"/>
          <w:szCs w:val="16"/>
          <w:lang w:val="es-419"/>
        </w:rPr>
        <w:t xml:space="preserve">Retransmisión </w:t>
      </w:r>
      <w:r w:rsidR="00A20194" w:rsidRPr="00605D9B">
        <w:rPr>
          <w:sz w:val="16"/>
          <w:szCs w:val="16"/>
          <w:lang w:val="es-419"/>
        </w:rPr>
        <w:t>N.E.T. 1-800-439-2370</w:t>
      </w:r>
    </w:p>
    <w:p w14:paraId="7FA7F0E5" w14:textId="77777777" w:rsidR="00A20194" w:rsidRPr="00605D9B" w:rsidRDefault="00A20194">
      <w:pPr>
        <w:ind w:left="720"/>
        <w:rPr>
          <w:rFonts w:ascii="Arial" w:hAnsi="Arial"/>
          <w:i/>
          <w:sz w:val="16"/>
          <w:szCs w:val="16"/>
          <w:lang w:val="es-419"/>
        </w:rPr>
      </w:pPr>
    </w:p>
    <w:p w14:paraId="68D1763A" w14:textId="77777777" w:rsidR="00A20194" w:rsidRPr="00605D9B" w:rsidRDefault="00A20194">
      <w:pPr>
        <w:ind w:left="720"/>
        <w:rPr>
          <w:rFonts w:ascii="Arial" w:hAnsi="Arial"/>
          <w:i/>
          <w:sz w:val="18"/>
          <w:lang w:val="es-419"/>
        </w:rPr>
        <w:sectPr w:rsidR="00A20194" w:rsidRPr="00605D9B" w:rsidSect="004B2AF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  <w:titlePg/>
          <w:docGrid w:linePitch="326"/>
        </w:sectPr>
      </w:pPr>
    </w:p>
    <w:p w14:paraId="46B184C8" w14:textId="77777777" w:rsidR="00A20194" w:rsidRPr="00605D9B" w:rsidRDefault="00A20194" w:rsidP="00C974A6">
      <w:pPr>
        <w:ind w:left="720"/>
        <w:jc w:val="center"/>
        <w:rPr>
          <w:rFonts w:ascii="Arial" w:hAnsi="Arial"/>
          <w:i/>
          <w:sz w:val="16"/>
          <w:szCs w:val="16"/>
          <w:lang w:val="es-4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9"/>
        <w:gridCol w:w="8427"/>
      </w:tblGrid>
      <w:tr w:rsidR="00711D33" w:rsidRPr="00605D9B" w14:paraId="43B9A930" w14:textId="77777777">
        <w:tc>
          <w:tcPr>
            <w:tcW w:w="2988" w:type="dxa"/>
          </w:tcPr>
          <w:p w14:paraId="233FD436" w14:textId="77777777" w:rsidR="00571666" w:rsidRPr="00605D9B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605D9B">
              <w:rPr>
                <w:rFonts w:ascii="Arial" w:hAnsi="Arial" w:cs="Arial"/>
                <w:sz w:val="16"/>
                <w:szCs w:val="16"/>
                <w:lang w:val="es-419"/>
              </w:rPr>
              <w:t>Jeff Wulfson</w:t>
            </w:r>
          </w:p>
          <w:p w14:paraId="62BCD024" w14:textId="1FF558BC" w:rsidR="00C974A6" w:rsidRPr="00605D9B" w:rsidRDefault="00597933" w:rsidP="00C974A6">
            <w:pPr>
              <w:jc w:val="center"/>
              <w:rPr>
                <w:rFonts w:ascii="Arial" w:hAnsi="Arial"/>
                <w:i/>
                <w:sz w:val="16"/>
                <w:szCs w:val="16"/>
                <w:lang w:val="es-419"/>
              </w:rPr>
            </w:pPr>
            <w:r w:rsidRPr="00605D9B">
              <w:rPr>
                <w:rFonts w:ascii="Arial" w:hAnsi="Arial"/>
                <w:i/>
                <w:sz w:val="16"/>
                <w:szCs w:val="16"/>
                <w:lang w:val="es-419"/>
              </w:rPr>
              <w:t>Comisionado Adjunto</w:t>
            </w:r>
          </w:p>
        </w:tc>
        <w:tc>
          <w:tcPr>
            <w:tcW w:w="8604" w:type="dxa"/>
          </w:tcPr>
          <w:p w14:paraId="0089DB96" w14:textId="77777777" w:rsidR="00C974A6" w:rsidRPr="00605D9B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  <w:lang w:val="es-419"/>
              </w:rPr>
            </w:pPr>
          </w:p>
        </w:tc>
      </w:tr>
    </w:tbl>
    <w:p w14:paraId="449C69E9" w14:textId="77777777" w:rsidR="00A20194" w:rsidRPr="00605D9B" w:rsidRDefault="00A20194">
      <w:pPr>
        <w:rPr>
          <w:rFonts w:ascii="Arial" w:hAnsi="Arial"/>
          <w:i/>
          <w:sz w:val="18"/>
          <w:lang w:val="es-419"/>
        </w:rPr>
      </w:pPr>
    </w:p>
    <w:p w14:paraId="3F97DBEC" w14:textId="77777777" w:rsidR="00A20194" w:rsidRPr="00605D9B" w:rsidRDefault="00A20194">
      <w:pPr>
        <w:rPr>
          <w:lang w:val="es-419"/>
        </w:rPr>
        <w:sectPr w:rsidR="00A20194" w:rsidRPr="00605D9B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3FDCC321" w14:textId="77777777" w:rsidR="00201172" w:rsidRPr="00605D9B" w:rsidRDefault="00201172">
      <w:pPr>
        <w:rPr>
          <w:lang w:val="es-419"/>
        </w:rPr>
      </w:pPr>
    </w:p>
    <w:p w14:paraId="13368D07" w14:textId="39FC079C" w:rsidR="00E87D05" w:rsidRPr="00605D9B" w:rsidRDefault="00597933" w:rsidP="00E87D05">
      <w:pPr>
        <w:rPr>
          <w:lang w:val="es-419"/>
        </w:rPr>
      </w:pPr>
      <w:r w:rsidRPr="00605D9B">
        <w:rPr>
          <w:lang w:val="es-419"/>
        </w:rPr>
        <w:t>4 de abril de</w:t>
      </w:r>
      <w:r w:rsidR="00E87D05" w:rsidRPr="00605D9B">
        <w:rPr>
          <w:lang w:val="es-419"/>
        </w:rPr>
        <w:t xml:space="preserve"> 2018</w:t>
      </w:r>
    </w:p>
    <w:p w14:paraId="2ECCF653" w14:textId="77777777" w:rsidR="00E87D05" w:rsidRPr="00605D9B" w:rsidRDefault="00E87D05" w:rsidP="00E87D05">
      <w:pPr>
        <w:rPr>
          <w:lang w:val="es-419"/>
        </w:rPr>
      </w:pPr>
    </w:p>
    <w:p w14:paraId="08128B26" w14:textId="05ACD576" w:rsidR="00E87D05" w:rsidRPr="00605D9B" w:rsidRDefault="00597933" w:rsidP="00E87D05">
      <w:pPr>
        <w:rPr>
          <w:szCs w:val="24"/>
          <w:lang w:val="es-419"/>
        </w:rPr>
      </w:pPr>
      <w:r w:rsidRPr="00605D9B">
        <w:rPr>
          <w:szCs w:val="24"/>
          <w:lang w:val="es-419"/>
        </w:rPr>
        <w:t>Estimados</w:t>
      </w:r>
      <w:r w:rsidR="00E87D05" w:rsidRPr="00605D9B">
        <w:rPr>
          <w:szCs w:val="24"/>
          <w:lang w:val="es-419"/>
        </w:rPr>
        <w:t xml:space="preserve"> </w:t>
      </w:r>
      <w:r w:rsidRPr="00605D9B">
        <w:rPr>
          <w:szCs w:val="24"/>
          <w:lang w:val="es-419"/>
        </w:rPr>
        <w:t xml:space="preserve">estudiantes, familias, educadores, trabajadores, socios, miembros de la comunidad y oficiales de la Escuela </w:t>
      </w:r>
      <w:r w:rsidR="00E87D05" w:rsidRPr="00605D9B">
        <w:rPr>
          <w:szCs w:val="24"/>
          <w:lang w:val="es-419"/>
        </w:rPr>
        <w:t>John Avery Parker:</w:t>
      </w:r>
    </w:p>
    <w:p w14:paraId="4A70DEBC" w14:textId="77777777" w:rsidR="00E87D05" w:rsidRPr="00605D9B" w:rsidRDefault="00E87D05" w:rsidP="00E87D05">
      <w:pPr>
        <w:rPr>
          <w:szCs w:val="24"/>
          <w:lang w:val="es-419"/>
        </w:rPr>
      </w:pPr>
    </w:p>
    <w:p w14:paraId="671DB965" w14:textId="30896170" w:rsidR="00E87D05" w:rsidRPr="00605D9B" w:rsidRDefault="00597933" w:rsidP="00E87D05">
      <w:pPr>
        <w:rPr>
          <w:szCs w:val="24"/>
          <w:lang w:val="es-419"/>
        </w:rPr>
      </w:pPr>
      <w:r w:rsidRPr="00605D9B">
        <w:rPr>
          <w:szCs w:val="24"/>
          <w:lang w:val="es-419"/>
        </w:rPr>
        <w:t xml:space="preserve">Me complace anunciar que he nombrado a </w:t>
      </w:r>
      <w:proofErr w:type="spellStart"/>
      <w:r w:rsidR="00E87D05" w:rsidRPr="00605D9B">
        <w:rPr>
          <w:szCs w:val="24"/>
          <w:lang w:val="es-419"/>
        </w:rPr>
        <w:t>School</w:t>
      </w:r>
      <w:proofErr w:type="spellEnd"/>
      <w:r w:rsidR="00E87D05" w:rsidRPr="00605D9B">
        <w:rPr>
          <w:szCs w:val="24"/>
          <w:lang w:val="es-419"/>
        </w:rPr>
        <w:t xml:space="preserve"> &amp; </w:t>
      </w:r>
      <w:proofErr w:type="spellStart"/>
      <w:r w:rsidR="00E87D05" w:rsidRPr="00605D9B">
        <w:rPr>
          <w:szCs w:val="24"/>
          <w:lang w:val="es-419"/>
        </w:rPr>
        <w:t>Main</w:t>
      </w:r>
      <w:proofErr w:type="spellEnd"/>
      <w:r w:rsidR="00E87D05" w:rsidRPr="00605D9B">
        <w:rPr>
          <w:szCs w:val="24"/>
          <w:lang w:val="es-419"/>
        </w:rPr>
        <w:t xml:space="preserve"> </w:t>
      </w:r>
      <w:proofErr w:type="spellStart"/>
      <w:r w:rsidR="00E87D05" w:rsidRPr="00605D9B">
        <w:rPr>
          <w:szCs w:val="24"/>
          <w:lang w:val="es-419"/>
        </w:rPr>
        <w:t>Institute</w:t>
      </w:r>
      <w:proofErr w:type="spellEnd"/>
      <w:r w:rsidR="00E87D05" w:rsidRPr="00605D9B">
        <w:rPr>
          <w:szCs w:val="24"/>
          <w:lang w:val="es-419"/>
        </w:rPr>
        <w:t xml:space="preserve"> (SMI), </w:t>
      </w:r>
      <w:r w:rsidRPr="00605D9B">
        <w:rPr>
          <w:szCs w:val="24"/>
          <w:lang w:val="es-419"/>
        </w:rPr>
        <w:t xml:space="preserve">una organización </w:t>
      </w:r>
      <w:r w:rsidR="00711D33">
        <w:rPr>
          <w:szCs w:val="24"/>
          <w:lang w:val="es-419"/>
        </w:rPr>
        <w:t>de colaboración por excelencia,</w:t>
      </w:r>
      <w:r w:rsidRPr="00605D9B">
        <w:rPr>
          <w:szCs w:val="24"/>
          <w:lang w:val="es-419"/>
        </w:rPr>
        <w:t xml:space="preserve"> sin ánimos de lucro</w:t>
      </w:r>
      <w:r w:rsidR="00711D33">
        <w:rPr>
          <w:szCs w:val="24"/>
          <w:lang w:val="es-419"/>
        </w:rPr>
        <w:t xml:space="preserve"> y</w:t>
      </w:r>
      <w:r w:rsidRPr="00605D9B">
        <w:rPr>
          <w:szCs w:val="24"/>
          <w:lang w:val="es-419"/>
        </w:rPr>
        <w:t xml:space="preserve"> que </w:t>
      </w:r>
      <w:r w:rsidR="00711D33">
        <w:rPr>
          <w:szCs w:val="24"/>
          <w:lang w:val="es-419"/>
        </w:rPr>
        <w:t>ha trabajado</w:t>
      </w:r>
      <w:r w:rsidRPr="00605D9B">
        <w:rPr>
          <w:szCs w:val="24"/>
          <w:lang w:val="es-419"/>
        </w:rPr>
        <w:t xml:space="preserve"> con escuelas y distritos en todo</w:t>
      </w:r>
      <w:r w:rsidR="00E87D05" w:rsidRPr="00605D9B">
        <w:rPr>
          <w:szCs w:val="24"/>
          <w:lang w:val="es-419"/>
        </w:rPr>
        <w:t xml:space="preserve"> Massachusetts </w:t>
      </w:r>
      <w:r w:rsidRPr="00605D9B">
        <w:rPr>
          <w:szCs w:val="24"/>
          <w:lang w:val="es-419"/>
        </w:rPr>
        <w:t xml:space="preserve">como el próximo Administrador Judicial de la Escuela </w:t>
      </w:r>
      <w:r w:rsidR="00E87D05" w:rsidRPr="00605D9B">
        <w:rPr>
          <w:szCs w:val="24"/>
          <w:lang w:val="es-419"/>
        </w:rPr>
        <w:t xml:space="preserve">John Avery Parker </w:t>
      </w:r>
      <w:proofErr w:type="spellStart"/>
      <w:r w:rsidR="00E87D05" w:rsidRPr="00605D9B">
        <w:rPr>
          <w:szCs w:val="24"/>
          <w:lang w:val="es-419"/>
        </w:rPr>
        <w:t>School</w:t>
      </w:r>
      <w:proofErr w:type="spellEnd"/>
      <w:r w:rsidR="00E87D05" w:rsidRPr="00605D9B">
        <w:rPr>
          <w:szCs w:val="24"/>
          <w:lang w:val="es-419"/>
        </w:rPr>
        <w:t xml:space="preserve"> </w:t>
      </w:r>
      <w:r w:rsidRPr="00605D9B">
        <w:rPr>
          <w:szCs w:val="24"/>
          <w:lang w:val="es-419"/>
        </w:rPr>
        <w:t>en</w:t>
      </w:r>
      <w:r w:rsidR="00E87D05" w:rsidRPr="00605D9B">
        <w:rPr>
          <w:szCs w:val="24"/>
          <w:lang w:val="es-419"/>
        </w:rPr>
        <w:t xml:space="preserve"> New Bedford.  </w:t>
      </w:r>
      <w:r w:rsidR="000710F9" w:rsidRPr="00605D9B">
        <w:rPr>
          <w:szCs w:val="24"/>
          <w:lang w:val="es-419"/>
        </w:rPr>
        <w:t xml:space="preserve">La </w:t>
      </w:r>
      <w:r w:rsidR="00E87D05" w:rsidRPr="00605D9B">
        <w:rPr>
          <w:szCs w:val="24"/>
          <w:lang w:val="es-419"/>
        </w:rPr>
        <w:t>Dr</w:t>
      </w:r>
      <w:r w:rsidR="000710F9" w:rsidRPr="00605D9B">
        <w:rPr>
          <w:szCs w:val="24"/>
          <w:lang w:val="es-419"/>
        </w:rPr>
        <w:t>a</w:t>
      </w:r>
      <w:r w:rsidR="00E87D05" w:rsidRPr="00605D9B">
        <w:rPr>
          <w:szCs w:val="24"/>
          <w:lang w:val="es-419"/>
        </w:rPr>
        <w:t xml:space="preserve">. Fran Roy, </w:t>
      </w:r>
      <w:r w:rsidRPr="00605D9B">
        <w:rPr>
          <w:szCs w:val="24"/>
          <w:lang w:val="es-419"/>
        </w:rPr>
        <w:t>superintendente adjun</w:t>
      </w:r>
      <w:r w:rsidR="00711D33">
        <w:rPr>
          <w:szCs w:val="24"/>
          <w:lang w:val="es-419"/>
        </w:rPr>
        <w:t>ta</w:t>
      </w:r>
      <w:r w:rsidRPr="00605D9B">
        <w:rPr>
          <w:szCs w:val="24"/>
          <w:lang w:val="es-419"/>
        </w:rPr>
        <w:t xml:space="preserve"> de </w:t>
      </w:r>
      <w:proofErr w:type="spellStart"/>
      <w:r w:rsidRPr="00605D9B">
        <w:rPr>
          <w:szCs w:val="24"/>
          <w:lang w:val="es-419"/>
        </w:rPr>
        <w:t>Fall</w:t>
      </w:r>
      <w:proofErr w:type="spellEnd"/>
      <w:r w:rsidRPr="00605D9B">
        <w:rPr>
          <w:szCs w:val="24"/>
          <w:lang w:val="es-419"/>
        </w:rPr>
        <w:t xml:space="preserve"> </w:t>
      </w:r>
      <w:proofErr w:type="spellStart"/>
      <w:r w:rsidRPr="00605D9B">
        <w:rPr>
          <w:szCs w:val="24"/>
          <w:lang w:val="es-419"/>
        </w:rPr>
        <w:t>River</w:t>
      </w:r>
      <w:proofErr w:type="spellEnd"/>
      <w:r w:rsidRPr="00605D9B">
        <w:rPr>
          <w:szCs w:val="24"/>
          <w:lang w:val="es-419"/>
        </w:rPr>
        <w:t xml:space="preserve"> y un</w:t>
      </w:r>
      <w:r w:rsidR="00711D33">
        <w:rPr>
          <w:szCs w:val="24"/>
          <w:lang w:val="es-419"/>
        </w:rPr>
        <w:t>a</w:t>
      </w:r>
      <w:r w:rsidRPr="00605D9B">
        <w:rPr>
          <w:szCs w:val="24"/>
          <w:lang w:val="es-419"/>
        </w:rPr>
        <w:t xml:space="preserve"> educador</w:t>
      </w:r>
      <w:r w:rsidR="00711D33">
        <w:rPr>
          <w:szCs w:val="24"/>
          <w:lang w:val="es-419"/>
        </w:rPr>
        <w:t>a</w:t>
      </w:r>
      <w:r w:rsidRPr="00605D9B">
        <w:rPr>
          <w:szCs w:val="24"/>
          <w:lang w:val="es-419"/>
        </w:rPr>
        <w:t xml:space="preserve"> con </w:t>
      </w:r>
      <w:r w:rsidR="00711D33">
        <w:rPr>
          <w:szCs w:val="24"/>
          <w:lang w:val="es-419"/>
        </w:rPr>
        <w:t>amplia</w:t>
      </w:r>
      <w:r w:rsidRPr="00605D9B">
        <w:rPr>
          <w:szCs w:val="24"/>
          <w:lang w:val="es-419"/>
        </w:rPr>
        <w:t xml:space="preserve"> experiencia estará trabajando con </w:t>
      </w:r>
      <w:r w:rsidR="00E87D05" w:rsidRPr="00605D9B">
        <w:rPr>
          <w:szCs w:val="24"/>
          <w:lang w:val="es-419"/>
        </w:rPr>
        <w:t xml:space="preserve">SMI </w:t>
      </w:r>
      <w:r w:rsidRPr="00605D9B">
        <w:rPr>
          <w:szCs w:val="24"/>
          <w:lang w:val="es-419"/>
        </w:rPr>
        <w:t>en</w:t>
      </w:r>
      <w:r w:rsidR="00E87D05" w:rsidRPr="00605D9B">
        <w:rPr>
          <w:szCs w:val="24"/>
          <w:lang w:val="es-419"/>
        </w:rPr>
        <w:t xml:space="preserve"> Parker.  </w:t>
      </w:r>
    </w:p>
    <w:p w14:paraId="7A5E557E" w14:textId="77777777" w:rsidR="00E87D05" w:rsidRPr="00605D9B" w:rsidRDefault="00E87D05" w:rsidP="00E87D05">
      <w:pPr>
        <w:rPr>
          <w:szCs w:val="24"/>
          <w:lang w:val="es-419"/>
        </w:rPr>
      </w:pPr>
    </w:p>
    <w:p w14:paraId="1002C201" w14:textId="3FFA42C0" w:rsidR="00E87D05" w:rsidRPr="00605D9B" w:rsidRDefault="00597933" w:rsidP="00E87D05">
      <w:pPr>
        <w:rPr>
          <w:szCs w:val="24"/>
          <w:lang w:val="es-419"/>
        </w:rPr>
      </w:pPr>
      <w:r w:rsidRPr="00605D9B">
        <w:rPr>
          <w:szCs w:val="24"/>
          <w:lang w:val="es-419"/>
        </w:rPr>
        <w:t>Como saben, la</w:t>
      </w:r>
      <w:r w:rsidR="00E87D05" w:rsidRPr="00605D9B">
        <w:rPr>
          <w:szCs w:val="24"/>
          <w:lang w:val="es-419"/>
        </w:rPr>
        <w:t xml:space="preserve"> Dr</w:t>
      </w:r>
      <w:r w:rsidRPr="00605D9B">
        <w:rPr>
          <w:szCs w:val="24"/>
          <w:lang w:val="es-419"/>
        </w:rPr>
        <w:t>a</w:t>
      </w:r>
      <w:r w:rsidR="00E87D05" w:rsidRPr="00605D9B">
        <w:rPr>
          <w:szCs w:val="24"/>
          <w:lang w:val="es-419"/>
        </w:rPr>
        <w:t xml:space="preserve">. </w:t>
      </w:r>
      <w:proofErr w:type="spellStart"/>
      <w:r w:rsidR="00E87D05" w:rsidRPr="00605D9B">
        <w:rPr>
          <w:szCs w:val="24"/>
          <w:lang w:val="es-419"/>
        </w:rPr>
        <w:t>Pia</w:t>
      </w:r>
      <w:proofErr w:type="spellEnd"/>
      <w:r w:rsidR="00E87D05" w:rsidRPr="00605D9B">
        <w:rPr>
          <w:szCs w:val="24"/>
          <w:lang w:val="es-419"/>
        </w:rPr>
        <w:t xml:space="preserve"> </w:t>
      </w:r>
      <w:proofErr w:type="spellStart"/>
      <w:r w:rsidR="00E87D05" w:rsidRPr="00605D9B">
        <w:rPr>
          <w:szCs w:val="24"/>
          <w:lang w:val="es-419"/>
        </w:rPr>
        <w:t>Durkin</w:t>
      </w:r>
      <w:proofErr w:type="spellEnd"/>
      <w:r w:rsidR="00E87D05" w:rsidRPr="00605D9B">
        <w:rPr>
          <w:szCs w:val="24"/>
          <w:lang w:val="es-419"/>
        </w:rPr>
        <w:t xml:space="preserve"> a</w:t>
      </w:r>
      <w:r w:rsidRPr="00605D9B">
        <w:rPr>
          <w:szCs w:val="24"/>
          <w:lang w:val="es-419"/>
        </w:rPr>
        <w:t>nunció su renuncia al distrito, la cual entra en vigor el 30 de junio de 2018.  El Comisionado Chester había seleccionado a la</w:t>
      </w:r>
      <w:r w:rsidR="00E87D05" w:rsidRPr="00605D9B">
        <w:rPr>
          <w:szCs w:val="24"/>
          <w:lang w:val="es-419"/>
        </w:rPr>
        <w:t xml:space="preserve"> Dr</w:t>
      </w:r>
      <w:r w:rsidRPr="00605D9B">
        <w:rPr>
          <w:szCs w:val="24"/>
          <w:lang w:val="es-419"/>
        </w:rPr>
        <w:t>a</w:t>
      </w:r>
      <w:r w:rsidR="00E87D05" w:rsidRPr="00605D9B">
        <w:rPr>
          <w:szCs w:val="24"/>
          <w:lang w:val="es-419"/>
        </w:rPr>
        <w:t xml:space="preserve">. </w:t>
      </w:r>
      <w:proofErr w:type="spellStart"/>
      <w:r w:rsidR="00E87D05" w:rsidRPr="00605D9B">
        <w:rPr>
          <w:szCs w:val="24"/>
          <w:lang w:val="es-419"/>
        </w:rPr>
        <w:t>Durkin</w:t>
      </w:r>
      <w:proofErr w:type="spellEnd"/>
      <w:r w:rsidR="00E87D05" w:rsidRPr="00605D9B">
        <w:rPr>
          <w:szCs w:val="24"/>
          <w:lang w:val="es-419"/>
        </w:rPr>
        <w:t xml:space="preserve"> </w:t>
      </w:r>
      <w:r w:rsidRPr="00605D9B">
        <w:rPr>
          <w:szCs w:val="24"/>
          <w:lang w:val="es-419"/>
        </w:rPr>
        <w:t>para trabajar con él en el plan de cambios favorables para Parker y como responsable de la implementación de este.  Estamos muy agradecidos por su dedicación e infatigable esfuerzo por mejorar la educación de los estudiantes de New Bedford y le deseamos lo mejor en sus emprendimientos futuros</w:t>
      </w:r>
      <w:r w:rsidR="00E87D05" w:rsidRPr="00605D9B">
        <w:rPr>
          <w:szCs w:val="24"/>
          <w:lang w:val="es-419"/>
        </w:rPr>
        <w:t xml:space="preserve">. </w:t>
      </w:r>
    </w:p>
    <w:p w14:paraId="54D96453" w14:textId="77777777" w:rsidR="00E87D05" w:rsidRPr="00605D9B" w:rsidRDefault="00E87D05" w:rsidP="00E87D05">
      <w:pPr>
        <w:rPr>
          <w:szCs w:val="24"/>
          <w:lang w:val="es-419"/>
        </w:rPr>
      </w:pPr>
    </w:p>
    <w:p w14:paraId="32EA9454" w14:textId="2141688B" w:rsidR="00E87D05" w:rsidRPr="00605D9B" w:rsidRDefault="00597933" w:rsidP="00E87D05">
      <w:pPr>
        <w:rPr>
          <w:szCs w:val="24"/>
          <w:lang w:val="es-419"/>
        </w:rPr>
      </w:pPr>
      <w:r w:rsidRPr="00605D9B">
        <w:rPr>
          <w:szCs w:val="24"/>
          <w:lang w:val="es-419"/>
        </w:rPr>
        <w:t>El 1</w:t>
      </w:r>
      <w:r w:rsidR="00711D33">
        <w:rPr>
          <w:szCs w:val="24"/>
          <w:lang w:val="es-419"/>
        </w:rPr>
        <w:t xml:space="preserve">º </w:t>
      </w:r>
      <w:r w:rsidRPr="00605D9B">
        <w:rPr>
          <w:szCs w:val="24"/>
          <w:lang w:val="es-419"/>
        </w:rPr>
        <w:t xml:space="preserve">de julio de 2018, </w:t>
      </w:r>
      <w:proofErr w:type="spellStart"/>
      <w:r w:rsidR="00E87D05" w:rsidRPr="00605D9B">
        <w:rPr>
          <w:szCs w:val="24"/>
          <w:lang w:val="es-419"/>
        </w:rPr>
        <w:t>School</w:t>
      </w:r>
      <w:proofErr w:type="spellEnd"/>
      <w:r w:rsidR="00E87D05" w:rsidRPr="00605D9B">
        <w:rPr>
          <w:szCs w:val="24"/>
          <w:lang w:val="es-419"/>
        </w:rPr>
        <w:t xml:space="preserve"> &amp; </w:t>
      </w:r>
      <w:proofErr w:type="spellStart"/>
      <w:r w:rsidR="00E87D05" w:rsidRPr="00605D9B">
        <w:rPr>
          <w:szCs w:val="24"/>
          <w:lang w:val="es-419"/>
        </w:rPr>
        <w:t>Main</w:t>
      </w:r>
      <w:proofErr w:type="spellEnd"/>
      <w:r w:rsidR="00E87D05" w:rsidRPr="00605D9B">
        <w:rPr>
          <w:szCs w:val="24"/>
          <w:lang w:val="es-419"/>
        </w:rPr>
        <w:t xml:space="preserve"> </w:t>
      </w:r>
      <w:proofErr w:type="spellStart"/>
      <w:r w:rsidR="00E87D05" w:rsidRPr="00605D9B">
        <w:rPr>
          <w:szCs w:val="24"/>
          <w:lang w:val="es-419"/>
        </w:rPr>
        <w:t>Institute</w:t>
      </w:r>
      <w:proofErr w:type="spellEnd"/>
      <w:r w:rsidR="00E87D05" w:rsidRPr="00605D9B">
        <w:rPr>
          <w:szCs w:val="24"/>
          <w:lang w:val="es-419"/>
        </w:rPr>
        <w:t xml:space="preserve">, </w:t>
      </w:r>
      <w:r w:rsidR="00711D33">
        <w:rPr>
          <w:szCs w:val="24"/>
          <w:lang w:val="es-419"/>
        </w:rPr>
        <w:t>con la asistencia de</w:t>
      </w:r>
      <w:r w:rsidRPr="00605D9B">
        <w:rPr>
          <w:szCs w:val="24"/>
          <w:lang w:val="es-419"/>
        </w:rPr>
        <w:t xml:space="preserve"> </w:t>
      </w:r>
      <w:r w:rsidR="000710F9" w:rsidRPr="00605D9B">
        <w:rPr>
          <w:szCs w:val="24"/>
          <w:lang w:val="es-419"/>
        </w:rPr>
        <w:t xml:space="preserve">la </w:t>
      </w:r>
      <w:r w:rsidR="00E87D05" w:rsidRPr="00605D9B">
        <w:rPr>
          <w:szCs w:val="24"/>
          <w:lang w:val="es-419"/>
        </w:rPr>
        <w:t>Dr</w:t>
      </w:r>
      <w:r w:rsidR="000710F9" w:rsidRPr="00605D9B">
        <w:rPr>
          <w:szCs w:val="24"/>
          <w:lang w:val="es-419"/>
        </w:rPr>
        <w:t>a</w:t>
      </w:r>
      <w:r w:rsidR="00E87D05" w:rsidRPr="00605D9B">
        <w:rPr>
          <w:szCs w:val="24"/>
          <w:lang w:val="es-419"/>
        </w:rPr>
        <w:t xml:space="preserve">. Fran Roy, </w:t>
      </w:r>
      <w:r w:rsidRPr="00605D9B">
        <w:rPr>
          <w:szCs w:val="24"/>
          <w:lang w:val="es-419"/>
        </w:rPr>
        <w:t xml:space="preserve">asumirá el papel oficial como Administrador Judicial </w:t>
      </w:r>
      <w:r w:rsidR="00711D33">
        <w:rPr>
          <w:szCs w:val="24"/>
          <w:lang w:val="es-419"/>
        </w:rPr>
        <w:t>de</w:t>
      </w:r>
      <w:r w:rsidR="000710F9" w:rsidRPr="00605D9B">
        <w:rPr>
          <w:szCs w:val="24"/>
          <w:lang w:val="es-419"/>
        </w:rPr>
        <w:t xml:space="preserve"> la escuela Parker. </w:t>
      </w:r>
      <w:r w:rsidR="00711D33">
        <w:rPr>
          <w:szCs w:val="24"/>
          <w:lang w:val="es-419"/>
        </w:rPr>
        <w:t xml:space="preserve"> </w:t>
      </w:r>
      <w:r w:rsidR="000710F9" w:rsidRPr="00605D9B">
        <w:rPr>
          <w:szCs w:val="24"/>
          <w:lang w:val="es-419"/>
        </w:rPr>
        <w:t xml:space="preserve">Hasta entonces, </w:t>
      </w:r>
      <w:r w:rsidR="00E87D05" w:rsidRPr="00605D9B">
        <w:rPr>
          <w:szCs w:val="24"/>
          <w:lang w:val="es-419"/>
        </w:rPr>
        <w:t xml:space="preserve">SMI </w:t>
      </w:r>
      <w:r w:rsidR="000710F9" w:rsidRPr="00605D9B">
        <w:rPr>
          <w:szCs w:val="24"/>
          <w:lang w:val="es-419"/>
        </w:rPr>
        <w:t>y</w:t>
      </w:r>
      <w:r w:rsidR="00E87D05" w:rsidRPr="00605D9B">
        <w:rPr>
          <w:szCs w:val="24"/>
          <w:lang w:val="es-419"/>
        </w:rPr>
        <w:t xml:space="preserve"> </w:t>
      </w:r>
      <w:r w:rsidR="000710F9" w:rsidRPr="00605D9B">
        <w:rPr>
          <w:szCs w:val="24"/>
          <w:lang w:val="es-419"/>
        </w:rPr>
        <w:t xml:space="preserve">la </w:t>
      </w:r>
      <w:r w:rsidR="00E87D05" w:rsidRPr="00605D9B">
        <w:rPr>
          <w:szCs w:val="24"/>
          <w:lang w:val="es-419"/>
        </w:rPr>
        <w:t>Dr</w:t>
      </w:r>
      <w:r w:rsidR="000710F9" w:rsidRPr="00605D9B">
        <w:rPr>
          <w:szCs w:val="24"/>
          <w:lang w:val="es-419"/>
        </w:rPr>
        <w:t>a</w:t>
      </w:r>
      <w:r w:rsidR="00E87D05" w:rsidRPr="00605D9B">
        <w:rPr>
          <w:szCs w:val="24"/>
          <w:lang w:val="es-419"/>
        </w:rPr>
        <w:t xml:space="preserve">. Roy </w:t>
      </w:r>
      <w:r w:rsidR="000710F9" w:rsidRPr="00605D9B">
        <w:rPr>
          <w:szCs w:val="24"/>
          <w:lang w:val="es-419"/>
        </w:rPr>
        <w:t xml:space="preserve">fungirán como asesores </w:t>
      </w:r>
      <w:r w:rsidR="00711D33">
        <w:rPr>
          <w:szCs w:val="24"/>
          <w:lang w:val="es-419"/>
        </w:rPr>
        <w:t>de</w:t>
      </w:r>
      <w:r w:rsidR="00E87D05" w:rsidRPr="00605D9B">
        <w:rPr>
          <w:szCs w:val="24"/>
          <w:lang w:val="es-419"/>
        </w:rPr>
        <w:t xml:space="preserve"> </w:t>
      </w:r>
      <w:r w:rsidR="000710F9" w:rsidRPr="00605D9B">
        <w:rPr>
          <w:szCs w:val="24"/>
          <w:lang w:val="es-419"/>
        </w:rPr>
        <w:t xml:space="preserve">la </w:t>
      </w:r>
      <w:r w:rsidR="00E87D05" w:rsidRPr="00605D9B">
        <w:rPr>
          <w:szCs w:val="24"/>
          <w:lang w:val="es-419"/>
        </w:rPr>
        <w:t>Dr</w:t>
      </w:r>
      <w:r w:rsidR="000710F9" w:rsidRPr="00605D9B">
        <w:rPr>
          <w:szCs w:val="24"/>
          <w:lang w:val="es-419"/>
        </w:rPr>
        <w:t>a</w:t>
      </w:r>
      <w:r w:rsidR="00E87D05" w:rsidRPr="00605D9B">
        <w:rPr>
          <w:szCs w:val="24"/>
          <w:lang w:val="es-419"/>
        </w:rPr>
        <w:t xml:space="preserve">. </w:t>
      </w:r>
      <w:proofErr w:type="spellStart"/>
      <w:r w:rsidR="00E87D05" w:rsidRPr="00605D9B">
        <w:rPr>
          <w:szCs w:val="24"/>
          <w:lang w:val="es-419"/>
        </w:rPr>
        <w:t>Durkin</w:t>
      </w:r>
      <w:proofErr w:type="spellEnd"/>
      <w:r w:rsidR="00E87D05" w:rsidRPr="00605D9B">
        <w:rPr>
          <w:szCs w:val="24"/>
          <w:lang w:val="es-419"/>
        </w:rPr>
        <w:t xml:space="preserve"> </w:t>
      </w:r>
      <w:r w:rsidR="000710F9" w:rsidRPr="00605D9B">
        <w:rPr>
          <w:szCs w:val="24"/>
          <w:lang w:val="es-419"/>
        </w:rPr>
        <w:t>en esta transición</w:t>
      </w:r>
      <w:r w:rsidR="00E87D05" w:rsidRPr="00605D9B">
        <w:rPr>
          <w:szCs w:val="24"/>
          <w:lang w:val="es-419"/>
        </w:rPr>
        <w:t>.</w:t>
      </w:r>
    </w:p>
    <w:p w14:paraId="6C491BA0" w14:textId="77777777" w:rsidR="00E87D05" w:rsidRPr="00605D9B" w:rsidRDefault="00E87D05" w:rsidP="00E87D05">
      <w:pPr>
        <w:rPr>
          <w:szCs w:val="24"/>
          <w:lang w:val="es-419"/>
        </w:rPr>
      </w:pPr>
    </w:p>
    <w:p w14:paraId="4BB5C368" w14:textId="41DCD105" w:rsidR="00E87D05" w:rsidRPr="00605D9B" w:rsidRDefault="000710F9" w:rsidP="00E87D05">
      <w:pPr>
        <w:rPr>
          <w:szCs w:val="24"/>
          <w:lang w:val="es-419"/>
        </w:rPr>
      </w:pPr>
      <w:r w:rsidRPr="00605D9B">
        <w:rPr>
          <w:szCs w:val="24"/>
          <w:lang w:val="es-419"/>
        </w:rPr>
        <w:t xml:space="preserve">La </w:t>
      </w:r>
      <w:r w:rsidR="00E87D05" w:rsidRPr="00605D9B">
        <w:rPr>
          <w:szCs w:val="24"/>
          <w:lang w:val="es-419"/>
        </w:rPr>
        <w:t>Dr</w:t>
      </w:r>
      <w:r w:rsidRPr="00605D9B">
        <w:rPr>
          <w:szCs w:val="24"/>
          <w:lang w:val="es-419"/>
        </w:rPr>
        <w:t>a</w:t>
      </w:r>
      <w:r w:rsidR="00E87D05" w:rsidRPr="00605D9B">
        <w:rPr>
          <w:szCs w:val="24"/>
          <w:lang w:val="es-419"/>
        </w:rPr>
        <w:t>. Roy ha</w:t>
      </w:r>
      <w:r w:rsidRPr="00605D9B">
        <w:rPr>
          <w:szCs w:val="24"/>
          <w:lang w:val="es-419"/>
        </w:rPr>
        <w:t xml:space="preserve"> sido una educadora desde que se graduó de la </w:t>
      </w:r>
      <w:r w:rsidR="00711D33">
        <w:rPr>
          <w:szCs w:val="24"/>
          <w:lang w:val="es-419"/>
        </w:rPr>
        <w:t>u</w:t>
      </w:r>
      <w:r w:rsidRPr="00605D9B">
        <w:rPr>
          <w:szCs w:val="24"/>
          <w:lang w:val="es-419"/>
        </w:rPr>
        <w:t xml:space="preserve">niversidad y ha trabajado en distintos distritos </w:t>
      </w:r>
      <w:r w:rsidR="00711D33">
        <w:rPr>
          <w:szCs w:val="24"/>
          <w:lang w:val="es-419"/>
        </w:rPr>
        <w:t>de</w:t>
      </w:r>
      <w:r w:rsidR="00E87D05" w:rsidRPr="00605D9B">
        <w:rPr>
          <w:szCs w:val="24"/>
          <w:lang w:val="es-419"/>
        </w:rPr>
        <w:t xml:space="preserve"> Massachusetts, Rhode Island </w:t>
      </w:r>
      <w:r w:rsidRPr="00605D9B">
        <w:rPr>
          <w:szCs w:val="24"/>
          <w:lang w:val="es-419"/>
        </w:rPr>
        <w:t>y</w:t>
      </w:r>
      <w:r w:rsidR="00E87D05" w:rsidRPr="00605D9B">
        <w:rPr>
          <w:szCs w:val="24"/>
          <w:lang w:val="es-419"/>
        </w:rPr>
        <w:t xml:space="preserve"> Wisconsin</w:t>
      </w:r>
      <w:r w:rsidRPr="00605D9B">
        <w:rPr>
          <w:szCs w:val="24"/>
          <w:lang w:val="es-419"/>
        </w:rPr>
        <w:t xml:space="preserve"> </w:t>
      </w:r>
      <w:r w:rsidR="0001219B" w:rsidRPr="00605D9B">
        <w:rPr>
          <w:szCs w:val="24"/>
          <w:lang w:val="es-419"/>
        </w:rPr>
        <w:t>a</w:t>
      </w:r>
      <w:r w:rsidRPr="00605D9B">
        <w:rPr>
          <w:szCs w:val="24"/>
          <w:lang w:val="es-419"/>
        </w:rPr>
        <w:t xml:space="preserve"> lo largo de su carrera. </w:t>
      </w:r>
      <w:r w:rsidR="0001219B" w:rsidRPr="00605D9B">
        <w:rPr>
          <w:szCs w:val="24"/>
          <w:lang w:val="es-419"/>
        </w:rPr>
        <w:t xml:space="preserve"> Emprendió</w:t>
      </w:r>
      <w:r w:rsidRPr="00605D9B">
        <w:rPr>
          <w:szCs w:val="24"/>
          <w:lang w:val="es-419"/>
        </w:rPr>
        <w:t xml:space="preserve"> </w:t>
      </w:r>
      <w:r w:rsidR="0001219B" w:rsidRPr="00605D9B">
        <w:rPr>
          <w:szCs w:val="24"/>
          <w:lang w:val="es-419"/>
        </w:rPr>
        <w:t xml:space="preserve">su profesión </w:t>
      </w:r>
      <w:r w:rsidRPr="00605D9B">
        <w:rPr>
          <w:szCs w:val="24"/>
          <w:lang w:val="es-419"/>
        </w:rPr>
        <w:t>como maestra de matemáticas</w:t>
      </w:r>
      <w:r w:rsidR="0001219B" w:rsidRPr="00605D9B">
        <w:rPr>
          <w:szCs w:val="24"/>
          <w:lang w:val="es-419"/>
        </w:rPr>
        <w:t>,</w:t>
      </w:r>
      <w:r w:rsidRPr="00605D9B">
        <w:rPr>
          <w:szCs w:val="24"/>
          <w:lang w:val="es-419"/>
        </w:rPr>
        <w:t xml:space="preserve"> luego </w:t>
      </w:r>
      <w:r w:rsidR="0001219B" w:rsidRPr="00605D9B">
        <w:rPr>
          <w:szCs w:val="24"/>
          <w:lang w:val="es-419"/>
        </w:rPr>
        <w:t xml:space="preserve">como </w:t>
      </w:r>
      <w:r w:rsidRPr="00605D9B">
        <w:rPr>
          <w:szCs w:val="24"/>
          <w:lang w:val="es-419"/>
        </w:rPr>
        <w:t xml:space="preserve">profesora adjunta de educación y </w:t>
      </w:r>
      <w:r w:rsidR="0001219B" w:rsidRPr="00605D9B">
        <w:rPr>
          <w:szCs w:val="24"/>
          <w:lang w:val="es-419"/>
        </w:rPr>
        <w:t xml:space="preserve">como </w:t>
      </w:r>
      <w:r w:rsidRPr="00605D9B">
        <w:rPr>
          <w:szCs w:val="24"/>
          <w:lang w:val="es-419"/>
        </w:rPr>
        <w:t>superintendente adjunt</w:t>
      </w:r>
      <w:r w:rsidR="0001219B" w:rsidRPr="00605D9B">
        <w:rPr>
          <w:szCs w:val="24"/>
          <w:lang w:val="es-419"/>
        </w:rPr>
        <w:t>a</w:t>
      </w:r>
      <w:r w:rsidRPr="00605D9B">
        <w:rPr>
          <w:szCs w:val="24"/>
          <w:lang w:val="es-419"/>
        </w:rPr>
        <w:t xml:space="preserve">, trabajando </w:t>
      </w:r>
      <w:r w:rsidR="00711D33">
        <w:rPr>
          <w:szCs w:val="24"/>
          <w:lang w:val="es-419"/>
        </w:rPr>
        <w:t xml:space="preserve">con </w:t>
      </w:r>
      <w:r w:rsidRPr="00605D9B">
        <w:rPr>
          <w:szCs w:val="24"/>
          <w:lang w:val="es-419"/>
        </w:rPr>
        <w:t xml:space="preserve">maestros y </w:t>
      </w:r>
      <w:r w:rsidR="0001219B" w:rsidRPr="00605D9B">
        <w:rPr>
          <w:szCs w:val="24"/>
          <w:lang w:val="es-419"/>
        </w:rPr>
        <w:t xml:space="preserve">el </w:t>
      </w:r>
      <w:r w:rsidRPr="00605D9B">
        <w:rPr>
          <w:szCs w:val="24"/>
          <w:lang w:val="es-419"/>
        </w:rPr>
        <w:t>personal del distrito para alinear currículos, ofrecer desarrollo profesional en matemáticas y aumentar el rendimiento estudiantil</w:t>
      </w:r>
      <w:r w:rsidR="00E87D05" w:rsidRPr="00605D9B">
        <w:rPr>
          <w:szCs w:val="24"/>
          <w:lang w:val="es-419"/>
        </w:rPr>
        <w:t>.</w:t>
      </w:r>
    </w:p>
    <w:p w14:paraId="17165768" w14:textId="60955A31" w:rsidR="00E87D05" w:rsidRPr="00605D9B" w:rsidRDefault="000710F9" w:rsidP="00E87D05">
      <w:pPr>
        <w:pStyle w:val="NormalWeb"/>
        <w:shd w:val="clear" w:color="auto" w:fill="FFFFFF"/>
        <w:rPr>
          <w:color w:val="000000"/>
          <w:lang w:val="es-419"/>
        </w:rPr>
      </w:pPr>
      <w:r w:rsidRPr="00605D9B">
        <w:rPr>
          <w:color w:val="000000"/>
          <w:lang w:val="es-419"/>
        </w:rPr>
        <w:t>Como superintendente adjunta de las Escuelas Públicas de</w:t>
      </w:r>
      <w:r w:rsidR="00E87D05" w:rsidRPr="00605D9B">
        <w:rPr>
          <w:color w:val="000000"/>
          <w:lang w:val="es-419"/>
        </w:rPr>
        <w:t xml:space="preserve"> </w:t>
      </w:r>
      <w:proofErr w:type="spellStart"/>
      <w:r w:rsidR="00E87D05" w:rsidRPr="00605D9B">
        <w:rPr>
          <w:color w:val="000000"/>
          <w:lang w:val="es-419"/>
        </w:rPr>
        <w:t>Fall</w:t>
      </w:r>
      <w:proofErr w:type="spellEnd"/>
      <w:r w:rsidR="00E87D05" w:rsidRPr="00605D9B">
        <w:rPr>
          <w:color w:val="000000"/>
          <w:lang w:val="es-419"/>
        </w:rPr>
        <w:t xml:space="preserve"> </w:t>
      </w:r>
      <w:proofErr w:type="spellStart"/>
      <w:r w:rsidR="00E87D05" w:rsidRPr="00605D9B">
        <w:rPr>
          <w:color w:val="000000"/>
          <w:lang w:val="es-419"/>
        </w:rPr>
        <w:t>River</w:t>
      </w:r>
      <w:proofErr w:type="spellEnd"/>
      <w:r w:rsidR="00E87D05" w:rsidRPr="00605D9B">
        <w:rPr>
          <w:color w:val="000000"/>
          <w:lang w:val="es-419"/>
        </w:rPr>
        <w:t xml:space="preserve">, </w:t>
      </w:r>
      <w:r w:rsidRPr="00605D9B">
        <w:rPr>
          <w:color w:val="000000"/>
          <w:lang w:val="es-419"/>
        </w:rPr>
        <w:t>su</w:t>
      </w:r>
      <w:r w:rsidR="00711D33">
        <w:rPr>
          <w:color w:val="000000"/>
          <w:lang w:val="es-419"/>
        </w:rPr>
        <w:t xml:space="preserve"> labor se enfocó</w:t>
      </w:r>
      <w:r w:rsidRPr="00605D9B">
        <w:rPr>
          <w:color w:val="000000"/>
          <w:lang w:val="es-419"/>
        </w:rPr>
        <w:t xml:space="preserve"> en los cambios favorable</w:t>
      </w:r>
      <w:r w:rsidR="0001219B" w:rsidRPr="00605D9B">
        <w:rPr>
          <w:color w:val="000000"/>
          <w:lang w:val="es-419"/>
        </w:rPr>
        <w:t>s</w:t>
      </w:r>
      <w:r w:rsidRPr="00605D9B">
        <w:rPr>
          <w:color w:val="000000"/>
          <w:lang w:val="es-419"/>
        </w:rPr>
        <w:t xml:space="preserve"> en el distrito y las escuelas, </w:t>
      </w:r>
      <w:r w:rsidR="00711D33">
        <w:rPr>
          <w:color w:val="000000"/>
          <w:lang w:val="es-419"/>
        </w:rPr>
        <w:t>el</w:t>
      </w:r>
      <w:r w:rsidRPr="00605D9B">
        <w:rPr>
          <w:color w:val="000000"/>
          <w:lang w:val="es-419"/>
        </w:rPr>
        <w:t xml:space="preserve"> rediseño de los sistemas de apoyo del distrito para las escuelas y capacitación profesional mejorada para cerrar las brechas de rendimiento, en particular en las áreas de</w:t>
      </w:r>
      <w:r w:rsidR="00711D33">
        <w:rPr>
          <w:color w:val="000000"/>
          <w:lang w:val="es-419"/>
        </w:rPr>
        <w:t>l idioma inglés para nuevos estudiantes del idioma</w:t>
      </w:r>
      <w:r w:rsidR="00E87D05" w:rsidRPr="00605D9B">
        <w:rPr>
          <w:color w:val="000000"/>
          <w:lang w:val="es-419"/>
        </w:rPr>
        <w:t xml:space="preserve">. </w:t>
      </w:r>
      <w:r w:rsidRPr="00605D9B">
        <w:rPr>
          <w:color w:val="000000"/>
          <w:lang w:val="es-419"/>
        </w:rPr>
        <w:t xml:space="preserve"> Durante el pasado año, la Dra. Roy asesoró a New Bedford en temas como el aprendizaje socioemocional, el rediseño de escuelas intermedias y soporte en matemáticas</w:t>
      </w:r>
      <w:r w:rsidR="00E87D05" w:rsidRPr="00605D9B">
        <w:rPr>
          <w:color w:val="000000"/>
          <w:lang w:val="es-419"/>
        </w:rPr>
        <w:t>.</w:t>
      </w:r>
    </w:p>
    <w:p w14:paraId="4F23F677" w14:textId="7EFFA8A7" w:rsidR="00E87D05" w:rsidRPr="00605D9B" w:rsidRDefault="000710F9" w:rsidP="00E87D05">
      <w:pPr>
        <w:pStyle w:val="NormalWeb"/>
        <w:shd w:val="clear" w:color="auto" w:fill="FFFFFF"/>
        <w:rPr>
          <w:color w:val="000000"/>
          <w:lang w:val="es-419"/>
        </w:rPr>
      </w:pPr>
      <w:r w:rsidRPr="00605D9B">
        <w:rPr>
          <w:color w:val="000000"/>
          <w:lang w:val="es-419"/>
        </w:rPr>
        <w:lastRenderedPageBreak/>
        <w:t xml:space="preserve">La </w:t>
      </w:r>
      <w:r w:rsidR="00E87D05" w:rsidRPr="00605D9B">
        <w:rPr>
          <w:color w:val="000000"/>
          <w:lang w:val="es-419"/>
        </w:rPr>
        <w:t>Dr</w:t>
      </w:r>
      <w:r w:rsidRPr="00605D9B">
        <w:rPr>
          <w:color w:val="000000"/>
          <w:lang w:val="es-419"/>
        </w:rPr>
        <w:t>a</w:t>
      </w:r>
      <w:r w:rsidR="00E87D05" w:rsidRPr="00605D9B">
        <w:rPr>
          <w:color w:val="000000"/>
          <w:lang w:val="es-419"/>
        </w:rPr>
        <w:t xml:space="preserve">. Roy </w:t>
      </w:r>
      <w:r w:rsidRPr="00605D9B">
        <w:rPr>
          <w:color w:val="000000"/>
          <w:lang w:val="es-419"/>
        </w:rPr>
        <w:t xml:space="preserve">cuenta con una licenciatura en ciencias </w:t>
      </w:r>
      <w:r w:rsidR="00711D33">
        <w:rPr>
          <w:color w:val="000000"/>
          <w:lang w:val="es-419"/>
        </w:rPr>
        <w:t>con especialización en</w:t>
      </w:r>
      <w:r w:rsidRPr="00605D9B">
        <w:rPr>
          <w:color w:val="000000"/>
          <w:lang w:val="es-419"/>
        </w:rPr>
        <w:t xml:space="preserve"> matemáticas de la Universidad de</w:t>
      </w:r>
      <w:r w:rsidR="00E87D05" w:rsidRPr="00605D9B">
        <w:rPr>
          <w:color w:val="000000"/>
          <w:lang w:val="es-419"/>
        </w:rPr>
        <w:t xml:space="preserve"> Massachusetts </w:t>
      </w:r>
      <w:proofErr w:type="spellStart"/>
      <w:r w:rsidR="00E87D05" w:rsidRPr="00605D9B">
        <w:rPr>
          <w:color w:val="000000"/>
          <w:lang w:val="es-419"/>
        </w:rPr>
        <w:t>Dartmouth</w:t>
      </w:r>
      <w:proofErr w:type="spellEnd"/>
      <w:r w:rsidR="00E87D05" w:rsidRPr="00605D9B">
        <w:rPr>
          <w:color w:val="000000"/>
          <w:lang w:val="es-419"/>
        </w:rPr>
        <w:t xml:space="preserve">, </w:t>
      </w:r>
      <w:r w:rsidRPr="00605D9B">
        <w:rPr>
          <w:color w:val="000000"/>
          <w:lang w:val="es-419"/>
        </w:rPr>
        <w:t>una maestría en matemáticas de</w:t>
      </w:r>
      <w:r w:rsidR="00E87D05" w:rsidRPr="00605D9B">
        <w:rPr>
          <w:color w:val="000000"/>
          <w:lang w:val="es-419"/>
        </w:rPr>
        <w:t xml:space="preserve"> Rhode Island </w:t>
      </w:r>
      <w:proofErr w:type="spellStart"/>
      <w:r w:rsidR="00E87D05" w:rsidRPr="00605D9B">
        <w:rPr>
          <w:color w:val="000000"/>
          <w:lang w:val="es-419"/>
        </w:rPr>
        <w:t>College</w:t>
      </w:r>
      <w:proofErr w:type="spellEnd"/>
      <w:r w:rsidR="00E87D05" w:rsidRPr="00605D9B">
        <w:rPr>
          <w:color w:val="000000"/>
          <w:lang w:val="es-419"/>
        </w:rPr>
        <w:t xml:space="preserve"> </w:t>
      </w:r>
      <w:r w:rsidRPr="00605D9B">
        <w:rPr>
          <w:color w:val="000000"/>
          <w:lang w:val="es-419"/>
        </w:rPr>
        <w:t xml:space="preserve">y un doctorado </w:t>
      </w:r>
      <w:r w:rsidR="00711D33">
        <w:rPr>
          <w:color w:val="000000"/>
          <w:lang w:val="es-419"/>
        </w:rPr>
        <w:t>de</w:t>
      </w:r>
      <w:r w:rsidRPr="00605D9B">
        <w:rPr>
          <w:color w:val="000000"/>
          <w:lang w:val="es-419"/>
        </w:rPr>
        <w:t xml:space="preserve"> educación en currículo e instrucción de la Universidad de</w:t>
      </w:r>
      <w:r w:rsidR="00E87D05" w:rsidRPr="00605D9B">
        <w:rPr>
          <w:color w:val="000000"/>
          <w:lang w:val="es-419"/>
        </w:rPr>
        <w:t xml:space="preserve"> Wisconsin-Madison. </w:t>
      </w:r>
    </w:p>
    <w:p w14:paraId="31B30A39" w14:textId="22C8658B" w:rsidR="00E87D05" w:rsidRPr="00605D9B" w:rsidRDefault="00E87D05" w:rsidP="00E87D05">
      <w:pPr>
        <w:pStyle w:val="NormalWeb"/>
        <w:shd w:val="clear" w:color="auto" w:fill="FFFFFF"/>
        <w:rPr>
          <w:color w:val="000000"/>
          <w:lang w:val="es-419"/>
        </w:rPr>
      </w:pPr>
      <w:proofErr w:type="spellStart"/>
      <w:r w:rsidRPr="00605D9B">
        <w:rPr>
          <w:color w:val="000000"/>
          <w:lang w:val="es-419"/>
        </w:rPr>
        <w:t>School</w:t>
      </w:r>
      <w:proofErr w:type="spellEnd"/>
      <w:r w:rsidRPr="00605D9B">
        <w:rPr>
          <w:color w:val="000000"/>
          <w:lang w:val="es-419"/>
        </w:rPr>
        <w:t xml:space="preserve"> &amp; </w:t>
      </w:r>
      <w:proofErr w:type="spellStart"/>
      <w:r w:rsidRPr="00605D9B">
        <w:rPr>
          <w:color w:val="000000"/>
          <w:lang w:val="es-419"/>
        </w:rPr>
        <w:t>Main</w:t>
      </w:r>
      <w:proofErr w:type="spellEnd"/>
      <w:r w:rsidRPr="00605D9B">
        <w:rPr>
          <w:color w:val="000000"/>
          <w:lang w:val="es-419"/>
        </w:rPr>
        <w:t xml:space="preserve"> </w:t>
      </w:r>
      <w:proofErr w:type="spellStart"/>
      <w:r w:rsidRPr="00605D9B">
        <w:rPr>
          <w:color w:val="000000"/>
          <w:lang w:val="es-419"/>
        </w:rPr>
        <w:t>Institute</w:t>
      </w:r>
      <w:proofErr w:type="spellEnd"/>
      <w:r w:rsidRPr="00605D9B">
        <w:rPr>
          <w:color w:val="000000"/>
          <w:lang w:val="es-419"/>
        </w:rPr>
        <w:t xml:space="preserve"> (SMI), f</w:t>
      </w:r>
      <w:r w:rsidR="000710F9" w:rsidRPr="00605D9B">
        <w:rPr>
          <w:color w:val="000000"/>
          <w:lang w:val="es-419"/>
        </w:rPr>
        <w:t xml:space="preserve">undada en 1985 </w:t>
      </w:r>
      <w:r w:rsidR="0001219B" w:rsidRPr="00605D9B">
        <w:rPr>
          <w:color w:val="000000"/>
          <w:lang w:val="es-419"/>
        </w:rPr>
        <w:t xml:space="preserve">en </w:t>
      </w:r>
      <w:proofErr w:type="spellStart"/>
      <w:r w:rsidRPr="00605D9B">
        <w:rPr>
          <w:color w:val="000000"/>
          <w:lang w:val="es-419"/>
        </w:rPr>
        <w:t>Heller</w:t>
      </w:r>
      <w:proofErr w:type="spellEnd"/>
      <w:r w:rsidRPr="00605D9B">
        <w:rPr>
          <w:color w:val="000000"/>
          <w:lang w:val="es-419"/>
        </w:rPr>
        <w:t xml:space="preserve"> </w:t>
      </w:r>
      <w:proofErr w:type="spellStart"/>
      <w:r w:rsidRPr="00605D9B">
        <w:rPr>
          <w:color w:val="000000"/>
          <w:lang w:val="es-419"/>
        </w:rPr>
        <w:t>School</w:t>
      </w:r>
      <w:proofErr w:type="spellEnd"/>
      <w:r w:rsidRPr="00605D9B">
        <w:rPr>
          <w:color w:val="000000"/>
          <w:lang w:val="es-419"/>
        </w:rPr>
        <w:t xml:space="preserve"> of Social </w:t>
      </w:r>
      <w:proofErr w:type="spellStart"/>
      <w:r w:rsidRPr="00605D9B">
        <w:rPr>
          <w:color w:val="000000"/>
          <w:lang w:val="es-419"/>
        </w:rPr>
        <w:t>Policy</w:t>
      </w:r>
      <w:proofErr w:type="spellEnd"/>
      <w:r w:rsidRPr="00605D9B">
        <w:rPr>
          <w:color w:val="000000"/>
          <w:lang w:val="es-419"/>
        </w:rPr>
        <w:t xml:space="preserve"> and Management</w:t>
      </w:r>
      <w:r w:rsidR="0001219B" w:rsidRPr="00605D9B">
        <w:rPr>
          <w:color w:val="000000"/>
          <w:lang w:val="es-419"/>
        </w:rPr>
        <w:t xml:space="preserve"> de </w:t>
      </w:r>
      <w:proofErr w:type="spellStart"/>
      <w:r w:rsidR="0001219B" w:rsidRPr="00605D9B">
        <w:rPr>
          <w:color w:val="000000"/>
          <w:lang w:val="es-419"/>
        </w:rPr>
        <w:t>Brandeis</w:t>
      </w:r>
      <w:proofErr w:type="spellEnd"/>
      <w:r w:rsidR="0001219B" w:rsidRPr="00605D9B">
        <w:rPr>
          <w:color w:val="000000"/>
          <w:lang w:val="es-419"/>
        </w:rPr>
        <w:t xml:space="preserve"> </w:t>
      </w:r>
      <w:proofErr w:type="spellStart"/>
      <w:r w:rsidR="0001219B" w:rsidRPr="00605D9B">
        <w:rPr>
          <w:color w:val="000000"/>
          <w:lang w:val="es-419"/>
        </w:rPr>
        <w:t>University</w:t>
      </w:r>
      <w:proofErr w:type="spellEnd"/>
      <w:r w:rsidRPr="00605D9B">
        <w:rPr>
          <w:color w:val="000000"/>
          <w:lang w:val="es-419"/>
        </w:rPr>
        <w:t xml:space="preserve">, </w:t>
      </w:r>
      <w:r w:rsidR="00711D33">
        <w:rPr>
          <w:color w:val="000000"/>
          <w:lang w:val="es-419"/>
        </w:rPr>
        <w:t xml:space="preserve">es </w:t>
      </w:r>
      <w:r w:rsidR="0001219B" w:rsidRPr="00605D9B">
        <w:rPr>
          <w:color w:val="000000"/>
          <w:lang w:val="es-419"/>
        </w:rPr>
        <w:t xml:space="preserve">hoy en día una </w:t>
      </w:r>
      <w:r w:rsidR="00711D33">
        <w:rPr>
          <w:color w:val="000000"/>
          <w:lang w:val="es-419"/>
        </w:rPr>
        <w:t>organización</w:t>
      </w:r>
      <w:r w:rsidR="0001219B" w:rsidRPr="00605D9B">
        <w:rPr>
          <w:color w:val="000000"/>
          <w:lang w:val="es-419"/>
        </w:rPr>
        <w:t xml:space="preserve"> no lucrativa de Boston que trabaj</w:t>
      </w:r>
      <w:r w:rsidR="00711D33">
        <w:rPr>
          <w:color w:val="000000"/>
          <w:lang w:val="es-419"/>
        </w:rPr>
        <w:t>a</w:t>
      </w:r>
      <w:r w:rsidR="0001219B" w:rsidRPr="00605D9B">
        <w:rPr>
          <w:color w:val="000000"/>
          <w:lang w:val="es-419"/>
        </w:rPr>
        <w:t xml:space="preserve"> con comunidades en toda la Mancomunidad y el país para mejorar la educación y la vida de personas jóvenes, en especial aquellas en entornos y situaciones vulnerables.  En</w:t>
      </w:r>
      <w:r w:rsidR="00711D33">
        <w:rPr>
          <w:color w:val="000000"/>
          <w:lang w:val="es-419"/>
        </w:rPr>
        <w:t xml:space="preserve"> la plantilla </w:t>
      </w:r>
      <w:r w:rsidR="0001219B" w:rsidRPr="00605D9B">
        <w:rPr>
          <w:color w:val="000000"/>
          <w:lang w:val="es-419"/>
        </w:rPr>
        <w:t xml:space="preserve">de SMI han figurado directores escolares, maestros, personal de programas </w:t>
      </w:r>
      <w:r w:rsidR="00711D33">
        <w:rPr>
          <w:color w:val="000000"/>
          <w:lang w:val="es-419"/>
        </w:rPr>
        <w:t>juveniles</w:t>
      </w:r>
      <w:r w:rsidR="0001219B" w:rsidRPr="00605D9B">
        <w:rPr>
          <w:color w:val="000000"/>
          <w:lang w:val="es-419"/>
        </w:rPr>
        <w:t>, diseñadores escolares y líderes organizativos.  Estos cuentan con vasta experiencia en</w:t>
      </w:r>
      <w:r w:rsidR="00711D33">
        <w:rPr>
          <w:color w:val="000000"/>
          <w:lang w:val="es-419"/>
        </w:rPr>
        <w:t xml:space="preserve"> cuanto al</w:t>
      </w:r>
      <w:r w:rsidR="0001219B" w:rsidRPr="00605D9B">
        <w:rPr>
          <w:color w:val="000000"/>
          <w:lang w:val="es-419"/>
        </w:rPr>
        <w:t xml:space="preserve"> mejoramiento escolar y están </w:t>
      </w:r>
      <w:r w:rsidR="00711D33" w:rsidRPr="00605D9B">
        <w:rPr>
          <w:color w:val="000000"/>
          <w:lang w:val="es-419"/>
        </w:rPr>
        <w:t>vehementemente</w:t>
      </w:r>
      <w:r w:rsidR="0001219B" w:rsidRPr="00605D9B">
        <w:rPr>
          <w:color w:val="000000"/>
          <w:lang w:val="es-419"/>
        </w:rPr>
        <w:t xml:space="preserve"> dedicados</w:t>
      </w:r>
      <w:r w:rsidRPr="00605D9B">
        <w:rPr>
          <w:color w:val="000000"/>
          <w:lang w:val="es-419"/>
        </w:rPr>
        <w:t xml:space="preserve"> </w:t>
      </w:r>
      <w:r w:rsidR="0001219B" w:rsidRPr="00605D9B">
        <w:rPr>
          <w:color w:val="000000"/>
          <w:lang w:val="es-419"/>
        </w:rPr>
        <w:t>a crear comunidades de aprendizaje en función de los estudiantes y los adultos que las integran</w:t>
      </w:r>
      <w:r w:rsidRPr="00605D9B">
        <w:rPr>
          <w:color w:val="000000"/>
          <w:lang w:val="es-419"/>
        </w:rPr>
        <w:t>.</w:t>
      </w:r>
    </w:p>
    <w:p w14:paraId="3C9C0220" w14:textId="1FD0BC8C" w:rsidR="00E87D05" w:rsidRPr="00605D9B" w:rsidRDefault="0001219B" w:rsidP="00E87D05">
      <w:pPr>
        <w:pStyle w:val="NormalWeb"/>
        <w:shd w:val="clear" w:color="auto" w:fill="FFFFFF"/>
        <w:rPr>
          <w:color w:val="000000"/>
          <w:lang w:val="es-419"/>
        </w:rPr>
      </w:pPr>
      <w:r w:rsidRPr="00605D9B">
        <w:rPr>
          <w:color w:val="000000"/>
          <w:lang w:val="es-419"/>
        </w:rPr>
        <w:t xml:space="preserve">Aunque la Dra. Roy estará trabajando con SMI en Parker, ella no será la directora de la escuela. La Dra. Roy y SMI trabajarán con la Dra. </w:t>
      </w:r>
      <w:proofErr w:type="spellStart"/>
      <w:r w:rsidRPr="00605D9B">
        <w:rPr>
          <w:color w:val="000000"/>
          <w:lang w:val="es-419"/>
        </w:rPr>
        <w:t>Durkin</w:t>
      </w:r>
      <w:proofErr w:type="spellEnd"/>
      <w:r w:rsidRPr="00605D9B">
        <w:rPr>
          <w:color w:val="000000"/>
          <w:lang w:val="es-419"/>
        </w:rPr>
        <w:t xml:space="preserve"> en los próximos meses para seleccionar un nuevo director de la escuela</w:t>
      </w:r>
      <w:r w:rsidR="00E87D05" w:rsidRPr="00605D9B">
        <w:rPr>
          <w:color w:val="000000"/>
          <w:lang w:val="es-419"/>
        </w:rPr>
        <w:t xml:space="preserve">. </w:t>
      </w:r>
    </w:p>
    <w:p w14:paraId="480A6229" w14:textId="099289BF" w:rsidR="00E87D05" w:rsidRPr="00605D9B" w:rsidRDefault="0001219B" w:rsidP="00E87D05">
      <w:pPr>
        <w:pStyle w:val="NormalWeb"/>
        <w:shd w:val="clear" w:color="auto" w:fill="FFFFFF"/>
        <w:rPr>
          <w:color w:val="000000"/>
          <w:lang w:val="es-419"/>
        </w:rPr>
      </w:pPr>
      <w:r w:rsidRPr="00605D9B">
        <w:rPr>
          <w:color w:val="000000"/>
          <w:lang w:val="es-419"/>
        </w:rPr>
        <w:t xml:space="preserve">La Dra. </w:t>
      </w:r>
      <w:proofErr w:type="spellStart"/>
      <w:r w:rsidRPr="00605D9B">
        <w:rPr>
          <w:color w:val="000000"/>
          <w:lang w:val="es-419"/>
        </w:rPr>
        <w:t>Durkin</w:t>
      </w:r>
      <w:proofErr w:type="spellEnd"/>
      <w:r w:rsidRPr="00605D9B">
        <w:rPr>
          <w:color w:val="000000"/>
          <w:lang w:val="es-419"/>
        </w:rPr>
        <w:t xml:space="preserve"> seguirá siendo </w:t>
      </w:r>
      <w:r w:rsidR="00605D9B" w:rsidRPr="00605D9B">
        <w:rPr>
          <w:color w:val="000000"/>
          <w:lang w:val="es-419"/>
        </w:rPr>
        <w:t>responsable</w:t>
      </w:r>
      <w:r w:rsidRPr="00605D9B">
        <w:rPr>
          <w:color w:val="000000"/>
          <w:lang w:val="es-419"/>
        </w:rPr>
        <w:t xml:space="preserve"> de Parker hasta que el nombramiento de </w:t>
      </w:r>
      <w:proofErr w:type="spellStart"/>
      <w:r w:rsidR="00E87D05" w:rsidRPr="00605D9B">
        <w:rPr>
          <w:color w:val="000000"/>
          <w:lang w:val="es-419"/>
        </w:rPr>
        <w:t>School</w:t>
      </w:r>
      <w:proofErr w:type="spellEnd"/>
      <w:r w:rsidR="00E87D05" w:rsidRPr="00605D9B">
        <w:rPr>
          <w:color w:val="000000"/>
          <w:lang w:val="es-419"/>
        </w:rPr>
        <w:t xml:space="preserve"> &amp; </w:t>
      </w:r>
      <w:proofErr w:type="spellStart"/>
      <w:r w:rsidR="00E87D05" w:rsidRPr="00605D9B">
        <w:rPr>
          <w:color w:val="000000"/>
          <w:lang w:val="es-419"/>
        </w:rPr>
        <w:t>Main</w:t>
      </w:r>
      <w:proofErr w:type="spellEnd"/>
      <w:r w:rsidR="00E87D05" w:rsidRPr="00605D9B">
        <w:rPr>
          <w:color w:val="000000"/>
          <w:lang w:val="es-419"/>
        </w:rPr>
        <w:t xml:space="preserve"> </w:t>
      </w:r>
      <w:proofErr w:type="spellStart"/>
      <w:r w:rsidR="00E87D05" w:rsidRPr="00605D9B">
        <w:rPr>
          <w:color w:val="000000"/>
          <w:lang w:val="es-419"/>
        </w:rPr>
        <w:t>Institute</w:t>
      </w:r>
      <w:proofErr w:type="spellEnd"/>
      <w:r w:rsidRPr="00605D9B">
        <w:rPr>
          <w:color w:val="000000"/>
          <w:lang w:val="es-419"/>
        </w:rPr>
        <w:t xml:space="preserve"> entre en vigor el 1º de julio de 2018.  Espero me acompañen en darle la bienvenida a </w:t>
      </w:r>
      <w:proofErr w:type="spellStart"/>
      <w:r w:rsidR="00E87D05" w:rsidRPr="00605D9B">
        <w:rPr>
          <w:color w:val="000000"/>
          <w:lang w:val="es-419"/>
        </w:rPr>
        <w:t>School</w:t>
      </w:r>
      <w:proofErr w:type="spellEnd"/>
      <w:r w:rsidR="00E87D05" w:rsidRPr="00605D9B">
        <w:rPr>
          <w:color w:val="000000"/>
          <w:lang w:val="es-419"/>
        </w:rPr>
        <w:t xml:space="preserve"> &amp; </w:t>
      </w:r>
      <w:proofErr w:type="spellStart"/>
      <w:r w:rsidR="00E87D05" w:rsidRPr="00605D9B">
        <w:rPr>
          <w:color w:val="000000"/>
          <w:lang w:val="es-419"/>
        </w:rPr>
        <w:t>Main</w:t>
      </w:r>
      <w:proofErr w:type="spellEnd"/>
      <w:r w:rsidR="00E87D05" w:rsidRPr="00605D9B">
        <w:rPr>
          <w:color w:val="000000"/>
          <w:lang w:val="es-419"/>
        </w:rPr>
        <w:t xml:space="preserve"> </w:t>
      </w:r>
      <w:proofErr w:type="spellStart"/>
      <w:r w:rsidR="00E87D05" w:rsidRPr="00605D9B">
        <w:rPr>
          <w:color w:val="000000"/>
          <w:lang w:val="es-419"/>
        </w:rPr>
        <w:t>Institute</w:t>
      </w:r>
      <w:proofErr w:type="spellEnd"/>
      <w:r w:rsidR="00E87D05" w:rsidRPr="00605D9B">
        <w:rPr>
          <w:color w:val="000000"/>
          <w:lang w:val="es-419"/>
        </w:rPr>
        <w:t xml:space="preserve"> </w:t>
      </w:r>
      <w:r w:rsidRPr="00605D9B">
        <w:rPr>
          <w:color w:val="000000"/>
          <w:lang w:val="es-419"/>
        </w:rPr>
        <w:t>y la Dra</w:t>
      </w:r>
      <w:r w:rsidR="00E87D05" w:rsidRPr="00605D9B">
        <w:rPr>
          <w:color w:val="000000"/>
          <w:lang w:val="es-419"/>
        </w:rPr>
        <w:t xml:space="preserve">. Roy </w:t>
      </w:r>
      <w:r w:rsidRPr="00605D9B">
        <w:rPr>
          <w:color w:val="000000"/>
          <w:lang w:val="es-419"/>
        </w:rPr>
        <w:t xml:space="preserve">a </w:t>
      </w:r>
      <w:r w:rsidR="00E87D05" w:rsidRPr="00605D9B">
        <w:rPr>
          <w:color w:val="000000"/>
          <w:lang w:val="es-419"/>
        </w:rPr>
        <w:t xml:space="preserve">Parker </w:t>
      </w:r>
      <w:r w:rsidRPr="00605D9B">
        <w:rPr>
          <w:color w:val="000000"/>
          <w:lang w:val="es-419"/>
        </w:rPr>
        <w:t>y a la comunidad de</w:t>
      </w:r>
      <w:r w:rsidR="00E87D05" w:rsidRPr="00605D9B">
        <w:rPr>
          <w:color w:val="000000"/>
          <w:lang w:val="es-419"/>
        </w:rPr>
        <w:t xml:space="preserve"> New Bedford.</w:t>
      </w:r>
    </w:p>
    <w:p w14:paraId="5164A53F" w14:textId="1A20268C" w:rsidR="00E87D05" w:rsidRPr="00605D9B" w:rsidRDefault="0001219B" w:rsidP="00A46EB8">
      <w:pPr>
        <w:pStyle w:val="NormalWeb"/>
        <w:shd w:val="clear" w:color="auto" w:fill="FFFFFF"/>
        <w:spacing w:before="0" w:beforeAutospacing="0" w:after="0" w:afterAutospacing="0"/>
        <w:rPr>
          <w:color w:val="000000"/>
          <w:lang w:val="es-419"/>
        </w:rPr>
      </w:pPr>
      <w:r w:rsidRPr="00605D9B">
        <w:rPr>
          <w:color w:val="000000"/>
          <w:lang w:val="es-419"/>
        </w:rPr>
        <w:t>Atentamente</w:t>
      </w:r>
      <w:r w:rsidR="00E87D05" w:rsidRPr="00605D9B">
        <w:rPr>
          <w:color w:val="000000"/>
          <w:lang w:val="es-419"/>
        </w:rPr>
        <w:t>,</w:t>
      </w:r>
    </w:p>
    <w:p w14:paraId="1D244060" w14:textId="780866C6" w:rsidR="00E87D05" w:rsidRPr="00605D9B" w:rsidRDefault="00A46EB8" w:rsidP="00A46EB8">
      <w:pPr>
        <w:pStyle w:val="NormalWeb"/>
        <w:shd w:val="clear" w:color="auto" w:fill="FFFFFF"/>
        <w:spacing w:before="0" w:beforeAutospacing="0" w:after="0" w:afterAutospacing="0"/>
        <w:rPr>
          <w:color w:val="000000"/>
          <w:lang w:val="es-419"/>
        </w:rPr>
      </w:pPr>
      <w:bookmarkStart w:id="0" w:name="_GoBack"/>
      <w:r w:rsidRPr="00A46EB8">
        <w:rPr>
          <w:noProof/>
          <w:color w:val="000000"/>
        </w:rPr>
        <w:drawing>
          <wp:inline distT="0" distB="0" distL="0" distR="0" wp14:anchorId="6EBA2DF3" wp14:editId="087D90F6">
            <wp:extent cx="1762125" cy="704850"/>
            <wp:effectExtent l="0" t="0" r="9525" b="0"/>
            <wp:docPr id="3" name="Picture 3" descr="Jeff Wulfson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xk\Desktop\Parker Letters\JW signatur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2C6583A" w14:textId="04BF11F2" w:rsidR="00201172" w:rsidRPr="00605D9B" w:rsidRDefault="00E87D05" w:rsidP="00A46EB8">
      <w:pPr>
        <w:rPr>
          <w:lang w:val="es-419"/>
        </w:rPr>
      </w:pPr>
      <w:r w:rsidRPr="00605D9B">
        <w:rPr>
          <w:color w:val="000000"/>
          <w:lang w:val="es-419"/>
        </w:rPr>
        <w:t>Jeff Wulfson</w:t>
      </w:r>
      <w:r w:rsidRPr="00605D9B">
        <w:rPr>
          <w:color w:val="000000"/>
          <w:lang w:val="es-419"/>
        </w:rPr>
        <w:br/>
      </w:r>
      <w:r w:rsidR="00605D9B">
        <w:rPr>
          <w:color w:val="000000"/>
          <w:lang w:val="es-419"/>
        </w:rPr>
        <w:t>Comisionado Adjunto de Educación Primaria y Secundaria</w:t>
      </w:r>
    </w:p>
    <w:sectPr w:rsidR="00201172" w:rsidRPr="00605D9B" w:rsidSect="005C101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883C7" w14:textId="77777777" w:rsidR="00621724" w:rsidRDefault="00621724" w:rsidP="004B2AFE">
      <w:r>
        <w:separator/>
      </w:r>
    </w:p>
  </w:endnote>
  <w:endnote w:type="continuationSeparator" w:id="0">
    <w:p w14:paraId="704F125A" w14:textId="77777777" w:rsidR="00621724" w:rsidRDefault="00621724" w:rsidP="004B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CBB78" w14:textId="77777777" w:rsidR="004B2AFE" w:rsidRDefault="004B2A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9547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C59E9E" w14:textId="27CB195A" w:rsidR="004B2AFE" w:rsidRDefault="004B2A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4C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026DE3" w14:textId="77777777" w:rsidR="004B2AFE" w:rsidRDefault="004B2A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DA00C" w14:textId="77777777" w:rsidR="004B2AFE" w:rsidRDefault="004B2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7E2B7" w14:textId="77777777" w:rsidR="00621724" w:rsidRDefault="00621724" w:rsidP="004B2AFE">
      <w:r>
        <w:separator/>
      </w:r>
    </w:p>
  </w:footnote>
  <w:footnote w:type="continuationSeparator" w:id="0">
    <w:p w14:paraId="009DB639" w14:textId="77777777" w:rsidR="00621724" w:rsidRDefault="00621724" w:rsidP="004B2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67B00" w14:textId="77777777" w:rsidR="004B2AFE" w:rsidRDefault="004B2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02615" w14:textId="77777777" w:rsidR="004B2AFE" w:rsidRDefault="004B2A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CFE5D" w14:textId="77777777" w:rsidR="004B2AFE" w:rsidRDefault="004B2A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s-419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05"/>
    <w:rsid w:val="0001219B"/>
    <w:rsid w:val="00025507"/>
    <w:rsid w:val="00041CA1"/>
    <w:rsid w:val="000710F9"/>
    <w:rsid w:val="000E0994"/>
    <w:rsid w:val="00144244"/>
    <w:rsid w:val="00201172"/>
    <w:rsid w:val="002A3E22"/>
    <w:rsid w:val="002B4B10"/>
    <w:rsid w:val="002C0CF9"/>
    <w:rsid w:val="002F5424"/>
    <w:rsid w:val="003953C8"/>
    <w:rsid w:val="0041210C"/>
    <w:rsid w:val="004B2AFE"/>
    <w:rsid w:val="004E5697"/>
    <w:rsid w:val="005430E2"/>
    <w:rsid w:val="00571666"/>
    <w:rsid w:val="00597933"/>
    <w:rsid w:val="005C1013"/>
    <w:rsid w:val="005E3535"/>
    <w:rsid w:val="00605D9B"/>
    <w:rsid w:val="00621724"/>
    <w:rsid w:val="0062607F"/>
    <w:rsid w:val="00635070"/>
    <w:rsid w:val="006B73DD"/>
    <w:rsid w:val="00711D33"/>
    <w:rsid w:val="00761FD8"/>
    <w:rsid w:val="00764A19"/>
    <w:rsid w:val="007732FB"/>
    <w:rsid w:val="008F4C1F"/>
    <w:rsid w:val="008F7E98"/>
    <w:rsid w:val="009E6B29"/>
    <w:rsid w:val="00A20194"/>
    <w:rsid w:val="00A46EB8"/>
    <w:rsid w:val="00A70FE3"/>
    <w:rsid w:val="00A7681B"/>
    <w:rsid w:val="00B15E7C"/>
    <w:rsid w:val="00B34968"/>
    <w:rsid w:val="00B47580"/>
    <w:rsid w:val="00B925FF"/>
    <w:rsid w:val="00C974A6"/>
    <w:rsid w:val="00CF3EA1"/>
    <w:rsid w:val="00D1782C"/>
    <w:rsid w:val="00D456B8"/>
    <w:rsid w:val="00D73B50"/>
    <w:rsid w:val="00E77FAD"/>
    <w:rsid w:val="00E87D05"/>
    <w:rsid w:val="00EE0A55"/>
    <w:rsid w:val="00F25840"/>
    <w:rsid w:val="00F8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8F6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3D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6B73DD"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B73DD"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6B73DD"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B73DD"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7D05"/>
    <w:pPr>
      <w:widowControl/>
      <w:spacing w:before="100" w:beforeAutospacing="1" w:after="100" w:afterAutospacing="1"/>
    </w:pPr>
    <w:rPr>
      <w:snapToGrid/>
      <w:szCs w:val="24"/>
    </w:rPr>
  </w:style>
  <w:style w:type="character" w:styleId="PlaceholderText">
    <w:name w:val="Placeholder Text"/>
    <w:basedOn w:val="DefaultParagraphFont"/>
    <w:uiPriority w:val="99"/>
    <w:semiHidden/>
    <w:rsid w:val="0001219B"/>
    <w:rPr>
      <w:color w:val="808080"/>
    </w:rPr>
  </w:style>
  <w:style w:type="paragraph" w:styleId="Header">
    <w:name w:val="header"/>
    <w:basedOn w:val="Normal"/>
    <w:link w:val="HeaderChar"/>
    <w:unhideWhenUsed/>
    <w:rsid w:val="004B2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B2AFE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4B2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AF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DESE-231-41060</_dlc_DocId>
    <_dlc_DocIdUrl xmlns="733efe1c-5bbe-4968-87dc-d400e65c879f">
      <Url>https://sharepoint.doemass.org/ese/webteam/cps/_layouts/DocIdRedir.aspx?ID=DESE-231-41060</Url>
      <Description>DESE-231-41060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543D24-269F-4803-B1D7-3828EE78737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2EDB589-FB3A-4951-B974-BC6D7BDFFD1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3F31B19B-D545-4BF1-B6D9-04392A746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FB6CD9-8256-4623-979D-CEDB6C8D6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Parker School's Receiver Announcement Letter - Spanish Translation</vt:lpstr>
    </vt:vector>
  </TitlesOfParts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Parker School's Receiver Announcement Letter - Spanish Translation</dc:title>
  <dc:subject>John Avery Parker School </dc:subject>
  <dc:creator/>
  <cp:lastModifiedBy/>
  <cp:revision>1</cp:revision>
  <cp:lastPrinted>2008-03-05T18:17:00Z</cp:lastPrinted>
  <dcterms:created xsi:type="dcterms:W3CDTF">2018-03-28T21:24:00Z</dcterms:created>
  <dcterms:modified xsi:type="dcterms:W3CDTF">2018-04-02T13:29:00Z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8cde73af-a555-4ae6-b439-f918ae560fa3</vt:lpwstr>
  </property>
  <property fmtid="{D5CDD505-2E9C-101B-9397-08002B2CF9AE}" pid="4" name="metadate">
    <vt:lpwstr>Apr. 2, 2018</vt:lpwstr>
  </property>
</Properties>
</file>