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3423" w14:textId="77777777" w:rsidR="00A20194" w:rsidRDefault="004E5697">
      <w:pPr>
        <w:spacing w:line="192" w:lineRule="auto"/>
        <w:outlineLvl w:val="0"/>
        <w:rPr>
          <w:rFonts w:ascii="Arial" w:hAnsi="Arial"/>
          <w:b/>
          <w:i/>
          <w:sz w:val="40"/>
        </w:rPr>
      </w:pPr>
      <w:r>
        <w:rPr>
          <w:rFonts w:ascii="Arial" w:hAnsi="Arial"/>
          <w:noProof/>
          <w:snapToGrid/>
          <w:sz w:val="40"/>
        </w:rPr>
        <w:drawing>
          <wp:anchor distT="0" distB="0" distL="114300" distR="274320" simplePos="0" relativeHeight="251657216" behindDoc="0" locked="0" layoutInCell="0" allowOverlap="1" wp14:anchorId="1149DD53" wp14:editId="26126F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bCs/>
          <w:i/>
          <w:iCs/>
          <w:sz w:val="40"/>
        </w:rPr>
        <w:t>Massachusetts Department of</w:t>
      </w:r>
    </w:p>
    <w:p w14:paraId="2F1E1788" w14:textId="77777777" w:rsidR="00A20194" w:rsidRDefault="00C974A6" w:rsidP="008C238A">
      <w:pPr>
        <w:ind w:left="-180"/>
        <w:outlineLvl w:val="0"/>
        <w:rPr>
          <w:rFonts w:ascii="Arial" w:hAnsi="Arial"/>
          <w:b/>
          <w:i/>
          <w:sz w:val="50"/>
        </w:rPr>
      </w:pPr>
      <w:r>
        <w:rPr>
          <w:rFonts w:ascii="Arial" w:hAnsi="Arial"/>
          <w:b/>
          <w:bCs/>
          <w:i/>
          <w:iCs/>
          <w:sz w:val="40"/>
        </w:rPr>
        <w:t>Elementary and Secondary Education</w:t>
      </w:r>
    </w:p>
    <w:p w14:paraId="307976B4" w14:textId="77777777" w:rsidR="00A20194" w:rsidRDefault="00F878C5">
      <w:pPr>
        <w:rPr>
          <w:rFonts w:ascii="Arial" w:hAnsi="Arial"/>
          <w:i/>
        </w:rPr>
      </w:pPr>
      <w:r>
        <w:rPr>
          <w:rFonts w:ascii="Arial" w:hAnsi="Arial"/>
          <w:i/>
          <w:iCs/>
          <w:noProof/>
          <w:snapToGrid/>
        </w:rPr>
        <mc:AlternateContent>
          <mc:Choice Requires="wps">
            <w:drawing>
              <wp:anchor distT="4294967295" distB="4294967295" distL="114300" distR="114300" simplePos="0" relativeHeight="251658240" behindDoc="0" locked="0" layoutInCell="0" allowOverlap="1" wp14:anchorId="2B080087" wp14:editId="770215FD">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FAF01"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ECB9701" w14:textId="77777777" w:rsidR="00A20194" w:rsidRPr="00C974A6" w:rsidRDefault="002B4B10" w:rsidP="00025507">
      <w:pPr>
        <w:pStyle w:val="Heading3"/>
        <w:tabs>
          <w:tab w:val="right" w:pos="9000"/>
        </w:tabs>
        <w:ind w:right="360"/>
        <w:jc w:val="right"/>
        <w:rPr>
          <w:sz w:val="16"/>
          <w:szCs w:val="16"/>
        </w:rPr>
      </w:pPr>
      <w:r>
        <w:rPr>
          <w:iCs/>
          <w:sz w:val="16"/>
          <w:szCs w:val="16"/>
        </w:rPr>
        <w:t xml:space="preserve">75 Pleasant Street, Malden, Massachusetts 02148-4906 </w:t>
      </w:r>
      <w:r>
        <w:rPr>
          <w:iCs/>
          <w:sz w:val="16"/>
          <w:szCs w:val="16"/>
        </w:rPr>
        <w:tab/>
        <w:t xml:space="preserve">       </w:t>
      </w:r>
      <w:proofErr w:type="spellStart"/>
      <w:r>
        <w:rPr>
          <w:iCs/>
          <w:sz w:val="16"/>
          <w:szCs w:val="16"/>
        </w:rPr>
        <w:t>Telefòn</w:t>
      </w:r>
      <w:proofErr w:type="spellEnd"/>
      <w:r>
        <w:rPr>
          <w:iCs/>
          <w:sz w:val="16"/>
          <w:szCs w:val="16"/>
        </w:rPr>
        <w:t xml:space="preserve">: (781) 338-3000                                                                                                                 TTY: </w:t>
      </w:r>
      <w:proofErr w:type="spellStart"/>
      <w:r>
        <w:rPr>
          <w:iCs/>
          <w:sz w:val="16"/>
          <w:szCs w:val="16"/>
        </w:rPr>
        <w:t>Relè</w:t>
      </w:r>
      <w:proofErr w:type="spellEnd"/>
      <w:r>
        <w:rPr>
          <w:iCs/>
          <w:sz w:val="16"/>
          <w:szCs w:val="16"/>
        </w:rPr>
        <w:t xml:space="preserve"> N.E.T 1-800-439-2370</w:t>
      </w:r>
    </w:p>
    <w:p w14:paraId="236CE35F" w14:textId="77777777" w:rsidR="00A20194" w:rsidRPr="00C974A6" w:rsidRDefault="00A20194">
      <w:pPr>
        <w:ind w:left="720"/>
        <w:rPr>
          <w:rFonts w:ascii="Arial" w:hAnsi="Arial"/>
          <w:i/>
          <w:sz w:val="16"/>
          <w:szCs w:val="16"/>
        </w:rPr>
      </w:pPr>
    </w:p>
    <w:p w14:paraId="235B7D78" w14:textId="77777777" w:rsidR="00A20194" w:rsidRDefault="00A20194">
      <w:pPr>
        <w:ind w:left="720"/>
        <w:rPr>
          <w:rFonts w:ascii="Arial" w:hAnsi="Arial"/>
          <w:i/>
          <w:sz w:val="18"/>
        </w:rPr>
        <w:sectPr w:rsidR="00A20194" w:rsidSect="00BA11E9">
          <w:endnotePr>
            <w:numFmt w:val="decimal"/>
          </w:endnotePr>
          <w:pgSz w:w="12240" w:h="15840"/>
          <w:pgMar w:top="864" w:right="1080" w:bottom="1440" w:left="1800" w:header="1440" w:footer="720" w:gutter="0"/>
          <w:cols w:space="720"/>
          <w:noEndnote/>
          <w:docGrid w:linePitch="326"/>
        </w:sectPr>
      </w:pPr>
    </w:p>
    <w:p w14:paraId="07E922CA"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2"/>
        <w:gridCol w:w="8434"/>
      </w:tblGrid>
      <w:tr w:rsidR="00C974A6" w:rsidRPr="00C974A6" w14:paraId="4D688129" w14:textId="77777777">
        <w:tc>
          <w:tcPr>
            <w:tcW w:w="2988" w:type="dxa"/>
          </w:tcPr>
          <w:p w14:paraId="15E849B8" w14:textId="77777777" w:rsidR="00571666" w:rsidRDefault="0041210C" w:rsidP="00571666">
            <w:pPr>
              <w:jc w:val="center"/>
              <w:rPr>
                <w:rFonts w:ascii="Arial" w:hAnsi="Arial" w:cs="Arial"/>
                <w:sz w:val="16"/>
                <w:szCs w:val="16"/>
              </w:rPr>
            </w:pPr>
            <w:r>
              <w:rPr>
                <w:rFonts w:ascii="Arial" w:hAnsi="Arial" w:cs="Arial"/>
                <w:sz w:val="16"/>
                <w:szCs w:val="16"/>
              </w:rPr>
              <w:t>Jeffrey C. Riley</w:t>
            </w:r>
          </w:p>
          <w:p w14:paraId="0B60E360" w14:textId="77777777" w:rsidR="00C974A6" w:rsidRPr="00C974A6" w:rsidRDefault="00C974A6" w:rsidP="00C974A6">
            <w:pPr>
              <w:jc w:val="center"/>
              <w:rPr>
                <w:rFonts w:ascii="Arial" w:hAnsi="Arial"/>
                <w:i/>
                <w:sz w:val="16"/>
                <w:szCs w:val="16"/>
              </w:rPr>
            </w:pPr>
            <w:proofErr w:type="spellStart"/>
            <w:r>
              <w:rPr>
                <w:rFonts w:ascii="Arial" w:hAnsi="Arial"/>
                <w:i/>
                <w:iCs/>
                <w:sz w:val="16"/>
                <w:szCs w:val="16"/>
              </w:rPr>
              <w:t>Komisè</w:t>
            </w:r>
            <w:proofErr w:type="spellEnd"/>
          </w:p>
        </w:tc>
        <w:tc>
          <w:tcPr>
            <w:tcW w:w="8604" w:type="dxa"/>
          </w:tcPr>
          <w:p w14:paraId="1EFF90F3" w14:textId="77777777" w:rsidR="00C974A6" w:rsidRPr="00C974A6" w:rsidRDefault="00C974A6" w:rsidP="00C974A6">
            <w:pPr>
              <w:jc w:val="center"/>
              <w:rPr>
                <w:rFonts w:ascii="Arial" w:hAnsi="Arial"/>
                <w:i/>
                <w:sz w:val="16"/>
                <w:szCs w:val="16"/>
              </w:rPr>
            </w:pPr>
          </w:p>
        </w:tc>
      </w:tr>
    </w:tbl>
    <w:p w14:paraId="6F165817"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874B14B" w14:textId="77777777" w:rsidR="00BA11E9" w:rsidRPr="00BA11E9" w:rsidRDefault="00BA11E9" w:rsidP="00BA11E9">
      <w:pPr>
        <w:pStyle w:val="BodyText"/>
        <w:ind w:left="0"/>
        <w:rPr>
          <w:sz w:val="20"/>
          <w:szCs w:val="20"/>
        </w:rPr>
      </w:pPr>
      <w:proofErr w:type="spellStart"/>
      <w:r>
        <w:rPr>
          <w:sz w:val="20"/>
          <w:szCs w:val="20"/>
        </w:rPr>
        <w:t>Oktòb</w:t>
      </w:r>
      <w:proofErr w:type="spellEnd"/>
      <w:r>
        <w:rPr>
          <w:sz w:val="20"/>
          <w:szCs w:val="20"/>
        </w:rPr>
        <w:t xml:space="preserve"> 2021</w:t>
      </w:r>
    </w:p>
    <w:p w14:paraId="4FC24E48" w14:textId="77777777" w:rsidR="00BA11E9" w:rsidRPr="00BA11E9" w:rsidRDefault="00BA11E9" w:rsidP="00BA11E9">
      <w:pPr>
        <w:rPr>
          <w:sz w:val="20"/>
        </w:rPr>
      </w:pPr>
    </w:p>
    <w:p w14:paraId="6C41F74C" w14:textId="77777777" w:rsidR="00BA11E9" w:rsidRPr="00701BC8" w:rsidRDefault="00BA11E9" w:rsidP="00BA11E9">
      <w:pPr>
        <w:pStyle w:val="BodyText"/>
        <w:ind w:left="0"/>
        <w:rPr>
          <w:sz w:val="20"/>
          <w:szCs w:val="20"/>
          <w:lang w:val="es-ES"/>
        </w:rPr>
      </w:pPr>
      <w:r w:rsidRPr="00701BC8">
        <w:rPr>
          <w:sz w:val="20"/>
          <w:szCs w:val="20"/>
          <w:lang w:val="es-ES"/>
        </w:rPr>
        <w:t>Chè paran ak Responsab Legal Elèv Pwomosyon Ane 2023 yo:</w:t>
      </w:r>
    </w:p>
    <w:p w14:paraId="39B901F7" w14:textId="77777777" w:rsidR="00BA11E9" w:rsidRPr="00701BC8" w:rsidRDefault="00BA11E9" w:rsidP="00BA11E9">
      <w:pPr>
        <w:pStyle w:val="BodyText"/>
        <w:ind w:left="0"/>
        <w:rPr>
          <w:sz w:val="20"/>
          <w:szCs w:val="20"/>
          <w:lang w:val="es-ES"/>
        </w:rPr>
      </w:pPr>
    </w:p>
    <w:p w14:paraId="098D352E" w14:textId="77777777" w:rsidR="00BA11E9" w:rsidRPr="00701BC8" w:rsidRDefault="00BA11E9" w:rsidP="00BA11E9">
      <w:pPr>
        <w:widowControl/>
        <w:autoSpaceDE w:val="0"/>
        <w:autoSpaceDN w:val="0"/>
        <w:adjustRightInd w:val="0"/>
        <w:spacing w:line="22" w:lineRule="atLeast"/>
        <w:rPr>
          <w:sz w:val="20"/>
          <w:lang w:val="es-ES"/>
        </w:rPr>
      </w:pPr>
      <w:r w:rsidRPr="00701BC8">
        <w:rPr>
          <w:sz w:val="20"/>
          <w:lang w:val="es-ES"/>
        </w:rPr>
        <w:t>Nan dokiman sa a n ap jwenn rezilta tès MCAS pitit ou a pou klas 10zyèm ane nan prentan 2021 an. Rezilta yo enpòtan, paske elèv ki nan klas 2023 yo dwe koube anba sèten kondisyon pou yo kalifye pou resevwa yon diplòm lekòl segondè. Mwen espere lèt sa a pral ede klarifye kondisyon gradyasyon an pou klas sa a.</w:t>
      </w:r>
    </w:p>
    <w:p w14:paraId="093DCE07" w14:textId="77777777" w:rsidR="00BA11E9" w:rsidRPr="00701BC8" w:rsidRDefault="00BA11E9" w:rsidP="00BA11E9">
      <w:pPr>
        <w:rPr>
          <w:sz w:val="20"/>
          <w:lang w:val="es-ES"/>
        </w:rPr>
      </w:pPr>
    </w:p>
    <w:p w14:paraId="23158B62" w14:textId="77777777" w:rsidR="00BA11E9" w:rsidRPr="00701BC8" w:rsidRDefault="00BA11E9" w:rsidP="00BA11E9">
      <w:pPr>
        <w:widowControl/>
        <w:autoSpaceDE w:val="0"/>
        <w:autoSpaceDN w:val="0"/>
        <w:adjustRightInd w:val="0"/>
        <w:rPr>
          <w:color w:val="000000"/>
          <w:sz w:val="20"/>
          <w:lang w:val="es-ES"/>
        </w:rPr>
      </w:pPr>
      <w:r w:rsidRPr="00701BC8">
        <w:rPr>
          <w:color w:val="000000"/>
          <w:sz w:val="20"/>
          <w:lang w:val="es-ES"/>
        </w:rPr>
        <w:t>Nan</w:t>
      </w:r>
      <w:r w:rsidRPr="00701BC8">
        <w:rPr>
          <w:b/>
          <w:bCs/>
          <w:color w:val="000000"/>
          <w:sz w:val="20"/>
          <w:lang w:val="es-ES"/>
        </w:rPr>
        <w:t xml:space="preserve"> literati lang Anglè ak matematik,</w:t>
      </w:r>
      <w:r w:rsidRPr="00701BC8">
        <w:rPr>
          <w:color w:val="000000"/>
          <w:sz w:val="20"/>
          <w:lang w:val="es-ES"/>
        </w:rPr>
        <w:t xml:space="preserve"> gen twa (3) rezilta posib pou tès pitit ou a. Pitit ou a kapab te:</w:t>
      </w:r>
    </w:p>
    <w:p w14:paraId="0C90E1DB" w14:textId="77777777" w:rsidR="00BA11E9" w:rsidRPr="00701BC8" w:rsidRDefault="00BA11E9" w:rsidP="00BA11E9">
      <w:pPr>
        <w:widowControl/>
        <w:autoSpaceDE w:val="0"/>
        <w:autoSpaceDN w:val="0"/>
        <w:adjustRightInd w:val="0"/>
        <w:rPr>
          <w:color w:val="000000"/>
          <w:sz w:val="20"/>
          <w:lang w:val="es-ES"/>
        </w:rPr>
      </w:pPr>
    </w:p>
    <w:p w14:paraId="2D354B54" w14:textId="77777777" w:rsidR="00BA11E9" w:rsidRPr="00701BC8" w:rsidRDefault="00BA11E9" w:rsidP="00BA11E9">
      <w:pPr>
        <w:pStyle w:val="ListParagraph"/>
        <w:widowControl/>
        <w:numPr>
          <w:ilvl w:val="0"/>
          <w:numId w:val="2"/>
        </w:numPr>
        <w:autoSpaceDE w:val="0"/>
        <w:autoSpaceDN w:val="0"/>
        <w:adjustRightInd w:val="0"/>
        <w:ind w:left="540" w:hanging="270"/>
        <w:rPr>
          <w:rFonts w:ascii="Times New Roman" w:hAnsi="Times New Roman" w:cs="Times New Roman"/>
          <w:color w:val="000000"/>
          <w:sz w:val="20"/>
          <w:szCs w:val="20"/>
          <w:lang w:val="es-ES"/>
        </w:rPr>
      </w:pPr>
      <w:r w:rsidRPr="00701BC8">
        <w:rPr>
          <w:rFonts w:ascii="Times New Roman" w:hAnsi="Times New Roman" w:cs="Times New Roman"/>
          <w:color w:val="000000"/>
          <w:sz w:val="20"/>
          <w:szCs w:val="20"/>
          <w:lang w:val="es-ES"/>
        </w:rPr>
        <w:t>Pase epi satisfè kondisyon gradyasyon MCAS yo nan youn oswa toulede matyè si li fè 472 pwen oswa plis nan ELA ak 486 oswa plis nan Matematik.</w:t>
      </w:r>
    </w:p>
    <w:p w14:paraId="709794E7" w14:textId="2E307F35" w:rsidR="00BA11E9" w:rsidRPr="00701BC8" w:rsidRDefault="00BA11E9" w:rsidP="00BA11E9">
      <w:pPr>
        <w:pStyle w:val="ListParagraph"/>
        <w:widowControl/>
        <w:numPr>
          <w:ilvl w:val="0"/>
          <w:numId w:val="2"/>
        </w:numPr>
        <w:autoSpaceDE w:val="0"/>
        <w:autoSpaceDN w:val="0"/>
        <w:adjustRightInd w:val="0"/>
        <w:ind w:left="540" w:hanging="270"/>
        <w:rPr>
          <w:rFonts w:ascii="Times New Roman" w:hAnsi="Times New Roman" w:cs="Times New Roman"/>
          <w:color w:val="000000"/>
          <w:sz w:val="20"/>
          <w:szCs w:val="20"/>
          <w:lang w:val="es-ES"/>
        </w:rPr>
      </w:pPr>
      <w:r w:rsidRPr="00701BC8">
        <w:rPr>
          <w:rFonts w:ascii="Times New Roman" w:hAnsi="Times New Roman" w:cs="Times New Roman"/>
          <w:color w:val="000000"/>
          <w:sz w:val="20"/>
          <w:szCs w:val="20"/>
          <w:lang w:val="es-ES"/>
        </w:rPr>
        <w:t>Pase (fè ant 455 ak 471 pwen nan ELA oswa ant 469 ak 485 nan matematik) men li bezwen fè yon Plan Konpetans Pedagojik (</w:t>
      </w:r>
      <w:r w:rsidR="00C7778B">
        <w:fldChar w:fldCharType="begin"/>
      </w:r>
      <w:r w:rsidR="00C7778B" w:rsidRPr="00701BC8">
        <w:rPr>
          <w:lang w:val="es-ES"/>
        </w:rPr>
        <w:instrText xml:space="preserve"> HYPERLINK "http://w</w:instrText>
      </w:r>
      <w:r w:rsidR="00C7778B" w:rsidRPr="00701BC8">
        <w:rPr>
          <w:lang w:val="es-ES"/>
        </w:rPr>
        <w:instrText xml:space="preserve">ww.doe.mass.edu/assessment/epp/" </w:instrText>
      </w:r>
      <w:r w:rsidR="00C7778B">
        <w:fldChar w:fldCharType="separate"/>
      </w:r>
      <w:r w:rsidRPr="00701BC8">
        <w:rPr>
          <w:rStyle w:val="Hyperlink"/>
          <w:rFonts w:ascii="Times New Roman" w:hAnsi="Times New Roman" w:cs="Times New Roman"/>
          <w:sz w:val="20"/>
          <w:szCs w:val="20"/>
          <w:lang w:val="es-ES"/>
        </w:rPr>
        <w:t>www.doe.mass.edu/assessment/epp</w:t>
      </w:r>
      <w:r w:rsidR="00C7778B">
        <w:rPr>
          <w:rStyle w:val="Hyperlink"/>
          <w:rFonts w:ascii="Times New Roman" w:hAnsi="Times New Roman" w:cs="Times New Roman"/>
          <w:sz w:val="20"/>
          <w:szCs w:val="20"/>
        </w:rPr>
        <w:fldChar w:fldCharType="end"/>
      </w:r>
      <w:r w:rsidRPr="00701BC8">
        <w:rPr>
          <w:rFonts w:ascii="Times New Roman" w:hAnsi="Times New Roman" w:cs="Times New Roman"/>
          <w:sz w:val="20"/>
          <w:szCs w:val="20"/>
          <w:lang w:val="es-ES"/>
        </w:rPr>
        <w:t>)</w:t>
      </w:r>
      <w:r w:rsidRPr="00701BC8">
        <w:rPr>
          <w:rFonts w:ascii="Times New Roman" w:hAnsi="Times New Roman" w:cs="Times New Roman"/>
          <w:color w:val="1E37FF"/>
          <w:sz w:val="20"/>
          <w:szCs w:val="20"/>
          <w:lang w:val="es-ES"/>
        </w:rPr>
        <w:t xml:space="preserve"> </w:t>
      </w:r>
      <w:r w:rsidRPr="00701BC8">
        <w:rPr>
          <w:rFonts w:ascii="Times New Roman" w:hAnsi="Times New Roman" w:cs="Times New Roman"/>
          <w:color w:val="000000"/>
          <w:sz w:val="20"/>
          <w:szCs w:val="20"/>
          <w:lang w:val="es-ES"/>
        </w:rPr>
        <w:t>nan matyè sa a pou li kapab gradye. Chak EPP pral evalye pwen fò ak pwen fèb pitit ou a, kou li sipoze pran ak pase nan klas 11zyèm ak 12zyèm ane yo, ak yon deskripsyon egzamen lekòl la pral bay pou wè si pitit ou a ap fè pwogrè nan sa l ap aprann yo.</w:t>
      </w:r>
    </w:p>
    <w:p w14:paraId="02385563" w14:textId="77777777" w:rsidR="00BA11E9" w:rsidRPr="00BA11E9" w:rsidRDefault="00BA11E9" w:rsidP="00BA11E9">
      <w:pPr>
        <w:pStyle w:val="ListParagraph"/>
        <w:widowControl/>
        <w:numPr>
          <w:ilvl w:val="0"/>
          <w:numId w:val="2"/>
        </w:numPr>
        <w:autoSpaceDE w:val="0"/>
        <w:autoSpaceDN w:val="0"/>
        <w:adjustRightInd w:val="0"/>
        <w:ind w:left="540" w:hanging="270"/>
        <w:rPr>
          <w:rFonts w:cs="Times New Roman"/>
          <w:sz w:val="20"/>
          <w:szCs w:val="20"/>
        </w:rPr>
      </w:pPr>
      <w:r w:rsidRPr="00701BC8">
        <w:rPr>
          <w:rFonts w:ascii="Times New Roman" w:hAnsi="Times New Roman" w:cs="Times New Roman"/>
          <w:color w:val="000000"/>
          <w:sz w:val="20"/>
          <w:szCs w:val="20"/>
          <w:lang w:val="es-ES"/>
        </w:rPr>
        <w:t xml:space="preserve">Pa pase, epi nan ka sa a pitit ou a ka refè tès la (plizyè fwa, si sa nesesè) pou li ka satisfè règleman gradyasyon MCAS la. </w:t>
      </w:r>
      <w:proofErr w:type="spellStart"/>
      <w:r>
        <w:rPr>
          <w:rFonts w:ascii="Times New Roman" w:hAnsi="Times New Roman" w:cs="Times New Roman"/>
          <w:sz w:val="20"/>
          <w:szCs w:val="20"/>
        </w:rPr>
        <w:t>Pwochèn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opòtinite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refè</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tès</w:t>
      </w:r>
      <w:proofErr w:type="spellEnd"/>
      <w:r>
        <w:rPr>
          <w:rFonts w:ascii="Times New Roman" w:hAnsi="Times New Roman" w:cs="Times New Roman"/>
          <w:sz w:val="20"/>
          <w:szCs w:val="20"/>
        </w:rPr>
        <w:t xml:space="preserve"> la se ap </w:t>
      </w:r>
      <w:proofErr w:type="spellStart"/>
      <w:r>
        <w:rPr>
          <w:rFonts w:ascii="Times New Roman" w:hAnsi="Times New Roman" w:cs="Times New Roman"/>
          <w:sz w:val="20"/>
          <w:szCs w:val="20"/>
        </w:rPr>
        <w:t>pou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mwa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Novanm</w:t>
      </w:r>
      <w:proofErr w:type="spellEnd"/>
      <w:r>
        <w:rPr>
          <w:rFonts w:ascii="Times New Roman" w:hAnsi="Times New Roman" w:cs="Times New Roman"/>
          <w:sz w:val="20"/>
          <w:szCs w:val="20"/>
        </w:rPr>
        <w:t xml:space="preserve"> 2021. </w:t>
      </w:r>
    </w:p>
    <w:p w14:paraId="463066FE" w14:textId="77777777" w:rsidR="00BA11E9" w:rsidRPr="00BA11E9" w:rsidRDefault="00BA11E9" w:rsidP="00BA11E9">
      <w:pPr>
        <w:pStyle w:val="BodyText"/>
        <w:ind w:left="0"/>
        <w:rPr>
          <w:rFonts w:cs="Times New Roman"/>
          <w:sz w:val="20"/>
          <w:szCs w:val="20"/>
        </w:rPr>
      </w:pPr>
    </w:p>
    <w:p w14:paraId="49EC08AC" w14:textId="37878E42" w:rsidR="00BA11E9" w:rsidRPr="00BA11E9" w:rsidRDefault="00BA11E9" w:rsidP="00BA11E9">
      <w:pPr>
        <w:pStyle w:val="BodyText"/>
        <w:ind w:left="0"/>
        <w:rPr>
          <w:rFonts w:cs="Times New Roman"/>
          <w:spacing w:val="-1"/>
          <w:sz w:val="20"/>
          <w:szCs w:val="20"/>
        </w:rPr>
      </w:pPr>
      <w:proofErr w:type="spellStart"/>
      <w:r>
        <w:rPr>
          <w:rFonts w:cs="Times New Roman"/>
          <w:sz w:val="20"/>
          <w:szCs w:val="20"/>
        </w:rPr>
        <w:t>Pou</w:t>
      </w:r>
      <w:proofErr w:type="spellEnd"/>
      <w:r>
        <w:rPr>
          <w:rFonts w:cs="Times New Roman"/>
          <w:sz w:val="20"/>
          <w:szCs w:val="20"/>
        </w:rPr>
        <w:t xml:space="preserve"> </w:t>
      </w:r>
      <w:proofErr w:type="spellStart"/>
      <w:r>
        <w:rPr>
          <w:rFonts w:cs="Times New Roman"/>
          <w:sz w:val="20"/>
          <w:szCs w:val="20"/>
        </w:rPr>
        <w:t>elèv</w:t>
      </w:r>
      <w:proofErr w:type="spellEnd"/>
      <w:r>
        <w:rPr>
          <w:rFonts w:cs="Times New Roman"/>
          <w:sz w:val="20"/>
          <w:szCs w:val="20"/>
        </w:rPr>
        <w:t xml:space="preserve"> </w:t>
      </w:r>
      <w:proofErr w:type="spellStart"/>
      <w:r>
        <w:rPr>
          <w:rFonts w:cs="Times New Roman"/>
          <w:sz w:val="20"/>
          <w:szCs w:val="20"/>
        </w:rPr>
        <w:t>ki</w:t>
      </w:r>
      <w:proofErr w:type="spellEnd"/>
      <w:r>
        <w:rPr>
          <w:rFonts w:cs="Times New Roman"/>
          <w:sz w:val="20"/>
          <w:szCs w:val="20"/>
        </w:rPr>
        <w:t xml:space="preserve"> </w:t>
      </w:r>
      <w:proofErr w:type="spellStart"/>
      <w:r>
        <w:rPr>
          <w:rFonts w:cs="Times New Roman"/>
          <w:sz w:val="20"/>
          <w:szCs w:val="20"/>
        </w:rPr>
        <w:t>poko</w:t>
      </w:r>
      <w:proofErr w:type="spellEnd"/>
      <w:r>
        <w:rPr>
          <w:rFonts w:cs="Times New Roman"/>
          <w:sz w:val="20"/>
          <w:szCs w:val="20"/>
        </w:rPr>
        <w:t xml:space="preserve"> </w:t>
      </w:r>
      <w:proofErr w:type="spellStart"/>
      <w:r>
        <w:rPr>
          <w:rFonts w:cs="Times New Roman"/>
          <w:sz w:val="20"/>
          <w:szCs w:val="20"/>
        </w:rPr>
        <w:t>pase</w:t>
      </w:r>
      <w:proofErr w:type="spellEnd"/>
      <w:r>
        <w:rPr>
          <w:rFonts w:cs="Times New Roman"/>
          <w:sz w:val="20"/>
          <w:szCs w:val="20"/>
        </w:rPr>
        <w:t xml:space="preserve"> yon </w:t>
      </w:r>
      <w:proofErr w:type="spellStart"/>
      <w:r>
        <w:rPr>
          <w:rFonts w:cs="Times New Roman"/>
          <w:sz w:val="20"/>
          <w:szCs w:val="20"/>
        </w:rPr>
        <w:t>tès</w:t>
      </w:r>
      <w:proofErr w:type="spellEnd"/>
      <w:r>
        <w:rPr>
          <w:rFonts w:cs="Times New Roman"/>
          <w:sz w:val="20"/>
          <w:szCs w:val="20"/>
        </w:rPr>
        <w:t xml:space="preserve"> </w:t>
      </w:r>
      <w:proofErr w:type="spellStart"/>
      <w:r>
        <w:rPr>
          <w:rFonts w:cs="Times New Roman"/>
          <w:sz w:val="20"/>
          <w:szCs w:val="20"/>
        </w:rPr>
        <w:t>swa</w:t>
      </w:r>
      <w:proofErr w:type="spellEnd"/>
      <w:r>
        <w:rPr>
          <w:rFonts w:cs="Times New Roman"/>
          <w:sz w:val="20"/>
          <w:szCs w:val="20"/>
        </w:rPr>
        <w:t xml:space="preserve"> nan literati angle </w:t>
      </w:r>
      <w:proofErr w:type="spellStart"/>
      <w:r>
        <w:rPr>
          <w:rFonts w:cs="Times New Roman"/>
          <w:sz w:val="20"/>
          <w:szCs w:val="20"/>
        </w:rPr>
        <w:t>oswa</w:t>
      </w:r>
      <w:proofErr w:type="spellEnd"/>
      <w:r>
        <w:rPr>
          <w:rFonts w:cs="Times New Roman"/>
          <w:sz w:val="20"/>
          <w:szCs w:val="20"/>
        </w:rPr>
        <w:t xml:space="preserve"> nan </w:t>
      </w:r>
      <w:proofErr w:type="spellStart"/>
      <w:r>
        <w:rPr>
          <w:rFonts w:cs="Times New Roman"/>
          <w:sz w:val="20"/>
          <w:szCs w:val="20"/>
        </w:rPr>
        <w:t>matematik</w:t>
      </w:r>
      <w:proofErr w:type="spellEnd"/>
      <w:r>
        <w:rPr>
          <w:rFonts w:cs="Times New Roman"/>
          <w:sz w:val="20"/>
          <w:szCs w:val="20"/>
        </w:rPr>
        <w:t xml:space="preserve">, </w:t>
      </w:r>
      <w:proofErr w:type="spellStart"/>
      <w:r>
        <w:rPr>
          <w:rFonts w:cs="Times New Roman"/>
          <w:sz w:val="20"/>
          <w:szCs w:val="20"/>
        </w:rPr>
        <w:t>Pwosedi</w:t>
      </w:r>
      <w:proofErr w:type="spellEnd"/>
      <w:r>
        <w:rPr>
          <w:rFonts w:cs="Times New Roman"/>
          <w:sz w:val="20"/>
          <w:szCs w:val="20"/>
        </w:rPr>
        <w:t xml:space="preserve"> </w:t>
      </w:r>
      <w:proofErr w:type="spellStart"/>
      <w:r>
        <w:rPr>
          <w:rFonts w:cs="Times New Roman"/>
          <w:sz w:val="20"/>
          <w:szCs w:val="20"/>
        </w:rPr>
        <w:t>Apèl</w:t>
      </w:r>
      <w:proofErr w:type="spellEnd"/>
      <w:r>
        <w:rPr>
          <w:rFonts w:cs="Times New Roman"/>
          <w:sz w:val="20"/>
          <w:szCs w:val="20"/>
        </w:rPr>
        <w:t xml:space="preserve"> </w:t>
      </w:r>
      <w:proofErr w:type="spellStart"/>
      <w:r>
        <w:rPr>
          <w:rFonts w:cs="Times New Roman"/>
          <w:sz w:val="20"/>
          <w:szCs w:val="20"/>
        </w:rPr>
        <w:t>Pèfòmans</w:t>
      </w:r>
      <w:proofErr w:type="spellEnd"/>
      <w:r>
        <w:rPr>
          <w:rFonts w:cs="Times New Roman"/>
          <w:sz w:val="20"/>
          <w:szCs w:val="20"/>
        </w:rPr>
        <w:t xml:space="preserve"> MCAS la bay yon </w:t>
      </w:r>
      <w:proofErr w:type="spellStart"/>
      <w:r>
        <w:rPr>
          <w:rFonts w:cs="Times New Roman"/>
          <w:sz w:val="20"/>
          <w:szCs w:val="20"/>
        </w:rPr>
        <w:t>lòt</w:t>
      </w:r>
      <w:proofErr w:type="spellEnd"/>
      <w:r>
        <w:rPr>
          <w:rFonts w:cs="Times New Roman"/>
          <w:sz w:val="20"/>
          <w:szCs w:val="20"/>
        </w:rPr>
        <w:t xml:space="preserve"> </w:t>
      </w:r>
      <w:proofErr w:type="spellStart"/>
      <w:r>
        <w:rPr>
          <w:rFonts w:cs="Times New Roman"/>
          <w:sz w:val="20"/>
          <w:szCs w:val="20"/>
        </w:rPr>
        <w:t>fason</w:t>
      </w:r>
      <w:proofErr w:type="spellEnd"/>
      <w:r>
        <w:rPr>
          <w:rFonts w:cs="Times New Roman"/>
          <w:sz w:val="20"/>
          <w:szCs w:val="20"/>
        </w:rPr>
        <w:t xml:space="preserve"> </w:t>
      </w:r>
      <w:proofErr w:type="spellStart"/>
      <w:r>
        <w:rPr>
          <w:rFonts w:cs="Times New Roman"/>
          <w:sz w:val="20"/>
          <w:szCs w:val="20"/>
        </w:rPr>
        <w:t>pou</w:t>
      </w:r>
      <w:proofErr w:type="spellEnd"/>
      <w:r>
        <w:rPr>
          <w:rFonts w:cs="Times New Roman"/>
          <w:sz w:val="20"/>
          <w:szCs w:val="20"/>
        </w:rPr>
        <w:t xml:space="preserve"> </w:t>
      </w:r>
      <w:proofErr w:type="spellStart"/>
      <w:r>
        <w:rPr>
          <w:rFonts w:cs="Times New Roman"/>
          <w:sz w:val="20"/>
          <w:szCs w:val="20"/>
        </w:rPr>
        <w:t>elèv</w:t>
      </w:r>
      <w:proofErr w:type="spellEnd"/>
      <w:r>
        <w:rPr>
          <w:rFonts w:cs="Times New Roman"/>
          <w:sz w:val="20"/>
          <w:szCs w:val="20"/>
        </w:rPr>
        <w:t xml:space="preserve"> </w:t>
      </w:r>
      <w:proofErr w:type="spellStart"/>
      <w:r>
        <w:rPr>
          <w:rFonts w:cs="Times New Roman"/>
          <w:sz w:val="20"/>
          <w:szCs w:val="20"/>
        </w:rPr>
        <w:t>yo</w:t>
      </w:r>
      <w:proofErr w:type="spellEnd"/>
      <w:r>
        <w:rPr>
          <w:rFonts w:cs="Times New Roman"/>
          <w:sz w:val="20"/>
          <w:szCs w:val="20"/>
        </w:rPr>
        <w:t xml:space="preserve"> </w:t>
      </w:r>
      <w:proofErr w:type="spellStart"/>
      <w:r>
        <w:rPr>
          <w:rFonts w:cs="Times New Roman"/>
          <w:sz w:val="20"/>
          <w:szCs w:val="20"/>
        </w:rPr>
        <w:t>demontre</w:t>
      </w:r>
      <w:proofErr w:type="spellEnd"/>
      <w:r>
        <w:rPr>
          <w:rFonts w:cs="Times New Roman"/>
          <w:sz w:val="20"/>
          <w:szCs w:val="20"/>
        </w:rPr>
        <w:t xml:space="preserve"> </w:t>
      </w:r>
      <w:proofErr w:type="spellStart"/>
      <w:r>
        <w:rPr>
          <w:rFonts w:cs="Times New Roman"/>
          <w:sz w:val="20"/>
          <w:szCs w:val="20"/>
        </w:rPr>
        <w:t>yo</w:t>
      </w:r>
      <w:proofErr w:type="spellEnd"/>
      <w:r>
        <w:rPr>
          <w:rFonts w:cs="Times New Roman"/>
          <w:sz w:val="20"/>
          <w:szCs w:val="20"/>
        </w:rPr>
        <w:t xml:space="preserve"> </w:t>
      </w:r>
      <w:proofErr w:type="spellStart"/>
      <w:r>
        <w:rPr>
          <w:rFonts w:cs="Times New Roman"/>
          <w:sz w:val="20"/>
          <w:szCs w:val="20"/>
        </w:rPr>
        <w:t>posede</w:t>
      </w:r>
      <w:proofErr w:type="spellEnd"/>
      <w:r>
        <w:rPr>
          <w:rFonts w:cs="Times New Roman"/>
          <w:sz w:val="20"/>
          <w:szCs w:val="20"/>
        </w:rPr>
        <w:t xml:space="preserve"> </w:t>
      </w:r>
      <w:proofErr w:type="spellStart"/>
      <w:r>
        <w:rPr>
          <w:rFonts w:cs="Times New Roman"/>
          <w:sz w:val="20"/>
          <w:szCs w:val="20"/>
        </w:rPr>
        <w:t>konesans</w:t>
      </w:r>
      <w:proofErr w:type="spellEnd"/>
      <w:r>
        <w:rPr>
          <w:rFonts w:cs="Times New Roman"/>
          <w:sz w:val="20"/>
          <w:szCs w:val="20"/>
        </w:rPr>
        <w:t xml:space="preserve"> </w:t>
      </w:r>
      <w:proofErr w:type="spellStart"/>
      <w:r>
        <w:rPr>
          <w:rFonts w:cs="Times New Roman"/>
          <w:sz w:val="20"/>
          <w:szCs w:val="20"/>
        </w:rPr>
        <w:t>ak</w:t>
      </w:r>
      <w:proofErr w:type="spellEnd"/>
      <w:r>
        <w:rPr>
          <w:rFonts w:cs="Times New Roman"/>
          <w:sz w:val="20"/>
          <w:szCs w:val="20"/>
        </w:rPr>
        <w:t xml:space="preserve"> </w:t>
      </w:r>
      <w:proofErr w:type="spellStart"/>
      <w:r>
        <w:rPr>
          <w:rFonts w:cs="Times New Roman"/>
          <w:sz w:val="20"/>
          <w:szCs w:val="20"/>
        </w:rPr>
        <w:t>konpetans</w:t>
      </w:r>
      <w:proofErr w:type="spellEnd"/>
      <w:r>
        <w:rPr>
          <w:rFonts w:cs="Times New Roman"/>
          <w:sz w:val="20"/>
          <w:szCs w:val="20"/>
        </w:rPr>
        <w:t xml:space="preserve"> </w:t>
      </w:r>
      <w:proofErr w:type="spellStart"/>
      <w:r>
        <w:rPr>
          <w:rFonts w:cs="Times New Roman"/>
          <w:sz w:val="20"/>
          <w:szCs w:val="20"/>
        </w:rPr>
        <w:t>ki</w:t>
      </w:r>
      <w:proofErr w:type="spellEnd"/>
      <w:r>
        <w:rPr>
          <w:rFonts w:cs="Times New Roman"/>
          <w:sz w:val="20"/>
          <w:szCs w:val="20"/>
        </w:rPr>
        <w:t xml:space="preserve"> </w:t>
      </w:r>
      <w:proofErr w:type="spellStart"/>
      <w:r>
        <w:rPr>
          <w:rFonts w:cs="Times New Roman"/>
          <w:sz w:val="20"/>
          <w:szCs w:val="20"/>
        </w:rPr>
        <w:t>nesesè</w:t>
      </w:r>
      <w:proofErr w:type="spellEnd"/>
      <w:r>
        <w:rPr>
          <w:rFonts w:cs="Times New Roman"/>
          <w:sz w:val="20"/>
          <w:szCs w:val="20"/>
        </w:rPr>
        <w:t xml:space="preserve"> </w:t>
      </w:r>
      <w:proofErr w:type="spellStart"/>
      <w:r>
        <w:rPr>
          <w:rFonts w:cs="Times New Roman"/>
          <w:sz w:val="20"/>
          <w:szCs w:val="20"/>
        </w:rPr>
        <w:t>pou</w:t>
      </w:r>
      <w:proofErr w:type="spellEnd"/>
      <w:r>
        <w:rPr>
          <w:rFonts w:cs="Times New Roman"/>
          <w:sz w:val="20"/>
          <w:szCs w:val="20"/>
        </w:rPr>
        <w:t xml:space="preserve"> </w:t>
      </w:r>
      <w:proofErr w:type="spellStart"/>
      <w:r>
        <w:rPr>
          <w:rFonts w:cs="Times New Roman"/>
          <w:sz w:val="20"/>
          <w:szCs w:val="20"/>
        </w:rPr>
        <w:t>satisfè</w:t>
      </w:r>
      <w:proofErr w:type="spellEnd"/>
      <w:r>
        <w:rPr>
          <w:rFonts w:cs="Times New Roman"/>
          <w:sz w:val="20"/>
          <w:szCs w:val="20"/>
        </w:rPr>
        <w:t xml:space="preserve"> </w:t>
      </w:r>
      <w:proofErr w:type="spellStart"/>
      <w:r>
        <w:rPr>
          <w:rFonts w:cs="Times New Roman"/>
          <w:sz w:val="20"/>
          <w:szCs w:val="20"/>
        </w:rPr>
        <w:t>oswa</w:t>
      </w:r>
      <w:proofErr w:type="spellEnd"/>
      <w:r>
        <w:rPr>
          <w:rFonts w:cs="Times New Roman"/>
          <w:sz w:val="20"/>
          <w:szCs w:val="20"/>
        </w:rPr>
        <w:t xml:space="preserve"> </w:t>
      </w:r>
      <w:proofErr w:type="spellStart"/>
      <w:r>
        <w:rPr>
          <w:rFonts w:cs="Times New Roman"/>
          <w:sz w:val="20"/>
          <w:szCs w:val="20"/>
        </w:rPr>
        <w:t>depase</w:t>
      </w:r>
      <w:proofErr w:type="spellEnd"/>
      <w:r>
        <w:rPr>
          <w:rFonts w:cs="Times New Roman"/>
          <w:sz w:val="20"/>
          <w:szCs w:val="20"/>
        </w:rPr>
        <w:t xml:space="preserve"> </w:t>
      </w:r>
      <w:proofErr w:type="spellStart"/>
      <w:r>
        <w:rPr>
          <w:rFonts w:cs="Times New Roman"/>
          <w:sz w:val="20"/>
          <w:szCs w:val="20"/>
        </w:rPr>
        <w:t>estanda</w:t>
      </w:r>
      <w:proofErr w:type="spellEnd"/>
      <w:r>
        <w:rPr>
          <w:rFonts w:cs="Times New Roman"/>
          <w:sz w:val="20"/>
          <w:szCs w:val="20"/>
        </w:rPr>
        <w:t xml:space="preserve"> </w:t>
      </w:r>
      <w:proofErr w:type="spellStart"/>
      <w:r>
        <w:rPr>
          <w:rFonts w:cs="Times New Roman"/>
          <w:sz w:val="20"/>
          <w:szCs w:val="20"/>
        </w:rPr>
        <w:t>detèminasyon</w:t>
      </w:r>
      <w:proofErr w:type="spellEnd"/>
      <w:r>
        <w:rPr>
          <w:rFonts w:cs="Times New Roman"/>
          <w:sz w:val="20"/>
          <w:szCs w:val="20"/>
        </w:rPr>
        <w:t xml:space="preserve"> </w:t>
      </w:r>
      <w:proofErr w:type="spellStart"/>
      <w:r>
        <w:rPr>
          <w:rFonts w:cs="Times New Roman"/>
          <w:sz w:val="20"/>
          <w:szCs w:val="20"/>
        </w:rPr>
        <w:t>konpetans</w:t>
      </w:r>
      <w:proofErr w:type="spellEnd"/>
      <w:r>
        <w:rPr>
          <w:rFonts w:cs="Times New Roman"/>
          <w:sz w:val="20"/>
          <w:szCs w:val="20"/>
        </w:rPr>
        <w:t xml:space="preserve"> (Competency Determination, CD) eta a. Gen </w:t>
      </w:r>
      <w:proofErr w:type="spellStart"/>
      <w:r>
        <w:rPr>
          <w:rFonts w:cs="Times New Roman"/>
          <w:sz w:val="20"/>
          <w:szCs w:val="20"/>
        </w:rPr>
        <w:t>plis</w:t>
      </w:r>
      <w:proofErr w:type="spellEnd"/>
      <w:r>
        <w:rPr>
          <w:rFonts w:cs="Times New Roman"/>
          <w:sz w:val="20"/>
          <w:szCs w:val="20"/>
        </w:rPr>
        <w:t xml:space="preserve"> </w:t>
      </w:r>
      <w:proofErr w:type="spellStart"/>
      <w:r>
        <w:rPr>
          <w:rFonts w:cs="Times New Roman"/>
          <w:sz w:val="20"/>
          <w:szCs w:val="20"/>
        </w:rPr>
        <w:t>enfòmasyon</w:t>
      </w:r>
      <w:proofErr w:type="spellEnd"/>
      <w:r>
        <w:rPr>
          <w:rFonts w:cs="Times New Roman"/>
          <w:sz w:val="20"/>
          <w:szCs w:val="20"/>
        </w:rPr>
        <w:t xml:space="preserve">, </w:t>
      </w:r>
      <w:proofErr w:type="spellStart"/>
      <w:r>
        <w:rPr>
          <w:rFonts w:cs="Times New Roman"/>
          <w:sz w:val="20"/>
          <w:szCs w:val="20"/>
        </w:rPr>
        <w:t>tankou</w:t>
      </w:r>
      <w:proofErr w:type="spellEnd"/>
      <w:r>
        <w:rPr>
          <w:rFonts w:cs="Times New Roman"/>
          <w:sz w:val="20"/>
          <w:szCs w:val="20"/>
        </w:rPr>
        <w:t xml:space="preserve"> </w:t>
      </w:r>
      <w:proofErr w:type="spellStart"/>
      <w:r>
        <w:rPr>
          <w:rFonts w:cs="Times New Roman"/>
          <w:sz w:val="20"/>
          <w:szCs w:val="20"/>
        </w:rPr>
        <w:t>règleman</w:t>
      </w:r>
      <w:proofErr w:type="spellEnd"/>
      <w:r>
        <w:rPr>
          <w:rFonts w:cs="Times New Roman"/>
          <w:sz w:val="20"/>
          <w:szCs w:val="20"/>
        </w:rPr>
        <w:t xml:space="preserve"> </w:t>
      </w:r>
      <w:proofErr w:type="spellStart"/>
      <w:r>
        <w:rPr>
          <w:rFonts w:cs="Times New Roman"/>
          <w:sz w:val="20"/>
          <w:szCs w:val="20"/>
        </w:rPr>
        <w:t>kalifikasyon</w:t>
      </w:r>
      <w:proofErr w:type="spellEnd"/>
      <w:r>
        <w:rPr>
          <w:rFonts w:cs="Times New Roman"/>
          <w:sz w:val="20"/>
          <w:szCs w:val="20"/>
        </w:rPr>
        <w:t xml:space="preserve">, </w:t>
      </w:r>
      <w:proofErr w:type="spellStart"/>
      <w:r>
        <w:rPr>
          <w:rFonts w:cs="Times New Roman"/>
          <w:sz w:val="20"/>
          <w:szCs w:val="20"/>
        </w:rPr>
        <w:t>disponib</w:t>
      </w:r>
      <w:proofErr w:type="spellEnd"/>
      <w:r>
        <w:rPr>
          <w:rFonts w:cs="Times New Roman"/>
          <w:sz w:val="20"/>
          <w:szCs w:val="20"/>
        </w:rPr>
        <w:t xml:space="preserve"> nan </w:t>
      </w:r>
      <w:hyperlink r:id="rId8" w:history="1">
        <w:r>
          <w:rPr>
            <w:rStyle w:val="Hyperlink"/>
            <w:rFonts w:cs="Times New Roman"/>
            <w:sz w:val="20"/>
            <w:szCs w:val="20"/>
          </w:rPr>
          <w:t>www.doe.mass.edu/mcasappeals</w:t>
        </w:r>
      </w:hyperlink>
      <w:r>
        <w:rPr>
          <w:rFonts w:cs="Times New Roman"/>
          <w:sz w:val="20"/>
          <w:szCs w:val="20"/>
        </w:rPr>
        <w:t xml:space="preserve">, </w:t>
      </w:r>
      <w:proofErr w:type="spellStart"/>
      <w:r>
        <w:rPr>
          <w:rFonts w:cs="Times New Roman"/>
          <w:sz w:val="20"/>
          <w:szCs w:val="20"/>
        </w:rPr>
        <w:t>oswa</w:t>
      </w:r>
      <w:proofErr w:type="spellEnd"/>
      <w:r>
        <w:rPr>
          <w:rFonts w:cs="Times New Roman"/>
          <w:sz w:val="20"/>
          <w:szCs w:val="20"/>
        </w:rPr>
        <w:t xml:space="preserve"> </w:t>
      </w:r>
      <w:proofErr w:type="spellStart"/>
      <w:r>
        <w:rPr>
          <w:rFonts w:cs="Times New Roman"/>
          <w:sz w:val="20"/>
          <w:szCs w:val="20"/>
        </w:rPr>
        <w:t>ou</w:t>
      </w:r>
      <w:proofErr w:type="spellEnd"/>
      <w:r>
        <w:rPr>
          <w:rFonts w:cs="Times New Roman"/>
          <w:sz w:val="20"/>
          <w:szCs w:val="20"/>
        </w:rPr>
        <w:t xml:space="preserve"> ka </w:t>
      </w:r>
      <w:proofErr w:type="spellStart"/>
      <w:r>
        <w:rPr>
          <w:rFonts w:cs="Times New Roman"/>
          <w:sz w:val="20"/>
          <w:szCs w:val="20"/>
        </w:rPr>
        <w:t>kontakte</w:t>
      </w:r>
      <w:proofErr w:type="spellEnd"/>
      <w:r>
        <w:rPr>
          <w:rFonts w:cs="Times New Roman"/>
          <w:sz w:val="20"/>
          <w:szCs w:val="20"/>
        </w:rPr>
        <w:t xml:space="preserve"> </w:t>
      </w:r>
      <w:proofErr w:type="spellStart"/>
      <w:r>
        <w:rPr>
          <w:rFonts w:cs="Times New Roman"/>
          <w:sz w:val="20"/>
          <w:szCs w:val="20"/>
        </w:rPr>
        <w:t>direktè</w:t>
      </w:r>
      <w:proofErr w:type="spellEnd"/>
      <w:r>
        <w:rPr>
          <w:rFonts w:cs="Times New Roman"/>
          <w:sz w:val="20"/>
          <w:szCs w:val="20"/>
        </w:rPr>
        <w:t xml:space="preserve"> </w:t>
      </w:r>
      <w:proofErr w:type="spellStart"/>
      <w:r>
        <w:rPr>
          <w:rFonts w:cs="Times New Roman"/>
          <w:sz w:val="20"/>
          <w:szCs w:val="20"/>
        </w:rPr>
        <w:t>oswa</w:t>
      </w:r>
      <w:proofErr w:type="spellEnd"/>
      <w:r>
        <w:rPr>
          <w:rFonts w:cs="Times New Roman"/>
          <w:sz w:val="20"/>
          <w:szCs w:val="20"/>
        </w:rPr>
        <w:t xml:space="preserve"> </w:t>
      </w:r>
      <w:proofErr w:type="spellStart"/>
      <w:r>
        <w:rPr>
          <w:rFonts w:cs="Times New Roman"/>
          <w:sz w:val="20"/>
          <w:szCs w:val="20"/>
        </w:rPr>
        <w:t>biwo</w:t>
      </w:r>
      <w:proofErr w:type="spellEnd"/>
      <w:r>
        <w:rPr>
          <w:rFonts w:cs="Times New Roman"/>
          <w:sz w:val="20"/>
          <w:szCs w:val="20"/>
        </w:rPr>
        <w:t xml:space="preserve"> </w:t>
      </w:r>
      <w:proofErr w:type="spellStart"/>
      <w:r>
        <w:rPr>
          <w:rFonts w:cs="Times New Roman"/>
          <w:sz w:val="20"/>
          <w:szCs w:val="20"/>
        </w:rPr>
        <w:t>konsèy</w:t>
      </w:r>
      <w:proofErr w:type="spellEnd"/>
      <w:r>
        <w:rPr>
          <w:rFonts w:cs="Times New Roman"/>
          <w:sz w:val="20"/>
          <w:szCs w:val="20"/>
        </w:rPr>
        <w:t xml:space="preserve"> </w:t>
      </w:r>
      <w:proofErr w:type="spellStart"/>
      <w:r>
        <w:rPr>
          <w:rFonts w:cs="Times New Roman"/>
          <w:sz w:val="20"/>
          <w:szCs w:val="20"/>
        </w:rPr>
        <w:t>pedagojik</w:t>
      </w:r>
      <w:proofErr w:type="spellEnd"/>
      <w:r>
        <w:rPr>
          <w:rFonts w:cs="Times New Roman"/>
          <w:sz w:val="20"/>
          <w:szCs w:val="20"/>
        </w:rPr>
        <w:t xml:space="preserve"> </w:t>
      </w:r>
      <w:proofErr w:type="spellStart"/>
      <w:r>
        <w:rPr>
          <w:rFonts w:cs="Times New Roman"/>
          <w:sz w:val="20"/>
          <w:szCs w:val="20"/>
        </w:rPr>
        <w:t>lekòl</w:t>
      </w:r>
      <w:proofErr w:type="spellEnd"/>
      <w:r>
        <w:rPr>
          <w:rFonts w:cs="Times New Roman"/>
          <w:sz w:val="20"/>
          <w:szCs w:val="20"/>
        </w:rPr>
        <w:t xml:space="preserve"> </w:t>
      </w:r>
      <w:proofErr w:type="spellStart"/>
      <w:r>
        <w:rPr>
          <w:rFonts w:cs="Times New Roman"/>
          <w:sz w:val="20"/>
          <w:szCs w:val="20"/>
        </w:rPr>
        <w:t>segondè</w:t>
      </w:r>
      <w:proofErr w:type="spellEnd"/>
      <w:r>
        <w:rPr>
          <w:rFonts w:cs="Times New Roman"/>
          <w:sz w:val="20"/>
          <w:szCs w:val="20"/>
        </w:rPr>
        <w:t xml:space="preserve"> a.</w:t>
      </w:r>
    </w:p>
    <w:p w14:paraId="7F159CA0" w14:textId="77777777" w:rsidR="00BA11E9" w:rsidRPr="000C2EDA" w:rsidRDefault="00BA11E9" w:rsidP="00BA11E9">
      <w:pPr>
        <w:pStyle w:val="Heading1"/>
        <w:rPr>
          <w:spacing w:val="-1"/>
          <w:sz w:val="20"/>
        </w:rPr>
      </w:pPr>
    </w:p>
    <w:p w14:paraId="7B26A6C6" w14:textId="25F98CAE" w:rsidR="00BA11E9" w:rsidRPr="000C2EDA" w:rsidRDefault="00BA11E9" w:rsidP="00BA11E9">
      <w:pPr>
        <w:widowControl/>
        <w:autoSpaceDE w:val="0"/>
        <w:autoSpaceDN w:val="0"/>
        <w:adjustRightInd w:val="0"/>
        <w:rPr>
          <w:color w:val="000000"/>
          <w:sz w:val="20"/>
        </w:rPr>
      </w:pPr>
      <w:proofErr w:type="spellStart"/>
      <w:r>
        <w:rPr>
          <w:color w:val="000000"/>
          <w:sz w:val="20"/>
        </w:rPr>
        <w:t>Epitou</w:t>
      </w:r>
      <w:proofErr w:type="spellEnd"/>
      <w:r>
        <w:rPr>
          <w:color w:val="000000"/>
          <w:sz w:val="20"/>
        </w:rPr>
        <w:t xml:space="preserve">, </w:t>
      </w:r>
      <w:proofErr w:type="spellStart"/>
      <w:r>
        <w:rPr>
          <w:color w:val="000000"/>
          <w:sz w:val="20"/>
        </w:rPr>
        <w:t>pwen</w:t>
      </w:r>
      <w:proofErr w:type="spellEnd"/>
      <w:r>
        <w:rPr>
          <w:color w:val="000000"/>
          <w:sz w:val="20"/>
        </w:rPr>
        <w:t xml:space="preserve"> </w:t>
      </w:r>
      <w:proofErr w:type="spellStart"/>
      <w:r>
        <w:rPr>
          <w:color w:val="000000"/>
          <w:sz w:val="20"/>
        </w:rPr>
        <w:t>pitit</w:t>
      </w:r>
      <w:proofErr w:type="spellEnd"/>
      <w:r>
        <w:rPr>
          <w:color w:val="000000"/>
          <w:sz w:val="20"/>
        </w:rPr>
        <w:t xml:space="preserve"> </w:t>
      </w:r>
      <w:proofErr w:type="spellStart"/>
      <w:r>
        <w:rPr>
          <w:color w:val="000000"/>
          <w:sz w:val="20"/>
        </w:rPr>
        <w:t>ou</w:t>
      </w:r>
      <w:proofErr w:type="spellEnd"/>
      <w:r>
        <w:rPr>
          <w:color w:val="000000"/>
          <w:sz w:val="20"/>
        </w:rPr>
        <w:t xml:space="preserve"> a </w:t>
      </w:r>
      <w:proofErr w:type="spellStart"/>
      <w:r>
        <w:rPr>
          <w:color w:val="000000"/>
          <w:sz w:val="20"/>
        </w:rPr>
        <w:t>fè</w:t>
      </w:r>
      <w:proofErr w:type="spellEnd"/>
      <w:r>
        <w:rPr>
          <w:color w:val="000000"/>
          <w:sz w:val="20"/>
        </w:rPr>
        <w:t xml:space="preserve"> nan MCAS la ka </w:t>
      </w:r>
      <w:proofErr w:type="spellStart"/>
      <w:r>
        <w:rPr>
          <w:color w:val="000000"/>
          <w:sz w:val="20"/>
        </w:rPr>
        <w:t>pèmèt</w:t>
      </w:r>
      <w:proofErr w:type="spellEnd"/>
      <w:r>
        <w:rPr>
          <w:color w:val="000000"/>
          <w:sz w:val="20"/>
        </w:rPr>
        <w:t xml:space="preserve"> li </w:t>
      </w:r>
      <w:proofErr w:type="spellStart"/>
      <w:r>
        <w:rPr>
          <w:color w:val="000000"/>
          <w:sz w:val="20"/>
        </w:rPr>
        <w:t>resevwa</w:t>
      </w:r>
      <w:proofErr w:type="spellEnd"/>
      <w:r>
        <w:rPr>
          <w:color w:val="000000"/>
          <w:sz w:val="20"/>
        </w:rPr>
        <w:t xml:space="preserve"> </w:t>
      </w:r>
      <w:proofErr w:type="spellStart"/>
      <w:r>
        <w:rPr>
          <w:color w:val="000000"/>
          <w:sz w:val="20"/>
        </w:rPr>
        <w:t>kredi</w:t>
      </w:r>
      <w:proofErr w:type="spellEnd"/>
      <w:r>
        <w:rPr>
          <w:color w:val="000000"/>
          <w:sz w:val="20"/>
        </w:rPr>
        <w:t xml:space="preserve"> </w:t>
      </w:r>
      <w:proofErr w:type="spellStart"/>
      <w:r>
        <w:rPr>
          <w:color w:val="000000"/>
          <w:sz w:val="20"/>
        </w:rPr>
        <w:t>ekolaj</w:t>
      </w:r>
      <w:proofErr w:type="spellEnd"/>
      <w:r>
        <w:rPr>
          <w:color w:val="000000"/>
          <w:sz w:val="20"/>
        </w:rPr>
        <w:t xml:space="preserve"> nan yon </w:t>
      </w:r>
      <w:proofErr w:type="spellStart"/>
      <w:r>
        <w:rPr>
          <w:color w:val="000000"/>
          <w:sz w:val="20"/>
        </w:rPr>
        <w:t>kolèj</w:t>
      </w:r>
      <w:proofErr w:type="spellEnd"/>
      <w:r>
        <w:rPr>
          <w:color w:val="000000"/>
          <w:sz w:val="20"/>
        </w:rPr>
        <w:t xml:space="preserve"> </w:t>
      </w:r>
      <w:proofErr w:type="spellStart"/>
      <w:r>
        <w:rPr>
          <w:color w:val="000000"/>
          <w:sz w:val="20"/>
        </w:rPr>
        <w:t>piblik</w:t>
      </w:r>
      <w:proofErr w:type="spellEnd"/>
      <w:r>
        <w:rPr>
          <w:color w:val="000000"/>
          <w:sz w:val="20"/>
        </w:rPr>
        <w:t xml:space="preserve"> </w:t>
      </w:r>
      <w:proofErr w:type="spellStart"/>
      <w:r>
        <w:rPr>
          <w:color w:val="000000"/>
          <w:sz w:val="20"/>
        </w:rPr>
        <w:t>oswa</w:t>
      </w:r>
      <w:proofErr w:type="spellEnd"/>
      <w:r>
        <w:rPr>
          <w:color w:val="000000"/>
          <w:sz w:val="20"/>
        </w:rPr>
        <w:t xml:space="preserve"> </w:t>
      </w:r>
      <w:proofErr w:type="spellStart"/>
      <w:r>
        <w:rPr>
          <w:color w:val="000000"/>
          <w:sz w:val="20"/>
        </w:rPr>
        <w:t>inivèsite</w:t>
      </w:r>
      <w:proofErr w:type="spellEnd"/>
      <w:r>
        <w:rPr>
          <w:color w:val="000000"/>
          <w:sz w:val="20"/>
        </w:rPr>
        <w:t xml:space="preserve"> nan Massachusetts. </w:t>
      </w:r>
      <w:proofErr w:type="spellStart"/>
      <w:r>
        <w:rPr>
          <w:color w:val="000000"/>
          <w:sz w:val="20"/>
        </w:rPr>
        <w:t>Elèv</w:t>
      </w:r>
      <w:proofErr w:type="spellEnd"/>
      <w:r>
        <w:rPr>
          <w:color w:val="000000"/>
          <w:sz w:val="20"/>
        </w:rPr>
        <w:t xml:space="preserve"> </w:t>
      </w:r>
      <w:proofErr w:type="spellStart"/>
      <w:r>
        <w:rPr>
          <w:color w:val="000000"/>
          <w:sz w:val="20"/>
        </w:rPr>
        <w:t>ki</w:t>
      </w:r>
      <w:proofErr w:type="spellEnd"/>
      <w:r>
        <w:rPr>
          <w:color w:val="000000"/>
          <w:sz w:val="20"/>
        </w:rPr>
        <w:t xml:space="preserve"> </w:t>
      </w:r>
      <w:proofErr w:type="spellStart"/>
      <w:r>
        <w:rPr>
          <w:color w:val="000000"/>
          <w:sz w:val="20"/>
        </w:rPr>
        <w:t>kalifye</w:t>
      </w:r>
      <w:proofErr w:type="spellEnd"/>
      <w:r>
        <w:rPr>
          <w:color w:val="000000"/>
          <w:sz w:val="20"/>
        </w:rPr>
        <w:t xml:space="preserve"> </w:t>
      </w:r>
      <w:proofErr w:type="spellStart"/>
      <w:r>
        <w:rPr>
          <w:color w:val="000000"/>
          <w:sz w:val="20"/>
        </w:rPr>
        <w:t>pou</w:t>
      </w:r>
      <w:proofErr w:type="spellEnd"/>
      <w:r>
        <w:rPr>
          <w:color w:val="000000"/>
          <w:sz w:val="20"/>
        </w:rPr>
        <w:t xml:space="preserve"> </w:t>
      </w:r>
      <w:proofErr w:type="spellStart"/>
      <w:r>
        <w:rPr>
          <w:color w:val="000000"/>
          <w:sz w:val="20"/>
        </w:rPr>
        <w:t>bous</w:t>
      </w:r>
      <w:proofErr w:type="spellEnd"/>
      <w:r>
        <w:rPr>
          <w:color w:val="000000"/>
          <w:sz w:val="20"/>
        </w:rPr>
        <w:t xml:space="preserve"> </w:t>
      </w:r>
      <w:proofErr w:type="spellStart"/>
      <w:r>
        <w:rPr>
          <w:color w:val="000000"/>
          <w:sz w:val="20"/>
        </w:rPr>
        <w:t>detid</w:t>
      </w:r>
      <w:proofErr w:type="spellEnd"/>
      <w:r>
        <w:rPr>
          <w:color w:val="000000"/>
          <w:sz w:val="20"/>
        </w:rPr>
        <w:t xml:space="preserve"> John </w:t>
      </w:r>
      <w:proofErr w:type="spellStart"/>
      <w:r>
        <w:rPr>
          <w:color w:val="000000"/>
          <w:sz w:val="20"/>
        </w:rPr>
        <w:t>ak</w:t>
      </w:r>
      <w:proofErr w:type="spellEnd"/>
      <w:r>
        <w:rPr>
          <w:color w:val="000000"/>
          <w:sz w:val="20"/>
        </w:rPr>
        <w:t xml:space="preserve"> Abigail Adams, (</w:t>
      </w:r>
      <w:hyperlink r:id="rId9" w:history="1">
        <w:r>
          <w:rPr>
            <w:rStyle w:val="Hyperlink"/>
            <w:sz w:val="20"/>
          </w:rPr>
          <w:t>www.doe.mass.edu/scholarships/adams.html</w:t>
        </w:r>
      </w:hyperlink>
      <w:r>
        <w:rPr>
          <w:color w:val="000000"/>
          <w:sz w:val="20"/>
        </w:rPr>
        <w:t xml:space="preserve">) y ap </w:t>
      </w:r>
      <w:proofErr w:type="spellStart"/>
      <w:r>
        <w:rPr>
          <w:color w:val="000000"/>
          <w:sz w:val="20"/>
        </w:rPr>
        <w:t>enfòme</w:t>
      </w:r>
      <w:proofErr w:type="spellEnd"/>
      <w:r>
        <w:rPr>
          <w:color w:val="000000"/>
          <w:sz w:val="20"/>
        </w:rPr>
        <w:t xml:space="preserve"> </w:t>
      </w:r>
      <w:proofErr w:type="spellStart"/>
      <w:r>
        <w:rPr>
          <w:color w:val="000000"/>
          <w:sz w:val="20"/>
        </w:rPr>
        <w:t>yo</w:t>
      </w:r>
      <w:proofErr w:type="spellEnd"/>
      <w:r>
        <w:rPr>
          <w:color w:val="000000"/>
          <w:sz w:val="20"/>
        </w:rPr>
        <w:t xml:space="preserve"> </w:t>
      </w:r>
      <w:proofErr w:type="spellStart"/>
      <w:r>
        <w:rPr>
          <w:color w:val="000000"/>
          <w:sz w:val="20"/>
        </w:rPr>
        <w:t>otomatikman</w:t>
      </w:r>
      <w:proofErr w:type="spellEnd"/>
      <w:r>
        <w:rPr>
          <w:color w:val="000000"/>
          <w:sz w:val="20"/>
        </w:rPr>
        <w:t xml:space="preserve"> </w:t>
      </w:r>
      <w:proofErr w:type="spellStart"/>
      <w:r>
        <w:rPr>
          <w:color w:val="000000"/>
          <w:sz w:val="20"/>
        </w:rPr>
        <w:t>pandan</w:t>
      </w:r>
      <w:proofErr w:type="spellEnd"/>
      <w:r>
        <w:rPr>
          <w:color w:val="000000"/>
          <w:sz w:val="20"/>
        </w:rPr>
        <w:t xml:space="preserve"> </w:t>
      </w:r>
      <w:proofErr w:type="spellStart"/>
      <w:r>
        <w:rPr>
          <w:color w:val="000000"/>
          <w:sz w:val="20"/>
        </w:rPr>
        <w:t>dènye</w:t>
      </w:r>
      <w:proofErr w:type="spellEnd"/>
      <w:r>
        <w:rPr>
          <w:color w:val="000000"/>
          <w:sz w:val="20"/>
        </w:rPr>
        <w:t xml:space="preserve"> </w:t>
      </w:r>
      <w:proofErr w:type="spellStart"/>
      <w:r>
        <w:rPr>
          <w:color w:val="000000"/>
          <w:sz w:val="20"/>
        </w:rPr>
        <w:t>ane</w:t>
      </w:r>
      <w:proofErr w:type="spellEnd"/>
      <w:r>
        <w:rPr>
          <w:color w:val="000000"/>
          <w:sz w:val="20"/>
        </w:rPr>
        <w:t xml:space="preserve"> </w:t>
      </w:r>
      <w:proofErr w:type="spellStart"/>
      <w:r>
        <w:rPr>
          <w:color w:val="000000"/>
          <w:sz w:val="20"/>
        </w:rPr>
        <w:t>yo</w:t>
      </w:r>
      <w:proofErr w:type="spellEnd"/>
      <w:r>
        <w:rPr>
          <w:color w:val="000000"/>
          <w:sz w:val="20"/>
        </w:rPr>
        <w:t xml:space="preserve">. </w:t>
      </w:r>
      <w:proofErr w:type="spellStart"/>
      <w:r>
        <w:rPr>
          <w:color w:val="000000"/>
          <w:sz w:val="20"/>
        </w:rPr>
        <w:t>Elèv</w:t>
      </w:r>
      <w:proofErr w:type="spellEnd"/>
      <w:r>
        <w:rPr>
          <w:color w:val="000000"/>
          <w:sz w:val="20"/>
        </w:rPr>
        <w:t xml:space="preserve"> </w:t>
      </w:r>
      <w:proofErr w:type="spellStart"/>
      <w:r>
        <w:rPr>
          <w:color w:val="000000"/>
          <w:sz w:val="20"/>
        </w:rPr>
        <w:t>ki</w:t>
      </w:r>
      <w:proofErr w:type="spellEnd"/>
      <w:r>
        <w:rPr>
          <w:color w:val="000000"/>
          <w:sz w:val="20"/>
        </w:rPr>
        <w:t xml:space="preserve"> </w:t>
      </w:r>
      <w:proofErr w:type="spellStart"/>
      <w:r>
        <w:rPr>
          <w:color w:val="000000"/>
          <w:sz w:val="20"/>
        </w:rPr>
        <w:t>kalifye</w:t>
      </w:r>
      <w:proofErr w:type="spellEnd"/>
      <w:r>
        <w:rPr>
          <w:color w:val="000000"/>
          <w:sz w:val="20"/>
        </w:rPr>
        <w:t xml:space="preserve"> </w:t>
      </w:r>
      <w:proofErr w:type="spellStart"/>
      <w:r>
        <w:rPr>
          <w:color w:val="000000"/>
          <w:sz w:val="20"/>
        </w:rPr>
        <w:t>pou</w:t>
      </w:r>
      <w:proofErr w:type="spellEnd"/>
      <w:r>
        <w:rPr>
          <w:color w:val="000000"/>
          <w:sz w:val="20"/>
        </w:rPr>
        <w:t xml:space="preserve"> Stanley C. Koplik Certificate of Mastery (</w:t>
      </w:r>
      <w:hyperlink r:id="rId10" w:history="1">
        <w:r>
          <w:rPr>
            <w:rStyle w:val="Hyperlink"/>
            <w:sz w:val="20"/>
          </w:rPr>
          <w:t>www.doe.mass.edu/scholarships/mastery/</w:t>
        </w:r>
      </w:hyperlink>
      <w:r>
        <w:rPr>
          <w:rStyle w:val="Hyperlink"/>
          <w:color w:val="auto"/>
          <w:sz w:val="20"/>
          <w:u w:val="none"/>
        </w:rPr>
        <w:t xml:space="preserve">) </w:t>
      </w:r>
      <w:proofErr w:type="spellStart"/>
      <w:r>
        <w:rPr>
          <w:rStyle w:val="Hyperlink"/>
          <w:color w:val="auto"/>
          <w:sz w:val="20"/>
          <w:u w:val="none"/>
        </w:rPr>
        <w:t>yo</w:t>
      </w:r>
      <w:proofErr w:type="spellEnd"/>
      <w:r>
        <w:rPr>
          <w:rStyle w:val="Hyperlink"/>
          <w:color w:val="auto"/>
          <w:sz w:val="20"/>
          <w:u w:val="none"/>
        </w:rPr>
        <w:t xml:space="preserve"> </w:t>
      </w:r>
      <w:proofErr w:type="spellStart"/>
      <w:r>
        <w:rPr>
          <w:rStyle w:val="Hyperlink"/>
          <w:color w:val="auto"/>
          <w:sz w:val="20"/>
          <w:u w:val="none"/>
        </w:rPr>
        <w:t>dwe</w:t>
      </w:r>
      <w:proofErr w:type="spellEnd"/>
      <w:r>
        <w:rPr>
          <w:rStyle w:val="Hyperlink"/>
          <w:color w:val="auto"/>
          <w:sz w:val="20"/>
          <w:u w:val="none"/>
        </w:rPr>
        <w:t xml:space="preserve"> </w:t>
      </w:r>
      <w:proofErr w:type="spellStart"/>
      <w:r>
        <w:rPr>
          <w:rStyle w:val="Hyperlink"/>
          <w:color w:val="auto"/>
          <w:sz w:val="20"/>
          <w:u w:val="none"/>
        </w:rPr>
        <w:t>aplike</w:t>
      </w:r>
      <w:proofErr w:type="spellEnd"/>
      <w:r>
        <w:rPr>
          <w:rStyle w:val="Hyperlink"/>
          <w:color w:val="auto"/>
          <w:sz w:val="20"/>
          <w:u w:val="none"/>
        </w:rPr>
        <w:t xml:space="preserve"> nan </w:t>
      </w:r>
      <w:proofErr w:type="spellStart"/>
      <w:r>
        <w:rPr>
          <w:rStyle w:val="Hyperlink"/>
          <w:color w:val="auto"/>
          <w:sz w:val="20"/>
          <w:u w:val="none"/>
        </w:rPr>
        <w:t>dènye</w:t>
      </w:r>
      <w:proofErr w:type="spellEnd"/>
      <w:r>
        <w:rPr>
          <w:rStyle w:val="Hyperlink"/>
          <w:color w:val="auto"/>
          <w:sz w:val="20"/>
          <w:u w:val="none"/>
        </w:rPr>
        <w:t xml:space="preserve"> </w:t>
      </w:r>
      <w:proofErr w:type="spellStart"/>
      <w:r>
        <w:rPr>
          <w:rStyle w:val="Hyperlink"/>
          <w:color w:val="auto"/>
          <w:sz w:val="20"/>
          <w:u w:val="none"/>
        </w:rPr>
        <w:t>ane</w:t>
      </w:r>
      <w:proofErr w:type="spellEnd"/>
      <w:r>
        <w:rPr>
          <w:rStyle w:val="Hyperlink"/>
          <w:color w:val="auto"/>
          <w:sz w:val="20"/>
          <w:u w:val="none"/>
        </w:rPr>
        <w:t xml:space="preserve"> </w:t>
      </w:r>
      <w:proofErr w:type="spellStart"/>
      <w:r>
        <w:rPr>
          <w:rStyle w:val="Hyperlink"/>
          <w:color w:val="auto"/>
          <w:sz w:val="20"/>
          <w:u w:val="none"/>
        </w:rPr>
        <w:t>yo</w:t>
      </w:r>
      <w:proofErr w:type="spellEnd"/>
      <w:r>
        <w:rPr>
          <w:rStyle w:val="Hyperlink"/>
          <w:color w:val="auto"/>
          <w:sz w:val="20"/>
          <w:u w:val="none"/>
        </w:rPr>
        <w:t xml:space="preserve"> nan </w:t>
      </w:r>
      <w:proofErr w:type="spellStart"/>
      <w:r>
        <w:rPr>
          <w:rStyle w:val="Hyperlink"/>
          <w:color w:val="auto"/>
          <w:sz w:val="20"/>
          <w:u w:val="none"/>
        </w:rPr>
        <w:t>lekòl</w:t>
      </w:r>
      <w:proofErr w:type="spellEnd"/>
      <w:r>
        <w:rPr>
          <w:rStyle w:val="Hyperlink"/>
          <w:color w:val="auto"/>
          <w:sz w:val="20"/>
          <w:u w:val="none"/>
        </w:rPr>
        <w:t xml:space="preserve"> </w:t>
      </w:r>
      <w:proofErr w:type="spellStart"/>
      <w:r>
        <w:rPr>
          <w:rStyle w:val="Hyperlink"/>
          <w:color w:val="auto"/>
          <w:sz w:val="20"/>
          <w:u w:val="none"/>
        </w:rPr>
        <w:t>segondè</w:t>
      </w:r>
      <w:proofErr w:type="spellEnd"/>
      <w:r>
        <w:rPr>
          <w:rStyle w:val="Hyperlink"/>
          <w:color w:val="auto"/>
          <w:sz w:val="20"/>
          <w:u w:val="none"/>
        </w:rPr>
        <w:t xml:space="preserve">. </w:t>
      </w:r>
    </w:p>
    <w:p w14:paraId="14D8F57D" w14:textId="77777777" w:rsidR="00BA11E9" w:rsidRPr="00BA11E9" w:rsidRDefault="00BA11E9" w:rsidP="00BA11E9">
      <w:pPr>
        <w:widowControl/>
        <w:autoSpaceDE w:val="0"/>
        <w:autoSpaceDN w:val="0"/>
        <w:adjustRightInd w:val="0"/>
        <w:rPr>
          <w:color w:val="000000"/>
          <w:sz w:val="20"/>
        </w:rPr>
      </w:pPr>
    </w:p>
    <w:p w14:paraId="624E841D" w14:textId="77777777" w:rsidR="00BA11E9" w:rsidRPr="00BA11E9" w:rsidRDefault="00BA11E9" w:rsidP="00BA11E9">
      <w:pPr>
        <w:pStyle w:val="Heading1"/>
        <w:jc w:val="left"/>
        <w:rPr>
          <w:spacing w:val="-1"/>
          <w:sz w:val="20"/>
        </w:rPr>
      </w:pPr>
      <w:proofErr w:type="spellStart"/>
      <w:r>
        <w:rPr>
          <w:bCs/>
          <w:sz w:val="20"/>
        </w:rPr>
        <w:t>Detèminasyon</w:t>
      </w:r>
      <w:proofErr w:type="spellEnd"/>
      <w:r>
        <w:rPr>
          <w:bCs/>
          <w:sz w:val="20"/>
        </w:rPr>
        <w:t xml:space="preserve"> </w:t>
      </w:r>
      <w:proofErr w:type="spellStart"/>
      <w:r>
        <w:rPr>
          <w:bCs/>
          <w:sz w:val="20"/>
        </w:rPr>
        <w:t>Konpetans</w:t>
      </w:r>
      <w:proofErr w:type="spellEnd"/>
      <w:r>
        <w:rPr>
          <w:bCs/>
          <w:sz w:val="20"/>
        </w:rPr>
        <w:t xml:space="preserve"> </w:t>
      </w:r>
      <w:proofErr w:type="spellStart"/>
      <w:r>
        <w:rPr>
          <w:bCs/>
          <w:sz w:val="20"/>
        </w:rPr>
        <w:t>Modifye</w:t>
      </w:r>
      <w:proofErr w:type="spellEnd"/>
      <w:r>
        <w:rPr>
          <w:bCs/>
          <w:sz w:val="20"/>
        </w:rPr>
        <w:t xml:space="preserve"> (Modified Competency Determination, CD) </w:t>
      </w:r>
      <w:proofErr w:type="spellStart"/>
      <w:r>
        <w:rPr>
          <w:bCs/>
          <w:sz w:val="20"/>
        </w:rPr>
        <w:t>pou</w:t>
      </w:r>
      <w:proofErr w:type="spellEnd"/>
      <w:r>
        <w:rPr>
          <w:bCs/>
          <w:sz w:val="20"/>
        </w:rPr>
        <w:t xml:space="preserve"> </w:t>
      </w:r>
      <w:proofErr w:type="spellStart"/>
      <w:r>
        <w:rPr>
          <w:bCs/>
          <w:sz w:val="20"/>
        </w:rPr>
        <w:t>Syans</w:t>
      </w:r>
      <w:proofErr w:type="spellEnd"/>
      <w:r>
        <w:rPr>
          <w:bCs/>
          <w:sz w:val="20"/>
        </w:rPr>
        <w:t xml:space="preserve"> </w:t>
      </w:r>
      <w:proofErr w:type="spellStart"/>
      <w:r>
        <w:rPr>
          <w:bCs/>
          <w:sz w:val="20"/>
        </w:rPr>
        <w:t>ak</w:t>
      </w:r>
      <w:proofErr w:type="spellEnd"/>
      <w:r>
        <w:rPr>
          <w:bCs/>
          <w:sz w:val="20"/>
        </w:rPr>
        <w:t xml:space="preserve"> </w:t>
      </w:r>
      <w:proofErr w:type="spellStart"/>
      <w:r>
        <w:rPr>
          <w:bCs/>
          <w:sz w:val="20"/>
        </w:rPr>
        <w:t>Teknoloji</w:t>
      </w:r>
      <w:proofErr w:type="spellEnd"/>
      <w:r>
        <w:rPr>
          <w:bCs/>
          <w:sz w:val="20"/>
        </w:rPr>
        <w:t>/Jeni (Science and Technology/Engineering, STE)</w:t>
      </w:r>
    </w:p>
    <w:p w14:paraId="792F4637" w14:textId="77777777" w:rsidR="00BA11E9" w:rsidRPr="00BA11E9" w:rsidRDefault="00BA11E9" w:rsidP="00BA11E9">
      <w:pPr>
        <w:pStyle w:val="BodyText"/>
        <w:ind w:left="0" w:right="18"/>
        <w:rPr>
          <w:rFonts w:cs="Times New Roman"/>
          <w:sz w:val="20"/>
          <w:szCs w:val="20"/>
        </w:rPr>
      </w:pPr>
      <w:proofErr w:type="spellStart"/>
      <w:r>
        <w:rPr>
          <w:rFonts w:cs="Times New Roman"/>
          <w:sz w:val="20"/>
          <w:szCs w:val="20"/>
        </w:rPr>
        <w:t>Kòm</w:t>
      </w:r>
      <w:proofErr w:type="spellEnd"/>
      <w:r>
        <w:rPr>
          <w:rFonts w:cs="Times New Roman"/>
          <w:sz w:val="20"/>
          <w:szCs w:val="20"/>
        </w:rPr>
        <w:t xml:space="preserve"> </w:t>
      </w:r>
      <w:proofErr w:type="spellStart"/>
      <w:r>
        <w:rPr>
          <w:rFonts w:cs="Times New Roman"/>
          <w:sz w:val="20"/>
          <w:szCs w:val="20"/>
        </w:rPr>
        <w:t>repons</w:t>
      </w:r>
      <w:proofErr w:type="spellEnd"/>
      <w:r>
        <w:rPr>
          <w:rFonts w:cs="Times New Roman"/>
          <w:sz w:val="20"/>
          <w:szCs w:val="20"/>
        </w:rPr>
        <w:t xml:space="preserve"> </w:t>
      </w:r>
      <w:proofErr w:type="spellStart"/>
      <w:r>
        <w:rPr>
          <w:rFonts w:cs="Times New Roman"/>
          <w:sz w:val="20"/>
          <w:szCs w:val="20"/>
        </w:rPr>
        <w:t>pou</w:t>
      </w:r>
      <w:proofErr w:type="spellEnd"/>
      <w:r>
        <w:rPr>
          <w:rFonts w:cs="Times New Roman"/>
          <w:sz w:val="20"/>
          <w:szCs w:val="20"/>
        </w:rPr>
        <w:t xml:space="preserve"> anile </w:t>
      </w:r>
      <w:proofErr w:type="spellStart"/>
      <w:r>
        <w:rPr>
          <w:rFonts w:cs="Times New Roman"/>
          <w:sz w:val="20"/>
          <w:szCs w:val="20"/>
        </w:rPr>
        <w:t>tès</w:t>
      </w:r>
      <w:proofErr w:type="spellEnd"/>
      <w:r>
        <w:rPr>
          <w:rFonts w:cs="Times New Roman"/>
          <w:sz w:val="20"/>
          <w:szCs w:val="20"/>
        </w:rPr>
        <w:t xml:space="preserve"> MCAS nan </w:t>
      </w:r>
      <w:proofErr w:type="spellStart"/>
      <w:r>
        <w:rPr>
          <w:rFonts w:cs="Times New Roman"/>
          <w:sz w:val="20"/>
          <w:szCs w:val="20"/>
        </w:rPr>
        <w:t>sezon</w:t>
      </w:r>
      <w:proofErr w:type="spellEnd"/>
      <w:r>
        <w:rPr>
          <w:rFonts w:cs="Times New Roman"/>
          <w:sz w:val="20"/>
          <w:szCs w:val="20"/>
        </w:rPr>
        <w:t xml:space="preserve"> </w:t>
      </w:r>
      <w:proofErr w:type="spellStart"/>
      <w:r>
        <w:rPr>
          <w:rFonts w:cs="Times New Roman"/>
          <w:sz w:val="20"/>
          <w:szCs w:val="20"/>
        </w:rPr>
        <w:t>prentan</w:t>
      </w:r>
      <w:proofErr w:type="spellEnd"/>
      <w:r>
        <w:rPr>
          <w:rFonts w:cs="Times New Roman"/>
          <w:sz w:val="20"/>
          <w:szCs w:val="20"/>
        </w:rPr>
        <w:t xml:space="preserve"> 2020 an </w:t>
      </w:r>
      <w:proofErr w:type="spellStart"/>
      <w:r>
        <w:rPr>
          <w:rFonts w:cs="Times New Roman"/>
          <w:sz w:val="20"/>
          <w:szCs w:val="20"/>
        </w:rPr>
        <w:t>akòz</w:t>
      </w:r>
      <w:proofErr w:type="spellEnd"/>
      <w:r>
        <w:rPr>
          <w:rFonts w:cs="Times New Roman"/>
          <w:sz w:val="20"/>
          <w:szCs w:val="20"/>
        </w:rPr>
        <w:t xml:space="preserve"> </w:t>
      </w:r>
      <w:proofErr w:type="spellStart"/>
      <w:r>
        <w:rPr>
          <w:rFonts w:cs="Times New Roman"/>
          <w:sz w:val="20"/>
          <w:szCs w:val="20"/>
        </w:rPr>
        <w:t>ijans</w:t>
      </w:r>
      <w:proofErr w:type="spellEnd"/>
      <w:r>
        <w:rPr>
          <w:rFonts w:cs="Times New Roman"/>
          <w:sz w:val="20"/>
          <w:szCs w:val="20"/>
        </w:rPr>
        <w:t xml:space="preserve"> COVID-19 la, </w:t>
      </w:r>
      <w:proofErr w:type="spellStart"/>
      <w:r>
        <w:rPr>
          <w:rFonts w:cs="Times New Roman"/>
          <w:sz w:val="20"/>
          <w:szCs w:val="20"/>
        </w:rPr>
        <w:t>Konsèy</w:t>
      </w:r>
      <w:proofErr w:type="spellEnd"/>
      <w:r>
        <w:rPr>
          <w:rFonts w:cs="Times New Roman"/>
          <w:sz w:val="20"/>
          <w:szCs w:val="20"/>
        </w:rPr>
        <w:t xml:space="preserve"> </w:t>
      </w:r>
      <w:proofErr w:type="spellStart"/>
      <w:r>
        <w:rPr>
          <w:rFonts w:cs="Times New Roman"/>
          <w:sz w:val="20"/>
          <w:szCs w:val="20"/>
        </w:rPr>
        <w:t>Ansèyman</w:t>
      </w:r>
      <w:proofErr w:type="spellEnd"/>
      <w:r>
        <w:rPr>
          <w:rFonts w:cs="Times New Roman"/>
          <w:sz w:val="20"/>
          <w:szCs w:val="20"/>
        </w:rPr>
        <w:t xml:space="preserve"> </w:t>
      </w:r>
      <w:proofErr w:type="spellStart"/>
      <w:r>
        <w:rPr>
          <w:rFonts w:cs="Times New Roman"/>
          <w:sz w:val="20"/>
          <w:szCs w:val="20"/>
        </w:rPr>
        <w:t>Elemantè</w:t>
      </w:r>
      <w:proofErr w:type="spellEnd"/>
      <w:r>
        <w:rPr>
          <w:rFonts w:cs="Times New Roman"/>
          <w:sz w:val="20"/>
          <w:szCs w:val="20"/>
        </w:rPr>
        <w:t xml:space="preserve"> </w:t>
      </w:r>
      <w:proofErr w:type="spellStart"/>
      <w:r>
        <w:rPr>
          <w:rFonts w:cs="Times New Roman"/>
          <w:sz w:val="20"/>
          <w:szCs w:val="20"/>
        </w:rPr>
        <w:t>ak</w:t>
      </w:r>
      <w:proofErr w:type="spellEnd"/>
      <w:r>
        <w:rPr>
          <w:rFonts w:cs="Times New Roman"/>
          <w:sz w:val="20"/>
          <w:szCs w:val="20"/>
        </w:rPr>
        <w:t xml:space="preserve"> </w:t>
      </w:r>
      <w:proofErr w:type="spellStart"/>
      <w:r>
        <w:rPr>
          <w:rFonts w:cs="Times New Roman"/>
          <w:sz w:val="20"/>
          <w:szCs w:val="20"/>
        </w:rPr>
        <w:t>Segondè</w:t>
      </w:r>
      <w:proofErr w:type="spellEnd"/>
      <w:r>
        <w:rPr>
          <w:rFonts w:cs="Times New Roman"/>
          <w:sz w:val="20"/>
          <w:szCs w:val="20"/>
        </w:rPr>
        <w:t xml:space="preserve"> a </w:t>
      </w:r>
      <w:proofErr w:type="spellStart"/>
      <w:r>
        <w:rPr>
          <w:rFonts w:cs="Times New Roman"/>
          <w:sz w:val="20"/>
          <w:szCs w:val="20"/>
        </w:rPr>
        <w:t>tanporèman</w:t>
      </w:r>
      <w:proofErr w:type="spellEnd"/>
      <w:r>
        <w:rPr>
          <w:rFonts w:cs="Times New Roman"/>
          <w:sz w:val="20"/>
          <w:szCs w:val="20"/>
        </w:rPr>
        <w:t xml:space="preserve"> </w:t>
      </w:r>
      <w:proofErr w:type="spellStart"/>
      <w:r>
        <w:rPr>
          <w:rFonts w:cs="Times New Roman"/>
          <w:sz w:val="20"/>
          <w:szCs w:val="20"/>
        </w:rPr>
        <w:t>modifye</w:t>
      </w:r>
      <w:proofErr w:type="spellEnd"/>
      <w:r>
        <w:rPr>
          <w:rFonts w:cs="Times New Roman"/>
          <w:sz w:val="20"/>
          <w:szCs w:val="20"/>
        </w:rPr>
        <w:t xml:space="preserve"> </w:t>
      </w:r>
      <w:proofErr w:type="spellStart"/>
      <w:r>
        <w:rPr>
          <w:rFonts w:cs="Times New Roman"/>
          <w:sz w:val="20"/>
          <w:szCs w:val="20"/>
        </w:rPr>
        <w:t>egzijans</w:t>
      </w:r>
      <w:proofErr w:type="spellEnd"/>
      <w:r>
        <w:rPr>
          <w:rFonts w:cs="Times New Roman"/>
          <w:sz w:val="20"/>
          <w:szCs w:val="20"/>
        </w:rPr>
        <w:t xml:space="preserve"> CD nan STE </w:t>
      </w:r>
      <w:proofErr w:type="spellStart"/>
      <w:r>
        <w:rPr>
          <w:rFonts w:cs="Times New Roman"/>
          <w:sz w:val="20"/>
          <w:szCs w:val="20"/>
        </w:rPr>
        <w:t>pou</w:t>
      </w:r>
      <w:proofErr w:type="spellEnd"/>
      <w:r>
        <w:rPr>
          <w:rFonts w:cs="Times New Roman"/>
          <w:sz w:val="20"/>
          <w:szCs w:val="20"/>
        </w:rPr>
        <w:t xml:space="preserve"> </w:t>
      </w:r>
      <w:proofErr w:type="spellStart"/>
      <w:r>
        <w:rPr>
          <w:rFonts w:cs="Times New Roman"/>
          <w:sz w:val="20"/>
          <w:szCs w:val="20"/>
        </w:rPr>
        <w:t>elèv</w:t>
      </w:r>
      <w:proofErr w:type="spellEnd"/>
      <w:r>
        <w:rPr>
          <w:rFonts w:cs="Times New Roman"/>
          <w:sz w:val="20"/>
          <w:szCs w:val="20"/>
        </w:rPr>
        <w:t xml:space="preserve"> </w:t>
      </w:r>
      <w:proofErr w:type="spellStart"/>
      <w:r>
        <w:rPr>
          <w:rFonts w:cs="Times New Roman"/>
          <w:sz w:val="20"/>
          <w:szCs w:val="20"/>
        </w:rPr>
        <w:t>ki</w:t>
      </w:r>
      <w:proofErr w:type="spellEnd"/>
      <w:r>
        <w:rPr>
          <w:rFonts w:cs="Times New Roman"/>
          <w:sz w:val="20"/>
          <w:szCs w:val="20"/>
        </w:rPr>
        <w:t xml:space="preserve"> nan </w:t>
      </w:r>
      <w:proofErr w:type="spellStart"/>
      <w:r>
        <w:rPr>
          <w:rFonts w:cs="Times New Roman"/>
          <w:sz w:val="20"/>
          <w:szCs w:val="20"/>
        </w:rPr>
        <w:t>pwomosyon</w:t>
      </w:r>
      <w:proofErr w:type="spellEnd"/>
      <w:r>
        <w:rPr>
          <w:rFonts w:cs="Times New Roman"/>
          <w:sz w:val="20"/>
          <w:szCs w:val="20"/>
        </w:rPr>
        <w:t xml:space="preserve"> 2020-2023 </w:t>
      </w:r>
      <w:proofErr w:type="spellStart"/>
      <w:r>
        <w:rPr>
          <w:rFonts w:cs="Times New Roman"/>
          <w:sz w:val="20"/>
          <w:szCs w:val="20"/>
        </w:rPr>
        <w:t>yo</w:t>
      </w:r>
      <w:proofErr w:type="spellEnd"/>
      <w:r>
        <w:rPr>
          <w:rFonts w:cs="Times New Roman"/>
          <w:sz w:val="20"/>
          <w:szCs w:val="20"/>
        </w:rPr>
        <w:t xml:space="preserve">. </w:t>
      </w:r>
      <w:proofErr w:type="spellStart"/>
      <w:r>
        <w:rPr>
          <w:rFonts w:cs="Times New Roman"/>
          <w:sz w:val="20"/>
          <w:szCs w:val="20"/>
        </w:rPr>
        <w:t>Sou</w:t>
      </w:r>
      <w:proofErr w:type="spellEnd"/>
      <w:r>
        <w:rPr>
          <w:rFonts w:cs="Times New Roman"/>
          <w:sz w:val="20"/>
          <w:szCs w:val="20"/>
        </w:rPr>
        <w:t xml:space="preserve"> </w:t>
      </w:r>
      <w:proofErr w:type="spellStart"/>
      <w:r>
        <w:rPr>
          <w:rFonts w:cs="Times New Roman"/>
          <w:sz w:val="20"/>
          <w:szCs w:val="20"/>
        </w:rPr>
        <w:t>chanjman</w:t>
      </w:r>
      <w:proofErr w:type="spellEnd"/>
      <w:r>
        <w:rPr>
          <w:rFonts w:cs="Times New Roman"/>
          <w:sz w:val="20"/>
          <w:szCs w:val="20"/>
        </w:rPr>
        <w:t xml:space="preserve"> </w:t>
      </w:r>
      <w:proofErr w:type="spellStart"/>
      <w:r>
        <w:rPr>
          <w:rFonts w:cs="Times New Roman"/>
          <w:sz w:val="20"/>
          <w:szCs w:val="20"/>
        </w:rPr>
        <w:t>sa</w:t>
      </w:r>
      <w:proofErr w:type="spellEnd"/>
      <w:r>
        <w:rPr>
          <w:rFonts w:cs="Times New Roman"/>
          <w:sz w:val="20"/>
          <w:szCs w:val="20"/>
        </w:rPr>
        <w:t xml:space="preserve"> a, </w:t>
      </w:r>
      <w:bookmarkStart w:id="0" w:name="_Hlk81577202"/>
      <w:r>
        <w:rPr>
          <w:rFonts w:cs="Times New Roman"/>
          <w:sz w:val="20"/>
          <w:szCs w:val="20"/>
        </w:rPr>
        <w:t xml:space="preserve">CD nan STE a </w:t>
      </w:r>
      <w:proofErr w:type="spellStart"/>
      <w:r>
        <w:rPr>
          <w:rFonts w:cs="Times New Roman"/>
          <w:sz w:val="20"/>
          <w:szCs w:val="20"/>
        </w:rPr>
        <w:t>pral</w:t>
      </w:r>
      <w:proofErr w:type="spellEnd"/>
      <w:r>
        <w:rPr>
          <w:rFonts w:cs="Times New Roman"/>
          <w:sz w:val="20"/>
          <w:szCs w:val="20"/>
        </w:rPr>
        <w:t xml:space="preserve"> </w:t>
      </w:r>
      <w:proofErr w:type="spellStart"/>
      <w:r>
        <w:rPr>
          <w:rFonts w:cs="Times New Roman"/>
          <w:sz w:val="20"/>
          <w:szCs w:val="20"/>
        </w:rPr>
        <w:t>jwenn</w:t>
      </w:r>
      <w:proofErr w:type="spellEnd"/>
      <w:r>
        <w:rPr>
          <w:rFonts w:cs="Times New Roman"/>
          <w:sz w:val="20"/>
          <w:szCs w:val="20"/>
        </w:rPr>
        <w:t xml:space="preserve"> </w:t>
      </w:r>
      <w:proofErr w:type="spellStart"/>
      <w:r>
        <w:rPr>
          <w:rFonts w:cs="Times New Roman"/>
          <w:sz w:val="20"/>
          <w:szCs w:val="20"/>
        </w:rPr>
        <w:t>elèv</w:t>
      </w:r>
      <w:proofErr w:type="spellEnd"/>
      <w:r>
        <w:rPr>
          <w:rFonts w:cs="Times New Roman"/>
          <w:sz w:val="20"/>
          <w:szCs w:val="20"/>
        </w:rPr>
        <w:t xml:space="preserve"> </w:t>
      </w:r>
      <w:proofErr w:type="spellStart"/>
      <w:r>
        <w:rPr>
          <w:rFonts w:cs="Times New Roman"/>
          <w:sz w:val="20"/>
          <w:szCs w:val="20"/>
        </w:rPr>
        <w:t>ki</w:t>
      </w:r>
      <w:proofErr w:type="spellEnd"/>
      <w:r>
        <w:rPr>
          <w:rFonts w:cs="Times New Roman"/>
          <w:sz w:val="20"/>
          <w:szCs w:val="20"/>
        </w:rPr>
        <w:t xml:space="preserve"> nan </w:t>
      </w:r>
      <w:proofErr w:type="spellStart"/>
      <w:r>
        <w:rPr>
          <w:rFonts w:cs="Times New Roman"/>
          <w:sz w:val="20"/>
          <w:szCs w:val="20"/>
        </w:rPr>
        <w:t>klas</w:t>
      </w:r>
      <w:proofErr w:type="spellEnd"/>
      <w:r>
        <w:rPr>
          <w:rFonts w:cs="Times New Roman"/>
          <w:sz w:val="20"/>
          <w:szCs w:val="20"/>
        </w:rPr>
        <w:t xml:space="preserve"> 2023 </w:t>
      </w:r>
      <w:proofErr w:type="spellStart"/>
      <w:r>
        <w:rPr>
          <w:rFonts w:cs="Times New Roman"/>
          <w:sz w:val="20"/>
          <w:szCs w:val="20"/>
        </w:rPr>
        <w:t>yo</w:t>
      </w:r>
      <w:proofErr w:type="spellEnd"/>
      <w:r>
        <w:rPr>
          <w:rFonts w:cs="Times New Roman"/>
          <w:sz w:val="20"/>
          <w:szCs w:val="20"/>
        </w:rPr>
        <w:t xml:space="preserve">, nan </w:t>
      </w:r>
      <w:proofErr w:type="spellStart"/>
      <w:r>
        <w:rPr>
          <w:rFonts w:cs="Times New Roman"/>
          <w:sz w:val="20"/>
          <w:szCs w:val="20"/>
        </w:rPr>
        <w:t>dènye</w:t>
      </w:r>
      <w:proofErr w:type="spellEnd"/>
      <w:r>
        <w:rPr>
          <w:rFonts w:cs="Times New Roman"/>
          <w:sz w:val="20"/>
          <w:szCs w:val="20"/>
        </w:rPr>
        <w:t xml:space="preserve"> </w:t>
      </w:r>
      <w:proofErr w:type="spellStart"/>
      <w:r>
        <w:rPr>
          <w:rFonts w:cs="Times New Roman"/>
          <w:sz w:val="20"/>
          <w:szCs w:val="20"/>
        </w:rPr>
        <w:t>ane</w:t>
      </w:r>
      <w:proofErr w:type="spellEnd"/>
      <w:r>
        <w:rPr>
          <w:rFonts w:cs="Times New Roman"/>
          <w:sz w:val="20"/>
          <w:szCs w:val="20"/>
        </w:rPr>
        <w:t xml:space="preserve"> </w:t>
      </w:r>
      <w:proofErr w:type="spellStart"/>
      <w:r>
        <w:rPr>
          <w:rFonts w:cs="Times New Roman"/>
          <w:sz w:val="20"/>
          <w:szCs w:val="20"/>
        </w:rPr>
        <w:t>yo</w:t>
      </w:r>
      <w:proofErr w:type="spellEnd"/>
      <w:r>
        <w:rPr>
          <w:rFonts w:cs="Times New Roman"/>
          <w:sz w:val="20"/>
          <w:szCs w:val="20"/>
        </w:rPr>
        <w:t xml:space="preserve">, </w:t>
      </w:r>
      <w:proofErr w:type="spellStart"/>
      <w:r>
        <w:rPr>
          <w:rFonts w:cs="Times New Roman"/>
          <w:sz w:val="20"/>
          <w:szCs w:val="20"/>
        </w:rPr>
        <w:t>sou</w:t>
      </w:r>
      <w:proofErr w:type="spellEnd"/>
      <w:r>
        <w:rPr>
          <w:rFonts w:cs="Times New Roman"/>
          <w:sz w:val="20"/>
          <w:szCs w:val="20"/>
        </w:rPr>
        <w:t xml:space="preserve"> </w:t>
      </w:r>
      <w:proofErr w:type="spellStart"/>
      <w:r>
        <w:rPr>
          <w:rFonts w:cs="Times New Roman"/>
          <w:sz w:val="20"/>
          <w:szCs w:val="20"/>
        </w:rPr>
        <w:t>sètifikasyon</w:t>
      </w:r>
      <w:proofErr w:type="spellEnd"/>
      <w:r>
        <w:rPr>
          <w:rFonts w:cs="Times New Roman"/>
          <w:sz w:val="20"/>
          <w:szCs w:val="20"/>
        </w:rPr>
        <w:t xml:space="preserve"> </w:t>
      </w:r>
      <w:proofErr w:type="spellStart"/>
      <w:r>
        <w:rPr>
          <w:rFonts w:cs="Times New Roman"/>
          <w:sz w:val="20"/>
          <w:szCs w:val="20"/>
        </w:rPr>
        <w:t>distri</w:t>
      </w:r>
      <w:proofErr w:type="spellEnd"/>
      <w:r>
        <w:rPr>
          <w:rFonts w:cs="Times New Roman"/>
          <w:sz w:val="20"/>
          <w:szCs w:val="20"/>
        </w:rPr>
        <w:t xml:space="preserve"> </w:t>
      </w:r>
      <w:proofErr w:type="spellStart"/>
      <w:r>
        <w:rPr>
          <w:rFonts w:cs="Times New Roman"/>
          <w:sz w:val="20"/>
          <w:szCs w:val="20"/>
        </w:rPr>
        <w:t>lekòl</w:t>
      </w:r>
      <w:proofErr w:type="spellEnd"/>
      <w:r>
        <w:rPr>
          <w:rFonts w:cs="Times New Roman"/>
          <w:sz w:val="20"/>
          <w:szCs w:val="20"/>
        </w:rPr>
        <w:t xml:space="preserve"> </w:t>
      </w:r>
      <w:proofErr w:type="spellStart"/>
      <w:r>
        <w:rPr>
          <w:rFonts w:cs="Times New Roman"/>
          <w:sz w:val="20"/>
          <w:szCs w:val="20"/>
        </w:rPr>
        <w:t>yo</w:t>
      </w:r>
      <w:proofErr w:type="spellEnd"/>
      <w:r>
        <w:rPr>
          <w:rFonts w:cs="Times New Roman"/>
          <w:sz w:val="20"/>
          <w:szCs w:val="20"/>
        </w:rPr>
        <w:t xml:space="preserve"> </w:t>
      </w:r>
      <w:proofErr w:type="spellStart"/>
      <w:r>
        <w:rPr>
          <w:rFonts w:cs="Times New Roman"/>
          <w:sz w:val="20"/>
          <w:szCs w:val="20"/>
        </w:rPr>
        <w:t>te</w:t>
      </w:r>
      <w:proofErr w:type="spellEnd"/>
      <w:r>
        <w:rPr>
          <w:rFonts w:cs="Times New Roman"/>
          <w:sz w:val="20"/>
          <w:szCs w:val="20"/>
        </w:rPr>
        <w:t xml:space="preserve"> </w:t>
      </w:r>
      <w:proofErr w:type="spellStart"/>
      <w:r>
        <w:rPr>
          <w:rFonts w:cs="Times New Roman"/>
          <w:sz w:val="20"/>
          <w:szCs w:val="20"/>
        </w:rPr>
        <w:t>kredi</w:t>
      </w:r>
      <w:proofErr w:type="spellEnd"/>
      <w:r>
        <w:rPr>
          <w:rFonts w:cs="Times New Roman"/>
          <w:sz w:val="20"/>
          <w:szCs w:val="20"/>
        </w:rPr>
        <w:t xml:space="preserve"> </w:t>
      </w:r>
      <w:proofErr w:type="spellStart"/>
      <w:r>
        <w:rPr>
          <w:rFonts w:cs="Times New Roman"/>
          <w:sz w:val="20"/>
          <w:szCs w:val="20"/>
        </w:rPr>
        <w:t>pou</w:t>
      </w:r>
      <w:proofErr w:type="spellEnd"/>
      <w:r>
        <w:rPr>
          <w:rFonts w:cs="Times New Roman"/>
          <w:sz w:val="20"/>
          <w:szCs w:val="20"/>
        </w:rPr>
        <w:t xml:space="preserve"> yon </w:t>
      </w:r>
      <w:proofErr w:type="spellStart"/>
      <w:r>
        <w:rPr>
          <w:rFonts w:cs="Times New Roman"/>
          <w:sz w:val="20"/>
          <w:szCs w:val="20"/>
        </w:rPr>
        <w:t>kou</w:t>
      </w:r>
      <w:proofErr w:type="spellEnd"/>
      <w:r>
        <w:rPr>
          <w:rFonts w:cs="Times New Roman"/>
          <w:sz w:val="20"/>
          <w:szCs w:val="20"/>
        </w:rPr>
        <w:t xml:space="preserve"> </w:t>
      </w:r>
      <w:proofErr w:type="spellStart"/>
      <w:r>
        <w:rPr>
          <w:rFonts w:cs="Times New Roman"/>
          <w:sz w:val="20"/>
          <w:szCs w:val="20"/>
        </w:rPr>
        <w:t>ki</w:t>
      </w:r>
      <w:proofErr w:type="spellEnd"/>
      <w:r>
        <w:rPr>
          <w:rFonts w:cs="Times New Roman"/>
          <w:sz w:val="20"/>
          <w:szCs w:val="20"/>
        </w:rPr>
        <w:t xml:space="preserve"> </w:t>
      </w:r>
      <w:proofErr w:type="spellStart"/>
      <w:r>
        <w:rPr>
          <w:rFonts w:cs="Times New Roman"/>
          <w:sz w:val="20"/>
          <w:szCs w:val="20"/>
        </w:rPr>
        <w:t>enpòtan</w:t>
      </w:r>
      <w:proofErr w:type="spellEnd"/>
      <w:r>
        <w:rPr>
          <w:rFonts w:cs="Times New Roman"/>
          <w:sz w:val="20"/>
          <w:szCs w:val="20"/>
        </w:rPr>
        <w:t xml:space="preserve"> nan </w:t>
      </w:r>
      <w:proofErr w:type="spellStart"/>
      <w:r>
        <w:rPr>
          <w:rFonts w:cs="Times New Roman"/>
          <w:sz w:val="20"/>
          <w:szCs w:val="20"/>
        </w:rPr>
        <w:t>byoloji</w:t>
      </w:r>
      <w:proofErr w:type="spellEnd"/>
      <w:r>
        <w:rPr>
          <w:rFonts w:cs="Times New Roman"/>
          <w:sz w:val="20"/>
          <w:szCs w:val="20"/>
        </w:rPr>
        <w:t xml:space="preserve">, </w:t>
      </w:r>
      <w:proofErr w:type="spellStart"/>
      <w:r>
        <w:rPr>
          <w:rFonts w:cs="Times New Roman"/>
          <w:sz w:val="20"/>
          <w:szCs w:val="20"/>
        </w:rPr>
        <w:t>chimi</w:t>
      </w:r>
      <w:proofErr w:type="spellEnd"/>
      <w:r>
        <w:rPr>
          <w:rFonts w:cs="Times New Roman"/>
          <w:sz w:val="20"/>
          <w:szCs w:val="20"/>
        </w:rPr>
        <w:t xml:space="preserve">, </w:t>
      </w:r>
      <w:proofErr w:type="spellStart"/>
      <w:r>
        <w:rPr>
          <w:rFonts w:cs="Times New Roman"/>
          <w:sz w:val="20"/>
          <w:szCs w:val="20"/>
        </w:rPr>
        <w:t>fizik</w:t>
      </w:r>
      <w:proofErr w:type="spellEnd"/>
      <w:r>
        <w:rPr>
          <w:rFonts w:cs="Times New Roman"/>
          <w:sz w:val="20"/>
          <w:szCs w:val="20"/>
        </w:rPr>
        <w:t xml:space="preserve"> </w:t>
      </w:r>
      <w:proofErr w:type="spellStart"/>
      <w:r>
        <w:rPr>
          <w:rFonts w:cs="Times New Roman"/>
          <w:sz w:val="20"/>
          <w:szCs w:val="20"/>
        </w:rPr>
        <w:t>entwodiksyon</w:t>
      </w:r>
      <w:proofErr w:type="spellEnd"/>
      <w:r>
        <w:rPr>
          <w:rFonts w:cs="Times New Roman"/>
          <w:sz w:val="20"/>
          <w:szCs w:val="20"/>
        </w:rPr>
        <w:t xml:space="preserve">, </w:t>
      </w:r>
      <w:proofErr w:type="spellStart"/>
      <w:r>
        <w:rPr>
          <w:rFonts w:cs="Times New Roman"/>
          <w:sz w:val="20"/>
          <w:szCs w:val="20"/>
        </w:rPr>
        <w:t>oswa</w:t>
      </w:r>
      <w:proofErr w:type="spellEnd"/>
      <w:r>
        <w:rPr>
          <w:rFonts w:cs="Times New Roman"/>
          <w:sz w:val="20"/>
          <w:szCs w:val="20"/>
        </w:rPr>
        <w:t xml:space="preserve"> </w:t>
      </w:r>
      <w:proofErr w:type="spellStart"/>
      <w:r>
        <w:rPr>
          <w:rFonts w:cs="Times New Roman"/>
          <w:sz w:val="20"/>
          <w:szCs w:val="20"/>
        </w:rPr>
        <w:t>teknoloji</w:t>
      </w:r>
      <w:proofErr w:type="spellEnd"/>
      <w:r>
        <w:rPr>
          <w:rFonts w:cs="Times New Roman"/>
          <w:sz w:val="20"/>
          <w:szCs w:val="20"/>
        </w:rPr>
        <w:t>/</w:t>
      </w:r>
      <w:proofErr w:type="spellStart"/>
      <w:r>
        <w:rPr>
          <w:rFonts w:cs="Times New Roman"/>
          <w:sz w:val="20"/>
          <w:szCs w:val="20"/>
        </w:rPr>
        <w:t>jeni</w:t>
      </w:r>
      <w:proofErr w:type="spellEnd"/>
      <w:r>
        <w:rPr>
          <w:rFonts w:cs="Times New Roman"/>
          <w:sz w:val="20"/>
          <w:szCs w:val="20"/>
        </w:rPr>
        <w:t xml:space="preserve"> </w:t>
      </w:r>
      <w:proofErr w:type="spellStart"/>
      <w:r>
        <w:rPr>
          <w:rFonts w:cs="Times New Roman"/>
          <w:sz w:val="20"/>
          <w:szCs w:val="20"/>
        </w:rPr>
        <w:t>pandan</w:t>
      </w:r>
      <w:proofErr w:type="spellEnd"/>
      <w:r>
        <w:rPr>
          <w:rFonts w:cs="Times New Roman"/>
          <w:sz w:val="20"/>
          <w:szCs w:val="20"/>
        </w:rPr>
        <w:t xml:space="preserve"> </w:t>
      </w:r>
      <w:proofErr w:type="spellStart"/>
      <w:r>
        <w:rPr>
          <w:rFonts w:cs="Times New Roman"/>
          <w:sz w:val="20"/>
          <w:szCs w:val="20"/>
        </w:rPr>
        <w:t>karyè</w:t>
      </w:r>
      <w:proofErr w:type="spellEnd"/>
      <w:r>
        <w:rPr>
          <w:rFonts w:cs="Times New Roman"/>
          <w:sz w:val="20"/>
          <w:szCs w:val="20"/>
        </w:rPr>
        <w:t xml:space="preserve"> </w:t>
      </w:r>
      <w:proofErr w:type="spellStart"/>
      <w:r>
        <w:rPr>
          <w:rFonts w:cs="Times New Roman"/>
          <w:sz w:val="20"/>
          <w:szCs w:val="20"/>
        </w:rPr>
        <w:t>yo</w:t>
      </w:r>
      <w:proofErr w:type="spellEnd"/>
      <w:r>
        <w:rPr>
          <w:rFonts w:cs="Times New Roman"/>
          <w:sz w:val="20"/>
          <w:szCs w:val="20"/>
        </w:rPr>
        <w:t xml:space="preserve"> nan </w:t>
      </w:r>
      <w:proofErr w:type="spellStart"/>
      <w:r>
        <w:rPr>
          <w:rFonts w:cs="Times New Roman"/>
          <w:sz w:val="20"/>
          <w:szCs w:val="20"/>
        </w:rPr>
        <w:t>lekòl</w:t>
      </w:r>
      <w:proofErr w:type="spellEnd"/>
      <w:r>
        <w:rPr>
          <w:rFonts w:cs="Times New Roman"/>
          <w:sz w:val="20"/>
          <w:szCs w:val="20"/>
        </w:rPr>
        <w:t xml:space="preserve"> </w:t>
      </w:r>
      <w:proofErr w:type="spellStart"/>
      <w:r>
        <w:rPr>
          <w:rFonts w:cs="Times New Roman"/>
          <w:sz w:val="20"/>
          <w:szCs w:val="20"/>
        </w:rPr>
        <w:t>segondè</w:t>
      </w:r>
      <w:proofErr w:type="spellEnd"/>
      <w:r>
        <w:rPr>
          <w:rFonts w:cs="Times New Roman"/>
          <w:sz w:val="20"/>
          <w:szCs w:val="20"/>
        </w:rPr>
        <w:t xml:space="preserve"> a.</w:t>
      </w:r>
      <w:bookmarkEnd w:id="0"/>
    </w:p>
    <w:p w14:paraId="25A5AB96" w14:textId="77777777" w:rsidR="00BA11E9" w:rsidRPr="00BA11E9" w:rsidRDefault="00BA11E9" w:rsidP="00BA11E9">
      <w:pPr>
        <w:pStyle w:val="BodyText"/>
        <w:ind w:left="0" w:right="431"/>
        <w:rPr>
          <w:rFonts w:cs="Times New Roman"/>
          <w:spacing w:val="-2"/>
          <w:sz w:val="20"/>
          <w:szCs w:val="20"/>
        </w:rPr>
      </w:pPr>
    </w:p>
    <w:p w14:paraId="5FB459DB" w14:textId="36C03E78" w:rsidR="00BA11E9" w:rsidRPr="00BA11E9" w:rsidRDefault="00BA11E9" w:rsidP="00BA11E9">
      <w:pPr>
        <w:pStyle w:val="BodyText"/>
        <w:ind w:left="0" w:right="54"/>
        <w:rPr>
          <w:sz w:val="20"/>
          <w:szCs w:val="20"/>
        </w:rPr>
      </w:pPr>
      <w:r>
        <w:rPr>
          <w:sz w:val="20"/>
          <w:szCs w:val="20"/>
        </w:rPr>
        <w:t xml:space="preserve">Si w gen </w:t>
      </w:r>
      <w:proofErr w:type="spellStart"/>
      <w:r>
        <w:rPr>
          <w:sz w:val="20"/>
          <w:szCs w:val="20"/>
        </w:rPr>
        <w:t>kesyon</w:t>
      </w:r>
      <w:proofErr w:type="spellEnd"/>
      <w:r>
        <w:rPr>
          <w:sz w:val="20"/>
          <w:szCs w:val="20"/>
        </w:rPr>
        <w:t xml:space="preserve"> </w:t>
      </w:r>
      <w:proofErr w:type="spellStart"/>
      <w:r>
        <w:rPr>
          <w:sz w:val="20"/>
          <w:szCs w:val="20"/>
        </w:rPr>
        <w:t>konsènan</w:t>
      </w:r>
      <w:proofErr w:type="spellEnd"/>
      <w:r>
        <w:rPr>
          <w:sz w:val="20"/>
          <w:szCs w:val="20"/>
        </w:rPr>
        <w:t xml:space="preserve"> </w:t>
      </w:r>
      <w:proofErr w:type="spellStart"/>
      <w:r>
        <w:rPr>
          <w:sz w:val="20"/>
          <w:szCs w:val="20"/>
        </w:rPr>
        <w:t>règleman</w:t>
      </w:r>
      <w:proofErr w:type="spellEnd"/>
      <w:r>
        <w:rPr>
          <w:sz w:val="20"/>
          <w:szCs w:val="20"/>
        </w:rPr>
        <w:t xml:space="preserve"> </w:t>
      </w:r>
      <w:proofErr w:type="spellStart"/>
      <w:r>
        <w:rPr>
          <w:sz w:val="20"/>
          <w:szCs w:val="20"/>
        </w:rPr>
        <w:t>gradyasyon</w:t>
      </w:r>
      <w:proofErr w:type="spellEnd"/>
      <w:r>
        <w:rPr>
          <w:sz w:val="20"/>
          <w:szCs w:val="20"/>
        </w:rPr>
        <w:t xml:space="preserve"> </w:t>
      </w:r>
      <w:proofErr w:type="spellStart"/>
      <w:r>
        <w:rPr>
          <w:sz w:val="20"/>
          <w:szCs w:val="20"/>
        </w:rPr>
        <w:t>yo</w:t>
      </w:r>
      <w:proofErr w:type="spellEnd"/>
      <w:r>
        <w:rPr>
          <w:sz w:val="20"/>
          <w:szCs w:val="20"/>
        </w:rPr>
        <w:t xml:space="preserve">, </w:t>
      </w:r>
      <w:proofErr w:type="spellStart"/>
      <w:r>
        <w:rPr>
          <w:sz w:val="20"/>
          <w:szCs w:val="20"/>
        </w:rPr>
        <w:t>tanpri</w:t>
      </w:r>
      <w:proofErr w:type="spellEnd"/>
      <w:r>
        <w:rPr>
          <w:sz w:val="20"/>
          <w:szCs w:val="20"/>
        </w:rPr>
        <w:t xml:space="preserve"> </w:t>
      </w:r>
      <w:proofErr w:type="spellStart"/>
      <w:r>
        <w:rPr>
          <w:sz w:val="20"/>
          <w:szCs w:val="20"/>
        </w:rPr>
        <w:t>kontakte</w:t>
      </w:r>
      <w:proofErr w:type="spellEnd"/>
      <w:r>
        <w:rPr>
          <w:sz w:val="20"/>
          <w:szCs w:val="20"/>
        </w:rPr>
        <w:t xml:space="preserve"> </w:t>
      </w:r>
      <w:proofErr w:type="spellStart"/>
      <w:r>
        <w:rPr>
          <w:sz w:val="20"/>
          <w:szCs w:val="20"/>
        </w:rPr>
        <w:t>konseye</w:t>
      </w:r>
      <w:proofErr w:type="spellEnd"/>
      <w:r>
        <w:rPr>
          <w:sz w:val="20"/>
          <w:szCs w:val="20"/>
        </w:rPr>
        <w:t xml:space="preserve"> </w:t>
      </w:r>
      <w:proofErr w:type="spellStart"/>
      <w:r>
        <w:rPr>
          <w:sz w:val="20"/>
          <w:szCs w:val="20"/>
        </w:rPr>
        <w:t>pedagojik</w:t>
      </w:r>
      <w:proofErr w:type="spellEnd"/>
      <w:r>
        <w:rPr>
          <w:sz w:val="20"/>
          <w:szCs w:val="20"/>
        </w:rPr>
        <w:t xml:space="preserve"> </w:t>
      </w:r>
      <w:proofErr w:type="spellStart"/>
      <w:r>
        <w:rPr>
          <w:sz w:val="20"/>
          <w:szCs w:val="20"/>
        </w:rPr>
        <w:t>oswa</w:t>
      </w:r>
      <w:proofErr w:type="spellEnd"/>
      <w:r>
        <w:rPr>
          <w:sz w:val="20"/>
          <w:szCs w:val="20"/>
        </w:rPr>
        <w:t xml:space="preserve"> </w:t>
      </w:r>
      <w:proofErr w:type="spellStart"/>
      <w:r>
        <w:rPr>
          <w:sz w:val="20"/>
          <w:szCs w:val="20"/>
        </w:rPr>
        <w:t>direktè</w:t>
      </w:r>
      <w:proofErr w:type="spellEnd"/>
      <w:r>
        <w:rPr>
          <w:sz w:val="20"/>
          <w:szCs w:val="20"/>
        </w:rPr>
        <w:t xml:space="preserve"> </w:t>
      </w:r>
      <w:proofErr w:type="spellStart"/>
      <w:r>
        <w:rPr>
          <w:sz w:val="20"/>
          <w:szCs w:val="20"/>
        </w:rPr>
        <w:t>lekòl</w:t>
      </w:r>
      <w:proofErr w:type="spellEnd"/>
      <w:r>
        <w:rPr>
          <w:sz w:val="20"/>
          <w:szCs w:val="20"/>
        </w:rPr>
        <w:t xml:space="preserve"> </w:t>
      </w:r>
      <w:proofErr w:type="spellStart"/>
      <w:r>
        <w:rPr>
          <w:sz w:val="20"/>
          <w:szCs w:val="20"/>
        </w:rPr>
        <w:t>ou</w:t>
      </w:r>
      <w:proofErr w:type="spellEnd"/>
      <w:r>
        <w:rPr>
          <w:sz w:val="20"/>
          <w:szCs w:val="20"/>
        </w:rPr>
        <w:t xml:space="preserve"> a </w:t>
      </w:r>
      <w:proofErr w:type="spellStart"/>
      <w:r>
        <w:rPr>
          <w:sz w:val="20"/>
          <w:szCs w:val="20"/>
        </w:rPr>
        <w:t>oswa</w:t>
      </w:r>
      <w:proofErr w:type="spellEnd"/>
      <w:r>
        <w:rPr>
          <w:sz w:val="20"/>
          <w:szCs w:val="20"/>
        </w:rPr>
        <w:t xml:space="preserve"> ale </w:t>
      </w:r>
      <w:proofErr w:type="spellStart"/>
      <w:r>
        <w:rPr>
          <w:sz w:val="20"/>
          <w:szCs w:val="20"/>
        </w:rPr>
        <w:t>sou</w:t>
      </w:r>
      <w:proofErr w:type="spellEnd"/>
      <w:r>
        <w:rPr>
          <w:sz w:val="20"/>
          <w:szCs w:val="20"/>
        </w:rPr>
        <w:t xml:space="preserve"> </w:t>
      </w:r>
      <w:hyperlink r:id="rId11" w:history="1">
        <w:r>
          <w:rPr>
            <w:rStyle w:val="Hyperlink"/>
            <w:sz w:val="20"/>
            <w:szCs w:val="20"/>
          </w:rPr>
          <w:t>www.doe.mass.edu/mcas/graduation.html</w:t>
        </w:r>
      </w:hyperlink>
      <w:r>
        <w:rPr>
          <w:sz w:val="20"/>
          <w:szCs w:val="20"/>
        </w:rPr>
        <w:t xml:space="preserve"> </w:t>
      </w:r>
      <w:proofErr w:type="spellStart"/>
      <w:r>
        <w:rPr>
          <w:sz w:val="20"/>
          <w:szCs w:val="20"/>
        </w:rPr>
        <w:t>pou</w:t>
      </w:r>
      <w:proofErr w:type="spellEnd"/>
      <w:r>
        <w:rPr>
          <w:sz w:val="20"/>
          <w:szCs w:val="20"/>
        </w:rPr>
        <w:t xml:space="preserve"> </w:t>
      </w:r>
      <w:proofErr w:type="spellStart"/>
      <w:r>
        <w:rPr>
          <w:sz w:val="20"/>
          <w:szCs w:val="20"/>
        </w:rPr>
        <w:t>jwenn</w:t>
      </w:r>
      <w:proofErr w:type="spellEnd"/>
      <w:r>
        <w:rPr>
          <w:sz w:val="20"/>
          <w:szCs w:val="20"/>
        </w:rPr>
        <w:t xml:space="preserve"> </w:t>
      </w:r>
      <w:proofErr w:type="spellStart"/>
      <w:r>
        <w:rPr>
          <w:sz w:val="20"/>
          <w:szCs w:val="20"/>
        </w:rPr>
        <w:t>plis</w:t>
      </w:r>
      <w:proofErr w:type="spellEnd"/>
      <w:r>
        <w:rPr>
          <w:sz w:val="20"/>
          <w:szCs w:val="20"/>
        </w:rPr>
        <w:t xml:space="preserve"> </w:t>
      </w:r>
      <w:proofErr w:type="spellStart"/>
      <w:r>
        <w:rPr>
          <w:sz w:val="20"/>
          <w:szCs w:val="20"/>
        </w:rPr>
        <w:t>enfòmasyon</w:t>
      </w:r>
      <w:proofErr w:type="spellEnd"/>
      <w:r>
        <w:rPr>
          <w:sz w:val="20"/>
          <w:szCs w:val="20"/>
        </w:rPr>
        <w:t>.</w:t>
      </w:r>
    </w:p>
    <w:p w14:paraId="24E80186" w14:textId="77777777" w:rsidR="00BA11E9" w:rsidRPr="00BA11E9" w:rsidRDefault="00BA11E9" w:rsidP="00BA11E9">
      <w:pPr>
        <w:rPr>
          <w:sz w:val="20"/>
        </w:rPr>
      </w:pPr>
    </w:p>
    <w:p w14:paraId="738F38C9" w14:textId="77777777" w:rsidR="00BA11E9" w:rsidRPr="00BA11E9" w:rsidRDefault="00BA11E9" w:rsidP="00BA11E9">
      <w:pPr>
        <w:pStyle w:val="BodyText"/>
        <w:ind w:left="0"/>
        <w:rPr>
          <w:sz w:val="20"/>
          <w:szCs w:val="20"/>
        </w:rPr>
      </w:pPr>
      <w:proofErr w:type="spellStart"/>
      <w:r>
        <w:rPr>
          <w:sz w:val="20"/>
          <w:szCs w:val="20"/>
        </w:rPr>
        <w:t>Sensèman</w:t>
      </w:r>
      <w:proofErr w:type="spellEnd"/>
      <w:r>
        <w:rPr>
          <w:sz w:val="20"/>
          <w:szCs w:val="20"/>
        </w:rPr>
        <w:t>,</w:t>
      </w:r>
    </w:p>
    <w:p w14:paraId="49D2C40B" w14:textId="53DF6595" w:rsidR="00BA11E9" w:rsidRDefault="00BA11E9" w:rsidP="00BA11E9">
      <w:pPr>
        <w:rPr>
          <w:sz w:val="20"/>
        </w:rPr>
      </w:pPr>
    </w:p>
    <w:p w14:paraId="440DBDDD" w14:textId="77777777" w:rsidR="00324DD6" w:rsidRDefault="00324DD6" w:rsidP="00BA11E9">
      <w:pPr>
        <w:pStyle w:val="BodyText"/>
        <w:spacing w:line="252" w:lineRule="exact"/>
        <w:ind w:left="0"/>
        <w:rPr>
          <w:sz w:val="20"/>
          <w:szCs w:val="20"/>
        </w:rPr>
      </w:pPr>
    </w:p>
    <w:p w14:paraId="7A033485" w14:textId="403B753F" w:rsidR="00BA11E9" w:rsidRPr="00BA11E9" w:rsidRDefault="00BA11E9" w:rsidP="00BA11E9">
      <w:pPr>
        <w:pStyle w:val="BodyText"/>
        <w:spacing w:line="252" w:lineRule="exact"/>
        <w:ind w:left="0"/>
        <w:rPr>
          <w:sz w:val="20"/>
          <w:szCs w:val="20"/>
        </w:rPr>
      </w:pPr>
      <w:r>
        <w:rPr>
          <w:sz w:val="20"/>
          <w:szCs w:val="20"/>
        </w:rPr>
        <w:t>Jeffrey C. Riley</w:t>
      </w:r>
    </w:p>
    <w:p w14:paraId="3C1874E9" w14:textId="1099D822" w:rsidR="00201172" w:rsidRDefault="00BA11E9" w:rsidP="00BA11E9">
      <w:pPr>
        <w:pStyle w:val="BodyText"/>
        <w:spacing w:line="252" w:lineRule="exact"/>
        <w:ind w:left="0"/>
      </w:pPr>
      <w:proofErr w:type="spellStart"/>
      <w:r>
        <w:rPr>
          <w:sz w:val="20"/>
          <w:szCs w:val="20"/>
        </w:rPr>
        <w:t>Manm</w:t>
      </w:r>
      <w:proofErr w:type="spellEnd"/>
      <w:r>
        <w:rPr>
          <w:sz w:val="20"/>
          <w:szCs w:val="20"/>
        </w:rPr>
        <w:t xml:space="preserve"> </w:t>
      </w:r>
      <w:proofErr w:type="spellStart"/>
      <w:r>
        <w:rPr>
          <w:sz w:val="20"/>
          <w:szCs w:val="20"/>
        </w:rPr>
        <w:t>Komisyon</w:t>
      </w:r>
      <w:proofErr w:type="spellEnd"/>
      <w:r>
        <w:rPr>
          <w:sz w:val="20"/>
          <w:szCs w:val="20"/>
        </w:rPr>
        <w:t xml:space="preserve"> </w:t>
      </w:r>
      <w:proofErr w:type="spellStart"/>
      <w:r>
        <w:rPr>
          <w:sz w:val="20"/>
          <w:szCs w:val="20"/>
        </w:rPr>
        <w:t>Edikasyon</w:t>
      </w:r>
      <w:proofErr w:type="spellEnd"/>
      <w:r>
        <w:rPr>
          <w:sz w:val="20"/>
          <w:szCs w:val="20"/>
        </w:rPr>
        <w:t xml:space="preserve"> </w:t>
      </w:r>
      <w:proofErr w:type="spellStart"/>
      <w:r>
        <w:rPr>
          <w:sz w:val="20"/>
          <w:szCs w:val="20"/>
        </w:rPr>
        <w:t>Elemantè</w:t>
      </w:r>
      <w:proofErr w:type="spellEnd"/>
      <w:r>
        <w:rPr>
          <w:sz w:val="20"/>
          <w:szCs w:val="20"/>
        </w:rPr>
        <w:t xml:space="preserve"> </w:t>
      </w:r>
      <w:proofErr w:type="spellStart"/>
      <w:r>
        <w:rPr>
          <w:sz w:val="20"/>
          <w:szCs w:val="20"/>
        </w:rPr>
        <w:t>ak</w:t>
      </w:r>
      <w:proofErr w:type="spellEnd"/>
      <w:r>
        <w:rPr>
          <w:sz w:val="20"/>
          <w:szCs w:val="20"/>
        </w:rPr>
        <w:t xml:space="preserve"> </w:t>
      </w:r>
      <w:proofErr w:type="spellStart"/>
      <w:r>
        <w:rPr>
          <w:sz w:val="20"/>
          <w:szCs w:val="20"/>
        </w:rPr>
        <w:t>Segondè</w:t>
      </w:r>
      <w:proofErr w:type="spellEnd"/>
    </w:p>
    <w:sectPr w:rsidR="00201172" w:rsidSect="00BA11E9">
      <w:endnotePr>
        <w:numFmt w:val="decimal"/>
      </w:endnotePr>
      <w:type w:val="continuous"/>
      <w:pgSz w:w="12240" w:h="15840"/>
      <w:pgMar w:top="1440" w:right="1440" w:bottom="900" w:left="1440" w:header="1440" w:footer="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3D0C3" w14:textId="77777777" w:rsidR="00C7778B" w:rsidRDefault="00C7778B" w:rsidP="00BA11E9">
      <w:r>
        <w:separator/>
      </w:r>
    </w:p>
  </w:endnote>
  <w:endnote w:type="continuationSeparator" w:id="0">
    <w:p w14:paraId="399C3D55" w14:textId="77777777" w:rsidR="00C7778B" w:rsidRDefault="00C7778B" w:rsidP="00BA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2BBCD" w14:textId="77777777" w:rsidR="00C7778B" w:rsidRDefault="00C7778B" w:rsidP="00BA11E9">
      <w:r>
        <w:separator/>
      </w:r>
    </w:p>
  </w:footnote>
  <w:footnote w:type="continuationSeparator" w:id="0">
    <w:p w14:paraId="2ABBA26D" w14:textId="77777777" w:rsidR="00C7778B" w:rsidRDefault="00C7778B" w:rsidP="00BA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38724B"/>
    <w:multiLevelType w:val="hybridMultilevel"/>
    <w:tmpl w:val="D94A79C6"/>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E9"/>
    <w:rsid w:val="00025507"/>
    <w:rsid w:val="00041CA1"/>
    <w:rsid w:val="000C2EDA"/>
    <w:rsid w:val="000E0994"/>
    <w:rsid w:val="00201172"/>
    <w:rsid w:val="00242678"/>
    <w:rsid w:val="002A3E22"/>
    <w:rsid w:val="002B4B10"/>
    <w:rsid w:val="002C0CF9"/>
    <w:rsid w:val="002F5424"/>
    <w:rsid w:val="00324DD6"/>
    <w:rsid w:val="003953C8"/>
    <w:rsid w:val="0041210C"/>
    <w:rsid w:val="004A5F40"/>
    <w:rsid w:val="004E5697"/>
    <w:rsid w:val="005430E2"/>
    <w:rsid w:val="00571666"/>
    <w:rsid w:val="005C1013"/>
    <w:rsid w:val="005E3535"/>
    <w:rsid w:val="0060565D"/>
    <w:rsid w:val="0063115C"/>
    <w:rsid w:val="00635070"/>
    <w:rsid w:val="00666E6D"/>
    <w:rsid w:val="006D65A6"/>
    <w:rsid w:val="00701BC8"/>
    <w:rsid w:val="00761FD8"/>
    <w:rsid w:val="007732FB"/>
    <w:rsid w:val="007D0C95"/>
    <w:rsid w:val="008C238A"/>
    <w:rsid w:val="008D5267"/>
    <w:rsid w:val="0092734E"/>
    <w:rsid w:val="00A20194"/>
    <w:rsid w:val="00A70FE3"/>
    <w:rsid w:val="00A7681B"/>
    <w:rsid w:val="00B15E7C"/>
    <w:rsid w:val="00B34968"/>
    <w:rsid w:val="00B43D21"/>
    <w:rsid w:val="00BA11E9"/>
    <w:rsid w:val="00C7778B"/>
    <w:rsid w:val="00C974A6"/>
    <w:rsid w:val="00D1782C"/>
    <w:rsid w:val="00D456B8"/>
    <w:rsid w:val="00D73B50"/>
    <w:rsid w:val="00DF64A2"/>
    <w:rsid w:val="00E77FAD"/>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64EE5"/>
  <w15:docId w15:val="{059842EB-7168-440C-AEE5-4C62BC34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BodyText">
    <w:name w:val="Body Text"/>
    <w:basedOn w:val="Normal"/>
    <w:link w:val="BodyTextChar"/>
    <w:uiPriority w:val="1"/>
    <w:qFormat/>
    <w:rsid w:val="00BA11E9"/>
    <w:pPr>
      <w:ind w:left="132"/>
    </w:pPr>
    <w:rPr>
      <w:rFonts w:cstheme="minorBidi"/>
      <w:snapToGrid/>
      <w:sz w:val="22"/>
      <w:szCs w:val="22"/>
    </w:rPr>
  </w:style>
  <w:style w:type="character" w:customStyle="1" w:styleId="BodyTextChar">
    <w:name w:val="Body Text Char"/>
    <w:basedOn w:val="DefaultParagraphFont"/>
    <w:link w:val="BodyText"/>
    <w:uiPriority w:val="1"/>
    <w:rsid w:val="00BA11E9"/>
    <w:rPr>
      <w:rFonts w:cstheme="minorBidi"/>
      <w:sz w:val="22"/>
      <w:szCs w:val="22"/>
    </w:rPr>
  </w:style>
  <w:style w:type="paragraph" w:styleId="ListParagraph">
    <w:name w:val="List Paragraph"/>
    <w:basedOn w:val="Normal"/>
    <w:uiPriority w:val="1"/>
    <w:qFormat/>
    <w:rsid w:val="00BA11E9"/>
    <w:rPr>
      <w:rFonts w:asciiTheme="minorHAnsi" w:eastAsiaTheme="minorHAnsi" w:hAnsiTheme="minorHAnsi" w:cstheme="minorBidi"/>
      <w:snapToGrid/>
      <w:sz w:val="22"/>
      <w:szCs w:val="22"/>
    </w:rPr>
  </w:style>
  <w:style w:type="character" w:styleId="Hyperlink">
    <w:name w:val="Hyperlink"/>
    <w:basedOn w:val="DefaultParagraphFont"/>
    <w:uiPriority w:val="99"/>
    <w:unhideWhenUsed/>
    <w:rsid w:val="00BA11E9"/>
    <w:rPr>
      <w:color w:val="0000FF" w:themeColor="hyperlink"/>
      <w:u w:val="single"/>
    </w:rPr>
  </w:style>
  <w:style w:type="paragraph" w:styleId="Header">
    <w:name w:val="header"/>
    <w:basedOn w:val="Normal"/>
    <w:link w:val="HeaderChar"/>
    <w:unhideWhenUsed/>
    <w:rsid w:val="00BA11E9"/>
    <w:pPr>
      <w:tabs>
        <w:tab w:val="center" w:pos="4680"/>
        <w:tab w:val="right" w:pos="9360"/>
      </w:tabs>
    </w:pPr>
  </w:style>
  <w:style w:type="character" w:customStyle="1" w:styleId="HeaderChar">
    <w:name w:val="Header Char"/>
    <w:basedOn w:val="DefaultParagraphFont"/>
    <w:link w:val="Header"/>
    <w:rsid w:val="00BA11E9"/>
    <w:rPr>
      <w:snapToGrid w:val="0"/>
      <w:sz w:val="24"/>
    </w:rPr>
  </w:style>
  <w:style w:type="paragraph" w:styleId="Footer">
    <w:name w:val="footer"/>
    <w:basedOn w:val="Normal"/>
    <w:link w:val="FooterChar"/>
    <w:unhideWhenUsed/>
    <w:rsid w:val="00BA11E9"/>
    <w:pPr>
      <w:tabs>
        <w:tab w:val="center" w:pos="4680"/>
        <w:tab w:val="right" w:pos="9360"/>
      </w:tabs>
    </w:pPr>
  </w:style>
  <w:style w:type="character" w:customStyle="1" w:styleId="FooterChar">
    <w:name w:val="Footer Char"/>
    <w:basedOn w:val="DefaultParagraphFont"/>
    <w:link w:val="Footer"/>
    <w:rsid w:val="00BA11E9"/>
    <w:rPr>
      <w:snapToGrid w:val="0"/>
      <w:sz w:val="24"/>
    </w:rPr>
  </w:style>
  <w:style w:type="character" w:styleId="UnresolvedMention">
    <w:name w:val="Unresolved Mention"/>
    <w:basedOn w:val="DefaultParagraphFont"/>
    <w:uiPriority w:val="99"/>
    <w:semiHidden/>
    <w:unhideWhenUsed/>
    <w:rsid w:val="00666E6D"/>
    <w:rPr>
      <w:color w:val="605E5C"/>
      <w:shd w:val="clear" w:color="auto" w:fill="E1DFDD"/>
    </w:rPr>
  </w:style>
  <w:style w:type="character" w:styleId="FollowedHyperlink">
    <w:name w:val="FollowedHyperlink"/>
    <w:basedOn w:val="DefaultParagraphFont"/>
    <w:semiHidden/>
    <w:unhideWhenUsed/>
    <w:rsid w:val="00666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mcasappe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mcas/graduation.html" TargetMode="External"/><Relationship Id="rId5" Type="http://schemas.openxmlformats.org/officeDocument/2006/relationships/footnotes" Target="footnotes.xml"/><Relationship Id="rId10" Type="http://schemas.openxmlformats.org/officeDocument/2006/relationships/hyperlink" Target="http://www.doe.mass.edu/scholarships/mastery/" TargetMode="External"/><Relationship Id="rId4" Type="http://schemas.openxmlformats.org/officeDocument/2006/relationships/webSettings" Target="webSettings.xml"/><Relationship Id="rId9" Type="http://schemas.openxmlformats.org/officeDocument/2006/relationships/hyperlink" Target="http://www.doe.mass.edu/scholarships/ad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MCAS Parent Guardian Letter CLass of 2023 Haitian Creole</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Parent Guardian Letter CLass of 2023 Haitian Creole</dc:title>
  <dc:subject/>
  <dc:creator>DESE</dc:creator>
  <cp:keywords/>
  <cp:lastModifiedBy>Zou, Dong (EOE)</cp:lastModifiedBy>
  <cp:revision>3</cp:revision>
  <cp:lastPrinted>2008-03-05T18:17:00Z</cp:lastPrinted>
  <dcterms:created xsi:type="dcterms:W3CDTF">2021-09-30T13:20:00Z</dcterms:created>
  <dcterms:modified xsi:type="dcterms:W3CDTF">2021-10-22T21:00:00Z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2021</vt:lpwstr>
  </property>
</Properties>
</file>