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BF8C" w14:textId="77777777" w:rsidR="00AE00A4" w:rsidRDefault="004E5697" w:rsidP="00AE00A4">
      <w:pPr>
        <w:spacing w:line="192" w:lineRule="auto"/>
        <w:outlineLvl w:val="0"/>
        <w:rPr>
          <w:rFonts w:ascii="Arial" w:hAnsi="Arial" w:cstheme="minorBidi"/>
          <w:b/>
          <w:i/>
          <w:sz w:val="40"/>
          <w:cs/>
          <w:lang w:bidi="ta-IN"/>
        </w:rPr>
      </w:pPr>
      <w:r w:rsidRPr="00AE00A4">
        <w:rPr>
          <w:rFonts w:ascii="Arial" w:hAnsi="Arial"/>
          <w:b/>
          <w:i/>
          <w:noProof/>
          <w:sz w:val="40"/>
        </w:rPr>
        <w:drawing>
          <wp:anchor distT="0" distB="0" distL="114300" distR="274320" simplePos="0" relativeHeight="251657216" behindDoc="0" locked="0" layoutInCell="0" allowOverlap="1" wp14:anchorId="1149DD53" wp14:editId="001E7B1C">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AE00A4">
        <w:rPr>
          <w:rFonts w:ascii="Arial" w:hAnsi="Arial"/>
          <w:b/>
          <w:i/>
          <w:sz w:val="40"/>
          <w:cs/>
          <w:lang w:bidi="ta-IN"/>
        </w:rPr>
        <w:t xml:space="preserve"> </w:t>
      </w:r>
    </w:p>
    <w:p w14:paraId="4934F1E5" w14:textId="77777777" w:rsidR="00AE00A4" w:rsidRDefault="00AE00A4" w:rsidP="00AE00A4">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60288" behindDoc="0" locked="0" layoutInCell="0" allowOverlap="1" wp14:anchorId="5C588DD5" wp14:editId="2C659A7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0F30C093" w14:textId="77777777" w:rsidR="00AE00A4" w:rsidRDefault="00AE00A4" w:rsidP="00AE00A4">
      <w:pPr>
        <w:ind w:left="-180"/>
        <w:outlineLvl w:val="0"/>
        <w:rPr>
          <w:rFonts w:ascii="Arial" w:hAnsi="Arial"/>
          <w:b/>
          <w:i/>
          <w:sz w:val="50"/>
        </w:rPr>
      </w:pPr>
      <w:r>
        <w:rPr>
          <w:rFonts w:ascii="Arial" w:hAnsi="Arial"/>
          <w:b/>
          <w:i/>
          <w:sz w:val="40"/>
        </w:rPr>
        <w:t>Elementary and Secondary Education</w:t>
      </w:r>
    </w:p>
    <w:p w14:paraId="307976B4" w14:textId="304B4921" w:rsidR="00A20194" w:rsidRPr="00744E84" w:rsidRDefault="00F878C5" w:rsidP="00AE00A4">
      <w:pPr>
        <w:spacing w:line="192" w:lineRule="auto"/>
        <w:outlineLvl w:val="0"/>
        <w:rPr>
          <w:rFonts w:ascii="Arial Unicode MS" w:eastAsia="Arial Unicode MS" w:hAnsi="Arial Unicode MS" w:cs="Arial Unicode MS"/>
          <w:i/>
          <w:iCs/>
          <w:szCs w:val="24"/>
          <w:cs/>
          <w:lang w:bidi="ta-IN"/>
        </w:rPr>
      </w:pPr>
      <w:r w:rsidRPr="00744E84">
        <w:rPr>
          <w:rFonts w:ascii="Arial Unicode MS" w:eastAsia="Arial Unicode MS" w:hAnsi="Arial Unicode MS" w:cs="Arial Unicode MS"/>
          <w:i/>
          <w:noProof/>
          <w:snapToGrid/>
          <w:lang w:val="en-IN" w:eastAsia="en-IN" w:bidi="ta-IN"/>
        </w:rPr>
        <mc:AlternateContent>
          <mc:Choice Requires="wps">
            <w:drawing>
              <wp:anchor distT="4294967295" distB="4294967295" distL="114300" distR="114300" simplePos="0" relativeHeight="251658240" behindDoc="0" locked="0" layoutInCell="0" allowOverlap="1" wp14:anchorId="2B080087" wp14:editId="6A7E08A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5C7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ECB9701" w14:textId="6D128C4C" w:rsidR="00A20194" w:rsidRPr="00744E84" w:rsidRDefault="00AE00A4" w:rsidP="00025507">
      <w:pPr>
        <w:pStyle w:val="Heading3"/>
        <w:tabs>
          <w:tab w:val="right" w:pos="9000"/>
        </w:tabs>
        <w:ind w:right="360"/>
        <w:jc w:val="right"/>
        <w:rPr>
          <w:rFonts w:ascii="Arial Unicode MS" w:eastAsia="Arial Unicode MS" w:hAnsi="Arial Unicode MS" w:cs="Arial Unicode MS"/>
          <w:iCs/>
          <w:sz w:val="16"/>
          <w:szCs w:val="16"/>
          <w:cs/>
          <w:lang w:bidi="ta-IN"/>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sidR="002B4B10" w:rsidRPr="00744E84">
        <w:rPr>
          <w:rFonts w:ascii="Arial Unicode MS" w:eastAsia="Arial Unicode MS" w:hAnsi="Arial Unicode MS" w:cs="Arial Unicode MS"/>
          <w:iCs/>
          <w:sz w:val="16"/>
          <w:szCs w:val="16"/>
          <w:cs/>
          <w:lang w:bidi="ta-IN"/>
        </w:rPr>
        <w:t xml:space="preserve"> </w:t>
      </w:r>
      <w:r w:rsidR="002B4B10" w:rsidRPr="00744E84">
        <w:rPr>
          <w:rFonts w:ascii="Arial Unicode MS" w:eastAsia="Arial Unicode MS" w:hAnsi="Arial Unicode MS" w:cs="Arial Unicode MS"/>
          <w:iCs/>
          <w:sz w:val="16"/>
          <w:szCs w:val="16"/>
          <w:cs/>
          <w:lang w:bidi="ta-IN"/>
        </w:rPr>
        <w:tab/>
        <w:t xml:space="preserve">       </w:t>
      </w:r>
      <w:r w:rsidR="00B91ADE">
        <w:rPr>
          <w:rFonts w:ascii="Arial Unicode MS" w:eastAsia="Arial Unicode MS" w:hAnsi="Arial Unicode MS" w:cs="Arial Unicode MS" w:hint="cs"/>
          <w:iCs/>
          <w:sz w:val="16"/>
          <w:szCs w:val="16"/>
          <w:cs/>
          <w:lang w:bidi="ta-IN"/>
        </w:rPr>
        <w:t>தொலைபேசி</w:t>
      </w:r>
      <w:r w:rsidR="002B4B10" w:rsidRPr="00744E84">
        <w:rPr>
          <w:rFonts w:ascii="Arial Unicode MS" w:eastAsia="Arial Unicode MS" w:hAnsi="Arial Unicode MS" w:cs="Arial Unicode MS"/>
          <w:iCs/>
          <w:sz w:val="16"/>
          <w:szCs w:val="16"/>
          <w:cs/>
          <w:lang w:bidi="ta-IN"/>
        </w:rPr>
        <w:t>: (</w:t>
      </w:r>
      <w:r w:rsidR="002B4B10" w:rsidRPr="00744E84">
        <w:rPr>
          <w:rFonts w:ascii="Arial Unicode MS" w:eastAsia="Arial Unicode MS" w:hAnsi="Arial Unicode MS" w:cs="Arial Unicode MS"/>
          <w:sz w:val="16"/>
          <w:szCs w:val="16"/>
        </w:rPr>
        <w:t xml:space="preserve">781) 338-3000                                                                                                                 TTY: N.E.T. ரிலே </w:t>
      </w:r>
      <w:r w:rsidR="002B4B10" w:rsidRPr="00744E84">
        <w:rPr>
          <w:rFonts w:ascii="Arial Unicode MS" w:eastAsia="Arial Unicode MS" w:hAnsi="Arial Unicode MS" w:cs="Arial Unicode MS"/>
          <w:iCs/>
          <w:sz w:val="16"/>
          <w:szCs w:val="16"/>
          <w:cs/>
          <w:lang w:bidi="ta-IN"/>
        </w:rPr>
        <w:t>1-800-439-2370</w:t>
      </w:r>
    </w:p>
    <w:p w14:paraId="236CE35F" w14:textId="77777777" w:rsidR="00A20194" w:rsidRPr="00744E84" w:rsidRDefault="00A20194">
      <w:pPr>
        <w:ind w:left="720"/>
        <w:rPr>
          <w:rFonts w:ascii="Arial Unicode MS" w:eastAsia="Arial Unicode MS" w:hAnsi="Arial Unicode MS" w:cs="Arial Unicode MS"/>
          <w:i/>
          <w:iCs/>
          <w:sz w:val="16"/>
          <w:szCs w:val="16"/>
          <w:cs/>
          <w:lang w:bidi="ta-IN"/>
        </w:rPr>
      </w:pPr>
    </w:p>
    <w:p w14:paraId="235B7D78" w14:textId="77777777" w:rsidR="00A20194" w:rsidRPr="00744E84" w:rsidRDefault="00A20194">
      <w:pPr>
        <w:ind w:left="720"/>
        <w:rPr>
          <w:rFonts w:ascii="Arial Unicode MS" w:eastAsia="Arial Unicode MS" w:hAnsi="Arial Unicode MS" w:cs="Arial Unicode MS"/>
          <w:i/>
          <w:sz w:val="18"/>
          <w:cs/>
          <w:lang w:bidi="ta-IN"/>
        </w:rPr>
        <w:sectPr w:rsidR="00A20194" w:rsidRPr="00744E84" w:rsidSect="00BA11E9">
          <w:endnotePr>
            <w:numFmt w:val="decimal"/>
          </w:endnotePr>
          <w:pgSz w:w="12240" w:h="15840"/>
          <w:pgMar w:top="864" w:right="1080" w:bottom="1440" w:left="1800" w:header="1440" w:footer="720" w:gutter="0"/>
          <w:cols w:space="720"/>
          <w:noEndnote/>
          <w:docGrid w:linePitch="326"/>
        </w:sectPr>
      </w:pPr>
    </w:p>
    <w:p w14:paraId="07E922CA" w14:textId="77777777" w:rsidR="00A20194" w:rsidRPr="00744E84" w:rsidRDefault="00A20194" w:rsidP="00C974A6">
      <w:pPr>
        <w:ind w:left="720"/>
        <w:jc w:val="center"/>
        <w:rPr>
          <w:rFonts w:ascii="Arial Unicode MS" w:eastAsia="Arial Unicode MS" w:hAnsi="Arial Unicode MS" w:cs="Arial Unicode MS"/>
          <w:i/>
          <w:iCs/>
          <w:sz w:val="16"/>
          <w:szCs w:val="16"/>
          <w:cs/>
          <w:lang w:bidi="ta-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C974A6" w:rsidRPr="00744E84" w14:paraId="4D688129" w14:textId="77777777">
        <w:tc>
          <w:tcPr>
            <w:tcW w:w="2988" w:type="dxa"/>
          </w:tcPr>
          <w:p w14:paraId="15E849B8" w14:textId="77777777" w:rsidR="00571666" w:rsidRPr="00744E84" w:rsidRDefault="0041210C" w:rsidP="00571666">
            <w:pPr>
              <w:jc w:val="center"/>
              <w:rPr>
                <w:rFonts w:ascii="Arial Unicode MS" w:eastAsia="Arial Unicode MS" w:hAnsi="Arial Unicode MS" w:cs="Arial Unicode MS"/>
                <w:sz w:val="16"/>
                <w:szCs w:val="16"/>
                <w:cs/>
                <w:lang w:bidi="ta-IN"/>
              </w:rPr>
            </w:pPr>
            <w:r w:rsidRPr="00744E84">
              <w:rPr>
                <w:rFonts w:ascii="Arial Unicode MS" w:eastAsia="Arial Unicode MS" w:hAnsi="Arial Unicode MS" w:cs="Arial Unicode MS"/>
                <w:sz w:val="16"/>
                <w:szCs w:val="16"/>
                <w:cs/>
                <w:lang w:bidi="ta-IN"/>
              </w:rPr>
              <w:t xml:space="preserve">ஜெப்ரி சி. </w:t>
            </w:r>
            <w:r w:rsidRPr="00744E84">
              <w:rPr>
                <w:rFonts w:ascii="Arial Unicode MS" w:eastAsia="Arial Unicode MS" w:hAnsi="Arial Unicode MS" w:cs="Arial Unicode MS"/>
                <w:sz w:val="16"/>
                <w:szCs w:val="16"/>
              </w:rPr>
              <w:t>ரிலே</w:t>
            </w:r>
          </w:p>
          <w:p w14:paraId="0B60E360" w14:textId="7647EC6E" w:rsidR="00C974A6" w:rsidRPr="007F0113" w:rsidRDefault="00F55CCE" w:rsidP="00C974A6">
            <w:pPr>
              <w:jc w:val="center"/>
              <w:rPr>
                <w:rFonts w:ascii="Arial Unicode MS" w:eastAsia="Arial Unicode MS" w:hAnsi="Arial Unicode MS" w:cs="Vijaya"/>
                <w:i/>
                <w:iCs/>
                <w:sz w:val="16"/>
                <w:szCs w:val="16"/>
                <w:cs/>
                <w:lang w:bidi="ta-IN"/>
              </w:rPr>
            </w:pPr>
            <w:r>
              <w:rPr>
                <w:rFonts w:ascii="Arial Unicode MS" w:eastAsia="Arial Unicode MS" w:hAnsi="Arial Unicode MS" w:cs="Vijaya" w:hint="cs"/>
                <w:i/>
                <w:iCs/>
                <w:sz w:val="16"/>
                <w:szCs w:val="16"/>
                <w:cs/>
                <w:lang w:bidi="ta-IN"/>
              </w:rPr>
              <w:t>ஆணையர்</w:t>
            </w:r>
          </w:p>
        </w:tc>
        <w:tc>
          <w:tcPr>
            <w:tcW w:w="8604" w:type="dxa"/>
          </w:tcPr>
          <w:p w14:paraId="1EFF90F3" w14:textId="77777777" w:rsidR="00C974A6" w:rsidRPr="00744E84" w:rsidRDefault="00C974A6" w:rsidP="00C974A6">
            <w:pPr>
              <w:jc w:val="center"/>
              <w:rPr>
                <w:rFonts w:ascii="Arial Unicode MS" w:eastAsia="Arial Unicode MS" w:hAnsi="Arial Unicode MS" w:cs="Arial Unicode MS"/>
                <w:i/>
                <w:iCs/>
                <w:sz w:val="16"/>
                <w:szCs w:val="16"/>
                <w:cs/>
                <w:lang w:bidi="ta-IN"/>
              </w:rPr>
            </w:pPr>
          </w:p>
        </w:tc>
      </w:tr>
    </w:tbl>
    <w:p w14:paraId="6F165817" w14:textId="77777777" w:rsidR="00A20194" w:rsidRPr="00744E84" w:rsidRDefault="00A20194">
      <w:pPr>
        <w:rPr>
          <w:rFonts w:ascii="Arial Unicode MS" w:eastAsia="Arial Unicode MS" w:hAnsi="Arial Unicode MS" w:cs="Arial Unicode MS"/>
          <w:cs/>
          <w:lang w:bidi="ta-IN"/>
        </w:rPr>
        <w:sectPr w:rsidR="00A20194" w:rsidRPr="00744E84">
          <w:endnotePr>
            <w:numFmt w:val="decimal"/>
          </w:endnotePr>
          <w:type w:val="continuous"/>
          <w:pgSz w:w="12240" w:h="15840"/>
          <w:pgMar w:top="864" w:right="432" w:bottom="1440" w:left="432" w:header="1440" w:footer="1440" w:gutter="0"/>
          <w:cols w:space="720"/>
          <w:noEndnote/>
        </w:sectPr>
      </w:pPr>
    </w:p>
    <w:p w14:paraId="1874B14B" w14:textId="77777777" w:rsidR="00BA11E9" w:rsidRPr="00744E84" w:rsidRDefault="00BA11E9" w:rsidP="00BA11E9">
      <w:pPr>
        <w:pStyle w:val="BodyText"/>
        <w:ind w:left="0"/>
        <w:rPr>
          <w:rFonts w:ascii="Arial Unicode MS" w:eastAsia="Arial Unicode MS" w:hAnsi="Arial Unicode MS" w:cs="Arial Unicode MS"/>
          <w:sz w:val="20"/>
          <w:szCs w:val="20"/>
          <w:cs/>
          <w:lang w:bidi="ta-IN"/>
        </w:rPr>
      </w:pPr>
      <w:r w:rsidRPr="00744E84">
        <w:rPr>
          <w:rFonts w:ascii="Arial Unicode MS" w:eastAsia="Arial Unicode MS" w:hAnsi="Arial Unicode MS" w:cs="Arial Unicode MS"/>
          <w:sz w:val="20"/>
          <w:szCs w:val="20"/>
          <w:cs/>
          <w:lang w:bidi="ta-IN"/>
        </w:rPr>
        <w:t>அக்டோபர் 2021</w:t>
      </w:r>
    </w:p>
    <w:p w14:paraId="4FC24E48" w14:textId="77777777" w:rsidR="00BA11E9" w:rsidRPr="00744E84" w:rsidRDefault="00BA11E9" w:rsidP="00BA11E9">
      <w:pPr>
        <w:rPr>
          <w:rFonts w:ascii="Arial Unicode MS" w:eastAsia="Arial Unicode MS" w:hAnsi="Arial Unicode MS" w:cs="Arial Unicode MS"/>
          <w:sz w:val="20"/>
          <w:cs/>
          <w:lang w:bidi="ta-IN"/>
        </w:rPr>
      </w:pPr>
    </w:p>
    <w:p w14:paraId="6C41F74C" w14:textId="5F3C0825" w:rsidR="00BA11E9" w:rsidRPr="00744E84" w:rsidRDefault="00BA11E9" w:rsidP="007F0113">
      <w:pPr>
        <w:pStyle w:val="BodyText"/>
        <w:ind w:left="0"/>
        <w:jc w:val="both"/>
        <w:rPr>
          <w:rFonts w:ascii="Arial Unicode MS" w:eastAsia="Arial Unicode MS" w:hAnsi="Arial Unicode MS" w:cs="Arial Unicode MS"/>
          <w:sz w:val="20"/>
          <w:szCs w:val="20"/>
          <w:cs/>
          <w:lang w:bidi="ta-IN"/>
        </w:rPr>
      </w:pPr>
      <w:r w:rsidRPr="00744E84">
        <w:rPr>
          <w:rFonts w:ascii="Arial Unicode MS" w:eastAsia="Arial Unicode MS" w:hAnsi="Arial Unicode MS" w:cs="Arial Unicode MS"/>
          <w:sz w:val="20"/>
          <w:szCs w:val="20"/>
          <w:cs/>
          <w:lang w:bidi="ta-IN"/>
        </w:rPr>
        <w:t xml:space="preserve">2021 </w:t>
      </w:r>
      <w:r w:rsidRPr="00744E84">
        <w:rPr>
          <w:rFonts w:ascii="Arial Unicode MS" w:eastAsia="Arial Unicode MS" w:hAnsi="Arial Unicode MS" w:cs="Arial Unicode MS"/>
          <w:sz w:val="20"/>
          <w:szCs w:val="20"/>
        </w:rPr>
        <w:t xml:space="preserve">ஆண்டு வகுப்பில் இருக்கும் மாணவர்களின் அன்பார்ந்த பெற்றோர்கள் மற்றும் </w:t>
      </w:r>
      <w:r w:rsidR="00FF7FB2">
        <w:rPr>
          <w:rFonts w:ascii="Arial Unicode MS" w:eastAsia="Arial Unicode MS" w:hAnsi="Arial Unicode MS" w:cs="Vijaya" w:hint="cs"/>
          <w:sz w:val="20"/>
          <w:szCs w:val="20"/>
          <w:cs/>
          <w:lang w:bidi="ta-IN"/>
        </w:rPr>
        <w:t>பாதுகாவலர்களுக்கு</w:t>
      </w:r>
      <w:r w:rsidRPr="00744E84">
        <w:rPr>
          <w:rFonts w:ascii="Arial Unicode MS" w:eastAsia="Arial Unicode MS" w:hAnsi="Arial Unicode MS" w:cs="Arial Unicode MS"/>
          <w:sz w:val="20"/>
          <w:szCs w:val="20"/>
          <w:cs/>
          <w:lang w:bidi="ta-IN"/>
        </w:rPr>
        <w:t>:</w:t>
      </w:r>
    </w:p>
    <w:p w14:paraId="39B901F7" w14:textId="77777777" w:rsidR="00BA11E9" w:rsidRPr="00744E84" w:rsidRDefault="00BA11E9" w:rsidP="00BA11E9">
      <w:pPr>
        <w:pStyle w:val="BodyText"/>
        <w:ind w:left="0"/>
        <w:rPr>
          <w:rFonts w:ascii="Arial Unicode MS" w:eastAsia="Arial Unicode MS" w:hAnsi="Arial Unicode MS" w:cs="Arial Unicode MS"/>
          <w:sz w:val="20"/>
          <w:szCs w:val="20"/>
          <w:cs/>
          <w:lang w:bidi="ta-IN"/>
        </w:rPr>
      </w:pPr>
    </w:p>
    <w:p w14:paraId="098D352E" w14:textId="6F85371E" w:rsidR="00BA11E9" w:rsidRPr="00744E84" w:rsidRDefault="00BA11E9" w:rsidP="007F0113">
      <w:pPr>
        <w:widowControl/>
        <w:autoSpaceDE w:val="0"/>
        <w:autoSpaceDN w:val="0"/>
        <w:adjustRightInd w:val="0"/>
        <w:spacing w:line="22" w:lineRule="atLeast"/>
        <w:jc w:val="both"/>
        <w:rPr>
          <w:rFonts w:ascii="Arial Unicode MS" w:eastAsia="Arial Unicode MS" w:hAnsi="Arial Unicode MS" w:cs="Arial Unicode MS"/>
          <w:sz w:val="20"/>
          <w:cs/>
          <w:lang w:bidi="ta-IN"/>
        </w:rPr>
      </w:pPr>
      <w:r w:rsidRPr="00744E84">
        <w:rPr>
          <w:rFonts w:ascii="Arial Unicode MS" w:eastAsia="Arial Unicode MS" w:hAnsi="Arial Unicode MS" w:cs="Arial Unicode MS"/>
          <w:sz w:val="20"/>
          <w:cs/>
          <w:lang w:bidi="ta-IN"/>
        </w:rPr>
        <w:t xml:space="preserve">உங்கள் குழந்தையின் 2021 </w:t>
      </w:r>
      <w:r w:rsidR="00BC4D8C">
        <w:rPr>
          <w:rFonts w:ascii="Arial Unicode MS" w:eastAsia="Arial Unicode MS" w:hAnsi="Arial Unicode MS" w:cs="Arial Unicode MS" w:hint="cs"/>
          <w:sz w:val="20"/>
          <w:cs/>
          <w:lang w:bidi="ta-IN"/>
        </w:rPr>
        <w:t xml:space="preserve">வசந்தகால </w:t>
      </w:r>
      <w:r w:rsidRPr="00744E84">
        <w:rPr>
          <w:rFonts w:ascii="Arial Unicode MS" w:eastAsia="Arial Unicode MS" w:hAnsi="Arial Unicode MS" w:cs="Arial Unicode MS"/>
          <w:sz w:val="20"/>
          <w:cs/>
          <w:lang w:bidi="ta-IN"/>
        </w:rPr>
        <w:t xml:space="preserve">10 </w:t>
      </w:r>
      <w:r w:rsidRPr="00744E84">
        <w:rPr>
          <w:rFonts w:ascii="Arial Unicode MS" w:eastAsia="Arial Unicode MS" w:hAnsi="Arial Unicode MS" w:cs="Arial Unicode MS"/>
          <w:sz w:val="20"/>
        </w:rPr>
        <w:t xml:space="preserve">ஆம் வகுப்பு </w:t>
      </w:r>
      <w:r w:rsidRPr="00744E84">
        <w:rPr>
          <w:rFonts w:ascii="Arial Unicode MS" w:eastAsia="Arial Unicode MS" w:hAnsi="Arial Unicode MS" w:cs="Arial Unicode MS"/>
          <w:sz w:val="20"/>
          <w:cs/>
          <w:lang w:bidi="ta-IN"/>
        </w:rPr>
        <w:t xml:space="preserve">MCAS </w:t>
      </w:r>
      <w:r w:rsidRPr="00744E84">
        <w:rPr>
          <w:rFonts w:ascii="Arial Unicode MS" w:eastAsia="Arial Unicode MS" w:hAnsi="Arial Unicode MS" w:cs="Arial Unicode MS"/>
          <w:sz w:val="20"/>
        </w:rPr>
        <w:t>தேர்வு முடிவுகள் இணைக்கப்பட்டுள்ளன</w:t>
      </w:r>
      <w:r w:rsidRPr="00744E84">
        <w:rPr>
          <w:rFonts w:ascii="Arial Unicode MS" w:eastAsia="Arial Unicode MS" w:hAnsi="Arial Unicode MS" w:cs="Arial Unicode MS"/>
          <w:sz w:val="20"/>
          <w:cs/>
          <w:lang w:bidi="ta-IN"/>
        </w:rPr>
        <w:t xml:space="preserve">. </w:t>
      </w:r>
      <w:r w:rsidRPr="00744E84">
        <w:rPr>
          <w:rFonts w:ascii="Arial Unicode MS" w:eastAsia="Arial Unicode MS" w:hAnsi="Arial Unicode MS" w:cs="Arial Unicode MS"/>
          <w:sz w:val="20"/>
        </w:rPr>
        <w:t>முடிவுகள் முக்கியமானவை</w:t>
      </w:r>
      <w:r w:rsidRPr="00744E84">
        <w:rPr>
          <w:rFonts w:ascii="Arial Unicode MS" w:eastAsia="Arial Unicode MS" w:hAnsi="Arial Unicode MS" w:cs="Arial Unicode MS"/>
          <w:sz w:val="20"/>
          <w:cs/>
          <w:lang w:bidi="ta-IN"/>
        </w:rPr>
        <w:t xml:space="preserve">, </w:t>
      </w:r>
      <w:r w:rsidRPr="00744E84">
        <w:rPr>
          <w:rFonts w:ascii="Arial Unicode MS" w:eastAsia="Arial Unicode MS" w:hAnsi="Arial Unicode MS" w:cs="Arial Unicode MS"/>
          <w:sz w:val="20"/>
        </w:rPr>
        <w:t xml:space="preserve">ஏனென்றால் </w:t>
      </w:r>
      <w:r w:rsidRPr="00744E84">
        <w:rPr>
          <w:rFonts w:ascii="Arial Unicode MS" w:eastAsia="Arial Unicode MS" w:hAnsi="Arial Unicode MS" w:cs="Arial Unicode MS"/>
          <w:sz w:val="20"/>
          <w:cs/>
          <w:lang w:bidi="ta-IN"/>
        </w:rPr>
        <w:t xml:space="preserve">2023 </w:t>
      </w:r>
      <w:r w:rsidRPr="00744E84">
        <w:rPr>
          <w:rFonts w:ascii="Arial Unicode MS" w:eastAsia="Arial Unicode MS" w:hAnsi="Arial Unicode MS" w:cs="Arial Unicode MS"/>
          <w:sz w:val="20"/>
        </w:rPr>
        <w:t>வகுப்பில் உள்ள மாணவர்கள் ஒரு உயர்நி</w:t>
      </w:r>
      <w:r w:rsidRPr="00744E84">
        <w:rPr>
          <w:rFonts w:ascii="Arial Unicode MS" w:eastAsia="Arial Unicode MS" w:hAnsi="Arial Unicode MS" w:cs="Arial Unicode MS"/>
          <w:sz w:val="20"/>
          <w:cs/>
          <w:lang w:bidi="ta-IN"/>
        </w:rPr>
        <w:t>லைப் பள்ளி டிப்ளோமாவைப் பெற சில தேவைகளைப் பூர்த்தி செய்ய வேண்டும்.</w:t>
      </w:r>
      <w:r w:rsidRPr="00744E84">
        <w:rPr>
          <w:rFonts w:ascii="Arial Unicode MS" w:eastAsia="Arial Unicode MS" w:hAnsi="Arial Unicode MS" w:cs="Arial Unicode MS"/>
          <w:bCs/>
          <w:sz w:val="20"/>
          <w:cs/>
          <w:lang w:bidi="ta-IN"/>
        </w:rPr>
        <w:t xml:space="preserve"> </w:t>
      </w:r>
      <w:r w:rsidRPr="00744E84">
        <w:rPr>
          <w:rFonts w:ascii="Arial Unicode MS" w:eastAsia="Arial Unicode MS" w:hAnsi="Arial Unicode MS" w:cs="Arial Unicode MS"/>
          <w:sz w:val="20"/>
          <w:cs/>
          <w:lang w:bidi="ta-IN"/>
        </w:rPr>
        <w:t>இந்த வகுப்புக்கான பட்டப்படிப்பு தேவைகளை தெளிவுபடுத்த இந்த கடிதம் உதவும் என்று நம்புகிறேன்.</w:t>
      </w:r>
    </w:p>
    <w:p w14:paraId="093DCE07" w14:textId="77777777" w:rsidR="00BA11E9" w:rsidRPr="00744E84" w:rsidRDefault="00BA11E9" w:rsidP="00BA11E9">
      <w:pPr>
        <w:rPr>
          <w:rFonts w:ascii="Arial Unicode MS" w:eastAsia="Arial Unicode MS" w:hAnsi="Arial Unicode MS" w:cs="Arial Unicode MS"/>
          <w:sz w:val="20"/>
          <w:cs/>
          <w:lang w:bidi="ta-IN"/>
        </w:rPr>
      </w:pPr>
    </w:p>
    <w:p w14:paraId="23158B62" w14:textId="3818D68C" w:rsidR="00BA11E9" w:rsidRPr="00744E84" w:rsidRDefault="00BA11E9" w:rsidP="007F0113">
      <w:pPr>
        <w:widowControl/>
        <w:autoSpaceDE w:val="0"/>
        <w:autoSpaceDN w:val="0"/>
        <w:adjustRightInd w:val="0"/>
        <w:jc w:val="both"/>
        <w:rPr>
          <w:rFonts w:ascii="Arial Unicode MS" w:eastAsia="Arial Unicode MS" w:hAnsi="Arial Unicode MS" w:cs="Arial Unicode MS"/>
          <w:color w:val="000000"/>
          <w:sz w:val="20"/>
          <w:cs/>
          <w:lang w:bidi="ta-IN"/>
        </w:rPr>
      </w:pPr>
      <w:r w:rsidRPr="00744E84">
        <w:rPr>
          <w:rFonts w:ascii="Arial Unicode MS" w:eastAsia="Arial Unicode MS" w:hAnsi="Arial Unicode MS" w:cs="Arial Unicode MS"/>
          <w:b/>
          <w:bCs/>
          <w:color w:val="000000"/>
          <w:sz w:val="20"/>
          <w:cs/>
          <w:lang w:bidi="ta-IN"/>
        </w:rPr>
        <w:t xml:space="preserve">ஆங்கில மொழி கலை மற்றும் கணிதத்தில், </w:t>
      </w:r>
      <w:r w:rsidRPr="00744E84">
        <w:rPr>
          <w:rFonts w:ascii="Arial Unicode MS" w:eastAsia="Arial Unicode MS" w:hAnsi="Arial Unicode MS" w:cs="Arial Unicode MS"/>
          <w:color w:val="000000"/>
          <w:sz w:val="20"/>
        </w:rPr>
        <w:t>உங்கள் குழந்தையின் தேர்வில் மூன்று சாத்தியமான முடிவுகள் உள்ளன</w:t>
      </w:r>
      <w:r w:rsidRPr="00744E84">
        <w:rPr>
          <w:rFonts w:ascii="Arial Unicode MS" w:eastAsia="Arial Unicode MS" w:hAnsi="Arial Unicode MS" w:cs="Arial Unicode MS"/>
          <w:color w:val="000000"/>
          <w:sz w:val="20"/>
          <w:cs/>
          <w:lang w:bidi="ta-IN"/>
        </w:rPr>
        <w:t xml:space="preserve">. </w:t>
      </w:r>
      <w:r w:rsidRPr="00744E84">
        <w:rPr>
          <w:rFonts w:ascii="Arial Unicode MS" w:eastAsia="Arial Unicode MS" w:hAnsi="Arial Unicode MS" w:cs="Arial Unicode MS"/>
          <w:color w:val="000000"/>
          <w:sz w:val="20"/>
        </w:rPr>
        <w:t xml:space="preserve">உங்கள் குழந்தை </w:t>
      </w:r>
      <w:r w:rsidR="00B91ADE">
        <w:rPr>
          <w:rFonts w:ascii="Arial Unicode MS" w:eastAsia="Arial Unicode MS" w:hAnsi="Arial Unicode MS" w:cs="Arial Unicode MS" w:hint="cs"/>
          <w:color w:val="000000"/>
          <w:sz w:val="20"/>
          <w:cs/>
          <w:lang w:bidi="ta-IN"/>
        </w:rPr>
        <w:t xml:space="preserve">பின்வரும் நிலைகளில் </w:t>
      </w:r>
      <w:r w:rsidRPr="00744E84">
        <w:rPr>
          <w:rFonts w:ascii="Arial Unicode MS" w:eastAsia="Arial Unicode MS" w:hAnsi="Arial Unicode MS" w:cs="Arial Unicode MS"/>
          <w:color w:val="000000"/>
          <w:sz w:val="20"/>
        </w:rPr>
        <w:t>இருக்கலாம்</w:t>
      </w:r>
      <w:r w:rsidRPr="00744E84">
        <w:rPr>
          <w:rFonts w:ascii="Arial Unicode MS" w:eastAsia="Arial Unicode MS" w:hAnsi="Arial Unicode MS" w:cs="Arial Unicode MS"/>
          <w:color w:val="000000"/>
          <w:sz w:val="20"/>
          <w:cs/>
          <w:lang w:bidi="ta-IN"/>
        </w:rPr>
        <w:t>:</w:t>
      </w:r>
    </w:p>
    <w:p w14:paraId="0C90E1DB" w14:textId="77777777" w:rsidR="00BA11E9" w:rsidRPr="00744E84" w:rsidRDefault="00BA11E9" w:rsidP="007F0113">
      <w:pPr>
        <w:widowControl/>
        <w:autoSpaceDE w:val="0"/>
        <w:autoSpaceDN w:val="0"/>
        <w:adjustRightInd w:val="0"/>
        <w:jc w:val="both"/>
        <w:rPr>
          <w:rFonts w:ascii="Arial Unicode MS" w:eastAsia="Arial Unicode MS" w:hAnsi="Arial Unicode MS" w:cs="Arial Unicode MS"/>
          <w:color w:val="000000"/>
          <w:sz w:val="20"/>
          <w:cs/>
          <w:lang w:bidi="ta-IN"/>
        </w:rPr>
      </w:pPr>
    </w:p>
    <w:p w14:paraId="2D354B54" w14:textId="77777777" w:rsidR="00BA11E9" w:rsidRPr="00744E84" w:rsidRDefault="00BA11E9" w:rsidP="007F0113">
      <w:pPr>
        <w:pStyle w:val="ListParagraph"/>
        <w:widowControl/>
        <w:numPr>
          <w:ilvl w:val="0"/>
          <w:numId w:val="2"/>
        </w:numPr>
        <w:autoSpaceDE w:val="0"/>
        <w:autoSpaceDN w:val="0"/>
        <w:adjustRightInd w:val="0"/>
        <w:ind w:left="540" w:hanging="270"/>
        <w:jc w:val="both"/>
        <w:rPr>
          <w:rFonts w:ascii="Arial Unicode MS" w:eastAsia="Arial Unicode MS" w:hAnsi="Arial Unicode MS" w:cs="Arial Unicode MS"/>
          <w:color w:val="000000"/>
          <w:sz w:val="20"/>
          <w:szCs w:val="20"/>
          <w:cs/>
          <w:lang w:bidi="ta-IN"/>
        </w:rPr>
      </w:pPr>
      <w:r w:rsidRPr="00744E84">
        <w:rPr>
          <w:rFonts w:ascii="Arial Unicode MS" w:eastAsia="Arial Unicode MS" w:hAnsi="Arial Unicode MS" w:cs="Arial Unicode MS"/>
          <w:color w:val="000000"/>
          <w:sz w:val="20"/>
          <w:szCs w:val="20"/>
          <w:cs/>
          <w:lang w:bidi="ta-IN"/>
        </w:rPr>
        <w:t>ELA இல் 472 அல்லது அதற்கு மேற்பட்ட மதிப்பெண்கள் மற்றும் கணிதத்தில் 486 அல்லது அதற்கு மேற்பட்ட மதிப்பெண்களைப் பெறுவதன் மூலம் ஒன்று அல்லது இரண்டு பாடங்களில் MCAS பட்டப்படிப்புத் தேவையைப் பூர்த்தி செய்து,  தேர்ச்சி பெற்றார்.</w:t>
      </w:r>
    </w:p>
    <w:p w14:paraId="709794E7" w14:textId="617C9BAD" w:rsidR="00BA11E9" w:rsidRPr="00744E84" w:rsidRDefault="00BA11E9" w:rsidP="007F0113">
      <w:pPr>
        <w:pStyle w:val="ListParagraph"/>
        <w:widowControl/>
        <w:numPr>
          <w:ilvl w:val="0"/>
          <w:numId w:val="2"/>
        </w:numPr>
        <w:autoSpaceDE w:val="0"/>
        <w:autoSpaceDN w:val="0"/>
        <w:adjustRightInd w:val="0"/>
        <w:ind w:left="540" w:hanging="270"/>
        <w:jc w:val="both"/>
        <w:rPr>
          <w:rFonts w:ascii="Arial Unicode MS" w:eastAsia="Arial Unicode MS" w:hAnsi="Arial Unicode MS" w:cs="Arial Unicode MS"/>
          <w:color w:val="000000"/>
          <w:sz w:val="20"/>
          <w:szCs w:val="20"/>
          <w:cs/>
          <w:lang w:bidi="ta-IN"/>
        </w:rPr>
      </w:pPr>
      <w:r w:rsidRPr="00744E84">
        <w:rPr>
          <w:rFonts w:ascii="Arial Unicode MS" w:eastAsia="Arial Unicode MS" w:hAnsi="Arial Unicode MS" w:cs="Arial Unicode MS"/>
          <w:cs/>
          <w:lang w:bidi="ta-IN"/>
        </w:rPr>
        <w:t>தேர்ச்சி பெற்றுள்ளார்</w:t>
      </w:r>
      <w:r w:rsidR="00B91ADE">
        <w:rPr>
          <w:rFonts w:ascii="Arial Unicode MS" w:eastAsia="Arial Unicode MS" w:hAnsi="Arial Unicode MS" w:cs="Arial Unicode MS" w:hint="cs"/>
          <w:cs/>
          <w:lang w:bidi="ta-IN"/>
        </w:rPr>
        <w:t xml:space="preserve"> </w:t>
      </w:r>
      <w:r w:rsidRPr="00744E84">
        <w:rPr>
          <w:rFonts w:ascii="Arial Unicode MS" w:eastAsia="Arial Unicode MS" w:hAnsi="Arial Unicode MS" w:cs="Arial Unicode MS"/>
          <w:cs/>
          <w:lang w:bidi="ta-IN"/>
        </w:rPr>
        <w:t>(ELA இல் 455 மற்றும் 471 க்கு இடையில் அல்லது கணிதத்தில் 469 மற்றும் 485 க்கு இடையில் மதிப்பெண் பெற்றார்), ஆனால் பட்டம் பெறுவதற்கு அந்த பாடப் பகுதியில் கல்வித் திறன் திட்டத்தை (</w:t>
      </w:r>
      <w:hyperlink r:id="rId8" w:history="1">
        <w:r w:rsidR="00400923" w:rsidRPr="00744E84">
          <w:rPr>
            <w:rStyle w:val="Hyperlink"/>
            <w:rFonts w:ascii="Arial Unicode MS" w:eastAsia="Arial Unicode MS" w:hAnsi="Arial Unicode MS" w:cs="Arial Unicode MS"/>
            <w:cs/>
            <w:lang w:bidi="ta-IN"/>
          </w:rPr>
          <w:t>www.doe.mass.edu/assessment/epp</w:t>
        </w:r>
      </w:hyperlink>
      <w:r w:rsidRPr="00744E84">
        <w:rPr>
          <w:rFonts w:ascii="Arial Unicode MS" w:eastAsia="Arial Unicode MS" w:hAnsi="Arial Unicode MS" w:cs="Arial Unicode MS"/>
          <w:cs/>
          <w:lang w:bidi="ta-IN"/>
        </w:rPr>
        <w:t>) முடிக்க வேண்டும்.</w:t>
      </w:r>
      <w:r w:rsidRPr="00744E84">
        <w:rPr>
          <w:rFonts w:ascii="Arial Unicode MS" w:eastAsia="Arial Unicode MS" w:hAnsi="Arial Unicode MS" w:cs="Arial Unicode MS"/>
          <w:color w:val="000000"/>
          <w:sz w:val="20"/>
          <w:szCs w:val="20"/>
          <w:cs/>
          <w:lang w:bidi="ta-IN"/>
        </w:rPr>
        <w:t xml:space="preserve"> ஒவ்வொரு EPP யிலும் உங்கள் குழந்தையின் பலம் மற்றும் பலவீனங்கள், அவர்கள் எடுக்க வேண்டிய மற்றும் 11 மற்றும் 12 ஆம் வகுப்புகளில் முடிக்க வேண்டிய பாடங்கள் மற்றும் உங்கள் குழந்தை திறமையை நோக்கி நகர்கிறதா என்பதை தீர்மானிக்க பள்ளி நிர்வகிக்கும் மதிப்பீடுகளின் விளக்கம் ஆகியவை அடங்கும்.</w:t>
      </w:r>
    </w:p>
    <w:p w14:paraId="02385563" w14:textId="77777777" w:rsidR="00BA11E9" w:rsidRPr="00744E84" w:rsidRDefault="00BA11E9" w:rsidP="007F0113">
      <w:pPr>
        <w:pStyle w:val="ListParagraph"/>
        <w:widowControl/>
        <w:numPr>
          <w:ilvl w:val="0"/>
          <w:numId w:val="2"/>
        </w:numPr>
        <w:autoSpaceDE w:val="0"/>
        <w:autoSpaceDN w:val="0"/>
        <w:adjustRightInd w:val="0"/>
        <w:ind w:left="540" w:hanging="270"/>
        <w:jc w:val="both"/>
        <w:rPr>
          <w:rFonts w:ascii="Arial Unicode MS" w:eastAsia="Arial Unicode MS" w:hAnsi="Arial Unicode MS" w:cs="Arial Unicode MS"/>
          <w:sz w:val="20"/>
          <w:szCs w:val="20"/>
          <w:cs/>
          <w:lang w:bidi="ta-IN"/>
        </w:rPr>
      </w:pPr>
      <w:r w:rsidRPr="00744E84">
        <w:rPr>
          <w:rFonts w:ascii="Arial Unicode MS" w:eastAsia="Arial Unicode MS" w:hAnsi="Arial Unicode MS" w:cs="Arial Unicode MS"/>
          <w:color w:val="000000"/>
          <w:sz w:val="20"/>
          <w:szCs w:val="20"/>
          <w:cs/>
          <w:lang w:bidi="ta-IN"/>
        </w:rPr>
        <w:t xml:space="preserve">தேர்ச்சி பெறவில்லை, இந்த விஷயத்தில் உங்கள் குழந்தை MCAS பட்டப்படிப்பு தேவையை பூர்த்தி செய்வதற்காக (பல முறை, தேவைப்பட்டால்) தேர்வை மீண்டும் எடுக்கலாம். </w:t>
      </w:r>
      <w:r w:rsidRPr="00744E84">
        <w:rPr>
          <w:rFonts w:ascii="Arial Unicode MS" w:eastAsia="Arial Unicode MS" w:hAnsi="Arial Unicode MS" w:cs="Arial Unicode MS"/>
          <w:sz w:val="20"/>
          <w:szCs w:val="20"/>
          <w:cs/>
          <w:lang w:bidi="ta-IN"/>
        </w:rPr>
        <w:t xml:space="preserve">அடுத்த மறுதேர்வு வாய்ப்பு நவம்பர் 2021-இல் இருக்கும். </w:t>
      </w:r>
    </w:p>
    <w:p w14:paraId="463066FE" w14:textId="77777777" w:rsidR="00BA11E9" w:rsidRPr="00744E84" w:rsidRDefault="00BA11E9" w:rsidP="007F0113">
      <w:pPr>
        <w:pStyle w:val="BodyText"/>
        <w:ind w:left="0"/>
        <w:jc w:val="both"/>
        <w:rPr>
          <w:rFonts w:ascii="Arial Unicode MS" w:eastAsia="Arial Unicode MS" w:hAnsi="Arial Unicode MS" w:cs="Arial Unicode MS"/>
          <w:sz w:val="20"/>
          <w:szCs w:val="20"/>
          <w:cs/>
          <w:lang w:bidi="ta-IN"/>
        </w:rPr>
      </w:pPr>
    </w:p>
    <w:p w14:paraId="49EC08AC" w14:textId="7A3C1A4E" w:rsidR="00BA11E9" w:rsidRPr="00744E84" w:rsidRDefault="00BA11E9" w:rsidP="007F0113">
      <w:pPr>
        <w:pStyle w:val="BodyText"/>
        <w:ind w:left="0"/>
        <w:jc w:val="both"/>
        <w:rPr>
          <w:rFonts w:ascii="Arial Unicode MS" w:eastAsia="Arial Unicode MS" w:hAnsi="Arial Unicode MS" w:cs="Arial Unicode MS"/>
          <w:spacing w:val="-1"/>
          <w:sz w:val="20"/>
          <w:szCs w:val="20"/>
          <w:cs/>
          <w:lang w:bidi="ta-IN"/>
        </w:rPr>
      </w:pPr>
      <w:r w:rsidRPr="00744E84">
        <w:rPr>
          <w:rFonts w:ascii="Arial Unicode MS" w:eastAsia="Arial Unicode MS" w:hAnsi="Arial Unicode MS" w:cs="Arial Unicode MS"/>
          <w:sz w:val="20"/>
          <w:szCs w:val="20"/>
          <w:cs/>
          <w:lang w:bidi="ta-IN"/>
        </w:rPr>
        <w:t xml:space="preserve">ஆங்கில மொழி கலை அல்லது கணிதத்தில் தேர்வில் தேர்ச்சி பெறாத மாணவர்களுக்கு, </w:t>
      </w:r>
      <w:r w:rsidRPr="00744E84">
        <w:rPr>
          <w:rFonts w:ascii="Arial Unicode MS" w:eastAsia="Arial Unicode MS" w:hAnsi="Arial Unicode MS" w:cs="Arial Unicode MS"/>
          <w:sz w:val="20"/>
          <w:szCs w:val="20"/>
        </w:rPr>
        <w:t xml:space="preserve">MCAS செயல்திறன் </w:t>
      </w:r>
      <w:r w:rsidR="007B703D">
        <w:rPr>
          <w:rFonts w:ascii="Arial Unicode MS" w:eastAsia="Arial Unicode MS" w:hAnsi="Arial Unicode MS" w:cs="Vijaya" w:hint="cs"/>
          <w:sz w:val="20"/>
          <w:szCs w:val="20"/>
          <w:cs/>
          <w:lang w:bidi="ta-IN"/>
        </w:rPr>
        <w:t>மேல்முறையீட்டு</w:t>
      </w:r>
      <w:r w:rsidR="007B703D" w:rsidRPr="00744E84">
        <w:rPr>
          <w:rFonts w:ascii="Arial Unicode MS" w:eastAsia="Arial Unicode MS" w:hAnsi="Arial Unicode MS" w:cs="Arial Unicode MS"/>
          <w:sz w:val="20"/>
          <w:szCs w:val="20"/>
        </w:rPr>
        <w:t xml:space="preserve"> </w:t>
      </w:r>
      <w:r w:rsidRPr="00744E84">
        <w:rPr>
          <w:rFonts w:ascii="Arial Unicode MS" w:eastAsia="Arial Unicode MS" w:hAnsi="Arial Unicode MS" w:cs="Arial Unicode MS"/>
          <w:sz w:val="20"/>
          <w:szCs w:val="20"/>
        </w:rPr>
        <w:t>செயல்முறை மாணவர்க</w:t>
      </w:r>
      <w:r w:rsidR="007B703D">
        <w:rPr>
          <w:rFonts w:ascii="Arial Unicode MS" w:eastAsia="Arial Unicode MS" w:hAnsi="Arial Unicode MS" w:cs="Vijaya" w:hint="cs"/>
          <w:sz w:val="20"/>
          <w:szCs w:val="20"/>
          <w:cs/>
          <w:lang w:bidi="ta-IN"/>
        </w:rPr>
        <w:t>ள்</w:t>
      </w:r>
      <w:r w:rsidRPr="00744E84">
        <w:rPr>
          <w:rFonts w:ascii="Arial Unicode MS" w:eastAsia="Arial Unicode MS" w:hAnsi="Arial Unicode MS" w:cs="Arial Unicode MS"/>
          <w:sz w:val="20"/>
          <w:szCs w:val="20"/>
        </w:rPr>
        <w:t xml:space="preserve"> மாநில திற</w:t>
      </w:r>
      <w:r w:rsidR="007B703D">
        <w:rPr>
          <w:rFonts w:ascii="Arial Unicode MS" w:eastAsia="Arial Unicode MS" w:hAnsi="Arial Unicode MS" w:cs="Vijaya" w:hint="cs"/>
          <w:sz w:val="20"/>
          <w:szCs w:val="20"/>
          <w:cs/>
          <w:lang w:bidi="ta-IN"/>
        </w:rPr>
        <w:t>ன்</w:t>
      </w:r>
      <w:r w:rsidRPr="00744E84">
        <w:rPr>
          <w:rFonts w:ascii="Arial Unicode MS" w:eastAsia="Arial Unicode MS" w:hAnsi="Arial Unicode MS" w:cs="Arial Unicode MS"/>
          <w:sz w:val="20"/>
          <w:szCs w:val="20"/>
        </w:rPr>
        <w:t xml:space="preserve"> நிர்ண</w:t>
      </w:r>
      <w:r w:rsidR="007B703D">
        <w:rPr>
          <w:rFonts w:ascii="Arial Unicode MS" w:eastAsia="Arial Unicode MS" w:hAnsi="Arial Unicode MS" w:cs="Vijaya" w:hint="cs"/>
          <w:sz w:val="20"/>
          <w:szCs w:val="20"/>
          <w:cs/>
          <w:lang w:bidi="ta-IN"/>
        </w:rPr>
        <w:t>ய</w:t>
      </w:r>
      <w:r w:rsidRPr="00744E84">
        <w:rPr>
          <w:rFonts w:ascii="Arial Unicode MS" w:eastAsia="Arial Unicode MS" w:hAnsi="Arial Unicode MS" w:cs="Arial Unicode MS"/>
          <w:sz w:val="20"/>
          <w:szCs w:val="20"/>
        </w:rPr>
        <w:t xml:space="preserve"> </w:t>
      </w:r>
      <w:r w:rsidRPr="00744E84">
        <w:rPr>
          <w:rFonts w:ascii="Arial Unicode MS" w:eastAsia="Arial Unicode MS" w:hAnsi="Arial Unicode MS" w:cs="Arial Unicode MS"/>
          <w:sz w:val="20"/>
          <w:szCs w:val="20"/>
          <w:cs/>
          <w:lang w:bidi="ta-IN"/>
        </w:rPr>
        <w:t>(</w:t>
      </w:r>
      <w:r w:rsidRPr="00744E84">
        <w:rPr>
          <w:rFonts w:ascii="Arial Unicode MS" w:eastAsia="Arial Unicode MS" w:hAnsi="Arial Unicode MS" w:cs="Arial Unicode MS"/>
          <w:sz w:val="20"/>
          <w:szCs w:val="20"/>
        </w:rPr>
        <w:t xml:space="preserve">CD) தரத்தை பூர்த்தி செய்ய அல்லது அதைவிட அதிகமாக பெற தேவையான அறிவு </w:t>
      </w:r>
      <w:r w:rsidRPr="00744E84">
        <w:rPr>
          <w:rFonts w:ascii="Arial Unicode MS" w:eastAsia="Arial Unicode MS" w:hAnsi="Arial Unicode MS" w:cs="Arial Unicode MS"/>
          <w:sz w:val="20"/>
          <w:szCs w:val="20"/>
        </w:rPr>
        <w:lastRenderedPageBreak/>
        <w:t>மற்றும் திறன்களைக் கொண்டு</w:t>
      </w:r>
      <w:r w:rsidR="007B703D">
        <w:rPr>
          <w:rFonts w:ascii="Arial Unicode MS" w:eastAsia="Arial Unicode MS" w:hAnsi="Arial Unicode MS" w:cs="Vijaya" w:hint="cs"/>
          <w:sz w:val="20"/>
          <w:szCs w:val="20"/>
          <w:cs/>
          <w:lang w:bidi="ta-IN"/>
        </w:rPr>
        <w:t>ள்ளார்கள்</w:t>
      </w:r>
      <w:r w:rsidRPr="00744E84">
        <w:rPr>
          <w:rFonts w:ascii="Arial Unicode MS" w:eastAsia="Arial Unicode MS" w:hAnsi="Arial Unicode MS" w:cs="Arial Unicode MS"/>
          <w:sz w:val="20"/>
          <w:szCs w:val="20"/>
        </w:rPr>
        <w:t xml:space="preserve"> என்பதை நிரூ</w:t>
      </w:r>
      <w:r w:rsidR="007B703D">
        <w:rPr>
          <w:rFonts w:ascii="Arial Unicode MS" w:eastAsia="Arial Unicode MS" w:hAnsi="Arial Unicode MS" w:cs="Vijaya" w:hint="cs"/>
          <w:sz w:val="20"/>
          <w:szCs w:val="20"/>
          <w:cs/>
          <w:lang w:bidi="ta-IN"/>
        </w:rPr>
        <w:t>பி</w:t>
      </w:r>
      <w:r w:rsidRPr="00744E84">
        <w:rPr>
          <w:rFonts w:ascii="Arial Unicode MS" w:eastAsia="Arial Unicode MS" w:hAnsi="Arial Unicode MS" w:cs="Arial Unicode MS"/>
          <w:sz w:val="20"/>
          <w:szCs w:val="20"/>
          <w:cs/>
          <w:lang w:bidi="ta-IN"/>
        </w:rPr>
        <w:t xml:space="preserve">க்க மற்றொரு வழியை வழங்குகிறது. </w:t>
      </w:r>
      <w:r w:rsidRPr="00744E84">
        <w:rPr>
          <w:rFonts w:ascii="Arial Unicode MS" w:eastAsia="Arial Unicode MS" w:hAnsi="Arial Unicode MS" w:cs="Arial Unicode MS"/>
          <w:cs/>
          <w:lang w:bidi="ta-IN"/>
        </w:rPr>
        <w:t xml:space="preserve">தகுதி தேவைப்பாடுகள் உள்ளிட்ட கூடுதல் தகவல்களை </w:t>
      </w:r>
      <w:hyperlink r:id="rId9" w:history="1">
        <w:r w:rsidRPr="00744E84">
          <w:rPr>
            <w:rStyle w:val="Hyperlink"/>
            <w:rFonts w:ascii="Arial Unicode MS" w:eastAsia="Arial Unicode MS" w:hAnsi="Arial Unicode MS" w:cs="Arial Unicode MS"/>
            <w:sz w:val="20"/>
            <w:szCs w:val="20"/>
            <w:cs/>
            <w:lang w:bidi="ta-IN"/>
          </w:rPr>
          <w:t>www.doe.mass.edu/mcasappeals</w:t>
        </w:r>
      </w:hyperlink>
      <w:r w:rsidRPr="00744E84">
        <w:rPr>
          <w:rFonts w:ascii="Arial Unicode MS" w:eastAsia="Arial Unicode MS" w:hAnsi="Arial Unicode MS" w:cs="Arial Unicode MS"/>
          <w:cs/>
          <w:lang w:bidi="ta-IN"/>
        </w:rPr>
        <w:t xml:space="preserve"> </w:t>
      </w:r>
      <w:r w:rsidR="007206BB">
        <w:rPr>
          <w:rFonts w:ascii="Arial Unicode MS" w:eastAsia="Arial Unicode MS" w:hAnsi="Arial Unicode MS" w:cs="Vijaya" w:hint="cs"/>
          <w:cs/>
          <w:lang w:bidi="ta-IN"/>
        </w:rPr>
        <w:t xml:space="preserve">இல் பார்க்கலாம் </w:t>
      </w:r>
      <w:r w:rsidRPr="00744E84">
        <w:rPr>
          <w:rFonts w:ascii="Arial Unicode MS" w:eastAsia="Arial Unicode MS" w:hAnsi="Arial Unicode MS" w:cs="Arial Unicode MS"/>
          <w:cs/>
          <w:lang w:bidi="ta-IN"/>
        </w:rPr>
        <w:t>அல்லது நீங்கள் உயர்நிலை முதல்வ</w:t>
      </w:r>
      <w:r w:rsidR="007206BB">
        <w:rPr>
          <w:rFonts w:ascii="Arial Unicode MS" w:eastAsia="Arial Unicode MS" w:hAnsi="Arial Unicode MS" w:cs="Vijaya" w:hint="cs"/>
          <w:cs/>
          <w:lang w:bidi="ta-IN"/>
        </w:rPr>
        <w:t>ரை</w:t>
      </w:r>
      <w:r w:rsidRPr="00744E84">
        <w:rPr>
          <w:rFonts w:ascii="Arial Unicode MS" w:eastAsia="Arial Unicode MS" w:hAnsi="Arial Unicode MS" w:cs="Arial Unicode MS"/>
          <w:cs/>
          <w:lang w:bidi="ta-IN"/>
        </w:rPr>
        <w:t xml:space="preserve"> அல்லது வழிகாட்டல் அலுவலகத்தை தொடர்பு கொள்ளலாம்.</w:t>
      </w:r>
    </w:p>
    <w:p w14:paraId="7F159CA0" w14:textId="77777777" w:rsidR="00BA11E9" w:rsidRPr="00744E84" w:rsidRDefault="00BA11E9" w:rsidP="007F0113">
      <w:pPr>
        <w:pStyle w:val="Heading1"/>
        <w:jc w:val="both"/>
        <w:rPr>
          <w:rFonts w:ascii="Arial Unicode MS" w:eastAsia="Arial Unicode MS" w:hAnsi="Arial Unicode MS" w:cs="Arial Unicode MS"/>
          <w:bCs/>
          <w:spacing w:val="-1"/>
          <w:sz w:val="20"/>
          <w:cs/>
          <w:lang w:bidi="ta-IN"/>
        </w:rPr>
      </w:pPr>
    </w:p>
    <w:p w14:paraId="7B26A6C6" w14:textId="01A755BC" w:rsidR="00BA11E9" w:rsidRPr="00744E84" w:rsidRDefault="00BA11E9" w:rsidP="007F0113">
      <w:pPr>
        <w:widowControl/>
        <w:autoSpaceDE w:val="0"/>
        <w:autoSpaceDN w:val="0"/>
        <w:adjustRightInd w:val="0"/>
        <w:jc w:val="both"/>
        <w:rPr>
          <w:rFonts w:ascii="Arial Unicode MS" w:eastAsia="Arial Unicode MS" w:hAnsi="Arial Unicode MS" w:cs="Arial Unicode MS"/>
          <w:color w:val="000000"/>
          <w:sz w:val="20"/>
          <w:cs/>
          <w:lang w:bidi="ta-IN"/>
        </w:rPr>
      </w:pPr>
      <w:r w:rsidRPr="00744E84">
        <w:rPr>
          <w:rFonts w:ascii="Arial Unicode MS" w:eastAsia="Arial Unicode MS" w:hAnsi="Arial Unicode MS" w:cs="Arial Unicode MS"/>
          <w:color w:val="000000"/>
          <w:sz w:val="20"/>
          <w:cs/>
          <w:lang w:bidi="ta-IN"/>
        </w:rPr>
        <w:t xml:space="preserve">உங்கள் குழந்தையின் MCAS </w:t>
      </w:r>
      <w:r w:rsidRPr="00744E84">
        <w:rPr>
          <w:rFonts w:ascii="Arial Unicode MS" w:eastAsia="Arial Unicode MS" w:hAnsi="Arial Unicode MS" w:cs="Arial Unicode MS"/>
          <w:color w:val="000000"/>
          <w:sz w:val="20"/>
        </w:rPr>
        <w:t>மதிப்பெண்கள் அவர்களுக்கு மாசசூசெட்ஸ் பொதுக் கல்லூரி அல்லது பல்கலைக்கழகத்திற்கு டியூஷன் கிரெடிட்டை ஈட்டித் தரலாம்</w:t>
      </w:r>
      <w:r w:rsidRPr="00744E84">
        <w:rPr>
          <w:rFonts w:ascii="Arial Unicode MS" w:eastAsia="Arial Unicode MS" w:hAnsi="Arial Unicode MS" w:cs="Arial Unicode MS"/>
          <w:color w:val="000000"/>
          <w:sz w:val="20"/>
          <w:cs/>
          <w:lang w:bidi="ta-IN"/>
        </w:rPr>
        <w:t xml:space="preserve">. </w:t>
      </w:r>
      <w:r w:rsidRPr="00744E84">
        <w:rPr>
          <w:rFonts w:ascii="Arial Unicode MS" w:eastAsia="Arial Unicode MS" w:hAnsi="Arial Unicode MS" w:cs="Arial Unicode MS"/>
          <w:color w:val="000000"/>
          <w:sz w:val="20"/>
        </w:rPr>
        <w:t xml:space="preserve">ஜான் மற்றும் அபிகெயில் ஆடம்ஸ் ஊக்கத்தொகைக்கு </w:t>
      </w:r>
      <w:r w:rsidRPr="00744E84">
        <w:rPr>
          <w:rFonts w:ascii="Arial Unicode MS" w:eastAsia="Arial Unicode MS" w:hAnsi="Arial Unicode MS" w:cs="Arial Unicode MS"/>
          <w:color w:val="000000"/>
          <w:sz w:val="20"/>
          <w:cs/>
          <w:lang w:bidi="ta-IN"/>
        </w:rPr>
        <w:t>(</w:t>
      </w:r>
      <w:hyperlink r:id="rId10" w:history="1">
        <w:r w:rsidRPr="00744E84">
          <w:rPr>
            <w:rStyle w:val="Hyperlink"/>
            <w:rFonts w:ascii="Arial Unicode MS" w:eastAsia="Arial Unicode MS" w:hAnsi="Arial Unicode MS" w:cs="Arial Unicode MS"/>
            <w:sz w:val="20"/>
            <w:cs/>
            <w:lang w:bidi="ta-IN"/>
          </w:rPr>
          <w:t>www.doe.mass.edu/scholarships/adams.html</w:t>
        </w:r>
      </w:hyperlink>
      <w:r w:rsidRPr="00744E84">
        <w:rPr>
          <w:rFonts w:ascii="Arial Unicode MS" w:eastAsia="Arial Unicode MS" w:hAnsi="Arial Unicode MS" w:cs="Arial Unicode MS"/>
          <w:color w:val="000000"/>
          <w:sz w:val="20"/>
          <w:cs/>
          <w:lang w:bidi="ta-IN"/>
        </w:rPr>
        <w:t xml:space="preserve">) </w:t>
      </w:r>
      <w:r w:rsidRPr="00744E84">
        <w:rPr>
          <w:rFonts w:ascii="Arial Unicode MS" w:eastAsia="Arial Unicode MS" w:hAnsi="Arial Unicode MS" w:cs="Arial Unicode MS"/>
          <w:color w:val="000000"/>
          <w:sz w:val="20"/>
        </w:rPr>
        <w:t>தகுதிபெறும் மாணவர்கள் த</w:t>
      </w:r>
      <w:r w:rsidRPr="00744E84">
        <w:rPr>
          <w:rFonts w:ascii="Arial Unicode MS" w:eastAsia="Arial Unicode MS" w:hAnsi="Arial Unicode MS" w:cs="Arial Unicode MS"/>
          <w:color w:val="000000"/>
          <w:sz w:val="20"/>
          <w:cs/>
          <w:lang w:bidi="ta-IN"/>
        </w:rPr>
        <w:t xml:space="preserve">ங்களது </w:t>
      </w:r>
      <w:r w:rsidR="007206BB">
        <w:rPr>
          <w:rFonts w:ascii="Arial Unicode MS" w:eastAsia="Arial Unicode MS" w:hAnsi="Arial Unicode MS" w:cs="Vijaya" w:hint="cs"/>
          <w:color w:val="000000"/>
          <w:sz w:val="20"/>
          <w:cs/>
          <w:lang w:bidi="ta-IN"/>
        </w:rPr>
        <w:t>மூத்த</w:t>
      </w:r>
      <w:r w:rsidRPr="00744E84">
        <w:rPr>
          <w:rFonts w:ascii="Arial Unicode MS" w:eastAsia="Arial Unicode MS" w:hAnsi="Arial Unicode MS" w:cs="Arial Unicode MS"/>
          <w:color w:val="000000"/>
          <w:sz w:val="20"/>
          <w:cs/>
          <w:lang w:bidi="ta-IN"/>
        </w:rPr>
        <w:t xml:space="preserve"> ஆண்டின்போது தானாகவே தெரிவிக்கப்படுவார்கள்.  </w:t>
      </w:r>
      <w:r w:rsidRPr="00744E84">
        <w:rPr>
          <w:rFonts w:ascii="Arial Unicode MS" w:eastAsia="Arial Unicode MS" w:hAnsi="Arial Unicode MS" w:cs="Arial Unicode MS"/>
          <w:color w:val="000000"/>
          <w:sz w:val="20"/>
        </w:rPr>
        <w:t>ஸ்டான்லி சி</w:t>
      </w:r>
      <w:r w:rsidRPr="00744E84">
        <w:rPr>
          <w:rFonts w:ascii="Arial Unicode MS" w:eastAsia="Arial Unicode MS" w:hAnsi="Arial Unicode MS" w:cs="Arial Unicode MS"/>
          <w:color w:val="000000"/>
          <w:sz w:val="20"/>
          <w:cs/>
          <w:lang w:bidi="ta-IN"/>
        </w:rPr>
        <w:t xml:space="preserve">. </w:t>
      </w:r>
      <w:r w:rsidRPr="00744E84">
        <w:rPr>
          <w:rFonts w:ascii="Arial Unicode MS" w:eastAsia="Arial Unicode MS" w:hAnsi="Arial Unicode MS" w:cs="Arial Unicode MS"/>
          <w:color w:val="000000"/>
          <w:sz w:val="20"/>
        </w:rPr>
        <w:t xml:space="preserve">கோப்ளிக் முதுநிலை சான்றிதழ் </w:t>
      </w:r>
      <w:r w:rsidRPr="00744E84">
        <w:rPr>
          <w:rFonts w:ascii="Arial Unicode MS" w:eastAsia="Arial Unicode MS" w:hAnsi="Arial Unicode MS" w:cs="Arial Unicode MS"/>
          <w:color w:val="000000"/>
          <w:sz w:val="20"/>
          <w:cs/>
          <w:lang w:bidi="ta-IN"/>
        </w:rPr>
        <w:t>(</w:t>
      </w:r>
      <w:hyperlink r:id="rId11" w:history="1">
        <w:r w:rsidRPr="00744E84">
          <w:rPr>
            <w:rStyle w:val="Hyperlink"/>
            <w:rFonts w:ascii="Arial Unicode MS" w:eastAsia="Arial Unicode MS" w:hAnsi="Arial Unicode MS" w:cs="Arial Unicode MS"/>
            <w:sz w:val="20"/>
            <w:cs/>
            <w:lang w:bidi="ta-IN"/>
          </w:rPr>
          <w:t>www.doe.mass.edu/scholarships/mastery/</w:t>
        </w:r>
      </w:hyperlink>
      <w:r w:rsidRPr="00744E84">
        <w:rPr>
          <w:rStyle w:val="Hyperlink"/>
          <w:rFonts w:ascii="Arial Unicode MS" w:eastAsia="Arial Unicode MS" w:hAnsi="Arial Unicode MS" w:cs="Arial Unicode MS"/>
          <w:color w:val="auto"/>
          <w:sz w:val="20"/>
          <w:u w:val="none"/>
          <w:cs/>
          <w:lang w:bidi="ta-IN"/>
        </w:rPr>
        <w:t>)</w:t>
      </w:r>
      <w:r w:rsidRPr="00744E84">
        <w:rPr>
          <w:rFonts w:ascii="Arial Unicode MS" w:eastAsia="Arial Unicode MS" w:hAnsi="Arial Unicode MS" w:cs="Arial Unicode MS"/>
          <w:color w:val="000000"/>
          <w:sz w:val="20"/>
          <w:cs/>
          <w:lang w:bidi="ta-IN"/>
        </w:rPr>
        <w:t xml:space="preserve"> -</w:t>
      </w:r>
      <w:r w:rsidRPr="00744E84">
        <w:rPr>
          <w:rFonts w:ascii="Arial Unicode MS" w:eastAsia="Arial Unicode MS" w:hAnsi="Arial Unicode MS" w:cs="Arial Unicode MS"/>
          <w:color w:val="000000"/>
          <w:sz w:val="20"/>
        </w:rPr>
        <w:t>க்கு தகுதி பெறும் மாணவர்கள் தங்களது முதன்மை ஆண்டின்போது விண்ணப்பிக்க</w:t>
      </w:r>
      <w:r w:rsidR="002C0F54">
        <w:rPr>
          <w:rFonts w:ascii="Arial Unicode MS" w:eastAsia="Arial Unicode MS" w:hAnsi="Arial Unicode MS" w:cs="Arial Unicode MS" w:hint="cs"/>
          <w:color w:val="000000"/>
          <w:sz w:val="20"/>
          <w:cs/>
          <w:lang w:bidi="ta-IN"/>
        </w:rPr>
        <w:t xml:space="preserve"> </w:t>
      </w:r>
      <w:r w:rsidRPr="00744E84">
        <w:rPr>
          <w:rFonts w:ascii="Arial Unicode MS" w:eastAsia="Arial Unicode MS" w:hAnsi="Arial Unicode MS" w:cs="Arial Unicode MS"/>
          <w:color w:val="000000"/>
          <w:sz w:val="20"/>
        </w:rPr>
        <w:t>வேண்டும்</w:t>
      </w:r>
      <w:r w:rsidRPr="00744E84">
        <w:rPr>
          <w:rFonts w:ascii="Arial Unicode MS" w:eastAsia="Arial Unicode MS" w:hAnsi="Arial Unicode MS" w:cs="Arial Unicode MS"/>
          <w:color w:val="000000"/>
          <w:sz w:val="20"/>
          <w:cs/>
          <w:lang w:bidi="ta-IN"/>
        </w:rPr>
        <w:t xml:space="preserve">. </w:t>
      </w:r>
    </w:p>
    <w:p w14:paraId="14D8F57D" w14:textId="77777777" w:rsidR="00BA11E9" w:rsidRPr="00744E84" w:rsidRDefault="00BA11E9" w:rsidP="00BA11E9">
      <w:pPr>
        <w:widowControl/>
        <w:autoSpaceDE w:val="0"/>
        <w:autoSpaceDN w:val="0"/>
        <w:adjustRightInd w:val="0"/>
        <w:rPr>
          <w:rFonts w:ascii="Arial Unicode MS" w:eastAsia="Arial Unicode MS" w:hAnsi="Arial Unicode MS" w:cs="Arial Unicode MS"/>
          <w:color w:val="000000"/>
          <w:sz w:val="20"/>
          <w:cs/>
          <w:lang w:bidi="ta-IN"/>
        </w:rPr>
      </w:pPr>
    </w:p>
    <w:p w14:paraId="624E841D" w14:textId="77777777" w:rsidR="00BA11E9" w:rsidRPr="00744E84" w:rsidRDefault="00BA11E9" w:rsidP="007F0113">
      <w:pPr>
        <w:pStyle w:val="Heading1"/>
        <w:jc w:val="both"/>
        <w:rPr>
          <w:rFonts w:ascii="Arial Unicode MS" w:eastAsia="Arial Unicode MS" w:hAnsi="Arial Unicode MS" w:cs="Arial Unicode MS"/>
          <w:bCs/>
          <w:spacing w:val="-1"/>
          <w:sz w:val="20"/>
          <w:cs/>
          <w:lang w:bidi="ta-IN"/>
        </w:rPr>
      </w:pPr>
      <w:r w:rsidRPr="00744E84">
        <w:rPr>
          <w:rFonts w:ascii="Arial Unicode MS" w:eastAsia="Arial Unicode MS" w:hAnsi="Arial Unicode MS" w:cs="Arial Unicode MS"/>
          <w:bCs/>
          <w:sz w:val="20"/>
          <w:cs/>
          <w:lang w:bidi="ta-IN"/>
        </w:rPr>
        <w:t>அறிவியல் மற்றும் தொழில்நுட்பம்/</w:t>
      </w:r>
      <w:r w:rsidRPr="00744E84">
        <w:rPr>
          <w:rFonts w:ascii="Arial Unicode MS" w:eastAsia="Arial Unicode MS" w:hAnsi="Arial Unicode MS" w:cs="Arial Unicode MS"/>
          <w:sz w:val="20"/>
        </w:rPr>
        <w:t xml:space="preserve">பொறியியல் </w:t>
      </w:r>
      <w:r w:rsidRPr="00744E84">
        <w:rPr>
          <w:rFonts w:ascii="Arial Unicode MS" w:eastAsia="Arial Unicode MS" w:hAnsi="Arial Unicode MS" w:cs="Arial Unicode MS"/>
          <w:bCs/>
          <w:sz w:val="20"/>
          <w:cs/>
          <w:lang w:bidi="ta-IN"/>
        </w:rPr>
        <w:t>(</w:t>
      </w:r>
      <w:r w:rsidRPr="00744E84">
        <w:rPr>
          <w:rFonts w:ascii="Arial Unicode MS" w:eastAsia="Arial Unicode MS" w:hAnsi="Arial Unicode MS" w:cs="Arial Unicode MS"/>
          <w:sz w:val="20"/>
        </w:rPr>
        <w:t xml:space="preserve">STE) க்கான மாற்றியமைக்கப்பட்ட திறன் தீர்மானம் </w:t>
      </w:r>
      <w:r w:rsidRPr="00744E84">
        <w:rPr>
          <w:rFonts w:ascii="Arial Unicode MS" w:eastAsia="Arial Unicode MS" w:hAnsi="Arial Unicode MS" w:cs="Arial Unicode MS"/>
          <w:bCs/>
          <w:sz w:val="20"/>
          <w:cs/>
          <w:lang w:bidi="ta-IN"/>
        </w:rPr>
        <w:t>(CD)</w:t>
      </w:r>
    </w:p>
    <w:p w14:paraId="792F4637" w14:textId="6D6683AE" w:rsidR="00BA11E9" w:rsidRPr="007F0113" w:rsidRDefault="00BA11E9" w:rsidP="007F0113">
      <w:pPr>
        <w:jc w:val="both"/>
        <w:rPr>
          <w:rFonts w:ascii="Vijaya" w:hAnsi="Vijaya" w:cs="Vijaya"/>
          <w:cs/>
          <w:lang w:bidi="ta-IN"/>
        </w:rPr>
      </w:pPr>
      <w:r w:rsidRPr="00744E84">
        <w:rPr>
          <w:rFonts w:ascii="Vijaya" w:eastAsia="Arial Unicode MS" w:hAnsi="Vijaya" w:cs="Vijaya" w:hint="cs"/>
          <w:sz w:val="20"/>
          <w:cs/>
          <w:lang w:bidi="ta-IN"/>
        </w:rPr>
        <w:t>கோவிட்</w:t>
      </w:r>
      <w:r w:rsidRPr="00744E84">
        <w:rPr>
          <w:rFonts w:ascii="Arial Unicode MS" w:eastAsia="Arial Unicode MS" w:hAnsi="Arial Unicode MS" w:cs="Arial Unicode MS"/>
          <w:sz w:val="20"/>
          <w:cs/>
          <w:lang w:bidi="ta-IN"/>
        </w:rPr>
        <w:t xml:space="preserve"> -</w:t>
      </w:r>
      <w:r w:rsidRPr="00744E84">
        <w:rPr>
          <w:rFonts w:ascii="Arial Unicode MS" w:eastAsia="Arial Unicode MS" w:hAnsi="Arial Unicode MS" w:cs="Arial Unicode MS"/>
          <w:sz w:val="20"/>
        </w:rPr>
        <w:t xml:space="preserve">19 </w:t>
      </w:r>
      <w:r w:rsidRPr="00744E84">
        <w:rPr>
          <w:rFonts w:ascii="Vijaya" w:eastAsia="Arial Unicode MS" w:hAnsi="Vijaya" w:cs="Vijaya"/>
          <w:sz w:val="20"/>
        </w:rPr>
        <w:t>அவசரநிலை</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காரணமாக</w:t>
      </w:r>
      <w:r w:rsidRPr="00744E84">
        <w:rPr>
          <w:rFonts w:ascii="Arial Unicode MS" w:eastAsia="Arial Unicode MS" w:hAnsi="Arial Unicode MS" w:cs="Arial Unicode MS"/>
          <w:sz w:val="20"/>
        </w:rPr>
        <w:t xml:space="preserve"> </w:t>
      </w:r>
      <w:r w:rsidRPr="00744E84">
        <w:rPr>
          <w:rFonts w:ascii="Arial Unicode MS" w:eastAsia="Arial Unicode MS" w:hAnsi="Arial Unicode MS" w:cs="Arial Unicode MS"/>
          <w:sz w:val="20"/>
          <w:cs/>
          <w:lang w:bidi="ta-IN"/>
        </w:rPr>
        <w:t xml:space="preserve">2020 </w:t>
      </w:r>
      <w:r w:rsidRPr="00744E84">
        <w:rPr>
          <w:rFonts w:ascii="Vijaya" w:eastAsia="Arial Unicode MS" w:hAnsi="Vijaya" w:cs="Vijaya"/>
          <w:sz w:val="20"/>
        </w:rPr>
        <w:t>வசந்த</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காலத்தில்</w:t>
      </w:r>
      <w:r w:rsidRPr="00744E84">
        <w:rPr>
          <w:rFonts w:ascii="Arial Unicode MS" w:eastAsia="Arial Unicode MS" w:hAnsi="Arial Unicode MS" w:cs="Arial Unicode MS"/>
          <w:sz w:val="20"/>
        </w:rPr>
        <w:t xml:space="preserve"> </w:t>
      </w:r>
      <w:r w:rsidRPr="00744E84">
        <w:rPr>
          <w:rFonts w:ascii="Arial Unicode MS" w:eastAsia="Arial Unicode MS" w:hAnsi="Arial Unicode MS" w:cs="Arial Unicode MS"/>
          <w:sz w:val="20"/>
          <w:cs/>
          <w:lang w:bidi="ta-IN"/>
        </w:rPr>
        <w:t xml:space="preserve">MCAS </w:t>
      </w:r>
      <w:r w:rsidRPr="00744E84">
        <w:rPr>
          <w:rFonts w:ascii="Vijaya" w:eastAsia="Arial Unicode MS" w:hAnsi="Vijaya" w:cs="Vijaya"/>
          <w:sz w:val="20"/>
        </w:rPr>
        <w:t>தேர்வு</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ரத்து</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செய்ததற்கு</w:t>
      </w:r>
      <w:r w:rsidRPr="00744E84">
        <w:rPr>
          <w:rFonts w:ascii="Arial Unicode MS" w:eastAsia="Arial Unicode MS" w:hAnsi="Arial Unicode MS" w:cs="Arial Unicode MS"/>
          <w:sz w:val="20"/>
        </w:rPr>
        <w:t xml:space="preserve"> </w:t>
      </w:r>
      <w:r w:rsidR="002C0F54">
        <w:rPr>
          <w:rFonts w:ascii="Arial Unicode MS" w:eastAsia="Arial Unicode MS" w:hAnsi="Arial Unicode MS" w:cs="Vijaya" w:hint="cs"/>
          <w:sz w:val="20"/>
          <w:cs/>
          <w:lang w:bidi="ta-IN"/>
        </w:rPr>
        <w:t>துலங்கும்</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விதமாக</w:t>
      </w:r>
      <w:r w:rsidRPr="00744E84">
        <w:rPr>
          <w:rFonts w:ascii="Arial Unicode MS" w:eastAsia="Arial Unicode MS" w:hAnsi="Arial Unicode MS" w:cs="Arial Unicode MS"/>
          <w:sz w:val="20"/>
          <w:cs/>
          <w:lang w:bidi="ta-IN"/>
        </w:rPr>
        <w:t xml:space="preserve">, </w:t>
      </w:r>
      <w:r w:rsidRPr="00744E84">
        <w:rPr>
          <w:rFonts w:ascii="Vijaya" w:eastAsia="Arial Unicode MS" w:hAnsi="Vijaya" w:cs="Vijaya"/>
          <w:sz w:val="20"/>
        </w:rPr>
        <w:t>தொடக்கநிலை</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மற்றும்</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இடைநிலை</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கல்வி</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வாரியம்</w:t>
      </w:r>
      <w:r w:rsidRPr="00744E84">
        <w:rPr>
          <w:rFonts w:ascii="Arial Unicode MS" w:eastAsia="Arial Unicode MS" w:hAnsi="Arial Unicode MS" w:cs="Arial Unicode MS"/>
          <w:sz w:val="20"/>
        </w:rPr>
        <w:t xml:space="preserve"> </w:t>
      </w:r>
      <w:r w:rsidRPr="00744E84">
        <w:rPr>
          <w:rFonts w:ascii="Arial Unicode MS" w:eastAsia="Arial Unicode MS" w:hAnsi="Arial Unicode MS" w:cs="Arial Unicode MS"/>
          <w:sz w:val="20"/>
          <w:cs/>
          <w:lang w:bidi="ta-IN"/>
        </w:rPr>
        <w:t>2020</w:t>
      </w:r>
      <w:r w:rsidRPr="00744E84">
        <w:rPr>
          <w:rFonts w:ascii="Arial Unicode MS" w:eastAsia="Arial Unicode MS" w:hAnsi="Arial Unicode MS" w:cs="Arial Unicode MS"/>
          <w:sz w:val="20"/>
        </w:rPr>
        <w:t xml:space="preserve">-2023 </w:t>
      </w:r>
      <w:r w:rsidRPr="00744E84">
        <w:rPr>
          <w:rFonts w:ascii="Vijaya" w:eastAsia="Arial Unicode MS" w:hAnsi="Vijaya" w:cs="Vijaya"/>
          <w:sz w:val="20"/>
        </w:rPr>
        <w:t>வகுப்புகளில்</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உள்ள</w:t>
      </w:r>
      <w:r w:rsidRPr="00744E84">
        <w:rPr>
          <w:rFonts w:ascii="Arial Unicode MS" w:eastAsia="Arial Unicode MS" w:hAnsi="Arial Unicode MS" w:cs="Arial Unicode MS"/>
          <w:sz w:val="20"/>
        </w:rPr>
        <w:t xml:space="preserve"> </w:t>
      </w:r>
      <w:r w:rsidR="002C0F54">
        <w:rPr>
          <w:rFonts w:ascii="Arial Unicode MS" w:eastAsia="Arial Unicode MS" w:hAnsi="Arial Unicode MS" w:cs="Vijaya" w:hint="cs"/>
          <w:sz w:val="20"/>
          <w:cs/>
          <w:lang w:bidi="ta-IN"/>
        </w:rPr>
        <w:t>மா</w:t>
      </w:r>
      <w:r w:rsidRPr="00744E84">
        <w:rPr>
          <w:rFonts w:ascii="Vijaya" w:eastAsia="Arial Unicode MS" w:hAnsi="Vijaya" w:cs="Vijaya" w:hint="cs"/>
          <w:sz w:val="20"/>
          <w:cs/>
          <w:lang w:bidi="ta-IN"/>
        </w:rPr>
        <w:t>ணவர்களுக்கான</w:t>
      </w:r>
      <w:r w:rsidRPr="00744E84">
        <w:rPr>
          <w:rFonts w:ascii="Arial Unicode MS" w:eastAsia="Arial Unicode MS" w:hAnsi="Arial Unicode MS" w:cs="Arial Unicode MS"/>
          <w:sz w:val="20"/>
          <w:cs/>
          <w:lang w:bidi="ta-IN"/>
        </w:rPr>
        <w:t xml:space="preserve">  STE </w:t>
      </w:r>
      <w:r w:rsidRPr="00744E84">
        <w:rPr>
          <w:rFonts w:ascii="Vijaya" w:eastAsia="Arial Unicode MS" w:hAnsi="Vijaya" w:cs="Vijaya"/>
          <w:sz w:val="20"/>
        </w:rPr>
        <w:t>இல்</w:t>
      </w:r>
      <w:r w:rsidRPr="00744E84">
        <w:rPr>
          <w:rFonts w:ascii="Arial Unicode MS" w:eastAsia="Arial Unicode MS" w:hAnsi="Arial Unicode MS" w:cs="Arial Unicode MS"/>
          <w:sz w:val="20"/>
        </w:rPr>
        <w:t xml:space="preserve"> </w:t>
      </w:r>
      <w:r w:rsidRPr="00744E84">
        <w:rPr>
          <w:rFonts w:ascii="Arial Unicode MS" w:eastAsia="Arial Unicode MS" w:hAnsi="Arial Unicode MS" w:cs="Arial Unicode MS"/>
          <w:sz w:val="20"/>
          <w:cs/>
          <w:lang w:bidi="ta-IN"/>
        </w:rPr>
        <w:t xml:space="preserve">CD </w:t>
      </w:r>
      <w:r w:rsidRPr="00744E84">
        <w:rPr>
          <w:rFonts w:ascii="Vijaya" w:eastAsia="Arial Unicode MS" w:hAnsi="Vijaya" w:cs="Vijaya"/>
          <w:sz w:val="20"/>
        </w:rPr>
        <w:t>தேவைகளை</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தற்காலிகமாக</w:t>
      </w:r>
      <w:r w:rsidRPr="00744E84">
        <w:rPr>
          <w:rFonts w:ascii="Arial Unicode MS" w:eastAsia="Arial Unicode MS" w:hAnsi="Arial Unicode MS" w:cs="Arial Unicode MS"/>
          <w:sz w:val="20"/>
        </w:rPr>
        <w:t xml:space="preserve"> </w:t>
      </w:r>
      <w:r w:rsidRPr="00744E84">
        <w:rPr>
          <w:rFonts w:ascii="Vijaya" w:eastAsia="Arial Unicode MS" w:hAnsi="Vijaya" w:cs="Vijaya"/>
          <w:sz w:val="20"/>
        </w:rPr>
        <w:t>மாற்றியது</w:t>
      </w:r>
      <w:r w:rsidRPr="00744E84">
        <w:rPr>
          <w:rFonts w:ascii="Arial Unicode MS" w:eastAsia="Arial Unicode MS" w:hAnsi="Arial Unicode MS" w:cs="Arial Unicode MS"/>
          <w:sz w:val="20"/>
          <w:cs/>
          <w:lang w:bidi="ta-IN"/>
        </w:rPr>
        <w:t xml:space="preserve">. </w:t>
      </w:r>
      <w:r w:rsidR="00352D06" w:rsidRPr="00352D06">
        <w:rPr>
          <w:rFonts w:ascii="Vijaya" w:hAnsi="Vijaya" w:cs="Vijaya"/>
          <w:sz w:val="20"/>
          <w:cs/>
          <w:lang w:bidi="ta-IN"/>
        </w:rPr>
        <w:t xml:space="preserve"> </w:t>
      </w:r>
      <w:r w:rsidR="00352D06" w:rsidRPr="00D90B87">
        <w:rPr>
          <w:rFonts w:ascii="Vijaya" w:hAnsi="Vijaya" w:cs="Vijaya"/>
          <w:sz w:val="20"/>
          <w:cs/>
          <w:lang w:bidi="ta-IN"/>
        </w:rPr>
        <w:t xml:space="preserve">இந்த மாற்றத்தின் கீழ், 2023 ஆண்டு வகுப்பில் உள்ள மாணவர்கள் </w:t>
      </w:r>
      <w:r w:rsidR="00352D06">
        <w:rPr>
          <w:rFonts w:ascii="Vijaya" w:hAnsi="Vijaya" w:cs="Vijaya" w:hint="cs"/>
          <w:sz w:val="20"/>
          <w:cs/>
          <w:lang w:bidi="ta-IN"/>
        </w:rPr>
        <w:t xml:space="preserve">அவர்களுடைய உயர் பள்ளிக் காலத்தில் </w:t>
      </w:r>
      <w:r w:rsidR="00352D06" w:rsidRPr="00D90B87">
        <w:rPr>
          <w:rFonts w:ascii="Vijaya" w:hAnsi="Vijaya" w:cs="Vijaya"/>
          <w:sz w:val="20"/>
          <w:cs/>
          <w:lang w:bidi="ta-IN"/>
        </w:rPr>
        <w:t xml:space="preserve">உயிரியல், வேதியியல், அறிமுக இயற்பியல் அல்லது தொழில்நுட்பம்./ பொறியியலில் தொடர்புடைய பாடநெறியில் கிரெடிட் ஈட்டப்பட்டுள்ளதை பள்ளி மாவட்டம் உறுதிப்படுத்துமாயின், அவர்களுக்கு அவர்களுடைய மூத்த வகுப்பில் </w:t>
      </w:r>
      <w:r w:rsidR="00352D06" w:rsidRPr="00D90B87">
        <w:rPr>
          <w:rFonts w:ascii="Vijaya" w:hAnsi="Vijaya" w:cs="Vijaya"/>
          <w:sz w:val="20"/>
        </w:rPr>
        <w:t>STE</w:t>
      </w:r>
      <w:r w:rsidR="00352D06" w:rsidRPr="00D90B87">
        <w:rPr>
          <w:rFonts w:ascii="Vijaya" w:hAnsi="Vijaya" w:cs="Vijaya"/>
          <w:sz w:val="20"/>
          <w:cs/>
          <w:lang w:bidi="ta-IN"/>
        </w:rPr>
        <w:t xml:space="preserve"> இல் </w:t>
      </w:r>
      <w:r w:rsidR="00352D06" w:rsidRPr="00D90B87">
        <w:rPr>
          <w:rFonts w:ascii="Vijaya" w:hAnsi="Vijaya" w:cs="Vijaya"/>
          <w:sz w:val="20"/>
        </w:rPr>
        <w:t>CD</w:t>
      </w:r>
      <w:r w:rsidR="00352D06" w:rsidRPr="00D90B87">
        <w:rPr>
          <w:rFonts w:ascii="Vijaya" w:hAnsi="Vijaya" w:cs="Vijaya"/>
          <w:sz w:val="20"/>
          <w:cs/>
          <w:lang w:bidi="ta-IN"/>
        </w:rPr>
        <w:t xml:space="preserve"> வழங்கப்படும்.</w:t>
      </w:r>
    </w:p>
    <w:p w14:paraId="25A5AB96" w14:textId="77777777" w:rsidR="00BA11E9" w:rsidRPr="00744E84" w:rsidRDefault="00BA11E9" w:rsidP="007F0113">
      <w:pPr>
        <w:pStyle w:val="BodyText"/>
        <w:ind w:left="0" w:right="431"/>
        <w:jc w:val="both"/>
        <w:rPr>
          <w:rFonts w:ascii="Arial Unicode MS" w:eastAsia="Arial Unicode MS" w:hAnsi="Arial Unicode MS" w:cs="Arial Unicode MS"/>
          <w:spacing w:val="-2"/>
          <w:sz w:val="20"/>
          <w:szCs w:val="20"/>
          <w:cs/>
          <w:lang w:bidi="ta-IN"/>
        </w:rPr>
      </w:pPr>
    </w:p>
    <w:p w14:paraId="5FB459DB" w14:textId="120E183A" w:rsidR="00BA11E9" w:rsidRPr="00744E84" w:rsidRDefault="00BA11E9" w:rsidP="007F0113">
      <w:pPr>
        <w:pStyle w:val="BodyText"/>
        <w:ind w:left="0" w:right="54"/>
        <w:jc w:val="both"/>
        <w:rPr>
          <w:rFonts w:ascii="Arial Unicode MS" w:eastAsia="Arial Unicode MS" w:hAnsi="Arial Unicode MS" w:cs="Arial Unicode MS"/>
          <w:sz w:val="20"/>
          <w:szCs w:val="20"/>
          <w:cs/>
          <w:lang w:bidi="ta-IN"/>
        </w:rPr>
      </w:pPr>
      <w:r w:rsidRPr="00744E84">
        <w:rPr>
          <w:rFonts w:ascii="Arial Unicode MS" w:eastAsia="Arial Unicode MS" w:hAnsi="Arial Unicode MS" w:cs="Arial Unicode MS"/>
          <w:cs/>
          <w:lang w:bidi="ta-IN"/>
        </w:rPr>
        <w:t xml:space="preserve">பட்டப்படிப்பு தேவைப்பாடுகள் குறித்து கேள்விகள் இருந்தால், </w:t>
      </w:r>
      <w:r w:rsidRPr="00744E84">
        <w:rPr>
          <w:rFonts w:ascii="Arial Unicode MS" w:eastAsia="Arial Unicode MS" w:hAnsi="Arial Unicode MS" w:cs="Arial Unicode MS"/>
        </w:rPr>
        <w:t>உங்கள் பள்ளி வழிகாட்டி ஆலோசகர் அல்லது முதல்வரைத் தொடர்புகொள்ளவும் அல்லது மேலும் தகவல்களுக்கு</w:t>
      </w:r>
      <w:r w:rsidRPr="00744E84">
        <w:rPr>
          <w:rFonts w:ascii="Arial Unicode MS" w:eastAsia="Arial Unicode MS" w:hAnsi="Arial Unicode MS" w:cs="Arial Unicode MS"/>
          <w:cs/>
          <w:lang w:bidi="ta-IN"/>
        </w:rPr>
        <w:t xml:space="preserve">, </w:t>
      </w:r>
      <w:hyperlink r:id="rId12" w:history="1">
        <w:r w:rsidRPr="00744E84">
          <w:rPr>
            <w:rStyle w:val="Hyperlink"/>
            <w:rFonts w:ascii="Arial Unicode MS" w:eastAsia="Arial Unicode MS" w:hAnsi="Arial Unicode MS" w:cs="Arial Unicode MS"/>
            <w:sz w:val="20"/>
            <w:szCs w:val="20"/>
            <w:cs/>
            <w:lang w:bidi="ta-IN"/>
          </w:rPr>
          <w:t>www.doe.mass.edu/mcas/graduation.html</w:t>
        </w:r>
      </w:hyperlink>
      <w:r w:rsidR="00352D06" w:rsidRPr="00352D06">
        <w:rPr>
          <w:rFonts w:ascii="Arial Unicode MS" w:eastAsia="Arial Unicode MS" w:hAnsi="Arial Unicode MS" w:cs="Arial Unicode MS"/>
        </w:rPr>
        <w:t xml:space="preserve"> </w:t>
      </w:r>
      <w:r w:rsidR="00352D06" w:rsidRPr="00744E84">
        <w:rPr>
          <w:rFonts w:ascii="Arial Unicode MS" w:eastAsia="Arial Unicode MS" w:hAnsi="Arial Unicode MS" w:cs="Arial Unicode MS"/>
        </w:rPr>
        <w:t>இதைப் பார்க்கவும்</w:t>
      </w:r>
      <w:r w:rsidR="00352D06">
        <w:rPr>
          <w:rFonts w:ascii="Arial Unicode MS" w:eastAsia="Arial Unicode MS" w:hAnsi="Arial Unicode MS" w:cs="Arial Unicode MS" w:hint="cs"/>
          <w:cs/>
          <w:lang w:bidi="ta-IN"/>
        </w:rPr>
        <w:t>.</w:t>
      </w:r>
    </w:p>
    <w:p w14:paraId="24E80186" w14:textId="77777777" w:rsidR="00BA11E9" w:rsidRPr="00744E84" w:rsidRDefault="00BA11E9" w:rsidP="00BA11E9">
      <w:pPr>
        <w:rPr>
          <w:rFonts w:ascii="Arial Unicode MS" w:eastAsia="Arial Unicode MS" w:hAnsi="Arial Unicode MS" w:cs="Arial Unicode MS"/>
          <w:sz w:val="20"/>
          <w:cs/>
          <w:lang w:bidi="ta-IN"/>
        </w:rPr>
      </w:pPr>
    </w:p>
    <w:p w14:paraId="738F38C9" w14:textId="77777777" w:rsidR="00BA11E9" w:rsidRPr="00744E84" w:rsidRDefault="00BA11E9" w:rsidP="00BA11E9">
      <w:pPr>
        <w:pStyle w:val="BodyText"/>
        <w:ind w:left="0"/>
        <w:rPr>
          <w:rFonts w:ascii="Arial Unicode MS" w:eastAsia="Arial Unicode MS" w:hAnsi="Arial Unicode MS" w:cs="Arial Unicode MS"/>
          <w:sz w:val="20"/>
          <w:szCs w:val="20"/>
          <w:cs/>
          <w:lang w:bidi="ta-IN"/>
        </w:rPr>
      </w:pPr>
      <w:r w:rsidRPr="00744E84">
        <w:rPr>
          <w:rFonts w:ascii="Arial Unicode MS" w:eastAsia="Arial Unicode MS" w:hAnsi="Arial Unicode MS" w:cs="Arial Unicode MS"/>
          <w:sz w:val="20"/>
          <w:szCs w:val="20"/>
          <w:cs/>
          <w:lang w:bidi="ta-IN"/>
        </w:rPr>
        <w:t>இப்படிக்கு,</w:t>
      </w:r>
    </w:p>
    <w:p w14:paraId="49D2C40B" w14:textId="53DF6595" w:rsidR="00BA11E9" w:rsidRPr="00744E84" w:rsidRDefault="00BA11E9" w:rsidP="00BA11E9">
      <w:pPr>
        <w:rPr>
          <w:rFonts w:ascii="Arial Unicode MS" w:eastAsia="Arial Unicode MS" w:hAnsi="Arial Unicode MS" w:cs="Arial Unicode MS"/>
          <w:sz w:val="20"/>
          <w:cs/>
          <w:lang w:bidi="ta-IN"/>
        </w:rPr>
      </w:pPr>
    </w:p>
    <w:p w14:paraId="3C48EA95" w14:textId="77777777" w:rsidR="00BA11E9" w:rsidRPr="00744E84" w:rsidRDefault="00BA11E9" w:rsidP="00BA11E9">
      <w:pPr>
        <w:rPr>
          <w:rFonts w:ascii="Arial Unicode MS" w:eastAsia="Arial Unicode MS" w:hAnsi="Arial Unicode MS" w:cs="Arial Unicode MS"/>
          <w:sz w:val="20"/>
          <w:cs/>
          <w:lang w:bidi="ta-IN"/>
        </w:rPr>
      </w:pPr>
    </w:p>
    <w:p w14:paraId="7A033485" w14:textId="77777777" w:rsidR="00BA11E9" w:rsidRPr="00744E84" w:rsidRDefault="00BA11E9" w:rsidP="00BA11E9">
      <w:pPr>
        <w:pStyle w:val="BodyText"/>
        <w:spacing w:line="252" w:lineRule="exact"/>
        <w:ind w:left="0"/>
        <w:rPr>
          <w:rFonts w:ascii="Arial Unicode MS" w:eastAsia="Arial Unicode MS" w:hAnsi="Arial Unicode MS" w:cs="Arial Unicode MS"/>
          <w:sz w:val="20"/>
          <w:szCs w:val="20"/>
          <w:cs/>
          <w:lang w:bidi="ta-IN"/>
        </w:rPr>
      </w:pPr>
      <w:r w:rsidRPr="00744E84">
        <w:rPr>
          <w:rFonts w:ascii="Arial Unicode MS" w:eastAsia="Arial Unicode MS" w:hAnsi="Arial Unicode MS" w:cs="Arial Unicode MS"/>
          <w:sz w:val="20"/>
          <w:szCs w:val="20"/>
          <w:cs/>
          <w:lang w:bidi="ta-IN"/>
        </w:rPr>
        <w:t xml:space="preserve">ஜெப்ரி சி. </w:t>
      </w:r>
      <w:r w:rsidRPr="00744E84">
        <w:rPr>
          <w:rFonts w:ascii="Arial Unicode MS" w:eastAsia="Arial Unicode MS" w:hAnsi="Arial Unicode MS" w:cs="Arial Unicode MS"/>
          <w:sz w:val="20"/>
          <w:szCs w:val="20"/>
        </w:rPr>
        <w:t>ரிலே</w:t>
      </w:r>
    </w:p>
    <w:p w14:paraId="3C1874E9" w14:textId="35E214EC" w:rsidR="00201172" w:rsidRPr="00744E84" w:rsidRDefault="00BA11E9" w:rsidP="00BA11E9">
      <w:pPr>
        <w:pStyle w:val="BodyText"/>
        <w:spacing w:line="252" w:lineRule="exact"/>
        <w:ind w:left="0"/>
        <w:rPr>
          <w:rFonts w:ascii="Arial Unicode MS" w:eastAsia="Arial Unicode MS" w:hAnsi="Arial Unicode MS" w:cs="Arial Unicode MS"/>
          <w:cs/>
          <w:lang w:bidi="ta-IN"/>
        </w:rPr>
      </w:pPr>
      <w:r w:rsidRPr="00744E84">
        <w:rPr>
          <w:rFonts w:ascii="Arial Unicode MS" w:eastAsia="Arial Unicode MS" w:hAnsi="Arial Unicode MS" w:cs="Arial Unicode MS"/>
          <w:sz w:val="20"/>
          <w:szCs w:val="20"/>
          <w:cs/>
          <w:lang w:bidi="ta-IN"/>
        </w:rPr>
        <w:t>தொடக்கநிலை மற்றும் இடைநிலை கல்வி</w:t>
      </w:r>
      <w:r w:rsidR="00F55CCE">
        <w:rPr>
          <w:rFonts w:ascii="Arial Unicode MS" w:eastAsia="Arial Unicode MS" w:hAnsi="Arial Unicode MS" w:cs="Arial Unicode MS" w:hint="cs"/>
          <w:sz w:val="20"/>
          <w:szCs w:val="20"/>
          <w:cs/>
          <w:lang w:bidi="ta-IN"/>
        </w:rPr>
        <w:t xml:space="preserve"> </w:t>
      </w:r>
      <w:r w:rsidR="00F55CCE">
        <w:rPr>
          <w:rFonts w:ascii="Arial Unicode MS" w:eastAsia="Arial Unicode MS" w:hAnsi="Arial Unicode MS" w:cs="Vijaya" w:hint="cs"/>
          <w:sz w:val="20"/>
          <w:szCs w:val="20"/>
          <w:cs/>
          <w:lang w:bidi="ta-IN"/>
        </w:rPr>
        <w:t>ஆணையர்</w:t>
      </w:r>
    </w:p>
    <w:sectPr w:rsidR="00201172" w:rsidRPr="00744E84" w:rsidSect="00BA11E9">
      <w:endnotePr>
        <w:numFmt w:val="decimal"/>
      </w:endnotePr>
      <w:type w:val="continuous"/>
      <w:pgSz w:w="12240" w:h="15840"/>
      <w:pgMar w:top="1440" w:right="1440" w:bottom="900" w:left="1440" w:header="1440" w:footer="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CC2EE" w14:textId="77777777" w:rsidR="00C747E8" w:rsidRDefault="00C747E8" w:rsidP="00BA11E9">
      <w:pPr>
        <w:rPr>
          <w:szCs w:val="24"/>
          <w:cs/>
          <w:lang w:bidi="ta-IN"/>
        </w:rPr>
      </w:pPr>
      <w:r>
        <w:separator/>
      </w:r>
    </w:p>
  </w:endnote>
  <w:endnote w:type="continuationSeparator" w:id="0">
    <w:p w14:paraId="32ABA6D2" w14:textId="77777777" w:rsidR="00C747E8" w:rsidRDefault="00C747E8" w:rsidP="00BA11E9">
      <w:pPr>
        <w:rPr>
          <w:szCs w:val="24"/>
          <w:cs/>
          <w:lang w:bidi="t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BCD53" w14:textId="77777777" w:rsidR="00C747E8" w:rsidRDefault="00C747E8" w:rsidP="00BA11E9">
      <w:pPr>
        <w:rPr>
          <w:szCs w:val="24"/>
          <w:cs/>
          <w:lang w:bidi="ta-IN"/>
        </w:rPr>
      </w:pPr>
      <w:r>
        <w:separator/>
      </w:r>
    </w:p>
  </w:footnote>
  <w:footnote w:type="continuationSeparator" w:id="0">
    <w:p w14:paraId="161B00BC" w14:textId="77777777" w:rsidR="00C747E8" w:rsidRDefault="00C747E8" w:rsidP="00BA11E9">
      <w:pPr>
        <w:rPr>
          <w:szCs w:val="24"/>
          <w:cs/>
          <w:lang w:bidi="ta-I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8724B"/>
    <w:multiLevelType w:val="hybridMultilevel"/>
    <w:tmpl w:val="D94A79C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9"/>
    <w:rsid w:val="00002815"/>
    <w:rsid w:val="00025507"/>
    <w:rsid w:val="00041CA1"/>
    <w:rsid w:val="000C2EDA"/>
    <w:rsid w:val="000E0994"/>
    <w:rsid w:val="001559DC"/>
    <w:rsid w:val="00201172"/>
    <w:rsid w:val="002456D6"/>
    <w:rsid w:val="002A3E22"/>
    <w:rsid w:val="002B4B10"/>
    <w:rsid w:val="002C0CF9"/>
    <w:rsid w:val="002C0F54"/>
    <w:rsid w:val="002F5424"/>
    <w:rsid w:val="0031733D"/>
    <w:rsid w:val="00352D06"/>
    <w:rsid w:val="0036190F"/>
    <w:rsid w:val="003953C8"/>
    <w:rsid w:val="003A405B"/>
    <w:rsid w:val="003F0631"/>
    <w:rsid w:val="00400923"/>
    <w:rsid w:val="0041210C"/>
    <w:rsid w:val="004332C4"/>
    <w:rsid w:val="0043487B"/>
    <w:rsid w:val="004A5F40"/>
    <w:rsid w:val="004E5697"/>
    <w:rsid w:val="005430E2"/>
    <w:rsid w:val="00571666"/>
    <w:rsid w:val="005C1013"/>
    <w:rsid w:val="005E3535"/>
    <w:rsid w:val="00635070"/>
    <w:rsid w:val="00666E6D"/>
    <w:rsid w:val="006D65A6"/>
    <w:rsid w:val="007206BB"/>
    <w:rsid w:val="00744E84"/>
    <w:rsid w:val="00761FD8"/>
    <w:rsid w:val="007732FB"/>
    <w:rsid w:val="007B703D"/>
    <w:rsid w:val="007D0C95"/>
    <w:rsid w:val="007F0113"/>
    <w:rsid w:val="008C238A"/>
    <w:rsid w:val="008D5267"/>
    <w:rsid w:val="0092734E"/>
    <w:rsid w:val="00934B35"/>
    <w:rsid w:val="00A20194"/>
    <w:rsid w:val="00A31AD7"/>
    <w:rsid w:val="00A70FE3"/>
    <w:rsid w:val="00A7681B"/>
    <w:rsid w:val="00AE00A4"/>
    <w:rsid w:val="00B15E7C"/>
    <w:rsid w:val="00B34968"/>
    <w:rsid w:val="00B43D21"/>
    <w:rsid w:val="00B91ADE"/>
    <w:rsid w:val="00BA11E9"/>
    <w:rsid w:val="00BC4D8C"/>
    <w:rsid w:val="00C04039"/>
    <w:rsid w:val="00C747E8"/>
    <w:rsid w:val="00C974A6"/>
    <w:rsid w:val="00D1782C"/>
    <w:rsid w:val="00D456B8"/>
    <w:rsid w:val="00D73B50"/>
    <w:rsid w:val="00E77FAD"/>
    <w:rsid w:val="00EA3725"/>
    <w:rsid w:val="00EE0A55"/>
    <w:rsid w:val="00F25840"/>
    <w:rsid w:val="00F55CCE"/>
    <w:rsid w:val="00F76E32"/>
    <w:rsid w:val="00F878C5"/>
    <w:rsid w:val="00FA11BA"/>
    <w:rsid w:val="00FD6628"/>
    <w:rsid w:val="00FF7FB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4EE5"/>
  <w15:docId w15:val="{7C7FAB8A-641A-4D31-BE11-813C5F3F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a-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
    <w:name w:val="Body Text"/>
    <w:basedOn w:val="Normal"/>
    <w:link w:val="BodyTextChar"/>
    <w:uiPriority w:val="1"/>
    <w:qFormat/>
    <w:rsid w:val="00BA11E9"/>
    <w:pPr>
      <w:ind w:left="132"/>
    </w:pPr>
    <w:rPr>
      <w:rFonts w:cstheme="minorBidi"/>
      <w:snapToGrid/>
      <w:sz w:val="22"/>
      <w:szCs w:val="22"/>
    </w:rPr>
  </w:style>
  <w:style w:type="character" w:customStyle="1" w:styleId="BodyTextChar">
    <w:name w:val="Body Text Char"/>
    <w:basedOn w:val="DefaultParagraphFont"/>
    <w:link w:val="BodyText"/>
    <w:uiPriority w:val="1"/>
    <w:rsid w:val="00BA11E9"/>
    <w:rPr>
      <w:rFonts w:cstheme="minorBidi"/>
      <w:sz w:val="22"/>
      <w:szCs w:val="22"/>
    </w:rPr>
  </w:style>
  <w:style w:type="paragraph" w:styleId="ListParagraph">
    <w:name w:val="List Paragraph"/>
    <w:basedOn w:val="Normal"/>
    <w:uiPriority w:val="1"/>
    <w:qFormat/>
    <w:rsid w:val="00BA11E9"/>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BA11E9"/>
    <w:rPr>
      <w:color w:val="0000FF" w:themeColor="hyperlink"/>
      <w:u w:val="single"/>
    </w:rPr>
  </w:style>
  <w:style w:type="paragraph" w:styleId="Header">
    <w:name w:val="header"/>
    <w:basedOn w:val="Normal"/>
    <w:link w:val="HeaderChar"/>
    <w:unhideWhenUsed/>
    <w:rsid w:val="00BA11E9"/>
    <w:pPr>
      <w:tabs>
        <w:tab w:val="center" w:pos="4680"/>
        <w:tab w:val="right" w:pos="9360"/>
      </w:tabs>
    </w:pPr>
  </w:style>
  <w:style w:type="character" w:customStyle="1" w:styleId="HeaderChar">
    <w:name w:val="Header Char"/>
    <w:basedOn w:val="DefaultParagraphFont"/>
    <w:link w:val="Header"/>
    <w:rsid w:val="00BA11E9"/>
    <w:rPr>
      <w:snapToGrid w:val="0"/>
      <w:sz w:val="24"/>
    </w:rPr>
  </w:style>
  <w:style w:type="paragraph" w:styleId="Footer">
    <w:name w:val="footer"/>
    <w:basedOn w:val="Normal"/>
    <w:link w:val="FooterChar"/>
    <w:unhideWhenUsed/>
    <w:rsid w:val="00BA11E9"/>
    <w:pPr>
      <w:tabs>
        <w:tab w:val="center" w:pos="4680"/>
        <w:tab w:val="right" w:pos="9360"/>
      </w:tabs>
    </w:pPr>
  </w:style>
  <w:style w:type="character" w:customStyle="1" w:styleId="FooterChar">
    <w:name w:val="Footer Char"/>
    <w:basedOn w:val="DefaultParagraphFont"/>
    <w:link w:val="Footer"/>
    <w:rsid w:val="00BA11E9"/>
    <w:rPr>
      <w:snapToGrid w:val="0"/>
      <w:sz w:val="24"/>
    </w:rPr>
  </w:style>
  <w:style w:type="character" w:customStyle="1" w:styleId="UnresolvedMention1">
    <w:name w:val="Unresolved Mention1"/>
    <w:basedOn w:val="DefaultParagraphFont"/>
    <w:uiPriority w:val="99"/>
    <w:semiHidden/>
    <w:unhideWhenUsed/>
    <w:rsid w:val="00666E6D"/>
    <w:rPr>
      <w:color w:val="605E5C"/>
      <w:shd w:val="clear" w:color="auto" w:fill="E1DFDD"/>
    </w:rPr>
  </w:style>
  <w:style w:type="character" w:styleId="FollowedHyperlink">
    <w:name w:val="FollowedHyperlink"/>
    <w:basedOn w:val="DefaultParagraphFont"/>
    <w:semiHidden/>
    <w:unhideWhenUsed/>
    <w:rsid w:val="0066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assessment/e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e.mass.edu/mcas/gradu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mass.edu/scholarships/mastery/" TargetMode="External"/><Relationship Id="rId5" Type="http://schemas.openxmlformats.org/officeDocument/2006/relationships/footnotes" Target="footnotes.xml"/><Relationship Id="rId10" Type="http://schemas.openxmlformats.org/officeDocument/2006/relationships/hyperlink" Target="https://www.doe.mass.edu/scholarships/adams.html" TargetMode="External"/><Relationship Id="rId4" Type="http://schemas.openxmlformats.org/officeDocument/2006/relationships/webSettings" Target="webSettings.xml"/><Relationship Id="rId9" Type="http://schemas.openxmlformats.org/officeDocument/2006/relationships/hyperlink" Target="https://www.doe.mass.edu/mcas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MCAS Parent Guardian Letter CLass of 2023 Tamil</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Parent Guardian Letter CLass of 2023 Tamil</dc:title>
  <dc:subject/>
  <dc:creator>DESE</dc:creator>
  <cp:keywords/>
  <cp:lastModifiedBy>Zou, Dong (EOE)</cp:lastModifiedBy>
  <cp:revision>4</cp:revision>
  <cp:lastPrinted>2008-03-05T18:17:00Z</cp:lastPrinted>
  <dcterms:created xsi:type="dcterms:W3CDTF">2021-10-17T13:39:00Z</dcterms:created>
  <dcterms:modified xsi:type="dcterms:W3CDTF">2021-10-22T21:02:00Z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