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AAA6" w14:textId="4F07C6B2" w:rsidR="007F1A28" w:rsidRDefault="004E5697" w:rsidP="007F1A28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7F1A28">
        <w:rPr>
          <w:rFonts w:ascii="Arial" w:hAnsi="Arial"/>
          <w:b/>
          <w:i/>
          <w:noProof/>
          <w:sz w:val="40"/>
        </w:rPr>
        <w:drawing>
          <wp:anchor distT="0" distB="0" distL="114300" distR="274320" simplePos="0" relativeHeight="251657216" behindDoc="0" locked="0" layoutInCell="0" allowOverlap="1" wp14:anchorId="1149DD53" wp14:editId="04198E4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A28" w:rsidRPr="007F1A28">
        <w:rPr>
          <w:rFonts w:ascii="Arial" w:hAnsi="Arial"/>
          <w:b/>
          <w:i/>
          <w:sz w:val="40"/>
        </w:rPr>
        <w:t xml:space="preserve"> </w:t>
      </w:r>
      <w:r w:rsidR="007F1A28">
        <w:rPr>
          <w:rFonts w:ascii="Arial" w:hAnsi="Arial"/>
          <w:b/>
          <w:i/>
          <w:sz w:val="40"/>
        </w:rPr>
        <w:t>Massachusetts Department of</w:t>
      </w:r>
    </w:p>
    <w:p w14:paraId="041C970C" w14:textId="77777777" w:rsidR="007F1A28" w:rsidRDefault="007F1A28" w:rsidP="007F1A28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F1E1788" w14:textId="57DB5AD6" w:rsidR="00A20194" w:rsidRPr="00E202CD" w:rsidRDefault="00A20194" w:rsidP="007F1A28">
      <w:pPr>
        <w:spacing w:line="192" w:lineRule="auto"/>
        <w:outlineLvl w:val="0"/>
        <w:rPr>
          <w:rFonts w:ascii="Arial" w:hAnsi="Arial" w:cs="Arial"/>
          <w:b/>
          <w:bCs/>
          <w:i/>
          <w:iCs/>
          <w:sz w:val="48"/>
          <w:szCs w:val="48"/>
          <w:cs/>
          <w:lang w:bidi="te-IN"/>
        </w:rPr>
      </w:pPr>
    </w:p>
    <w:p w14:paraId="307976B4" w14:textId="77777777" w:rsidR="00A20194" w:rsidRPr="00E202CD" w:rsidRDefault="00F878C5">
      <w:pPr>
        <w:rPr>
          <w:rFonts w:ascii="Arial" w:hAnsi="Arial" w:cs="Arial"/>
          <w:i/>
          <w:iCs/>
          <w:sz w:val="22"/>
          <w:szCs w:val="22"/>
          <w:cs/>
          <w:lang w:bidi="te-IN"/>
        </w:rPr>
      </w:pPr>
      <w:r w:rsidRPr="00E202CD">
        <w:rPr>
          <w:rFonts w:ascii="Arial" w:hAnsi="Arial"/>
          <w:i/>
          <w:noProof/>
          <w:snapToGrid/>
          <w:sz w:val="22"/>
          <w:szCs w:val="18"/>
          <w:lang w:val="en-US" w:bidi="ta-I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080087" wp14:editId="1122EE38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2C83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3ECB9701" w14:textId="05519D5D" w:rsidR="00A20194" w:rsidRPr="00E202CD" w:rsidRDefault="007F1A28" w:rsidP="007F1A28">
      <w:pPr>
        <w:pStyle w:val="Heading3"/>
        <w:tabs>
          <w:tab w:val="right" w:pos="9000"/>
        </w:tabs>
        <w:ind w:left="270" w:right="360"/>
        <w:jc w:val="right"/>
        <w:rPr>
          <w:rFonts w:cs="Arial"/>
          <w:iCs/>
          <w:sz w:val="14"/>
          <w:szCs w:val="14"/>
          <w:cs/>
          <w:lang w:bidi="te-IN"/>
        </w:rPr>
      </w:pPr>
      <w:r w:rsidRPr="002B4B10">
        <w:rPr>
          <w:sz w:val="16"/>
          <w:szCs w:val="16"/>
        </w:rPr>
        <w:t xml:space="preserve">75 Pleasant </w:t>
      </w:r>
      <w:r w:rsidRPr="00C974A6">
        <w:rPr>
          <w:sz w:val="16"/>
          <w:szCs w:val="16"/>
        </w:rPr>
        <w:t>Street, Malden, Massachusetts 02148-</w:t>
      </w:r>
      <w:r>
        <w:rPr>
          <w:sz w:val="16"/>
          <w:szCs w:val="16"/>
        </w:rPr>
        <w:t>4906</w:t>
      </w:r>
      <w:r w:rsidR="002B4B10" w:rsidRPr="00E202CD">
        <w:rPr>
          <w:rFonts w:cs="Arial"/>
          <w:iCs/>
          <w:sz w:val="14"/>
          <w:szCs w:val="14"/>
          <w:cs/>
          <w:lang w:bidi="te-IN"/>
        </w:rPr>
        <w:tab/>
        <w:t xml:space="preserve">       </w:t>
      </w:r>
      <w:r w:rsidR="002B4B10" w:rsidRPr="00E202CD">
        <w:rPr>
          <w:rFonts w:ascii="Gautami" w:hAnsi="Gautami" w:cs="Gautami"/>
          <w:iCs/>
          <w:sz w:val="14"/>
          <w:szCs w:val="14"/>
          <w:cs/>
          <w:lang w:bidi="te-IN"/>
        </w:rPr>
        <w:t>టెలిఫోన్</w:t>
      </w:r>
      <w:r w:rsidR="002B4B10" w:rsidRPr="00E202CD">
        <w:rPr>
          <w:rFonts w:cs="Arial"/>
          <w:iCs/>
          <w:sz w:val="14"/>
          <w:szCs w:val="14"/>
          <w:cs/>
          <w:lang w:bidi="te-IN"/>
        </w:rPr>
        <w:t xml:space="preserve">: (781) 338-3000                                                                                                                 TTY: N.E.T. </w:t>
      </w:r>
      <w:r w:rsidR="002B4B10" w:rsidRPr="00E202CD">
        <w:rPr>
          <w:rFonts w:ascii="Gautami" w:hAnsi="Gautami" w:cs="Gautami"/>
          <w:iCs/>
          <w:sz w:val="14"/>
          <w:szCs w:val="14"/>
          <w:cs/>
          <w:lang w:bidi="te-IN"/>
        </w:rPr>
        <w:t>రిలే</w:t>
      </w:r>
      <w:r w:rsidR="002B4B10" w:rsidRPr="00E202CD">
        <w:rPr>
          <w:rFonts w:cs="Arial"/>
          <w:iCs/>
          <w:sz w:val="14"/>
          <w:szCs w:val="14"/>
          <w:cs/>
          <w:lang w:bidi="te-IN"/>
        </w:rPr>
        <w:t xml:space="preserve"> 1-800-439-2370</w:t>
      </w:r>
    </w:p>
    <w:p w14:paraId="236CE35F" w14:textId="77777777" w:rsidR="00A20194" w:rsidRPr="00E202CD" w:rsidRDefault="00A20194">
      <w:pPr>
        <w:ind w:left="720"/>
        <w:rPr>
          <w:rFonts w:ascii="Arial" w:hAnsi="Arial" w:cs="Arial"/>
          <w:i/>
          <w:iCs/>
          <w:sz w:val="14"/>
          <w:szCs w:val="14"/>
          <w:cs/>
          <w:lang w:bidi="te-IN"/>
        </w:rPr>
      </w:pPr>
    </w:p>
    <w:p w14:paraId="235B7D78" w14:textId="77777777" w:rsidR="00A20194" w:rsidRPr="00E202CD" w:rsidRDefault="00A20194">
      <w:pPr>
        <w:ind w:left="720"/>
        <w:rPr>
          <w:rFonts w:ascii="Arial" w:hAnsi="Arial" w:cs="Gautami"/>
          <w:i/>
          <w:sz w:val="16"/>
          <w:szCs w:val="18"/>
          <w:cs/>
          <w:lang w:bidi="te-IN"/>
        </w:rPr>
        <w:sectPr w:rsidR="00A20194" w:rsidRPr="00E202CD" w:rsidSect="00BA11E9"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docGrid w:linePitch="326"/>
        </w:sectPr>
      </w:pPr>
    </w:p>
    <w:p w14:paraId="07E922CA" w14:textId="77777777" w:rsidR="00A20194" w:rsidRPr="00E202CD" w:rsidRDefault="00A20194" w:rsidP="00C974A6">
      <w:pPr>
        <w:ind w:left="720"/>
        <w:jc w:val="center"/>
        <w:rPr>
          <w:rFonts w:ascii="Arial" w:hAnsi="Arial" w:cs="Arial"/>
          <w:i/>
          <w:iCs/>
          <w:sz w:val="14"/>
          <w:szCs w:val="14"/>
          <w:cs/>
          <w:lang w:bidi="te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7"/>
        <w:gridCol w:w="8419"/>
      </w:tblGrid>
      <w:tr w:rsidR="00C974A6" w:rsidRPr="00E202CD" w14:paraId="4D688129" w14:textId="77777777">
        <w:tc>
          <w:tcPr>
            <w:tcW w:w="2988" w:type="dxa"/>
          </w:tcPr>
          <w:p w14:paraId="15E849B8" w14:textId="77777777" w:rsidR="00571666" w:rsidRPr="00E202CD" w:rsidRDefault="0041210C" w:rsidP="00E202CD">
            <w:pPr>
              <w:ind w:left="882"/>
              <w:rPr>
                <w:rFonts w:ascii="Arial" w:hAnsi="Arial" w:cs="Arial"/>
                <w:sz w:val="14"/>
                <w:szCs w:val="14"/>
                <w:cs/>
                <w:lang w:bidi="te-IN"/>
              </w:rPr>
            </w:pPr>
            <w:r w:rsidRPr="00E202CD">
              <w:rPr>
                <w:rFonts w:ascii="Arial" w:hAnsi="Arial" w:cs="Gautami"/>
                <w:sz w:val="14"/>
                <w:szCs w:val="14"/>
                <w:cs/>
                <w:lang w:bidi="te-IN"/>
              </w:rPr>
              <w:t>జెఫ్రీ సి</w:t>
            </w:r>
            <w:r w:rsidRPr="00E202CD">
              <w:rPr>
                <w:rFonts w:ascii="Arial" w:hAnsi="Arial" w:cs="Arial"/>
                <w:sz w:val="14"/>
                <w:szCs w:val="14"/>
                <w:cs/>
                <w:lang w:bidi="te-IN"/>
              </w:rPr>
              <w:t xml:space="preserve">. </w:t>
            </w:r>
            <w:r w:rsidRPr="00E202CD">
              <w:rPr>
                <w:rFonts w:ascii="Arial" w:hAnsi="Arial" w:cs="Gautami"/>
                <w:sz w:val="14"/>
                <w:szCs w:val="14"/>
                <w:cs/>
                <w:lang w:bidi="te-IN"/>
              </w:rPr>
              <w:t>రిలే</w:t>
            </w:r>
          </w:p>
          <w:p w14:paraId="0B60E360" w14:textId="77777777" w:rsidR="00C974A6" w:rsidRPr="00E202CD" w:rsidRDefault="00C974A6" w:rsidP="00E202CD">
            <w:pPr>
              <w:ind w:left="882"/>
              <w:rPr>
                <w:rFonts w:ascii="Arial" w:hAnsi="Arial" w:cs="Arial"/>
                <w:i/>
                <w:iCs/>
                <w:sz w:val="14"/>
                <w:szCs w:val="14"/>
                <w:cs/>
                <w:lang w:bidi="te-IN"/>
              </w:rPr>
            </w:pPr>
            <w:r w:rsidRPr="00E202CD">
              <w:rPr>
                <w:rFonts w:ascii="Arial" w:hAnsi="Arial" w:cs="Gautami"/>
                <w:i/>
                <w:iCs/>
                <w:sz w:val="14"/>
                <w:szCs w:val="14"/>
                <w:cs/>
                <w:lang w:bidi="te-IN"/>
              </w:rPr>
              <w:t>కమిషనర్</w:t>
            </w:r>
          </w:p>
        </w:tc>
        <w:tc>
          <w:tcPr>
            <w:tcW w:w="8604" w:type="dxa"/>
          </w:tcPr>
          <w:p w14:paraId="1EFF90F3" w14:textId="77777777" w:rsidR="00C974A6" w:rsidRPr="00E202CD" w:rsidRDefault="00C974A6" w:rsidP="00C974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cs/>
                <w:lang w:bidi="te-IN"/>
              </w:rPr>
            </w:pPr>
          </w:p>
        </w:tc>
      </w:tr>
    </w:tbl>
    <w:p w14:paraId="6F165817" w14:textId="77777777" w:rsidR="00A20194" w:rsidRPr="00E202CD" w:rsidRDefault="00A20194">
      <w:pPr>
        <w:rPr>
          <w:rFonts w:cs="Gautami"/>
          <w:sz w:val="22"/>
          <w:szCs w:val="18"/>
          <w:cs/>
          <w:lang w:bidi="te-IN"/>
        </w:rPr>
        <w:sectPr w:rsidR="00A20194" w:rsidRPr="00E202CD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874B14B" w14:textId="77777777" w:rsidR="00BA11E9" w:rsidRPr="00092CE5" w:rsidRDefault="00BA11E9" w:rsidP="00BA11E9">
      <w:pPr>
        <w:pStyle w:val="BodyText"/>
        <w:ind w:left="0"/>
        <w:rPr>
          <w:rFonts w:cs="Times New Roman"/>
          <w:sz w:val="16"/>
          <w:szCs w:val="16"/>
          <w:cs/>
          <w:lang w:bidi="te-IN"/>
        </w:rPr>
      </w:pPr>
      <w:r w:rsidRPr="00092CE5">
        <w:rPr>
          <w:rFonts w:cs="Gautami"/>
          <w:sz w:val="16"/>
          <w:szCs w:val="16"/>
          <w:cs/>
          <w:lang w:bidi="te-IN"/>
        </w:rPr>
        <w:t xml:space="preserve">అక్టోబర్ </w:t>
      </w:r>
      <w:r w:rsidRPr="00092CE5">
        <w:rPr>
          <w:rFonts w:cs="Times New Roman"/>
          <w:sz w:val="16"/>
          <w:szCs w:val="16"/>
          <w:cs/>
          <w:lang w:bidi="te-IN"/>
        </w:rPr>
        <w:t>2021</w:t>
      </w:r>
    </w:p>
    <w:p w14:paraId="4FC24E48" w14:textId="77777777" w:rsidR="00BA11E9" w:rsidRPr="00092CE5" w:rsidRDefault="00BA11E9" w:rsidP="00BA11E9">
      <w:pPr>
        <w:rPr>
          <w:sz w:val="6"/>
          <w:szCs w:val="6"/>
          <w:cs/>
          <w:lang w:bidi="te-IN"/>
        </w:rPr>
      </w:pPr>
    </w:p>
    <w:p w14:paraId="6C41F74C" w14:textId="12D3975E" w:rsidR="00BA11E9" w:rsidRPr="00E202CD" w:rsidRDefault="00BA11E9" w:rsidP="00BA11E9">
      <w:pPr>
        <w:pStyle w:val="BodyText"/>
        <w:ind w:left="0"/>
        <w:rPr>
          <w:rFonts w:cs="Times New Roman"/>
          <w:sz w:val="16"/>
          <w:szCs w:val="16"/>
          <w:cs/>
          <w:lang w:bidi="te-IN"/>
        </w:rPr>
      </w:pPr>
      <w:r w:rsidRPr="00E202CD">
        <w:rPr>
          <w:rFonts w:cs="Times New Roman"/>
          <w:sz w:val="16"/>
          <w:szCs w:val="16"/>
          <w:cs/>
          <w:lang w:bidi="te-IN"/>
        </w:rPr>
        <w:t xml:space="preserve">2023 </w:t>
      </w:r>
      <w:r w:rsidRPr="00E202CD">
        <w:rPr>
          <w:rFonts w:cs="Gautami"/>
          <w:sz w:val="16"/>
          <w:szCs w:val="16"/>
          <w:cs/>
          <w:lang w:bidi="te-IN"/>
        </w:rPr>
        <w:t>సంవత్సరం క్లాసులోని విద్యా</w:t>
      </w:r>
      <w:r w:rsidR="00560C25" w:rsidRPr="00E202CD">
        <w:rPr>
          <w:rFonts w:cs="Gautami" w:hint="cs"/>
          <w:sz w:val="16"/>
          <w:szCs w:val="16"/>
          <w:cs/>
          <w:lang w:val="en-IN" w:bidi="te-IN"/>
        </w:rPr>
        <w:t>ర్థు</w:t>
      </w:r>
      <w:r w:rsidRPr="00E202CD">
        <w:rPr>
          <w:rFonts w:cs="Gautami"/>
          <w:sz w:val="16"/>
          <w:szCs w:val="16"/>
          <w:cs/>
          <w:lang w:bidi="te-IN"/>
        </w:rPr>
        <w:t>ల ప్రియమైన తల్లిదండ్రులు</w:t>
      </w:r>
      <w:r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Pr="00E202CD">
        <w:rPr>
          <w:rFonts w:cs="Gautami"/>
          <w:sz w:val="16"/>
          <w:szCs w:val="16"/>
          <w:cs/>
          <w:lang w:bidi="te-IN"/>
        </w:rPr>
        <w:t>సంరక్షకులకు</w:t>
      </w:r>
      <w:r w:rsidRPr="00E202CD">
        <w:rPr>
          <w:rFonts w:cs="Times New Roman"/>
          <w:sz w:val="16"/>
          <w:szCs w:val="16"/>
          <w:cs/>
          <w:lang w:bidi="te-IN"/>
        </w:rPr>
        <w:t>:</w:t>
      </w:r>
    </w:p>
    <w:p w14:paraId="39B901F7" w14:textId="77777777" w:rsidR="00BA11E9" w:rsidRPr="00092CE5" w:rsidRDefault="00BA11E9" w:rsidP="00BA11E9">
      <w:pPr>
        <w:pStyle w:val="BodyText"/>
        <w:ind w:left="0"/>
        <w:rPr>
          <w:rFonts w:cs="Times New Roman"/>
          <w:sz w:val="6"/>
          <w:szCs w:val="6"/>
          <w:cs/>
          <w:lang w:bidi="te-IN"/>
        </w:rPr>
      </w:pPr>
    </w:p>
    <w:p w14:paraId="098D352E" w14:textId="493F93B8" w:rsidR="00BA11E9" w:rsidRPr="00E202CD" w:rsidRDefault="00BA11E9" w:rsidP="003D799A">
      <w:pPr>
        <w:widowControl/>
        <w:autoSpaceDE w:val="0"/>
        <w:autoSpaceDN w:val="0"/>
        <w:adjustRightInd w:val="0"/>
        <w:spacing w:line="22" w:lineRule="atLeast"/>
        <w:jc w:val="both"/>
        <w:rPr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స్ప్రింగ్</w:t>
      </w:r>
      <w:r w:rsidR="00560C25" w:rsidRPr="00E202CD">
        <w:rPr>
          <w:rFonts w:cs="Gautami" w:hint="cs"/>
          <w:sz w:val="16"/>
          <w:szCs w:val="16"/>
          <w:cs/>
          <w:lang w:bidi="te-IN"/>
        </w:rPr>
        <w:t xml:space="preserve"> (వసంత</w:t>
      </w:r>
      <w:r w:rsidR="00560C25" w:rsidRPr="00E202CD">
        <w:rPr>
          <w:rFonts w:cs="Gautami"/>
          <w:sz w:val="16"/>
          <w:szCs w:val="16"/>
          <w:cs/>
          <w:lang w:bidi="te-IN"/>
        </w:rPr>
        <w:t xml:space="preserve"> </w:t>
      </w:r>
      <w:r w:rsidR="00560C25" w:rsidRPr="00E202CD">
        <w:rPr>
          <w:rFonts w:cs="Gautami" w:hint="cs"/>
          <w:sz w:val="16"/>
          <w:szCs w:val="16"/>
          <w:cs/>
          <w:lang w:bidi="te-IN"/>
        </w:rPr>
        <w:t>బుతువు</w:t>
      </w:r>
      <w:r w:rsidR="00560C25" w:rsidRPr="00E202CD">
        <w:rPr>
          <w:rFonts w:cs="Gautami"/>
          <w:sz w:val="16"/>
          <w:szCs w:val="16"/>
          <w:cs/>
          <w:lang w:bidi="te-IN"/>
        </w:rPr>
        <w:t xml:space="preserve"> </w:t>
      </w:r>
      <w:r w:rsidR="00560C25" w:rsidRPr="00E202CD">
        <w:rPr>
          <w:rFonts w:cs="Gautami" w:hint="cs"/>
          <w:sz w:val="16"/>
          <w:szCs w:val="16"/>
          <w:cs/>
          <w:lang w:bidi="te-IN"/>
        </w:rPr>
        <w:t>కాలం)</w:t>
      </w:r>
      <w:r w:rsidRPr="00E202CD">
        <w:rPr>
          <w:rFonts w:cs="Gautami"/>
          <w:sz w:val="16"/>
          <w:szCs w:val="16"/>
          <w:cs/>
          <w:lang w:bidi="te-IN"/>
        </w:rPr>
        <w:t xml:space="preserve"> </w:t>
      </w:r>
      <w:r w:rsidRPr="00E202CD">
        <w:rPr>
          <w:sz w:val="16"/>
          <w:szCs w:val="16"/>
          <w:cs/>
          <w:lang w:bidi="te-IN"/>
        </w:rPr>
        <w:t>2021</w:t>
      </w:r>
      <w:r w:rsidRPr="00E202CD">
        <w:rPr>
          <w:rFonts w:cs="Gautami"/>
          <w:sz w:val="16"/>
          <w:szCs w:val="16"/>
          <w:cs/>
          <w:lang w:bidi="te-IN"/>
        </w:rPr>
        <w:t xml:space="preserve">లో జరిగిన మీ </w:t>
      </w:r>
      <w:r w:rsidR="0009669A" w:rsidRPr="00E202CD">
        <w:rPr>
          <w:rFonts w:cs="Gautami" w:hint="cs"/>
          <w:sz w:val="16"/>
          <w:szCs w:val="16"/>
          <w:cs/>
          <w:lang w:bidi="te-IN"/>
        </w:rPr>
        <w:t>పిల్లల</w:t>
      </w:r>
      <w:r w:rsidRPr="00E202CD">
        <w:rPr>
          <w:rFonts w:cs="Gautami"/>
          <w:sz w:val="16"/>
          <w:szCs w:val="16"/>
          <w:cs/>
          <w:lang w:bidi="te-IN"/>
        </w:rPr>
        <w:t xml:space="preserve"> </w:t>
      </w:r>
      <w:r w:rsidRPr="00E202CD">
        <w:rPr>
          <w:sz w:val="16"/>
          <w:szCs w:val="16"/>
          <w:cs/>
          <w:lang w:bidi="te-IN"/>
        </w:rPr>
        <w:t>10</w:t>
      </w:r>
      <w:r w:rsidRPr="00E202CD">
        <w:rPr>
          <w:rFonts w:cs="Gautami"/>
          <w:sz w:val="16"/>
          <w:szCs w:val="16"/>
          <w:cs/>
          <w:lang w:bidi="te-IN"/>
        </w:rPr>
        <w:t xml:space="preserve">వ గ్రేడ్ </w:t>
      </w:r>
      <w:r w:rsidRPr="00E202CD">
        <w:rPr>
          <w:sz w:val="16"/>
          <w:szCs w:val="16"/>
          <w:cs/>
          <w:lang w:bidi="te-IN"/>
        </w:rPr>
        <w:t xml:space="preserve">MCAS </w:t>
      </w:r>
      <w:r w:rsidRPr="00E202CD">
        <w:rPr>
          <w:rFonts w:cs="Gautami"/>
          <w:sz w:val="16"/>
          <w:szCs w:val="16"/>
          <w:cs/>
          <w:lang w:bidi="te-IN"/>
        </w:rPr>
        <w:t>టెస్ట్‌ల ఫలితాలు జతచేయబడ్డాయి</w:t>
      </w:r>
      <w:r w:rsidRPr="00E202CD">
        <w:rPr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sz w:val="16"/>
          <w:szCs w:val="16"/>
          <w:cs/>
          <w:lang w:bidi="te-IN"/>
        </w:rPr>
        <w:t>ఫలితాలు ఎంతో ముఖ్యమైనవి</w:t>
      </w:r>
      <w:r w:rsidRPr="00E202CD">
        <w:rPr>
          <w:sz w:val="16"/>
          <w:szCs w:val="16"/>
          <w:cs/>
          <w:lang w:bidi="te-IN"/>
        </w:rPr>
        <w:t xml:space="preserve">, </w:t>
      </w:r>
      <w:r w:rsidRPr="00E202CD">
        <w:rPr>
          <w:rFonts w:cs="Gautami"/>
          <w:sz w:val="16"/>
          <w:szCs w:val="16"/>
          <w:cs/>
          <w:lang w:bidi="te-IN"/>
        </w:rPr>
        <w:t xml:space="preserve">ఎందుకంటే </w:t>
      </w:r>
      <w:r w:rsidRPr="00E202CD">
        <w:rPr>
          <w:sz w:val="16"/>
          <w:szCs w:val="16"/>
          <w:cs/>
          <w:lang w:bidi="te-IN"/>
        </w:rPr>
        <w:t xml:space="preserve">2023 </w:t>
      </w:r>
      <w:r w:rsidRPr="00E202CD">
        <w:rPr>
          <w:rFonts w:cs="Gautami"/>
          <w:sz w:val="16"/>
          <w:szCs w:val="16"/>
          <w:cs/>
          <w:lang w:bidi="te-IN"/>
        </w:rPr>
        <w:t>క్లాసులో ఉండే విద్యా</w:t>
      </w:r>
      <w:r w:rsidR="00560C25" w:rsidRPr="00E202CD">
        <w:rPr>
          <w:rFonts w:cs="Gautami" w:hint="cs"/>
          <w:sz w:val="16"/>
          <w:szCs w:val="16"/>
          <w:cs/>
          <w:lang w:bidi="te-IN"/>
        </w:rPr>
        <w:t>ర్థు</w:t>
      </w:r>
      <w:r w:rsidRPr="00E202CD">
        <w:rPr>
          <w:rFonts w:cs="Gautami"/>
          <w:sz w:val="16"/>
          <w:szCs w:val="16"/>
          <w:cs/>
          <w:lang w:bidi="te-IN"/>
        </w:rPr>
        <w:t xml:space="preserve">లు హై స్కూలు డిప్లొమా పొందడానికి అర్హులు కావడానికి </w:t>
      </w:r>
      <w:r w:rsidR="00560C25" w:rsidRPr="00E202CD">
        <w:rPr>
          <w:rFonts w:cs="Gautami" w:hint="cs"/>
          <w:sz w:val="16"/>
          <w:szCs w:val="16"/>
          <w:cs/>
          <w:lang w:bidi="te-IN"/>
        </w:rPr>
        <w:t>కొ</w:t>
      </w:r>
      <w:r w:rsidRPr="00E202CD">
        <w:rPr>
          <w:rFonts w:cs="Gautami"/>
          <w:sz w:val="16"/>
          <w:szCs w:val="16"/>
          <w:cs/>
          <w:lang w:bidi="te-IN"/>
        </w:rPr>
        <w:t xml:space="preserve">న్ని ఆవశ్యకతలను </w:t>
      </w:r>
      <w:r w:rsidR="0042191E" w:rsidRPr="00E202CD">
        <w:rPr>
          <w:rFonts w:cs="Gautami" w:hint="cs"/>
          <w:sz w:val="16"/>
          <w:szCs w:val="16"/>
          <w:cs/>
          <w:lang w:val="en-GB" w:bidi="te-IN"/>
        </w:rPr>
        <w:t>నెరవేర్చాలి</w:t>
      </w:r>
      <w:r w:rsidRPr="00E202CD">
        <w:rPr>
          <w:sz w:val="16"/>
          <w:szCs w:val="16"/>
          <w:cs/>
          <w:lang w:bidi="te-IN"/>
        </w:rPr>
        <w:t>.</w:t>
      </w:r>
      <w:r w:rsidRPr="00E202CD">
        <w:rPr>
          <w:bCs/>
          <w:sz w:val="16"/>
          <w:szCs w:val="16"/>
          <w:cs/>
          <w:lang w:bidi="te-IN"/>
        </w:rPr>
        <w:t xml:space="preserve"> </w:t>
      </w:r>
      <w:r w:rsidRPr="00E202CD">
        <w:rPr>
          <w:rFonts w:cs="Gautami"/>
          <w:sz w:val="16"/>
          <w:szCs w:val="16"/>
          <w:cs/>
          <w:lang w:bidi="te-IN"/>
        </w:rPr>
        <w:t>ఈ క్లాస్ కొరకు గ్రాడ్యుయేషన్ ఆవశ్యకతలను స్పష్టం చేయడానికి ఈ లేఖ సాయపడుతుందని నేను ఆశిస్తున్నాను</w:t>
      </w:r>
      <w:r w:rsidRPr="00E202CD">
        <w:rPr>
          <w:sz w:val="16"/>
          <w:szCs w:val="16"/>
          <w:cs/>
          <w:lang w:bidi="te-IN"/>
        </w:rPr>
        <w:t>.</w:t>
      </w:r>
    </w:p>
    <w:p w14:paraId="093DCE07" w14:textId="77777777" w:rsidR="00BA11E9" w:rsidRPr="00092CE5" w:rsidRDefault="00BA11E9" w:rsidP="003D799A">
      <w:pPr>
        <w:jc w:val="both"/>
        <w:rPr>
          <w:sz w:val="8"/>
          <w:szCs w:val="8"/>
          <w:cs/>
          <w:lang w:bidi="te-IN"/>
        </w:rPr>
      </w:pPr>
    </w:p>
    <w:p w14:paraId="23158B62" w14:textId="09181155" w:rsidR="00BA11E9" w:rsidRPr="00E202CD" w:rsidRDefault="00BA11E9" w:rsidP="003D799A">
      <w:pPr>
        <w:widowControl/>
        <w:autoSpaceDE w:val="0"/>
        <w:autoSpaceDN w:val="0"/>
        <w:adjustRightInd w:val="0"/>
        <w:jc w:val="both"/>
        <w:rPr>
          <w:color w:val="000000"/>
          <w:sz w:val="16"/>
          <w:szCs w:val="16"/>
          <w:cs/>
          <w:lang w:bidi="te-IN"/>
        </w:rPr>
      </w:pPr>
      <w:r w:rsidRPr="00E721A0">
        <w:rPr>
          <w:rFonts w:cs="Gautami"/>
          <w:b/>
          <w:bCs/>
          <w:color w:val="000000"/>
          <w:sz w:val="16"/>
          <w:szCs w:val="16"/>
          <w:cs/>
          <w:lang w:bidi="te-IN"/>
        </w:rPr>
        <w:t>ఇం</w:t>
      </w:r>
      <w:r w:rsidR="00D50DBC" w:rsidRPr="00E202CD">
        <w:rPr>
          <w:rFonts w:cs="Gautami" w:hint="cs"/>
          <w:b/>
          <w:bCs/>
          <w:color w:val="000000"/>
          <w:sz w:val="16"/>
          <w:szCs w:val="16"/>
          <w:cs/>
          <w:lang w:bidi="te-IN"/>
        </w:rPr>
        <w:t>గ్లీ</w:t>
      </w:r>
      <w:r w:rsidRPr="00E721A0">
        <w:rPr>
          <w:rFonts w:cs="Gautami"/>
          <w:b/>
          <w:bCs/>
          <w:color w:val="000000"/>
          <w:sz w:val="16"/>
          <w:szCs w:val="16"/>
          <w:cs/>
          <w:lang w:bidi="te-IN"/>
        </w:rPr>
        <w:t>ష్ లాంగ్వేజ్ ఆర్ట్స్ మరియు గణితంలో</w:t>
      </w:r>
      <w:r w:rsidRPr="00E202CD">
        <w:rPr>
          <w:color w:val="000000"/>
          <w:sz w:val="16"/>
          <w:szCs w:val="16"/>
          <w:cs/>
          <w:lang w:bidi="te-IN"/>
        </w:rPr>
        <w:t xml:space="preserve">,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మీ</w:t>
      </w:r>
      <w:r w:rsidR="00DD7B85" w:rsidRPr="00E202CD">
        <w:rPr>
          <w:rFonts w:cs="Gautami" w:hint="cs"/>
          <w:color w:val="000000"/>
          <w:sz w:val="16"/>
          <w:szCs w:val="16"/>
          <w:cs/>
          <w:lang w:bidi="te-IN"/>
        </w:rPr>
        <w:t xml:space="preserve"> పిల్లల</w:t>
      </w:r>
      <w:r w:rsidRPr="00E202CD">
        <w:rPr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టెస్ట్ కొరకు మూడు సంభావ్య ఫలితాలున్నాయి</w:t>
      </w:r>
      <w:r w:rsidRPr="00E202CD">
        <w:rPr>
          <w:color w:val="000000"/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మీ</w:t>
      </w:r>
      <w:r w:rsidR="0009669A" w:rsidRPr="00E202CD">
        <w:rPr>
          <w:rFonts w:cs="Gautami" w:hint="cs"/>
          <w:color w:val="000000"/>
          <w:sz w:val="16"/>
          <w:szCs w:val="16"/>
          <w:cs/>
          <w:lang w:bidi="te-IN"/>
        </w:rPr>
        <w:t xml:space="preserve"> పిల్లలు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 వీటి</w:t>
      </w:r>
      <w:r w:rsidR="0042191E" w:rsidRPr="00E202CD">
        <w:rPr>
          <w:rFonts w:cs="Gautami" w:hint="cs"/>
          <w:color w:val="000000"/>
          <w:sz w:val="16"/>
          <w:szCs w:val="16"/>
          <w:cs/>
          <w:lang w:bidi="te-IN"/>
        </w:rPr>
        <w:t>లో ఏదైనా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 సాధించవచ్చు</w:t>
      </w:r>
      <w:r w:rsidRPr="00E202CD">
        <w:rPr>
          <w:color w:val="000000"/>
          <w:sz w:val="16"/>
          <w:szCs w:val="16"/>
          <w:cs/>
          <w:lang w:bidi="te-IN"/>
        </w:rPr>
        <w:t>:</w:t>
      </w:r>
    </w:p>
    <w:p w14:paraId="0C90E1DB" w14:textId="77777777" w:rsidR="00BA11E9" w:rsidRPr="00092CE5" w:rsidRDefault="00BA11E9" w:rsidP="003D799A">
      <w:pPr>
        <w:widowControl/>
        <w:autoSpaceDE w:val="0"/>
        <w:autoSpaceDN w:val="0"/>
        <w:adjustRightInd w:val="0"/>
        <w:jc w:val="both"/>
        <w:rPr>
          <w:color w:val="000000"/>
          <w:sz w:val="8"/>
          <w:szCs w:val="8"/>
          <w:cs/>
          <w:lang w:bidi="te-IN"/>
        </w:rPr>
      </w:pPr>
    </w:p>
    <w:p w14:paraId="2D354B54" w14:textId="77777777" w:rsidR="00BA11E9" w:rsidRPr="00E202CD" w:rsidRDefault="00BA11E9" w:rsidP="003D799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jc w:val="both"/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</w:pP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ELA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472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లేదా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అంతకంటే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ఎక్కువ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మరియు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గణితంలో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486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లేదా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అంతకంటే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ఎక్కువ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స్కోరు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సాధించడం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ద్వారా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ఒకటి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లేదా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రెండు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సబ్జెక్ట్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‌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ల్లో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ఉత్తీర్ణులయ్యారు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మరియు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MCAS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గ్రాడ్యుయేషన్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ఆవశ్యకతను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నెరవేర్చారు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.</w:t>
      </w:r>
    </w:p>
    <w:p w14:paraId="709794E7" w14:textId="3C28FC05" w:rsidR="00BA11E9" w:rsidRPr="00E202CD" w:rsidRDefault="00BA11E9" w:rsidP="003D799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jc w:val="both"/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ఉత్తీర్ణులయ్యారు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(ELA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455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నుంచి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471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మధ్య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లేదా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గణితంలో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469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నుంచి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485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మధ్య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స్కోరు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సాధించారు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)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అయితే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గ్రాడ్యుయేట్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కావడానికి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ఆ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సబ్జెక్ట్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ప్రాంతంలో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ఎడ్యుకేషన్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ప్రొఫిషియెన్సీ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ప్లాన్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(</w:t>
      </w:r>
      <w:hyperlink r:id="rId8" w:history="1">
        <w:r w:rsidRPr="00E202CD">
          <w:rPr>
            <w:rStyle w:val="Hyperlink"/>
            <w:rFonts w:ascii="Times New Roman" w:hAnsi="Times New Roman" w:cs="Times New Roman"/>
            <w:sz w:val="16"/>
            <w:szCs w:val="16"/>
            <w:cs/>
            <w:lang w:bidi="te-IN"/>
          </w:rPr>
          <w:t>www.doe.mass.edu/assessment/epp</w:t>
        </w:r>
      </w:hyperlink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>)</w:t>
      </w:r>
      <w:r w:rsidRPr="00E202CD">
        <w:rPr>
          <w:rFonts w:ascii="Times New Roman" w:hAnsi="Times New Roman" w:cs="Times New Roman"/>
          <w:color w:val="1E37FF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పూర్తి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చేయాల్సి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ఉంటుంది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>.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ప్రతి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EPP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మీ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="00DD7B85" w:rsidRPr="00E202CD">
        <w:rPr>
          <w:rFonts w:ascii="Times New Roman" w:hAnsi="Times New Roman" w:cs="Gautami" w:hint="cs"/>
          <w:color w:val="000000"/>
          <w:sz w:val="16"/>
          <w:szCs w:val="16"/>
          <w:cs/>
          <w:lang w:bidi="te-IN"/>
        </w:rPr>
        <w:t>పిల్లల</w:t>
      </w:r>
      <w:r w:rsidR="00DD7B85"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బలాలు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మరియు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బలహీనతలు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,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వారు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గ్రేడ్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‌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11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మరియు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12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విధిగా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తీసుకోవాల్సిన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మరియు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పూర్తి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చేయాల్సిన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కోర్సులు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,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మీ</w:t>
      </w:r>
      <w:r w:rsidR="0009669A" w:rsidRPr="00E202CD">
        <w:rPr>
          <w:rFonts w:ascii="Times New Roman" w:hAnsi="Times New Roman" w:cs="Gautami" w:hint="cs"/>
          <w:color w:val="000000"/>
          <w:sz w:val="16"/>
          <w:szCs w:val="16"/>
          <w:cs/>
          <w:lang w:bidi="te-IN"/>
        </w:rPr>
        <w:t xml:space="preserve"> పిల్లలు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నైపుణ్యత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దిశగా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వెళుతున్నారా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అని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నిర్ధారించడానికి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స్కూలు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నిర్వహించే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అసెస్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‌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మెంట్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‌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ల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వివరణ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చేర్చబడుతుంది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.</w:t>
      </w:r>
    </w:p>
    <w:p w14:paraId="02385563" w14:textId="10B3E95E" w:rsidR="00BA11E9" w:rsidRPr="00E202CD" w:rsidRDefault="00BA11E9" w:rsidP="003D799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="540" w:hanging="270"/>
        <w:jc w:val="both"/>
        <w:rPr>
          <w:rFonts w:cs="Calibri"/>
          <w:sz w:val="16"/>
          <w:szCs w:val="16"/>
          <w:cs/>
          <w:lang w:bidi="te-IN"/>
        </w:rPr>
      </w:pP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పాస్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కాలేదు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,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ఇటువంటి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సందర్భంలో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మీ</w:t>
      </w:r>
      <w:r w:rsidR="0009669A" w:rsidRPr="00E202CD">
        <w:rPr>
          <w:rFonts w:ascii="Times New Roman" w:hAnsi="Times New Roman" w:cs="Gautami" w:hint="cs"/>
          <w:color w:val="000000"/>
          <w:sz w:val="16"/>
          <w:szCs w:val="16"/>
          <w:cs/>
          <w:lang w:bidi="te-IN"/>
        </w:rPr>
        <w:t xml:space="preserve"> పిల్లలు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MCAS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గ్రాడ్యుయేషన్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ఆవశ్యకతను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చేరుకోవడానికి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టెస్ట్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‌‌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ని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(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అనేకసార్లు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,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ఒకవేళ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అవసరం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అయితే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>)</w:t>
      </w:r>
      <w:r w:rsidR="00D50DBC" w:rsidRPr="00E202CD">
        <w:rPr>
          <w:rFonts w:ascii="Times New Roman" w:hAnsi="Times New Roman" w:cs="Gautami" w:hint="cs"/>
          <w:color w:val="000000"/>
          <w:sz w:val="16"/>
          <w:szCs w:val="16"/>
          <w:cs/>
          <w:lang w:bidi="te-IN"/>
        </w:rPr>
        <w:t xml:space="preserve"> </w:t>
      </w:r>
      <w:r w:rsidR="00D50DBC"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మళ్లీ</w:t>
      </w:r>
      <w:r w:rsidR="00D50DBC"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 </w:t>
      </w:r>
      <w:r w:rsidR="00D50DBC" w:rsidRPr="00E202CD">
        <w:rPr>
          <w:rFonts w:ascii="Times New Roman" w:hAnsi="Times New Roman" w:cs="Gautami"/>
          <w:color w:val="000000"/>
          <w:sz w:val="16"/>
          <w:szCs w:val="16"/>
          <w:cs/>
          <w:lang w:bidi="te-IN"/>
        </w:rPr>
        <w:t>తీసుకోవచ్చు</w:t>
      </w:r>
      <w:r w:rsidRPr="00E202CD">
        <w:rPr>
          <w:rFonts w:ascii="Times New Roman" w:hAnsi="Times New Roman" w:cs="Times New Roman"/>
          <w:color w:val="000000"/>
          <w:sz w:val="16"/>
          <w:szCs w:val="16"/>
          <w:cs/>
          <w:lang w:bidi="te-IN"/>
        </w:rPr>
        <w:t xml:space="preserve">.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తరువాత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రీటెస్ట్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అవకాశం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నవంబర్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2021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లో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ascii="Times New Roman" w:hAnsi="Times New Roman" w:cs="Gautami"/>
          <w:sz w:val="16"/>
          <w:szCs w:val="16"/>
          <w:cs/>
          <w:lang w:bidi="te-IN"/>
        </w:rPr>
        <w:t>ఉంటుంది</w:t>
      </w:r>
      <w:r w:rsidRPr="00E202CD">
        <w:rPr>
          <w:rFonts w:ascii="Times New Roman" w:hAnsi="Times New Roman" w:cs="Times New Roman"/>
          <w:sz w:val="16"/>
          <w:szCs w:val="16"/>
          <w:cs/>
          <w:lang w:bidi="te-IN"/>
        </w:rPr>
        <w:t xml:space="preserve">. </w:t>
      </w:r>
    </w:p>
    <w:p w14:paraId="463066FE" w14:textId="77777777" w:rsidR="00BA11E9" w:rsidRPr="00092CE5" w:rsidRDefault="00BA11E9" w:rsidP="003D799A">
      <w:pPr>
        <w:pStyle w:val="BodyText"/>
        <w:ind w:left="0"/>
        <w:jc w:val="both"/>
        <w:rPr>
          <w:rFonts w:cs="Times New Roman"/>
          <w:sz w:val="10"/>
          <w:szCs w:val="10"/>
          <w:cs/>
          <w:lang w:bidi="te-IN"/>
        </w:rPr>
      </w:pPr>
    </w:p>
    <w:p w14:paraId="49EC08AC" w14:textId="19478E12" w:rsidR="00BA11E9" w:rsidRPr="00E202CD" w:rsidRDefault="00BA11E9" w:rsidP="003D799A">
      <w:pPr>
        <w:pStyle w:val="BodyText"/>
        <w:ind w:left="0"/>
        <w:jc w:val="both"/>
        <w:rPr>
          <w:rFonts w:cs="Times New Roman"/>
          <w:spacing w:val="-1"/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ఇం</w:t>
      </w:r>
      <w:r w:rsidR="00D50DBC" w:rsidRPr="00E202CD">
        <w:rPr>
          <w:rFonts w:cs="Gautami" w:hint="cs"/>
          <w:sz w:val="16"/>
          <w:szCs w:val="16"/>
          <w:cs/>
          <w:lang w:bidi="te-IN"/>
        </w:rPr>
        <w:t>గ్లీ</w:t>
      </w:r>
      <w:r w:rsidRPr="00E202CD">
        <w:rPr>
          <w:rFonts w:cs="Gautami"/>
          <w:sz w:val="16"/>
          <w:szCs w:val="16"/>
          <w:cs/>
          <w:lang w:bidi="te-IN"/>
        </w:rPr>
        <w:t>ష్ లాంగ్వేజ్ ఆర్ట్స్ లేదా గణితంలో టెస్ట్ ఉత్తీర్ణులు కాని విద్యా</w:t>
      </w:r>
      <w:r w:rsidR="00D50DBC" w:rsidRPr="00E202CD">
        <w:rPr>
          <w:rFonts w:cs="Gautami" w:hint="cs"/>
          <w:sz w:val="16"/>
          <w:szCs w:val="16"/>
          <w:cs/>
          <w:lang w:bidi="te-IN"/>
        </w:rPr>
        <w:t>ర్థు</w:t>
      </w:r>
      <w:r w:rsidRPr="00E202CD">
        <w:rPr>
          <w:rFonts w:cs="Gautami"/>
          <w:sz w:val="16"/>
          <w:szCs w:val="16"/>
          <w:cs/>
          <w:lang w:bidi="te-IN"/>
        </w:rPr>
        <w:t>ల కొరకు</w:t>
      </w:r>
      <w:r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Pr="00E202CD">
        <w:rPr>
          <w:rFonts w:cs="Gautami"/>
          <w:sz w:val="16"/>
          <w:szCs w:val="16"/>
          <w:cs/>
          <w:lang w:bidi="te-IN"/>
        </w:rPr>
        <w:t>స్టేట్</w:t>
      </w:r>
      <w:r w:rsidR="00D50DBC" w:rsidRPr="00E202CD">
        <w:rPr>
          <w:rFonts w:cs="Gautami" w:hint="cs"/>
          <w:sz w:val="16"/>
          <w:szCs w:val="16"/>
          <w:cs/>
          <w:lang w:bidi="te-IN"/>
        </w:rPr>
        <w:t xml:space="preserve"> యొక్క</w:t>
      </w:r>
      <w:r w:rsidRPr="00E202CD">
        <w:rPr>
          <w:rFonts w:cs="Gautami"/>
          <w:sz w:val="16"/>
          <w:szCs w:val="16"/>
          <w:cs/>
          <w:lang w:bidi="te-IN"/>
        </w:rPr>
        <w:t xml:space="preserve"> రాష్ట్ర సామర్థ్య నిర్ధారణ </w:t>
      </w:r>
      <w:r w:rsidRPr="00E202CD">
        <w:rPr>
          <w:rFonts w:cs="Times New Roman"/>
          <w:sz w:val="16"/>
          <w:szCs w:val="16"/>
          <w:cs/>
          <w:lang w:bidi="te-IN"/>
        </w:rPr>
        <w:t>(</w:t>
      </w:r>
      <w:r w:rsidR="00D50DBC" w:rsidRPr="00E202CD">
        <w:rPr>
          <w:rFonts w:cs="Times New Roman"/>
          <w:sz w:val="16"/>
          <w:szCs w:val="16"/>
          <w:cs/>
          <w:lang w:bidi="te-IN"/>
        </w:rPr>
        <w:t>competency determination</w:t>
      </w:r>
      <w:r w:rsidR="00D50DBC" w:rsidRPr="00E202CD">
        <w:rPr>
          <w:rFonts w:cs="Gautami" w:hint="cs"/>
          <w:sz w:val="16"/>
          <w:szCs w:val="16"/>
          <w:cs/>
          <w:lang w:bidi="te-IN"/>
        </w:rPr>
        <w:t xml:space="preserve">, </w:t>
      </w:r>
      <w:r w:rsidRPr="00E202CD">
        <w:rPr>
          <w:rFonts w:cs="Times New Roman"/>
          <w:sz w:val="16"/>
          <w:szCs w:val="16"/>
          <w:cs/>
          <w:lang w:bidi="te-IN"/>
        </w:rPr>
        <w:t>C</w:t>
      </w:r>
      <w:r w:rsidR="003D799A" w:rsidRPr="00E202CD">
        <w:rPr>
          <w:sz w:val="16"/>
          <w:szCs w:val="16"/>
          <w:lang w:val="en-GB"/>
        </w:rPr>
        <w:t>D</w:t>
      </w:r>
      <w:r w:rsidRPr="00E202CD">
        <w:rPr>
          <w:rFonts w:cs="Times New Roman"/>
          <w:sz w:val="16"/>
          <w:szCs w:val="16"/>
          <w:cs/>
          <w:lang w:bidi="te-IN"/>
        </w:rPr>
        <w:t>)</w:t>
      </w:r>
      <w:r w:rsidRPr="00E202CD">
        <w:rPr>
          <w:rFonts w:cs="Gautami"/>
          <w:sz w:val="16"/>
          <w:szCs w:val="16"/>
          <w:cs/>
          <w:lang w:bidi="te-IN"/>
        </w:rPr>
        <w:t>ని చేరుకోవడం లేదా అధిగమించడానికి అవసరమైన నాలెడ్జ్ మరియు నైపుణ్యాలను వా</w:t>
      </w:r>
      <w:r w:rsidR="00D50DBC" w:rsidRPr="00E202CD">
        <w:rPr>
          <w:rFonts w:cs="Gautami" w:hint="cs"/>
          <w:sz w:val="16"/>
          <w:szCs w:val="16"/>
          <w:cs/>
          <w:lang w:bidi="te-IN"/>
        </w:rPr>
        <w:t>రు</w:t>
      </w:r>
      <w:r w:rsidRPr="00E202CD">
        <w:rPr>
          <w:rFonts w:cs="Gautami"/>
          <w:sz w:val="16"/>
          <w:szCs w:val="16"/>
          <w:cs/>
          <w:lang w:bidi="te-IN"/>
        </w:rPr>
        <w:t xml:space="preserve"> కలిగిఉన్నట్లుగా ప్రదర్శించడానికి </w:t>
      </w:r>
      <w:r w:rsidRPr="00E202CD">
        <w:rPr>
          <w:rFonts w:cs="Times New Roman"/>
          <w:sz w:val="16"/>
          <w:szCs w:val="16"/>
          <w:cs/>
          <w:lang w:bidi="te-IN"/>
        </w:rPr>
        <w:t xml:space="preserve">MCAS </w:t>
      </w:r>
      <w:r w:rsidRPr="00E202CD">
        <w:rPr>
          <w:rFonts w:cs="Gautami"/>
          <w:sz w:val="16"/>
          <w:szCs w:val="16"/>
          <w:cs/>
          <w:lang w:bidi="te-IN"/>
        </w:rPr>
        <w:t>పెర్ఫార్మెన్స్ అప్పీల్స్ ప్రక్రియ విద్యా</w:t>
      </w:r>
      <w:r w:rsidR="00D50DBC" w:rsidRPr="00E202CD">
        <w:rPr>
          <w:rFonts w:cs="Gautami" w:hint="cs"/>
          <w:sz w:val="16"/>
          <w:szCs w:val="16"/>
          <w:cs/>
          <w:lang w:bidi="te-IN"/>
        </w:rPr>
        <w:t>ర్థు</w:t>
      </w:r>
      <w:r w:rsidRPr="00E202CD">
        <w:rPr>
          <w:rFonts w:cs="Gautami"/>
          <w:sz w:val="16"/>
          <w:szCs w:val="16"/>
          <w:cs/>
          <w:lang w:bidi="te-IN"/>
        </w:rPr>
        <w:t>ల కొరకు మరో మార్గాన్ని అందిస్తుంది</w:t>
      </w:r>
      <w:r w:rsidRPr="00E202CD">
        <w:rPr>
          <w:rFonts w:cs="Times New Roman"/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sz w:val="16"/>
          <w:szCs w:val="16"/>
          <w:cs/>
          <w:lang w:bidi="te-IN"/>
        </w:rPr>
        <w:t xml:space="preserve">అర్హతా </w:t>
      </w:r>
      <w:r w:rsidR="00D50DBC" w:rsidRPr="00E202CD">
        <w:rPr>
          <w:rFonts w:cs="Gautami" w:hint="cs"/>
          <w:sz w:val="16"/>
          <w:szCs w:val="16"/>
          <w:cs/>
          <w:lang w:bidi="te-IN"/>
        </w:rPr>
        <w:t>ఆ</w:t>
      </w:r>
      <w:r w:rsidRPr="00E202CD">
        <w:rPr>
          <w:rFonts w:cs="Gautami"/>
          <w:sz w:val="16"/>
          <w:szCs w:val="16"/>
          <w:cs/>
          <w:lang w:bidi="te-IN"/>
        </w:rPr>
        <w:t>వశ్యకతలతో సహా</w:t>
      </w:r>
      <w:r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Pr="00E202CD">
        <w:rPr>
          <w:rFonts w:cs="Gautami"/>
          <w:sz w:val="16"/>
          <w:szCs w:val="16"/>
          <w:cs/>
          <w:lang w:bidi="te-IN"/>
        </w:rPr>
        <w:t>అదనపు సమాచారం</w:t>
      </w:r>
      <w:r w:rsidRPr="00E202CD">
        <w:rPr>
          <w:rFonts w:cs="Times New Roman"/>
          <w:sz w:val="16"/>
          <w:szCs w:val="16"/>
          <w:cs/>
          <w:lang w:bidi="te-IN"/>
        </w:rPr>
        <w:t xml:space="preserve"> </w:t>
      </w:r>
      <w:hyperlink r:id="rId9" w:history="1">
        <w:r w:rsidRPr="00E202CD">
          <w:rPr>
            <w:rStyle w:val="Hyperlink"/>
            <w:rFonts w:cs="Times New Roman"/>
            <w:sz w:val="16"/>
            <w:szCs w:val="16"/>
            <w:cs/>
            <w:lang w:bidi="te-IN"/>
          </w:rPr>
          <w:t>www.doe.mass.edu/mcasappeals</w:t>
        </w:r>
      </w:hyperlink>
      <w:r w:rsidRPr="00E202CD">
        <w:rPr>
          <w:rFonts w:cs="Times New Roman"/>
          <w:sz w:val="16"/>
          <w:szCs w:val="16"/>
          <w:cs/>
          <w:lang w:bidi="te-IN"/>
        </w:rPr>
        <w:t xml:space="preserve"> </w:t>
      </w:r>
      <w:r w:rsidRPr="00E202CD">
        <w:rPr>
          <w:rFonts w:cs="Gautami"/>
          <w:sz w:val="16"/>
          <w:szCs w:val="16"/>
          <w:cs/>
          <w:lang w:bidi="te-IN"/>
        </w:rPr>
        <w:t>వద్ద లభ్యమవుతుంది లేదా మీరు హై స్కూలు ప్రిన్సిపాల్ లేదా గైడెన్స్ ఆఫీసును సంప్రదించవచ్చు</w:t>
      </w:r>
      <w:r w:rsidRPr="00E202CD">
        <w:rPr>
          <w:rFonts w:cs="Times New Roman"/>
          <w:sz w:val="16"/>
          <w:szCs w:val="16"/>
          <w:cs/>
          <w:lang w:bidi="te-IN"/>
        </w:rPr>
        <w:t>.</w:t>
      </w:r>
    </w:p>
    <w:p w14:paraId="7F159CA0" w14:textId="77777777" w:rsidR="00BA11E9" w:rsidRPr="00092CE5" w:rsidRDefault="00BA11E9" w:rsidP="003D799A">
      <w:pPr>
        <w:pStyle w:val="Heading1"/>
        <w:jc w:val="both"/>
        <w:rPr>
          <w:bCs/>
          <w:spacing w:val="-1"/>
          <w:sz w:val="10"/>
          <w:szCs w:val="10"/>
          <w:cs/>
          <w:lang w:bidi="te-IN"/>
        </w:rPr>
      </w:pPr>
    </w:p>
    <w:p w14:paraId="7B26A6C6" w14:textId="270293E2" w:rsidR="00BA11E9" w:rsidRPr="00E202CD" w:rsidRDefault="00BA11E9" w:rsidP="003D799A">
      <w:pPr>
        <w:widowControl/>
        <w:autoSpaceDE w:val="0"/>
        <w:autoSpaceDN w:val="0"/>
        <w:adjustRightInd w:val="0"/>
        <w:jc w:val="both"/>
        <w:rPr>
          <w:color w:val="000000"/>
          <w:sz w:val="16"/>
          <w:szCs w:val="16"/>
          <w:cs/>
          <w:lang w:bidi="te-IN"/>
        </w:rPr>
      </w:pP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మీ </w:t>
      </w:r>
      <w:r w:rsidR="00D50DBC" w:rsidRPr="00E202CD">
        <w:rPr>
          <w:rFonts w:cs="Gautami" w:hint="cs"/>
          <w:color w:val="000000"/>
          <w:sz w:val="16"/>
          <w:szCs w:val="16"/>
          <w:cs/>
          <w:lang w:bidi="te-IN"/>
        </w:rPr>
        <w:t>పిల్లల</w:t>
      </w:r>
      <w:r w:rsidR="00D50DBC" w:rsidRPr="00E202CD">
        <w:rPr>
          <w:rFonts w:cs="Gautami"/>
          <w:color w:val="000000"/>
          <w:sz w:val="16"/>
          <w:szCs w:val="16"/>
          <w:cs/>
          <w:lang w:bidi="te-IN"/>
        </w:rPr>
        <w:t xml:space="preserve"> </w:t>
      </w:r>
      <w:r w:rsidRPr="00E202CD">
        <w:rPr>
          <w:color w:val="000000"/>
          <w:sz w:val="16"/>
          <w:szCs w:val="16"/>
          <w:cs/>
          <w:lang w:bidi="te-IN"/>
        </w:rPr>
        <w:t xml:space="preserve">MCAS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స్కోర్లు మసాచుసెట్స్</w:t>
      </w:r>
      <w:r w:rsidR="00D50DBC" w:rsidRPr="00E202CD">
        <w:rPr>
          <w:rFonts w:cs="Gautami" w:hint="cs"/>
          <w:color w:val="000000"/>
          <w:sz w:val="16"/>
          <w:szCs w:val="16"/>
          <w:cs/>
          <w:lang w:bidi="te-IN"/>
        </w:rPr>
        <w:t xml:space="preserve"> పబ్లిక్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 కాలేజీ లేదా యూనివర్సిటీలో వారికి ట్యూషన్ క్రెడిట్‌ని కూడా సంపాదించిపెట్టవచ్చు</w:t>
      </w:r>
      <w:r w:rsidRPr="00E202CD">
        <w:rPr>
          <w:color w:val="000000"/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sz w:val="16"/>
          <w:szCs w:val="16"/>
          <w:cs/>
          <w:lang w:bidi="te-IN"/>
        </w:rPr>
        <w:t>జాన్ అండ్ అబిగెయిల్ స్కాలర్‌షిప్ కొరకు అర్హత సాధించిన విద్యా</w:t>
      </w:r>
      <w:r w:rsidR="00D50DBC" w:rsidRPr="00E202CD">
        <w:rPr>
          <w:rFonts w:cs="Gautami" w:hint="cs"/>
          <w:sz w:val="16"/>
          <w:szCs w:val="16"/>
          <w:cs/>
          <w:lang w:bidi="te-IN"/>
        </w:rPr>
        <w:t>ర్థు</w:t>
      </w:r>
      <w:r w:rsidRPr="00E202CD">
        <w:rPr>
          <w:rFonts w:cs="Gautami"/>
          <w:sz w:val="16"/>
          <w:szCs w:val="16"/>
          <w:cs/>
          <w:lang w:bidi="te-IN"/>
        </w:rPr>
        <w:t>లకు</w:t>
      </w:r>
      <w:r w:rsidRPr="00E202CD">
        <w:rPr>
          <w:color w:val="000000"/>
          <w:sz w:val="16"/>
          <w:szCs w:val="16"/>
          <w:cs/>
          <w:lang w:bidi="te-IN"/>
        </w:rPr>
        <w:t xml:space="preserve"> (</w:t>
      </w:r>
      <w:hyperlink r:id="rId10" w:history="1">
        <w:r w:rsidRPr="00E202CD">
          <w:rPr>
            <w:rStyle w:val="Hyperlink"/>
            <w:sz w:val="16"/>
            <w:szCs w:val="16"/>
            <w:cs/>
            <w:lang w:bidi="te-IN"/>
          </w:rPr>
          <w:t>www.doe.mass.edu/scholarships/adams.html</w:t>
        </w:r>
      </w:hyperlink>
      <w:r w:rsidRPr="00E202CD">
        <w:rPr>
          <w:color w:val="000000"/>
          <w:sz w:val="16"/>
          <w:szCs w:val="16"/>
          <w:cs/>
          <w:lang w:bidi="te-IN"/>
        </w:rPr>
        <w:t xml:space="preserve">)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వారి సీనియర్ సంవ</w:t>
      </w:r>
      <w:r w:rsidR="00D50DBC" w:rsidRPr="00E202CD">
        <w:rPr>
          <w:rFonts w:cs="Gautami" w:hint="cs"/>
          <w:color w:val="000000"/>
          <w:sz w:val="16"/>
          <w:szCs w:val="16"/>
          <w:cs/>
          <w:lang w:bidi="te-IN"/>
        </w:rPr>
        <w:t>త్స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రంలో ఆటోమేటిక్‌గా తెలియజేయబడుతుంది</w:t>
      </w:r>
      <w:r w:rsidRPr="00E202CD">
        <w:rPr>
          <w:color w:val="000000"/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>స్టాన్లీ సి</w:t>
      </w:r>
      <w:r w:rsidRPr="00E202CD">
        <w:rPr>
          <w:color w:val="000000"/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కోప్లిక్ సర్టిఫికేట్ ఆఫ్ మాస్టరీకి అర్హులైన విద్యార్థులు </w:t>
      </w:r>
      <w:r w:rsidRPr="00E202CD">
        <w:rPr>
          <w:color w:val="000000"/>
          <w:sz w:val="16"/>
          <w:szCs w:val="16"/>
          <w:cs/>
          <w:lang w:bidi="te-IN"/>
        </w:rPr>
        <w:t>(</w:t>
      </w:r>
      <w:hyperlink r:id="rId11" w:history="1">
        <w:r w:rsidRPr="00E202CD">
          <w:rPr>
            <w:rStyle w:val="Hyperlink"/>
            <w:sz w:val="16"/>
            <w:szCs w:val="16"/>
            <w:cs/>
            <w:lang w:bidi="te-IN"/>
          </w:rPr>
          <w:t>www.doe.mass.edu/scholarships/mastery/</w:t>
        </w:r>
      </w:hyperlink>
      <w:r w:rsidRPr="00E202CD">
        <w:rPr>
          <w:rStyle w:val="Hyperlink"/>
          <w:color w:val="auto"/>
          <w:sz w:val="16"/>
          <w:szCs w:val="16"/>
          <w:u w:val="none"/>
          <w:cs/>
          <w:lang w:bidi="te-IN"/>
        </w:rPr>
        <w:t>)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 విధిగా వారి సీనియర్ ఇయర్</w:t>
      </w:r>
      <w:r w:rsidR="00E5418D" w:rsidRPr="00E202CD">
        <w:rPr>
          <w:rFonts w:cs="Gautami" w:hint="cs"/>
          <w:color w:val="000000"/>
          <w:sz w:val="16"/>
          <w:szCs w:val="16"/>
          <w:cs/>
          <w:lang w:bidi="te-IN"/>
        </w:rPr>
        <w:t xml:space="preserve"> (సంవత్సరం)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 సమయంలో </w:t>
      </w:r>
      <w:r w:rsidR="00E5418D" w:rsidRPr="00E202CD">
        <w:rPr>
          <w:rFonts w:cs="Gautami" w:hint="cs"/>
          <w:color w:val="000000"/>
          <w:sz w:val="16"/>
          <w:szCs w:val="16"/>
          <w:cs/>
          <w:lang w:bidi="te-IN"/>
        </w:rPr>
        <w:t>దరఖాస్తు</w:t>
      </w:r>
      <w:r w:rsidRPr="00E202CD">
        <w:rPr>
          <w:rFonts w:cs="Gautami"/>
          <w:color w:val="000000"/>
          <w:sz w:val="16"/>
          <w:szCs w:val="16"/>
          <w:cs/>
          <w:lang w:bidi="te-IN"/>
        </w:rPr>
        <w:t xml:space="preserve"> చేయాలి</w:t>
      </w:r>
      <w:r w:rsidRPr="00E202CD">
        <w:rPr>
          <w:color w:val="000000"/>
          <w:sz w:val="16"/>
          <w:szCs w:val="16"/>
          <w:cs/>
          <w:lang w:bidi="te-IN"/>
        </w:rPr>
        <w:t xml:space="preserve">. </w:t>
      </w:r>
    </w:p>
    <w:p w14:paraId="14D8F57D" w14:textId="77777777" w:rsidR="00BA11E9" w:rsidRPr="00092CE5" w:rsidRDefault="00BA11E9" w:rsidP="003D799A">
      <w:pPr>
        <w:widowControl/>
        <w:autoSpaceDE w:val="0"/>
        <w:autoSpaceDN w:val="0"/>
        <w:adjustRightInd w:val="0"/>
        <w:jc w:val="both"/>
        <w:rPr>
          <w:color w:val="000000"/>
          <w:sz w:val="10"/>
          <w:szCs w:val="10"/>
          <w:cs/>
          <w:lang w:bidi="te-IN"/>
        </w:rPr>
      </w:pPr>
    </w:p>
    <w:p w14:paraId="624E841D" w14:textId="28F0108E" w:rsidR="00BA11E9" w:rsidRPr="00E202CD" w:rsidRDefault="00BA11E9" w:rsidP="003D799A">
      <w:pPr>
        <w:pStyle w:val="Heading1"/>
        <w:jc w:val="both"/>
        <w:rPr>
          <w:bCs/>
          <w:spacing w:val="-1"/>
          <w:sz w:val="16"/>
          <w:szCs w:val="16"/>
          <w:cs/>
          <w:lang w:bidi="te-IN"/>
        </w:rPr>
      </w:pPr>
      <w:r w:rsidRPr="00E202CD">
        <w:rPr>
          <w:rFonts w:cs="Gautami"/>
          <w:bCs/>
          <w:sz w:val="16"/>
          <w:szCs w:val="16"/>
          <w:cs/>
          <w:lang w:bidi="te-IN"/>
        </w:rPr>
        <w:t>సైన్స్ మరియు టెక్నాలజీ</w:t>
      </w:r>
      <w:r w:rsidRPr="00E202CD">
        <w:rPr>
          <w:bCs/>
          <w:sz w:val="16"/>
          <w:szCs w:val="16"/>
          <w:cs/>
          <w:lang w:bidi="te-IN"/>
        </w:rPr>
        <w:t>/</w:t>
      </w:r>
      <w:r w:rsidRPr="00E202CD">
        <w:rPr>
          <w:rFonts w:cs="Gautami"/>
          <w:bCs/>
          <w:sz w:val="16"/>
          <w:szCs w:val="16"/>
          <w:cs/>
          <w:lang w:bidi="te-IN"/>
        </w:rPr>
        <w:t xml:space="preserve">ఇంజినీరింగ్ </w:t>
      </w:r>
      <w:r w:rsidRPr="00E202CD">
        <w:rPr>
          <w:bCs/>
          <w:sz w:val="16"/>
          <w:szCs w:val="16"/>
          <w:cs/>
          <w:lang w:bidi="te-IN"/>
        </w:rPr>
        <w:t xml:space="preserve">(STE) </w:t>
      </w:r>
      <w:r w:rsidRPr="00E202CD">
        <w:rPr>
          <w:rFonts w:cs="Gautami"/>
          <w:bCs/>
          <w:sz w:val="16"/>
          <w:szCs w:val="16"/>
          <w:cs/>
          <w:lang w:bidi="te-IN"/>
        </w:rPr>
        <w:t xml:space="preserve">కొరకు సవరించిన సామర్థ్య నిర్ధారణ </w:t>
      </w:r>
      <w:r w:rsidRPr="00E202CD">
        <w:rPr>
          <w:bCs/>
          <w:sz w:val="16"/>
          <w:szCs w:val="16"/>
          <w:cs/>
          <w:lang w:bidi="te-IN"/>
        </w:rPr>
        <w:t>(C</w:t>
      </w:r>
      <w:r w:rsidR="003D799A" w:rsidRPr="00E202CD">
        <w:rPr>
          <w:sz w:val="16"/>
          <w:szCs w:val="16"/>
          <w:lang w:val="en-GB"/>
        </w:rPr>
        <w:t>D</w:t>
      </w:r>
      <w:r w:rsidRPr="00E202CD">
        <w:rPr>
          <w:bCs/>
          <w:sz w:val="16"/>
          <w:szCs w:val="16"/>
          <w:cs/>
          <w:lang w:bidi="te-IN"/>
        </w:rPr>
        <w:t>)</w:t>
      </w:r>
    </w:p>
    <w:p w14:paraId="792F4637" w14:textId="0AFE2D14" w:rsidR="00BA11E9" w:rsidRPr="00E202CD" w:rsidRDefault="00E5418D" w:rsidP="003D799A">
      <w:pPr>
        <w:pStyle w:val="BodyText"/>
        <w:ind w:left="0" w:right="18"/>
        <w:jc w:val="both"/>
        <w:rPr>
          <w:rFonts w:cs="Times New Roman"/>
          <w:sz w:val="16"/>
          <w:szCs w:val="16"/>
          <w:cs/>
          <w:lang w:bidi="te-IN"/>
        </w:rPr>
      </w:pPr>
      <w:r w:rsidRPr="00E202CD">
        <w:rPr>
          <w:rFonts w:cs="Gautami" w:hint="cs"/>
          <w:sz w:val="16"/>
          <w:szCs w:val="16"/>
          <w:cs/>
          <w:lang w:bidi="te-IN"/>
        </w:rPr>
        <w:t>కో</w:t>
      </w:r>
      <w:r w:rsidRPr="00E202CD">
        <w:rPr>
          <w:rFonts w:cs="Gautami"/>
          <w:sz w:val="16"/>
          <w:szCs w:val="16"/>
          <w:cs/>
          <w:lang w:bidi="te-IN"/>
        </w:rPr>
        <w:t>విడ్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-19 </w:t>
      </w:r>
      <w:r w:rsidR="00BA11E9" w:rsidRPr="00E202CD">
        <w:rPr>
          <w:rFonts w:cs="Gautami"/>
          <w:sz w:val="16"/>
          <w:szCs w:val="16"/>
          <w:cs/>
          <w:lang w:bidi="te-IN"/>
        </w:rPr>
        <w:t>అత్యవసరం కారణంగా స్ప్రింగ్</w:t>
      </w:r>
      <w:r w:rsidRPr="00E202CD">
        <w:rPr>
          <w:rFonts w:cs="Gautami" w:hint="cs"/>
          <w:sz w:val="16"/>
          <w:szCs w:val="16"/>
          <w:cs/>
          <w:lang w:bidi="te-IN"/>
        </w:rPr>
        <w:t xml:space="preserve"> (వసంత</w:t>
      </w:r>
      <w:r w:rsidRPr="00E202CD">
        <w:rPr>
          <w:rFonts w:cs="Gautami"/>
          <w:sz w:val="16"/>
          <w:szCs w:val="16"/>
          <w:cs/>
          <w:lang w:bidi="te-IN"/>
        </w:rPr>
        <w:t xml:space="preserve"> </w:t>
      </w:r>
      <w:r w:rsidRPr="00E202CD">
        <w:rPr>
          <w:rFonts w:cs="Gautami" w:hint="cs"/>
          <w:sz w:val="16"/>
          <w:szCs w:val="16"/>
          <w:cs/>
          <w:lang w:bidi="te-IN"/>
        </w:rPr>
        <w:t>బుతువు</w:t>
      </w:r>
      <w:r w:rsidRPr="00E202CD">
        <w:rPr>
          <w:rFonts w:cs="Gautami"/>
          <w:sz w:val="16"/>
          <w:szCs w:val="16"/>
          <w:cs/>
          <w:lang w:bidi="te-IN"/>
        </w:rPr>
        <w:t xml:space="preserve"> </w:t>
      </w:r>
      <w:r w:rsidRPr="00E202CD">
        <w:rPr>
          <w:rFonts w:cs="Gautami" w:hint="cs"/>
          <w:sz w:val="16"/>
          <w:szCs w:val="16"/>
          <w:cs/>
          <w:lang w:bidi="te-IN"/>
        </w:rPr>
        <w:t>కాలం)</w:t>
      </w:r>
      <w:r w:rsidRPr="00E202CD">
        <w:rPr>
          <w:rFonts w:cs="Gautami"/>
          <w:sz w:val="16"/>
          <w:szCs w:val="16"/>
          <w:cs/>
          <w:lang w:bidi="te-IN"/>
        </w:rPr>
        <w:t xml:space="preserve"> </w:t>
      </w:r>
      <w:r w:rsidR="00BA11E9" w:rsidRPr="00E202CD">
        <w:rPr>
          <w:rFonts w:cs="Times New Roman"/>
          <w:sz w:val="16"/>
          <w:szCs w:val="16"/>
          <w:cs/>
          <w:lang w:bidi="te-IN"/>
        </w:rPr>
        <w:t>2020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లో 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MCAS 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టెస్టింగ్‌ని రద్దు చేయడానికి ప్రతిస్పందనగా బోర్డ్ ఆఫ్ ఎలిమెంటరీ అండ్ సెకండరీ ఎడ్యుకేషన్ 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2020-2023 </w:t>
      </w:r>
      <w:r w:rsidR="00BA11E9" w:rsidRPr="00E202CD">
        <w:rPr>
          <w:rFonts w:cs="Gautami"/>
          <w:sz w:val="16"/>
          <w:szCs w:val="16"/>
          <w:cs/>
          <w:lang w:bidi="te-IN"/>
        </w:rPr>
        <w:t>క్లాసుల్లోని విద్యా</w:t>
      </w:r>
      <w:r w:rsidRPr="00E202CD">
        <w:rPr>
          <w:rFonts w:cs="Gautami" w:hint="cs"/>
          <w:sz w:val="16"/>
          <w:szCs w:val="16"/>
          <w:cs/>
          <w:lang w:bidi="te-IN"/>
        </w:rPr>
        <w:t>ర్థు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ల కొరకు </w:t>
      </w:r>
      <w:r w:rsidR="00BA11E9" w:rsidRPr="00E202CD">
        <w:rPr>
          <w:rFonts w:cs="Times New Roman"/>
          <w:sz w:val="16"/>
          <w:szCs w:val="16"/>
          <w:cs/>
          <w:lang w:bidi="te-IN"/>
        </w:rPr>
        <w:t>STE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లో 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CD </w:t>
      </w:r>
      <w:r w:rsidR="00BA11E9" w:rsidRPr="00E202CD">
        <w:rPr>
          <w:rFonts w:cs="Gautami"/>
          <w:sz w:val="16"/>
          <w:szCs w:val="16"/>
          <w:cs/>
          <w:lang w:bidi="te-IN"/>
        </w:rPr>
        <w:t>ఆవశ్యకతలను తాత్కాలికంగా సవరించింది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. </w:t>
      </w:r>
      <w:r w:rsidR="00BA11E9" w:rsidRPr="00E202CD">
        <w:rPr>
          <w:rFonts w:cs="Gautami"/>
          <w:sz w:val="16"/>
          <w:szCs w:val="16"/>
          <w:cs/>
          <w:lang w:bidi="te-IN"/>
        </w:rPr>
        <w:t>ఈ మార్పు కింద</w:t>
      </w:r>
      <w:r w:rsidR="00BA11E9" w:rsidRPr="00E202CD">
        <w:rPr>
          <w:rFonts w:cs="Times New Roman"/>
          <w:sz w:val="16"/>
          <w:szCs w:val="16"/>
          <w:cs/>
          <w:lang w:bidi="te-IN"/>
        </w:rPr>
        <w:t>,</w:t>
      </w:r>
      <w:bookmarkStart w:id="0" w:name="_Hlk81577202"/>
      <w:r w:rsidR="00BA11E9" w:rsidRPr="00E202CD">
        <w:rPr>
          <w:rFonts w:cs="Times New Roman"/>
          <w:sz w:val="16"/>
          <w:szCs w:val="16"/>
          <w:cs/>
          <w:lang w:bidi="te-IN"/>
        </w:rPr>
        <w:t xml:space="preserve"> 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వారి హైస్కూలు కెరీర్ సమయంలో </w:t>
      </w:r>
      <w:r w:rsidRPr="00E202CD">
        <w:rPr>
          <w:rFonts w:cs="Gautami" w:hint="cs"/>
          <w:sz w:val="16"/>
          <w:szCs w:val="16"/>
          <w:cs/>
          <w:lang w:bidi="te-IN"/>
        </w:rPr>
        <w:t>జీవశాస్త్రం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Pr="00E202CD">
        <w:rPr>
          <w:rFonts w:cs="Gautami" w:hint="cs"/>
          <w:sz w:val="16"/>
          <w:szCs w:val="16"/>
          <w:cs/>
          <w:lang w:bidi="te-IN"/>
        </w:rPr>
        <w:t>రసాయన</w:t>
      </w:r>
      <w:r w:rsidRPr="00E202CD">
        <w:rPr>
          <w:rFonts w:cs="Gautami"/>
          <w:sz w:val="16"/>
          <w:szCs w:val="16"/>
          <w:cs/>
          <w:lang w:bidi="te-IN"/>
        </w:rPr>
        <w:t xml:space="preserve"> </w:t>
      </w:r>
      <w:r w:rsidRPr="00E202CD">
        <w:rPr>
          <w:rFonts w:cs="Gautami" w:hint="cs"/>
          <w:sz w:val="16"/>
          <w:szCs w:val="16"/>
          <w:cs/>
          <w:lang w:bidi="te-IN"/>
        </w:rPr>
        <w:t>శాస్త్రం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="00BA11E9" w:rsidRPr="00E202CD">
        <w:rPr>
          <w:rFonts w:cs="Gautami"/>
          <w:sz w:val="16"/>
          <w:szCs w:val="16"/>
          <w:cs/>
          <w:lang w:bidi="te-IN"/>
        </w:rPr>
        <w:t>భౌతికశాస్త్ర పరిచయం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 </w:t>
      </w:r>
      <w:r w:rsidR="00BA11E9" w:rsidRPr="00E202CD">
        <w:rPr>
          <w:rFonts w:cs="Gautami"/>
          <w:sz w:val="16"/>
          <w:szCs w:val="16"/>
          <w:cs/>
          <w:lang w:bidi="te-IN"/>
        </w:rPr>
        <w:t>లేదా టెక్నాలజీ</w:t>
      </w:r>
      <w:r w:rsidR="00BA11E9" w:rsidRPr="00E202CD">
        <w:rPr>
          <w:rFonts w:cs="Times New Roman"/>
          <w:sz w:val="16"/>
          <w:szCs w:val="16"/>
          <w:cs/>
          <w:lang w:bidi="te-IN"/>
        </w:rPr>
        <w:t>/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ఇంజినీరింగ్‌లో సంబంధిత కోర్సు కొరకు క్రెడిట్ సంపాదించినట్లుగా స్కూలు డిస్ట్రిక్ట్‌ల సర్టిఫికేట్ తరువాత </w:t>
      </w:r>
      <w:r w:rsidR="00BA11E9" w:rsidRPr="00E202CD">
        <w:rPr>
          <w:rFonts w:cs="Times New Roman"/>
          <w:sz w:val="16"/>
          <w:szCs w:val="16"/>
          <w:cs/>
          <w:lang w:bidi="te-IN"/>
        </w:rPr>
        <w:t>STE</w:t>
      </w:r>
      <w:r w:rsidR="00BA11E9" w:rsidRPr="00E202CD">
        <w:rPr>
          <w:rFonts w:cs="Gautami"/>
          <w:sz w:val="16"/>
          <w:szCs w:val="16"/>
          <w:cs/>
          <w:lang w:bidi="te-IN"/>
        </w:rPr>
        <w:t xml:space="preserve">లో 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CD 2023 </w:t>
      </w:r>
      <w:r w:rsidR="00BA11E9" w:rsidRPr="00E202CD">
        <w:rPr>
          <w:rFonts w:cs="Gautami"/>
          <w:sz w:val="16"/>
          <w:szCs w:val="16"/>
          <w:cs/>
          <w:lang w:bidi="te-IN"/>
        </w:rPr>
        <w:t>క్లాసులో</w:t>
      </w:r>
      <w:r w:rsidR="00BA11E9"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="00BA11E9" w:rsidRPr="00E202CD">
        <w:rPr>
          <w:rFonts w:cs="Gautami"/>
          <w:sz w:val="16"/>
          <w:szCs w:val="16"/>
          <w:cs/>
          <w:lang w:bidi="te-IN"/>
        </w:rPr>
        <w:t>అంటే వారి సీనియర్ సంవత్సరంలో ఇవ్వబడుతుంది</w:t>
      </w:r>
      <w:r w:rsidR="00BA11E9" w:rsidRPr="00E202CD">
        <w:rPr>
          <w:rFonts w:cs="Times New Roman"/>
          <w:sz w:val="16"/>
          <w:szCs w:val="16"/>
          <w:cs/>
          <w:lang w:bidi="te-IN"/>
        </w:rPr>
        <w:t>.</w:t>
      </w:r>
      <w:bookmarkEnd w:id="0"/>
    </w:p>
    <w:p w14:paraId="25A5AB96" w14:textId="77777777" w:rsidR="00BA11E9" w:rsidRPr="00092CE5" w:rsidRDefault="00BA11E9" w:rsidP="003D799A">
      <w:pPr>
        <w:pStyle w:val="BodyText"/>
        <w:ind w:left="0" w:right="431"/>
        <w:jc w:val="both"/>
        <w:rPr>
          <w:rFonts w:cs="Times New Roman"/>
          <w:spacing w:val="-2"/>
          <w:sz w:val="10"/>
          <w:szCs w:val="10"/>
          <w:cs/>
          <w:lang w:bidi="te-IN"/>
        </w:rPr>
      </w:pPr>
    </w:p>
    <w:p w14:paraId="5FB459DB" w14:textId="1E0D2D72" w:rsidR="00BA11E9" w:rsidRPr="00E202CD" w:rsidRDefault="00BA11E9" w:rsidP="003D799A">
      <w:pPr>
        <w:pStyle w:val="BodyText"/>
        <w:ind w:left="0" w:right="54"/>
        <w:jc w:val="both"/>
        <w:rPr>
          <w:rFonts w:cs="Times New Roman"/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మీకు గ్రాడ్యుయేషన్ ఆవశ్యకతల గురించి ఏవైనా ప్రశ్నలు ఉంటే</w:t>
      </w:r>
      <w:r w:rsidRPr="00E202CD">
        <w:rPr>
          <w:rFonts w:cs="Times New Roman"/>
          <w:sz w:val="16"/>
          <w:szCs w:val="16"/>
          <w:cs/>
          <w:lang w:bidi="te-IN"/>
        </w:rPr>
        <w:t xml:space="preserve">, </w:t>
      </w:r>
      <w:r w:rsidRPr="00E202CD">
        <w:rPr>
          <w:rFonts w:cs="Gautami"/>
          <w:sz w:val="16"/>
          <w:szCs w:val="16"/>
          <w:cs/>
          <w:lang w:bidi="te-IN"/>
        </w:rPr>
        <w:t>దయచేసి మీ స్కూలు గైడెన్స్ కౌన్సిలర్ లేదా ప్రిన్సిపాల్‌ని సంప్రదించండి లేదా</w:t>
      </w:r>
      <w:r w:rsidR="00E5418D" w:rsidRPr="00E202CD">
        <w:rPr>
          <w:rFonts w:cs="Gautami" w:hint="cs"/>
          <w:sz w:val="16"/>
          <w:szCs w:val="16"/>
          <w:cs/>
          <w:lang w:bidi="te-IN"/>
        </w:rPr>
        <w:t xml:space="preserve"> మరింత సమాచారం కోసం</w:t>
      </w:r>
      <w:r w:rsidRPr="00E202CD">
        <w:rPr>
          <w:rFonts w:cs="Times New Roman"/>
          <w:sz w:val="16"/>
          <w:szCs w:val="16"/>
          <w:cs/>
          <w:lang w:bidi="te-IN"/>
        </w:rPr>
        <w:t xml:space="preserve"> </w:t>
      </w:r>
      <w:hyperlink r:id="rId12" w:history="1">
        <w:r w:rsidRPr="00E202CD">
          <w:rPr>
            <w:rStyle w:val="Hyperlink"/>
            <w:rFonts w:cs="Times New Roman"/>
            <w:sz w:val="16"/>
            <w:szCs w:val="16"/>
            <w:cs/>
            <w:lang w:bidi="te-IN"/>
          </w:rPr>
          <w:t>www.doe.mass.edu/mcas/graduation.html</w:t>
        </w:r>
      </w:hyperlink>
      <w:r w:rsidRPr="00E202CD">
        <w:rPr>
          <w:rFonts w:cs="Gautami"/>
          <w:sz w:val="16"/>
          <w:szCs w:val="16"/>
          <w:cs/>
          <w:lang w:bidi="te-IN"/>
        </w:rPr>
        <w:t xml:space="preserve"> ని సందర్శించండి</w:t>
      </w:r>
      <w:r w:rsidRPr="00E202CD">
        <w:rPr>
          <w:rFonts w:cs="Times New Roman"/>
          <w:sz w:val="16"/>
          <w:szCs w:val="16"/>
          <w:cs/>
          <w:lang w:bidi="te-IN"/>
        </w:rPr>
        <w:t>.</w:t>
      </w:r>
    </w:p>
    <w:p w14:paraId="24E80186" w14:textId="77777777" w:rsidR="00BA11E9" w:rsidRPr="00092CE5" w:rsidRDefault="00BA11E9" w:rsidP="003D799A">
      <w:pPr>
        <w:jc w:val="both"/>
        <w:rPr>
          <w:sz w:val="12"/>
          <w:szCs w:val="12"/>
          <w:cs/>
          <w:lang w:bidi="te-IN"/>
        </w:rPr>
      </w:pPr>
    </w:p>
    <w:p w14:paraId="738F38C9" w14:textId="73298189" w:rsidR="00BA11E9" w:rsidRPr="00E202CD" w:rsidRDefault="00BA11E9" w:rsidP="003D799A">
      <w:pPr>
        <w:pStyle w:val="BodyText"/>
        <w:ind w:left="0"/>
        <w:jc w:val="both"/>
        <w:rPr>
          <w:rFonts w:cs="Times New Roman"/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భవదీయు</w:t>
      </w:r>
      <w:r w:rsidR="0042191E" w:rsidRPr="00E202CD">
        <w:rPr>
          <w:rFonts w:cs="Gautami" w:hint="cs"/>
          <w:sz w:val="16"/>
          <w:szCs w:val="16"/>
          <w:cs/>
          <w:lang w:bidi="te-IN"/>
        </w:rPr>
        <w:t>డు</w:t>
      </w:r>
      <w:r w:rsidRPr="00E202CD">
        <w:rPr>
          <w:rFonts w:cs="Times New Roman"/>
          <w:sz w:val="16"/>
          <w:szCs w:val="16"/>
          <w:cs/>
          <w:lang w:bidi="te-IN"/>
        </w:rPr>
        <w:t>,</w:t>
      </w:r>
    </w:p>
    <w:p w14:paraId="7A033485" w14:textId="37053F5D" w:rsidR="00BA11E9" w:rsidRPr="00E202CD" w:rsidRDefault="00BA11E9" w:rsidP="003D799A">
      <w:pPr>
        <w:pStyle w:val="BodyText"/>
        <w:spacing w:line="252" w:lineRule="exact"/>
        <w:ind w:left="0"/>
        <w:jc w:val="both"/>
        <w:rPr>
          <w:rFonts w:cs="Times New Roman"/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జెఫ్రీ సి</w:t>
      </w:r>
      <w:r w:rsidRPr="00E202CD">
        <w:rPr>
          <w:rFonts w:cs="Times New Roman"/>
          <w:sz w:val="16"/>
          <w:szCs w:val="16"/>
          <w:cs/>
          <w:lang w:bidi="te-IN"/>
        </w:rPr>
        <w:t xml:space="preserve">. </w:t>
      </w:r>
      <w:r w:rsidRPr="00E202CD">
        <w:rPr>
          <w:rFonts w:cs="Gautami"/>
          <w:sz w:val="16"/>
          <w:szCs w:val="16"/>
          <w:cs/>
          <w:lang w:bidi="te-IN"/>
        </w:rPr>
        <w:t>రిలే</w:t>
      </w:r>
      <w:r w:rsidR="00E5418D" w:rsidRPr="00E202CD">
        <w:rPr>
          <w:rFonts w:cs="Gautami" w:hint="cs"/>
          <w:sz w:val="16"/>
          <w:szCs w:val="16"/>
          <w:cs/>
          <w:lang w:bidi="te-IN"/>
        </w:rPr>
        <w:t xml:space="preserve"> (</w:t>
      </w:r>
      <w:r w:rsidR="00E5418D" w:rsidRPr="00E202CD">
        <w:rPr>
          <w:rFonts w:cs="Times New Roman"/>
          <w:sz w:val="16"/>
          <w:szCs w:val="16"/>
          <w:cs/>
          <w:lang w:bidi="te-IN"/>
        </w:rPr>
        <w:t>Jeffrey C. Riley</w:t>
      </w:r>
      <w:r w:rsidR="00E5418D" w:rsidRPr="00E202CD">
        <w:rPr>
          <w:rFonts w:cs="Gautami" w:hint="cs"/>
          <w:sz w:val="16"/>
          <w:szCs w:val="16"/>
          <w:cs/>
          <w:lang w:bidi="te-IN"/>
        </w:rPr>
        <w:t>)</w:t>
      </w:r>
    </w:p>
    <w:p w14:paraId="3C1874E9" w14:textId="1099D822" w:rsidR="00201172" w:rsidRPr="00E202CD" w:rsidRDefault="00BA11E9" w:rsidP="003D799A">
      <w:pPr>
        <w:pStyle w:val="BodyText"/>
        <w:spacing w:line="252" w:lineRule="exact"/>
        <w:ind w:left="0"/>
        <w:jc w:val="both"/>
        <w:rPr>
          <w:rFonts w:cs="Times New Roman"/>
          <w:sz w:val="16"/>
          <w:szCs w:val="16"/>
          <w:cs/>
          <w:lang w:bidi="te-IN"/>
        </w:rPr>
      </w:pPr>
      <w:r w:rsidRPr="00E202CD">
        <w:rPr>
          <w:rFonts w:cs="Gautami"/>
          <w:sz w:val="16"/>
          <w:szCs w:val="16"/>
          <w:cs/>
          <w:lang w:bidi="te-IN"/>
        </w:rPr>
        <w:t>ఎలిమెంటరీ మరియు సెకండరీ ఎడ్యుకేషన్ కమిషనర్</w:t>
      </w:r>
    </w:p>
    <w:sectPr w:rsidR="00201172" w:rsidRPr="00E202CD" w:rsidSect="00BA11E9">
      <w:endnotePr>
        <w:numFmt w:val="decimal"/>
      </w:endnotePr>
      <w:type w:val="continuous"/>
      <w:pgSz w:w="12240" w:h="15840"/>
      <w:pgMar w:top="1440" w:right="1440" w:bottom="900" w:left="1440" w:header="144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AAF5F" w14:textId="77777777" w:rsidR="005A57A5" w:rsidRDefault="005A57A5" w:rsidP="00BA11E9">
      <w:pPr>
        <w:rPr>
          <w:szCs w:val="24"/>
          <w:cs/>
          <w:lang w:bidi="te-IN"/>
        </w:rPr>
      </w:pPr>
      <w:r>
        <w:separator/>
      </w:r>
    </w:p>
  </w:endnote>
  <w:endnote w:type="continuationSeparator" w:id="0">
    <w:p w14:paraId="1416CB5B" w14:textId="77777777" w:rsidR="005A57A5" w:rsidRDefault="005A57A5" w:rsidP="00BA11E9">
      <w:pPr>
        <w:rPr>
          <w:szCs w:val="24"/>
          <w:cs/>
          <w:lang w:bidi="te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A1EB" w14:textId="77777777" w:rsidR="005A57A5" w:rsidRDefault="005A57A5" w:rsidP="00BA11E9">
      <w:pPr>
        <w:rPr>
          <w:szCs w:val="24"/>
          <w:cs/>
          <w:lang w:bidi="te-IN"/>
        </w:rPr>
      </w:pPr>
      <w:r>
        <w:separator/>
      </w:r>
    </w:p>
  </w:footnote>
  <w:footnote w:type="continuationSeparator" w:id="0">
    <w:p w14:paraId="53ED55CA" w14:textId="77777777" w:rsidR="005A57A5" w:rsidRDefault="005A57A5" w:rsidP="00BA11E9">
      <w:pPr>
        <w:rPr>
          <w:szCs w:val="24"/>
          <w:cs/>
          <w:lang w:bidi="te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8724B"/>
    <w:multiLevelType w:val="hybridMultilevel"/>
    <w:tmpl w:val="D94A79C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E9"/>
    <w:rsid w:val="00025507"/>
    <w:rsid w:val="00041CA1"/>
    <w:rsid w:val="00092CE5"/>
    <w:rsid w:val="0009669A"/>
    <w:rsid w:val="000C2EDA"/>
    <w:rsid w:val="000E0994"/>
    <w:rsid w:val="00201172"/>
    <w:rsid w:val="00240753"/>
    <w:rsid w:val="002A3E22"/>
    <w:rsid w:val="002B4B10"/>
    <w:rsid w:val="002C0CF9"/>
    <w:rsid w:val="002F4859"/>
    <w:rsid w:val="002F5424"/>
    <w:rsid w:val="00337BAE"/>
    <w:rsid w:val="003953C8"/>
    <w:rsid w:val="003966EE"/>
    <w:rsid w:val="003D799A"/>
    <w:rsid w:val="0041210C"/>
    <w:rsid w:val="0042191E"/>
    <w:rsid w:val="004A4288"/>
    <w:rsid w:val="004A5F40"/>
    <w:rsid w:val="004E5697"/>
    <w:rsid w:val="005430E2"/>
    <w:rsid w:val="00560C25"/>
    <w:rsid w:val="00571666"/>
    <w:rsid w:val="005A57A5"/>
    <w:rsid w:val="005C1013"/>
    <w:rsid w:val="005E3535"/>
    <w:rsid w:val="00635070"/>
    <w:rsid w:val="00666E6D"/>
    <w:rsid w:val="006D65A6"/>
    <w:rsid w:val="00761FD8"/>
    <w:rsid w:val="007732FB"/>
    <w:rsid w:val="007D0C95"/>
    <w:rsid w:val="007F1A28"/>
    <w:rsid w:val="008C238A"/>
    <w:rsid w:val="008D5267"/>
    <w:rsid w:val="0092734E"/>
    <w:rsid w:val="00A20194"/>
    <w:rsid w:val="00A70FE3"/>
    <w:rsid w:val="00A7681B"/>
    <w:rsid w:val="00AF7101"/>
    <w:rsid w:val="00B15E7C"/>
    <w:rsid w:val="00B34968"/>
    <w:rsid w:val="00B43D21"/>
    <w:rsid w:val="00BA11E9"/>
    <w:rsid w:val="00BF01B6"/>
    <w:rsid w:val="00BF4E3A"/>
    <w:rsid w:val="00C974A6"/>
    <w:rsid w:val="00D1782C"/>
    <w:rsid w:val="00D456B8"/>
    <w:rsid w:val="00D50DBC"/>
    <w:rsid w:val="00D73B50"/>
    <w:rsid w:val="00D93327"/>
    <w:rsid w:val="00DD7B85"/>
    <w:rsid w:val="00E202CD"/>
    <w:rsid w:val="00E5418D"/>
    <w:rsid w:val="00E721A0"/>
    <w:rsid w:val="00E74576"/>
    <w:rsid w:val="00E77FAD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64EE5"/>
  <w15:docId w15:val="{5429A0FB-BD24-4A63-AC48-8D5DC4C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e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A11E9"/>
    <w:pPr>
      <w:ind w:left="132"/>
    </w:pPr>
    <w:rPr>
      <w:rFonts w:cstheme="minorBidi"/>
      <w:snapToGrid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A11E9"/>
    <w:rPr>
      <w:rFonts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BA11E9"/>
    <w:rPr>
      <w:rFonts w:asciiTheme="minorHAnsi" w:eastAsiaTheme="minorHAnsi" w:hAnsiTheme="minorHAnsi" w:cstheme="minorBidi"/>
      <w:snapToGrid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11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1E9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BA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11E9"/>
    <w:rPr>
      <w:snapToGrid w:val="0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6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assessment/e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oe.mass.edu/mcas/gradu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e.mass.edu/scholarships/master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e.mass.edu/scholarships/ada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mcasappe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Parent Guardian Letter CLass of 2023 Tamil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Parent Guardian Letter CLass of 2023 Tamil</dc:title>
  <dc:subject/>
  <dc:creator>DESE</dc:creator>
  <cp:keywords/>
  <cp:lastModifiedBy>Zou, Dong (EOE)</cp:lastModifiedBy>
  <cp:revision>3</cp:revision>
  <cp:lastPrinted>2008-03-05T18:17:00Z</cp:lastPrinted>
  <dcterms:created xsi:type="dcterms:W3CDTF">2021-10-18T08:18:00Z</dcterms:created>
  <dcterms:modified xsi:type="dcterms:W3CDTF">2021-10-22T21:03:00Z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22 2021</vt:lpwstr>
  </property>
</Properties>
</file>