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581ACB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581ACB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6199BA4" wp14:editId="4E693F57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1ACB">
        <w:rPr>
          <w:rFonts w:ascii="Arial" w:hAnsi="Arial"/>
          <w:b/>
          <w:i/>
          <w:sz w:val="40"/>
        </w:rPr>
        <w:t>Massachusetts Department of</w:t>
      </w:r>
    </w:p>
    <w:p w14:paraId="7E85B5BB" w14:textId="77777777" w:rsidR="00A20194" w:rsidRPr="00581ACB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581ACB">
        <w:rPr>
          <w:rFonts w:ascii="Arial" w:hAnsi="Arial"/>
          <w:b/>
          <w:i/>
          <w:sz w:val="40"/>
        </w:rPr>
        <w:t>Elementary and Secondary Education</w:t>
      </w:r>
    </w:p>
    <w:p w14:paraId="6A99CB41" w14:textId="77777777" w:rsidR="00A20194" w:rsidRPr="00581ACB" w:rsidRDefault="00F878C5">
      <w:pPr>
        <w:rPr>
          <w:rFonts w:ascii="Arial" w:hAnsi="Arial"/>
          <w:i/>
        </w:rPr>
      </w:pPr>
      <w:r w:rsidRPr="00581ACB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36AFCD6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AFBCC8" id="Line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581ACB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581ACB">
        <w:rPr>
          <w:sz w:val="16"/>
        </w:rPr>
        <w:t xml:space="preserve">75 Pleasant Street, Malden, Massachusetts 02148-4906 </w:t>
      </w:r>
      <w:r w:rsidRPr="00581ACB">
        <w:rPr>
          <w:sz w:val="16"/>
        </w:rPr>
        <w:tab/>
        <w:t xml:space="preserve">       Telefoni: (781) 338-3000                                                                                                                 TTY (vështirësi dëgjimi): N.E.T. Rele 1-800-439-2370</w:t>
      </w:r>
    </w:p>
    <w:p w14:paraId="03DA3E16" w14:textId="77777777" w:rsidR="00A20194" w:rsidRPr="00581ACB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Pr="00581ACB" w:rsidRDefault="00A20194">
      <w:pPr>
        <w:ind w:left="720"/>
        <w:rPr>
          <w:rFonts w:ascii="Arial" w:hAnsi="Arial"/>
          <w:i/>
          <w:sz w:val="18"/>
        </w:rPr>
        <w:sectPr w:rsidR="00A20194" w:rsidRPr="00581ACB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581ACB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7"/>
        <w:gridCol w:w="8429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581ACB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ACB">
              <w:rPr>
                <w:rFonts w:ascii="Arial" w:hAnsi="Arial"/>
                <w:sz w:val="16"/>
              </w:rPr>
              <w:t>Jeffrey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581ACB">
              <w:rPr>
                <w:rFonts w:ascii="Arial" w:hAnsi="Arial"/>
                <w:i/>
                <w:sz w:val="16"/>
              </w:rPr>
              <w:t>Komisioner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4D36A256" w:rsidR="005067EF" w:rsidRDefault="00892F71" w:rsidP="005067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Vërtetim </w:t>
      </w:r>
      <w:r w:rsidR="005B0E37">
        <w:rPr>
          <w:b/>
          <w:sz w:val="28"/>
          <w:u w:val="single"/>
        </w:rPr>
        <w:t>i</w:t>
      </w:r>
      <w:r w:rsidR="005067EF">
        <w:rPr>
          <w:b/>
          <w:sz w:val="28"/>
          <w:u w:val="single"/>
        </w:rPr>
        <w:t xml:space="preserve"> Mjeku</w:t>
      </w:r>
      <w:r w:rsidR="005B0E37">
        <w:rPr>
          <w:b/>
          <w:sz w:val="28"/>
          <w:u w:val="single"/>
        </w:rPr>
        <w:t>t</w:t>
      </w:r>
      <w:r w:rsidR="005067EF">
        <w:rPr>
          <w:b/>
          <w:sz w:val="28"/>
          <w:u w:val="single"/>
        </w:rPr>
        <w:t xml:space="preserve"> për Nevojën e Arsimimit të Përkohshëm në Shtëpi ose Spital për Arsye Mjekësore të Nevojshme</w:t>
      </w:r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1CA97E8E" w14:textId="77777777" w:rsidR="005067EF" w:rsidRPr="005F508D" w:rsidRDefault="005067EF" w:rsidP="005067EF">
      <w:pPr>
        <w:jc w:val="center"/>
        <w:rPr>
          <w:b/>
          <w:szCs w:val="24"/>
          <w:u w:val="single"/>
        </w:rPr>
      </w:pPr>
    </w:p>
    <w:p w14:paraId="2D68D96A" w14:textId="3CF62817" w:rsidR="005067EF" w:rsidRPr="005067EF" w:rsidRDefault="005067EF" w:rsidP="005067EF">
      <w:pPr>
        <w:rPr>
          <w:szCs w:val="24"/>
        </w:rPr>
      </w:pPr>
      <w:r>
        <w:t xml:space="preserve">Rregullorja 603CMR 28.03(3) e Departamentit të Arsimit Fillor dhe Tetëvjeçar të Masaçusetsit (Massachusetts Department of Elementary and Secondary Education),  thotë: </w:t>
      </w:r>
    </w:p>
    <w:p w14:paraId="2A698A74" w14:textId="77777777" w:rsidR="005067EF" w:rsidRPr="005067EF" w:rsidRDefault="005067EF" w:rsidP="005067EF">
      <w:pPr>
        <w:rPr>
          <w:szCs w:val="24"/>
        </w:rPr>
      </w:pPr>
    </w:p>
    <w:p w14:paraId="2DF160E7" w14:textId="1B2217CE" w:rsidR="005067EF" w:rsidRPr="006E4111" w:rsidRDefault="005067EF" w:rsidP="005067EF">
      <w:pPr>
        <w:ind w:left="720"/>
        <w:rPr>
          <w:szCs w:val="24"/>
        </w:rPr>
      </w:pPr>
      <w:r>
        <w:t xml:space="preserve">Me marrjen e urdhrit me shkrim të mjekut që verifikon se nxënësi i regjistruar në një shkollë publike . . .  </w:t>
      </w:r>
      <w:r w:rsidRPr="00FE181F">
        <w:rPr>
          <w:b/>
          <w:bCs/>
          <w:u w:val="single"/>
        </w:rPr>
        <w:t>duhet të qëndrojë në shtëpi ose në spital në bazë ditore ose</w:t>
      </w:r>
      <w:r>
        <w:rPr>
          <w:b/>
          <w:bCs/>
        </w:rPr>
        <w:t xml:space="preserve"> </w:t>
      </w:r>
      <w:r w:rsidRPr="00FE181F">
        <w:t>shtrim</w:t>
      </w:r>
      <w:r>
        <w:rPr>
          <w:b/>
          <w:bCs/>
        </w:rPr>
        <w:t>i</w:t>
      </w:r>
      <w:r>
        <w:t xml:space="preserve">, ose kombinim i të dyjave, për arsye mjekësore dhe për një periudhë jo më pak se katërmbëdhjetë ditë </w:t>
      </w:r>
      <w:r w:rsidR="00892F71">
        <w:t>mësimi</w:t>
      </w:r>
      <w:r>
        <w:t xml:space="preserve">, një nxënësi i lind e drejta për të marrë shërbimet </w:t>
      </w:r>
      <w:r w:rsidR="005B0E37">
        <w:t xml:space="preserve">mësimore </w:t>
      </w:r>
      <w:r>
        <w:t xml:space="preserve">në atë mjedis, përkohësisht, nga drejtoria arsimore publike... </w:t>
      </w:r>
    </w:p>
    <w:p w14:paraId="201F52D0" w14:textId="3D13157D" w:rsidR="005067EF" w:rsidRDefault="005067EF" w:rsidP="005067EF">
      <w:pPr>
        <w:rPr>
          <w:szCs w:val="24"/>
        </w:rPr>
      </w:pPr>
    </w:p>
    <w:p w14:paraId="202C2851" w14:textId="77777777" w:rsidR="00E57EFB" w:rsidRDefault="00E57EFB" w:rsidP="005067EF">
      <w:pPr>
        <w:rPr>
          <w:szCs w:val="24"/>
        </w:rPr>
      </w:pPr>
    </w:p>
    <w:p w14:paraId="3E5E2A0B" w14:textId="266C7455" w:rsidR="00D9672B" w:rsidRDefault="0018066B" w:rsidP="00901B2D">
      <w:pPr>
        <w:jc w:val="center"/>
        <w:rPr>
          <w:b/>
          <w:szCs w:val="24"/>
        </w:rPr>
      </w:pPr>
      <w:r>
        <w:rPr>
          <w:b/>
        </w:rPr>
        <w:t>Të gjithë zërat duhet të plotësohen dhe të jepet i gjithë informacioni i kërkuar me qëllim që ky formular të jetë një autorizim i vlefshëm për shërbimin.</w:t>
      </w:r>
    </w:p>
    <w:p w14:paraId="29B79A0D" w14:textId="039DAEE8" w:rsidR="00E61825" w:rsidRDefault="00E61825" w:rsidP="00901B2D">
      <w:pPr>
        <w:jc w:val="center"/>
        <w:rPr>
          <w:b/>
          <w:szCs w:val="24"/>
        </w:rPr>
      </w:pPr>
    </w:p>
    <w:p w14:paraId="42CE29ED" w14:textId="71D4F51D" w:rsidR="00201172" w:rsidRDefault="00E61825" w:rsidP="00901B2D">
      <w:pPr>
        <w:jc w:val="center"/>
      </w:pPr>
      <w:r>
        <w:rPr>
          <w:b/>
        </w:rPr>
        <w:t>FORMULARIN E PLOTËSUAR KTHEJANI DREJTORISË ARSIMORE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68FB" wp14:editId="11682910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Informacioni për nxënësin:</w:t>
                            </w:r>
                          </w:p>
                          <w:p w14:paraId="5024B4A5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Emri i nxënësit: _________________________________________________Datëlindja: ___________________</w:t>
                            </w:r>
                          </w:p>
                          <w:p w14:paraId="2B331142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Adresa: __________________________________ Emri i Drejtorisë Arsimore: 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8463BC" w14:textId="34932974" w:rsid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Informacioni për mjekun:</w:t>
                            </w:r>
                          </w:p>
                          <w:p w14:paraId="7AF2D772" w14:textId="6CB9F7E8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Emri i mjekut: _____________________________________ Telefoni #: ___________________________</w:t>
                            </w:r>
                          </w:p>
                          <w:p w14:paraId="199358EF" w14:textId="701C9288" w:rsidR="00480005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Autorizuesi (mjeku ose ndihmës mjekja): _____________________________________ </w:t>
                            </w:r>
                          </w:p>
                          <w:p w14:paraId="51401A70" w14:textId="0B0F9D44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Licenca #_____________________________________________________________________</w:t>
                            </w:r>
                          </w:p>
                          <w:p w14:paraId="2343156E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Adresa: ____________________________________________________________________________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">
                <v:textbox>
                  <w:txbxContent>
                    <w:p w14:paraId="353B0748" w14:textId="71FD1A2D" w:rsidR="00901B2D" w:rsidRP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Informacioni për nxënësin:</w:t>
                      </w:r>
                    </w:p>
                    <w:p w14:paraId="5024B4A5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Emri i nxënësit: _________________________________________________Datëlindja: ___________________</w:t>
                      </w:r>
                    </w:p>
                    <w:p w14:paraId="2B331142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Adresa: __________________________________ Emri i Drejtorisë Arsimore: 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D8463BC" w14:textId="34932974" w:rsid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Informacioni për mjekun:</w:t>
                      </w:r>
                    </w:p>
                    <w:p w14:paraId="7AF2D772" w14:textId="6CB9F7E8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Emri i mjekut: _____________________________________ Telefoni #: ___________________________</w:t>
                      </w:r>
                    </w:p>
                    <w:p w14:paraId="199358EF" w14:textId="701C9288" w:rsidR="00480005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Autorizuesi (mjeku ose ndihmës mjekja): _____________________________________ </w:t>
                      </w:r>
                    </w:p>
                    <w:p w14:paraId="51401A70" w14:textId="0B0F9D44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Licenca #_____________________________________________________________________</w:t>
                      </w:r>
                    </w:p>
                    <w:p w14:paraId="2343156E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Adresa: ____________________________________________________________________________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8E07D" w14:textId="074EF486" w:rsidR="00901B2D" w:rsidRDefault="00901B2D"/>
    <w:p w14:paraId="554D46F5" w14:textId="38AAB5FE" w:rsidR="0095611F" w:rsidRDefault="0095611F" w:rsidP="0095611F">
      <w:r>
        <w:t xml:space="preserve">Unë afirmoj se është e nevojshme nga ana mjekësore që nxënësi i lartpërmendur duhet të qëndrojë në bazë ambulatore ose shtrimi: </w:t>
      </w:r>
    </w:p>
    <w:p w14:paraId="1944467F" w14:textId="5547F81C" w:rsidR="0095611F" w:rsidRDefault="0095611F" w:rsidP="0095611F">
      <w:pPr>
        <w:rPr>
          <w:szCs w:val="24"/>
        </w:rPr>
      </w:pP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Në shtëpi, ose </w:t>
      </w: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në spital ose </w:t>
      </w:r>
      <w:r>
        <w:rPr>
          <w:sz w:val="32"/>
        </w:rPr>
        <w:t xml:space="preserve">□ </w:t>
      </w:r>
      <w:r>
        <w:t>kombinim i të dyjave</w:t>
      </w:r>
    </w:p>
    <w:p w14:paraId="6B51293C" w14:textId="77777777" w:rsidR="0095611F" w:rsidRDefault="0095611F" w:rsidP="0095611F">
      <w:pPr>
        <w:rPr>
          <w:szCs w:val="24"/>
        </w:rPr>
      </w:pPr>
    </w:p>
    <w:p w14:paraId="23A7DE5B" w14:textId="41D83E3F" w:rsidR="0095611F" w:rsidRDefault="0095611F" w:rsidP="0095611F">
      <w:pPr>
        <w:rPr>
          <w:szCs w:val="24"/>
        </w:rPr>
      </w:pPr>
      <w:r>
        <w:t xml:space="preserve">Për një periudhë prej: </w:t>
      </w:r>
    </w:p>
    <w:p w14:paraId="205EC485" w14:textId="56FEC9DC" w:rsidR="005067EF" w:rsidRDefault="0095611F" w:rsidP="005067EF">
      <w:pPr>
        <w:rPr>
          <w:szCs w:val="24"/>
        </w:rPr>
      </w:pP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Të paktën 14 ditë, ose </w:t>
      </w:r>
      <w:r>
        <w:rPr>
          <w:sz w:val="32"/>
        </w:rPr>
        <w:t xml:space="preserve">□ </w:t>
      </w:r>
      <w:r>
        <w:t xml:space="preserve">në rast përsëritjeje, grumbullimin e të paktën 14 ditëve gjatë vitit </w:t>
      </w:r>
      <w:r>
        <w:lastRenderedPageBreak/>
        <w:t>shkollor në vazhdim</w:t>
      </w:r>
      <w:r w:rsidR="00647D80">
        <w:t>, d</w:t>
      </w:r>
      <w:r w:rsidR="005067EF">
        <w:t>iagnoza mjekësore dhe arsyeja(et) që nxënësi duhet të qëndrojë në shtëpi, spital, ose përndryshe që nuk ka mundësi të ndjekë shkollën për arsye shëndetësore:</w:t>
      </w:r>
    </w:p>
    <w:p w14:paraId="6EA5EA65" w14:textId="77777777" w:rsidR="005067EF" w:rsidRPr="005067EF" w:rsidRDefault="005067EF" w:rsidP="005067EF">
      <w:pPr>
        <w:rPr>
          <w:szCs w:val="24"/>
        </w:rPr>
      </w:pPr>
    </w:p>
    <w:p w14:paraId="6E1E1ADA" w14:textId="3D7FB53F" w:rsidR="005067EF" w:rsidRDefault="005067EF" w:rsidP="005067EF">
      <w:pPr>
        <w:rPr>
          <w:szCs w:val="24"/>
        </w:rPr>
      </w:pPr>
    </w:p>
    <w:p w14:paraId="67591624" w14:textId="5FB33E44" w:rsidR="00D9672B" w:rsidRDefault="00D9672B" w:rsidP="005067EF">
      <w:pPr>
        <w:rPr>
          <w:szCs w:val="24"/>
        </w:rPr>
      </w:pPr>
    </w:p>
    <w:p w14:paraId="7A6892B6" w14:textId="77777777" w:rsidR="00D9672B" w:rsidRPr="005067EF" w:rsidRDefault="00D9672B" w:rsidP="005067EF">
      <w:pPr>
        <w:rPr>
          <w:szCs w:val="24"/>
        </w:rPr>
      </w:pPr>
    </w:p>
    <w:p w14:paraId="13F90845" w14:textId="77777777" w:rsidR="005067EF" w:rsidRPr="005067EF" w:rsidRDefault="005067EF" w:rsidP="005067EF">
      <w:pPr>
        <w:rPr>
          <w:szCs w:val="24"/>
        </w:rPr>
      </w:pPr>
      <w:r>
        <w:t>Data që nxënësi pranohet në spital ose fillon qëndrimin në shtëpi: ____________________</w:t>
      </w:r>
    </w:p>
    <w:p w14:paraId="53BF0845" w14:textId="77777777" w:rsidR="005067EF" w:rsidRPr="005067EF" w:rsidRDefault="005067EF" w:rsidP="005067EF">
      <w:pPr>
        <w:rPr>
          <w:szCs w:val="24"/>
        </w:rPr>
      </w:pPr>
    </w:p>
    <w:p w14:paraId="4F686B1E" w14:textId="0EE68BE3" w:rsidR="005067EF" w:rsidRPr="005067EF" w:rsidRDefault="005067EF" w:rsidP="005067EF">
      <w:pPr>
        <w:rPr>
          <w:szCs w:val="24"/>
        </w:rPr>
      </w:pPr>
    </w:p>
    <w:p w14:paraId="73E2382F" w14:textId="0792E21E" w:rsidR="005067EF" w:rsidRDefault="005067EF" w:rsidP="005067EF">
      <w:pPr>
        <w:rPr>
          <w:szCs w:val="24"/>
        </w:rPr>
      </w:pPr>
      <w:r>
        <w:t xml:space="preserve">Në se nxënësi kërkon uljen e ngarkesës së rregullt </w:t>
      </w:r>
      <w:r w:rsidR="005B0E37">
        <w:t xml:space="preserve">mësimor </w:t>
      </w:r>
      <w:r>
        <w:t>për shkak të gjendjes së tij gjatë kohës që është në shtëpi ose spital, përshkruani kufizimet:</w:t>
      </w:r>
    </w:p>
    <w:p w14:paraId="7F0DC656" w14:textId="4E7EBBDD" w:rsidR="00E57EFB" w:rsidRDefault="00E57EFB" w:rsidP="005067EF">
      <w:pPr>
        <w:rPr>
          <w:szCs w:val="24"/>
        </w:rPr>
      </w:pPr>
    </w:p>
    <w:p w14:paraId="6EF9F967" w14:textId="06E1E8BF" w:rsidR="00E57EFB" w:rsidRDefault="00E57EFB" w:rsidP="005067EF">
      <w:pPr>
        <w:rPr>
          <w:szCs w:val="24"/>
        </w:rPr>
      </w:pPr>
    </w:p>
    <w:p w14:paraId="23AA9279" w14:textId="77777777" w:rsidR="00E57EFB" w:rsidRDefault="00E57EFB" w:rsidP="005067EF">
      <w:pPr>
        <w:rPr>
          <w:szCs w:val="24"/>
        </w:rPr>
      </w:pPr>
    </w:p>
    <w:p w14:paraId="7E50E674" w14:textId="77777777" w:rsidR="00FF0FA0" w:rsidRPr="005067EF" w:rsidRDefault="00FF0FA0" w:rsidP="005067EF">
      <w:pPr>
        <w:rPr>
          <w:szCs w:val="24"/>
        </w:rPr>
      </w:pPr>
    </w:p>
    <w:p w14:paraId="35B4DB82" w14:textId="28F944F5" w:rsidR="005067EF" w:rsidRDefault="005067EF" w:rsidP="005067EF">
      <w:pPr>
        <w:rPr>
          <w:szCs w:val="24"/>
        </w:rPr>
      </w:pPr>
      <w:r>
        <w:t xml:space="preserve">Në se nxënësi kërkon edhe modifikimin e programit </w:t>
      </w:r>
      <w:r w:rsidR="005B0E37">
        <w:t>mësimor</w:t>
      </w:r>
      <w:r>
        <w:t xml:space="preserve"> gjatë kohës që është në shtëpi ose në spital për shkak të gjendjes shëndetësore, i përshkruani ato:  </w:t>
      </w:r>
    </w:p>
    <w:p w14:paraId="58A76574" w14:textId="77777777" w:rsidR="00FF0FA0" w:rsidRDefault="00FF0FA0" w:rsidP="005067EF">
      <w:pPr>
        <w:rPr>
          <w:szCs w:val="24"/>
        </w:rPr>
      </w:pPr>
    </w:p>
    <w:p w14:paraId="7655E736" w14:textId="77777777" w:rsidR="0033091D" w:rsidRPr="006E4111" w:rsidRDefault="0033091D" w:rsidP="005067EF">
      <w:pPr>
        <w:rPr>
          <w:szCs w:val="24"/>
        </w:rPr>
      </w:pPr>
    </w:p>
    <w:p w14:paraId="0A0C09A9" w14:textId="77777777" w:rsidR="00FF0FA0" w:rsidRDefault="00FF0FA0" w:rsidP="005067EF">
      <w:pPr>
        <w:rPr>
          <w:szCs w:val="24"/>
        </w:rPr>
      </w:pPr>
    </w:p>
    <w:p w14:paraId="3DE18AA1" w14:textId="7DD73D59" w:rsidR="005067EF" w:rsidRPr="006E4111" w:rsidRDefault="005067EF" w:rsidP="005067EF">
      <w:pPr>
        <w:rPr>
          <w:szCs w:val="24"/>
        </w:rPr>
      </w:pPr>
      <w:r>
        <w:t xml:space="preserve">Nxënësi pritet të kthehet në shkollë më (Duhet të jepet data) __________________.   (Në se nevoja mjekësore vazhdon përtej kësaj date, prindi ose kujdestari i fëmijës duhet t’i paraqesë drejtorisë arsimore një formular të ri të nënshkruar nga mjeku që verifikon nevojën për të vazhduar ofrimin e shërbimeve </w:t>
      </w:r>
      <w:r w:rsidR="005B0E37">
        <w:t xml:space="preserve">mësimore </w:t>
      </w:r>
      <w:r>
        <w:t xml:space="preserve">në shtëpi, dhe/ose në spital). </w:t>
      </w:r>
    </w:p>
    <w:p w14:paraId="0439AD14" w14:textId="572F7576" w:rsidR="005067EF" w:rsidRPr="006E4111" w:rsidRDefault="00E57EFB" w:rsidP="005067EF">
      <w:pPr>
        <w:rPr>
          <w:szCs w:val="24"/>
        </w:rPr>
      </w:pPr>
      <w:r>
        <w:br/>
      </w:r>
    </w:p>
    <w:p w14:paraId="33B18ED1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  <w:r>
        <w:rPr>
          <w:b/>
          <w:u w:val="single"/>
        </w:rPr>
        <w:t xml:space="preserve">Dëshmia e mjekut për nevojat mjekësore të nxënësit për shërbimet në shtëpi/spital </w:t>
      </w:r>
    </w:p>
    <w:p w14:paraId="3DC0A465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</w:p>
    <w:p w14:paraId="226F8093" w14:textId="050FF21A" w:rsidR="005067EF" w:rsidRPr="0095611F" w:rsidRDefault="005067EF" w:rsidP="005067EF">
      <w:pPr>
        <w:rPr>
          <w:i/>
          <w:szCs w:val="24"/>
        </w:rPr>
      </w:pPr>
      <w:r>
        <w:rPr>
          <w:i/>
        </w:rPr>
        <w:t xml:space="preserve">Unë jam mjeku trajtues i nxënësit të sipërpërmendur dhe jam përgjegjës për kujdesin mjekësor të nxënësit.  Prej këtej vërtetoj se nxënësi </w:t>
      </w:r>
      <w:r>
        <w:rPr>
          <w:i/>
          <w:u w:val="single"/>
        </w:rPr>
        <w:t>duhet të qëndrojë në shtëpi, në spital ose një kombinim të të dyjave, në bazë ambulatore ose shtrimi</w:t>
      </w:r>
      <w:r>
        <w:rPr>
          <w:i/>
        </w:rPr>
        <w:t xml:space="preserve"> për një periudhë prej të paktën 14 ditë shkollore ose në rast përsëritjeje, grumbullimin e jo më shumë se 14 ditëve shkollore gjatë një viti shkollor, për arsyet mjekësore të sqaruara më sipër. </w:t>
      </w:r>
    </w:p>
    <w:p w14:paraId="2AA43EA0" w14:textId="77777777" w:rsidR="005067EF" w:rsidRPr="006E4111" w:rsidRDefault="005067EF" w:rsidP="005067EF">
      <w:pPr>
        <w:rPr>
          <w:szCs w:val="24"/>
        </w:rPr>
      </w:pPr>
    </w:p>
    <w:p w14:paraId="7A0354F1" w14:textId="77777777" w:rsidR="005067EF" w:rsidRPr="006E4111" w:rsidRDefault="005067EF" w:rsidP="005067EF">
      <w:pPr>
        <w:rPr>
          <w:szCs w:val="24"/>
        </w:rPr>
      </w:pPr>
    </w:p>
    <w:p w14:paraId="6CDE9311" w14:textId="5AFE0150" w:rsidR="005067EF" w:rsidRPr="006E4111" w:rsidRDefault="005067EF" w:rsidP="005067EF">
      <w:pPr>
        <w:rPr>
          <w:szCs w:val="24"/>
        </w:rPr>
      </w:pPr>
      <w:r>
        <w:t>Firma e mjekut: ________________________________</w:t>
      </w:r>
    </w:p>
    <w:p w14:paraId="5E26C5F8" w14:textId="77777777" w:rsidR="00C72618" w:rsidRDefault="00C72618" w:rsidP="005067EF">
      <w:pPr>
        <w:rPr>
          <w:szCs w:val="24"/>
        </w:rPr>
      </w:pPr>
    </w:p>
    <w:p w14:paraId="31BCD436" w14:textId="1085B4A1" w:rsidR="005067EF" w:rsidRPr="006E4111" w:rsidRDefault="005067EF" w:rsidP="005067EF">
      <w:pPr>
        <w:rPr>
          <w:szCs w:val="24"/>
        </w:rPr>
      </w:pPr>
      <w:r>
        <w:t>Data: ______________________________________________</w:t>
      </w:r>
    </w:p>
    <w:p w14:paraId="3425D7C9" w14:textId="77777777" w:rsidR="005067EF" w:rsidRPr="006E4111" w:rsidRDefault="005067EF" w:rsidP="005067EF">
      <w:pPr>
        <w:rPr>
          <w:szCs w:val="24"/>
        </w:rPr>
      </w:pPr>
    </w:p>
    <w:p w14:paraId="1966A019" w14:textId="77777777" w:rsidR="005067EF" w:rsidRPr="005067EF" w:rsidRDefault="005067EF" w:rsidP="005067EF">
      <w:pPr>
        <w:rPr>
          <w:szCs w:val="24"/>
        </w:rPr>
      </w:pPr>
    </w:p>
    <w:p w14:paraId="57A81424" w14:textId="67764FC3" w:rsidR="005067EF" w:rsidRDefault="0033091D">
      <w:pPr>
        <w:rPr>
          <w:szCs w:val="24"/>
        </w:rPr>
      </w:pPr>
      <w:r>
        <w:t xml:space="preserve">Për informacion të mëtejshëm shihni </w:t>
      </w:r>
      <w:hyperlink r:id="rId10" w:history="1">
        <w:r>
          <w:rPr>
            <w:rStyle w:val="Hyperlink"/>
          </w:rPr>
          <w:t>http://www.doe.mass.edu/prs/sa-nr/default.html</w:t>
        </w:r>
      </w:hyperlink>
      <w:r>
        <w:t xml:space="preserve"> ose telefononi në zyrën e Sistemit të Zgjidhjes së Problemeve (Problem Resolution System) (781) 338-3700. </w:t>
      </w:r>
    </w:p>
    <w:p w14:paraId="2228A10B" w14:textId="0BB6D726" w:rsidR="00E61825" w:rsidRDefault="00E61825">
      <w:pPr>
        <w:rPr>
          <w:szCs w:val="24"/>
        </w:rPr>
      </w:pPr>
    </w:p>
    <w:p w14:paraId="00689078" w14:textId="7AD7EAAF" w:rsidR="00E61825" w:rsidRDefault="00952F5C" w:rsidP="00952F5C">
      <w:pPr>
        <w:jc w:val="center"/>
      </w:pPr>
      <w:r>
        <w:rPr>
          <w:b/>
        </w:rPr>
        <w:t>FORMULARIN E PLOTËSUAR KTHEJANI DREJTORISË ARSIMORE</w:t>
      </w:r>
    </w:p>
    <w:sectPr w:rsidR="00E61825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EF"/>
    <w:rsid w:val="00025507"/>
    <w:rsid w:val="0004077F"/>
    <w:rsid w:val="00041CA1"/>
    <w:rsid w:val="000E0994"/>
    <w:rsid w:val="000F57C4"/>
    <w:rsid w:val="0012166D"/>
    <w:rsid w:val="0018066B"/>
    <w:rsid w:val="00201172"/>
    <w:rsid w:val="00224FF8"/>
    <w:rsid w:val="0024583E"/>
    <w:rsid w:val="002A3E22"/>
    <w:rsid w:val="002B4B10"/>
    <w:rsid w:val="002C0CF9"/>
    <w:rsid w:val="002C3DC7"/>
    <w:rsid w:val="002F5424"/>
    <w:rsid w:val="0033091D"/>
    <w:rsid w:val="003953C8"/>
    <w:rsid w:val="003974C6"/>
    <w:rsid w:val="0041210C"/>
    <w:rsid w:val="004141E0"/>
    <w:rsid w:val="004235B3"/>
    <w:rsid w:val="00480005"/>
    <w:rsid w:val="004E5697"/>
    <w:rsid w:val="005067EF"/>
    <w:rsid w:val="005430E2"/>
    <w:rsid w:val="00544F14"/>
    <w:rsid w:val="00571666"/>
    <w:rsid w:val="00581ACB"/>
    <w:rsid w:val="005955CA"/>
    <w:rsid w:val="005B0E37"/>
    <w:rsid w:val="005C1013"/>
    <w:rsid w:val="005E3535"/>
    <w:rsid w:val="00610CB6"/>
    <w:rsid w:val="00635070"/>
    <w:rsid w:val="00647D80"/>
    <w:rsid w:val="007261CB"/>
    <w:rsid w:val="00761FD8"/>
    <w:rsid w:val="007732FB"/>
    <w:rsid w:val="00871027"/>
    <w:rsid w:val="008913BD"/>
    <w:rsid w:val="00892F71"/>
    <w:rsid w:val="008C238A"/>
    <w:rsid w:val="00901B2D"/>
    <w:rsid w:val="00952F5C"/>
    <w:rsid w:val="0095478A"/>
    <w:rsid w:val="0095611F"/>
    <w:rsid w:val="00A20194"/>
    <w:rsid w:val="00A25006"/>
    <w:rsid w:val="00A70FE3"/>
    <w:rsid w:val="00A740BF"/>
    <w:rsid w:val="00A7681B"/>
    <w:rsid w:val="00AC4143"/>
    <w:rsid w:val="00B15E7C"/>
    <w:rsid w:val="00B34968"/>
    <w:rsid w:val="00B96F83"/>
    <w:rsid w:val="00B9790D"/>
    <w:rsid w:val="00C72618"/>
    <w:rsid w:val="00C974A6"/>
    <w:rsid w:val="00D1782C"/>
    <w:rsid w:val="00D456B8"/>
    <w:rsid w:val="00D73B50"/>
    <w:rsid w:val="00D9672B"/>
    <w:rsid w:val="00DB471E"/>
    <w:rsid w:val="00E03DF9"/>
    <w:rsid w:val="00E57EFB"/>
    <w:rsid w:val="00E61825"/>
    <w:rsid w:val="00E77FAD"/>
    <w:rsid w:val="00EE0A55"/>
    <w:rsid w:val="00EE59F6"/>
    <w:rsid w:val="00F071DC"/>
    <w:rsid w:val="00F25840"/>
    <w:rsid w:val="00F74E91"/>
    <w:rsid w:val="00F76E32"/>
    <w:rsid w:val="00F878C5"/>
    <w:rsid w:val="00FE181F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C1EAA913-4B3B-4378-B4A9-23F22D1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581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prs/sa-nr/default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Props1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 — Albanian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Albanian</dc:title>
  <dc:creator>DESE</dc:creator>
  <cp:lastModifiedBy>Zou, Dong (EOE)</cp:lastModifiedBy>
  <cp:revision>4</cp:revision>
  <cp:lastPrinted>2008-03-05T18:17:00Z</cp:lastPrinted>
  <dcterms:created xsi:type="dcterms:W3CDTF">2021-06-15T14:14:00Z</dcterms:created>
  <dcterms:modified xsi:type="dcterms:W3CDTF">2021-06-25T16:01:00Z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