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9663BE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9663BE">
        <w:rPr>
          <w:rFonts w:ascii="Arial" w:hAnsi="Arial" w:hint="eastAsia"/>
          <w:i/>
          <w:noProof/>
          <w:snapToGrid/>
          <w:sz w:val="40"/>
          <w:lang w:val="id-ID" w:bidi="th-TH"/>
        </w:rPr>
        <w:drawing>
          <wp:anchor distT="0" distB="0" distL="114300" distR="274320" simplePos="0" relativeHeight="251657216" behindDoc="0" locked="0" layoutInCell="0" allowOverlap="1" wp14:anchorId="66199BA4" wp14:editId="624C3846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3BE">
        <w:rPr>
          <w:rFonts w:ascii="Arial" w:hAnsi="Arial" w:hint="eastAsia"/>
          <w:b/>
          <w:i/>
          <w:sz w:val="40"/>
        </w:rPr>
        <w:t>Massachusetts Department of</w:t>
      </w:r>
    </w:p>
    <w:p w14:paraId="7E85B5BB" w14:textId="77777777" w:rsidR="00A20194" w:rsidRPr="009663BE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9663BE">
        <w:rPr>
          <w:rFonts w:ascii="Arial" w:hAnsi="Arial" w:hint="eastAsia"/>
          <w:b/>
          <w:i/>
          <w:sz w:val="40"/>
        </w:rPr>
        <w:t>Elementary and Secondary Education</w:t>
      </w:r>
    </w:p>
    <w:p w14:paraId="6A99CB41" w14:textId="77777777" w:rsidR="00A20194" w:rsidRPr="009663BE" w:rsidRDefault="00F878C5">
      <w:pPr>
        <w:rPr>
          <w:rFonts w:ascii="Arial" w:hAnsi="Arial"/>
          <w:i/>
        </w:rPr>
      </w:pPr>
      <w:r w:rsidRPr="009663BE">
        <w:rPr>
          <w:rFonts w:ascii="Arial" w:hAnsi="Arial" w:hint="eastAsia"/>
          <w:i/>
          <w:noProof/>
          <w:snapToGrid/>
          <w:lang w:val="id-ID"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2117C693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298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9663BE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9663BE">
        <w:rPr>
          <w:rFonts w:hint="eastAsia"/>
          <w:sz w:val="16"/>
          <w:szCs w:val="16"/>
        </w:rPr>
        <w:t xml:space="preserve">75 Pleasant Street, Malden, Massachusetts 02148-4906 </w:t>
      </w:r>
      <w:r w:rsidRPr="009663BE">
        <w:rPr>
          <w:rFonts w:hint="eastAsia"/>
          <w:sz w:val="16"/>
          <w:szCs w:val="16"/>
        </w:rPr>
        <w:tab/>
        <w:t xml:space="preserve">       </w:t>
      </w:r>
      <w:proofErr w:type="spellStart"/>
      <w:r w:rsidRPr="009663BE">
        <w:rPr>
          <w:rFonts w:hint="eastAsia"/>
          <w:sz w:val="16"/>
          <w:szCs w:val="16"/>
        </w:rPr>
        <w:t>Xov</w:t>
      </w:r>
      <w:proofErr w:type="spellEnd"/>
      <w:r w:rsidRPr="009663BE">
        <w:rPr>
          <w:rFonts w:hint="eastAsia"/>
          <w:sz w:val="16"/>
          <w:szCs w:val="16"/>
        </w:rPr>
        <w:t xml:space="preserve"> </w:t>
      </w:r>
      <w:proofErr w:type="spellStart"/>
      <w:r w:rsidRPr="009663BE">
        <w:rPr>
          <w:rFonts w:hint="eastAsia"/>
          <w:sz w:val="16"/>
          <w:szCs w:val="16"/>
        </w:rPr>
        <w:t>Tooj</w:t>
      </w:r>
      <w:proofErr w:type="spellEnd"/>
      <w:r w:rsidRPr="009663BE">
        <w:rPr>
          <w:rFonts w:hint="eastAsia"/>
          <w:sz w:val="16"/>
          <w:szCs w:val="16"/>
        </w:rPr>
        <w:t xml:space="preserve">: (781) 338-3000                                                                                                                 TTY: </w:t>
      </w:r>
      <w:proofErr w:type="spellStart"/>
      <w:r w:rsidRPr="009663BE">
        <w:rPr>
          <w:rFonts w:hint="eastAsia"/>
          <w:sz w:val="16"/>
          <w:szCs w:val="16"/>
        </w:rPr>
        <w:t>N.E.T.Xov</w:t>
      </w:r>
      <w:proofErr w:type="spellEnd"/>
      <w:r w:rsidRPr="009663BE">
        <w:rPr>
          <w:rFonts w:hint="eastAsia"/>
          <w:sz w:val="16"/>
          <w:szCs w:val="16"/>
        </w:rPr>
        <w:t xml:space="preserve"> </w:t>
      </w:r>
      <w:proofErr w:type="spellStart"/>
      <w:r w:rsidRPr="009663BE">
        <w:rPr>
          <w:rFonts w:hint="eastAsia"/>
          <w:sz w:val="16"/>
          <w:szCs w:val="16"/>
        </w:rPr>
        <w:t>Tooj</w:t>
      </w:r>
      <w:proofErr w:type="spellEnd"/>
      <w:r w:rsidRPr="009663BE">
        <w:rPr>
          <w:rFonts w:hint="eastAsia"/>
          <w:sz w:val="16"/>
          <w:szCs w:val="16"/>
        </w:rPr>
        <w:t xml:space="preserve"> </w:t>
      </w:r>
      <w:proofErr w:type="spellStart"/>
      <w:r w:rsidRPr="009663BE">
        <w:rPr>
          <w:rFonts w:hint="eastAsia"/>
          <w:sz w:val="16"/>
          <w:szCs w:val="16"/>
        </w:rPr>
        <w:t>Cua</w:t>
      </w:r>
      <w:proofErr w:type="spellEnd"/>
      <w:r w:rsidRPr="009663BE">
        <w:rPr>
          <w:rFonts w:hint="eastAsia"/>
          <w:sz w:val="16"/>
          <w:szCs w:val="16"/>
        </w:rPr>
        <w:t xml:space="preserve"> 1-800-439-2370</w:t>
      </w:r>
    </w:p>
    <w:p w14:paraId="03DA3E16" w14:textId="77777777" w:rsidR="00A20194" w:rsidRPr="009663BE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Pr="009663BE" w:rsidRDefault="00A20194">
      <w:pPr>
        <w:ind w:left="720"/>
        <w:rPr>
          <w:rFonts w:ascii="Arial" w:hAnsi="Arial"/>
          <w:i/>
          <w:sz w:val="18"/>
        </w:rPr>
        <w:sectPr w:rsidR="00A20194" w:rsidRPr="009663BE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9663BE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2"/>
        <w:gridCol w:w="8434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9663BE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3BE">
              <w:rPr>
                <w:rFonts w:ascii="Arial" w:hAnsi="Arial" w:hint="eastAsia"/>
                <w:sz w:val="16"/>
                <w:szCs w:val="16"/>
              </w:rPr>
              <w:t>Jeffrey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663BE">
              <w:rPr>
                <w:rFonts w:ascii="Arial" w:hAnsi="Arial" w:hint="eastAsia"/>
                <w:i/>
                <w:sz w:val="16"/>
                <w:szCs w:val="16"/>
              </w:rPr>
              <w:t xml:space="preserve">Tus </w:t>
            </w:r>
            <w:proofErr w:type="spellStart"/>
            <w:r w:rsidRPr="009663BE">
              <w:rPr>
                <w:rFonts w:ascii="Arial" w:hAnsi="Arial" w:hint="eastAsia"/>
                <w:i/>
                <w:sz w:val="16"/>
                <w:szCs w:val="16"/>
              </w:rPr>
              <w:t>Thawj</w:t>
            </w:r>
            <w:proofErr w:type="spellEnd"/>
            <w:r w:rsidRPr="009663BE">
              <w:rPr>
                <w:rFonts w:ascii="Arial" w:hAnsi="Arial" w:hint="eastAsia"/>
                <w:i/>
                <w:sz w:val="16"/>
                <w:szCs w:val="16"/>
              </w:rPr>
              <w:t xml:space="preserve"> </w:t>
            </w:r>
            <w:proofErr w:type="spellStart"/>
            <w:r w:rsidRPr="009663BE">
              <w:rPr>
                <w:rFonts w:ascii="Arial" w:hAnsi="Arial" w:hint="eastAsia"/>
                <w:i/>
                <w:sz w:val="16"/>
                <w:szCs w:val="16"/>
              </w:rPr>
              <w:t>Kws</w:t>
            </w:r>
            <w:proofErr w:type="spellEnd"/>
            <w:r w:rsidRPr="009663BE">
              <w:rPr>
                <w:rFonts w:ascii="Arial" w:hAnsi="Arial" w:hint="eastAsia"/>
                <w:i/>
                <w:sz w:val="16"/>
                <w:szCs w:val="16"/>
              </w:rPr>
              <w:t xml:space="preserve"> Lis </w:t>
            </w:r>
            <w:proofErr w:type="spellStart"/>
            <w:r w:rsidRPr="009663BE">
              <w:rPr>
                <w:rFonts w:ascii="Arial" w:hAnsi="Arial" w:hint="eastAsia"/>
                <w:i/>
                <w:sz w:val="16"/>
                <w:szCs w:val="16"/>
              </w:rPr>
              <w:t>Hauj</w:t>
            </w:r>
            <w:proofErr w:type="spellEnd"/>
            <w:r w:rsidRPr="009663BE">
              <w:rPr>
                <w:rFonts w:ascii="Arial" w:hAnsi="Arial" w:hint="eastAsia"/>
                <w:i/>
                <w:sz w:val="16"/>
                <w:szCs w:val="16"/>
              </w:rPr>
              <w:t xml:space="preserve"> </w:t>
            </w:r>
            <w:proofErr w:type="spellStart"/>
            <w:r w:rsidRPr="009663BE">
              <w:rPr>
                <w:rFonts w:ascii="Arial" w:hAnsi="Arial" w:hint="eastAsia"/>
                <w:i/>
                <w:sz w:val="16"/>
                <w:szCs w:val="16"/>
              </w:rPr>
              <w:t>Lwm</w:t>
            </w:r>
            <w:proofErr w:type="spellEnd"/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69632CE3" w:rsidR="005067EF" w:rsidRPr="00265632" w:rsidRDefault="005067EF" w:rsidP="005067EF">
      <w:pPr>
        <w:jc w:val="center"/>
        <w:rPr>
          <w:b/>
          <w:szCs w:val="24"/>
          <w:u w:val="single"/>
        </w:rPr>
      </w:pPr>
      <w:r w:rsidRPr="00265632">
        <w:rPr>
          <w:rFonts w:hint="eastAsia"/>
          <w:b/>
          <w:szCs w:val="24"/>
          <w:u w:val="single"/>
        </w:rPr>
        <w:t xml:space="preserve">Tus </w:t>
      </w:r>
      <w:proofErr w:type="spellStart"/>
      <w:r w:rsidRPr="00265632">
        <w:rPr>
          <w:rFonts w:hint="eastAsia"/>
          <w:b/>
          <w:szCs w:val="24"/>
          <w:u w:val="single"/>
        </w:rPr>
        <w:t>Kws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Kuaj</w:t>
      </w:r>
      <w:proofErr w:type="spellEnd"/>
      <w:r w:rsidRPr="00265632">
        <w:rPr>
          <w:rFonts w:hint="eastAsia"/>
          <w:b/>
          <w:szCs w:val="24"/>
          <w:u w:val="single"/>
        </w:rPr>
        <w:t xml:space="preserve"> Mob </w:t>
      </w:r>
      <w:proofErr w:type="spellStart"/>
      <w:r w:rsidRPr="00265632">
        <w:rPr>
          <w:rFonts w:hint="eastAsia"/>
          <w:b/>
          <w:szCs w:val="24"/>
          <w:u w:val="single"/>
        </w:rPr>
        <w:t>Qhov</w:t>
      </w:r>
      <w:proofErr w:type="spellEnd"/>
      <w:r w:rsidRPr="00265632">
        <w:rPr>
          <w:rFonts w:hint="eastAsia"/>
          <w:b/>
          <w:szCs w:val="24"/>
          <w:u w:val="single"/>
        </w:rPr>
        <w:t xml:space="preserve"> Lees </w:t>
      </w:r>
      <w:proofErr w:type="spellStart"/>
      <w:r w:rsidRPr="00265632">
        <w:rPr>
          <w:rFonts w:hint="eastAsia"/>
          <w:b/>
          <w:szCs w:val="24"/>
          <w:u w:val="single"/>
        </w:rPr>
        <w:t>txog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Qhov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Yuav</w:t>
      </w:r>
      <w:proofErr w:type="spellEnd"/>
      <w:r w:rsidRPr="00265632">
        <w:rPr>
          <w:rFonts w:hint="eastAsia"/>
          <w:b/>
          <w:szCs w:val="24"/>
          <w:u w:val="single"/>
        </w:rPr>
        <w:t xml:space="preserve"> Tsum Tau </w:t>
      </w:r>
      <w:proofErr w:type="spellStart"/>
      <w:r w:rsidRPr="00265632">
        <w:rPr>
          <w:rFonts w:hint="eastAsia"/>
          <w:b/>
          <w:szCs w:val="24"/>
          <w:u w:val="single"/>
        </w:rPr>
        <w:t>Qhia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Ntawv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Nyob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Ib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Ntus</w:t>
      </w:r>
      <w:proofErr w:type="spellEnd"/>
      <w:r w:rsidRPr="00265632">
        <w:rPr>
          <w:rFonts w:hint="eastAsia"/>
          <w:b/>
          <w:szCs w:val="24"/>
          <w:u w:val="single"/>
        </w:rPr>
        <w:t xml:space="preserve"> Rau </w:t>
      </w:r>
      <w:proofErr w:type="spellStart"/>
      <w:r w:rsidRPr="00265632">
        <w:rPr>
          <w:rFonts w:hint="eastAsia"/>
          <w:b/>
          <w:szCs w:val="24"/>
          <w:u w:val="single"/>
        </w:rPr>
        <w:t>Hauv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Tsev</w:t>
      </w:r>
      <w:proofErr w:type="spellEnd"/>
      <w:r w:rsidRPr="00265632">
        <w:rPr>
          <w:rFonts w:hint="eastAsia"/>
          <w:b/>
          <w:szCs w:val="24"/>
          <w:u w:val="single"/>
        </w:rPr>
        <w:t xml:space="preserve"> los sis Tim </w:t>
      </w:r>
      <w:proofErr w:type="spellStart"/>
      <w:r w:rsidRPr="00265632">
        <w:rPr>
          <w:rFonts w:hint="eastAsia"/>
          <w:b/>
          <w:szCs w:val="24"/>
          <w:u w:val="single"/>
        </w:rPr>
        <w:t>Tsev</w:t>
      </w:r>
      <w:proofErr w:type="spellEnd"/>
      <w:r w:rsidRPr="00265632">
        <w:rPr>
          <w:rFonts w:hint="eastAsia"/>
          <w:b/>
          <w:szCs w:val="24"/>
          <w:u w:val="single"/>
        </w:rPr>
        <w:t xml:space="preserve"> Kho Mob vim </w:t>
      </w:r>
      <w:proofErr w:type="spellStart"/>
      <w:r w:rsidRPr="00265632">
        <w:rPr>
          <w:rFonts w:hint="eastAsia"/>
          <w:b/>
          <w:szCs w:val="24"/>
          <w:u w:val="single"/>
        </w:rPr>
        <w:t>Cov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Laj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Thawj</w:t>
      </w:r>
      <w:proofErr w:type="spellEnd"/>
      <w:r w:rsidRPr="00265632">
        <w:rPr>
          <w:rFonts w:hint="eastAsia"/>
          <w:b/>
          <w:szCs w:val="24"/>
          <w:u w:val="single"/>
        </w:rPr>
        <w:t xml:space="preserve"> Kho Mob </w:t>
      </w:r>
      <w:proofErr w:type="spellStart"/>
      <w:r w:rsidRPr="00265632">
        <w:rPr>
          <w:rFonts w:hint="eastAsia"/>
          <w:b/>
          <w:szCs w:val="24"/>
          <w:u w:val="single"/>
        </w:rPr>
        <w:t>Tseem</w:t>
      </w:r>
      <w:proofErr w:type="spellEnd"/>
      <w:r w:rsidRPr="00265632">
        <w:rPr>
          <w:rFonts w:hint="eastAsia"/>
          <w:b/>
          <w:szCs w:val="24"/>
          <w:u w:val="single"/>
        </w:rPr>
        <w:t xml:space="preserve"> </w:t>
      </w:r>
      <w:proofErr w:type="spellStart"/>
      <w:r w:rsidRPr="00265632">
        <w:rPr>
          <w:rFonts w:hint="eastAsia"/>
          <w:b/>
          <w:szCs w:val="24"/>
          <w:u w:val="single"/>
        </w:rPr>
        <w:t>Ceeb</w:t>
      </w:r>
      <w:proofErr w:type="spellEnd"/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1CA97E8E" w14:textId="77777777" w:rsidR="005067EF" w:rsidRPr="00265632" w:rsidRDefault="005067EF" w:rsidP="005067EF">
      <w:pPr>
        <w:jc w:val="center"/>
        <w:rPr>
          <w:b/>
          <w:sz w:val="20"/>
          <w:u w:val="single"/>
        </w:rPr>
      </w:pPr>
    </w:p>
    <w:p w14:paraId="2D68D96A" w14:textId="3CF62817" w:rsidR="005067EF" w:rsidRPr="00265632" w:rsidRDefault="005067EF" w:rsidP="005067EF">
      <w:pPr>
        <w:rPr>
          <w:sz w:val="20"/>
        </w:rPr>
      </w:pPr>
      <w:r w:rsidRPr="00265632">
        <w:rPr>
          <w:rFonts w:hint="eastAsia"/>
          <w:sz w:val="20"/>
        </w:rPr>
        <w:t xml:space="preserve">Massachusetts Department of Elementary </w:t>
      </w:r>
      <w:proofErr w:type="spellStart"/>
      <w:r w:rsidRPr="00265632">
        <w:rPr>
          <w:rFonts w:hint="eastAsia"/>
          <w:sz w:val="20"/>
        </w:rPr>
        <w:t>thiab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Feem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Theem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Nrab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txoj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cai</w:t>
      </w:r>
      <w:proofErr w:type="spellEnd"/>
      <w:r w:rsidRPr="00265632">
        <w:rPr>
          <w:rFonts w:hint="eastAsia"/>
          <w:sz w:val="20"/>
        </w:rPr>
        <w:t xml:space="preserve">, 603 CMR 28.03(3)(c), </w:t>
      </w:r>
      <w:proofErr w:type="spellStart"/>
      <w:r w:rsidRPr="00265632">
        <w:rPr>
          <w:rFonts w:hint="eastAsia"/>
          <w:sz w:val="20"/>
        </w:rPr>
        <w:t>kom</w:t>
      </w:r>
      <w:proofErr w:type="spellEnd"/>
      <w:r w:rsidRPr="00265632">
        <w:rPr>
          <w:rFonts w:hint="eastAsia"/>
          <w:sz w:val="20"/>
        </w:rPr>
        <w:t xml:space="preserve">: </w:t>
      </w:r>
    </w:p>
    <w:p w14:paraId="2A698A74" w14:textId="77777777" w:rsidR="005067EF" w:rsidRPr="00265632" w:rsidRDefault="005067EF" w:rsidP="005067EF">
      <w:pPr>
        <w:rPr>
          <w:sz w:val="20"/>
        </w:rPr>
      </w:pPr>
    </w:p>
    <w:p w14:paraId="2DF160E7" w14:textId="5FA718BB" w:rsidR="005067EF" w:rsidRPr="00265632" w:rsidRDefault="005067EF" w:rsidP="005067EF">
      <w:pPr>
        <w:ind w:left="720"/>
        <w:rPr>
          <w:sz w:val="20"/>
        </w:rPr>
      </w:pPr>
      <w:proofErr w:type="spellStart"/>
      <w:r w:rsidRPr="00265632">
        <w:rPr>
          <w:rFonts w:hint="eastAsia"/>
          <w:sz w:val="20"/>
        </w:rPr>
        <w:t>Kiag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thaum</w:t>
      </w:r>
      <w:proofErr w:type="spellEnd"/>
      <w:r w:rsidRPr="00265632">
        <w:rPr>
          <w:rFonts w:hint="eastAsia"/>
          <w:sz w:val="20"/>
        </w:rPr>
        <w:t xml:space="preserve"> tau </w:t>
      </w:r>
      <w:proofErr w:type="spellStart"/>
      <w:r w:rsidRPr="00265632">
        <w:rPr>
          <w:rFonts w:hint="eastAsia"/>
          <w:sz w:val="20"/>
        </w:rPr>
        <w:t>txais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daim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sau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tug </w:t>
      </w:r>
      <w:proofErr w:type="spellStart"/>
      <w:r w:rsidRPr="00265632">
        <w:rPr>
          <w:rFonts w:hint="eastAsia"/>
          <w:sz w:val="20"/>
        </w:rPr>
        <w:t>kws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kuaj</w:t>
      </w:r>
      <w:proofErr w:type="spellEnd"/>
      <w:r w:rsidRPr="00265632">
        <w:rPr>
          <w:rFonts w:hint="eastAsia"/>
          <w:sz w:val="20"/>
        </w:rPr>
        <w:t xml:space="preserve"> mob </w:t>
      </w:r>
      <w:proofErr w:type="spellStart"/>
      <w:r w:rsidRPr="00265632">
        <w:rPr>
          <w:rFonts w:hint="eastAsia"/>
          <w:sz w:val="20"/>
        </w:rPr>
        <w:t>uas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ua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pov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thawj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txog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tug me </w:t>
      </w:r>
      <w:proofErr w:type="spellStart"/>
      <w:r w:rsidRPr="00265632">
        <w:rPr>
          <w:rFonts w:hint="eastAsia"/>
          <w:sz w:val="20"/>
        </w:rPr>
        <w:t>nyuam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uas</w:t>
      </w:r>
      <w:proofErr w:type="spellEnd"/>
      <w:r w:rsidRPr="00265632">
        <w:rPr>
          <w:rFonts w:hint="eastAsia"/>
          <w:sz w:val="20"/>
        </w:rPr>
        <w:t xml:space="preserve"> tau </w:t>
      </w:r>
      <w:proofErr w:type="spellStart"/>
      <w:r w:rsidRPr="00265632">
        <w:rPr>
          <w:rFonts w:hint="eastAsia"/>
          <w:sz w:val="20"/>
        </w:rPr>
        <w:t>tso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npe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tsoom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fwv</w:t>
      </w:r>
      <w:proofErr w:type="spellEnd"/>
      <w:r w:rsidRPr="00265632">
        <w:rPr>
          <w:rFonts w:hint="eastAsia"/>
          <w:sz w:val="20"/>
        </w:rPr>
        <w:t xml:space="preserve">...  </w:t>
      </w:r>
      <w:proofErr w:type="spellStart"/>
      <w:r w:rsidRPr="00265632">
        <w:rPr>
          <w:rFonts w:hint="eastAsia"/>
          <w:b/>
          <w:sz w:val="20"/>
          <w:u w:val="single"/>
        </w:rPr>
        <w:t>yuav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tsum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nyob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hauv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tsev</w:t>
      </w:r>
      <w:proofErr w:type="spellEnd"/>
      <w:r w:rsidRPr="00265632">
        <w:rPr>
          <w:rFonts w:hint="eastAsia"/>
          <w:b/>
          <w:sz w:val="20"/>
          <w:u w:val="single"/>
        </w:rPr>
        <w:t xml:space="preserve"> los sis </w:t>
      </w:r>
      <w:proofErr w:type="spellStart"/>
      <w:r w:rsidRPr="00265632">
        <w:rPr>
          <w:rFonts w:hint="eastAsia"/>
          <w:b/>
          <w:sz w:val="20"/>
          <w:u w:val="single"/>
        </w:rPr>
        <w:t>hauv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ib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lub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tsev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kho</w:t>
      </w:r>
      <w:proofErr w:type="spellEnd"/>
      <w:r w:rsidRPr="00265632">
        <w:rPr>
          <w:rFonts w:hint="eastAsia"/>
          <w:b/>
          <w:sz w:val="20"/>
          <w:u w:val="single"/>
        </w:rPr>
        <w:t xml:space="preserve"> mob </w:t>
      </w:r>
      <w:proofErr w:type="spellStart"/>
      <w:r w:rsidRPr="00265632">
        <w:rPr>
          <w:rFonts w:hint="eastAsia"/>
          <w:b/>
          <w:sz w:val="20"/>
          <w:u w:val="single"/>
        </w:rPr>
        <w:t>tas</w:t>
      </w:r>
      <w:proofErr w:type="spellEnd"/>
      <w:r w:rsidRPr="00265632">
        <w:rPr>
          <w:rFonts w:hint="eastAsia"/>
          <w:b/>
          <w:sz w:val="20"/>
          <w:u w:val="single"/>
        </w:rPr>
        <w:t xml:space="preserve"> li </w:t>
      </w:r>
      <w:proofErr w:type="spellStart"/>
      <w:r w:rsidRPr="00265632">
        <w:rPr>
          <w:rFonts w:hint="eastAsia"/>
          <w:b/>
          <w:sz w:val="20"/>
          <w:u w:val="single"/>
        </w:rPr>
        <w:t>thawm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hnub</w:t>
      </w:r>
      <w:proofErr w:type="spellEnd"/>
      <w:r w:rsidRPr="00265632">
        <w:rPr>
          <w:rFonts w:hint="eastAsia"/>
          <w:b/>
          <w:sz w:val="20"/>
          <w:u w:val="single"/>
        </w:rPr>
        <w:t xml:space="preserve"> los sis </w:t>
      </w:r>
      <w:proofErr w:type="spellStart"/>
      <w:r w:rsidRPr="00265632">
        <w:rPr>
          <w:rFonts w:hint="eastAsia"/>
          <w:b/>
          <w:sz w:val="20"/>
          <w:u w:val="single"/>
        </w:rPr>
        <w:t>thawm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hmo</w:t>
      </w:r>
      <w:proofErr w:type="spellEnd"/>
      <w:r w:rsidRPr="00265632">
        <w:rPr>
          <w:rFonts w:hint="eastAsia"/>
          <w:sz w:val="20"/>
        </w:rPr>
        <w:t xml:space="preserve">, los sis </w:t>
      </w:r>
      <w:proofErr w:type="spellStart"/>
      <w:r w:rsidRPr="00265632">
        <w:rPr>
          <w:rFonts w:hint="eastAsia"/>
          <w:sz w:val="20"/>
        </w:rPr>
        <w:t>nyob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ua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ke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ob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chaw </w:t>
      </w:r>
      <w:proofErr w:type="spellStart"/>
      <w:r w:rsidRPr="00265632">
        <w:rPr>
          <w:rFonts w:hint="eastAsia"/>
          <w:sz w:val="20"/>
        </w:rPr>
        <w:t>ntawd</w:t>
      </w:r>
      <w:proofErr w:type="spellEnd"/>
      <w:r w:rsidRPr="00265632">
        <w:rPr>
          <w:rFonts w:hint="eastAsia"/>
          <w:sz w:val="20"/>
        </w:rPr>
        <w:t xml:space="preserve">, vim </w:t>
      </w:r>
      <w:proofErr w:type="spellStart"/>
      <w:r w:rsidRPr="00265632">
        <w:rPr>
          <w:rFonts w:hint="eastAsia"/>
          <w:sz w:val="20"/>
        </w:rPr>
        <w:t>qhov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mob </w:t>
      </w:r>
      <w:proofErr w:type="spellStart"/>
      <w:r w:rsidRPr="00265632">
        <w:rPr>
          <w:rFonts w:hint="eastAsia"/>
          <w:sz w:val="20"/>
        </w:rPr>
        <w:t>thiab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sij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uas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tsis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tsawg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dua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kaum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plaub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hnub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xyoo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,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tug me </w:t>
      </w:r>
      <w:proofErr w:type="spellStart"/>
      <w:r w:rsidRPr="00265632">
        <w:rPr>
          <w:rFonts w:hint="eastAsia"/>
          <w:sz w:val="20"/>
        </w:rPr>
        <w:t>nyuam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tsim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nyog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yuav</w:t>
      </w:r>
      <w:proofErr w:type="spellEnd"/>
      <w:r w:rsidRPr="00265632">
        <w:rPr>
          <w:rFonts w:hint="eastAsia"/>
          <w:sz w:val="20"/>
        </w:rPr>
        <w:t xml:space="preserve"> tau </w:t>
      </w:r>
      <w:proofErr w:type="spellStart"/>
      <w:r w:rsidRPr="00265632">
        <w:rPr>
          <w:rFonts w:hint="eastAsia"/>
          <w:sz w:val="20"/>
        </w:rPr>
        <w:t>txais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qhia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chaw </w:t>
      </w:r>
      <w:proofErr w:type="spellStart"/>
      <w:r w:rsidRPr="00265632">
        <w:rPr>
          <w:rFonts w:hint="eastAsia"/>
          <w:sz w:val="20"/>
        </w:rPr>
        <w:t>ntawd</w:t>
      </w:r>
      <w:proofErr w:type="spellEnd"/>
      <w:r w:rsidRPr="00265632">
        <w:rPr>
          <w:rFonts w:hint="eastAsia"/>
          <w:sz w:val="20"/>
        </w:rPr>
        <w:t>,</w:t>
      </w:r>
      <w:r w:rsidR="00265632" w:rsidRPr="00265632">
        <w:rPr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qhia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ntus</w:t>
      </w:r>
      <w:proofErr w:type="spellEnd"/>
      <w:r w:rsidRPr="00265632">
        <w:rPr>
          <w:rFonts w:hint="eastAsia"/>
          <w:sz w:val="20"/>
        </w:rPr>
        <w:t xml:space="preserve">, los </w:t>
      </w:r>
      <w:proofErr w:type="spellStart"/>
      <w:r w:rsidRPr="00265632">
        <w:rPr>
          <w:rFonts w:hint="eastAsia"/>
          <w:sz w:val="20"/>
        </w:rPr>
        <w:t>ntawm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cheeb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tsoom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fwv</w:t>
      </w:r>
      <w:proofErr w:type="spellEnd"/>
      <w:r w:rsidRPr="00265632">
        <w:rPr>
          <w:rFonts w:hint="eastAsia"/>
          <w:sz w:val="20"/>
        </w:rPr>
        <w:t xml:space="preserve">… </w:t>
      </w:r>
    </w:p>
    <w:p w14:paraId="201F52D0" w14:textId="3D13157D" w:rsidR="005067EF" w:rsidRPr="00265632" w:rsidRDefault="005067EF" w:rsidP="005067EF">
      <w:pPr>
        <w:rPr>
          <w:sz w:val="20"/>
        </w:rPr>
      </w:pPr>
    </w:p>
    <w:p w14:paraId="202C2851" w14:textId="77777777" w:rsidR="00E57EFB" w:rsidRPr="00265632" w:rsidRDefault="00E57EFB" w:rsidP="005067EF">
      <w:pPr>
        <w:rPr>
          <w:sz w:val="20"/>
        </w:rPr>
      </w:pPr>
    </w:p>
    <w:p w14:paraId="3E5E2A0B" w14:textId="266C7455" w:rsidR="00D9672B" w:rsidRPr="00265632" w:rsidRDefault="0018066B" w:rsidP="00901B2D">
      <w:pPr>
        <w:jc w:val="center"/>
        <w:rPr>
          <w:b/>
          <w:sz w:val="20"/>
        </w:rPr>
      </w:pPr>
      <w:proofErr w:type="spellStart"/>
      <w:r w:rsidRPr="00265632">
        <w:rPr>
          <w:rFonts w:hint="eastAsia"/>
          <w:b/>
          <w:sz w:val="20"/>
        </w:rPr>
        <w:t>Yuav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tsum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sau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rau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txhua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kis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thiab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tej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ntaub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ntawv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uas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yuav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tsum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muaj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rau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kom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txhij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txhua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rau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daim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ntawv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foos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thiaj</w:t>
      </w:r>
      <w:proofErr w:type="spellEnd"/>
      <w:r w:rsidRPr="00265632">
        <w:rPr>
          <w:rFonts w:hint="eastAsia"/>
          <w:b/>
          <w:sz w:val="20"/>
        </w:rPr>
        <w:t xml:space="preserve"> li </w:t>
      </w:r>
      <w:proofErr w:type="spellStart"/>
      <w:r w:rsidRPr="00265632">
        <w:rPr>
          <w:rFonts w:hint="eastAsia"/>
          <w:b/>
          <w:sz w:val="20"/>
        </w:rPr>
        <w:t>muaj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kev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tso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cai</w:t>
      </w:r>
      <w:proofErr w:type="spellEnd"/>
      <w:r w:rsidRPr="00265632">
        <w:rPr>
          <w:rFonts w:hint="eastAsia"/>
          <w:b/>
          <w:sz w:val="20"/>
        </w:rPr>
        <w:t xml:space="preserve"> </w:t>
      </w:r>
      <w:proofErr w:type="spellStart"/>
      <w:r w:rsidRPr="00265632">
        <w:rPr>
          <w:rFonts w:hint="eastAsia"/>
          <w:b/>
          <w:sz w:val="20"/>
        </w:rPr>
        <w:t>raug</w:t>
      </w:r>
      <w:proofErr w:type="spellEnd"/>
      <w:r w:rsidRPr="00265632">
        <w:rPr>
          <w:rFonts w:hint="eastAsia"/>
          <w:b/>
          <w:sz w:val="20"/>
        </w:rPr>
        <w:t>.</w:t>
      </w:r>
    </w:p>
    <w:p w14:paraId="29B79A0D" w14:textId="039DAEE8" w:rsidR="00E61825" w:rsidRPr="00265632" w:rsidRDefault="00E61825" w:rsidP="00901B2D">
      <w:pPr>
        <w:jc w:val="center"/>
        <w:rPr>
          <w:b/>
          <w:sz w:val="20"/>
        </w:rPr>
      </w:pPr>
    </w:p>
    <w:p w14:paraId="42CE29ED" w14:textId="71D4F51D" w:rsidR="00201172" w:rsidRPr="00265632" w:rsidRDefault="00E61825" w:rsidP="00901B2D">
      <w:pPr>
        <w:jc w:val="center"/>
        <w:rPr>
          <w:sz w:val="20"/>
        </w:rPr>
      </w:pPr>
      <w:r w:rsidRPr="00265632">
        <w:rPr>
          <w:rFonts w:hint="eastAsia"/>
          <w:b/>
          <w:sz w:val="20"/>
        </w:rPr>
        <w:t>MUAB DAIM NTAWV FOOS SAU TIAV NO XA ROV QAB MUS RAU KOJ CHEEB TSAM TSEV KAWM NTAWV</w:t>
      </w:r>
      <w:r w:rsidRPr="00265632">
        <w:rPr>
          <w:rFonts w:hint="eastAsia"/>
          <w:noProof/>
          <w:sz w:val="20"/>
          <w:lang w:val="id-ID" w:bidi="th-T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2829B385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Nyuam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Kawm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Ntawv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Cov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Ntaub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Ntawv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Nyuam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Kawm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Ntawv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Npe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: _________________________________________________HNUG YUG: 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Chaw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nyob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: __________________________________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Cheeb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Tsam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Tsev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Kawm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Npe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: 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Kws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Kuaj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Mob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Cov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Ntaub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Ntawv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Kws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Kuaj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Mob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Npe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: _____________________________________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Xov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Tooj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#: ___________________________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Tso Cai (M.D. los sis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Kws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Tu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Neeg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Mob): 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Ntaub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Ntawv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Tso Cai #_____________________________________________________________________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Chaw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nyob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: 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Nyuam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Kawm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Ntawv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Cov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Ntaub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Ntawv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Nyuam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Kawm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Ntawv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Lub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Npe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>: _________________________________________________HNUG YUG: 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Chaw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nyob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: __________________________________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Cheeb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Tsam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Tsev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Kawm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Lub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Npe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>: 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Kws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Kuaj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Mob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Cov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Ntaub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Ntawv</w:t>
                      </w:r>
                      <w:proofErr w:type="spellEnd"/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Kws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Kuaj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Mob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Lub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Npe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: _____________________________________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Xov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Tooj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#: ___________________________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Hom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Tso Cai (M.D. los sis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Kws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Tu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Neeg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Mob): 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Ntaub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Ntawv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Tso Cai #_____________________________________________________________________</w:t>
                      </w:r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Chaw </w:t>
                      </w:r>
                      <w:proofErr w:type="spellStart"/>
                      <w:r>
                        <w:rPr>
                          <w:rFonts w:hint="eastAsia"/>
                          <w:sz w:val="22"/>
                          <w:szCs w:val="22"/>
                        </w:rPr>
                        <w:t>nyob</w:t>
                      </w:r>
                      <w:proofErr w:type="spellEnd"/>
                      <w:r>
                        <w:rPr>
                          <w:rFonts w:hint="eastAsia"/>
                          <w:sz w:val="22"/>
                          <w:szCs w:val="22"/>
                        </w:rPr>
                        <w:t>: 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Pr="00265632" w:rsidRDefault="00901B2D">
      <w:pPr>
        <w:rPr>
          <w:sz w:val="20"/>
        </w:rPr>
      </w:pPr>
    </w:p>
    <w:p w14:paraId="554D46F5" w14:textId="38AAB5FE" w:rsidR="0095611F" w:rsidRPr="00265632" w:rsidRDefault="0095611F" w:rsidP="0095611F">
      <w:pPr>
        <w:rPr>
          <w:sz w:val="20"/>
        </w:rPr>
      </w:pPr>
      <w:proofErr w:type="spellStart"/>
      <w:r w:rsidRPr="00265632">
        <w:rPr>
          <w:rFonts w:hint="eastAsia"/>
          <w:sz w:val="20"/>
        </w:rPr>
        <w:t>Kuv</w:t>
      </w:r>
      <w:proofErr w:type="spellEnd"/>
      <w:r w:rsidRPr="00265632">
        <w:rPr>
          <w:rFonts w:hint="eastAsia"/>
          <w:sz w:val="20"/>
        </w:rPr>
        <w:t xml:space="preserve"> lees </w:t>
      </w:r>
      <w:proofErr w:type="spellStart"/>
      <w:r w:rsidRPr="00265632">
        <w:rPr>
          <w:rFonts w:hint="eastAsia"/>
          <w:sz w:val="20"/>
        </w:rPr>
        <w:t>tias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tseem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kho</w:t>
      </w:r>
      <w:proofErr w:type="spellEnd"/>
      <w:r w:rsidRPr="00265632">
        <w:rPr>
          <w:rFonts w:hint="eastAsia"/>
          <w:sz w:val="20"/>
        </w:rPr>
        <w:t xml:space="preserve"> mob </w:t>
      </w:r>
      <w:proofErr w:type="spellStart"/>
      <w:r w:rsidRPr="00265632">
        <w:rPr>
          <w:rFonts w:hint="eastAsia"/>
          <w:sz w:val="20"/>
        </w:rPr>
        <w:t>tseem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ceeb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tus</w:t>
      </w:r>
      <w:proofErr w:type="spellEnd"/>
      <w:r w:rsidRPr="00265632">
        <w:rPr>
          <w:rFonts w:hint="eastAsia"/>
          <w:sz w:val="20"/>
        </w:rPr>
        <w:t xml:space="preserve"> me </w:t>
      </w:r>
      <w:proofErr w:type="spellStart"/>
      <w:r w:rsidRPr="00265632">
        <w:rPr>
          <w:rFonts w:hint="eastAsia"/>
          <w:sz w:val="20"/>
        </w:rPr>
        <w:t>nyuam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npe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hais</w:t>
      </w:r>
      <w:proofErr w:type="spellEnd"/>
      <w:r w:rsidRPr="00265632">
        <w:rPr>
          <w:rFonts w:hint="eastAsia"/>
          <w:sz w:val="20"/>
        </w:rPr>
        <w:t xml:space="preserve"> los </w:t>
      </w:r>
      <w:proofErr w:type="spellStart"/>
      <w:r w:rsidRPr="00265632">
        <w:rPr>
          <w:rFonts w:hint="eastAsia"/>
          <w:sz w:val="20"/>
        </w:rPr>
        <w:t>saum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toj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saud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uas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yuav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tsum</w:t>
      </w:r>
      <w:proofErr w:type="spellEnd"/>
      <w:r w:rsidRPr="00265632">
        <w:rPr>
          <w:rFonts w:hint="eastAsia"/>
          <w:sz w:val="20"/>
        </w:rPr>
        <w:t xml:space="preserve"> tau </w:t>
      </w:r>
      <w:proofErr w:type="spellStart"/>
      <w:r w:rsidRPr="00265632">
        <w:rPr>
          <w:rFonts w:hint="eastAsia"/>
          <w:sz w:val="20"/>
        </w:rPr>
        <w:t>nyob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thawm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hnub</w:t>
      </w:r>
      <w:proofErr w:type="spellEnd"/>
      <w:r w:rsidRPr="00265632">
        <w:rPr>
          <w:rFonts w:hint="eastAsia"/>
          <w:sz w:val="20"/>
        </w:rPr>
        <w:t xml:space="preserve"> los sis </w:t>
      </w:r>
      <w:proofErr w:type="spellStart"/>
      <w:r w:rsidRPr="00265632">
        <w:rPr>
          <w:rFonts w:hint="eastAsia"/>
          <w:sz w:val="20"/>
        </w:rPr>
        <w:t>thawm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hmo</w:t>
      </w:r>
      <w:proofErr w:type="spellEnd"/>
      <w:r w:rsidRPr="00265632">
        <w:rPr>
          <w:rFonts w:hint="eastAsia"/>
          <w:sz w:val="20"/>
        </w:rPr>
        <w:t xml:space="preserve">: </w:t>
      </w:r>
    </w:p>
    <w:p w14:paraId="1944467F" w14:textId="5547F81C" w:rsidR="0095611F" w:rsidRPr="00265632" w:rsidRDefault="0095611F" w:rsidP="0095611F">
      <w:pPr>
        <w:rPr>
          <w:sz w:val="20"/>
        </w:rPr>
      </w:pPr>
      <w:r w:rsidRPr="00265632">
        <w:rPr>
          <w:rFonts w:hint="eastAsia"/>
          <w:sz w:val="20"/>
        </w:rPr>
        <w:t xml:space="preserve">□ Rau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, los sis □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kho</w:t>
      </w:r>
      <w:proofErr w:type="spellEnd"/>
      <w:r w:rsidRPr="00265632">
        <w:rPr>
          <w:rFonts w:hint="eastAsia"/>
          <w:sz w:val="20"/>
        </w:rPr>
        <w:t xml:space="preserve"> mob los sis □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chaw </w:t>
      </w:r>
      <w:proofErr w:type="spellStart"/>
      <w:r w:rsidRPr="00265632">
        <w:rPr>
          <w:rFonts w:hint="eastAsia"/>
          <w:sz w:val="20"/>
        </w:rPr>
        <w:t>ntawm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ob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 chaw no</w:t>
      </w:r>
    </w:p>
    <w:p w14:paraId="6B51293C" w14:textId="77777777" w:rsidR="0095611F" w:rsidRPr="00265632" w:rsidRDefault="0095611F" w:rsidP="0095611F">
      <w:pPr>
        <w:rPr>
          <w:sz w:val="20"/>
        </w:rPr>
      </w:pPr>
    </w:p>
    <w:p w14:paraId="23A7DE5B" w14:textId="41D83E3F" w:rsidR="0095611F" w:rsidRPr="00265632" w:rsidRDefault="0095611F" w:rsidP="0095611F">
      <w:pPr>
        <w:rPr>
          <w:sz w:val="20"/>
        </w:rPr>
      </w:pPr>
      <w:r w:rsidRPr="00265632">
        <w:rPr>
          <w:rFonts w:hint="eastAsia"/>
          <w:sz w:val="20"/>
        </w:rPr>
        <w:t xml:space="preserve">Rau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sij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ntawm</w:t>
      </w:r>
      <w:proofErr w:type="spellEnd"/>
      <w:r w:rsidRPr="00265632">
        <w:rPr>
          <w:rFonts w:hint="eastAsia"/>
          <w:sz w:val="20"/>
        </w:rPr>
        <w:t xml:space="preserve">: </w:t>
      </w:r>
    </w:p>
    <w:p w14:paraId="205EC485" w14:textId="5BEDEDAE" w:rsidR="005067EF" w:rsidRPr="00265632" w:rsidRDefault="0095611F" w:rsidP="005067EF">
      <w:pPr>
        <w:rPr>
          <w:sz w:val="20"/>
        </w:rPr>
      </w:pPr>
      <w:r w:rsidRPr="00265632">
        <w:rPr>
          <w:rFonts w:hint="eastAsia"/>
          <w:sz w:val="20"/>
        </w:rPr>
        <w:t xml:space="preserve">□ </w:t>
      </w:r>
      <w:proofErr w:type="spellStart"/>
      <w:r w:rsidRPr="00265632">
        <w:rPr>
          <w:rFonts w:hint="eastAsia"/>
          <w:sz w:val="20"/>
        </w:rPr>
        <w:t>Tsawg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kawg</w:t>
      </w:r>
      <w:proofErr w:type="spellEnd"/>
      <w:r w:rsidRPr="00265632">
        <w:rPr>
          <w:rFonts w:hint="eastAsia"/>
          <w:sz w:val="20"/>
        </w:rPr>
        <w:t xml:space="preserve"> 14 </w:t>
      </w:r>
      <w:proofErr w:type="spellStart"/>
      <w:r w:rsidRPr="00265632">
        <w:rPr>
          <w:rFonts w:hint="eastAsia"/>
          <w:sz w:val="20"/>
        </w:rPr>
        <w:t>hnub</w:t>
      </w:r>
      <w:proofErr w:type="spellEnd"/>
      <w:r w:rsidRPr="00265632">
        <w:rPr>
          <w:rFonts w:hint="eastAsia"/>
          <w:sz w:val="20"/>
        </w:rPr>
        <w:t xml:space="preserve">, los sis □ </w:t>
      </w:r>
      <w:proofErr w:type="spellStart"/>
      <w:r w:rsidRPr="00265632">
        <w:rPr>
          <w:rFonts w:hint="eastAsia"/>
          <w:sz w:val="20"/>
        </w:rPr>
        <w:t>ua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ke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tsawg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kawg</w:t>
      </w:r>
      <w:proofErr w:type="spellEnd"/>
      <w:r w:rsidRPr="00265632">
        <w:rPr>
          <w:rFonts w:hint="eastAsia"/>
          <w:sz w:val="20"/>
        </w:rPr>
        <w:t xml:space="preserve"> 14 </w:t>
      </w:r>
      <w:proofErr w:type="spellStart"/>
      <w:r w:rsidRPr="00265632">
        <w:rPr>
          <w:rFonts w:hint="eastAsia"/>
          <w:sz w:val="20"/>
        </w:rPr>
        <w:t>hnub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xyoo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tam sim no, </w:t>
      </w:r>
      <w:proofErr w:type="spellStart"/>
      <w:r w:rsidRPr="00265632">
        <w:rPr>
          <w:rFonts w:hint="eastAsia"/>
          <w:sz w:val="20"/>
        </w:rPr>
        <w:t>qhov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tshuaj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ntsuam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xyuas</w:t>
      </w:r>
      <w:proofErr w:type="spellEnd"/>
      <w:r w:rsidRPr="00265632">
        <w:rPr>
          <w:rFonts w:hint="eastAsia"/>
          <w:sz w:val="20"/>
        </w:rPr>
        <w:t xml:space="preserve"> mob </w:t>
      </w:r>
      <w:proofErr w:type="spellStart"/>
      <w:r w:rsidRPr="00265632">
        <w:rPr>
          <w:rFonts w:hint="eastAsia"/>
          <w:sz w:val="20"/>
        </w:rPr>
        <w:t>thiab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cov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thawj</w:t>
      </w:r>
      <w:proofErr w:type="spellEnd"/>
      <w:r w:rsidRPr="00265632">
        <w:rPr>
          <w:rFonts w:hint="eastAsia"/>
          <w:sz w:val="20"/>
        </w:rPr>
        <w:t xml:space="preserve"> pom </w:t>
      </w:r>
      <w:proofErr w:type="spellStart"/>
      <w:r w:rsidRPr="00265632">
        <w:rPr>
          <w:rFonts w:hint="eastAsia"/>
          <w:sz w:val="20"/>
        </w:rPr>
        <w:t>tias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tus</w:t>
      </w:r>
      <w:proofErr w:type="spellEnd"/>
      <w:r w:rsidRPr="00265632">
        <w:rPr>
          <w:rFonts w:hint="eastAsia"/>
          <w:sz w:val="20"/>
        </w:rPr>
        <w:t xml:space="preserve"> me </w:t>
      </w:r>
      <w:proofErr w:type="spellStart"/>
      <w:r w:rsidRPr="00265632">
        <w:rPr>
          <w:rFonts w:hint="eastAsia"/>
          <w:sz w:val="20"/>
        </w:rPr>
        <w:t>nyuam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tseem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yuav</w:t>
      </w:r>
      <w:proofErr w:type="spellEnd"/>
      <w:r w:rsidRPr="00265632">
        <w:rPr>
          <w:rFonts w:hint="eastAsia"/>
          <w:sz w:val="20"/>
        </w:rPr>
        <w:t xml:space="preserve"> tau </w:t>
      </w:r>
      <w:proofErr w:type="spellStart"/>
      <w:r w:rsidRPr="00265632">
        <w:rPr>
          <w:rFonts w:hint="eastAsia"/>
          <w:sz w:val="20"/>
        </w:rPr>
        <w:t>nyob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,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kho</w:t>
      </w:r>
      <w:proofErr w:type="spellEnd"/>
      <w:r w:rsidRPr="00265632">
        <w:rPr>
          <w:rFonts w:hint="eastAsia"/>
          <w:sz w:val="20"/>
        </w:rPr>
        <w:t xml:space="preserve"> mob los sis vim </w:t>
      </w:r>
      <w:proofErr w:type="spellStart"/>
      <w:r w:rsidRPr="00265632">
        <w:rPr>
          <w:rFonts w:hint="eastAsia"/>
          <w:sz w:val="20"/>
        </w:rPr>
        <w:t>tsis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peev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xwm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tau vim </w:t>
      </w:r>
      <w:proofErr w:type="spellStart"/>
      <w:r w:rsidRPr="00265632">
        <w:rPr>
          <w:rFonts w:hint="eastAsia"/>
          <w:sz w:val="20"/>
        </w:rPr>
        <w:t>cov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thawj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mob no:</w:t>
      </w:r>
    </w:p>
    <w:p w14:paraId="6EA5EA65" w14:textId="77777777" w:rsidR="005067EF" w:rsidRPr="00265632" w:rsidRDefault="005067EF" w:rsidP="005067EF">
      <w:pPr>
        <w:rPr>
          <w:sz w:val="20"/>
        </w:rPr>
      </w:pPr>
    </w:p>
    <w:p w14:paraId="6E1E1ADA" w14:textId="3D7FB53F" w:rsidR="005067EF" w:rsidRPr="00265632" w:rsidRDefault="005067EF" w:rsidP="005067EF">
      <w:pPr>
        <w:rPr>
          <w:sz w:val="20"/>
        </w:rPr>
      </w:pPr>
    </w:p>
    <w:p w14:paraId="67591624" w14:textId="5FB33E44" w:rsidR="00D9672B" w:rsidRPr="00265632" w:rsidRDefault="00D9672B" w:rsidP="005067EF">
      <w:pPr>
        <w:rPr>
          <w:sz w:val="20"/>
        </w:rPr>
      </w:pPr>
    </w:p>
    <w:p w14:paraId="7A6892B6" w14:textId="77777777" w:rsidR="00D9672B" w:rsidRPr="00265632" w:rsidRDefault="00D9672B" w:rsidP="005067EF">
      <w:pPr>
        <w:rPr>
          <w:sz w:val="20"/>
        </w:rPr>
      </w:pPr>
    </w:p>
    <w:p w14:paraId="13F90845" w14:textId="77777777" w:rsidR="005067EF" w:rsidRPr="00265632" w:rsidRDefault="005067EF" w:rsidP="005067EF">
      <w:pPr>
        <w:rPr>
          <w:sz w:val="20"/>
        </w:rPr>
      </w:pPr>
      <w:proofErr w:type="spellStart"/>
      <w:r w:rsidRPr="00265632">
        <w:rPr>
          <w:rFonts w:hint="eastAsia"/>
          <w:sz w:val="20"/>
        </w:rPr>
        <w:t>Hnub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uas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txais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tus</w:t>
      </w:r>
      <w:proofErr w:type="spellEnd"/>
      <w:r w:rsidRPr="00265632">
        <w:rPr>
          <w:rFonts w:hint="eastAsia"/>
          <w:sz w:val="20"/>
        </w:rPr>
        <w:t xml:space="preserve"> me </w:t>
      </w:r>
      <w:proofErr w:type="spellStart"/>
      <w:r w:rsidRPr="00265632">
        <w:rPr>
          <w:rFonts w:hint="eastAsia"/>
          <w:sz w:val="20"/>
        </w:rPr>
        <w:t>nyuam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nkag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kho</w:t>
      </w:r>
      <w:proofErr w:type="spellEnd"/>
      <w:r w:rsidRPr="00265632">
        <w:rPr>
          <w:rFonts w:hint="eastAsia"/>
          <w:sz w:val="20"/>
        </w:rPr>
        <w:t xml:space="preserve"> mob, los sis </w:t>
      </w:r>
      <w:proofErr w:type="spellStart"/>
      <w:r w:rsidRPr="00265632">
        <w:rPr>
          <w:rFonts w:hint="eastAsia"/>
          <w:sz w:val="20"/>
        </w:rPr>
        <w:t>pib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caiv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nyob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>: ____________________</w:t>
      </w:r>
    </w:p>
    <w:p w14:paraId="53BF0845" w14:textId="77777777" w:rsidR="005067EF" w:rsidRPr="00265632" w:rsidRDefault="005067EF" w:rsidP="005067EF">
      <w:pPr>
        <w:rPr>
          <w:sz w:val="20"/>
        </w:rPr>
      </w:pPr>
    </w:p>
    <w:p w14:paraId="4F686B1E" w14:textId="0EE68BE3" w:rsidR="005067EF" w:rsidRPr="00265632" w:rsidRDefault="005067EF" w:rsidP="005067EF">
      <w:pPr>
        <w:rPr>
          <w:sz w:val="20"/>
        </w:rPr>
      </w:pPr>
    </w:p>
    <w:p w14:paraId="73E2382F" w14:textId="47395F67" w:rsidR="005067EF" w:rsidRPr="00265632" w:rsidRDefault="005067EF" w:rsidP="005067EF">
      <w:pPr>
        <w:rPr>
          <w:sz w:val="20"/>
        </w:rPr>
      </w:pPr>
      <w:proofErr w:type="spellStart"/>
      <w:r w:rsidRPr="00265632">
        <w:rPr>
          <w:rFonts w:hint="eastAsia"/>
          <w:sz w:val="20"/>
        </w:rPr>
        <w:t>Yog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tus</w:t>
      </w:r>
      <w:proofErr w:type="spellEnd"/>
      <w:r w:rsidRPr="00265632">
        <w:rPr>
          <w:rFonts w:hint="eastAsia"/>
          <w:sz w:val="20"/>
        </w:rPr>
        <w:t xml:space="preserve"> me </w:t>
      </w:r>
      <w:proofErr w:type="spellStart"/>
      <w:r w:rsidRPr="00265632">
        <w:rPr>
          <w:rFonts w:hint="eastAsia"/>
          <w:sz w:val="20"/>
        </w:rPr>
        <w:t>nyuam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kuj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yuav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tsum</w:t>
      </w:r>
      <w:proofErr w:type="spellEnd"/>
      <w:r w:rsidRPr="00265632">
        <w:rPr>
          <w:rFonts w:hint="eastAsia"/>
          <w:sz w:val="20"/>
        </w:rPr>
        <w:t xml:space="preserve"> tau </w:t>
      </w:r>
      <w:proofErr w:type="spellStart"/>
      <w:r w:rsidRPr="00265632">
        <w:rPr>
          <w:rFonts w:hint="eastAsia"/>
          <w:sz w:val="20"/>
        </w:rPr>
        <w:t>txo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tej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ua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tim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vim </w:t>
      </w:r>
      <w:proofErr w:type="spellStart"/>
      <w:r w:rsidRPr="00265632">
        <w:rPr>
          <w:rFonts w:hint="eastAsia"/>
          <w:sz w:val="20"/>
        </w:rPr>
        <w:t>qhov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mob no </w:t>
      </w:r>
      <w:proofErr w:type="spellStart"/>
      <w:r w:rsidRPr="00265632">
        <w:rPr>
          <w:rFonts w:hint="eastAsia"/>
          <w:sz w:val="20"/>
        </w:rPr>
        <w:t>thaum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tseem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nyob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los sis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kho</w:t>
      </w:r>
      <w:proofErr w:type="spellEnd"/>
      <w:r w:rsidRPr="00265632">
        <w:rPr>
          <w:rFonts w:hint="eastAsia"/>
          <w:sz w:val="20"/>
        </w:rPr>
        <w:t xml:space="preserve"> mob, </w:t>
      </w:r>
      <w:proofErr w:type="spellStart"/>
      <w:r w:rsidRPr="00265632">
        <w:rPr>
          <w:rFonts w:hint="eastAsia"/>
          <w:sz w:val="20"/>
        </w:rPr>
        <w:t>piav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qhia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txog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tej</w:t>
      </w:r>
      <w:proofErr w:type="spellEnd"/>
      <w:r w:rsidRPr="00265632">
        <w:rPr>
          <w:rFonts w:hint="eastAsia"/>
          <w:sz w:val="20"/>
        </w:rPr>
        <w:t xml:space="preserve"> yam </w:t>
      </w:r>
      <w:proofErr w:type="spellStart"/>
      <w:r w:rsidRPr="00265632">
        <w:rPr>
          <w:rFonts w:hint="eastAsia"/>
          <w:sz w:val="20"/>
        </w:rPr>
        <w:t>uas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ua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txwv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txiav</w:t>
      </w:r>
      <w:proofErr w:type="spellEnd"/>
      <w:r w:rsidRPr="00265632">
        <w:rPr>
          <w:rFonts w:hint="eastAsia"/>
          <w:sz w:val="20"/>
        </w:rPr>
        <w:t>:</w:t>
      </w:r>
    </w:p>
    <w:p w14:paraId="7F0DC656" w14:textId="4E7EBBDD" w:rsidR="00E57EFB" w:rsidRPr="00265632" w:rsidRDefault="00E57EFB" w:rsidP="005067EF">
      <w:pPr>
        <w:rPr>
          <w:sz w:val="20"/>
        </w:rPr>
      </w:pPr>
    </w:p>
    <w:p w14:paraId="6EF9F967" w14:textId="06E1E8BF" w:rsidR="00E57EFB" w:rsidRPr="00265632" w:rsidRDefault="00E57EFB" w:rsidP="005067EF">
      <w:pPr>
        <w:rPr>
          <w:sz w:val="20"/>
        </w:rPr>
      </w:pPr>
    </w:p>
    <w:p w14:paraId="23AA9279" w14:textId="77777777" w:rsidR="00E57EFB" w:rsidRPr="00265632" w:rsidRDefault="00E57EFB" w:rsidP="005067EF">
      <w:pPr>
        <w:rPr>
          <w:sz w:val="20"/>
        </w:rPr>
      </w:pPr>
    </w:p>
    <w:p w14:paraId="7E50E674" w14:textId="77777777" w:rsidR="00FF0FA0" w:rsidRPr="00265632" w:rsidRDefault="00FF0FA0" w:rsidP="005067EF">
      <w:pPr>
        <w:rPr>
          <w:sz w:val="20"/>
        </w:rPr>
      </w:pPr>
    </w:p>
    <w:p w14:paraId="35B4DB82" w14:textId="1C6D50B9" w:rsidR="005067EF" w:rsidRPr="00265632" w:rsidRDefault="005067EF" w:rsidP="005067EF">
      <w:pPr>
        <w:rPr>
          <w:sz w:val="20"/>
        </w:rPr>
      </w:pPr>
      <w:proofErr w:type="spellStart"/>
      <w:r w:rsidRPr="00265632">
        <w:rPr>
          <w:rFonts w:hint="eastAsia"/>
          <w:sz w:val="20"/>
        </w:rPr>
        <w:t>Yog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tus</w:t>
      </w:r>
      <w:proofErr w:type="spellEnd"/>
      <w:r w:rsidRPr="00265632">
        <w:rPr>
          <w:rFonts w:hint="eastAsia"/>
          <w:sz w:val="20"/>
        </w:rPr>
        <w:t xml:space="preserve"> me </w:t>
      </w:r>
      <w:proofErr w:type="spellStart"/>
      <w:r w:rsidRPr="00265632">
        <w:rPr>
          <w:rFonts w:hint="eastAsia"/>
          <w:sz w:val="20"/>
        </w:rPr>
        <w:t>nyuam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kuj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xav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kom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lwm</w:t>
      </w:r>
      <w:proofErr w:type="spellEnd"/>
      <w:r w:rsidRPr="00265632">
        <w:rPr>
          <w:rFonts w:hint="eastAsia"/>
          <w:sz w:val="20"/>
        </w:rPr>
        <w:t xml:space="preserve"> yam </w:t>
      </w:r>
      <w:proofErr w:type="spellStart"/>
      <w:r w:rsidRPr="00265632">
        <w:rPr>
          <w:rFonts w:hint="eastAsia"/>
          <w:sz w:val="20"/>
        </w:rPr>
        <w:t>kev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hloov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kho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lwm</w:t>
      </w:r>
      <w:proofErr w:type="spellEnd"/>
      <w:r w:rsidRPr="00265632">
        <w:rPr>
          <w:rFonts w:hint="eastAsia"/>
          <w:sz w:val="20"/>
        </w:rPr>
        <w:t xml:space="preserve"> yam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qhov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qhia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thaum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tseem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nyob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los sis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kho</w:t>
      </w:r>
      <w:proofErr w:type="spellEnd"/>
      <w:r w:rsidRPr="00265632">
        <w:rPr>
          <w:rFonts w:hint="eastAsia"/>
          <w:sz w:val="20"/>
        </w:rPr>
        <w:t xml:space="preserve"> mob vim </w:t>
      </w:r>
      <w:proofErr w:type="spellStart"/>
      <w:r w:rsidRPr="00265632">
        <w:rPr>
          <w:rFonts w:hint="eastAsia"/>
          <w:sz w:val="20"/>
        </w:rPr>
        <w:t>muaj</w:t>
      </w:r>
      <w:proofErr w:type="spellEnd"/>
      <w:r w:rsidRPr="00265632">
        <w:rPr>
          <w:rFonts w:hint="eastAsia"/>
          <w:sz w:val="20"/>
        </w:rPr>
        <w:t xml:space="preserve"> mob, </w:t>
      </w:r>
      <w:proofErr w:type="spellStart"/>
      <w:r w:rsidRPr="00265632">
        <w:rPr>
          <w:rFonts w:hint="eastAsia"/>
          <w:sz w:val="20"/>
        </w:rPr>
        <w:t>piav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qhia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txog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tej</w:t>
      </w:r>
      <w:proofErr w:type="spellEnd"/>
      <w:r w:rsidRPr="00265632">
        <w:rPr>
          <w:rFonts w:hint="eastAsia"/>
          <w:sz w:val="20"/>
        </w:rPr>
        <w:t xml:space="preserve"> no:  </w:t>
      </w:r>
    </w:p>
    <w:p w14:paraId="58A76574" w14:textId="77777777" w:rsidR="00FF0FA0" w:rsidRPr="00265632" w:rsidRDefault="00FF0FA0" w:rsidP="005067EF">
      <w:pPr>
        <w:rPr>
          <w:sz w:val="20"/>
        </w:rPr>
      </w:pPr>
    </w:p>
    <w:p w14:paraId="7655E736" w14:textId="77777777" w:rsidR="0033091D" w:rsidRPr="00265632" w:rsidRDefault="0033091D" w:rsidP="005067EF">
      <w:pPr>
        <w:rPr>
          <w:sz w:val="20"/>
        </w:rPr>
      </w:pPr>
    </w:p>
    <w:p w14:paraId="5893EC6A" w14:textId="3D914B8C" w:rsidR="0033091D" w:rsidRPr="00265632" w:rsidRDefault="0033091D" w:rsidP="005067EF">
      <w:pPr>
        <w:rPr>
          <w:sz w:val="20"/>
        </w:rPr>
      </w:pPr>
    </w:p>
    <w:p w14:paraId="0A0C09A9" w14:textId="77777777" w:rsidR="00FF0FA0" w:rsidRPr="00265632" w:rsidRDefault="00FF0FA0" w:rsidP="005067EF">
      <w:pPr>
        <w:rPr>
          <w:sz w:val="20"/>
        </w:rPr>
      </w:pPr>
    </w:p>
    <w:p w14:paraId="3DE18AA1" w14:textId="1DAE6130" w:rsidR="005067EF" w:rsidRPr="00265632" w:rsidRDefault="005067EF" w:rsidP="005067EF">
      <w:pPr>
        <w:rPr>
          <w:sz w:val="20"/>
        </w:rPr>
      </w:pPr>
      <w:proofErr w:type="spellStart"/>
      <w:r w:rsidRPr="00265632">
        <w:rPr>
          <w:rFonts w:hint="eastAsia"/>
          <w:sz w:val="20"/>
        </w:rPr>
        <w:t>Vam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tias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tus</w:t>
      </w:r>
      <w:proofErr w:type="spellEnd"/>
      <w:r w:rsidRPr="00265632">
        <w:rPr>
          <w:rFonts w:hint="eastAsia"/>
          <w:sz w:val="20"/>
        </w:rPr>
        <w:t xml:space="preserve"> me </w:t>
      </w:r>
      <w:proofErr w:type="spellStart"/>
      <w:r w:rsidRPr="00265632">
        <w:rPr>
          <w:rFonts w:hint="eastAsia"/>
          <w:sz w:val="20"/>
        </w:rPr>
        <w:t>nyuam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no </w:t>
      </w:r>
      <w:proofErr w:type="spellStart"/>
      <w:r w:rsidRPr="00265632">
        <w:rPr>
          <w:rFonts w:hint="eastAsia"/>
          <w:sz w:val="20"/>
        </w:rPr>
        <w:t>yuav</w:t>
      </w:r>
      <w:proofErr w:type="spellEnd"/>
      <w:r w:rsidRPr="00265632">
        <w:rPr>
          <w:rFonts w:hint="eastAsia"/>
          <w:sz w:val="20"/>
        </w:rPr>
        <w:t xml:space="preserve"> tau </w:t>
      </w:r>
      <w:proofErr w:type="spellStart"/>
      <w:r w:rsidRPr="00265632">
        <w:rPr>
          <w:rFonts w:hint="eastAsia"/>
          <w:sz w:val="20"/>
        </w:rPr>
        <w:t>rov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qab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tim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thaum</w:t>
      </w:r>
      <w:proofErr w:type="spellEnd"/>
      <w:r w:rsidRPr="00265632">
        <w:rPr>
          <w:rFonts w:hint="eastAsia"/>
          <w:sz w:val="20"/>
        </w:rPr>
        <w:t xml:space="preserve"> (</w:t>
      </w:r>
      <w:proofErr w:type="spellStart"/>
      <w:r w:rsidRPr="00265632">
        <w:rPr>
          <w:rFonts w:hint="eastAsia"/>
          <w:sz w:val="20"/>
        </w:rPr>
        <w:t>Yuav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tsum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sau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hnub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>) __________________.   (</w:t>
      </w:r>
      <w:proofErr w:type="spellStart"/>
      <w:r w:rsidRPr="00265632">
        <w:rPr>
          <w:rFonts w:hint="eastAsia"/>
          <w:i/>
          <w:sz w:val="20"/>
        </w:rPr>
        <w:t>Yog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muaj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ib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qho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muaj</w:t>
      </w:r>
      <w:proofErr w:type="spellEnd"/>
      <w:r w:rsidRPr="00265632">
        <w:rPr>
          <w:rFonts w:hint="eastAsia"/>
          <w:i/>
          <w:sz w:val="20"/>
        </w:rPr>
        <w:t xml:space="preserve"> mob </w:t>
      </w:r>
      <w:proofErr w:type="spellStart"/>
      <w:r w:rsidRPr="00265632">
        <w:rPr>
          <w:rFonts w:hint="eastAsia"/>
          <w:i/>
          <w:sz w:val="20"/>
        </w:rPr>
        <w:t>uas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tseem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yuav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tsum</w:t>
      </w:r>
      <w:proofErr w:type="spellEnd"/>
      <w:r w:rsidRPr="00265632">
        <w:rPr>
          <w:rFonts w:hint="eastAsia"/>
          <w:i/>
          <w:sz w:val="20"/>
        </w:rPr>
        <w:t xml:space="preserve"> tau </w:t>
      </w:r>
      <w:proofErr w:type="spellStart"/>
      <w:r w:rsidRPr="00265632">
        <w:rPr>
          <w:rFonts w:hint="eastAsia"/>
          <w:i/>
          <w:sz w:val="20"/>
        </w:rPr>
        <w:t>kho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tshaj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hnub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hais</w:t>
      </w:r>
      <w:proofErr w:type="spellEnd"/>
      <w:r w:rsidRPr="00265632">
        <w:rPr>
          <w:rFonts w:hint="eastAsia"/>
          <w:i/>
          <w:sz w:val="20"/>
        </w:rPr>
        <w:t xml:space="preserve"> los no, </w:t>
      </w:r>
      <w:proofErr w:type="spellStart"/>
      <w:r w:rsidRPr="00265632">
        <w:rPr>
          <w:rFonts w:hint="eastAsia"/>
          <w:i/>
          <w:sz w:val="20"/>
        </w:rPr>
        <w:t>tus</w:t>
      </w:r>
      <w:proofErr w:type="spellEnd"/>
      <w:r w:rsidRPr="00265632">
        <w:rPr>
          <w:rFonts w:hint="eastAsia"/>
          <w:i/>
          <w:sz w:val="20"/>
        </w:rPr>
        <w:t xml:space="preserve"> me </w:t>
      </w:r>
      <w:proofErr w:type="spellStart"/>
      <w:r w:rsidRPr="00265632">
        <w:rPr>
          <w:rFonts w:hint="eastAsia"/>
          <w:i/>
          <w:sz w:val="20"/>
        </w:rPr>
        <w:t>nyuam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kawm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ntawv</w:t>
      </w:r>
      <w:proofErr w:type="spellEnd"/>
      <w:r w:rsidRPr="00265632">
        <w:rPr>
          <w:rFonts w:hint="eastAsia"/>
          <w:i/>
          <w:sz w:val="20"/>
        </w:rPr>
        <w:t xml:space="preserve"> no </w:t>
      </w:r>
      <w:proofErr w:type="spellStart"/>
      <w:r w:rsidRPr="00265632">
        <w:rPr>
          <w:rFonts w:hint="eastAsia"/>
          <w:i/>
          <w:sz w:val="20"/>
        </w:rPr>
        <w:t>niam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thiab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txiv</w:t>
      </w:r>
      <w:proofErr w:type="spellEnd"/>
      <w:r w:rsidRPr="00265632">
        <w:rPr>
          <w:rFonts w:hint="eastAsia"/>
          <w:i/>
          <w:sz w:val="20"/>
        </w:rPr>
        <w:t xml:space="preserve"> los sis </w:t>
      </w:r>
      <w:proofErr w:type="spellStart"/>
      <w:r w:rsidRPr="00265632">
        <w:rPr>
          <w:rFonts w:hint="eastAsia"/>
          <w:i/>
          <w:sz w:val="20"/>
        </w:rPr>
        <w:t>tus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neeg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saib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xyuas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yuav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tsum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xa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ib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daim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ntawv</w:t>
      </w:r>
      <w:proofErr w:type="spellEnd"/>
      <w:r w:rsidRPr="00265632">
        <w:rPr>
          <w:rFonts w:hint="eastAsia"/>
          <w:i/>
          <w:sz w:val="20"/>
        </w:rPr>
        <w:t xml:space="preserve"> kos </w:t>
      </w:r>
      <w:proofErr w:type="spellStart"/>
      <w:r w:rsidRPr="00265632">
        <w:rPr>
          <w:rFonts w:hint="eastAsia"/>
          <w:i/>
          <w:sz w:val="20"/>
        </w:rPr>
        <w:t>npe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tuaj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ntawm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tus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kws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kuaj</w:t>
      </w:r>
      <w:proofErr w:type="spellEnd"/>
      <w:r w:rsidRPr="00265632">
        <w:rPr>
          <w:rFonts w:hint="eastAsia"/>
          <w:i/>
          <w:sz w:val="20"/>
        </w:rPr>
        <w:t xml:space="preserve"> mob </w:t>
      </w:r>
      <w:proofErr w:type="spellStart"/>
      <w:r w:rsidRPr="00265632">
        <w:rPr>
          <w:rFonts w:hint="eastAsia"/>
          <w:i/>
          <w:sz w:val="20"/>
        </w:rPr>
        <w:t>thiaj</w:t>
      </w:r>
      <w:proofErr w:type="spellEnd"/>
      <w:r w:rsidRPr="00265632">
        <w:rPr>
          <w:rFonts w:hint="eastAsia"/>
          <w:i/>
          <w:sz w:val="20"/>
        </w:rPr>
        <w:t xml:space="preserve"> li </w:t>
      </w:r>
      <w:proofErr w:type="spellStart"/>
      <w:r w:rsidRPr="00265632">
        <w:rPr>
          <w:rFonts w:hint="eastAsia"/>
          <w:i/>
          <w:sz w:val="20"/>
        </w:rPr>
        <w:t>yuav</w:t>
      </w:r>
      <w:proofErr w:type="spellEnd"/>
      <w:r w:rsidRPr="00265632">
        <w:rPr>
          <w:rFonts w:hint="eastAsia"/>
          <w:i/>
          <w:sz w:val="20"/>
        </w:rPr>
        <w:t xml:space="preserve"> tau </w:t>
      </w:r>
      <w:proofErr w:type="spellStart"/>
      <w:r w:rsidRPr="00265632">
        <w:rPr>
          <w:rFonts w:hint="eastAsia"/>
          <w:i/>
          <w:sz w:val="20"/>
        </w:rPr>
        <w:t>tshawb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xyuas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qhov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tseeb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tias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yuav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tsum</w:t>
      </w:r>
      <w:proofErr w:type="spellEnd"/>
      <w:r w:rsidRPr="00265632">
        <w:rPr>
          <w:rFonts w:hint="eastAsia"/>
          <w:i/>
          <w:sz w:val="20"/>
        </w:rPr>
        <w:t xml:space="preserve"> tau </w:t>
      </w:r>
      <w:proofErr w:type="spellStart"/>
      <w:r w:rsidRPr="00265632">
        <w:rPr>
          <w:rFonts w:hint="eastAsia"/>
          <w:i/>
          <w:sz w:val="20"/>
        </w:rPr>
        <w:t>muab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kev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kawm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ntawv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mus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ntxiv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rau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hauv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tsev</w:t>
      </w:r>
      <w:proofErr w:type="spellEnd"/>
      <w:r w:rsidRPr="00265632">
        <w:rPr>
          <w:rFonts w:hint="eastAsia"/>
          <w:i/>
          <w:sz w:val="20"/>
        </w:rPr>
        <w:t xml:space="preserve">, </w:t>
      </w:r>
      <w:proofErr w:type="spellStart"/>
      <w:r w:rsidRPr="00265632">
        <w:rPr>
          <w:rFonts w:hint="eastAsia"/>
          <w:i/>
          <w:sz w:val="20"/>
        </w:rPr>
        <w:t>thiab</w:t>
      </w:r>
      <w:proofErr w:type="spellEnd"/>
      <w:r w:rsidRPr="00265632">
        <w:rPr>
          <w:rFonts w:hint="eastAsia"/>
          <w:i/>
          <w:sz w:val="20"/>
        </w:rPr>
        <w:t xml:space="preserve">/los sis </w:t>
      </w:r>
      <w:proofErr w:type="spellStart"/>
      <w:r w:rsidRPr="00265632">
        <w:rPr>
          <w:rFonts w:hint="eastAsia"/>
          <w:i/>
          <w:sz w:val="20"/>
        </w:rPr>
        <w:t>tsev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kho</w:t>
      </w:r>
      <w:proofErr w:type="spellEnd"/>
      <w:r w:rsidRPr="00265632">
        <w:rPr>
          <w:rFonts w:hint="eastAsia"/>
          <w:i/>
          <w:sz w:val="20"/>
        </w:rPr>
        <w:t xml:space="preserve"> mob </w:t>
      </w:r>
      <w:proofErr w:type="spellStart"/>
      <w:r w:rsidRPr="00265632">
        <w:rPr>
          <w:rFonts w:hint="eastAsia"/>
          <w:i/>
          <w:sz w:val="20"/>
        </w:rPr>
        <w:t>qhia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rau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tim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cheeb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tsam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tsev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kawm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ntawv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paub</w:t>
      </w:r>
      <w:proofErr w:type="spellEnd"/>
      <w:r w:rsidRPr="00265632">
        <w:rPr>
          <w:rFonts w:hint="eastAsia"/>
          <w:i/>
          <w:sz w:val="20"/>
        </w:rPr>
        <w:t>.)</w:t>
      </w:r>
      <w:r w:rsidRPr="00265632">
        <w:rPr>
          <w:rFonts w:hint="eastAsia"/>
          <w:sz w:val="20"/>
        </w:rPr>
        <w:t xml:space="preserve"> </w:t>
      </w:r>
    </w:p>
    <w:p w14:paraId="0439AD14" w14:textId="572F7576" w:rsidR="005067EF" w:rsidRPr="00265632" w:rsidRDefault="00E57EFB" w:rsidP="005067EF">
      <w:pPr>
        <w:rPr>
          <w:sz w:val="20"/>
        </w:rPr>
      </w:pPr>
      <w:r w:rsidRPr="00265632">
        <w:rPr>
          <w:rFonts w:hint="eastAsia"/>
          <w:sz w:val="20"/>
        </w:rPr>
        <w:br/>
      </w:r>
    </w:p>
    <w:p w14:paraId="33B18ED1" w14:textId="77777777" w:rsidR="005067EF" w:rsidRPr="00265632" w:rsidRDefault="005067EF" w:rsidP="005067EF">
      <w:pPr>
        <w:jc w:val="center"/>
        <w:rPr>
          <w:b/>
          <w:sz w:val="20"/>
          <w:u w:val="single"/>
        </w:rPr>
      </w:pPr>
      <w:proofErr w:type="spellStart"/>
      <w:r w:rsidRPr="00265632">
        <w:rPr>
          <w:rFonts w:hint="eastAsia"/>
          <w:b/>
          <w:sz w:val="20"/>
          <w:u w:val="single"/>
        </w:rPr>
        <w:t>Kws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Kuaj</w:t>
      </w:r>
      <w:proofErr w:type="spellEnd"/>
      <w:r w:rsidRPr="00265632">
        <w:rPr>
          <w:rFonts w:hint="eastAsia"/>
          <w:b/>
          <w:sz w:val="20"/>
          <w:u w:val="single"/>
        </w:rPr>
        <w:t xml:space="preserve"> Mob </w:t>
      </w:r>
      <w:proofErr w:type="spellStart"/>
      <w:r w:rsidRPr="00265632">
        <w:rPr>
          <w:rFonts w:hint="eastAsia"/>
          <w:b/>
          <w:sz w:val="20"/>
          <w:u w:val="single"/>
        </w:rPr>
        <w:t>QHov</w:t>
      </w:r>
      <w:proofErr w:type="spellEnd"/>
      <w:r w:rsidRPr="00265632">
        <w:rPr>
          <w:rFonts w:hint="eastAsia"/>
          <w:b/>
          <w:sz w:val="20"/>
          <w:u w:val="single"/>
        </w:rPr>
        <w:t xml:space="preserve"> Lees </w:t>
      </w:r>
      <w:proofErr w:type="spellStart"/>
      <w:r w:rsidRPr="00265632">
        <w:rPr>
          <w:rFonts w:hint="eastAsia"/>
          <w:b/>
          <w:sz w:val="20"/>
          <w:u w:val="single"/>
        </w:rPr>
        <w:t>Txog</w:t>
      </w:r>
      <w:proofErr w:type="spellEnd"/>
      <w:r w:rsidRPr="00265632">
        <w:rPr>
          <w:rFonts w:hint="eastAsia"/>
          <w:b/>
          <w:sz w:val="20"/>
          <w:u w:val="single"/>
        </w:rPr>
        <w:t xml:space="preserve"> Tus Me </w:t>
      </w:r>
      <w:proofErr w:type="spellStart"/>
      <w:r w:rsidRPr="00265632">
        <w:rPr>
          <w:rFonts w:hint="eastAsia"/>
          <w:b/>
          <w:sz w:val="20"/>
          <w:u w:val="single"/>
        </w:rPr>
        <w:t>Nyuam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Kawm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Ntawv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Qhov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Muaj</w:t>
      </w:r>
      <w:proofErr w:type="spellEnd"/>
      <w:r w:rsidRPr="00265632">
        <w:rPr>
          <w:rFonts w:hint="eastAsia"/>
          <w:b/>
          <w:sz w:val="20"/>
          <w:u w:val="single"/>
        </w:rPr>
        <w:t xml:space="preserve"> Mob </w:t>
      </w:r>
      <w:proofErr w:type="spellStart"/>
      <w:r w:rsidRPr="00265632">
        <w:rPr>
          <w:rFonts w:hint="eastAsia"/>
          <w:b/>
          <w:sz w:val="20"/>
          <w:u w:val="single"/>
        </w:rPr>
        <w:t>Uas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Yuav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tsum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Muab</w:t>
      </w:r>
      <w:proofErr w:type="spellEnd"/>
      <w:r w:rsidRPr="00265632">
        <w:rPr>
          <w:rFonts w:hint="eastAsia"/>
          <w:b/>
          <w:sz w:val="20"/>
          <w:u w:val="single"/>
        </w:rPr>
        <w:t xml:space="preserve"> Kev </w:t>
      </w:r>
      <w:proofErr w:type="spellStart"/>
      <w:r w:rsidRPr="00265632">
        <w:rPr>
          <w:rFonts w:hint="eastAsia"/>
          <w:b/>
          <w:sz w:val="20"/>
          <w:u w:val="single"/>
        </w:rPr>
        <w:t>Saib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Xyuas</w:t>
      </w:r>
      <w:proofErr w:type="spellEnd"/>
      <w:r w:rsidRPr="00265632">
        <w:rPr>
          <w:rFonts w:hint="eastAsia"/>
          <w:b/>
          <w:sz w:val="20"/>
          <w:u w:val="single"/>
        </w:rPr>
        <w:t xml:space="preserve"> Rau </w:t>
      </w:r>
      <w:proofErr w:type="spellStart"/>
      <w:r w:rsidRPr="00265632">
        <w:rPr>
          <w:rFonts w:hint="eastAsia"/>
          <w:b/>
          <w:sz w:val="20"/>
          <w:u w:val="single"/>
        </w:rPr>
        <w:t>Hauv</w:t>
      </w:r>
      <w:proofErr w:type="spellEnd"/>
      <w:r w:rsidRPr="00265632">
        <w:rPr>
          <w:rFonts w:hint="eastAsia"/>
          <w:b/>
          <w:sz w:val="20"/>
          <w:u w:val="single"/>
        </w:rPr>
        <w:t xml:space="preserve"> </w:t>
      </w:r>
      <w:proofErr w:type="spellStart"/>
      <w:r w:rsidRPr="00265632">
        <w:rPr>
          <w:rFonts w:hint="eastAsia"/>
          <w:b/>
          <w:sz w:val="20"/>
          <w:u w:val="single"/>
        </w:rPr>
        <w:t>Tsev</w:t>
      </w:r>
      <w:proofErr w:type="spellEnd"/>
      <w:r w:rsidRPr="00265632">
        <w:rPr>
          <w:rFonts w:hint="eastAsia"/>
          <w:b/>
          <w:sz w:val="20"/>
          <w:u w:val="single"/>
        </w:rPr>
        <w:t>/</w:t>
      </w:r>
      <w:proofErr w:type="spellStart"/>
      <w:r w:rsidRPr="00265632">
        <w:rPr>
          <w:rFonts w:hint="eastAsia"/>
          <w:b/>
          <w:sz w:val="20"/>
          <w:u w:val="single"/>
        </w:rPr>
        <w:t>Tsev</w:t>
      </w:r>
      <w:proofErr w:type="spellEnd"/>
      <w:r w:rsidRPr="00265632">
        <w:rPr>
          <w:rFonts w:hint="eastAsia"/>
          <w:b/>
          <w:sz w:val="20"/>
          <w:u w:val="single"/>
        </w:rPr>
        <w:t xml:space="preserve"> Kho Mob</w:t>
      </w:r>
    </w:p>
    <w:p w14:paraId="3DC0A465" w14:textId="77777777" w:rsidR="005067EF" w:rsidRPr="00265632" w:rsidRDefault="005067EF" w:rsidP="005067EF">
      <w:pPr>
        <w:jc w:val="center"/>
        <w:rPr>
          <w:b/>
          <w:sz w:val="20"/>
          <w:u w:val="single"/>
        </w:rPr>
      </w:pPr>
    </w:p>
    <w:p w14:paraId="226F8093" w14:textId="6A210BED" w:rsidR="005067EF" w:rsidRPr="00265632" w:rsidRDefault="005067EF" w:rsidP="005067EF">
      <w:pPr>
        <w:rPr>
          <w:i/>
          <w:sz w:val="20"/>
        </w:rPr>
      </w:pPr>
      <w:proofErr w:type="spellStart"/>
      <w:r w:rsidRPr="00265632">
        <w:rPr>
          <w:rFonts w:hint="eastAsia"/>
          <w:i/>
          <w:sz w:val="20"/>
        </w:rPr>
        <w:t>Kuv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yog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tus</w:t>
      </w:r>
      <w:proofErr w:type="spellEnd"/>
      <w:r w:rsidRPr="00265632">
        <w:rPr>
          <w:rFonts w:hint="eastAsia"/>
          <w:i/>
          <w:sz w:val="20"/>
        </w:rPr>
        <w:t xml:space="preserve"> me </w:t>
      </w:r>
      <w:proofErr w:type="spellStart"/>
      <w:r w:rsidRPr="00265632">
        <w:rPr>
          <w:rFonts w:hint="eastAsia"/>
          <w:i/>
          <w:sz w:val="20"/>
        </w:rPr>
        <w:t>nyuam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kawm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ntawv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uas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muaj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npe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saum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toj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saud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tus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kws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kho</w:t>
      </w:r>
      <w:proofErr w:type="spellEnd"/>
      <w:r w:rsidRPr="00265632">
        <w:rPr>
          <w:rFonts w:hint="eastAsia"/>
          <w:i/>
          <w:sz w:val="20"/>
        </w:rPr>
        <w:t xml:space="preserve"> mob </w:t>
      </w:r>
      <w:proofErr w:type="spellStart"/>
      <w:r w:rsidRPr="00265632">
        <w:rPr>
          <w:rFonts w:hint="eastAsia"/>
          <w:i/>
          <w:sz w:val="20"/>
        </w:rPr>
        <w:t>thiab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kuv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yog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tus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saib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xyuas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kev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kho</w:t>
      </w:r>
      <w:proofErr w:type="spellEnd"/>
      <w:r w:rsidRPr="00265632">
        <w:rPr>
          <w:rFonts w:hint="eastAsia"/>
          <w:i/>
          <w:sz w:val="20"/>
        </w:rPr>
        <w:t xml:space="preserve"> mob </w:t>
      </w:r>
      <w:proofErr w:type="spellStart"/>
      <w:r w:rsidRPr="00265632">
        <w:rPr>
          <w:rFonts w:hint="eastAsia"/>
          <w:i/>
          <w:sz w:val="20"/>
        </w:rPr>
        <w:t>rau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tus</w:t>
      </w:r>
      <w:proofErr w:type="spellEnd"/>
      <w:r w:rsidRPr="00265632">
        <w:rPr>
          <w:rFonts w:hint="eastAsia"/>
          <w:i/>
          <w:sz w:val="20"/>
        </w:rPr>
        <w:t xml:space="preserve"> me </w:t>
      </w:r>
      <w:proofErr w:type="spellStart"/>
      <w:r w:rsidRPr="00265632">
        <w:rPr>
          <w:rFonts w:hint="eastAsia"/>
          <w:i/>
          <w:sz w:val="20"/>
        </w:rPr>
        <w:t>n</w:t>
      </w:r>
      <w:r w:rsidR="00265632" w:rsidRPr="00265632">
        <w:rPr>
          <w:rFonts w:hint="eastAsia"/>
          <w:i/>
          <w:sz w:val="20"/>
        </w:rPr>
        <w:t>yuam</w:t>
      </w:r>
      <w:proofErr w:type="spellEnd"/>
      <w:r w:rsidR="00265632" w:rsidRPr="00265632">
        <w:rPr>
          <w:rFonts w:hint="eastAsia"/>
          <w:i/>
          <w:sz w:val="20"/>
        </w:rPr>
        <w:t xml:space="preserve"> </w:t>
      </w:r>
      <w:proofErr w:type="spellStart"/>
      <w:r w:rsidR="00265632" w:rsidRPr="00265632">
        <w:rPr>
          <w:rFonts w:hint="eastAsia"/>
          <w:i/>
          <w:sz w:val="20"/>
        </w:rPr>
        <w:t>kawm</w:t>
      </w:r>
      <w:proofErr w:type="spellEnd"/>
      <w:r w:rsidR="00265632" w:rsidRPr="00265632">
        <w:rPr>
          <w:rFonts w:hint="eastAsia"/>
          <w:i/>
          <w:sz w:val="20"/>
        </w:rPr>
        <w:t xml:space="preserve"> </w:t>
      </w:r>
      <w:proofErr w:type="spellStart"/>
      <w:r w:rsidR="00265632" w:rsidRPr="00265632">
        <w:rPr>
          <w:rFonts w:hint="eastAsia"/>
          <w:i/>
          <w:sz w:val="20"/>
        </w:rPr>
        <w:t>ntawv</w:t>
      </w:r>
      <w:proofErr w:type="spellEnd"/>
      <w:r w:rsidR="00265632" w:rsidRPr="00265632">
        <w:rPr>
          <w:rFonts w:hint="eastAsia"/>
          <w:i/>
          <w:sz w:val="20"/>
        </w:rPr>
        <w:t xml:space="preserve"> no. </w:t>
      </w:r>
      <w:proofErr w:type="spellStart"/>
      <w:r w:rsidRPr="00265632">
        <w:rPr>
          <w:rFonts w:hint="eastAsia"/>
          <w:i/>
          <w:sz w:val="20"/>
        </w:rPr>
        <w:t>Ntawm</w:t>
      </w:r>
      <w:proofErr w:type="spellEnd"/>
      <w:r w:rsidRPr="00265632">
        <w:rPr>
          <w:rFonts w:hint="eastAsia"/>
          <w:i/>
          <w:sz w:val="20"/>
        </w:rPr>
        <w:t xml:space="preserve"> no </w:t>
      </w:r>
      <w:proofErr w:type="spellStart"/>
      <w:r w:rsidRPr="00265632">
        <w:rPr>
          <w:rFonts w:hint="eastAsia"/>
          <w:i/>
          <w:sz w:val="20"/>
        </w:rPr>
        <w:t>kuv</w:t>
      </w:r>
      <w:proofErr w:type="spellEnd"/>
      <w:r w:rsidRPr="00265632">
        <w:rPr>
          <w:rFonts w:hint="eastAsia"/>
          <w:i/>
          <w:sz w:val="20"/>
        </w:rPr>
        <w:t xml:space="preserve"> lees </w:t>
      </w:r>
      <w:proofErr w:type="spellStart"/>
      <w:r w:rsidRPr="00265632">
        <w:rPr>
          <w:rFonts w:hint="eastAsia"/>
          <w:i/>
          <w:sz w:val="20"/>
        </w:rPr>
        <w:t>tias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tus</w:t>
      </w:r>
      <w:proofErr w:type="spellEnd"/>
      <w:r w:rsidRPr="00265632">
        <w:rPr>
          <w:rFonts w:hint="eastAsia"/>
          <w:i/>
          <w:sz w:val="20"/>
        </w:rPr>
        <w:t xml:space="preserve"> me </w:t>
      </w:r>
      <w:proofErr w:type="spellStart"/>
      <w:r w:rsidRPr="00265632">
        <w:rPr>
          <w:rFonts w:hint="eastAsia"/>
          <w:i/>
          <w:sz w:val="20"/>
        </w:rPr>
        <w:t>nyuam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kawm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ntawv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yuav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tsum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nyob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tim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tsev</w:t>
      </w:r>
      <w:proofErr w:type="spellEnd"/>
      <w:r w:rsidRPr="00265632">
        <w:rPr>
          <w:rFonts w:hint="eastAsia"/>
          <w:i/>
          <w:sz w:val="20"/>
          <w:u w:val="single"/>
        </w:rPr>
        <w:t xml:space="preserve"> los sis </w:t>
      </w:r>
      <w:proofErr w:type="spellStart"/>
      <w:r w:rsidRPr="00265632">
        <w:rPr>
          <w:rFonts w:hint="eastAsia"/>
          <w:i/>
          <w:sz w:val="20"/>
          <w:u w:val="single"/>
        </w:rPr>
        <w:t>hauv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ib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lub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tsev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kho</w:t>
      </w:r>
      <w:proofErr w:type="spellEnd"/>
      <w:r w:rsidRPr="00265632">
        <w:rPr>
          <w:rFonts w:hint="eastAsia"/>
          <w:i/>
          <w:sz w:val="20"/>
          <w:u w:val="single"/>
        </w:rPr>
        <w:t xml:space="preserve"> mob, los sis </w:t>
      </w:r>
      <w:proofErr w:type="spellStart"/>
      <w:r w:rsidRPr="00265632">
        <w:rPr>
          <w:rFonts w:hint="eastAsia"/>
          <w:i/>
          <w:sz w:val="20"/>
          <w:u w:val="single"/>
        </w:rPr>
        <w:t>ib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ntawm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ob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lub</w:t>
      </w:r>
      <w:proofErr w:type="spellEnd"/>
      <w:r w:rsidRPr="00265632">
        <w:rPr>
          <w:rFonts w:hint="eastAsia"/>
          <w:i/>
          <w:sz w:val="20"/>
          <w:u w:val="single"/>
        </w:rPr>
        <w:t xml:space="preserve"> chaw no, </w:t>
      </w:r>
      <w:proofErr w:type="spellStart"/>
      <w:r w:rsidRPr="00265632">
        <w:rPr>
          <w:rFonts w:hint="eastAsia"/>
          <w:i/>
          <w:sz w:val="20"/>
          <w:u w:val="single"/>
        </w:rPr>
        <w:t>kom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thawm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hnub</w:t>
      </w:r>
      <w:proofErr w:type="spellEnd"/>
      <w:r w:rsidRPr="00265632">
        <w:rPr>
          <w:rFonts w:hint="eastAsia"/>
          <w:i/>
          <w:sz w:val="20"/>
          <w:u w:val="single"/>
        </w:rPr>
        <w:t xml:space="preserve"> los sis </w:t>
      </w:r>
      <w:proofErr w:type="spellStart"/>
      <w:r w:rsidRPr="00265632">
        <w:rPr>
          <w:rFonts w:hint="eastAsia"/>
          <w:i/>
          <w:sz w:val="20"/>
          <w:u w:val="single"/>
        </w:rPr>
        <w:t>kom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thawm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  <w:u w:val="single"/>
        </w:rPr>
        <w:t>hmo</w:t>
      </w:r>
      <w:proofErr w:type="spellEnd"/>
      <w:r w:rsidRPr="00265632">
        <w:rPr>
          <w:rFonts w:hint="eastAsia"/>
          <w:i/>
          <w:sz w:val="20"/>
          <w:u w:val="single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rau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lub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sij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hawm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tsawg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kawg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yog</w:t>
      </w:r>
      <w:proofErr w:type="spellEnd"/>
      <w:r w:rsidRPr="00265632">
        <w:rPr>
          <w:rFonts w:hint="eastAsia"/>
          <w:i/>
          <w:sz w:val="20"/>
        </w:rPr>
        <w:t xml:space="preserve"> 14 </w:t>
      </w:r>
      <w:proofErr w:type="spellStart"/>
      <w:r w:rsidRPr="00265632">
        <w:rPr>
          <w:rFonts w:hint="eastAsia"/>
          <w:i/>
          <w:sz w:val="20"/>
        </w:rPr>
        <w:t>hnub</w:t>
      </w:r>
      <w:proofErr w:type="spellEnd"/>
      <w:r w:rsidRPr="00265632">
        <w:rPr>
          <w:rFonts w:hint="eastAsia"/>
          <w:i/>
          <w:sz w:val="20"/>
        </w:rPr>
        <w:t xml:space="preserve">, los sis </w:t>
      </w:r>
      <w:proofErr w:type="spellStart"/>
      <w:r w:rsidRPr="00265632">
        <w:rPr>
          <w:rFonts w:hint="eastAsia"/>
          <w:i/>
          <w:sz w:val="20"/>
        </w:rPr>
        <w:t>qhov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rov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qab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tshwm</w:t>
      </w:r>
      <w:proofErr w:type="spellEnd"/>
      <w:r w:rsidRPr="00265632">
        <w:rPr>
          <w:rFonts w:hint="eastAsia"/>
          <w:i/>
          <w:sz w:val="20"/>
        </w:rPr>
        <w:t xml:space="preserve"> sim </w:t>
      </w:r>
      <w:proofErr w:type="spellStart"/>
      <w:r w:rsidRPr="00265632">
        <w:rPr>
          <w:rFonts w:hint="eastAsia"/>
          <w:i/>
          <w:sz w:val="20"/>
        </w:rPr>
        <w:t>dua</w:t>
      </w:r>
      <w:proofErr w:type="spellEnd"/>
      <w:r w:rsidRPr="00265632">
        <w:rPr>
          <w:rFonts w:hint="eastAsia"/>
          <w:i/>
          <w:sz w:val="20"/>
        </w:rPr>
        <w:t xml:space="preserve"> sib </w:t>
      </w:r>
      <w:proofErr w:type="spellStart"/>
      <w:r w:rsidRPr="00265632">
        <w:rPr>
          <w:rFonts w:hint="eastAsia"/>
          <w:i/>
          <w:sz w:val="20"/>
        </w:rPr>
        <w:t>sau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ua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ke</w:t>
      </w:r>
      <w:proofErr w:type="spellEnd"/>
      <w:r w:rsidRPr="00265632">
        <w:rPr>
          <w:rFonts w:hint="eastAsia"/>
          <w:i/>
          <w:sz w:val="20"/>
        </w:rPr>
        <w:t xml:space="preserve"> 14 </w:t>
      </w:r>
      <w:proofErr w:type="spellStart"/>
      <w:r w:rsidRPr="00265632">
        <w:rPr>
          <w:rFonts w:hint="eastAsia"/>
          <w:i/>
          <w:sz w:val="20"/>
        </w:rPr>
        <w:t>hnub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rau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hauv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lub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xyoos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kawm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ntawv</w:t>
      </w:r>
      <w:proofErr w:type="spellEnd"/>
      <w:r w:rsidRPr="00265632">
        <w:rPr>
          <w:rFonts w:hint="eastAsia"/>
          <w:i/>
          <w:sz w:val="20"/>
        </w:rPr>
        <w:t xml:space="preserve">, vim </w:t>
      </w:r>
      <w:proofErr w:type="spellStart"/>
      <w:r w:rsidRPr="00265632">
        <w:rPr>
          <w:rFonts w:hint="eastAsia"/>
          <w:i/>
          <w:sz w:val="20"/>
        </w:rPr>
        <w:t>muaj</w:t>
      </w:r>
      <w:proofErr w:type="spellEnd"/>
      <w:r w:rsidRPr="00265632">
        <w:rPr>
          <w:rFonts w:hint="eastAsia"/>
          <w:i/>
          <w:sz w:val="20"/>
        </w:rPr>
        <w:t xml:space="preserve"> mob </w:t>
      </w:r>
      <w:proofErr w:type="spellStart"/>
      <w:r w:rsidRPr="00265632">
        <w:rPr>
          <w:rFonts w:hint="eastAsia"/>
          <w:i/>
          <w:sz w:val="20"/>
        </w:rPr>
        <w:t>raws</w:t>
      </w:r>
      <w:proofErr w:type="spellEnd"/>
      <w:r w:rsidRPr="00265632">
        <w:rPr>
          <w:rFonts w:hint="eastAsia"/>
          <w:i/>
          <w:sz w:val="20"/>
        </w:rPr>
        <w:t xml:space="preserve"> li </w:t>
      </w:r>
      <w:proofErr w:type="spellStart"/>
      <w:r w:rsidRPr="00265632">
        <w:rPr>
          <w:rFonts w:hint="eastAsia"/>
          <w:i/>
          <w:sz w:val="20"/>
        </w:rPr>
        <w:t>hais</w:t>
      </w:r>
      <w:proofErr w:type="spellEnd"/>
      <w:r w:rsidRPr="00265632">
        <w:rPr>
          <w:rFonts w:hint="eastAsia"/>
          <w:i/>
          <w:sz w:val="20"/>
        </w:rPr>
        <w:t xml:space="preserve"> los </w:t>
      </w:r>
      <w:proofErr w:type="spellStart"/>
      <w:r w:rsidRPr="00265632">
        <w:rPr>
          <w:rFonts w:hint="eastAsia"/>
          <w:i/>
          <w:sz w:val="20"/>
        </w:rPr>
        <w:t>saum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toj</w:t>
      </w:r>
      <w:proofErr w:type="spellEnd"/>
      <w:r w:rsidRPr="00265632">
        <w:rPr>
          <w:rFonts w:hint="eastAsia"/>
          <w:i/>
          <w:sz w:val="20"/>
        </w:rPr>
        <w:t xml:space="preserve"> </w:t>
      </w:r>
      <w:proofErr w:type="spellStart"/>
      <w:r w:rsidRPr="00265632">
        <w:rPr>
          <w:rFonts w:hint="eastAsia"/>
          <w:i/>
          <w:sz w:val="20"/>
        </w:rPr>
        <w:t>saud</w:t>
      </w:r>
      <w:proofErr w:type="spellEnd"/>
      <w:r w:rsidRPr="00265632">
        <w:rPr>
          <w:rFonts w:hint="eastAsia"/>
          <w:i/>
          <w:sz w:val="20"/>
        </w:rPr>
        <w:t xml:space="preserve">. </w:t>
      </w:r>
    </w:p>
    <w:p w14:paraId="2AA43EA0" w14:textId="77777777" w:rsidR="005067EF" w:rsidRPr="00265632" w:rsidRDefault="005067EF" w:rsidP="005067EF">
      <w:pPr>
        <w:rPr>
          <w:sz w:val="20"/>
        </w:rPr>
      </w:pPr>
    </w:p>
    <w:p w14:paraId="7A0354F1" w14:textId="77777777" w:rsidR="005067EF" w:rsidRPr="00265632" w:rsidRDefault="005067EF" w:rsidP="005067EF">
      <w:pPr>
        <w:rPr>
          <w:sz w:val="20"/>
        </w:rPr>
      </w:pPr>
    </w:p>
    <w:p w14:paraId="6CDE9311" w14:textId="5AFE0150" w:rsidR="005067EF" w:rsidRPr="00265632" w:rsidRDefault="005067EF" w:rsidP="005067EF">
      <w:pPr>
        <w:rPr>
          <w:sz w:val="20"/>
        </w:rPr>
      </w:pPr>
      <w:r w:rsidRPr="00265632">
        <w:rPr>
          <w:rFonts w:hint="eastAsia"/>
          <w:sz w:val="20"/>
        </w:rPr>
        <w:t xml:space="preserve">Tus </w:t>
      </w:r>
      <w:proofErr w:type="spellStart"/>
      <w:r w:rsidRPr="00265632">
        <w:rPr>
          <w:rFonts w:hint="eastAsia"/>
          <w:sz w:val="20"/>
        </w:rPr>
        <w:t>Kws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Kuaj</w:t>
      </w:r>
      <w:proofErr w:type="spellEnd"/>
      <w:r w:rsidRPr="00265632">
        <w:rPr>
          <w:rFonts w:hint="eastAsia"/>
          <w:sz w:val="20"/>
        </w:rPr>
        <w:t xml:space="preserve"> Mob </w:t>
      </w:r>
      <w:proofErr w:type="spellStart"/>
      <w:r w:rsidRPr="00265632">
        <w:rPr>
          <w:rFonts w:hint="eastAsia"/>
          <w:sz w:val="20"/>
        </w:rPr>
        <w:t>Qhov</w:t>
      </w:r>
      <w:proofErr w:type="spellEnd"/>
      <w:r w:rsidRPr="00265632">
        <w:rPr>
          <w:rFonts w:hint="eastAsia"/>
          <w:sz w:val="20"/>
        </w:rPr>
        <w:t xml:space="preserve"> Kos </w:t>
      </w:r>
      <w:proofErr w:type="spellStart"/>
      <w:r w:rsidRPr="00265632">
        <w:rPr>
          <w:rFonts w:hint="eastAsia"/>
          <w:sz w:val="20"/>
        </w:rPr>
        <w:t>Npe</w:t>
      </w:r>
      <w:proofErr w:type="spellEnd"/>
      <w:r w:rsidRPr="00265632">
        <w:rPr>
          <w:rFonts w:hint="eastAsia"/>
          <w:sz w:val="20"/>
        </w:rPr>
        <w:t>: ________________________________</w:t>
      </w:r>
    </w:p>
    <w:p w14:paraId="5E26C5F8" w14:textId="77777777" w:rsidR="00C72618" w:rsidRPr="00265632" w:rsidRDefault="00C72618" w:rsidP="005067EF">
      <w:pPr>
        <w:rPr>
          <w:sz w:val="20"/>
        </w:rPr>
      </w:pPr>
    </w:p>
    <w:p w14:paraId="31BCD436" w14:textId="1085B4A1" w:rsidR="005067EF" w:rsidRPr="00265632" w:rsidRDefault="005067EF" w:rsidP="005067EF">
      <w:pPr>
        <w:rPr>
          <w:sz w:val="20"/>
        </w:rPr>
      </w:pPr>
      <w:proofErr w:type="spellStart"/>
      <w:r w:rsidRPr="00265632">
        <w:rPr>
          <w:rFonts w:hint="eastAsia"/>
          <w:sz w:val="20"/>
        </w:rPr>
        <w:t>Hnub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tim</w:t>
      </w:r>
      <w:proofErr w:type="spellEnd"/>
      <w:r w:rsidRPr="00265632">
        <w:rPr>
          <w:rFonts w:hint="eastAsia"/>
          <w:sz w:val="20"/>
        </w:rPr>
        <w:t>: ______________________________________________</w:t>
      </w:r>
    </w:p>
    <w:p w14:paraId="3425D7C9" w14:textId="77777777" w:rsidR="005067EF" w:rsidRPr="00265632" w:rsidRDefault="005067EF" w:rsidP="005067EF">
      <w:pPr>
        <w:rPr>
          <w:sz w:val="20"/>
        </w:rPr>
      </w:pPr>
    </w:p>
    <w:p w14:paraId="1966A019" w14:textId="77777777" w:rsidR="005067EF" w:rsidRPr="00265632" w:rsidRDefault="005067EF" w:rsidP="005067EF">
      <w:pPr>
        <w:rPr>
          <w:sz w:val="20"/>
        </w:rPr>
      </w:pPr>
    </w:p>
    <w:p w14:paraId="57A81424" w14:textId="67764FC3" w:rsidR="005067EF" w:rsidRPr="00265632" w:rsidRDefault="0033091D">
      <w:pPr>
        <w:rPr>
          <w:sz w:val="20"/>
        </w:rPr>
      </w:pPr>
      <w:proofErr w:type="spellStart"/>
      <w:r w:rsidRPr="00265632">
        <w:rPr>
          <w:rFonts w:hint="eastAsia"/>
          <w:sz w:val="20"/>
        </w:rPr>
        <w:t>Yog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xav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paub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tej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ntxiv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mus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saib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hauv</w:t>
      </w:r>
      <w:proofErr w:type="spellEnd"/>
      <w:r w:rsidRPr="00265632">
        <w:rPr>
          <w:rFonts w:hint="eastAsia"/>
          <w:sz w:val="20"/>
        </w:rPr>
        <w:t xml:space="preserve"> </w:t>
      </w:r>
      <w:hyperlink r:id="rId10" w:history="1">
        <w:r w:rsidRPr="00265632">
          <w:rPr>
            <w:rStyle w:val="Hyperlink"/>
            <w:rFonts w:hint="eastAsia"/>
            <w:sz w:val="20"/>
          </w:rPr>
          <w:t>http://www.doe.mass.edu/prs/sa-nr/default.html</w:t>
        </w:r>
      </w:hyperlink>
      <w:r w:rsidRPr="00265632">
        <w:rPr>
          <w:rFonts w:hint="eastAsia"/>
          <w:sz w:val="20"/>
        </w:rPr>
        <w:t xml:space="preserve"> los sis hu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lub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tsev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lis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hauj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lwm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Pab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Daws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Teeb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Meem</w:t>
      </w:r>
      <w:proofErr w:type="spellEnd"/>
      <w:r w:rsidRPr="00265632">
        <w:rPr>
          <w:rFonts w:hint="eastAsia"/>
          <w:sz w:val="20"/>
        </w:rPr>
        <w:t xml:space="preserve"> (Problem Resolution System) </w:t>
      </w:r>
      <w:proofErr w:type="spellStart"/>
      <w:r w:rsidRPr="00265632">
        <w:rPr>
          <w:rFonts w:hint="eastAsia"/>
          <w:sz w:val="20"/>
        </w:rPr>
        <w:t>rau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ntawm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tus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xov</w:t>
      </w:r>
      <w:proofErr w:type="spellEnd"/>
      <w:r w:rsidRPr="00265632">
        <w:rPr>
          <w:rFonts w:hint="eastAsia"/>
          <w:sz w:val="20"/>
        </w:rPr>
        <w:t xml:space="preserve"> </w:t>
      </w:r>
      <w:proofErr w:type="spellStart"/>
      <w:r w:rsidRPr="00265632">
        <w:rPr>
          <w:rFonts w:hint="eastAsia"/>
          <w:sz w:val="20"/>
        </w:rPr>
        <w:t>tooj</w:t>
      </w:r>
      <w:proofErr w:type="spellEnd"/>
      <w:r w:rsidRPr="00265632">
        <w:rPr>
          <w:rFonts w:hint="eastAsia"/>
          <w:sz w:val="20"/>
        </w:rPr>
        <w:t xml:space="preserve"> (781) 338-3700. </w:t>
      </w:r>
    </w:p>
    <w:p w14:paraId="2228A10B" w14:textId="0BB6D726" w:rsidR="00E61825" w:rsidRPr="00265632" w:rsidRDefault="00E61825">
      <w:pPr>
        <w:rPr>
          <w:sz w:val="20"/>
        </w:rPr>
      </w:pPr>
    </w:p>
    <w:p w14:paraId="00689078" w14:textId="7AD7EAAF" w:rsidR="00E61825" w:rsidRPr="00265632" w:rsidRDefault="00952F5C" w:rsidP="00952F5C">
      <w:pPr>
        <w:jc w:val="center"/>
        <w:rPr>
          <w:sz w:val="20"/>
        </w:rPr>
      </w:pPr>
      <w:r w:rsidRPr="00265632">
        <w:rPr>
          <w:rFonts w:hint="eastAsia"/>
          <w:b/>
          <w:sz w:val="20"/>
        </w:rPr>
        <w:t>MUAB DAIM NTAWV FOOS SAU TIAV NO XA ROV QAB MUS RAU KOJ CHEEB TSAM TSEV KAWM NTAWV</w:t>
      </w:r>
    </w:p>
    <w:sectPr w:rsidR="00E61825" w:rsidRPr="00265632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13DE1"/>
    <w:rsid w:val="00025507"/>
    <w:rsid w:val="0004077F"/>
    <w:rsid w:val="00041CA1"/>
    <w:rsid w:val="000E0994"/>
    <w:rsid w:val="000F57C4"/>
    <w:rsid w:val="0012166D"/>
    <w:rsid w:val="0018066B"/>
    <w:rsid w:val="00201172"/>
    <w:rsid w:val="00224FF8"/>
    <w:rsid w:val="00265632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141E0"/>
    <w:rsid w:val="004235B3"/>
    <w:rsid w:val="00480005"/>
    <w:rsid w:val="004E5697"/>
    <w:rsid w:val="005067EF"/>
    <w:rsid w:val="005430E2"/>
    <w:rsid w:val="00544F14"/>
    <w:rsid w:val="00571666"/>
    <w:rsid w:val="005955CA"/>
    <w:rsid w:val="005C1013"/>
    <w:rsid w:val="005E3535"/>
    <w:rsid w:val="00610CB6"/>
    <w:rsid w:val="00635070"/>
    <w:rsid w:val="007261CB"/>
    <w:rsid w:val="00761FD8"/>
    <w:rsid w:val="007732FB"/>
    <w:rsid w:val="00813E73"/>
    <w:rsid w:val="00871027"/>
    <w:rsid w:val="008C238A"/>
    <w:rsid w:val="00901B2D"/>
    <w:rsid w:val="00952F5C"/>
    <w:rsid w:val="0095478A"/>
    <w:rsid w:val="0095611F"/>
    <w:rsid w:val="009663BE"/>
    <w:rsid w:val="00A20194"/>
    <w:rsid w:val="00A25006"/>
    <w:rsid w:val="00A70FE3"/>
    <w:rsid w:val="00A740BF"/>
    <w:rsid w:val="00A7681B"/>
    <w:rsid w:val="00AC4143"/>
    <w:rsid w:val="00B15E7C"/>
    <w:rsid w:val="00B34968"/>
    <w:rsid w:val="00B96F83"/>
    <w:rsid w:val="00B9790D"/>
    <w:rsid w:val="00C72618"/>
    <w:rsid w:val="00C974A6"/>
    <w:rsid w:val="00D1782C"/>
    <w:rsid w:val="00D456B8"/>
    <w:rsid w:val="00D73B50"/>
    <w:rsid w:val="00D9672B"/>
    <w:rsid w:val="00DF34ED"/>
    <w:rsid w:val="00E03DF9"/>
    <w:rsid w:val="00E57EFB"/>
    <w:rsid w:val="00E61825"/>
    <w:rsid w:val="00E77FAD"/>
    <w:rsid w:val="00EE0A55"/>
    <w:rsid w:val="00EE59F6"/>
    <w:rsid w:val="00F071DC"/>
    <w:rsid w:val="00F25840"/>
    <w:rsid w:val="00F74E91"/>
    <w:rsid w:val="00F76E32"/>
    <w:rsid w:val="00F878C5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1E11D5A2-D4F5-4813-9200-E089982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966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Props1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20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Hmong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Hmong</dc:title>
  <dc:creator>DESE</dc:creator>
  <cp:lastModifiedBy>Zou, Dong (EOE)</cp:lastModifiedBy>
  <cp:revision>11</cp:revision>
  <cp:lastPrinted>2008-03-05T18:17:00Z</cp:lastPrinted>
  <dcterms:created xsi:type="dcterms:W3CDTF">2021-06-11T18:43:00Z</dcterms:created>
  <dcterms:modified xsi:type="dcterms:W3CDTF">2021-06-25T16:07:00Z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