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BD1AF0" w:rsidRDefault="004E5697">
      <w:pPr>
        <w:spacing w:line="192" w:lineRule="auto"/>
        <w:outlineLvl w:val="0"/>
        <w:rPr>
          <w:rFonts w:ascii="Arial" w:hAnsi="Arial" w:cs="Arial"/>
          <w:b/>
          <w:bCs/>
          <w:i/>
          <w:iCs/>
          <w:sz w:val="40"/>
          <w:szCs w:val="40"/>
          <w:cs/>
          <w:lang w:bidi="km-KH"/>
        </w:rPr>
      </w:pPr>
      <w:r w:rsidRPr="00BD1AF0">
        <w:rPr>
          <w:rFonts w:ascii="Arial" w:hAnsi="Arial"/>
          <w:i/>
          <w:noProof/>
          <w:snapToGrid/>
          <w:sz w:val="40"/>
          <w:lang w:val="en-US" w:bidi="km-KH"/>
        </w:rPr>
        <w:drawing>
          <wp:anchor distT="0" distB="0" distL="114300" distR="274320" simplePos="0" relativeHeight="251657216" behindDoc="0" locked="0" layoutInCell="0" allowOverlap="1" wp14:anchorId="66199BA4" wp14:editId="67CC1D1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1AF0">
        <w:rPr>
          <w:rFonts w:ascii="Arial" w:hAnsi="Arial" w:cs="Arial"/>
          <w:b/>
          <w:bCs/>
          <w:i/>
          <w:iCs/>
          <w:sz w:val="40"/>
          <w:szCs w:val="40"/>
          <w:cs/>
          <w:lang w:bidi="km-KH"/>
        </w:rPr>
        <w:t>Massachusetts Department of</w:t>
      </w:r>
    </w:p>
    <w:p w14:paraId="7E85B5BB" w14:textId="77777777" w:rsidR="00A20194" w:rsidRPr="00BD1AF0" w:rsidRDefault="00C974A6" w:rsidP="008C238A">
      <w:pPr>
        <w:ind w:left="-180"/>
        <w:outlineLvl w:val="0"/>
        <w:rPr>
          <w:rFonts w:ascii="Arial" w:hAnsi="Arial" w:cs="Arial"/>
          <w:b/>
          <w:bCs/>
          <w:i/>
          <w:iCs/>
          <w:sz w:val="50"/>
          <w:szCs w:val="50"/>
          <w:cs/>
          <w:lang w:bidi="km-KH"/>
        </w:rPr>
      </w:pPr>
      <w:r w:rsidRPr="00BD1AF0">
        <w:rPr>
          <w:rFonts w:ascii="Arial" w:hAnsi="Arial" w:cs="Arial"/>
          <w:b/>
          <w:bCs/>
          <w:i/>
          <w:iCs/>
          <w:sz w:val="40"/>
          <w:szCs w:val="40"/>
          <w:cs/>
          <w:lang w:bidi="km-KH"/>
        </w:rPr>
        <w:t>Elementary and Secondary Education</w:t>
      </w:r>
    </w:p>
    <w:p w14:paraId="6A99CB41" w14:textId="77777777" w:rsidR="00A20194" w:rsidRPr="00BD1AF0" w:rsidRDefault="00F878C5">
      <w:pPr>
        <w:rPr>
          <w:rFonts w:ascii="Arial" w:hAnsi="Arial" w:cs="Arial"/>
          <w:i/>
          <w:iCs/>
          <w:szCs w:val="24"/>
          <w:cs/>
          <w:lang w:bidi="km-KH"/>
        </w:rPr>
      </w:pPr>
      <w:r w:rsidRPr="00BD1AF0">
        <w:rPr>
          <w:rFonts w:ascii="Arial" w:hAnsi="Arial"/>
          <w:i/>
          <w:noProof/>
          <w:snapToGrid/>
          <w:lang w:val="en-US" w:bidi="km-K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1C851BB4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53C1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BD1AF0" w:rsidRDefault="002B4B10" w:rsidP="00025507">
      <w:pPr>
        <w:pStyle w:val="Heading3"/>
        <w:tabs>
          <w:tab w:val="right" w:pos="9000"/>
        </w:tabs>
        <w:ind w:right="360"/>
        <w:jc w:val="right"/>
        <w:rPr>
          <w:rFonts w:cs="Arial"/>
          <w:iCs/>
          <w:sz w:val="16"/>
          <w:szCs w:val="16"/>
          <w:cs/>
          <w:lang w:bidi="km-KH"/>
        </w:rPr>
      </w:pPr>
      <w:r w:rsidRPr="00BD1AF0">
        <w:rPr>
          <w:rFonts w:cs="Arial"/>
          <w:iCs/>
          <w:sz w:val="16"/>
          <w:szCs w:val="16"/>
          <w:cs/>
          <w:lang w:bidi="km-KH"/>
        </w:rPr>
        <w:t xml:space="preserve">75 Pleasant Street, Malden, Massachusetts 02148-4906 </w:t>
      </w:r>
      <w:r w:rsidRPr="00BD1AF0">
        <w:rPr>
          <w:sz w:val="16"/>
          <w:szCs w:val="16"/>
        </w:rPr>
        <w:tab/>
        <w:t xml:space="preserve">      </w:t>
      </w:r>
      <w:r w:rsidRPr="00BD1AF0">
        <w:rPr>
          <w:rFonts w:ascii="Khmer OS Battambang" w:hAnsi="Khmer OS Battambang" w:cs="Khmer OS Battambang"/>
          <w:sz w:val="14"/>
          <w:szCs w:val="14"/>
        </w:rPr>
        <w:t xml:space="preserve"> ទូរសព្ទ៖</w:t>
      </w:r>
      <w:r w:rsidRPr="00BD1AF0">
        <w:rPr>
          <w:rFonts w:cs="DaunPenh"/>
          <w:sz w:val="16"/>
          <w:szCs w:val="16"/>
        </w:rPr>
        <w:t xml:space="preserve"> </w:t>
      </w:r>
      <w:r w:rsidRPr="00BD1AF0">
        <w:rPr>
          <w:rFonts w:cs="Arial"/>
          <w:iCs/>
          <w:sz w:val="16"/>
          <w:szCs w:val="16"/>
          <w:cs/>
          <w:lang w:bidi="km-KH"/>
        </w:rPr>
        <w:t>(781) 338-3000                                                                                                                 TTY: N.E.T. Relay 1-800-439-2370</w:t>
      </w:r>
    </w:p>
    <w:p w14:paraId="03DA3E16" w14:textId="77777777" w:rsidR="00A20194" w:rsidRPr="00BD1AF0" w:rsidRDefault="00A20194">
      <w:pPr>
        <w:ind w:left="720"/>
        <w:rPr>
          <w:rFonts w:ascii="Arial" w:hAnsi="Arial" w:cs="Arial"/>
          <w:i/>
          <w:iCs/>
          <w:sz w:val="16"/>
          <w:szCs w:val="16"/>
          <w:cs/>
          <w:lang w:bidi="km-KH"/>
        </w:rPr>
      </w:pPr>
    </w:p>
    <w:p w14:paraId="668C8637" w14:textId="77777777" w:rsidR="00A20194" w:rsidRPr="00BD1AF0" w:rsidRDefault="00A20194">
      <w:pPr>
        <w:ind w:left="720"/>
        <w:rPr>
          <w:rFonts w:ascii="Arial" w:hAnsi="Arial" w:cs="DaunPenh"/>
          <w:i/>
          <w:sz w:val="18"/>
          <w:cs/>
          <w:lang w:bidi="km-KH"/>
        </w:rPr>
        <w:sectPr w:rsidR="00A20194" w:rsidRPr="00BD1AF0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BD1AF0" w:rsidRDefault="00A20194" w:rsidP="00C974A6">
      <w:pPr>
        <w:ind w:left="720"/>
        <w:jc w:val="center"/>
        <w:rPr>
          <w:rFonts w:ascii="Arial" w:hAnsi="Arial" w:cs="Arial"/>
          <w:i/>
          <w:iCs/>
          <w:sz w:val="16"/>
          <w:szCs w:val="16"/>
          <w:cs/>
          <w:lang w:bidi="km-K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2"/>
        <w:gridCol w:w="8434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BD1AF0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  <w:cs/>
                <w:lang w:bidi="km-KH"/>
              </w:rPr>
            </w:pPr>
            <w:r w:rsidRPr="00BD1AF0">
              <w:rPr>
                <w:rFonts w:ascii="Arial" w:hAnsi="Arial" w:cs="Arial"/>
                <w:sz w:val="16"/>
                <w:szCs w:val="16"/>
                <w:cs/>
                <w:lang w:bidi="km-KH"/>
              </w:rPr>
              <w:t>Jeffrey C. Riley</w:t>
            </w:r>
          </w:p>
          <w:p w14:paraId="6214B8F8" w14:textId="77777777" w:rsidR="00C974A6" w:rsidRPr="00417B0F" w:rsidRDefault="00C974A6" w:rsidP="00C974A6">
            <w:pPr>
              <w:jc w:val="center"/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bidi="km-KH"/>
              </w:rPr>
            </w:pPr>
            <w:r w:rsidRPr="00BD1AF0">
              <w:rPr>
                <w:rFonts w:ascii="Khmer OS Battambang" w:hAnsi="Khmer OS Battambang" w:cs="Khmer OS Battambang"/>
                <w:i/>
                <w:iCs/>
                <w:sz w:val="16"/>
                <w:szCs w:val="16"/>
                <w:cs/>
                <w:lang w:bidi="km-KH"/>
              </w:rPr>
              <w:t>ស្នងការ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cs/>
                <w:lang w:bidi="km-KH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 w:cs="Arial"/>
          <w:i/>
          <w:iCs/>
          <w:sz w:val="18"/>
          <w:szCs w:val="18"/>
          <w:cs/>
          <w:lang w:bidi="km-KH"/>
        </w:rPr>
      </w:pPr>
    </w:p>
    <w:p w14:paraId="0343E97D" w14:textId="77777777" w:rsidR="00A20194" w:rsidRDefault="00A20194">
      <w:pPr>
        <w:rPr>
          <w:rFonts w:cs="DaunPenh"/>
          <w:cs/>
          <w:lang w:bidi="km-KH"/>
        </w:r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69632CE3" w:rsidR="005067EF" w:rsidRPr="00417B0F" w:rsidRDefault="005067EF" w:rsidP="005067EF">
      <w:pPr>
        <w:jc w:val="center"/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bidi="km-KH"/>
        </w:rPr>
      </w:pPr>
      <w:r w:rsidRPr="00417B0F">
        <w:rPr>
          <w:rFonts w:ascii="Khmer OS Battambang" w:hAnsi="Khmer OS Battambang" w:cs="Khmer OS Battambang"/>
          <w:b/>
          <w:bCs/>
          <w:sz w:val="22"/>
          <w:szCs w:val="22"/>
          <w:u w:val="single"/>
          <w:cs/>
          <w:lang w:bidi="km-KH"/>
        </w:rPr>
        <w:t>ការបញ្ជាក់របស់គ្រូពេទ្យអំពីតម្រូវការសម្រាប់ការអប់រំបណ្តោះអាសន្ននៅតាមគេហដ្ឋាន ឬមន្ទីរពេទ្យសម្រាប់ហេតុផលចាំបាច់ខាងវេជ្ជសាស្ត្រ</w:t>
      </w:r>
    </w:p>
    <w:p w14:paraId="1CBDEBFD" w14:textId="77777777" w:rsidR="00E57EFB" w:rsidRPr="006E4111" w:rsidRDefault="00E57EFB" w:rsidP="005067EF">
      <w:pPr>
        <w:jc w:val="center"/>
        <w:rPr>
          <w:b/>
          <w:bCs/>
          <w:sz w:val="28"/>
          <w:szCs w:val="28"/>
          <w:u w:val="single"/>
          <w:cs/>
          <w:lang w:bidi="km-KH"/>
        </w:rPr>
      </w:pPr>
    </w:p>
    <w:p w14:paraId="1CA97E8E" w14:textId="77777777" w:rsidR="005067EF" w:rsidRPr="005F508D" w:rsidRDefault="005067EF" w:rsidP="005067EF">
      <w:pPr>
        <w:jc w:val="center"/>
        <w:rPr>
          <w:b/>
          <w:bCs/>
          <w:szCs w:val="24"/>
          <w:u w:val="single"/>
          <w:cs/>
          <w:lang w:bidi="km-KH"/>
        </w:rPr>
      </w:pPr>
    </w:p>
    <w:p w14:paraId="2D68D96A" w14:textId="3CF62817" w:rsidR="005067EF" w:rsidRPr="00417B0F" w:rsidRDefault="005067EF" w:rsidP="005067E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បទប្បញ្ញត្តិនាយកដ្ឋានបឋមសិក្សា និងមធ្យមសិក្សានៃរដ្ឋ Massachusetts </w:t>
      </w:r>
      <w:r w:rsidRPr="00417B0F">
        <w:rPr>
          <w:rFonts w:ascii="Khmer OS Battambang" w:hAnsi="Khmer OS Battambang" w:cs="Khmer OS Battambang"/>
          <w:sz w:val="16"/>
          <w:szCs w:val="12"/>
        </w:rPr>
        <w:t xml:space="preserve">លេខ 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603 </w:t>
      </w:r>
      <w:r w:rsidRPr="00417B0F">
        <w:rPr>
          <w:rFonts w:ascii="Khmer OS Battambang" w:hAnsi="Khmer OS Battambang" w:cs="Khmer OS Battambang"/>
          <w:sz w:val="16"/>
          <w:szCs w:val="12"/>
        </w:rPr>
        <w:t xml:space="preserve">CMR 28.03(3)(c) ចែងថា៖ </w:t>
      </w:r>
    </w:p>
    <w:p w14:paraId="2A698A74" w14:textId="77777777" w:rsidR="005067EF" w:rsidRPr="005067EF" w:rsidRDefault="005067EF" w:rsidP="005067EF">
      <w:pPr>
        <w:rPr>
          <w:szCs w:val="24"/>
          <w:cs/>
          <w:lang w:bidi="km-KH"/>
        </w:rPr>
      </w:pPr>
    </w:p>
    <w:p w14:paraId="2DF160E7" w14:textId="55A10E63" w:rsidR="005067EF" w:rsidRPr="00417B0F" w:rsidRDefault="005067EF" w:rsidP="005067EF">
      <w:pPr>
        <w:ind w:left="720"/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នៅពេលទទួលបានវេជ្ជបញ្ជាជាលាយលក្ខណ៍អក្សររបស់គ្រូពេទ្យដែលបញ្ជាក់ថាសិស្សណា</w:t>
      </w:r>
      <w:r w:rsid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ម្នាក់បានចុះឈ្មោះចូលរៀននៅសាលា</w:t>
      </w:r>
      <w:r w:rsidR="00417B0F">
        <w:rPr>
          <w:rFonts w:ascii="Khmer OS Battambang" w:hAnsi="Khmer OS Battambang" w:cs="Khmer OS Battambang" w:hint="cs"/>
          <w:sz w:val="16"/>
          <w:szCs w:val="16"/>
          <w:cs/>
          <w:lang w:bidi="km-KH"/>
        </w:rPr>
        <w:t>រដ្ឋ</w:t>
      </w:r>
      <w:r w:rsidR="00417B0F"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…</w:t>
      </w:r>
      <w:r w:rsidRPr="00417B0F">
        <w:rPr>
          <w:rFonts w:ascii="Khmer OS Battambang" w:hAnsi="Khmer OS Battambang" w:cs="Khmer OS Battambang"/>
          <w:b/>
          <w:bCs/>
          <w:sz w:val="16"/>
          <w:szCs w:val="16"/>
          <w:u w:val="single"/>
          <w:cs/>
          <w:lang w:bidi="km-KH"/>
        </w:rPr>
        <w:t>ត្រូវបន្តស្នាក់នៅក្នុងផ្ទះ ឬនៅមន្ទីរពេទ្យមួយថ្ងៃ ឬមួយយប់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 ឬក៏​ទាំង​ពីរសម្រាប់ហេតុផលវេជ្ជសាស្រ្ត និងសម្រាប់រយៈពេលមិនលើសពីដប់​បួនថ្ងៃ​នៃថ្ងៃសិក្សាក្នុងឆ្នាំសិក្សាណាមួយ សិស្សមានសិទ្ធិទទួលបានសេវា​កម្មអប់រំ​នៅក្នុងកន្លែងនោះជាបណ្តោះអាសន្នពីមណ្ឌលសាលារដ្ឋ… </w:t>
      </w:r>
    </w:p>
    <w:p w14:paraId="201F52D0" w14:textId="3D13157D" w:rsidR="005067EF" w:rsidRDefault="005067EF" w:rsidP="005067EF">
      <w:pPr>
        <w:rPr>
          <w:szCs w:val="24"/>
          <w:cs/>
          <w:lang w:bidi="km-KH"/>
        </w:rPr>
      </w:pPr>
    </w:p>
    <w:p w14:paraId="202C2851" w14:textId="77777777" w:rsidR="00E57EFB" w:rsidRDefault="00E57EFB" w:rsidP="005067EF">
      <w:pPr>
        <w:rPr>
          <w:szCs w:val="24"/>
          <w:cs/>
          <w:lang w:bidi="km-KH"/>
        </w:rPr>
      </w:pPr>
    </w:p>
    <w:p w14:paraId="3E5E2A0B" w14:textId="266C7455" w:rsidR="00D9672B" w:rsidRPr="00417B0F" w:rsidRDefault="0018066B" w:rsidP="00901B2D">
      <w:pPr>
        <w:jc w:val="center"/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គ្រប់ផ្នែកទាំងអស់ត្រូវតែបំពេញ ហើយព័ត៌មានចាំបាច់ទាំងអស់ដែល​ត្រូវ​បានផ្តល់ជូនដើម្បីឱ្យទម្រង់បែបបទនេះក្លាយជាលិខិតអនុញ្ញាតមានសុពលភាពសម្រាប់សេវាកម្ម។</w:t>
      </w:r>
    </w:p>
    <w:p w14:paraId="29B79A0D" w14:textId="039DAEE8" w:rsidR="00E61825" w:rsidRDefault="00E61825" w:rsidP="00901B2D">
      <w:pPr>
        <w:jc w:val="center"/>
        <w:rPr>
          <w:b/>
          <w:bCs/>
          <w:szCs w:val="24"/>
          <w:cs/>
          <w:lang w:bidi="km-KH"/>
        </w:rPr>
      </w:pPr>
    </w:p>
    <w:p w14:paraId="42CE29ED" w14:textId="55F5D56A" w:rsidR="00201172" w:rsidRPr="00417B0F" w:rsidRDefault="00417B0F" w:rsidP="00901B2D">
      <w:pPr>
        <w:jc w:val="center"/>
        <w:rPr>
          <w:rFonts w:ascii="Khmer OS Battambang" w:hAnsi="Khmer OS Battambang" w:cs="Khmer OS Battambang"/>
          <w:szCs w:val="24"/>
          <w:cs/>
          <w:lang w:bidi="km-KH"/>
        </w:rPr>
      </w:pPr>
      <w:r w:rsidRPr="00417B0F">
        <w:rPr>
          <w:rFonts w:ascii="Khmer OS Battambang" w:hAnsi="Khmer OS Battambang" w:cs="Khmer OS Battambang"/>
          <w:noProof/>
          <w:lang w:val="en-US"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39849724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153285"/>
                <wp:effectExtent l="0" t="0" r="28575" b="1841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5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417B0F" w:rsidRDefault="00901B2D" w:rsidP="00901B2D">
                            <w:pPr>
                              <w:spacing w:line="276" w:lineRule="auto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</w:pPr>
                            <w:r w:rsidRPr="00417B0F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ព័ត៌មានអំពីសិស្ស៖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ឈ្មោះសិស្ស៖</w:t>
                            </w:r>
                            <w:r w:rsidRPr="00417B0F">
                              <w:rPr>
                                <w:rFonts w:cs="DaunPenh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_________________________________________________</w:t>
                            </w: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ថ្ងៃខែឆ្នាំកំណើត៖</w:t>
                            </w:r>
                            <w:r w:rsidRPr="00417B0F">
                              <w:rPr>
                                <w:rFonts w:cs="DaunPenh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អាសយដ្ឋាន៖</w:t>
                            </w:r>
                            <w:r w:rsidRPr="00417B0F">
                              <w:rPr>
                                <w:rFonts w:cs="DaunPenh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__________________________________ </w:t>
                            </w: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 xml:space="preserve">ឈ្មោះមណ្ឌលសាលា៖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</w:p>
                          <w:p w14:paraId="1D8463BC" w14:textId="34932974" w:rsidR="00901B2D" w:rsidRPr="00417B0F" w:rsidRDefault="00901B2D" w:rsidP="00901B2D">
                            <w:pPr>
                              <w:spacing w:line="276" w:lineRule="auto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</w:pPr>
                            <w:r w:rsidRPr="00417B0F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ព័ត៌មានអំពីគ្រូពេទ្យ៖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ឈ្មោះគ្រូពេទ្យ៖</w:t>
                            </w:r>
                            <w:r w:rsidRPr="00417B0F">
                              <w:rPr>
                                <w:rFonts w:cs="DaunPenh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_____________________________________ </w:t>
                            </w: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ទូរសព្ទលេខ៖</w:t>
                            </w:r>
                            <w:r w:rsidRPr="00417B0F">
                              <w:rPr>
                                <w:rFonts w:cs="DaunPenh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ប្រភេទអ្នកអនុញ្ញាត (</w:t>
                            </w: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នាយកវេជ្ជសាស្រ្ត ឬគិលានុបដ្ឋាក</w:t>
                            </w: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)</w:t>
                            </w: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</w:rPr>
                              <w:t>៖</w:t>
                            </w:r>
                            <w:r>
                              <w:rPr>
                                <w:rFonts w:cs="DaunPenh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អាជ្ញាប័ណ្ណលេខ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_____________________________________________________________________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417B0F">
                              <w:rPr>
                                <w:rFonts w:ascii="Khmer OS Battambang" w:hAnsi="Khmer OS Battambang" w:cs="Khmer OS Battambang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អាសយដ្ឋាន៖</w:t>
                            </w:r>
                            <w:r w:rsidRPr="00417B0F">
                              <w:rPr>
                                <w:rFonts w:cs="DaunPenh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cs/>
                                <w:lang w:bidi="km-KH"/>
                              </w:rPr>
                              <w:t>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  <w:rPr>
                                <w:szCs w:val="24"/>
                                <w: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">
                <v:textbox>
                  <w:txbxContent>
                    <w:p w14:paraId="353B0748" w14:textId="71FD1A2D" w:rsidR="00901B2D" w:rsidRPr="00417B0F" w:rsidRDefault="00901B2D" w:rsidP="00901B2D">
                      <w:pPr>
                        <w:spacing w:line="276" w:lineRule="auto"/>
                        <w:rPr>
                          <w:rFonts w:ascii="Khmer OS Battambang" w:hAnsi="Khmer OS Battambang" w:cs="Khmer OS Battambang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</w:pPr>
                      <w:r w:rsidRPr="00417B0F">
                        <w:rPr>
                          <w:rFonts w:ascii="Khmer OS Battambang" w:hAnsi="Khmer OS Battambang" w:cs="Khmer OS Battambang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  <w:t>ព័ត៌មានអំពីសិស្ស៖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ឈ្មោះសិស្ស៖</w:t>
                      </w:r>
                      <w:r w:rsidRPr="00417B0F">
                        <w:rPr>
                          <w:rFonts w:cs="DaunPenh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_________________________________________________</w:t>
                      </w: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ថ្ងៃខែឆ្នាំកំណើត៖</w:t>
                      </w:r>
                      <w:r w:rsidRPr="00417B0F">
                        <w:rPr>
                          <w:rFonts w:cs="DaunPenh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អាសយដ្ឋាន៖</w:t>
                      </w:r>
                      <w:r w:rsidRPr="00417B0F">
                        <w:rPr>
                          <w:rFonts w:cs="DaunPenh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 xml:space="preserve">__________________________________ </w:t>
                      </w: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 xml:space="preserve">ឈ្មោះមណ្ឌលសាលា៖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</w:p>
                    <w:p w14:paraId="1D8463BC" w14:textId="34932974" w:rsidR="00901B2D" w:rsidRPr="00417B0F" w:rsidRDefault="00901B2D" w:rsidP="00901B2D">
                      <w:pPr>
                        <w:spacing w:line="276" w:lineRule="auto"/>
                        <w:rPr>
                          <w:rFonts w:ascii="Khmer OS Battambang" w:hAnsi="Khmer OS Battambang" w:cs="Khmer OS Battambang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</w:pPr>
                      <w:r w:rsidRPr="00417B0F">
                        <w:rPr>
                          <w:rFonts w:ascii="Khmer OS Battambang" w:hAnsi="Khmer OS Battambang" w:cs="Khmer OS Battambang"/>
                          <w:b/>
                          <w:bCs/>
                          <w:sz w:val="16"/>
                          <w:szCs w:val="16"/>
                          <w:cs/>
                          <w:lang w:bidi="km-KH"/>
                        </w:rPr>
                        <w:t>ព័ត៌មានអំពីគ្រូពេទ្យ៖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ឈ្មោះគ្រូពេទ្យ៖</w:t>
                      </w:r>
                      <w:r w:rsidRPr="00417B0F">
                        <w:rPr>
                          <w:rFonts w:cs="DaunPenh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 xml:space="preserve">_____________________________________ </w:t>
                      </w: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ទូរសព្ទលេខ៖</w:t>
                      </w:r>
                      <w:r w:rsidRPr="00417B0F">
                        <w:rPr>
                          <w:rFonts w:cs="DaunPenh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ប្រភេទអ្នកអនុញ្ញាត (</w:t>
                      </w: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នាយកវេជ្ជសាស្រ្ត ឬគិលានុបដ្ឋាក</w:t>
                      </w: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)</w:t>
                      </w: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</w:rPr>
                        <w:t>៖</w:t>
                      </w:r>
                      <w:r>
                        <w:rPr>
                          <w:rFonts w:cs="DaunPenh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 xml:space="preserve">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អាជ្ញាប័ណ្ណលេខ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_____________________________________________________________________</w:t>
                      </w:r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cs/>
                          <w:lang w:bidi="km-KH"/>
                        </w:rPr>
                      </w:pPr>
                      <w:r w:rsidRPr="00417B0F">
                        <w:rPr>
                          <w:rFonts w:ascii="Khmer OS Battambang" w:hAnsi="Khmer OS Battambang" w:cs="Khmer OS Battambang"/>
                          <w:sz w:val="16"/>
                          <w:szCs w:val="16"/>
                          <w:cs/>
                          <w:lang w:bidi="km-KH"/>
                        </w:rPr>
                        <w:t>អាសយដ្ឋាន៖</w:t>
                      </w:r>
                      <w:r w:rsidRPr="00417B0F">
                        <w:rPr>
                          <w:rFonts w:cs="DaunPenh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cs/>
                          <w:lang w:bidi="km-KH"/>
                        </w:rPr>
                        <w:t>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  <w:rPr>
                          <w:szCs w:val="24"/>
                          <w:cs/>
                          <w:lang w:bidi="km-K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825" w:rsidRPr="00417B0F">
        <w:rPr>
          <w:rFonts w:ascii="Khmer OS Battambang" w:hAnsi="Khmer OS Battambang" w:cs="Khmer OS Battambang"/>
          <w:b/>
          <w:bCs/>
          <w:sz w:val="16"/>
          <w:szCs w:val="16"/>
          <w:cs/>
          <w:lang w:bidi="km-KH"/>
        </w:rPr>
        <w:t>ប្រគល់ទម្រង់បែបបទដែលបានបំពេញនេះទៅមណ្ឌលសាលារបស់អ្នកវិញ</w:t>
      </w:r>
    </w:p>
    <w:p w14:paraId="12E8E07D" w14:textId="074EF486" w:rsidR="00901B2D" w:rsidRDefault="00901B2D">
      <w:pPr>
        <w:rPr>
          <w:szCs w:val="24"/>
          <w:cs/>
          <w:lang w:bidi="km-KH"/>
        </w:rPr>
      </w:pPr>
    </w:p>
    <w:p w14:paraId="554D46F5" w14:textId="38AAB5FE" w:rsidR="0095611F" w:rsidRPr="00417B0F" w:rsidRDefault="0095611F" w:rsidP="0095611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ខ្ញុំសូមបញ្ជាក់ថា វាជាការចាំបាច់ផ្នែកវេជ្ជសាស្រ្តដែលសិស្សដែលមានឈ្មោះ​ខាងលើត្រូវតែបន្តនៅថ្ងៃមួយ ឬមួយយប់៖ </w:t>
      </w:r>
    </w:p>
    <w:p w14:paraId="1944467F" w14:textId="5547F81C" w:rsidR="0095611F" w:rsidRDefault="0095611F" w:rsidP="0095611F">
      <w:pPr>
        <w:rPr>
          <w:szCs w:val="24"/>
          <w:cs/>
          <w:lang w:bidi="km-KH"/>
        </w:rPr>
      </w:pPr>
      <w:r>
        <w:rPr>
          <w:sz w:val="32"/>
          <w:szCs w:val="32"/>
          <w:cs/>
          <w:lang w:bidi="km-KH"/>
        </w:rPr>
        <w:t>□</w:t>
      </w:r>
      <w:r>
        <w:rPr>
          <w:sz w:val="36"/>
          <w:szCs w:val="36"/>
          <w:cs/>
          <w:lang w:bidi="km-KH"/>
        </w:rPr>
        <w:t xml:space="preserve"> 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នៅផ្ទះ ឬ</w:t>
      </w:r>
      <w:r w:rsidRPr="00417B0F">
        <w:rPr>
          <w:rFonts w:cs="DaunPenh"/>
          <w:sz w:val="16"/>
          <w:szCs w:val="16"/>
          <w:cs/>
          <w:lang w:bidi="km-KH"/>
        </w:rPr>
        <w:t xml:space="preserve"> </w:t>
      </w:r>
      <w:r>
        <w:rPr>
          <w:sz w:val="32"/>
          <w:szCs w:val="32"/>
          <w:cs/>
          <w:lang w:bidi="km-KH"/>
        </w:rPr>
        <w:t>□</w:t>
      </w:r>
      <w:r>
        <w:rPr>
          <w:sz w:val="36"/>
          <w:szCs w:val="36"/>
          <w:cs/>
          <w:lang w:bidi="km-KH"/>
        </w:rPr>
        <w:t xml:space="preserve"> 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នៅក្នុងមន្ទីរពេទ្យ ឬ</w:t>
      </w:r>
      <w:r w:rsidRPr="00417B0F">
        <w:rPr>
          <w:rFonts w:cs="DaunPenh"/>
          <w:sz w:val="16"/>
          <w:szCs w:val="16"/>
          <w:cs/>
          <w:lang w:bidi="km-KH"/>
        </w:rPr>
        <w:t xml:space="preserve"> </w:t>
      </w:r>
      <w:r>
        <w:rPr>
          <w:sz w:val="32"/>
          <w:szCs w:val="32"/>
          <w:cs/>
          <w:lang w:bidi="km-KH"/>
        </w:rPr>
        <w:t xml:space="preserve">□ 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ទាំងពីរ</w:t>
      </w:r>
    </w:p>
    <w:p w14:paraId="6B51293C" w14:textId="77777777" w:rsidR="0095611F" w:rsidRDefault="0095611F" w:rsidP="0095611F">
      <w:pPr>
        <w:rPr>
          <w:szCs w:val="24"/>
          <w:cs/>
          <w:lang w:bidi="km-KH"/>
        </w:rPr>
      </w:pPr>
    </w:p>
    <w:p w14:paraId="23A7DE5B" w14:textId="41D83E3F" w:rsidR="0095611F" w:rsidRPr="00417B0F" w:rsidRDefault="0095611F" w:rsidP="0095611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សម្រាប់រយៈពេល៖ </w:t>
      </w:r>
    </w:p>
    <w:p w14:paraId="205EC485" w14:textId="4FBDB3AD" w:rsidR="005067EF" w:rsidRPr="00417B0F" w:rsidRDefault="0095611F" w:rsidP="005067E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>
        <w:rPr>
          <w:sz w:val="32"/>
          <w:szCs w:val="32"/>
          <w:cs/>
          <w:lang w:bidi="km-KH"/>
        </w:rPr>
        <w:t>□</w:t>
      </w:r>
      <w:r>
        <w:rPr>
          <w:sz w:val="36"/>
          <w:szCs w:val="36"/>
          <w:cs/>
          <w:lang w:bidi="km-KH"/>
        </w:rPr>
        <w:t xml:space="preserve"> 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យ៉ាងហោចណាស់ 14 </w:t>
      </w:r>
      <w:r w:rsidRPr="00417B0F">
        <w:rPr>
          <w:rFonts w:ascii="Khmer OS Battambang" w:hAnsi="Khmer OS Battambang" w:cs="Khmer OS Battambang"/>
          <w:sz w:val="16"/>
          <w:szCs w:val="12"/>
        </w:rPr>
        <w:t>ថ្ងៃ ឬ</w:t>
      </w:r>
      <w:r w:rsidRPr="00417B0F">
        <w:rPr>
          <w:rFonts w:cs="DaunPenh"/>
          <w:sz w:val="16"/>
          <w:szCs w:val="12"/>
        </w:rPr>
        <w:t xml:space="preserve"> </w:t>
      </w:r>
      <w:r>
        <w:rPr>
          <w:sz w:val="32"/>
          <w:szCs w:val="32"/>
          <w:cs/>
          <w:lang w:bidi="km-KH"/>
        </w:rPr>
        <w:t xml:space="preserve">□ 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តាមមូល​ដ្ឋាន​ដែល​កើតឡើងដដែលៗដែលនឹងកើន យ៉ាងហោចណាស់រហូតដល់ 14 </w:t>
      </w:r>
      <w:r w:rsidRPr="00417B0F">
        <w:rPr>
          <w:rFonts w:ascii="Khmer OS Battambang" w:hAnsi="Khmer OS Battambang" w:cs="Khmer OS Battambang"/>
          <w:sz w:val="16"/>
          <w:szCs w:val="12"/>
        </w:rPr>
        <w:t>ថ្ងៃ​ក្នុងរយៈពេលឆ្នាំសិក្សា</w:t>
      </w:r>
      <w:r w:rsidR="00417B0F">
        <w:rPr>
          <w:rFonts w:ascii="Khmer OS Battambang" w:hAnsi="Khmer OS Battambang" w:cs="Khmer OS Battambang" w:hint="cs"/>
          <w:sz w:val="16"/>
          <w:szCs w:val="12"/>
          <w:cs/>
          <w:lang w:bidi="km-KH"/>
        </w:rPr>
        <w:t>​</w:t>
      </w:r>
      <w:r w:rsidRPr="00417B0F">
        <w:rPr>
          <w:rFonts w:ascii="Khmer OS Battambang" w:hAnsi="Khmer OS Battambang" w:cs="Khmer OS Battambang"/>
          <w:sz w:val="16"/>
          <w:szCs w:val="12"/>
        </w:rPr>
        <w:t>បច្ចុប្បន្ន ការធ្វើរោគវិនិច្ឆ័យផ្នែកវេជ្ជសាស្រ្ត និងហេតុ​ផលផ្នែកវេជ្ជសាស្រ្ត សិស្សត្រូវបានបង្ខាំងទុកនៅផ្ទះ មន្ទីរពេទ្យ ឬមិនអាច​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ចូលរៀនបានដោយសារហេតុផលវេជ្ជសាស្ត្រ៖</w:t>
      </w:r>
    </w:p>
    <w:p w14:paraId="6EA5EA65" w14:textId="77777777" w:rsidR="005067EF" w:rsidRPr="005067EF" w:rsidRDefault="005067EF" w:rsidP="005067EF">
      <w:pPr>
        <w:rPr>
          <w:szCs w:val="24"/>
          <w:cs/>
          <w:lang w:bidi="km-KH"/>
        </w:rPr>
      </w:pPr>
    </w:p>
    <w:p w14:paraId="6E1E1ADA" w14:textId="3D7FB53F" w:rsidR="005067EF" w:rsidRDefault="005067EF" w:rsidP="005067EF">
      <w:pPr>
        <w:rPr>
          <w:szCs w:val="24"/>
          <w:cs/>
          <w:lang w:bidi="km-KH"/>
        </w:rPr>
      </w:pPr>
    </w:p>
    <w:p w14:paraId="67591624" w14:textId="0CFCB7C5" w:rsidR="00D9672B" w:rsidRDefault="00D9672B" w:rsidP="005067EF">
      <w:pPr>
        <w:rPr>
          <w:rFonts w:cs="DaunPenh"/>
          <w:szCs w:val="24"/>
          <w:cs/>
          <w:lang w:bidi="km-KH"/>
        </w:rPr>
      </w:pPr>
    </w:p>
    <w:p w14:paraId="5622BF48" w14:textId="191A6CBB" w:rsidR="00BD1AF0" w:rsidRDefault="00BD1AF0" w:rsidP="005067EF">
      <w:pPr>
        <w:rPr>
          <w:rFonts w:cs="DaunPenh"/>
          <w:szCs w:val="24"/>
          <w:cs/>
          <w:lang w:bidi="km-KH"/>
        </w:rPr>
      </w:pPr>
    </w:p>
    <w:p w14:paraId="25C9FE2E" w14:textId="77777777" w:rsidR="00BD1AF0" w:rsidRPr="00BD1AF0" w:rsidRDefault="00BD1AF0" w:rsidP="005067EF">
      <w:pPr>
        <w:rPr>
          <w:rFonts w:cs="DaunPenh"/>
          <w:szCs w:val="24"/>
          <w:cs/>
          <w:lang w:bidi="km-KH"/>
        </w:rPr>
      </w:pPr>
    </w:p>
    <w:p w14:paraId="7A6892B6" w14:textId="77777777" w:rsidR="00D9672B" w:rsidRPr="005067EF" w:rsidRDefault="00D9672B" w:rsidP="005067EF">
      <w:pPr>
        <w:rPr>
          <w:szCs w:val="24"/>
          <w:cs/>
          <w:lang w:bidi="km-KH"/>
        </w:rPr>
      </w:pPr>
    </w:p>
    <w:p w14:paraId="13F90845" w14:textId="77777777" w:rsidR="005067EF" w:rsidRPr="005067EF" w:rsidRDefault="005067EF" w:rsidP="005067EF">
      <w:pPr>
        <w:rPr>
          <w:szCs w:val="24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lastRenderedPageBreak/>
        <w:t>កាលបរិច្ឆេទដែលសិស្សត្រូវបានអនុញ្ញាតឲ្យចូលមន្ទីរពេទ្យ ឬចាប់ផ្តើម​បង្ខាំង​នៅផ្ទះ៖</w:t>
      </w:r>
      <w:r w:rsidRPr="00417B0F">
        <w:rPr>
          <w:rFonts w:cs="DaunPenh"/>
          <w:sz w:val="16"/>
          <w:szCs w:val="16"/>
          <w:cs/>
          <w:lang w:bidi="km-KH"/>
        </w:rPr>
        <w:t xml:space="preserve"> </w:t>
      </w:r>
      <w:r>
        <w:rPr>
          <w:szCs w:val="24"/>
          <w:cs/>
          <w:lang w:bidi="km-KH"/>
        </w:rPr>
        <w:t>____________________</w:t>
      </w:r>
    </w:p>
    <w:p w14:paraId="53BF0845" w14:textId="77777777" w:rsidR="005067EF" w:rsidRPr="005067EF" w:rsidRDefault="005067EF" w:rsidP="005067EF">
      <w:pPr>
        <w:rPr>
          <w:szCs w:val="24"/>
          <w:cs/>
          <w:lang w:bidi="km-KH"/>
        </w:rPr>
      </w:pPr>
    </w:p>
    <w:p w14:paraId="4F686B1E" w14:textId="0EE68BE3" w:rsidR="005067EF" w:rsidRPr="005067EF" w:rsidRDefault="005067EF" w:rsidP="005067EF">
      <w:pPr>
        <w:rPr>
          <w:szCs w:val="24"/>
          <w:cs/>
          <w:lang w:bidi="km-KH"/>
        </w:rPr>
      </w:pPr>
    </w:p>
    <w:p w14:paraId="73E2382F" w14:textId="47395F67" w:rsidR="005067EF" w:rsidRPr="00417B0F" w:rsidRDefault="005067EF" w:rsidP="005067E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ប្រសិនបើសិស្សក៏ត្រូវការកាត់បន្ថយបន្ទុកការងារសាលាដូចសព្វដងដោយសារស្ថានភាពនេះពេលនៅផ្ទះ ឬនៅមន្ទីរពេទ្យ សូមពណ៌នាអំពីដែន​កំណត់​ទាំងនោះ៖</w:t>
      </w:r>
    </w:p>
    <w:p w14:paraId="7F0DC656" w14:textId="4E7EBBDD" w:rsidR="00E57EFB" w:rsidRDefault="00E57EFB" w:rsidP="005067EF">
      <w:pPr>
        <w:rPr>
          <w:szCs w:val="24"/>
          <w:cs/>
          <w:lang w:bidi="km-KH"/>
        </w:rPr>
      </w:pPr>
    </w:p>
    <w:p w14:paraId="6EF9F967" w14:textId="06E1E8BF" w:rsidR="00E57EFB" w:rsidRDefault="00E57EFB" w:rsidP="005067EF">
      <w:pPr>
        <w:rPr>
          <w:szCs w:val="24"/>
          <w:cs/>
          <w:lang w:bidi="km-KH"/>
        </w:rPr>
      </w:pPr>
    </w:p>
    <w:p w14:paraId="23AA9279" w14:textId="77777777" w:rsidR="00E57EFB" w:rsidRDefault="00E57EFB" w:rsidP="005067EF">
      <w:pPr>
        <w:rPr>
          <w:szCs w:val="24"/>
          <w:cs/>
          <w:lang w:bidi="km-KH"/>
        </w:rPr>
      </w:pPr>
    </w:p>
    <w:p w14:paraId="7E50E674" w14:textId="77777777" w:rsidR="00FF0FA0" w:rsidRPr="005067EF" w:rsidRDefault="00FF0FA0" w:rsidP="005067EF">
      <w:pPr>
        <w:rPr>
          <w:szCs w:val="24"/>
          <w:cs/>
          <w:lang w:bidi="km-KH"/>
        </w:rPr>
      </w:pPr>
    </w:p>
    <w:p w14:paraId="35B4DB82" w14:textId="1C6D50B9" w:rsidR="005067EF" w:rsidRPr="00417B0F" w:rsidRDefault="005067EF" w:rsidP="005067EF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ប្រសិនបើសិស្សក៏តម្រូវឱ្យមានការកែប្រែផ្សេងទៀតលើកម្មវិធីអប់រំនៅពេលនៅផ្ទះ ឬនៅមន្ទីរពេទ្យដោយសារស្ថានភាពសុខភាព សូមពណ៌នាចំណុច​ទាំង​នោះ៖  </w:t>
      </w:r>
    </w:p>
    <w:p w14:paraId="58A76574" w14:textId="77777777" w:rsidR="00FF0FA0" w:rsidRDefault="00FF0FA0" w:rsidP="005067EF">
      <w:pPr>
        <w:rPr>
          <w:szCs w:val="24"/>
          <w:cs/>
          <w:lang w:bidi="km-KH"/>
        </w:rPr>
      </w:pPr>
    </w:p>
    <w:p w14:paraId="7655E736" w14:textId="77777777" w:rsidR="0033091D" w:rsidRPr="006E4111" w:rsidRDefault="0033091D" w:rsidP="005067EF">
      <w:pPr>
        <w:rPr>
          <w:szCs w:val="24"/>
          <w:cs/>
          <w:lang w:bidi="km-KH"/>
        </w:rPr>
      </w:pPr>
    </w:p>
    <w:p w14:paraId="5893EC6A" w14:textId="3D914B8C" w:rsidR="0033091D" w:rsidRDefault="0033091D" w:rsidP="005067EF">
      <w:pPr>
        <w:rPr>
          <w:szCs w:val="24"/>
          <w:cs/>
          <w:lang w:bidi="km-KH"/>
        </w:rPr>
      </w:pPr>
    </w:p>
    <w:p w14:paraId="0A0C09A9" w14:textId="77777777" w:rsidR="00FF0FA0" w:rsidRDefault="00FF0FA0" w:rsidP="005067EF">
      <w:pPr>
        <w:rPr>
          <w:szCs w:val="24"/>
          <w:cs/>
          <w:lang w:bidi="km-KH"/>
        </w:rPr>
      </w:pPr>
    </w:p>
    <w:p w14:paraId="3DE18AA1" w14:textId="33E5A943" w:rsidR="005067EF" w:rsidRPr="006E4111" w:rsidRDefault="005067EF" w:rsidP="005067EF">
      <w:pPr>
        <w:rPr>
          <w:szCs w:val="24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សិស្សត្រូវបានរំពឹងថានឹងវិលត្រលប់ទៅសាលារៀនវិញនៅ (</w:t>
      </w:r>
      <w:r w:rsidRPr="00417B0F">
        <w:rPr>
          <w:rFonts w:ascii="Khmer OS Battambang" w:hAnsi="Khmer OS Battambang" w:cs="Khmer OS Battambang"/>
          <w:sz w:val="16"/>
          <w:szCs w:val="12"/>
        </w:rPr>
        <w:t>កាលបរិច្ឆេទ​ត្រូវ​តែផ្តល់ជូន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)</w:t>
      </w:r>
      <w:r w:rsidRPr="00417B0F">
        <w:rPr>
          <w:sz w:val="16"/>
          <w:szCs w:val="16"/>
          <w:cs/>
          <w:lang w:bidi="km-KH"/>
        </w:rPr>
        <w:t xml:space="preserve"> </w:t>
      </w:r>
      <w:r>
        <w:t>__________________</w:t>
      </w:r>
      <w:r w:rsidRPr="00417B0F">
        <w:rPr>
          <w:rFonts w:ascii="Khmer OS Battambang" w:hAnsi="Khmer OS Battambang" w:cs="Khmer OS Battambang"/>
          <w:sz w:val="16"/>
          <w:szCs w:val="12"/>
        </w:rPr>
        <w:t xml:space="preserve">។  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(</w:t>
      </w:r>
      <w:r w:rsidRP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>ប្រសិនបើនៅតែបន្តមានតម្រូវការផ្នែកវេជ្ជសាស្ត្រហួសពីកាលបរិច្ឆេទនេះឪពុកម្តាយ ឬអាណាព្យាបាលរបស់សិស្សត្រូវតែដាក់ជូនទៅមណ្ឌល​សា​លា​​​នូវទម្រង់បែបបទថ្មីដែលបានចុះហត្ថលេខាពីគ្រូពេទ្យ ដើម្បី​បញ្ជាក់​ពី​តម្រូវ​ការបន្តការផ្តល់សេវាកម្មអប់រំនៅក្នុងផ្ទះ និង/</w:t>
      </w:r>
      <w:r w:rsidRPr="00417B0F">
        <w:rPr>
          <w:rFonts w:ascii="Khmer OS Battambang" w:hAnsi="Khmer OS Battambang" w:cs="Khmer OS Battambang"/>
          <w:i/>
          <w:sz w:val="16"/>
          <w:szCs w:val="16"/>
        </w:rPr>
        <w:t>ឬមន្ទីរពេទ្យ​។</w:t>
      </w:r>
      <w:r w:rsidRP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>)</w:t>
      </w: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 </w:t>
      </w:r>
    </w:p>
    <w:p w14:paraId="0439AD14" w14:textId="572F7576" w:rsidR="005067EF" w:rsidRPr="006E4111" w:rsidRDefault="00E57EFB" w:rsidP="005067EF">
      <w:pPr>
        <w:rPr>
          <w:szCs w:val="24"/>
          <w:cs/>
          <w:lang w:bidi="km-KH"/>
        </w:rPr>
      </w:pPr>
      <w:r>
        <w:rPr>
          <w:szCs w:val="24"/>
          <w:cs/>
          <w:lang w:bidi="km-KH"/>
        </w:rPr>
        <w:br/>
      </w:r>
    </w:p>
    <w:p w14:paraId="33B18ED1" w14:textId="77777777" w:rsidR="005067EF" w:rsidRPr="00417B0F" w:rsidRDefault="005067EF" w:rsidP="005067EF">
      <w:pPr>
        <w:jc w:val="center"/>
        <w:rPr>
          <w:rFonts w:ascii="Khmer OS Battambang" w:hAnsi="Khmer OS Battambang" w:cs="Khmer OS Battambang"/>
          <w:b/>
          <w:bCs/>
          <w:sz w:val="16"/>
          <w:szCs w:val="16"/>
          <w:u w:val="single"/>
          <w:cs/>
          <w:lang w:bidi="km-KH"/>
        </w:rPr>
      </w:pPr>
      <w:r w:rsidRPr="00417B0F">
        <w:rPr>
          <w:rFonts w:ascii="Khmer OS Battambang" w:hAnsi="Khmer OS Battambang" w:cs="Khmer OS Battambang"/>
          <w:b/>
          <w:bCs/>
          <w:sz w:val="16"/>
          <w:szCs w:val="16"/>
          <w:u w:val="single"/>
          <w:cs/>
          <w:lang w:bidi="km-KH"/>
        </w:rPr>
        <w:t>លិខិតបញ្ជាក់របស់គ្រូពេទ្យចំពោះតម្រូវការផ្នែកវេជ្ជសាស្រ្តរបស់សិស្សសម្រាប់សេវាកម្មអប់រំនៅក្នុងផ្ទះ/</w:t>
      </w:r>
      <w:r w:rsidRPr="00417B0F">
        <w:rPr>
          <w:rFonts w:ascii="Khmer OS Battambang" w:hAnsi="Khmer OS Battambang" w:cs="Khmer OS Battambang"/>
          <w:b/>
          <w:sz w:val="16"/>
          <w:szCs w:val="16"/>
          <w:u w:val="single"/>
        </w:rPr>
        <w:t>មន្ទីពេទ្យ</w:t>
      </w:r>
    </w:p>
    <w:p w14:paraId="3DC0A465" w14:textId="77777777" w:rsidR="005067EF" w:rsidRPr="00417B0F" w:rsidRDefault="005067EF" w:rsidP="005067EF">
      <w:pPr>
        <w:jc w:val="center"/>
        <w:rPr>
          <w:rFonts w:ascii="Khmer OS Battambang" w:hAnsi="Khmer OS Battambang" w:cs="Khmer OS Battambang"/>
          <w:b/>
          <w:bCs/>
          <w:sz w:val="16"/>
          <w:szCs w:val="16"/>
          <w:u w:val="single"/>
          <w:cs/>
          <w:lang w:bidi="km-KH"/>
        </w:rPr>
      </w:pPr>
    </w:p>
    <w:p w14:paraId="226F8093" w14:textId="0B38F479" w:rsidR="005067EF" w:rsidRPr="00417B0F" w:rsidRDefault="005067EF" w:rsidP="005067EF">
      <w:pPr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>ខ្ញុំជាគ្រូពេទ្យទទួលបន្ទុកព្យាបាលរបស់សិស្សដែលមានឈ្មោះខាងលើ ហើយ​ខ្ញុំទទួលខុសត្រូ</w:t>
      </w:r>
      <w:r w:rsid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វចំពោះការថែទាំសុខភាពរបស់សិស្ស។ </w:t>
      </w:r>
      <w:r w:rsidRP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>ខ្ញុំសូមបញ្ជាក់ថា សិស្ស</w:t>
      </w:r>
      <w:r w:rsidR="00417B0F">
        <w:rPr>
          <w:rFonts w:ascii="Khmer OS Battambang" w:hAnsi="Khmer OS Battambang" w:cs="Khmer OS Battambang" w:hint="cs"/>
          <w:i/>
          <w:iCs/>
          <w:sz w:val="16"/>
          <w:szCs w:val="16"/>
          <w:cs/>
          <w:lang w:bidi="km-KH"/>
        </w:rPr>
        <w:t>​</w:t>
      </w:r>
      <w:r w:rsidRP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រូបនេះ </w:t>
      </w:r>
      <w:r w:rsidRPr="00417B0F">
        <w:rPr>
          <w:rFonts w:ascii="Khmer OS Battambang" w:hAnsi="Khmer OS Battambang" w:cs="Khmer OS Battambang"/>
          <w:i/>
          <w:iCs/>
          <w:sz w:val="16"/>
          <w:szCs w:val="16"/>
          <w:u w:val="single"/>
          <w:cs/>
          <w:lang w:bidi="km-KH"/>
        </w:rPr>
        <w:t>ត្រូវតែបន្តស្នាក់នៅក្នុងផ្ទះ ឬនៅមន្ទីរ​ពេទ្យ ឬទាំងពីរមួយថ្ងៃ ឬមួយយប់</w:t>
      </w:r>
      <w:r w:rsidRP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 សម្រាប់រយៈពេលយ៉ាងហោចណាស់ 14 </w:t>
      </w:r>
      <w:r w:rsidRPr="00417B0F">
        <w:rPr>
          <w:rFonts w:ascii="Khmer OS Battambang" w:hAnsi="Khmer OS Battambang" w:cs="Khmer OS Battambang"/>
          <w:i/>
          <w:sz w:val="16"/>
          <w:szCs w:val="16"/>
        </w:rPr>
        <w:t>ថ្ងៃនៃថ្ងៃសិក្សានៅក្នុង</w:t>
      </w:r>
      <w:r w:rsidR="00417B0F">
        <w:rPr>
          <w:rFonts w:ascii="Khmer OS Battambang" w:hAnsi="Khmer OS Battambang" w:cs="Khmer OS Battambang" w:hint="cs"/>
          <w:i/>
          <w:sz w:val="16"/>
          <w:szCs w:val="16"/>
          <w:cs/>
          <w:lang w:bidi="km-KH"/>
        </w:rPr>
        <w:t>​</w:t>
      </w:r>
      <w:r w:rsidRPr="00417B0F">
        <w:rPr>
          <w:rFonts w:ascii="Khmer OS Battambang" w:hAnsi="Khmer OS Battambang" w:cs="Khmer OS Battambang"/>
          <w:i/>
          <w:sz w:val="16"/>
          <w:szCs w:val="16"/>
        </w:rPr>
        <w:t>ឆ្នាំ</w:t>
      </w:r>
      <w:r w:rsidR="00417B0F">
        <w:rPr>
          <w:rFonts w:ascii="Khmer OS Battambang" w:hAnsi="Khmer OS Battambang" w:cs="Khmer OS Battambang" w:hint="cs"/>
          <w:i/>
          <w:sz w:val="16"/>
          <w:szCs w:val="16"/>
          <w:cs/>
          <w:lang w:bidi="km-KH"/>
        </w:rPr>
        <w:t>​</w:t>
      </w:r>
      <w:r w:rsidRPr="00417B0F">
        <w:rPr>
          <w:rFonts w:ascii="Khmer OS Battambang" w:hAnsi="Khmer OS Battambang" w:cs="Khmer OS Battambang"/>
          <w:i/>
          <w:sz w:val="16"/>
          <w:szCs w:val="16"/>
        </w:rPr>
        <w:t xml:space="preserve">សិក្សា ឬតាមមូលដ្ឋានដែលកើតឡើងដដែលៗ​ដែលនឹងកើនរហូតដល់ </w:t>
      </w:r>
      <w:r w:rsidRP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14 </w:t>
      </w:r>
      <w:r w:rsidRPr="00417B0F">
        <w:rPr>
          <w:rFonts w:ascii="Khmer OS Battambang" w:hAnsi="Khmer OS Battambang" w:cs="Khmer OS Battambang"/>
          <w:i/>
          <w:sz w:val="16"/>
          <w:szCs w:val="16"/>
        </w:rPr>
        <w:t>ថ្ងៃនៃថ្ងៃសិក្សាក្នុងអំឡុងឆ្នាំសិក្សានេះសម</w:t>
      </w:r>
      <w:r w:rsidR="00417B0F">
        <w:rPr>
          <w:rFonts w:ascii="Khmer OS Battambang" w:hAnsi="Khmer OS Battambang" w:cs="Khmer OS Battambang"/>
          <w:i/>
          <w:sz w:val="16"/>
          <w:szCs w:val="16"/>
        </w:rPr>
        <w:t>្រាប់​ហេតុ​ផលវេជ្ជសាស្រ្តដែលបាន</w:t>
      </w:r>
      <w:r w:rsidR="00417B0F" w:rsidRPr="00417B0F">
        <w:rPr>
          <w:rFonts w:ascii="Khmer OS Battambang" w:hAnsi="Khmer OS Battambang" w:cs="Khmer OS Battambang" w:hint="cs"/>
          <w:iCs/>
          <w:sz w:val="16"/>
          <w:szCs w:val="16"/>
          <w:cs/>
          <w:lang w:bidi="km-KH"/>
        </w:rPr>
        <w:t>បញ្ជា</w:t>
      </w:r>
      <w:r w:rsidRPr="00417B0F">
        <w:rPr>
          <w:rFonts w:ascii="Khmer OS Battambang" w:hAnsi="Khmer OS Battambang" w:cs="Khmer OS Battambang"/>
          <w:i/>
          <w:iCs/>
          <w:sz w:val="16"/>
          <w:szCs w:val="16"/>
          <w:cs/>
          <w:lang w:bidi="km-KH"/>
        </w:rPr>
        <w:t xml:space="preserve">ក់ខាងលើ។ </w:t>
      </w:r>
    </w:p>
    <w:p w14:paraId="2AA43EA0" w14:textId="77777777" w:rsidR="005067EF" w:rsidRPr="006E4111" w:rsidRDefault="005067EF" w:rsidP="005067EF">
      <w:pPr>
        <w:rPr>
          <w:szCs w:val="24"/>
          <w:cs/>
          <w:lang w:bidi="km-KH"/>
        </w:rPr>
      </w:pPr>
    </w:p>
    <w:p w14:paraId="7A0354F1" w14:textId="77777777" w:rsidR="005067EF" w:rsidRPr="006E4111" w:rsidRDefault="005067EF" w:rsidP="005067EF">
      <w:pPr>
        <w:rPr>
          <w:szCs w:val="24"/>
          <w:cs/>
          <w:lang w:bidi="km-KH"/>
        </w:rPr>
      </w:pPr>
    </w:p>
    <w:p w14:paraId="6CDE9311" w14:textId="5AFE0150" w:rsidR="005067EF" w:rsidRPr="006E4111" w:rsidRDefault="005067EF" w:rsidP="005067EF">
      <w:pPr>
        <w:rPr>
          <w:szCs w:val="24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ហត្ថលេខារបស់គ្រូពេទ្យ៖</w:t>
      </w:r>
      <w:r w:rsidRPr="00417B0F">
        <w:rPr>
          <w:rFonts w:cs="DaunPenh"/>
          <w:sz w:val="16"/>
          <w:szCs w:val="16"/>
          <w:cs/>
          <w:lang w:bidi="km-KH"/>
        </w:rPr>
        <w:t xml:space="preserve"> </w:t>
      </w:r>
      <w:r>
        <w:rPr>
          <w:szCs w:val="24"/>
          <w:cs/>
          <w:lang w:bidi="km-KH"/>
        </w:rPr>
        <w:t>________________________________</w:t>
      </w:r>
    </w:p>
    <w:p w14:paraId="5E26C5F8" w14:textId="77777777" w:rsidR="00C72618" w:rsidRDefault="00C72618" w:rsidP="005067EF">
      <w:pPr>
        <w:rPr>
          <w:szCs w:val="24"/>
          <w:cs/>
          <w:lang w:bidi="km-KH"/>
        </w:rPr>
      </w:pPr>
    </w:p>
    <w:p w14:paraId="31BCD436" w14:textId="1085B4A1" w:rsidR="005067EF" w:rsidRPr="006E4111" w:rsidRDefault="005067EF" w:rsidP="005067EF">
      <w:pPr>
        <w:rPr>
          <w:szCs w:val="24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>កាលបរិច្ឆេទ៖</w:t>
      </w:r>
      <w:r w:rsidRPr="00417B0F">
        <w:rPr>
          <w:rFonts w:cs="DaunPenh"/>
          <w:sz w:val="16"/>
          <w:szCs w:val="16"/>
          <w:cs/>
          <w:lang w:bidi="km-KH"/>
        </w:rPr>
        <w:t xml:space="preserve"> </w:t>
      </w:r>
      <w:r>
        <w:rPr>
          <w:szCs w:val="24"/>
          <w:cs/>
          <w:lang w:bidi="km-KH"/>
        </w:rPr>
        <w:t>______________________________________________</w:t>
      </w:r>
    </w:p>
    <w:p w14:paraId="3425D7C9" w14:textId="77777777" w:rsidR="005067EF" w:rsidRPr="006E4111" w:rsidRDefault="005067EF" w:rsidP="005067EF">
      <w:pPr>
        <w:rPr>
          <w:szCs w:val="24"/>
          <w:cs/>
          <w:lang w:bidi="km-KH"/>
        </w:rPr>
      </w:pPr>
    </w:p>
    <w:p w14:paraId="1966A019" w14:textId="77777777" w:rsidR="005067EF" w:rsidRPr="005067EF" w:rsidRDefault="005067EF" w:rsidP="005067EF">
      <w:pPr>
        <w:rPr>
          <w:szCs w:val="24"/>
          <w:cs/>
          <w:lang w:bidi="km-KH"/>
        </w:rPr>
      </w:pPr>
    </w:p>
    <w:p w14:paraId="57A81424" w14:textId="67764FC3" w:rsidR="005067EF" w:rsidRPr="00417B0F" w:rsidRDefault="0033091D">
      <w:pPr>
        <w:rPr>
          <w:rFonts w:ascii="Khmer OS Battambang" w:hAnsi="Khmer OS Battambang" w:cs="Khmer OS Battambang"/>
          <w:sz w:val="16"/>
          <w:szCs w:val="16"/>
          <w:cs/>
          <w:lang w:bidi="km-KH"/>
        </w:rPr>
      </w:pPr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ចំពោះព័ត៌មានបន្ថែម សូមមើលគេហទំព័រ </w:t>
      </w:r>
      <w:hyperlink r:id="rId10" w:history="1">
        <w:r w:rsidRPr="00417B0F">
          <w:rPr>
            <w:rStyle w:val="Hyperlink"/>
            <w:rFonts w:ascii="Khmer OS Battambang" w:hAnsi="Khmer OS Battambang" w:cs="Khmer OS Battambang"/>
            <w:sz w:val="16"/>
            <w:szCs w:val="16"/>
            <w:cs/>
            <w:lang w:bidi="km-KH"/>
          </w:rPr>
          <w:t>http://www.doe.mass.edu/prs/sa-nr/default.html</w:t>
        </w:r>
      </w:hyperlink>
      <w:r w:rsidRPr="00417B0F">
        <w:rPr>
          <w:rFonts w:ascii="Khmer OS Battambang" w:hAnsi="Khmer OS Battambang" w:cs="Khmer OS Battambang"/>
          <w:sz w:val="16"/>
          <w:szCs w:val="16"/>
          <w:cs/>
          <w:lang w:bidi="km-KH"/>
        </w:rPr>
        <w:t xml:space="preserve"> ឬទូរសព្ទទៅការិយាល័យប្រព័ន្ធដោះស្រាយបញ្ហាតាមលេខ (</w:t>
      </w:r>
      <w:r w:rsidRPr="00417B0F">
        <w:rPr>
          <w:rFonts w:ascii="Khmer OS Battambang" w:hAnsi="Khmer OS Battambang" w:cs="Khmer OS Battambang"/>
          <w:sz w:val="16"/>
          <w:szCs w:val="12"/>
        </w:rPr>
        <w:t xml:space="preserve">781) 338-3700។ </w:t>
      </w:r>
    </w:p>
    <w:p w14:paraId="2228A10B" w14:textId="0BB6D726" w:rsidR="00E61825" w:rsidRDefault="00E61825">
      <w:pPr>
        <w:rPr>
          <w:szCs w:val="24"/>
          <w:cs/>
          <w:lang w:bidi="km-KH"/>
        </w:rPr>
      </w:pPr>
    </w:p>
    <w:p w14:paraId="00689078" w14:textId="7AD7EAAF" w:rsidR="00E61825" w:rsidRPr="00417B0F" w:rsidRDefault="00952F5C" w:rsidP="00952F5C">
      <w:pPr>
        <w:jc w:val="center"/>
        <w:rPr>
          <w:rFonts w:ascii="Khmer OS Battambang" w:hAnsi="Khmer OS Battambang" w:cs="Khmer OS Battambang"/>
          <w:szCs w:val="24"/>
          <w:cs/>
          <w:lang w:bidi="km-KH"/>
        </w:rPr>
      </w:pPr>
      <w:r w:rsidRPr="00417B0F">
        <w:rPr>
          <w:rFonts w:ascii="Khmer OS Battambang" w:hAnsi="Khmer OS Battambang" w:cs="Khmer OS Battambang"/>
          <w:b/>
          <w:bCs/>
          <w:szCs w:val="24"/>
          <w:cs/>
          <w:lang w:bidi="km-KH"/>
        </w:rPr>
        <w:t>ប្រគល់ទម្រង់បែបបទដែលបានបំពេញនេះទៅមណ្ឌលសាលារបស់អ្នកវិញ</w:t>
      </w:r>
    </w:p>
    <w:sectPr w:rsidR="00E61825" w:rsidRPr="00417B0F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13DE1"/>
    <w:rsid w:val="00025507"/>
    <w:rsid w:val="0004077F"/>
    <w:rsid w:val="00041CA1"/>
    <w:rsid w:val="000E0994"/>
    <w:rsid w:val="000F57C4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141E0"/>
    <w:rsid w:val="00417B0F"/>
    <w:rsid w:val="004235B3"/>
    <w:rsid w:val="00480005"/>
    <w:rsid w:val="004E5697"/>
    <w:rsid w:val="005067EF"/>
    <w:rsid w:val="005430E2"/>
    <w:rsid w:val="00544F14"/>
    <w:rsid w:val="00571666"/>
    <w:rsid w:val="005955CA"/>
    <w:rsid w:val="005C1013"/>
    <w:rsid w:val="005E3535"/>
    <w:rsid w:val="006043B5"/>
    <w:rsid w:val="00610CB6"/>
    <w:rsid w:val="00635070"/>
    <w:rsid w:val="007261CB"/>
    <w:rsid w:val="00761FD8"/>
    <w:rsid w:val="007732FB"/>
    <w:rsid w:val="00871027"/>
    <w:rsid w:val="008C238A"/>
    <w:rsid w:val="00901B2D"/>
    <w:rsid w:val="00952F5C"/>
    <w:rsid w:val="0095478A"/>
    <w:rsid w:val="0095611F"/>
    <w:rsid w:val="00A20194"/>
    <w:rsid w:val="00A25006"/>
    <w:rsid w:val="00A70FE3"/>
    <w:rsid w:val="00A740BF"/>
    <w:rsid w:val="00A7681B"/>
    <w:rsid w:val="00AC4143"/>
    <w:rsid w:val="00B15E7C"/>
    <w:rsid w:val="00B34968"/>
    <w:rsid w:val="00B96F83"/>
    <w:rsid w:val="00B9790D"/>
    <w:rsid w:val="00BD1AF0"/>
    <w:rsid w:val="00C72618"/>
    <w:rsid w:val="00C974A6"/>
    <w:rsid w:val="00D1782C"/>
    <w:rsid w:val="00D456B8"/>
    <w:rsid w:val="00D73B50"/>
    <w:rsid w:val="00D9672B"/>
    <w:rsid w:val="00E03DF9"/>
    <w:rsid w:val="00E57EFB"/>
    <w:rsid w:val="00E61825"/>
    <w:rsid w:val="00E77FAD"/>
    <w:rsid w:val="00EE0A55"/>
    <w:rsid w:val="00EE59F6"/>
    <w:rsid w:val="00F071DC"/>
    <w:rsid w:val="00F25840"/>
    <w:rsid w:val="00F74E91"/>
    <w:rsid w:val="00F76E32"/>
    <w:rsid w:val="00F878C5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1E11D5A2-D4F5-4813-9200-E089982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BD1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Khmer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Khmer</dc:title>
  <dc:creator>DESE</dc:creator>
  <cp:lastModifiedBy>Zou, Dong (EOE)</cp:lastModifiedBy>
  <cp:revision>4</cp:revision>
  <cp:lastPrinted>2008-03-05T18:17:00Z</cp:lastPrinted>
  <dcterms:created xsi:type="dcterms:W3CDTF">2021-06-15T09:42:00Z</dcterms:created>
  <dcterms:modified xsi:type="dcterms:W3CDTF">2021-06-25T16:08:00Z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