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0A6CBD" w:rsidRDefault="004E5697" w:rsidP="00075D8B">
      <w:pPr>
        <w:pStyle w:val="Heading2"/>
        <w:rPr>
          <w:lang w:val="en-US"/>
        </w:rPr>
      </w:pPr>
      <w:r w:rsidRPr="000A6CBD">
        <w:rPr>
          <w:noProof/>
          <w:snapToGrid/>
          <w:lang w:val="en-US"/>
        </w:rPr>
        <w:drawing>
          <wp:anchor distT="0" distB="0" distL="114300" distR="274320" simplePos="0" relativeHeight="251657216" behindDoc="0" locked="0" layoutInCell="0" allowOverlap="1" wp14:anchorId="66199BA4" wp14:editId="7AD45D2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D">
        <w:rPr>
          <w:lang w:val="en-US"/>
        </w:rPr>
        <w:t>Massachusetts Department of</w:t>
      </w:r>
    </w:p>
    <w:p w14:paraId="7E85B5BB" w14:textId="77777777" w:rsidR="00A20194" w:rsidRPr="000A6CBD" w:rsidRDefault="00C974A6" w:rsidP="008C238A">
      <w:pPr>
        <w:ind w:left="-180"/>
        <w:outlineLvl w:val="0"/>
        <w:rPr>
          <w:rFonts w:ascii="Arial" w:hAnsi="Arial"/>
          <w:b/>
          <w:i/>
          <w:sz w:val="50"/>
          <w:lang w:val="en-US"/>
        </w:rPr>
      </w:pPr>
      <w:r w:rsidRPr="000A6CBD">
        <w:rPr>
          <w:rFonts w:ascii="Arial" w:hAnsi="Arial"/>
          <w:b/>
          <w:i/>
          <w:sz w:val="40"/>
          <w:lang w:val="en-US"/>
        </w:rPr>
        <w:t>Elementary and Secondary Education</w:t>
      </w:r>
    </w:p>
    <w:p w14:paraId="6A99CB41" w14:textId="77777777" w:rsidR="00A20194" w:rsidRPr="000A6CBD" w:rsidRDefault="00F878C5">
      <w:pPr>
        <w:rPr>
          <w:rFonts w:ascii="Arial" w:hAnsi="Arial"/>
          <w:i/>
          <w:lang w:val="en-US"/>
        </w:rPr>
      </w:pPr>
      <w:r w:rsidRPr="000A6CBD">
        <w:rPr>
          <w:rFonts w:ascii="Arial" w:hAnsi="Arial"/>
          <w:i/>
          <w:noProof/>
          <w:snapToGrid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40079E0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D2920B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953C7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0A6CBD">
        <w:rPr>
          <w:sz w:val="16"/>
          <w:lang w:val="en-US"/>
        </w:rPr>
        <w:t xml:space="preserve">75 Pleasant Street, Malden, Massachusetts 02148-4906 </w:t>
      </w:r>
      <w:r w:rsidRPr="00953C76">
        <w:rPr>
          <w:sz w:val="16"/>
          <w:lang w:val="en-US"/>
        </w:rPr>
        <w:tab/>
        <w:t xml:space="preserve">       Telefone: (781) 338-3000                                                                                                                 TTY: N.E.T. Relé 1-800-439-2370</w:t>
      </w:r>
    </w:p>
    <w:p w14:paraId="03DA3E16" w14:textId="77777777" w:rsidR="00A20194" w:rsidRPr="00953C76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668C8637" w14:textId="77777777" w:rsidR="00A20194" w:rsidRPr="00953C76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953C76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953C76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0A6CBD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CBD">
              <w:rPr>
                <w:rFonts w:ascii="Arial" w:hAnsi="Arial"/>
                <w:sz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0A6CBD">
              <w:rPr>
                <w:rFonts w:ascii="Arial" w:hAnsi="Arial"/>
                <w:i/>
                <w:sz w:val="16"/>
              </w:rPr>
              <w:t>Comissionado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29DE12BE" w:rsidR="005067EF" w:rsidRDefault="005067EF" w:rsidP="005067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Atestado médico da necessidade de serviços educacionais temporários em casa ou </w:t>
      </w:r>
      <w:r w:rsidR="00781B3B">
        <w:rPr>
          <w:b/>
          <w:sz w:val="28"/>
          <w:u w:val="single"/>
        </w:rPr>
        <w:t xml:space="preserve">no </w:t>
      </w:r>
      <w:r>
        <w:rPr>
          <w:b/>
          <w:sz w:val="28"/>
          <w:u w:val="single"/>
        </w:rPr>
        <w:t>hospital por motivos médicos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2D68D96A" w14:textId="4ADAA230" w:rsidR="005067EF" w:rsidRPr="005067EF" w:rsidRDefault="005067EF" w:rsidP="005067EF">
      <w:pPr>
        <w:rPr>
          <w:szCs w:val="24"/>
        </w:rPr>
      </w:pPr>
      <w:r>
        <w:t xml:space="preserve">A seção 28.03(3)(c) do título 603 do CMR, do Departamento de Ensino Fundamental e Médio de Massachusetts, dispõem que: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0E94BF2B" w:rsidR="005067EF" w:rsidRPr="006E4111" w:rsidRDefault="005067EF" w:rsidP="005067EF">
      <w:pPr>
        <w:ind w:left="720"/>
        <w:rPr>
          <w:szCs w:val="24"/>
        </w:rPr>
      </w:pPr>
      <w:r>
        <w:t xml:space="preserve">Uma vez um atestado médico por escrito tenha sido recebido, confirmando que um estudante matriculado em escola pública . . .  </w:t>
      </w:r>
      <w:r>
        <w:rPr>
          <w:b/>
          <w:u w:val="single"/>
        </w:rPr>
        <w:t>deve permanecer em casa ou no hospital diariamente ou de pernoite</w:t>
      </w:r>
      <w:r>
        <w:t xml:space="preserve">, ou alguma combinação dos dois, por motivos médicos e por um período mínimo de quatorze dias letivos em qualquer ano letivo, o estudante será elegível para receber serviços educacionais naquele local, temporariamente, </w:t>
      </w:r>
      <w:r w:rsidR="00D81F4F">
        <w:t>d</w:t>
      </w:r>
      <w:r w:rsidR="00781B3B">
        <w:t>isponibilizado pelo</w:t>
      </w:r>
      <w:r>
        <w:t xml:space="preserve"> distrito da escola pública…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68684036" w:rsidR="00D9672B" w:rsidRDefault="0018066B" w:rsidP="00901B2D">
      <w:pPr>
        <w:jc w:val="center"/>
        <w:rPr>
          <w:b/>
          <w:szCs w:val="24"/>
        </w:rPr>
      </w:pPr>
      <w:r>
        <w:rPr>
          <w:b/>
        </w:rPr>
        <w:t xml:space="preserve">Todos os campos devem ser preenchidos e todas as informações </w:t>
      </w:r>
      <w:r w:rsidR="00C93E95">
        <w:rPr>
          <w:b/>
        </w:rPr>
        <w:t>exigida</w:t>
      </w:r>
      <w:r>
        <w:rPr>
          <w:b/>
        </w:rPr>
        <w:t>s devem ser disponibilizadas para que este formulário se torne uma autorização válida para o serviço.</w:t>
      </w:r>
    </w:p>
    <w:p w14:paraId="29B79A0D" w14:textId="039DAEE8" w:rsidR="00E61825" w:rsidRDefault="00E61825" w:rsidP="00901B2D">
      <w:pPr>
        <w:jc w:val="center"/>
        <w:rPr>
          <w:b/>
          <w:szCs w:val="24"/>
        </w:rPr>
      </w:pPr>
    </w:p>
    <w:p w14:paraId="42CE29ED" w14:textId="71D4F51D" w:rsidR="00201172" w:rsidRDefault="00E61825" w:rsidP="00901B2D">
      <w:pPr>
        <w:jc w:val="center"/>
      </w:pPr>
      <w:r>
        <w:rPr>
          <w:b/>
        </w:rPr>
        <w:t>DEVOLVA ESTE FORMULÁRIO PREENCHIDO PARA O SEU DISTRITO ESCOLAR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7F46572B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Informação do estudante:</w:t>
                            </w:r>
                          </w:p>
                          <w:p w14:paraId="5024B4A5" w14:textId="64A7AB70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estudante: _________________________________________</w:t>
                            </w:r>
                            <w:r w:rsidR="00D81F4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Data de nasc.: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Endereço: __________________________________ Nome do distrito escolar: 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Informações do médico:</w:t>
                            </w:r>
                          </w:p>
                          <w:p w14:paraId="7AF2D772" w14:textId="76AC5C86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médico: _________________________________ No. de telefone: ___________________________</w:t>
                            </w:r>
                          </w:p>
                          <w:p w14:paraId="199358EF" w14:textId="1155D07C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autorizador (Médico ou enfermeiro registrado): ____</w:t>
                            </w:r>
                            <w:r w:rsidR="00D81F4F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 xml:space="preserve">________________________________ </w:t>
                            </w:r>
                          </w:p>
                          <w:p w14:paraId="51401A70" w14:textId="71321D09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No. da licença</w:t>
                            </w:r>
                            <w:r w:rsidR="00D81F4F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</w:t>
                            </w:r>
                            <w:r w:rsidR="00D81F4F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14:paraId="2343156E" w14:textId="62131692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Endereço: _______________________________________________________________</w:t>
                            </w:r>
                            <w:r w:rsidR="00D81F4F">
                              <w:rPr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sz w:val="22"/>
                              </w:rPr>
                              <w:t>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Informação do estudante:</w:t>
                      </w:r>
                    </w:p>
                    <w:p w14:paraId="5024B4A5" w14:textId="64A7AB70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estudante: _________________________________________</w:t>
                      </w:r>
                      <w:r w:rsidR="00D81F4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Data de nasc.: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Endereço: __________________________________ Nome do distrito escolar: 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Informações do médico:</w:t>
                      </w:r>
                    </w:p>
                    <w:p w14:paraId="7AF2D772" w14:textId="76AC5C86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médico: _________________________________ No. de telefone: ___________________________</w:t>
                      </w:r>
                    </w:p>
                    <w:p w14:paraId="199358EF" w14:textId="1155D07C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autorizador (Médico ou enfermeiro registrado): ____</w:t>
                      </w:r>
                      <w:r w:rsidR="00D81F4F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 xml:space="preserve">________________________________ </w:t>
                      </w:r>
                    </w:p>
                    <w:p w14:paraId="51401A70" w14:textId="71321D09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No. da licença</w:t>
                      </w:r>
                      <w:r w:rsidR="00D81F4F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</w:t>
                      </w:r>
                      <w:r w:rsidR="00D81F4F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____________</w:t>
                      </w:r>
                    </w:p>
                    <w:p w14:paraId="2343156E" w14:textId="62131692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Endereço: _______________________________________________________________</w:t>
                      </w:r>
                      <w:r w:rsidR="00D81F4F">
                        <w:rPr>
                          <w:sz w:val="22"/>
                        </w:rPr>
                        <w:t>____</w:t>
                      </w:r>
                      <w:r>
                        <w:rPr>
                          <w:sz w:val="22"/>
                        </w:rPr>
                        <w:t>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38AAB5FE" w:rsidR="0095611F" w:rsidRDefault="0095611F" w:rsidP="0095611F">
      <w:r>
        <w:t xml:space="preserve">Eu afirmo ser clinicamente necessário que o estudante acima identificado permaneça diariamente ou de pernoite: </w:t>
      </w:r>
    </w:p>
    <w:p w14:paraId="1944467F" w14:textId="5547F81C" w:rsidR="0095611F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Em casa, ou </w:t>
      </w: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no hospital ou </w:t>
      </w:r>
      <w:r>
        <w:rPr>
          <w:sz w:val="32"/>
        </w:rPr>
        <w:t xml:space="preserve">□ </w:t>
      </w:r>
      <w:r>
        <w:t>alguma combinação dos dois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t xml:space="preserve">Pelo período de: </w:t>
      </w:r>
    </w:p>
    <w:p w14:paraId="408CA984" w14:textId="77777777" w:rsidR="00781B3B" w:rsidRDefault="0095611F" w:rsidP="005067EF"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No mínimo 14 dias, ou </w:t>
      </w:r>
      <w:r>
        <w:rPr>
          <w:sz w:val="32"/>
        </w:rPr>
        <w:t xml:space="preserve">□ </w:t>
      </w:r>
      <w:r>
        <w:t xml:space="preserve">de forma recorrente que se acumulará em pelo menos 14 dias </w:t>
      </w:r>
      <w:r>
        <w:lastRenderedPageBreak/>
        <w:t>durante o período do ano letivo em curso</w:t>
      </w:r>
      <w:r w:rsidR="00D81F4F">
        <w:t>.</w:t>
      </w:r>
    </w:p>
    <w:p w14:paraId="205EC485" w14:textId="28F1E1DD" w:rsidR="005067EF" w:rsidRDefault="005067EF" w:rsidP="005067EF">
      <w:pPr>
        <w:rPr>
          <w:szCs w:val="24"/>
        </w:rPr>
      </w:pPr>
      <w:r>
        <w:t xml:space="preserve">Diagnóstico médico e razões para o estudante permanecer confinado em casa, no hospital ou </w:t>
      </w:r>
      <w:r w:rsidR="00781B3B">
        <w:t>os motivos médicos que o impedem de</w:t>
      </w:r>
      <w:r>
        <w:t xml:space="preserve"> frequentar a escola: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3010370F" w:rsidR="005067EF" w:rsidRPr="005067EF" w:rsidRDefault="005067EF" w:rsidP="005067EF">
      <w:pPr>
        <w:rPr>
          <w:szCs w:val="24"/>
        </w:rPr>
      </w:pPr>
      <w:r>
        <w:t>Data em que o estudante foi hospitalizado ou teve início o confinamento em casa: 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610F32AC" w:rsidR="005067EF" w:rsidRDefault="005067EF" w:rsidP="005067EF">
      <w:pPr>
        <w:rPr>
          <w:szCs w:val="24"/>
        </w:rPr>
      </w:pPr>
      <w:r>
        <w:t xml:space="preserve">Caso o estudante também necessite uma redução na carga de </w:t>
      </w:r>
      <w:r w:rsidR="00781B3B">
        <w:t xml:space="preserve">trabalho </w:t>
      </w:r>
      <w:r>
        <w:t>escolar devido a essa condição, enquanto permanece em casa ou no hospital, descreva essas limitações: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1C6D50B9" w:rsidR="005067EF" w:rsidRDefault="005067EF" w:rsidP="005067EF">
      <w:pPr>
        <w:rPr>
          <w:szCs w:val="24"/>
        </w:rPr>
      </w:pPr>
      <w:r>
        <w:t xml:space="preserve">Caso o estudante também necessite outras modificações do programa educacional, enquanto permanece em casa ou no hospital devido à condição médica, descreva-as:  </w:t>
      </w:r>
    </w:p>
    <w:p w14:paraId="58A76574" w14:textId="77777777" w:rsidR="00FF0FA0" w:rsidRDefault="00FF0FA0" w:rsidP="005067EF">
      <w:pPr>
        <w:rPr>
          <w:szCs w:val="24"/>
        </w:rPr>
      </w:pPr>
    </w:p>
    <w:p w14:paraId="5893EC6A" w14:textId="3D914B8C" w:rsidR="0033091D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1F17DD48" w:rsidR="005067EF" w:rsidRPr="006E4111" w:rsidRDefault="005067EF" w:rsidP="005067EF">
      <w:pPr>
        <w:rPr>
          <w:szCs w:val="24"/>
        </w:rPr>
      </w:pPr>
      <w:r>
        <w:t>Estima-se que o estudante retornará à escola no dia (A data deve ser informada) _____________.   (</w:t>
      </w:r>
      <w:r>
        <w:rPr>
          <w:i/>
        </w:rPr>
        <w:t xml:space="preserve">No caso de continuação da necessidade médica depois dessa data, os pais ou responsáveis pelo estudante deverão enviar, ao distrito escolar, um novo formulário médico </w:t>
      </w:r>
      <w:r w:rsidR="00781B3B">
        <w:rPr>
          <w:i/>
        </w:rPr>
        <w:t xml:space="preserve">assinado </w:t>
      </w:r>
      <w:r>
        <w:rPr>
          <w:i/>
        </w:rPr>
        <w:t>de forma a corroborar com a continuação da disponibilização de serviços educacionais em casa e/ou no hospital).</w:t>
      </w:r>
      <w:r>
        <w:t xml:space="preserve">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>Declaração juramentada do médico em relação à necessidade médica do estudante receber serviços em casa/hospital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5E655561" w:rsidR="005067EF" w:rsidRPr="0095611F" w:rsidRDefault="005067EF" w:rsidP="005067EF">
      <w:pPr>
        <w:rPr>
          <w:i/>
          <w:szCs w:val="24"/>
        </w:rPr>
      </w:pPr>
      <w:r>
        <w:rPr>
          <w:i/>
        </w:rPr>
        <w:t xml:space="preserve">Eu sou o médico que está </w:t>
      </w:r>
      <w:r w:rsidR="00781B3B">
        <w:rPr>
          <w:i/>
        </w:rPr>
        <w:t>trat</w:t>
      </w:r>
      <w:r>
        <w:rPr>
          <w:i/>
        </w:rPr>
        <w:t xml:space="preserve">ando do estudante acima identificado e sou responsável pelos cuidados de saúde do estudante. Pela presente, eu atesto que o estudante deve permanecer em casa ou no hospital, ou </w:t>
      </w:r>
      <w:r w:rsidR="00D81F4F">
        <w:rPr>
          <w:i/>
        </w:rPr>
        <w:t xml:space="preserve">em </w:t>
      </w:r>
      <w:r>
        <w:rPr>
          <w:i/>
        </w:rPr>
        <w:t>alguma combinação dos dois, diariamente ou de pernoite por um período de pelo menos 14 dias, ou de forma recorrente que se acumulará em pelo menos 14 dias durante o período do ano letivo em curso, pel</w:t>
      </w:r>
      <w:r w:rsidR="00D81F4F">
        <w:rPr>
          <w:i/>
        </w:rPr>
        <w:t xml:space="preserve">os motivos </w:t>
      </w:r>
      <w:r>
        <w:rPr>
          <w:i/>
        </w:rPr>
        <w:t>médic</w:t>
      </w:r>
      <w:r w:rsidR="00D81F4F">
        <w:rPr>
          <w:i/>
        </w:rPr>
        <w:t>o</w:t>
      </w:r>
      <w:r>
        <w:rPr>
          <w:i/>
        </w:rPr>
        <w:t>s acima descrit</w:t>
      </w:r>
      <w:r w:rsidR="00D81F4F">
        <w:rPr>
          <w:i/>
        </w:rPr>
        <w:t>o</w:t>
      </w:r>
      <w:r>
        <w:rPr>
          <w:i/>
        </w:rPr>
        <w:t xml:space="preserve">s.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>
        <w:t>Assinatura do médico: ________________________________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>
        <w:t>Data: 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6A110DE8" w:rsidR="005067EF" w:rsidRDefault="0033091D">
      <w:pPr>
        <w:rPr>
          <w:szCs w:val="24"/>
        </w:rPr>
      </w:pPr>
      <w:r>
        <w:t xml:space="preserve">Para informações mais detalhadas, consulte o </w:t>
      </w:r>
      <w:hyperlink r:id="rId10" w:history="1">
        <w:r>
          <w:rPr>
            <w:rStyle w:val="Hyperlink"/>
          </w:rPr>
          <w:t>http://www.doe.mass.edu/prs/sa-nr/default.html</w:t>
        </w:r>
      </w:hyperlink>
      <w:r>
        <w:t xml:space="preserve"> ou telefone para o escritório do Sistema de Resolução de Conflitos</w:t>
      </w:r>
      <w:r w:rsidR="00FF756A">
        <w:t xml:space="preserve"> (PRS)</w:t>
      </w:r>
      <w:r>
        <w:t xml:space="preserve"> (781) 338-3700. </w:t>
      </w:r>
    </w:p>
    <w:p w14:paraId="00689078" w14:textId="7AD7EAAF" w:rsidR="00E61825" w:rsidRDefault="00952F5C" w:rsidP="00952F5C">
      <w:pPr>
        <w:jc w:val="center"/>
      </w:pPr>
      <w:r>
        <w:rPr>
          <w:b/>
        </w:rPr>
        <w:t>DEVOLVA ESTE FORMULÁRIO PREENCHIDO PARA O SEU DISTRITO ESCOLAR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25507"/>
    <w:rsid w:val="0004077F"/>
    <w:rsid w:val="00041CA1"/>
    <w:rsid w:val="00075D8B"/>
    <w:rsid w:val="000A6CBD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03BD4"/>
    <w:rsid w:val="0041210C"/>
    <w:rsid w:val="004141E0"/>
    <w:rsid w:val="004235B3"/>
    <w:rsid w:val="004742CE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610CB6"/>
    <w:rsid w:val="00633C9B"/>
    <w:rsid w:val="00635070"/>
    <w:rsid w:val="006E41BC"/>
    <w:rsid w:val="007261CB"/>
    <w:rsid w:val="00761FD8"/>
    <w:rsid w:val="007732FB"/>
    <w:rsid w:val="00781B3B"/>
    <w:rsid w:val="007E7715"/>
    <w:rsid w:val="00871027"/>
    <w:rsid w:val="008C238A"/>
    <w:rsid w:val="00901B2D"/>
    <w:rsid w:val="00952F5C"/>
    <w:rsid w:val="00953C76"/>
    <w:rsid w:val="0095478A"/>
    <w:rsid w:val="0095611F"/>
    <w:rsid w:val="00A20194"/>
    <w:rsid w:val="00A25006"/>
    <w:rsid w:val="00A70FE3"/>
    <w:rsid w:val="00A740BF"/>
    <w:rsid w:val="00A7681B"/>
    <w:rsid w:val="00AC4143"/>
    <w:rsid w:val="00B15E7C"/>
    <w:rsid w:val="00B34968"/>
    <w:rsid w:val="00B96F83"/>
    <w:rsid w:val="00B9790D"/>
    <w:rsid w:val="00C72618"/>
    <w:rsid w:val="00C93E95"/>
    <w:rsid w:val="00C974A6"/>
    <w:rsid w:val="00D1782C"/>
    <w:rsid w:val="00D456B8"/>
    <w:rsid w:val="00D73B50"/>
    <w:rsid w:val="00D81F4F"/>
    <w:rsid w:val="00D9672B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F0FA0"/>
    <w:rsid w:val="00FF70C8"/>
    <w:rsid w:val="00FF756A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FF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Props1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Portuguese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Portuguese</dc:title>
  <dc:creator>DESE</dc:creator>
  <cp:lastModifiedBy>Zou, Dong (EOE)</cp:lastModifiedBy>
  <cp:revision>8</cp:revision>
  <cp:lastPrinted>2008-03-05T18:17:00Z</cp:lastPrinted>
  <dcterms:created xsi:type="dcterms:W3CDTF">2021-06-16T14:08:00Z</dcterms:created>
  <dcterms:modified xsi:type="dcterms:W3CDTF">2021-06-25T16:10:00Z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