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27C42" w14:textId="77777777" w:rsidR="00A20194" w:rsidRPr="00AA112E" w:rsidRDefault="00EA18A9">
      <w:pPr>
        <w:spacing w:line="192" w:lineRule="auto"/>
        <w:outlineLvl w:val="0"/>
        <w:rPr>
          <w:rFonts w:ascii="Arial" w:hAnsi="Arial"/>
          <w:b/>
          <w:i/>
          <w:sz w:val="40"/>
        </w:rPr>
      </w:pPr>
      <w:r w:rsidRPr="00AA112E">
        <w:rPr>
          <w:rFonts w:ascii="Arial" w:hAnsi="Arial"/>
          <w:i/>
          <w:noProof/>
          <w:snapToGrid/>
          <w:sz w:val="40"/>
        </w:rPr>
        <w:drawing>
          <wp:anchor distT="0" distB="0" distL="114300" distR="274320" simplePos="0" relativeHeight="251658240" behindDoc="0" locked="0" layoutInCell="0" allowOverlap="1" wp14:anchorId="7B66438F" wp14:editId="31D28A97">
            <wp:simplePos x="0" y="0"/>
            <wp:positionH relativeFrom="column">
              <wp:posOffset>-447675</wp:posOffset>
            </wp:positionH>
            <wp:positionV relativeFrom="page">
              <wp:posOffset>314325</wp:posOffset>
            </wp:positionV>
            <wp:extent cx="1090930" cy="1371600"/>
            <wp:effectExtent l="0" t="0" r="0" b="0"/>
            <wp:wrapThrough wrapText="right">
              <wp:wrapPolygon edited="0">
                <wp:start x="0" y="0"/>
                <wp:lineTo x="0" y="21300"/>
                <wp:lineTo x="21122" y="21300"/>
                <wp:lineTo x="21122" y="0"/>
                <wp:lineTo x="0" y="0"/>
              </wp:wrapPolygon>
            </wp:wrapThrough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974A6" w:rsidRPr="00AA112E">
        <w:rPr>
          <w:rFonts w:ascii="Arial" w:hAnsi="Arial"/>
          <w:b/>
          <w:i/>
          <w:sz w:val="40"/>
        </w:rPr>
        <w:t xml:space="preserve">Massachusetts </w:t>
      </w:r>
      <w:proofErr w:type="spellStart"/>
      <w:r w:rsidR="00C974A6" w:rsidRPr="00AA112E">
        <w:rPr>
          <w:rFonts w:ascii="Arial" w:hAnsi="Arial"/>
          <w:b/>
          <w:i/>
          <w:sz w:val="40"/>
        </w:rPr>
        <w:t>Waaxda</w:t>
      </w:r>
      <w:proofErr w:type="spellEnd"/>
      <w:r w:rsidR="00C974A6" w:rsidRPr="00AA112E">
        <w:rPr>
          <w:rFonts w:ascii="Arial" w:hAnsi="Arial"/>
          <w:b/>
          <w:i/>
          <w:sz w:val="40"/>
        </w:rPr>
        <w:t xml:space="preserve"> </w:t>
      </w:r>
      <w:proofErr w:type="spellStart"/>
      <w:r w:rsidR="00C974A6" w:rsidRPr="00AA112E">
        <w:rPr>
          <w:rFonts w:ascii="Arial" w:hAnsi="Arial"/>
          <w:b/>
          <w:i/>
          <w:sz w:val="40"/>
        </w:rPr>
        <w:t>Iskoolka</w:t>
      </w:r>
      <w:proofErr w:type="spellEnd"/>
    </w:p>
    <w:p w14:paraId="7E85B5BB" w14:textId="77777777" w:rsidR="00A20194" w:rsidRPr="00AA112E" w:rsidRDefault="00EA18A9" w:rsidP="008C238A">
      <w:pPr>
        <w:ind w:left="-180"/>
        <w:outlineLvl w:val="0"/>
        <w:rPr>
          <w:rFonts w:ascii="Arial" w:hAnsi="Arial"/>
          <w:b/>
          <w:i/>
          <w:sz w:val="50"/>
        </w:rPr>
      </w:pPr>
      <w:proofErr w:type="spellStart"/>
      <w:r w:rsidRPr="00AA112E">
        <w:rPr>
          <w:rFonts w:ascii="Arial" w:hAnsi="Arial"/>
          <w:b/>
          <w:i/>
          <w:sz w:val="40"/>
        </w:rPr>
        <w:t>Hoose</w:t>
      </w:r>
      <w:proofErr w:type="spellEnd"/>
      <w:r w:rsidRPr="00AA112E">
        <w:rPr>
          <w:rFonts w:ascii="Arial" w:hAnsi="Arial"/>
          <w:b/>
          <w:i/>
          <w:sz w:val="40"/>
        </w:rPr>
        <w:t xml:space="preserve"> </w:t>
      </w:r>
      <w:proofErr w:type="spellStart"/>
      <w:r w:rsidRPr="00AA112E">
        <w:rPr>
          <w:rFonts w:ascii="Arial" w:hAnsi="Arial"/>
          <w:b/>
          <w:i/>
          <w:sz w:val="40"/>
        </w:rPr>
        <w:t>iyo</w:t>
      </w:r>
      <w:proofErr w:type="spellEnd"/>
      <w:r w:rsidRPr="00AA112E">
        <w:rPr>
          <w:rFonts w:ascii="Arial" w:hAnsi="Arial"/>
          <w:b/>
          <w:i/>
          <w:sz w:val="40"/>
        </w:rPr>
        <w:t xml:space="preserve"> </w:t>
      </w:r>
      <w:proofErr w:type="spellStart"/>
      <w:r w:rsidRPr="00AA112E">
        <w:rPr>
          <w:rFonts w:ascii="Arial" w:hAnsi="Arial"/>
          <w:b/>
          <w:i/>
          <w:sz w:val="40"/>
        </w:rPr>
        <w:t>Sare</w:t>
      </w:r>
      <w:proofErr w:type="spellEnd"/>
      <w:r w:rsidRPr="00AA112E">
        <w:rPr>
          <w:rFonts w:ascii="Arial" w:hAnsi="Arial"/>
          <w:b/>
          <w:i/>
          <w:sz w:val="40"/>
        </w:rPr>
        <w:t xml:space="preserve"> </w:t>
      </w:r>
      <w:proofErr w:type="spellStart"/>
      <w:r w:rsidRPr="00AA112E">
        <w:rPr>
          <w:rFonts w:ascii="Arial" w:hAnsi="Arial"/>
          <w:b/>
          <w:i/>
          <w:sz w:val="40"/>
        </w:rPr>
        <w:t>ee</w:t>
      </w:r>
      <w:proofErr w:type="spellEnd"/>
      <w:r w:rsidRPr="00AA112E">
        <w:rPr>
          <w:rFonts w:ascii="Arial" w:hAnsi="Arial"/>
          <w:b/>
          <w:i/>
          <w:sz w:val="40"/>
        </w:rPr>
        <w:t xml:space="preserve"> Massachusetts</w:t>
      </w:r>
    </w:p>
    <w:p w14:paraId="6A99CB41" w14:textId="77777777" w:rsidR="00A20194" w:rsidRPr="00AA112E" w:rsidRDefault="00EA18A9">
      <w:pPr>
        <w:rPr>
          <w:rFonts w:ascii="Arial" w:hAnsi="Arial"/>
          <w:i/>
        </w:rPr>
      </w:pPr>
      <w:r w:rsidRPr="00AA112E">
        <w:rPr>
          <w:rFonts w:ascii="Arial" w:hAnsi="Arial"/>
          <w:i/>
          <w:noProof/>
          <w:snapToGrid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314960D" wp14:editId="4A516C45">
                <wp:simplePos x="0" y="0"/>
                <wp:positionH relativeFrom="column">
                  <wp:posOffset>904875</wp:posOffset>
                </wp:positionH>
                <wp:positionV relativeFrom="paragraph">
                  <wp:posOffset>68580</wp:posOffset>
                </wp:positionV>
                <wp:extent cx="4800600" cy="0"/>
                <wp:effectExtent l="0" t="0" r="0" b="0"/>
                <wp:wrapNone/>
                <wp:docPr id="1" name="Line 3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00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266549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5.4pt" to="449.2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" o:allowincell="f" strokeweight="1pt"/>
            </w:pict>
          </mc:Fallback>
        </mc:AlternateContent>
      </w:r>
    </w:p>
    <w:p w14:paraId="2917746D" w14:textId="77777777" w:rsidR="00A20194" w:rsidRPr="00AA112E" w:rsidRDefault="00EA18A9" w:rsidP="00025507">
      <w:pPr>
        <w:pStyle w:val="Heading3"/>
        <w:tabs>
          <w:tab w:val="right" w:pos="9000"/>
        </w:tabs>
        <w:ind w:right="360"/>
        <w:jc w:val="right"/>
        <w:rPr>
          <w:sz w:val="16"/>
          <w:szCs w:val="16"/>
        </w:rPr>
      </w:pPr>
      <w:r w:rsidRPr="00AA112E">
        <w:rPr>
          <w:sz w:val="16"/>
          <w:szCs w:val="16"/>
        </w:rPr>
        <w:t xml:space="preserve">75 </w:t>
      </w:r>
      <w:proofErr w:type="spellStart"/>
      <w:r w:rsidRPr="00AA112E">
        <w:rPr>
          <w:sz w:val="16"/>
          <w:szCs w:val="16"/>
        </w:rPr>
        <w:t>Wadada</w:t>
      </w:r>
      <w:proofErr w:type="spellEnd"/>
      <w:r w:rsidRPr="00AA112E">
        <w:rPr>
          <w:sz w:val="16"/>
          <w:szCs w:val="16"/>
        </w:rPr>
        <w:t xml:space="preserve"> </w:t>
      </w:r>
      <w:proofErr w:type="spellStart"/>
      <w:r w:rsidRPr="00AA112E">
        <w:rPr>
          <w:sz w:val="16"/>
          <w:szCs w:val="16"/>
        </w:rPr>
        <w:t>Pleasent</w:t>
      </w:r>
      <w:proofErr w:type="spellEnd"/>
      <w:r w:rsidRPr="00AA112E">
        <w:rPr>
          <w:sz w:val="16"/>
          <w:szCs w:val="16"/>
        </w:rPr>
        <w:t xml:space="preserve">, Malden, Massachusetts 02148-4906 </w:t>
      </w:r>
      <w:r w:rsidRPr="00AA112E">
        <w:rPr>
          <w:sz w:val="16"/>
          <w:szCs w:val="16"/>
        </w:rPr>
        <w:tab/>
        <w:t xml:space="preserve">       </w:t>
      </w:r>
      <w:proofErr w:type="spellStart"/>
      <w:r w:rsidRPr="00AA112E">
        <w:rPr>
          <w:sz w:val="16"/>
          <w:szCs w:val="16"/>
        </w:rPr>
        <w:t>Taleefoon</w:t>
      </w:r>
      <w:proofErr w:type="spellEnd"/>
      <w:r w:rsidRPr="00AA112E">
        <w:rPr>
          <w:sz w:val="16"/>
          <w:szCs w:val="16"/>
        </w:rPr>
        <w:t>: (781) 338-3000                                                                                                                 TTY: N.E.T. Relay 1-800-439-2370</w:t>
      </w:r>
    </w:p>
    <w:p w14:paraId="03DA3E16" w14:textId="77777777" w:rsidR="00A20194" w:rsidRPr="00AA112E" w:rsidRDefault="00A20194">
      <w:pPr>
        <w:ind w:left="720"/>
        <w:rPr>
          <w:rFonts w:ascii="Arial" w:hAnsi="Arial"/>
          <w:i/>
          <w:sz w:val="16"/>
          <w:szCs w:val="16"/>
        </w:rPr>
      </w:pPr>
    </w:p>
    <w:p w14:paraId="668C8637" w14:textId="77777777" w:rsidR="00A20194" w:rsidRPr="00AA112E" w:rsidRDefault="00A20194">
      <w:pPr>
        <w:ind w:left="720"/>
        <w:rPr>
          <w:rFonts w:ascii="Arial" w:hAnsi="Arial"/>
          <w:i/>
          <w:sz w:val="18"/>
        </w:rPr>
        <w:sectPr w:rsidR="00A20194" w:rsidRPr="00AA112E" w:rsidSect="00C974A6">
          <w:endnotePr>
            <w:numFmt w:val="decimal"/>
          </w:endnotePr>
          <w:pgSz w:w="12240" w:h="15840"/>
          <w:pgMar w:top="864" w:right="1080" w:bottom="1440" w:left="1800" w:header="1440" w:footer="1440" w:gutter="0"/>
          <w:cols w:space="720"/>
          <w:noEndnote/>
        </w:sectPr>
      </w:pPr>
    </w:p>
    <w:p w14:paraId="3805DCF9" w14:textId="77777777" w:rsidR="00A20194" w:rsidRPr="00AA112E" w:rsidRDefault="00A20194" w:rsidP="00C974A6">
      <w:pPr>
        <w:ind w:left="720"/>
        <w:jc w:val="center"/>
        <w:rPr>
          <w:rFonts w:ascii="Arial" w:hAnsi="Arial"/>
          <w:i/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  <w:tblDescription w:val="Jeffrey C. Riley&#10;Commissioner"/>
      </w:tblPr>
      <w:tblGrid>
        <w:gridCol w:w="2947"/>
        <w:gridCol w:w="8429"/>
      </w:tblGrid>
      <w:tr w:rsidR="005A330B" w14:paraId="0306422B" w14:textId="77777777" w:rsidTr="005955CA">
        <w:trPr>
          <w:tblHeader/>
        </w:trPr>
        <w:tc>
          <w:tcPr>
            <w:tcW w:w="2988" w:type="dxa"/>
          </w:tcPr>
          <w:p w14:paraId="53FB1300" w14:textId="77777777" w:rsidR="00571666" w:rsidRPr="00AA112E" w:rsidRDefault="00EA18A9" w:rsidP="0057166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A112E">
              <w:rPr>
                <w:rFonts w:ascii="Arial" w:hAnsi="Arial" w:cs="Arial"/>
                <w:sz w:val="16"/>
                <w:szCs w:val="16"/>
              </w:rPr>
              <w:t>Jeffrey C. Riley</w:t>
            </w:r>
          </w:p>
          <w:p w14:paraId="6214B8F8" w14:textId="77777777" w:rsidR="00C974A6" w:rsidRPr="00C974A6" w:rsidRDefault="00EA18A9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  <w:proofErr w:type="spellStart"/>
            <w:r w:rsidRPr="00AA112E">
              <w:rPr>
                <w:rFonts w:ascii="Arial" w:hAnsi="Arial"/>
                <w:i/>
                <w:sz w:val="16"/>
                <w:szCs w:val="16"/>
              </w:rPr>
              <w:t>Gudoomiye</w:t>
            </w:r>
            <w:proofErr w:type="spellEnd"/>
          </w:p>
        </w:tc>
        <w:tc>
          <w:tcPr>
            <w:tcW w:w="8604" w:type="dxa"/>
          </w:tcPr>
          <w:p w14:paraId="5008F75B" w14:textId="77777777" w:rsidR="00C974A6" w:rsidRPr="00C974A6" w:rsidRDefault="00C974A6" w:rsidP="00C974A6">
            <w:pPr>
              <w:jc w:val="center"/>
              <w:rPr>
                <w:rFonts w:ascii="Arial" w:hAnsi="Arial"/>
                <w:i/>
                <w:sz w:val="16"/>
                <w:szCs w:val="16"/>
              </w:rPr>
            </w:pPr>
          </w:p>
        </w:tc>
      </w:tr>
    </w:tbl>
    <w:p w14:paraId="22251283" w14:textId="77777777" w:rsidR="00A20194" w:rsidRDefault="00A20194">
      <w:pPr>
        <w:rPr>
          <w:rFonts w:ascii="Arial" w:hAnsi="Arial"/>
          <w:i/>
          <w:sz w:val="18"/>
        </w:rPr>
      </w:pPr>
    </w:p>
    <w:p w14:paraId="0343E97D" w14:textId="77777777" w:rsidR="00A20194" w:rsidRDefault="00A20194">
      <w:pPr>
        <w:sectPr w:rsidR="00A20194">
          <w:endnotePr>
            <w:numFmt w:val="decimal"/>
          </w:endnotePr>
          <w:type w:val="continuous"/>
          <w:pgSz w:w="12240" w:h="15840"/>
          <w:pgMar w:top="864" w:right="432" w:bottom="1440" w:left="432" w:header="1440" w:footer="1440" w:gutter="0"/>
          <w:cols w:space="720"/>
          <w:noEndnote/>
        </w:sectPr>
      </w:pPr>
    </w:p>
    <w:p w14:paraId="282B3553" w14:textId="69632CE3" w:rsidR="005067EF" w:rsidRDefault="00EA18A9" w:rsidP="00D14B08">
      <w:pPr>
        <w:jc w:val="both"/>
        <w:rPr>
          <w:b/>
          <w:sz w:val="28"/>
          <w:szCs w:val="28"/>
          <w:u w:val="single"/>
        </w:rPr>
      </w:pPr>
      <w:proofErr w:type="spellStart"/>
      <w:r w:rsidRPr="006E4111">
        <w:rPr>
          <w:b/>
          <w:sz w:val="28"/>
          <w:szCs w:val="28"/>
          <w:u w:val="single"/>
        </w:rPr>
        <w:t>Xaqiijinta</w:t>
      </w:r>
      <w:proofErr w:type="spellEnd"/>
      <w:r w:rsidRPr="006E4111">
        <w:rPr>
          <w:b/>
          <w:sz w:val="28"/>
          <w:szCs w:val="28"/>
          <w:u w:val="single"/>
        </w:rPr>
        <w:t xml:space="preserve"> </w:t>
      </w:r>
      <w:proofErr w:type="spellStart"/>
      <w:r w:rsidRPr="006E4111">
        <w:rPr>
          <w:b/>
          <w:sz w:val="28"/>
          <w:szCs w:val="28"/>
          <w:u w:val="single"/>
        </w:rPr>
        <w:t>Dhakhtarka</w:t>
      </w:r>
      <w:proofErr w:type="spellEnd"/>
      <w:r w:rsidRPr="006E4111">
        <w:rPr>
          <w:b/>
          <w:sz w:val="28"/>
          <w:szCs w:val="28"/>
          <w:u w:val="single"/>
        </w:rPr>
        <w:t xml:space="preserve"> </w:t>
      </w:r>
      <w:proofErr w:type="spellStart"/>
      <w:r w:rsidRPr="006E4111">
        <w:rPr>
          <w:b/>
          <w:sz w:val="28"/>
          <w:szCs w:val="28"/>
          <w:u w:val="single"/>
        </w:rPr>
        <w:t>ee</w:t>
      </w:r>
      <w:proofErr w:type="spellEnd"/>
      <w:r w:rsidRPr="006E4111">
        <w:rPr>
          <w:b/>
          <w:sz w:val="28"/>
          <w:szCs w:val="28"/>
          <w:u w:val="single"/>
        </w:rPr>
        <w:t xml:space="preserve"> </w:t>
      </w:r>
      <w:proofErr w:type="spellStart"/>
      <w:r w:rsidRPr="006E4111">
        <w:rPr>
          <w:b/>
          <w:sz w:val="28"/>
          <w:szCs w:val="28"/>
          <w:u w:val="single"/>
        </w:rPr>
        <w:t>Baahida</w:t>
      </w:r>
      <w:proofErr w:type="spellEnd"/>
      <w:r w:rsidRPr="006E4111">
        <w:rPr>
          <w:b/>
          <w:sz w:val="28"/>
          <w:szCs w:val="28"/>
          <w:u w:val="single"/>
        </w:rPr>
        <w:t xml:space="preserve"> </w:t>
      </w:r>
      <w:proofErr w:type="spellStart"/>
      <w:r w:rsidRPr="006E4111">
        <w:rPr>
          <w:b/>
          <w:sz w:val="28"/>
          <w:szCs w:val="28"/>
          <w:u w:val="single"/>
        </w:rPr>
        <w:t>Guriga</w:t>
      </w:r>
      <w:proofErr w:type="spellEnd"/>
      <w:r w:rsidRPr="006E4111">
        <w:rPr>
          <w:b/>
          <w:sz w:val="28"/>
          <w:szCs w:val="28"/>
          <w:u w:val="single"/>
        </w:rPr>
        <w:t xml:space="preserve"> Ku-</w:t>
      </w:r>
      <w:proofErr w:type="spellStart"/>
      <w:r w:rsidRPr="006E4111">
        <w:rPr>
          <w:b/>
          <w:sz w:val="28"/>
          <w:szCs w:val="28"/>
          <w:u w:val="single"/>
        </w:rPr>
        <w:t>meelgaarka</w:t>
      </w:r>
      <w:proofErr w:type="spellEnd"/>
      <w:r w:rsidRPr="006E4111">
        <w:rPr>
          <w:b/>
          <w:sz w:val="28"/>
          <w:szCs w:val="28"/>
          <w:u w:val="single"/>
        </w:rPr>
        <w:t xml:space="preserve"> ah ama </w:t>
      </w:r>
      <w:proofErr w:type="spellStart"/>
      <w:r w:rsidRPr="006E4111">
        <w:rPr>
          <w:b/>
          <w:sz w:val="28"/>
          <w:szCs w:val="28"/>
          <w:u w:val="single"/>
        </w:rPr>
        <w:t>Waxbarashada</w:t>
      </w:r>
      <w:proofErr w:type="spellEnd"/>
      <w:r w:rsidRPr="006E4111">
        <w:rPr>
          <w:b/>
          <w:sz w:val="28"/>
          <w:szCs w:val="28"/>
          <w:u w:val="single"/>
        </w:rPr>
        <w:t xml:space="preserve"> </w:t>
      </w:r>
      <w:proofErr w:type="spellStart"/>
      <w:r w:rsidRPr="006E4111">
        <w:rPr>
          <w:b/>
          <w:sz w:val="28"/>
          <w:szCs w:val="28"/>
          <w:u w:val="single"/>
        </w:rPr>
        <w:t>Isbitaalka</w:t>
      </w:r>
      <w:proofErr w:type="spellEnd"/>
      <w:r w:rsidRPr="006E4111">
        <w:rPr>
          <w:b/>
          <w:sz w:val="28"/>
          <w:szCs w:val="28"/>
          <w:u w:val="single"/>
        </w:rPr>
        <w:t xml:space="preserve"> </w:t>
      </w:r>
      <w:proofErr w:type="spellStart"/>
      <w:r w:rsidRPr="006E4111">
        <w:rPr>
          <w:b/>
          <w:sz w:val="28"/>
          <w:szCs w:val="28"/>
          <w:u w:val="single"/>
        </w:rPr>
        <w:t>ee</w:t>
      </w:r>
      <w:proofErr w:type="spellEnd"/>
      <w:r w:rsidRPr="006E4111">
        <w:rPr>
          <w:b/>
          <w:sz w:val="28"/>
          <w:szCs w:val="28"/>
          <w:u w:val="single"/>
        </w:rPr>
        <w:t xml:space="preserve"> </w:t>
      </w:r>
      <w:proofErr w:type="spellStart"/>
      <w:r w:rsidRPr="006E4111">
        <w:rPr>
          <w:b/>
          <w:sz w:val="28"/>
          <w:szCs w:val="28"/>
          <w:u w:val="single"/>
        </w:rPr>
        <w:t>Sababaha</w:t>
      </w:r>
      <w:proofErr w:type="spellEnd"/>
      <w:r w:rsidRPr="006E4111">
        <w:rPr>
          <w:b/>
          <w:sz w:val="28"/>
          <w:szCs w:val="28"/>
          <w:u w:val="single"/>
        </w:rPr>
        <w:t xml:space="preserve"> </w:t>
      </w:r>
      <w:proofErr w:type="spellStart"/>
      <w:r w:rsidRPr="006E4111">
        <w:rPr>
          <w:b/>
          <w:sz w:val="28"/>
          <w:szCs w:val="28"/>
          <w:u w:val="single"/>
        </w:rPr>
        <w:t>Caafimaadka</w:t>
      </w:r>
      <w:proofErr w:type="spellEnd"/>
      <w:r w:rsidRPr="006E4111">
        <w:rPr>
          <w:b/>
          <w:sz w:val="28"/>
          <w:szCs w:val="28"/>
          <w:u w:val="single"/>
        </w:rPr>
        <w:t xml:space="preserve"> </w:t>
      </w:r>
      <w:proofErr w:type="spellStart"/>
      <w:r w:rsidRPr="006E4111">
        <w:rPr>
          <w:b/>
          <w:sz w:val="28"/>
          <w:szCs w:val="28"/>
          <w:u w:val="single"/>
        </w:rPr>
        <w:t>Loogu</w:t>
      </w:r>
      <w:proofErr w:type="spellEnd"/>
      <w:r w:rsidRPr="006E4111">
        <w:rPr>
          <w:b/>
          <w:sz w:val="28"/>
          <w:szCs w:val="28"/>
          <w:u w:val="single"/>
        </w:rPr>
        <w:t xml:space="preserve"> </w:t>
      </w:r>
      <w:proofErr w:type="spellStart"/>
      <w:r w:rsidRPr="006E4111">
        <w:rPr>
          <w:b/>
          <w:sz w:val="28"/>
          <w:szCs w:val="28"/>
          <w:u w:val="single"/>
        </w:rPr>
        <w:t>Baahan</w:t>
      </w:r>
      <w:proofErr w:type="spellEnd"/>
      <w:r w:rsidRPr="006E4111">
        <w:rPr>
          <w:b/>
          <w:sz w:val="28"/>
          <w:szCs w:val="28"/>
          <w:u w:val="single"/>
        </w:rPr>
        <w:t xml:space="preserve"> </w:t>
      </w:r>
      <w:proofErr w:type="spellStart"/>
      <w:r w:rsidRPr="006E4111">
        <w:rPr>
          <w:b/>
          <w:sz w:val="28"/>
          <w:szCs w:val="28"/>
          <w:u w:val="single"/>
        </w:rPr>
        <w:t>Yahay</w:t>
      </w:r>
      <w:proofErr w:type="spellEnd"/>
    </w:p>
    <w:p w14:paraId="1CBDEBFD" w14:textId="77777777" w:rsidR="00E57EFB" w:rsidRPr="006E4111" w:rsidRDefault="00E57EFB" w:rsidP="00D14B08">
      <w:pPr>
        <w:jc w:val="both"/>
        <w:rPr>
          <w:b/>
          <w:sz w:val="28"/>
          <w:szCs w:val="28"/>
          <w:u w:val="single"/>
        </w:rPr>
      </w:pPr>
    </w:p>
    <w:p w14:paraId="1CA97E8E" w14:textId="77777777" w:rsidR="005067EF" w:rsidRPr="005F508D" w:rsidRDefault="005067EF" w:rsidP="00D14B08">
      <w:pPr>
        <w:jc w:val="both"/>
        <w:rPr>
          <w:b/>
          <w:szCs w:val="24"/>
          <w:u w:val="single"/>
        </w:rPr>
      </w:pPr>
    </w:p>
    <w:p w14:paraId="2D68D96A" w14:textId="267947DE" w:rsidR="005067EF" w:rsidRPr="005067EF" w:rsidRDefault="00EA18A9" w:rsidP="00D14B08">
      <w:pPr>
        <w:jc w:val="both"/>
        <w:rPr>
          <w:szCs w:val="24"/>
        </w:rPr>
      </w:pPr>
      <w:proofErr w:type="spellStart"/>
      <w:r w:rsidRPr="005067EF">
        <w:rPr>
          <w:szCs w:val="24"/>
        </w:rPr>
        <w:t>Xeerarka</w:t>
      </w:r>
      <w:proofErr w:type="spellEnd"/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Iskoolka</w:t>
      </w:r>
      <w:proofErr w:type="spellEnd"/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Hoose</w:t>
      </w:r>
      <w:proofErr w:type="spellEnd"/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iyo</w:t>
      </w:r>
      <w:proofErr w:type="spellEnd"/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Sare</w:t>
      </w:r>
      <w:proofErr w:type="spellEnd"/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ee</w:t>
      </w:r>
      <w:proofErr w:type="spellEnd"/>
      <w:r w:rsidRPr="005067EF">
        <w:rPr>
          <w:szCs w:val="24"/>
        </w:rPr>
        <w:t xml:space="preserve"> Massachusetts, 603 CMR 28.04(4) </w:t>
      </w:r>
      <w:proofErr w:type="spellStart"/>
      <w:r w:rsidRPr="005067EF">
        <w:rPr>
          <w:szCs w:val="24"/>
        </w:rPr>
        <w:t>wuxuu</w:t>
      </w:r>
      <w:proofErr w:type="spellEnd"/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bixiyaa</w:t>
      </w:r>
      <w:proofErr w:type="spellEnd"/>
      <w:r w:rsidRPr="005067EF">
        <w:rPr>
          <w:szCs w:val="24"/>
        </w:rPr>
        <w:t xml:space="preserve">: </w:t>
      </w:r>
    </w:p>
    <w:p w14:paraId="2A698A74" w14:textId="77777777" w:rsidR="005067EF" w:rsidRPr="005067EF" w:rsidRDefault="005067EF" w:rsidP="00D14B08">
      <w:pPr>
        <w:jc w:val="both"/>
        <w:rPr>
          <w:szCs w:val="24"/>
        </w:rPr>
      </w:pPr>
    </w:p>
    <w:p w14:paraId="2DF160E7" w14:textId="7D865E60" w:rsidR="005067EF" w:rsidRPr="006E4111" w:rsidRDefault="00EA18A9" w:rsidP="00D14B08">
      <w:pPr>
        <w:ind w:left="720"/>
        <w:jc w:val="both"/>
        <w:rPr>
          <w:szCs w:val="24"/>
        </w:rPr>
      </w:pPr>
      <w:proofErr w:type="spellStart"/>
      <w:r w:rsidRPr="006E4111">
        <w:rPr>
          <w:szCs w:val="24"/>
        </w:rPr>
        <w:t>Markii</w:t>
      </w:r>
      <w:proofErr w:type="spellEnd"/>
      <w:r w:rsidRPr="006E4111">
        <w:rPr>
          <w:szCs w:val="24"/>
        </w:rPr>
        <w:t xml:space="preserve"> la </w:t>
      </w:r>
      <w:proofErr w:type="spellStart"/>
      <w:r w:rsidRPr="006E4111">
        <w:rPr>
          <w:szCs w:val="24"/>
        </w:rPr>
        <w:t>helo</w:t>
      </w:r>
      <w:proofErr w:type="spellEnd"/>
      <w:r w:rsidRPr="006E4111">
        <w:rPr>
          <w:szCs w:val="24"/>
        </w:rPr>
        <w:t xml:space="preserve"> </w:t>
      </w:r>
      <w:proofErr w:type="spellStart"/>
      <w:r w:rsidRPr="006E4111">
        <w:rPr>
          <w:szCs w:val="24"/>
        </w:rPr>
        <w:t>amar</w:t>
      </w:r>
      <w:proofErr w:type="spellEnd"/>
      <w:r w:rsidRPr="006E4111">
        <w:rPr>
          <w:szCs w:val="24"/>
        </w:rPr>
        <w:t xml:space="preserve"> </w:t>
      </w:r>
      <w:proofErr w:type="spellStart"/>
      <w:r w:rsidRPr="006E4111">
        <w:rPr>
          <w:szCs w:val="24"/>
        </w:rPr>
        <w:t>qoraal</w:t>
      </w:r>
      <w:proofErr w:type="spellEnd"/>
      <w:r w:rsidRPr="006E4111">
        <w:rPr>
          <w:szCs w:val="24"/>
        </w:rPr>
        <w:t xml:space="preserve"> ah </w:t>
      </w:r>
      <w:proofErr w:type="spellStart"/>
      <w:r w:rsidRPr="006E4111">
        <w:rPr>
          <w:szCs w:val="24"/>
        </w:rPr>
        <w:t>oo</w:t>
      </w:r>
      <w:proofErr w:type="spellEnd"/>
      <w:r w:rsidRPr="006E4111">
        <w:rPr>
          <w:szCs w:val="24"/>
        </w:rPr>
        <w:t xml:space="preserve"> </w:t>
      </w:r>
      <w:proofErr w:type="spellStart"/>
      <w:r w:rsidRPr="006E4111">
        <w:rPr>
          <w:szCs w:val="24"/>
        </w:rPr>
        <w:t>dhakhtar</w:t>
      </w:r>
      <w:proofErr w:type="spellEnd"/>
      <w:r w:rsidRPr="006E4111">
        <w:rPr>
          <w:szCs w:val="24"/>
        </w:rPr>
        <w:t xml:space="preserve"> </w:t>
      </w:r>
      <w:proofErr w:type="spellStart"/>
      <w:r w:rsidRPr="006E4111">
        <w:rPr>
          <w:szCs w:val="24"/>
        </w:rPr>
        <w:t>oo</w:t>
      </w:r>
      <w:proofErr w:type="spellEnd"/>
      <w:r w:rsidRPr="006E4111">
        <w:rPr>
          <w:szCs w:val="24"/>
        </w:rPr>
        <w:t xml:space="preserve"> </w:t>
      </w:r>
      <w:proofErr w:type="spellStart"/>
      <w:r w:rsidRPr="006E4111">
        <w:rPr>
          <w:szCs w:val="24"/>
        </w:rPr>
        <w:t>caddaynaya</w:t>
      </w:r>
      <w:proofErr w:type="spellEnd"/>
      <w:r w:rsidRPr="006E4111">
        <w:rPr>
          <w:szCs w:val="24"/>
        </w:rPr>
        <w:t xml:space="preserve"> in </w:t>
      </w:r>
      <w:proofErr w:type="spellStart"/>
      <w:r w:rsidRPr="006E4111">
        <w:rPr>
          <w:szCs w:val="24"/>
        </w:rPr>
        <w:t>arday</w:t>
      </w:r>
      <w:proofErr w:type="spellEnd"/>
      <w:r w:rsidRPr="006E4111">
        <w:rPr>
          <w:szCs w:val="24"/>
        </w:rPr>
        <w:t xml:space="preserve"> </w:t>
      </w:r>
      <w:proofErr w:type="spellStart"/>
      <w:r w:rsidRPr="006E4111">
        <w:rPr>
          <w:szCs w:val="24"/>
        </w:rPr>
        <w:t>kasta</w:t>
      </w:r>
      <w:proofErr w:type="spellEnd"/>
      <w:r w:rsidRPr="006E4111">
        <w:rPr>
          <w:szCs w:val="24"/>
        </w:rPr>
        <w:t xml:space="preserve"> </w:t>
      </w:r>
      <w:proofErr w:type="spellStart"/>
      <w:r w:rsidRPr="006E4111">
        <w:rPr>
          <w:szCs w:val="24"/>
        </w:rPr>
        <w:t>oo</w:t>
      </w:r>
      <w:proofErr w:type="spellEnd"/>
      <w:r w:rsidRPr="006E4111">
        <w:rPr>
          <w:szCs w:val="24"/>
        </w:rPr>
        <w:t xml:space="preserve"> ka </w:t>
      </w:r>
      <w:proofErr w:type="spellStart"/>
      <w:r w:rsidRPr="006E4111">
        <w:rPr>
          <w:szCs w:val="24"/>
        </w:rPr>
        <w:t>diiwaangashan</w:t>
      </w:r>
      <w:proofErr w:type="spellEnd"/>
      <w:r w:rsidRPr="006E4111">
        <w:rPr>
          <w:szCs w:val="24"/>
        </w:rPr>
        <w:t xml:space="preserve"> </w:t>
      </w:r>
      <w:proofErr w:type="spellStart"/>
      <w:r w:rsidRPr="006E4111">
        <w:rPr>
          <w:szCs w:val="24"/>
        </w:rPr>
        <w:t>iskoolka</w:t>
      </w:r>
      <w:proofErr w:type="spellEnd"/>
      <w:r w:rsidRPr="006E4111">
        <w:rPr>
          <w:szCs w:val="24"/>
        </w:rPr>
        <w:t xml:space="preserve"> </w:t>
      </w:r>
      <w:proofErr w:type="spellStart"/>
      <w:r w:rsidRPr="006E4111">
        <w:rPr>
          <w:szCs w:val="24"/>
        </w:rPr>
        <w:t>dadweynaha</w:t>
      </w:r>
      <w:proofErr w:type="spellEnd"/>
      <w:r w:rsidRPr="006E4111">
        <w:rPr>
          <w:szCs w:val="24"/>
        </w:rPr>
        <w:t xml:space="preserve"> . . .  </w:t>
      </w:r>
      <w:proofErr w:type="spellStart"/>
      <w:r w:rsidRPr="006E4111">
        <w:rPr>
          <w:b/>
          <w:szCs w:val="24"/>
          <w:u w:val="single"/>
        </w:rPr>
        <w:t>waa</w:t>
      </w:r>
      <w:proofErr w:type="spellEnd"/>
      <w:r w:rsidRPr="006E4111">
        <w:rPr>
          <w:b/>
          <w:szCs w:val="24"/>
          <w:u w:val="single"/>
        </w:rPr>
        <w:t xml:space="preserve"> </w:t>
      </w:r>
      <w:proofErr w:type="spellStart"/>
      <w:r w:rsidRPr="006E4111">
        <w:rPr>
          <w:b/>
          <w:szCs w:val="24"/>
          <w:u w:val="single"/>
        </w:rPr>
        <w:t>iney</w:t>
      </w:r>
      <w:proofErr w:type="spellEnd"/>
      <w:r w:rsidRPr="006E4111">
        <w:rPr>
          <w:b/>
          <w:szCs w:val="24"/>
          <w:u w:val="single"/>
        </w:rPr>
        <w:t xml:space="preserve"> </w:t>
      </w:r>
      <w:proofErr w:type="spellStart"/>
      <w:r w:rsidRPr="006E4111">
        <w:rPr>
          <w:b/>
          <w:szCs w:val="24"/>
          <w:u w:val="single"/>
        </w:rPr>
        <w:t>ku</w:t>
      </w:r>
      <w:proofErr w:type="spellEnd"/>
      <w:r w:rsidRPr="006E4111">
        <w:rPr>
          <w:b/>
          <w:szCs w:val="24"/>
          <w:u w:val="single"/>
        </w:rPr>
        <w:t xml:space="preserve"> </w:t>
      </w:r>
      <w:proofErr w:type="spellStart"/>
      <w:r w:rsidRPr="006E4111">
        <w:rPr>
          <w:b/>
          <w:szCs w:val="24"/>
          <w:u w:val="single"/>
        </w:rPr>
        <w:t>sii</w:t>
      </w:r>
      <w:proofErr w:type="spellEnd"/>
      <w:r w:rsidRPr="006E4111">
        <w:rPr>
          <w:b/>
          <w:szCs w:val="24"/>
          <w:u w:val="single"/>
        </w:rPr>
        <w:t xml:space="preserve"> </w:t>
      </w:r>
      <w:proofErr w:type="spellStart"/>
      <w:r w:rsidRPr="006E4111">
        <w:rPr>
          <w:b/>
          <w:szCs w:val="24"/>
          <w:u w:val="single"/>
        </w:rPr>
        <w:t>nagaadaan</w:t>
      </w:r>
      <w:proofErr w:type="spellEnd"/>
      <w:r w:rsidRPr="006E4111">
        <w:rPr>
          <w:b/>
          <w:szCs w:val="24"/>
          <w:u w:val="single"/>
        </w:rPr>
        <w:t xml:space="preserve"> </w:t>
      </w:r>
      <w:proofErr w:type="spellStart"/>
      <w:r w:rsidRPr="006E4111">
        <w:rPr>
          <w:b/>
          <w:szCs w:val="24"/>
          <w:u w:val="single"/>
        </w:rPr>
        <w:t>guriga</w:t>
      </w:r>
      <w:proofErr w:type="spellEnd"/>
      <w:r w:rsidRPr="006E4111">
        <w:rPr>
          <w:b/>
          <w:szCs w:val="24"/>
          <w:u w:val="single"/>
        </w:rPr>
        <w:t xml:space="preserve"> ama </w:t>
      </w:r>
      <w:proofErr w:type="spellStart"/>
      <w:r w:rsidRPr="006E4111">
        <w:rPr>
          <w:b/>
          <w:szCs w:val="24"/>
          <w:u w:val="single"/>
        </w:rPr>
        <w:t>isbitaal</w:t>
      </w:r>
      <w:r w:rsidR="00FB459B">
        <w:rPr>
          <w:b/>
          <w:szCs w:val="24"/>
          <w:u w:val="single"/>
        </w:rPr>
        <w:t>ka</w:t>
      </w:r>
      <w:proofErr w:type="spellEnd"/>
      <w:r w:rsidRPr="006E4111">
        <w:rPr>
          <w:b/>
          <w:szCs w:val="24"/>
          <w:u w:val="single"/>
        </w:rPr>
        <w:t xml:space="preserve"> </w:t>
      </w:r>
      <w:proofErr w:type="spellStart"/>
      <w:r w:rsidRPr="006E4111">
        <w:rPr>
          <w:b/>
          <w:szCs w:val="24"/>
          <w:u w:val="single"/>
        </w:rPr>
        <w:t>maalin</w:t>
      </w:r>
      <w:proofErr w:type="spellEnd"/>
      <w:r w:rsidRPr="006E4111">
        <w:rPr>
          <w:b/>
          <w:szCs w:val="24"/>
          <w:u w:val="single"/>
        </w:rPr>
        <w:t xml:space="preserve"> ama </w:t>
      </w:r>
      <w:proofErr w:type="spellStart"/>
      <w:r w:rsidRPr="006E4111">
        <w:rPr>
          <w:b/>
          <w:szCs w:val="24"/>
          <w:u w:val="single"/>
        </w:rPr>
        <w:t>habeen</w:t>
      </w:r>
      <w:proofErr w:type="spellEnd"/>
      <w:r w:rsidRPr="006E4111">
        <w:rPr>
          <w:b/>
          <w:szCs w:val="24"/>
          <w:u w:val="single"/>
        </w:rPr>
        <w:t xml:space="preserve"> </w:t>
      </w:r>
      <w:r w:rsidRPr="006E4111">
        <w:rPr>
          <w:szCs w:val="24"/>
        </w:rPr>
        <w:t xml:space="preserve">, ama </w:t>
      </w:r>
      <w:proofErr w:type="spellStart"/>
      <w:r w:rsidRPr="006E4111">
        <w:rPr>
          <w:szCs w:val="24"/>
        </w:rPr>
        <w:t>isku</w:t>
      </w:r>
      <w:proofErr w:type="spellEnd"/>
      <w:r w:rsidRPr="006E4111">
        <w:rPr>
          <w:szCs w:val="24"/>
        </w:rPr>
        <w:t xml:space="preserve"> </w:t>
      </w:r>
      <w:proofErr w:type="spellStart"/>
      <w:r w:rsidRPr="006E4111">
        <w:rPr>
          <w:szCs w:val="24"/>
        </w:rPr>
        <w:t>darka</w:t>
      </w:r>
      <w:proofErr w:type="spellEnd"/>
      <w:r w:rsidRPr="006E4111">
        <w:rPr>
          <w:szCs w:val="24"/>
        </w:rPr>
        <w:t xml:space="preserve"> </w:t>
      </w:r>
      <w:proofErr w:type="spellStart"/>
      <w:r w:rsidRPr="006E4111">
        <w:rPr>
          <w:szCs w:val="24"/>
        </w:rPr>
        <w:t>labada</w:t>
      </w:r>
      <w:r w:rsidR="00FB459B">
        <w:rPr>
          <w:szCs w:val="24"/>
        </w:rPr>
        <w:t>ba</w:t>
      </w:r>
      <w:proofErr w:type="spellEnd"/>
      <w:r w:rsidRPr="006E4111">
        <w:rPr>
          <w:szCs w:val="24"/>
        </w:rPr>
        <w:t xml:space="preserve">, </w:t>
      </w:r>
      <w:proofErr w:type="spellStart"/>
      <w:r w:rsidRPr="006E4111">
        <w:rPr>
          <w:szCs w:val="24"/>
        </w:rPr>
        <w:t>sababo</w:t>
      </w:r>
      <w:proofErr w:type="spellEnd"/>
      <w:r w:rsidRPr="006E4111">
        <w:rPr>
          <w:szCs w:val="24"/>
        </w:rPr>
        <w:t xml:space="preserve"> </w:t>
      </w:r>
      <w:proofErr w:type="spellStart"/>
      <w:r w:rsidRPr="006E4111">
        <w:rPr>
          <w:szCs w:val="24"/>
        </w:rPr>
        <w:t>caafimaad</w:t>
      </w:r>
      <w:proofErr w:type="spellEnd"/>
      <w:r w:rsidRPr="006E4111">
        <w:rPr>
          <w:szCs w:val="24"/>
        </w:rPr>
        <w:t xml:space="preserve"> </w:t>
      </w:r>
      <w:proofErr w:type="spellStart"/>
      <w:r w:rsidRPr="006E4111">
        <w:rPr>
          <w:szCs w:val="24"/>
        </w:rPr>
        <w:t>iyo</w:t>
      </w:r>
      <w:proofErr w:type="spellEnd"/>
      <w:r w:rsidRPr="006E4111">
        <w:rPr>
          <w:szCs w:val="24"/>
        </w:rPr>
        <w:t xml:space="preserve"> </w:t>
      </w:r>
      <w:proofErr w:type="spellStart"/>
      <w:r w:rsidRPr="006E4111">
        <w:rPr>
          <w:szCs w:val="24"/>
        </w:rPr>
        <w:t>muddo</w:t>
      </w:r>
      <w:proofErr w:type="spellEnd"/>
      <w:r w:rsidRPr="006E4111">
        <w:rPr>
          <w:szCs w:val="24"/>
        </w:rPr>
        <w:t xml:space="preserve"> </w:t>
      </w:r>
      <w:proofErr w:type="spellStart"/>
      <w:r w:rsidRPr="006E4111">
        <w:rPr>
          <w:szCs w:val="24"/>
        </w:rPr>
        <w:t>aan</w:t>
      </w:r>
      <w:proofErr w:type="spellEnd"/>
      <w:r w:rsidRPr="006E4111">
        <w:rPr>
          <w:szCs w:val="24"/>
        </w:rPr>
        <w:t xml:space="preserve"> ka </w:t>
      </w:r>
      <w:proofErr w:type="spellStart"/>
      <w:r w:rsidRPr="006E4111">
        <w:rPr>
          <w:szCs w:val="24"/>
        </w:rPr>
        <w:t>yarayn</w:t>
      </w:r>
      <w:proofErr w:type="spellEnd"/>
      <w:r w:rsidRPr="006E4111">
        <w:rPr>
          <w:szCs w:val="24"/>
        </w:rPr>
        <w:t xml:space="preserve"> afar </w:t>
      </w:r>
      <w:proofErr w:type="spellStart"/>
      <w:r w:rsidRPr="006E4111">
        <w:rPr>
          <w:szCs w:val="24"/>
        </w:rPr>
        <w:t>iyo</w:t>
      </w:r>
      <w:proofErr w:type="spellEnd"/>
      <w:r w:rsidRPr="006E4111">
        <w:rPr>
          <w:szCs w:val="24"/>
        </w:rPr>
        <w:t xml:space="preserve"> </w:t>
      </w:r>
      <w:proofErr w:type="spellStart"/>
      <w:r w:rsidRPr="006E4111">
        <w:rPr>
          <w:szCs w:val="24"/>
        </w:rPr>
        <w:t>toban</w:t>
      </w:r>
      <w:proofErr w:type="spellEnd"/>
      <w:r w:rsidRPr="006E4111">
        <w:rPr>
          <w:szCs w:val="24"/>
        </w:rPr>
        <w:t xml:space="preserve"> </w:t>
      </w:r>
      <w:proofErr w:type="spellStart"/>
      <w:r w:rsidRPr="006E4111">
        <w:rPr>
          <w:szCs w:val="24"/>
        </w:rPr>
        <w:t>maalmood</w:t>
      </w:r>
      <w:proofErr w:type="spellEnd"/>
      <w:r w:rsidRPr="006E4111">
        <w:rPr>
          <w:szCs w:val="24"/>
        </w:rPr>
        <w:t xml:space="preserve"> </w:t>
      </w:r>
      <w:proofErr w:type="spellStart"/>
      <w:r w:rsidRPr="006E4111">
        <w:rPr>
          <w:szCs w:val="24"/>
        </w:rPr>
        <w:t>oo</w:t>
      </w:r>
      <w:proofErr w:type="spellEnd"/>
      <w:r w:rsidRPr="006E4111">
        <w:rPr>
          <w:szCs w:val="24"/>
        </w:rPr>
        <w:t xml:space="preserve"> </w:t>
      </w:r>
      <w:proofErr w:type="spellStart"/>
      <w:r w:rsidRPr="006E4111">
        <w:rPr>
          <w:szCs w:val="24"/>
        </w:rPr>
        <w:t>iskool</w:t>
      </w:r>
      <w:proofErr w:type="spellEnd"/>
      <w:r w:rsidRPr="006E4111">
        <w:rPr>
          <w:szCs w:val="24"/>
        </w:rPr>
        <w:t xml:space="preserve"> </w:t>
      </w:r>
      <w:proofErr w:type="spellStart"/>
      <w:r w:rsidRPr="006E4111">
        <w:rPr>
          <w:szCs w:val="24"/>
        </w:rPr>
        <w:t>sanad</w:t>
      </w:r>
      <w:proofErr w:type="spellEnd"/>
      <w:r w:rsidRPr="006E4111">
        <w:rPr>
          <w:szCs w:val="24"/>
        </w:rPr>
        <w:t xml:space="preserve"> </w:t>
      </w:r>
      <w:proofErr w:type="spellStart"/>
      <w:r w:rsidR="00FB459B">
        <w:rPr>
          <w:szCs w:val="24"/>
        </w:rPr>
        <w:t>dugsiyeed</w:t>
      </w:r>
      <w:proofErr w:type="spellEnd"/>
      <w:r w:rsidR="00FB459B" w:rsidRPr="006E4111">
        <w:rPr>
          <w:szCs w:val="24"/>
        </w:rPr>
        <w:t xml:space="preserve"> </w:t>
      </w:r>
      <w:proofErr w:type="spellStart"/>
      <w:r w:rsidRPr="006E4111">
        <w:rPr>
          <w:szCs w:val="24"/>
        </w:rPr>
        <w:t>kasta</w:t>
      </w:r>
      <w:proofErr w:type="spellEnd"/>
      <w:r w:rsidRPr="006E4111">
        <w:rPr>
          <w:szCs w:val="24"/>
        </w:rPr>
        <w:t xml:space="preserve">, </w:t>
      </w:r>
      <w:proofErr w:type="spellStart"/>
      <w:r w:rsidRPr="006E4111">
        <w:rPr>
          <w:szCs w:val="24"/>
        </w:rPr>
        <w:t>ardaygu</w:t>
      </w:r>
      <w:proofErr w:type="spellEnd"/>
      <w:r w:rsidRPr="006E4111">
        <w:rPr>
          <w:szCs w:val="24"/>
        </w:rPr>
        <w:t xml:space="preserve"> </w:t>
      </w:r>
      <w:proofErr w:type="spellStart"/>
      <w:r w:rsidRPr="006E4111">
        <w:rPr>
          <w:szCs w:val="24"/>
        </w:rPr>
        <w:t>wuxuu</w:t>
      </w:r>
      <w:proofErr w:type="spellEnd"/>
      <w:r w:rsidRPr="006E4111">
        <w:rPr>
          <w:szCs w:val="24"/>
        </w:rPr>
        <w:t xml:space="preserve"> </w:t>
      </w:r>
      <w:proofErr w:type="spellStart"/>
      <w:r w:rsidRPr="006E4111">
        <w:rPr>
          <w:szCs w:val="24"/>
        </w:rPr>
        <w:t>xaq</w:t>
      </w:r>
      <w:proofErr w:type="spellEnd"/>
      <w:r w:rsidRPr="006E4111">
        <w:rPr>
          <w:szCs w:val="24"/>
        </w:rPr>
        <w:t xml:space="preserve"> u </w:t>
      </w:r>
      <w:proofErr w:type="spellStart"/>
      <w:r w:rsidRPr="006E4111">
        <w:rPr>
          <w:szCs w:val="24"/>
        </w:rPr>
        <w:t>leeyahay</w:t>
      </w:r>
      <w:proofErr w:type="spellEnd"/>
      <w:r w:rsidRPr="006E4111">
        <w:rPr>
          <w:szCs w:val="24"/>
        </w:rPr>
        <w:t xml:space="preserve"> </w:t>
      </w:r>
      <w:proofErr w:type="spellStart"/>
      <w:r w:rsidRPr="006E4111">
        <w:rPr>
          <w:szCs w:val="24"/>
        </w:rPr>
        <w:t>inuu</w:t>
      </w:r>
      <w:proofErr w:type="spellEnd"/>
      <w:r w:rsidRPr="006E4111">
        <w:rPr>
          <w:szCs w:val="24"/>
        </w:rPr>
        <w:t xml:space="preserve"> </w:t>
      </w:r>
      <w:proofErr w:type="spellStart"/>
      <w:r w:rsidRPr="006E4111">
        <w:rPr>
          <w:szCs w:val="24"/>
        </w:rPr>
        <w:t>ku</w:t>
      </w:r>
      <w:proofErr w:type="spellEnd"/>
      <w:r w:rsidRPr="006E4111">
        <w:rPr>
          <w:szCs w:val="24"/>
        </w:rPr>
        <w:t xml:space="preserve"> </w:t>
      </w:r>
      <w:proofErr w:type="spellStart"/>
      <w:r w:rsidRPr="006E4111">
        <w:rPr>
          <w:szCs w:val="24"/>
        </w:rPr>
        <w:t>helo</w:t>
      </w:r>
      <w:proofErr w:type="spellEnd"/>
      <w:r w:rsidRPr="006E4111">
        <w:rPr>
          <w:szCs w:val="24"/>
        </w:rPr>
        <w:t xml:space="preserve"> </w:t>
      </w:r>
      <w:proofErr w:type="spellStart"/>
      <w:r w:rsidRPr="006E4111">
        <w:rPr>
          <w:szCs w:val="24"/>
        </w:rPr>
        <w:t>adeegyo</w:t>
      </w:r>
      <w:proofErr w:type="spellEnd"/>
      <w:r w:rsidRPr="006E4111">
        <w:rPr>
          <w:szCs w:val="24"/>
        </w:rPr>
        <w:t xml:space="preserve"> </w:t>
      </w:r>
      <w:proofErr w:type="spellStart"/>
      <w:r w:rsidRPr="006E4111">
        <w:rPr>
          <w:szCs w:val="24"/>
        </w:rPr>
        <w:t>waxbarasho</w:t>
      </w:r>
      <w:proofErr w:type="spellEnd"/>
      <w:r w:rsidRPr="006E4111">
        <w:rPr>
          <w:szCs w:val="24"/>
        </w:rPr>
        <w:t xml:space="preserve"> </w:t>
      </w:r>
      <w:proofErr w:type="spellStart"/>
      <w:r w:rsidRPr="006E4111">
        <w:rPr>
          <w:szCs w:val="24"/>
        </w:rPr>
        <w:t>goobtaas</w:t>
      </w:r>
      <w:proofErr w:type="spellEnd"/>
      <w:r w:rsidRPr="006E4111">
        <w:rPr>
          <w:szCs w:val="24"/>
        </w:rPr>
        <w:t xml:space="preserve">, </w:t>
      </w:r>
      <w:proofErr w:type="spellStart"/>
      <w:r w:rsidRPr="006E4111">
        <w:rPr>
          <w:szCs w:val="24"/>
        </w:rPr>
        <w:t>si</w:t>
      </w:r>
      <w:proofErr w:type="spellEnd"/>
      <w:r w:rsidRPr="006E4111">
        <w:rPr>
          <w:szCs w:val="24"/>
        </w:rPr>
        <w:t xml:space="preserve"> </w:t>
      </w:r>
      <w:proofErr w:type="spellStart"/>
      <w:r w:rsidRPr="006E4111">
        <w:rPr>
          <w:szCs w:val="24"/>
        </w:rPr>
        <w:t>ku</w:t>
      </w:r>
      <w:proofErr w:type="spellEnd"/>
      <w:r w:rsidRPr="006E4111">
        <w:rPr>
          <w:szCs w:val="24"/>
        </w:rPr>
        <w:t xml:space="preserve"> </w:t>
      </w:r>
      <w:proofErr w:type="spellStart"/>
      <w:r w:rsidRPr="006E4111">
        <w:rPr>
          <w:szCs w:val="24"/>
        </w:rPr>
        <w:t>meel</w:t>
      </w:r>
      <w:proofErr w:type="spellEnd"/>
      <w:r w:rsidRPr="006E4111">
        <w:rPr>
          <w:szCs w:val="24"/>
        </w:rPr>
        <w:t xml:space="preserve"> </w:t>
      </w:r>
      <w:proofErr w:type="spellStart"/>
      <w:r w:rsidRPr="006E4111">
        <w:rPr>
          <w:szCs w:val="24"/>
        </w:rPr>
        <w:t>gaar</w:t>
      </w:r>
      <w:proofErr w:type="spellEnd"/>
      <w:r w:rsidRPr="006E4111">
        <w:rPr>
          <w:szCs w:val="24"/>
        </w:rPr>
        <w:t xml:space="preserve"> ah, </w:t>
      </w:r>
      <w:proofErr w:type="spellStart"/>
      <w:r w:rsidRPr="006E4111">
        <w:rPr>
          <w:szCs w:val="24"/>
        </w:rPr>
        <w:t>laga</w:t>
      </w:r>
      <w:proofErr w:type="spellEnd"/>
      <w:r w:rsidRPr="006E4111">
        <w:rPr>
          <w:szCs w:val="24"/>
        </w:rPr>
        <w:t xml:space="preserve"> </w:t>
      </w:r>
      <w:proofErr w:type="spellStart"/>
      <w:r w:rsidRPr="006E4111">
        <w:rPr>
          <w:szCs w:val="24"/>
        </w:rPr>
        <w:t>bilaabo</w:t>
      </w:r>
      <w:proofErr w:type="spellEnd"/>
      <w:r w:rsidRPr="006E4111">
        <w:rPr>
          <w:szCs w:val="24"/>
        </w:rPr>
        <w:t xml:space="preserve"> </w:t>
      </w:r>
      <w:proofErr w:type="spellStart"/>
      <w:r w:rsidRPr="006E4111">
        <w:rPr>
          <w:szCs w:val="24"/>
        </w:rPr>
        <w:t>degmada</w:t>
      </w:r>
      <w:proofErr w:type="spellEnd"/>
      <w:r w:rsidRPr="006E4111">
        <w:rPr>
          <w:szCs w:val="24"/>
        </w:rPr>
        <w:t xml:space="preserve"> </w:t>
      </w:r>
      <w:proofErr w:type="spellStart"/>
      <w:r w:rsidRPr="006E4111">
        <w:rPr>
          <w:szCs w:val="24"/>
        </w:rPr>
        <w:t>iskoolka</w:t>
      </w:r>
      <w:proofErr w:type="spellEnd"/>
      <w:r w:rsidRPr="006E4111">
        <w:rPr>
          <w:szCs w:val="24"/>
        </w:rPr>
        <w:t xml:space="preserve"> </w:t>
      </w:r>
      <w:proofErr w:type="spellStart"/>
      <w:r w:rsidRPr="006E4111">
        <w:rPr>
          <w:szCs w:val="24"/>
        </w:rPr>
        <w:t>dadweynaha</w:t>
      </w:r>
      <w:proofErr w:type="spellEnd"/>
      <w:r w:rsidRPr="006E4111">
        <w:rPr>
          <w:szCs w:val="24"/>
        </w:rPr>
        <w:t xml:space="preserve">... </w:t>
      </w:r>
    </w:p>
    <w:p w14:paraId="201F52D0" w14:textId="3D13157D" w:rsidR="005067EF" w:rsidRDefault="005067EF" w:rsidP="00D14B08">
      <w:pPr>
        <w:jc w:val="both"/>
        <w:rPr>
          <w:szCs w:val="24"/>
        </w:rPr>
      </w:pPr>
    </w:p>
    <w:p w14:paraId="202C2851" w14:textId="77777777" w:rsidR="00E57EFB" w:rsidRDefault="00E57EFB" w:rsidP="00D14B08">
      <w:pPr>
        <w:jc w:val="both"/>
        <w:rPr>
          <w:szCs w:val="24"/>
        </w:rPr>
      </w:pPr>
    </w:p>
    <w:p w14:paraId="3E5E2A0B" w14:textId="266C7455" w:rsidR="00D9672B" w:rsidRDefault="00EA18A9" w:rsidP="00D14B08">
      <w:pPr>
        <w:jc w:val="both"/>
        <w:rPr>
          <w:b/>
          <w:szCs w:val="24"/>
        </w:rPr>
      </w:pPr>
      <w:proofErr w:type="spellStart"/>
      <w:r w:rsidRPr="0018066B">
        <w:rPr>
          <w:b/>
          <w:szCs w:val="24"/>
        </w:rPr>
        <w:t>Dhammaan</w:t>
      </w:r>
      <w:proofErr w:type="spellEnd"/>
      <w:r w:rsidRPr="0018066B">
        <w:rPr>
          <w:b/>
          <w:szCs w:val="24"/>
        </w:rPr>
        <w:t xml:space="preserve"> </w:t>
      </w:r>
      <w:proofErr w:type="spellStart"/>
      <w:r w:rsidRPr="0018066B">
        <w:rPr>
          <w:b/>
          <w:szCs w:val="24"/>
        </w:rPr>
        <w:t>qaybaha</w:t>
      </w:r>
      <w:proofErr w:type="spellEnd"/>
      <w:r w:rsidRPr="0018066B">
        <w:rPr>
          <w:b/>
          <w:szCs w:val="24"/>
        </w:rPr>
        <w:t xml:space="preserve"> </w:t>
      </w:r>
      <w:proofErr w:type="spellStart"/>
      <w:r w:rsidRPr="0018066B">
        <w:rPr>
          <w:b/>
          <w:szCs w:val="24"/>
        </w:rPr>
        <w:t>waa</w:t>
      </w:r>
      <w:proofErr w:type="spellEnd"/>
      <w:r w:rsidRPr="0018066B">
        <w:rPr>
          <w:b/>
          <w:szCs w:val="24"/>
        </w:rPr>
        <w:t xml:space="preserve"> in la </w:t>
      </w:r>
      <w:proofErr w:type="spellStart"/>
      <w:r w:rsidRPr="0018066B">
        <w:rPr>
          <w:b/>
          <w:szCs w:val="24"/>
        </w:rPr>
        <w:t>buuxiyaa</w:t>
      </w:r>
      <w:proofErr w:type="spellEnd"/>
      <w:r w:rsidRPr="0018066B">
        <w:rPr>
          <w:b/>
          <w:szCs w:val="24"/>
        </w:rPr>
        <w:t xml:space="preserve"> </w:t>
      </w:r>
      <w:proofErr w:type="spellStart"/>
      <w:r w:rsidRPr="0018066B">
        <w:rPr>
          <w:b/>
          <w:szCs w:val="24"/>
        </w:rPr>
        <w:t>oo</w:t>
      </w:r>
      <w:proofErr w:type="spellEnd"/>
      <w:r w:rsidRPr="0018066B">
        <w:rPr>
          <w:b/>
          <w:szCs w:val="24"/>
        </w:rPr>
        <w:t xml:space="preserve"> </w:t>
      </w:r>
      <w:proofErr w:type="spellStart"/>
      <w:r w:rsidRPr="0018066B">
        <w:rPr>
          <w:b/>
          <w:szCs w:val="24"/>
        </w:rPr>
        <w:t>dhammaan</w:t>
      </w:r>
      <w:proofErr w:type="spellEnd"/>
      <w:r w:rsidRPr="0018066B">
        <w:rPr>
          <w:b/>
          <w:szCs w:val="24"/>
        </w:rPr>
        <w:t xml:space="preserve"> </w:t>
      </w:r>
      <w:proofErr w:type="spellStart"/>
      <w:r w:rsidRPr="0018066B">
        <w:rPr>
          <w:b/>
          <w:szCs w:val="24"/>
        </w:rPr>
        <w:t>macluumaadka</w:t>
      </w:r>
      <w:proofErr w:type="spellEnd"/>
      <w:r w:rsidRPr="0018066B">
        <w:rPr>
          <w:b/>
          <w:szCs w:val="24"/>
        </w:rPr>
        <w:t xml:space="preserve"> loo </w:t>
      </w:r>
      <w:proofErr w:type="spellStart"/>
      <w:r w:rsidRPr="0018066B">
        <w:rPr>
          <w:b/>
          <w:szCs w:val="24"/>
        </w:rPr>
        <w:t>baahan</w:t>
      </w:r>
      <w:proofErr w:type="spellEnd"/>
      <w:r w:rsidRPr="0018066B">
        <w:rPr>
          <w:b/>
          <w:szCs w:val="24"/>
        </w:rPr>
        <w:t xml:space="preserve"> </w:t>
      </w:r>
      <w:proofErr w:type="spellStart"/>
      <w:r w:rsidRPr="0018066B">
        <w:rPr>
          <w:b/>
          <w:szCs w:val="24"/>
        </w:rPr>
        <w:t>yahay</w:t>
      </w:r>
      <w:proofErr w:type="spellEnd"/>
      <w:r w:rsidRPr="0018066B">
        <w:rPr>
          <w:b/>
          <w:szCs w:val="24"/>
        </w:rPr>
        <w:t xml:space="preserve"> la </w:t>
      </w:r>
      <w:proofErr w:type="spellStart"/>
      <w:r w:rsidRPr="0018066B">
        <w:rPr>
          <w:b/>
          <w:szCs w:val="24"/>
        </w:rPr>
        <w:t>bixiyaa</w:t>
      </w:r>
      <w:proofErr w:type="spellEnd"/>
      <w:r w:rsidRPr="0018066B">
        <w:rPr>
          <w:b/>
          <w:szCs w:val="24"/>
        </w:rPr>
        <w:t xml:space="preserve"> </w:t>
      </w:r>
      <w:proofErr w:type="spellStart"/>
      <w:r w:rsidRPr="0018066B">
        <w:rPr>
          <w:b/>
          <w:szCs w:val="24"/>
        </w:rPr>
        <w:t>si</w:t>
      </w:r>
      <w:proofErr w:type="spellEnd"/>
      <w:r w:rsidRPr="0018066B">
        <w:rPr>
          <w:b/>
          <w:szCs w:val="24"/>
        </w:rPr>
        <w:t xml:space="preserve"> </w:t>
      </w:r>
      <w:proofErr w:type="spellStart"/>
      <w:r w:rsidRPr="0018066B">
        <w:rPr>
          <w:b/>
          <w:szCs w:val="24"/>
        </w:rPr>
        <w:t>foomakani</w:t>
      </w:r>
      <w:proofErr w:type="spellEnd"/>
      <w:r w:rsidRPr="0018066B">
        <w:rPr>
          <w:b/>
          <w:szCs w:val="24"/>
        </w:rPr>
        <w:t xml:space="preserve"> u </w:t>
      </w:r>
      <w:proofErr w:type="spellStart"/>
      <w:r w:rsidRPr="0018066B">
        <w:rPr>
          <w:b/>
          <w:szCs w:val="24"/>
        </w:rPr>
        <w:t>noqdo</w:t>
      </w:r>
      <w:proofErr w:type="spellEnd"/>
      <w:r w:rsidRPr="0018066B">
        <w:rPr>
          <w:b/>
          <w:szCs w:val="24"/>
        </w:rPr>
        <w:t xml:space="preserve"> </w:t>
      </w:r>
      <w:proofErr w:type="spellStart"/>
      <w:r w:rsidRPr="0018066B">
        <w:rPr>
          <w:b/>
          <w:szCs w:val="24"/>
        </w:rPr>
        <w:t>adeeg</w:t>
      </w:r>
      <w:proofErr w:type="spellEnd"/>
      <w:r w:rsidRPr="0018066B">
        <w:rPr>
          <w:b/>
          <w:szCs w:val="24"/>
        </w:rPr>
        <w:t xml:space="preserve"> sax ah.</w:t>
      </w:r>
    </w:p>
    <w:p w14:paraId="29B79A0D" w14:textId="039DAEE8" w:rsidR="00E61825" w:rsidRDefault="00E61825" w:rsidP="00D14B08">
      <w:pPr>
        <w:jc w:val="both"/>
        <w:rPr>
          <w:b/>
          <w:szCs w:val="24"/>
        </w:rPr>
      </w:pPr>
    </w:p>
    <w:p w14:paraId="42CE29ED" w14:textId="71D4F51D" w:rsidR="00201172" w:rsidRDefault="00EA18A9" w:rsidP="00D14B08">
      <w:pPr>
        <w:jc w:val="both"/>
      </w:pPr>
      <w:r>
        <w:rPr>
          <w:b/>
          <w:szCs w:val="24"/>
        </w:rPr>
        <w:t>KU SOO CELI FOOMKAAN OO DHAMAYSTIRAN DEGMADA ISKOOLKAAGA</w:t>
      </w:r>
      <w:r w:rsidR="00901B2D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77CD7172" wp14:editId="3E3D7703">
                <wp:simplePos x="0" y="0"/>
                <wp:positionH relativeFrom="column">
                  <wp:posOffset>-76200</wp:posOffset>
                </wp:positionH>
                <wp:positionV relativeFrom="paragraph">
                  <wp:posOffset>366395</wp:posOffset>
                </wp:positionV>
                <wp:extent cx="6657975" cy="2095500"/>
                <wp:effectExtent l="0" t="0" r="28575" b="19050"/>
                <wp:wrapSquare wrapText="bothSides"/>
                <wp:docPr id="217" name="Text Box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797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CE908A8" w14:textId="77777777" w:rsidR="00901B2D" w:rsidRPr="00901B2D" w:rsidRDefault="00EA18A9" w:rsidP="00901B2D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01B2D">
                              <w:rPr>
                                <w:b/>
                                <w:sz w:val="22"/>
                                <w:szCs w:val="22"/>
                              </w:rPr>
                              <w:t>Macluumaadka</w:t>
                            </w:r>
                            <w:proofErr w:type="spellEnd"/>
                            <w:r w:rsidRPr="00901B2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01B2D">
                              <w:rPr>
                                <w:b/>
                                <w:sz w:val="22"/>
                                <w:szCs w:val="22"/>
                              </w:rPr>
                              <w:t>Ardeyga</w:t>
                            </w:r>
                            <w:proofErr w:type="spellEnd"/>
                            <w:r w:rsidRPr="00901B2D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02FDE6C8" w14:textId="6763C8B4" w:rsidR="00901B2D" w:rsidRPr="00901B2D" w:rsidRDefault="00EA18A9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01B2D">
                              <w:rPr>
                                <w:sz w:val="22"/>
                                <w:szCs w:val="22"/>
                              </w:rPr>
                              <w:t>Magaca</w:t>
                            </w:r>
                            <w:proofErr w:type="spellEnd"/>
                            <w:r w:rsidRPr="00901B2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01B2D">
                              <w:rPr>
                                <w:sz w:val="22"/>
                                <w:szCs w:val="22"/>
                              </w:rPr>
                              <w:t>Ardeyga</w:t>
                            </w:r>
                            <w:proofErr w:type="spellEnd"/>
                            <w:r w:rsidRPr="00901B2D">
                              <w:rPr>
                                <w:sz w:val="22"/>
                                <w:szCs w:val="22"/>
                              </w:rPr>
                              <w:t>: _________________________________________________</w:t>
                            </w:r>
                            <w:proofErr w:type="spellStart"/>
                            <w:r w:rsidR="00FB459B">
                              <w:rPr>
                                <w:sz w:val="22"/>
                                <w:szCs w:val="22"/>
                              </w:rPr>
                              <w:t>Taariikhda</w:t>
                            </w:r>
                            <w:proofErr w:type="spellEnd"/>
                            <w:r w:rsidR="00FB459B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="00FB459B">
                              <w:rPr>
                                <w:sz w:val="22"/>
                                <w:szCs w:val="22"/>
                              </w:rPr>
                              <w:t>Dhalasho</w:t>
                            </w:r>
                            <w:proofErr w:type="spellEnd"/>
                            <w:r w:rsidRPr="00901B2D">
                              <w:rPr>
                                <w:sz w:val="22"/>
                                <w:szCs w:val="22"/>
                              </w:rPr>
                              <w:t>: ___________________</w:t>
                            </w:r>
                          </w:p>
                          <w:p w14:paraId="618B40A6" w14:textId="7A17978D" w:rsidR="00901B2D" w:rsidRPr="00901B2D" w:rsidRDefault="00EA18A9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01B2D">
                              <w:rPr>
                                <w:sz w:val="22"/>
                                <w:szCs w:val="22"/>
                              </w:rPr>
                              <w:t>Cinwaan</w:t>
                            </w:r>
                            <w:proofErr w:type="spellEnd"/>
                            <w:r w:rsidRPr="00901B2D">
                              <w:rPr>
                                <w:sz w:val="22"/>
                                <w:szCs w:val="22"/>
                              </w:rPr>
                              <w:t xml:space="preserve">: __________________________________ </w:t>
                            </w:r>
                            <w:proofErr w:type="spellStart"/>
                            <w:r w:rsidRPr="00901B2D">
                              <w:rPr>
                                <w:sz w:val="22"/>
                                <w:szCs w:val="22"/>
                              </w:rPr>
                              <w:t>Magaca</w:t>
                            </w:r>
                            <w:proofErr w:type="spellEnd"/>
                            <w:r w:rsidRPr="00901B2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01B2D">
                              <w:rPr>
                                <w:sz w:val="22"/>
                                <w:szCs w:val="22"/>
                              </w:rPr>
                              <w:t>Degmada</w:t>
                            </w:r>
                            <w:proofErr w:type="spellEnd"/>
                            <w:r w:rsidRPr="00901B2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01B2D">
                              <w:rPr>
                                <w:sz w:val="22"/>
                                <w:szCs w:val="22"/>
                              </w:rPr>
                              <w:t>Iskoolka</w:t>
                            </w:r>
                            <w:proofErr w:type="spellEnd"/>
                            <w:r w:rsidRPr="00901B2D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</w:r>
                            <w:r w:rsidRPr="00901B2D">
                              <w:rPr>
                                <w:sz w:val="22"/>
                                <w:szCs w:val="22"/>
                              </w:rPr>
                              <w:softHyphen/>
                              <w:t>_________________________</w:t>
                            </w:r>
                          </w:p>
                          <w:p w14:paraId="363C10C6" w14:textId="77777777" w:rsid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395C5F10" w14:textId="77777777" w:rsidR="00901B2D" w:rsidRPr="00901B2D" w:rsidRDefault="00901B2D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27B7A834" w14:textId="77777777" w:rsidR="00901B2D" w:rsidRDefault="00EA18A9" w:rsidP="00901B2D">
                            <w:pPr>
                              <w:spacing w:line="276" w:lineRule="auto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01B2D">
                              <w:rPr>
                                <w:b/>
                                <w:sz w:val="22"/>
                                <w:szCs w:val="22"/>
                              </w:rPr>
                              <w:t>Macluumaadka</w:t>
                            </w:r>
                            <w:proofErr w:type="spellEnd"/>
                            <w:r w:rsidRPr="00901B2D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01B2D">
                              <w:rPr>
                                <w:b/>
                                <w:sz w:val="22"/>
                                <w:szCs w:val="22"/>
                              </w:rPr>
                              <w:t>Dhakhtarka</w:t>
                            </w:r>
                            <w:proofErr w:type="spellEnd"/>
                            <w:r w:rsidRPr="00901B2D">
                              <w:rPr>
                                <w:b/>
                                <w:sz w:val="22"/>
                                <w:szCs w:val="22"/>
                              </w:rPr>
                              <w:t>:</w:t>
                            </w:r>
                          </w:p>
                          <w:p w14:paraId="4BBC9FFE" w14:textId="77777777" w:rsidR="00901B2D" w:rsidRPr="00901B2D" w:rsidRDefault="00EA18A9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01B2D">
                              <w:rPr>
                                <w:sz w:val="22"/>
                                <w:szCs w:val="22"/>
                              </w:rPr>
                              <w:t>Magaca</w:t>
                            </w:r>
                            <w:proofErr w:type="spellEnd"/>
                            <w:r w:rsidRPr="00901B2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01B2D">
                              <w:rPr>
                                <w:sz w:val="22"/>
                                <w:szCs w:val="22"/>
                              </w:rPr>
                              <w:t>Dhakhtarka</w:t>
                            </w:r>
                            <w:proofErr w:type="spellEnd"/>
                            <w:r w:rsidRPr="00901B2D">
                              <w:rPr>
                                <w:sz w:val="22"/>
                                <w:szCs w:val="22"/>
                              </w:rPr>
                              <w:t xml:space="preserve">: _____________________________________ </w:t>
                            </w:r>
                            <w:proofErr w:type="spellStart"/>
                            <w:r w:rsidRPr="00901B2D">
                              <w:rPr>
                                <w:sz w:val="22"/>
                                <w:szCs w:val="22"/>
                              </w:rPr>
                              <w:t>taleefoon</w:t>
                            </w:r>
                            <w:proofErr w:type="spellEnd"/>
                            <w:r w:rsidRPr="00901B2D">
                              <w:rPr>
                                <w:sz w:val="22"/>
                                <w:szCs w:val="22"/>
                              </w:rPr>
                              <w:t xml:space="preserve"> #: ___________________________</w:t>
                            </w:r>
                          </w:p>
                          <w:p w14:paraId="1E52A998" w14:textId="77777777" w:rsidR="00480005" w:rsidRDefault="00EA18A9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01B2D">
                              <w:rPr>
                                <w:sz w:val="22"/>
                                <w:szCs w:val="22"/>
                              </w:rPr>
                              <w:t>Nooca</w:t>
                            </w:r>
                            <w:proofErr w:type="spellEnd"/>
                            <w:r w:rsidRPr="00901B2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01B2D">
                              <w:rPr>
                                <w:sz w:val="22"/>
                                <w:szCs w:val="22"/>
                              </w:rPr>
                              <w:t>Ansixiyaha</w:t>
                            </w:r>
                            <w:proofErr w:type="spellEnd"/>
                            <w:r w:rsidRPr="00901B2D">
                              <w:rPr>
                                <w:sz w:val="22"/>
                                <w:szCs w:val="22"/>
                              </w:rPr>
                              <w:t xml:space="preserve"> (M.D. ama </w:t>
                            </w:r>
                            <w:proofErr w:type="spellStart"/>
                            <w:r w:rsidRPr="00901B2D">
                              <w:rPr>
                                <w:sz w:val="22"/>
                                <w:szCs w:val="22"/>
                              </w:rPr>
                              <w:t>Kalkaaliyaha</w:t>
                            </w:r>
                            <w:proofErr w:type="spellEnd"/>
                            <w:r w:rsidRPr="00901B2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proofErr w:type="spellStart"/>
                            <w:r w:rsidRPr="00901B2D">
                              <w:rPr>
                                <w:sz w:val="22"/>
                                <w:szCs w:val="22"/>
                              </w:rPr>
                              <w:t>Caafimaadka</w:t>
                            </w:r>
                            <w:proofErr w:type="spellEnd"/>
                            <w:r w:rsidRPr="00901B2D">
                              <w:rPr>
                                <w:sz w:val="22"/>
                                <w:szCs w:val="22"/>
                              </w:rPr>
                              <w:t xml:space="preserve">): _____________________________________ </w:t>
                            </w:r>
                          </w:p>
                          <w:p w14:paraId="6440E949" w14:textId="77777777" w:rsidR="00901B2D" w:rsidRPr="00901B2D" w:rsidRDefault="00EA18A9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01B2D">
                              <w:rPr>
                                <w:sz w:val="22"/>
                                <w:szCs w:val="22"/>
                              </w:rPr>
                              <w:t>Ruqsad</w:t>
                            </w:r>
                            <w:proofErr w:type="spellEnd"/>
                            <w:r w:rsidRPr="00901B2D">
                              <w:rPr>
                                <w:sz w:val="22"/>
                                <w:szCs w:val="22"/>
                              </w:rPr>
                              <w:t xml:space="preserve"> #_____________________________________________________________________</w:t>
                            </w:r>
                          </w:p>
                          <w:p w14:paraId="294270C9" w14:textId="77777777" w:rsidR="00901B2D" w:rsidRPr="00901B2D" w:rsidRDefault="00EA18A9" w:rsidP="00901B2D">
                            <w:pPr>
                              <w:spacing w:line="276" w:lineRule="auto"/>
                              <w:rPr>
                                <w:sz w:val="22"/>
                                <w:szCs w:val="22"/>
                              </w:rPr>
                            </w:pPr>
                            <w:proofErr w:type="spellStart"/>
                            <w:r w:rsidRPr="00901B2D">
                              <w:rPr>
                                <w:sz w:val="22"/>
                                <w:szCs w:val="22"/>
                              </w:rPr>
                              <w:t>Cinwaan</w:t>
                            </w:r>
                            <w:proofErr w:type="spellEnd"/>
                            <w:r w:rsidRPr="00901B2D">
                              <w:rPr>
                                <w:sz w:val="22"/>
                                <w:szCs w:val="22"/>
                              </w:rPr>
                              <w:t>: ____________________________________________________________________________</w:t>
                            </w:r>
                          </w:p>
                          <w:p w14:paraId="74ED8BA2" w14:textId="77777777" w:rsidR="00901B2D" w:rsidRDefault="00901B2D" w:rsidP="00901B2D">
                            <w:pPr>
                              <w:spacing w:line="276" w:lineRule="auto"/>
                            </w:pPr>
                          </w:p>
                        </w:txbxContent>
                      </wps:txbx>
                      <wps:bodyPr rot="0" vert="horz" wrap="square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CD717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pt;margin-top:28.85pt;width:524.25pt;height:16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">
                <v:textbox>
                  <w:txbxContent>
                    <w:p w14:paraId="2CE908A8" w14:textId="77777777" w:rsidR="00901B2D" w:rsidRPr="00901B2D" w:rsidRDefault="00EA18A9" w:rsidP="00901B2D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901B2D">
                        <w:rPr>
                          <w:b/>
                          <w:sz w:val="22"/>
                          <w:szCs w:val="22"/>
                        </w:rPr>
                        <w:t>Macluumaadka</w:t>
                      </w:r>
                      <w:proofErr w:type="spellEnd"/>
                      <w:r w:rsidRPr="00901B2D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01B2D">
                        <w:rPr>
                          <w:b/>
                          <w:sz w:val="22"/>
                          <w:szCs w:val="22"/>
                        </w:rPr>
                        <w:t>Ardeyga</w:t>
                      </w:r>
                      <w:proofErr w:type="spellEnd"/>
                      <w:r w:rsidRPr="00901B2D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02FDE6C8" w14:textId="6763C8B4" w:rsidR="00901B2D" w:rsidRPr="00901B2D" w:rsidRDefault="00EA18A9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901B2D">
                        <w:rPr>
                          <w:sz w:val="22"/>
                          <w:szCs w:val="22"/>
                        </w:rPr>
                        <w:t>Magaca</w:t>
                      </w:r>
                      <w:proofErr w:type="spellEnd"/>
                      <w:r w:rsidRPr="00901B2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01B2D">
                        <w:rPr>
                          <w:sz w:val="22"/>
                          <w:szCs w:val="22"/>
                        </w:rPr>
                        <w:t>Ardeyga</w:t>
                      </w:r>
                      <w:proofErr w:type="spellEnd"/>
                      <w:r w:rsidRPr="00901B2D">
                        <w:rPr>
                          <w:sz w:val="22"/>
                          <w:szCs w:val="22"/>
                        </w:rPr>
                        <w:t>: _________________________________________________</w:t>
                      </w:r>
                      <w:proofErr w:type="spellStart"/>
                      <w:r w:rsidR="00FB459B">
                        <w:rPr>
                          <w:sz w:val="22"/>
                          <w:szCs w:val="22"/>
                        </w:rPr>
                        <w:t>Taariikhda</w:t>
                      </w:r>
                      <w:proofErr w:type="spellEnd"/>
                      <w:r w:rsidR="00FB459B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="00FB459B">
                        <w:rPr>
                          <w:sz w:val="22"/>
                          <w:szCs w:val="22"/>
                        </w:rPr>
                        <w:t>Dhalasho</w:t>
                      </w:r>
                      <w:proofErr w:type="spellEnd"/>
                      <w:r w:rsidRPr="00901B2D">
                        <w:rPr>
                          <w:sz w:val="22"/>
                          <w:szCs w:val="22"/>
                        </w:rPr>
                        <w:t>: ___________________</w:t>
                      </w:r>
                    </w:p>
                    <w:p w14:paraId="618B40A6" w14:textId="7A17978D" w:rsidR="00901B2D" w:rsidRPr="00901B2D" w:rsidRDefault="00EA18A9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901B2D">
                        <w:rPr>
                          <w:sz w:val="22"/>
                          <w:szCs w:val="22"/>
                        </w:rPr>
                        <w:t>Cinwaan</w:t>
                      </w:r>
                      <w:proofErr w:type="spellEnd"/>
                      <w:r w:rsidRPr="00901B2D">
                        <w:rPr>
                          <w:sz w:val="22"/>
                          <w:szCs w:val="22"/>
                        </w:rPr>
                        <w:t xml:space="preserve">: __________________________________ </w:t>
                      </w:r>
                      <w:proofErr w:type="spellStart"/>
                      <w:r w:rsidRPr="00901B2D">
                        <w:rPr>
                          <w:sz w:val="22"/>
                          <w:szCs w:val="22"/>
                        </w:rPr>
                        <w:t>Magaca</w:t>
                      </w:r>
                      <w:proofErr w:type="spellEnd"/>
                      <w:r w:rsidRPr="00901B2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01B2D">
                        <w:rPr>
                          <w:sz w:val="22"/>
                          <w:szCs w:val="22"/>
                        </w:rPr>
                        <w:t>Degmada</w:t>
                      </w:r>
                      <w:proofErr w:type="spellEnd"/>
                      <w:r w:rsidRPr="00901B2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01B2D">
                        <w:rPr>
                          <w:sz w:val="22"/>
                          <w:szCs w:val="22"/>
                        </w:rPr>
                        <w:t>Iskoolka</w:t>
                      </w:r>
                      <w:proofErr w:type="spellEnd"/>
                      <w:r w:rsidRPr="00901B2D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</w:r>
                      <w:r w:rsidRPr="00901B2D">
                        <w:rPr>
                          <w:sz w:val="22"/>
                          <w:szCs w:val="22"/>
                        </w:rPr>
                        <w:softHyphen/>
                        <w:t>_________________________</w:t>
                      </w:r>
                    </w:p>
                    <w:p w14:paraId="363C10C6" w14:textId="77777777" w:rsid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14:paraId="395C5F10" w14:textId="77777777" w:rsidR="00901B2D" w:rsidRPr="00901B2D" w:rsidRDefault="00901B2D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</w:p>
                    <w:p w14:paraId="27B7A834" w14:textId="77777777" w:rsidR="00901B2D" w:rsidRDefault="00EA18A9" w:rsidP="00901B2D">
                      <w:pPr>
                        <w:spacing w:line="276" w:lineRule="auto"/>
                        <w:rPr>
                          <w:b/>
                          <w:sz w:val="22"/>
                          <w:szCs w:val="22"/>
                        </w:rPr>
                      </w:pPr>
                      <w:proofErr w:type="spellStart"/>
                      <w:r w:rsidRPr="00901B2D">
                        <w:rPr>
                          <w:b/>
                          <w:sz w:val="22"/>
                          <w:szCs w:val="22"/>
                        </w:rPr>
                        <w:t>Macluumaadka</w:t>
                      </w:r>
                      <w:proofErr w:type="spellEnd"/>
                      <w:r w:rsidRPr="00901B2D">
                        <w:rPr>
                          <w:b/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01B2D">
                        <w:rPr>
                          <w:b/>
                          <w:sz w:val="22"/>
                          <w:szCs w:val="22"/>
                        </w:rPr>
                        <w:t>Dhakhtarka</w:t>
                      </w:r>
                      <w:proofErr w:type="spellEnd"/>
                      <w:r w:rsidRPr="00901B2D">
                        <w:rPr>
                          <w:b/>
                          <w:sz w:val="22"/>
                          <w:szCs w:val="22"/>
                        </w:rPr>
                        <w:t>:</w:t>
                      </w:r>
                    </w:p>
                    <w:p w14:paraId="4BBC9FFE" w14:textId="77777777" w:rsidR="00901B2D" w:rsidRPr="00901B2D" w:rsidRDefault="00EA18A9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901B2D">
                        <w:rPr>
                          <w:sz w:val="22"/>
                          <w:szCs w:val="22"/>
                        </w:rPr>
                        <w:t>Magaca</w:t>
                      </w:r>
                      <w:proofErr w:type="spellEnd"/>
                      <w:r w:rsidRPr="00901B2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01B2D">
                        <w:rPr>
                          <w:sz w:val="22"/>
                          <w:szCs w:val="22"/>
                        </w:rPr>
                        <w:t>Dhakhtarka</w:t>
                      </w:r>
                      <w:proofErr w:type="spellEnd"/>
                      <w:r w:rsidRPr="00901B2D">
                        <w:rPr>
                          <w:sz w:val="22"/>
                          <w:szCs w:val="22"/>
                        </w:rPr>
                        <w:t xml:space="preserve">: _____________________________________ </w:t>
                      </w:r>
                      <w:proofErr w:type="spellStart"/>
                      <w:r w:rsidRPr="00901B2D">
                        <w:rPr>
                          <w:sz w:val="22"/>
                          <w:szCs w:val="22"/>
                        </w:rPr>
                        <w:t>taleefoon</w:t>
                      </w:r>
                      <w:proofErr w:type="spellEnd"/>
                      <w:r w:rsidRPr="00901B2D">
                        <w:rPr>
                          <w:sz w:val="22"/>
                          <w:szCs w:val="22"/>
                        </w:rPr>
                        <w:t xml:space="preserve"> #: ___________________________</w:t>
                      </w:r>
                    </w:p>
                    <w:p w14:paraId="1E52A998" w14:textId="77777777" w:rsidR="00480005" w:rsidRDefault="00EA18A9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901B2D">
                        <w:rPr>
                          <w:sz w:val="22"/>
                          <w:szCs w:val="22"/>
                        </w:rPr>
                        <w:t>Nooca</w:t>
                      </w:r>
                      <w:proofErr w:type="spellEnd"/>
                      <w:r w:rsidRPr="00901B2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01B2D">
                        <w:rPr>
                          <w:sz w:val="22"/>
                          <w:szCs w:val="22"/>
                        </w:rPr>
                        <w:t>Ansixiyaha</w:t>
                      </w:r>
                      <w:proofErr w:type="spellEnd"/>
                      <w:r w:rsidRPr="00901B2D">
                        <w:rPr>
                          <w:sz w:val="22"/>
                          <w:szCs w:val="22"/>
                        </w:rPr>
                        <w:t xml:space="preserve"> (M.D. ama </w:t>
                      </w:r>
                      <w:proofErr w:type="spellStart"/>
                      <w:r w:rsidRPr="00901B2D">
                        <w:rPr>
                          <w:sz w:val="22"/>
                          <w:szCs w:val="22"/>
                        </w:rPr>
                        <w:t>Kalkaaliyaha</w:t>
                      </w:r>
                      <w:proofErr w:type="spellEnd"/>
                      <w:r w:rsidRPr="00901B2D">
                        <w:rPr>
                          <w:sz w:val="22"/>
                          <w:szCs w:val="22"/>
                        </w:rPr>
                        <w:t xml:space="preserve"> </w:t>
                      </w:r>
                      <w:proofErr w:type="spellStart"/>
                      <w:r w:rsidRPr="00901B2D">
                        <w:rPr>
                          <w:sz w:val="22"/>
                          <w:szCs w:val="22"/>
                        </w:rPr>
                        <w:t>Caafimaadka</w:t>
                      </w:r>
                      <w:proofErr w:type="spellEnd"/>
                      <w:r w:rsidRPr="00901B2D">
                        <w:rPr>
                          <w:sz w:val="22"/>
                          <w:szCs w:val="22"/>
                        </w:rPr>
                        <w:t xml:space="preserve">): _____________________________________ </w:t>
                      </w:r>
                    </w:p>
                    <w:p w14:paraId="6440E949" w14:textId="77777777" w:rsidR="00901B2D" w:rsidRPr="00901B2D" w:rsidRDefault="00EA18A9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901B2D">
                        <w:rPr>
                          <w:sz w:val="22"/>
                          <w:szCs w:val="22"/>
                        </w:rPr>
                        <w:t>Ruqsad</w:t>
                      </w:r>
                      <w:proofErr w:type="spellEnd"/>
                      <w:r w:rsidRPr="00901B2D">
                        <w:rPr>
                          <w:sz w:val="22"/>
                          <w:szCs w:val="22"/>
                        </w:rPr>
                        <w:t xml:space="preserve"> #_____________________________________________________________________</w:t>
                      </w:r>
                    </w:p>
                    <w:p w14:paraId="294270C9" w14:textId="77777777" w:rsidR="00901B2D" w:rsidRPr="00901B2D" w:rsidRDefault="00EA18A9" w:rsidP="00901B2D">
                      <w:pPr>
                        <w:spacing w:line="276" w:lineRule="auto"/>
                        <w:rPr>
                          <w:sz w:val="22"/>
                          <w:szCs w:val="22"/>
                        </w:rPr>
                      </w:pPr>
                      <w:proofErr w:type="spellStart"/>
                      <w:r w:rsidRPr="00901B2D">
                        <w:rPr>
                          <w:sz w:val="22"/>
                          <w:szCs w:val="22"/>
                        </w:rPr>
                        <w:t>Cinwaan</w:t>
                      </w:r>
                      <w:proofErr w:type="spellEnd"/>
                      <w:r w:rsidRPr="00901B2D">
                        <w:rPr>
                          <w:sz w:val="22"/>
                          <w:szCs w:val="22"/>
                        </w:rPr>
                        <w:t>: ____________________________________________________________________________</w:t>
                      </w:r>
                    </w:p>
                    <w:p w14:paraId="74ED8BA2" w14:textId="77777777" w:rsidR="00901B2D" w:rsidRDefault="00901B2D" w:rsidP="00901B2D">
                      <w:pPr>
                        <w:spacing w:line="276" w:lineRule="auto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2E8E07D" w14:textId="074EF486" w:rsidR="00901B2D" w:rsidRDefault="00901B2D" w:rsidP="00D14B08">
      <w:pPr>
        <w:jc w:val="both"/>
      </w:pPr>
    </w:p>
    <w:p w14:paraId="554D46F5" w14:textId="38AAB5FE" w:rsidR="0095611F" w:rsidRDefault="00EA18A9" w:rsidP="00D14B08">
      <w:pPr>
        <w:jc w:val="both"/>
      </w:pPr>
      <w:proofErr w:type="spellStart"/>
      <w:r>
        <w:t>Waxaan</w:t>
      </w:r>
      <w:proofErr w:type="spellEnd"/>
      <w:r>
        <w:t xml:space="preserve"> </w:t>
      </w:r>
      <w:proofErr w:type="spellStart"/>
      <w:r>
        <w:t>xaqiijinayaa</w:t>
      </w:r>
      <w:proofErr w:type="spellEnd"/>
      <w:r>
        <w:t xml:space="preserve"> </w:t>
      </w:r>
      <w:proofErr w:type="spellStart"/>
      <w:r>
        <w:t>inay</w:t>
      </w:r>
      <w:proofErr w:type="spellEnd"/>
      <w:r>
        <w:t xml:space="preserve"> </w:t>
      </w:r>
      <w:proofErr w:type="spellStart"/>
      <w:r>
        <w:t>caafimaad</w:t>
      </w:r>
      <w:proofErr w:type="spellEnd"/>
      <w:r>
        <w:t xml:space="preserve"> </w:t>
      </w:r>
      <w:proofErr w:type="spellStart"/>
      <w:r>
        <w:t>ahaan</w:t>
      </w:r>
      <w:proofErr w:type="spellEnd"/>
      <w:r>
        <w:t xml:space="preserve"> </w:t>
      </w:r>
      <w:proofErr w:type="spellStart"/>
      <w:r>
        <w:t>muhiim</w:t>
      </w:r>
      <w:proofErr w:type="spellEnd"/>
      <w:r>
        <w:t xml:space="preserve"> </w:t>
      </w:r>
      <w:proofErr w:type="spellStart"/>
      <w:r>
        <w:t>tahay</w:t>
      </w:r>
      <w:proofErr w:type="spellEnd"/>
      <w:r>
        <w:t xml:space="preserve"> in </w:t>
      </w:r>
      <w:proofErr w:type="spellStart"/>
      <w:r>
        <w:t>ardayga</w:t>
      </w:r>
      <w:proofErr w:type="spellEnd"/>
      <w:r>
        <w:t xml:space="preserve"> </w:t>
      </w:r>
      <w:proofErr w:type="spellStart"/>
      <w:r>
        <w:t>kor</w:t>
      </w:r>
      <w:proofErr w:type="spellEnd"/>
      <w:r>
        <w:t xml:space="preserve"> </w:t>
      </w:r>
      <w:proofErr w:type="spellStart"/>
      <w:r>
        <w:t>ku</w:t>
      </w:r>
      <w:proofErr w:type="spellEnd"/>
      <w:r>
        <w:t xml:space="preserve"> </w:t>
      </w:r>
      <w:proofErr w:type="spellStart"/>
      <w:r>
        <w:t>xusan</w:t>
      </w:r>
      <w:proofErr w:type="spellEnd"/>
      <w:r>
        <w:t xml:space="preserve"> </w:t>
      </w:r>
      <w:proofErr w:type="spellStart"/>
      <w:r>
        <w:t>uu</w:t>
      </w:r>
      <w:proofErr w:type="spellEnd"/>
      <w:r>
        <w:t xml:space="preserve"> </w:t>
      </w:r>
      <w:proofErr w:type="spellStart"/>
      <w:r>
        <w:t>sii</w:t>
      </w:r>
      <w:proofErr w:type="spellEnd"/>
      <w:r>
        <w:t xml:space="preserve"> </w:t>
      </w:r>
      <w:proofErr w:type="spellStart"/>
      <w:r>
        <w:t>joogo</w:t>
      </w:r>
      <w:proofErr w:type="spellEnd"/>
      <w:r>
        <w:t xml:space="preserve"> </w:t>
      </w:r>
      <w:proofErr w:type="spellStart"/>
      <w:r>
        <w:t>maalin</w:t>
      </w:r>
      <w:proofErr w:type="spellEnd"/>
      <w:r>
        <w:t xml:space="preserve"> ama </w:t>
      </w:r>
      <w:proofErr w:type="spellStart"/>
      <w:r>
        <w:t>habeen</w:t>
      </w:r>
      <w:proofErr w:type="spellEnd"/>
      <w:r>
        <w:t xml:space="preserve">: </w:t>
      </w:r>
    </w:p>
    <w:p w14:paraId="1944467F" w14:textId="5547F81C" w:rsidR="0095611F" w:rsidRDefault="00EA18A9" w:rsidP="00D14B08">
      <w:pPr>
        <w:jc w:val="both"/>
        <w:rPr>
          <w:szCs w:val="24"/>
        </w:rPr>
      </w:pPr>
      <w:r w:rsidRPr="0095611F">
        <w:rPr>
          <w:sz w:val="32"/>
          <w:szCs w:val="32"/>
        </w:rPr>
        <w:t>□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Guriga</w:t>
      </w:r>
      <w:proofErr w:type="spellEnd"/>
      <w:r>
        <w:rPr>
          <w:szCs w:val="24"/>
        </w:rPr>
        <w:t xml:space="preserve">, ama </w:t>
      </w:r>
      <w:r w:rsidRPr="0095611F">
        <w:rPr>
          <w:sz w:val="32"/>
          <w:szCs w:val="32"/>
        </w:rPr>
        <w:t>□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cisbitaal</w:t>
      </w:r>
      <w:proofErr w:type="spellEnd"/>
      <w:r>
        <w:rPr>
          <w:szCs w:val="24"/>
        </w:rPr>
        <w:t xml:space="preserve"> ama </w:t>
      </w:r>
      <w:r w:rsidR="00E03DF9" w:rsidRPr="0095611F">
        <w:rPr>
          <w:sz w:val="32"/>
          <w:szCs w:val="32"/>
        </w:rPr>
        <w:t xml:space="preserve">□ </w:t>
      </w:r>
      <w:proofErr w:type="spellStart"/>
      <w:r>
        <w:rPr>
          <w:szCs w:val="24"/>
        </w:rPr>
        <w:t>isku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darka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labada</w:t>
      </w:r>
      <w:proofErr w:type="spellEnd"/>
    </w:p>
    <w:p w14:paraId="6B51293C" w14:textId="77777777" w:rsidR="0095611F" w:rsidRDefault="0095611F" w:rsidP="00D14B08">
      <w:pPr>
        <w:jc w:val="both"/>
        <w:rPr>
          <w:szCs w:val="24"/>
        </w:rPr>
      </w:pPr>
    </w:p>
    <w:p w14:paraId="23A7DE5B" w14:textId="41D83E3F" w:rsidR="0095611F" w:rsidRDefault="00EA18A9" w:rsidP="00D14B08">
      <w:pPr>
        <w:jc w:val="both"/>
        <w:rPr>
          <w:szCs w:val="24"/>
        </w:rPr>
      </w:pPr>
      <w:proofErr w:type="spellStart"/>
      <w:r>
        <w:rPr>
          <w:szCs w:val="24"/>
        </w:rPr>
        <w:t>Muddo</w:t>
      </w:r>
      <w:proofErr w:type="spellEnd"/>
      <w:r>
        <w:rPr>
          <w:szCs w:val="24"/>
        </w:rPr>
        <w:t xml:space="preserve"> ah: </w:t>
      </w:r>
    </w:p>
    <w:p w14:paraId="6F320285" w14:textId="32C054B1" w:rsidR="0095611F" w:rsidRPr="00007915" w:rsidRDefault="00EA18A9" w:rsidP="00D14B08">
      <w:pPr>
        <w:jc w:val="both"/>
        <w:rPr>
          <w:szCs w:val="24"/>
        </w:rPr>
      </w:pPr>
      <w:r>
        <w:rPr>
          <w:szCs w:val="24"/>
        </w:rPr>
        <w:t xml:space="preserve"> </w:t>
      </w:r>
      <w:r w:rsidRPr="0095611F">
        <w:rPr>
          <w:sz w:val="32"/>
          <w:szCs w:val="32"/>
        </w:rPr>
        <w:t>□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Ugu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yaraan</w:t>
      </w:r>
      <w:proofErr w:type="spellEnd"/>
      <w:r>
        <w:rPr>
          <w:szCs w:val="24"/>
        </w:rPr>
        <w:t xml:space="preserve"> 14 </w:t>
      </w:r>
      <w:proofErr w:type="spellStart"/>
      <w:r>
        <w:rPr>
          <w:szCs w:val="24"/>
        </w:rPr>
        <w:t>maalmood</w:t>
      </w:r>
      <w:proofErr w:type="spellEnd"/>
      <w:r>
        <w:rPr>
          <w:szCs w:val="24"/>
        </w:rPr>
        <w:t xml:space="preserve">, ama </w:t>
      </w:r>
      <w:r w:rsidRPr="0095611F">
        <w:rPr>
          <w:sz w:val="32"/>
          <w:szCs w:val="32"/>
        </w:rPr>
        <w:t xml:space="preserve">□ </w:t>
      </w:r>
      <w:r>
        <w:rPr>
          <w:szCs w:val="24"/>
        </w:rPr>
        <w:t xml:space="preserve">Ku </w:t>
      </w:r>
      <w:proofErr w:type="spellStart"/>
      <w:r>
        <w:rPr>
          <w:szCs w:val="24"/>
        </w:rPr>
        <w:t>saleysan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noqnoqoshada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oo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iskuugu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aruuri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doona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ugu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lastRenderedPageBreak/>
        <w:t>yaraan</w:t>
      </w:r>
      <w:proofErr w:type="spellEnd"/>
      <w:r>
        <w:rPr>
          <w:szCs w:val="24"/>
        </w:rPr>
        <w:t xml:space="preserve"> 14 </w:t>
      </w:r>
      <w:proofErr w:type="spellStart"/>
      <w:r>
        <w:rPr>
          <w:szCs w:val="24"/>
        </w:rPr>
        <w:t>maalmood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inta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lagu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jiro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sanad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iskooleedka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hada</w:t>
      </w:r>
      <w:proofErr w:type="spellEnd"/>
      <w:r>
        <w:rPr>
          <w:szCs w:val="24"/>
        </w:rPr>
        <w:t xml:space="preserve"> </w:t>
      </w:r>
      <w:proofErr w:type="spellStart"/>
      <w:r>
        <w:rPr>
          <w:szCs w:val="24"/>
        </w:rPr>
        <w:t>socda</w:t>
      </w:r>
      <w:proofErr w:type="spellEnd"/>
      <w:r>
        <w:rPr>
          <w:szCs w:val="24"/>
        </w:rPr>
        <w:t xml:space="preserve"> </w:t>
      </w:r>
    </w:p>
    <w:p w14:paraId="205EC485" w14:textId="7A609F6E" w:rsidR="005067EF" w:rsidRDefault="00EA18A9" w:rsidP="00D14B08">
      <w:pPr>
        <w:jc w:val="both"/>
        <w:rPr>
          <w:szCs w:val="24"/>
        </w:rPr>
      </w:pPr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Baaritaanka</w:t>
      </w:r>
      <w:proofErr w:type="spellEnd"/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caafimaad</w:t>
      </w:r>
      <w:proofErr w:type="spellEnd"/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iyo</w:t>
      </w:r>
      <w:proofErr w:type="spellEnd"/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sababta</w:t>
      </w:r>
      <w:proofErr w:type="spellEnd"/>
      <w:r w:rsidRPr="005067EF">
        <w:rPr>
          <w:szCs w:val="24"/>
        </w:rPr>
        <w:t xml:space="preserve"> (yada) </w:t>
      </w:r>
      <w:proofErr w:type="spellStart"/>
      <w:r w:rsidRPr="005067EF">
        <w:rPr>
          <w:szCs w:val="24"/>
        </w:rPr>
        <w:t>ardaygu</w:t>
      </w:r>
      <w:proofErr w:type="spellEnd"/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wuxuu</w:t>
      </w:r>
      <w:proofErr w:type="spellEnd"/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ku</w:t>
      </w:r>
      <w:proofErr w:type="spellEnd"/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xadidan</w:t>
      </w:r>
      <w:proofErr w:type="spellEnd"/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yahay</w:t>
      </w:r>
      <w:proofErr w:type="spellEnd"/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guriga</w:t>
      </w:r>
      <w:proofErr w:type="spellEnd"/>
      <w:r w:rsidRPr="005067EF">
        <w:rPr>
          <w:szCs w:val="24"/>
        </w:rPr>
        <w:t xml:space="preserve">, </w:t>
      </w:r>
      <w:proofErr w:type="spellStart"/>
      <w:r w:rsidRPr="005067EF">
        <w:rPr>
          <w:szCs w:val="24"/>
        </w:rPr>
        <w:t>isbitaalka</w:t>
      </w:r>
      <w:proofErr w:type="spellEnd"/>
      <w:r w:rsidRPr="005067EF">
        <w:rPr>
          <w:szCs w:val="24"/>
        </w:rPr>
        <w:t xml:space="preserve"> ama </w:t>
      </w:r>
      <w:proofErr w:type="spellStart"/>
      <w:r w:rsidRPr="005067EF">
        <w:rPr>
          <w:szCs w:val="24"/>
        </w:rPr>
        <w:t>haddii</w:t>
      </w:r>
      <w:proofErr w:type="spellEnd"/>
      <w:r w:rsidRPr="005067EF">
        <w:rPr>
          <w:szCs w:val="24"/>
        </w:rPr>
        <w:t xml:space="preserve"> kale </w:t>
      </w:r>
      <w:proofErr w:type="spellStart"/>
      <w:r w:rsidRPr="005067EF">
        <w:rPr>
          <w:szCs w:val="24"/>
        </w:rPr>
        <w:t>uusan</w:t>
      </w:r>
      <w:proofErr w:type="spellEnd"/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awoodin</w:t>
      </w:r>
      <w:proofErr w:type="spellEnd"/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inuu</w:t>
      </w:r>
      <w:proofErr w:type="spellEnd"/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iskoolka</w:t>
      </w:r>
      <w:proofErr w:type="spellEnd"/>
      <w:r w:rsidRPr="005067EF">
        <w:rPr>
          <w:szCs w:val="24"/>
        </w:rPr>
        <w:t xml:space="preserve"> u </w:t>
      </w:r>
      <w:proofErr w:type="spellStart"/>
      <w:r w:rsidRPr="005067EF">
        <w:rPr>
          <w:szCs w:val="24"/>
        </w:rPr>
        <w:t>aado</w:t>
      </w:r>
      <w:proofErr w:type="spellEnd"/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sababo</w:t>
      </w:r>
      <w:proofErr w:type="spellEnd"/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caafimaad</w:t>
      </w:r>
      <w:proofErr w:type="spellEnd"/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awgood</w:t>
      </w:r>
      <w:proofErr w:type="spellEnd"/>
      <w:r w:rsidRPr="005067EF">
        <w:rPr>
          <w:szCs w:val="24"/>
        </w:rPr>
        <w:t>:</w:t>
      </w:r>
    </w:p>
    <w:p w14:paraId="6EA5EA65" w14:textId="77777777" w:rsidR="005067EF" w:rsidRPr="005067EF" w:rsidRDefault="005067EF" w:rsidP="00D14B08">
      <w:pPr>
        <w:jc w:val="both"/>
        <w:rPr>
          <w:szCs w:val="24"/>
        </w:rPr>
      </w:pPr>
    </w:p>
    <w:p w14:paraId="6E1E1ADA" w14:textId="3D7FB53F" w:rsidR="005067EF" w:rsidRDefault="005067EF" w:rsidP="00D14B08">
      <w:pPr>
        <w:jc w:val="both"/>
        <w:rPr>
          <w:szCs w:val="24"/>
        </w:rPr>
      </w:pPr>
    </w:p>
    <w:p w14:paraId="67591624" w14:textId="5FB33E44" w:rsidR="00D9672B" w:rsidRDefault="00D9672B" w:rsidP="00D14B08">
      <w:pPr>
        <w:jc w:val="both"/>
        <w:rPr>
          <w:szCs w:val="24"/>
        </w:rPr>
      </w:pPr>
    </w:p>
    <w:p w14:paraId="7A6892B6" w14:textId="77777777" w:rsidR="00D9672B" w:rsidRPr="005067EF" w:rsidRDefault="00D9672B" w:rsidP="00D14B08">
      <w:pPr>
        <w:jc w:val="both"/>
        <w:rPr>
          <w:szCs w:val="24"/>
        </w:rPr>
      </w:pPr>
    </w:p>
    <w:p w14:paraId="13F90845" w14:textId="77777777" w:rsidR="005067EF" w:rsidRPr="005067EF" w:rsidRDefault="00EA18A9" w:rsidP="00D14B08">
      <w:pPr>
        <w:jc w:val="both"/>
        <w:rPr>
          <w:szCs w:val="24"/>
        </w:rPr>
      </w:pPr>
      <w:proofErr w:type="spellStart"/>
      <w:r w:rsidRPr="005067EF">
        <w:rPr>
          <w:szCs w:val="24"/>
        </w:rPr>
        <w:t>Taariikhda</w:t>
      </w:r>
      <w:proofErr w:type="spellEnd"/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ardayga</w:t>
      </w:r>
      <w:proofErr w:type="spellEnd"/>
      <w:r w:rsidRPr="005067EF">
        <w:rPr>
          <w:szCs w:val="24"/>
        </w:rPr>
        <w:t xml:space="preserve"> la </w:t>
      </w:r>
      <w:proofErr w:type="spellStart"/>
      <w:r w:rsidRPr="005067EF">
        <w:rPr>
          <w:szCs w:val="24"/>
        </w:rPr>
        <w:t>seexiyay</w:t>
      </w:r>
      <w:proofErr w:type="spellEnd"/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cisbitaalka</w:t>
      </w:r>
      <w:proofErr w:type="spellEnd"/>
      <w:r w:rsidRPr="005067EF">
        <w:rPr>
          <w:szCs w:val="24"/>
        </w:rPr>
        <w:t xml:space="preserve"> ama </w:t>
      </w:r>
      <w:proofErr w:type="spellStart"/>
      <w:r w:rsidRPr="005067EF">
        <w:rPr>
          <w:szCs w:val="24"/>
        </w:rPr>
        <w:t>uu</w:t>
      </w:r>
      <w:proofErr w:type="spellEnd"/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bilaabay</w:t>
      </w:r>
      <w:proofErr w:type="spellEnd"/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inuu</w:t>
      </w:r>
      <w:proofErr w:type="spellEnd"/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ku</w:t>
      </w:r>
      <w:proofErr w:type="spellEnd"/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xadidnaado</w:t>
      </w:r>
      <w:proofErr w:type="spellEnd"/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guriga</w:t>
      </w:r>
      <w:proofErr w:type="spellEnd"/>
      <w:r w:rsidRPr="005067EF">
        <w:rPr>
          <w:szCs w:val="24"/>
        </w:rPr>
        <w:t>: ____________________</w:t>
      </w:r>
    </w:p>
    <w:p w14:paraId="53BF0845" w14:textId="77777777" w:rsidR="005067EF" w:rsidRPr="005067EF" w:rsidRDefault="005067EF" w:rsidP="00D14B08">
      <w:pPr>
        <w:jc w:val="both"/>
        <w:rPr>
          <w:szCs w:val="24"/>
        </w:rPr>
      </w:pPr>
    </w:p>
    <w:p w14:paraId="4F686B1E" w14:textId="0EE68BE3" w:rsidR="005067EF" w:rsidRPr="005067EF" w:rsidRDefault="005067EF" w:rsidP="00D14B08">
      <w:pPr>
        <w:jc w:val="both"/>
        <w:rPr>
          <w:szCs w:val="24"/>
        </w:rPr>
      </w:pPr>
    </w:p>
    <w:p w14:paraId="73E2382F" w14:textId="7443C830" w:rsidR="005067EF" w:rsidRDefault="00EA18A9" w:rsidP="00D14B08">
      <w:pPr>
        <w:jc w:val="both"/>
        <w:rPr>
          <w:szCs w:val="24"/>
        </w:rPr>
      </w:pPr>
      <w:proofErr w:type="spellStart"/>
      <w:r w:rsidRPr="005067EF">
        <w:rPr>
          <w:szCs w:val="24"/>
        </w:rPr>
        <w:t>Haddii</w:t>
      </w:r>
      <w:proofErr w:type="spellEnd"/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ardaygu</w:t>
      </w:r>
      <w:proofErr w:type="spellEnd"/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sidoo</w:t>
      </w:r>
      <w:proofErr w:type="spellEnd"/>
      <w:r w:rsidRPr="005067EF">
        <w:rPr>
          <w:szCs w:val="24"/>
        </w:rPr>
        <w:t xml:space="preserve"> kale u </w:t>
      </w:r>
      <w:proofErr w:type="spellStart"/>
      <w:r w:rsidRPr="005067EF">
        <w:rPr>
          <w:szCs w:val="24"/>
        </w:rPr>
        <w:t>baahan</w:t>
      </w:r>
      <w:proofErr w:type="spellEnd"/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yahay</w:t>
      </w:r>
      <w:proofErr w:type="spellEnd"/>
      <w:r w:rsidRPr="005067EF">
        <w:rPr>
          <w:szCs w:val="24"/>
        </w:rPr>
        <w:t xml:space="preserve"> in la </w:t>
      </w:r>
      <w:proofErr w:type="spellStart"/>
      <w:r w:rsidRPr="005067EF">
        <w:rPr>
          <w:szCs w:val="24"/>
        </w:rPr>
        <w:t>dhimo</w:t>
      </w:r>
      <w:proofErr w:type="spellEnd"/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shaqada</w:t>
      </w:r>
      <w:proofErr w:type="spellEnd"/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caadiga</w:t>
      </w:r>
      <w:proofErr w:type="spellEnd"/>
      <w:r w:rsidRPr="005067EF">
        <w:rPr>
          <w:szCs w:val="24"/>
        </w:rPr>
        <w:t xml:space="preserve"> ah </w:t>
      </w:r>
      <w:proofErr w:type="spellStart"/>
      <w:r w:rsidRPr="005067EF">
        <w:rPr>
          <w:szCs w:val="24"/>
        </w:rPr>
        <w:t>ee</w:t>
      </w:r>
      <w:proofErr w:type="spellEnd"/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isk</w:t>
      </w:r>
      <w:r w:rsidR="0076747B">
        <w:rPr>
          <w:szCs w:val="24"/>
        </w:rPr>
        <w:t>ooo</w:t>
      </w:r>
      <w:r w:rsidRPr="005067EF">
        <w:rPr>
          <w:szCs w:val="24"/>
        </w:rPr>
        <w:t>lka</w:t>
      </w:r>
      <w:proofErr w:type="spellEnd"/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sababtan</w:t>
      </w:r>
      <w:proofErr w:type="spellEnd"/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awgeed</w:t>
      </w:r>
      <w:proofErr w:type="spellEnd"/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inta</w:t>
      </w:r>
      <w:proofErr w:type="spellEnd"/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guriga</w:t>
      </w:r>
      <w:proofErr w:type="spellEnd"/>
      <w:r w:rsidRPr="005067EF">
        <w:rPr>
          <w:szCs w:val="24"/>
        </w:rPr>
        <w:t xml:space="preserve"> ama </w:t>
      </w:r>
      <w:proofErr w:type="spellStart"/>
      <w:r w:rsidRPr="005067EF">
        <w:rPr>
          <w:szCs w:val="24"/>
        </w:rPr>
        <w:t>isbitaalka</w:t>
      </w:r>
      <w:proofErr w:type="spellEnd"/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lagu</w:t>
      </w:r>
      <w:proofErr w:type="spellEnd"/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jiro</w:t>
      </w:r>
      <w:proofErr w:type="spellEnd"/>
      <w:r w:rsidRPr="005067EF">
        <w:rPr>
          <w:szCs w:val="24"/>
        </w:rPr>
        <w:t xml:space="preserve">, </w:t>
      </w:r>
      <w:proofErr w:type="spellStart"/>
      <w:r w:rsidRPr="005067EF">
        <w:rPr>
          <w:szCs w:val="24"/>
        </w:rPr>
        <w:t>sharrax</w:t>
      </w:r>
      <w:proofErr w:type="spellEnd"/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xaddidaadahaas</w:t>
      </w:r>
      <w:proofErr w:type="spellEnd"/>
      <w:r w:rsidRPr="005067EF">
        <w:rPr>
          <w:szCs w:val="24"/>
        </w:rPr>
        <w:t>:</w:t>
      </w:r>
    </w:p>
    <w:p w14:paraId="7F0DC656" w14:textId="4E7EBBDD" w:rsidR="00E57EFB" w:rsidRDefault="00E57EFB" w:rsidP="00D14B08">
      <w:pPr>
        <w:jc w:val="both"/>
        <w:rPr>
          <w:szCs w:val="24"/>
        </w:rPr>
      </w:pPr>
    </w:p>
    <w:p w14:paraId="6EF9F967" w14:textId="06E1E8BF" w:rsidR="00E57EFB" w:rsidRDefault="00E57EFB" w:rsidP="00D14B08">
      <w:pPr>
        <w:jc w:val="both"/>
        <w:rPr>
          <w:szCs w:val="24"/>
        </w:rPr>
      </w:pPr>
    </w:p>
    <w:p w14:paraId="23AA9279" w14:textId="77777777" w:rsidR="00E57EFB" w:rsidRDefault="00E57EFB" w:rsidP="00D14B08">
      <w:pPr>
        <w:jc w:val="both"/>
        <w:rPr>
          <w:szCs w:val="24"/>
        </w:rPr>
      </w:pPr>
    </w:p>
    <w:p w14:paraId="7E50E674" w14:textId="77777777" w:rsidR="00FF0FA0" w:rsidRPr="005067EF" w:rsidRDefault="00FF0FA0" w:rsidP="00D14B08">
      <w:pPr>
        <w:jc w:val="both"/>
        <w:rPr>
          <w:szCs w:val="24"/>
        </w:rPr>
      </w:pPr>
    </w:p>
    <w:p w14:paraId="35B4DB82" w14:textId="1C6D50B9" w:rsidR="005067EF" w:rsidRDefault="00EA18A9" w:rsidP="00D14B08">
      <w:pPr>
        <w:jc w:val="both"/>
        <w:rPr>
          <w:szCs w:val="24"/>
        </w:rPr>
      </w:pPr>
      <w:proofErr w:type="spellStart"/>
      <w:r w:rsidRPr="005067EF">
        <w:rPr>
          <w:szCs w:val="24"/>
        </w:rPr>
        <w:t>Haddii</w:t>
      </w:r>
      <w:proofErr w:type="spellEnd"/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ardaygu</w:t>
      </w:r>
      <w:proofErr w:type="spellEnd"/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sidoo</w:t>
      </w:r>
      <w:proofErr w:type="spellEnd"/>
      <w:r w:rsidRPr="005067EF">
        <w:rPr>
          <w:szCs w:val="24"/>
        </w:rPr>
        <w:t xml:space="preserve"> kale u </w:t>
      </w:r>
      <w:proofErr w:type="spellStart"/>
      <w:r w:rsidRPr="005067EF">
        <w:rPr>
          <w:szCs w:val="24"/>
        </w:rPr>
        <w:t>baahan</w:t>
      </w:r>
      <w:proofErr w:type="spellEnd"/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yahay</w:t>
      </w:r>
      <w:proofErr w:type="spellEnd"/>
      <w:r w:rsidRPr="005067EF">
        <w:rPr>
          <w:szCs w:val="24"/>
        </w:rPr>
        <w:t xml:space="preserve"> wax ka </w:t>
      </w:r>
      <w:proofErr w:type="spellStart"/>
      <w:r w:rsidRPr="005067EF">
        <w:rPr>
          <w:szCs w:val="24"/>
        </w:rPr>
        <w:t>beddel</w:t>
      </w:r>
      <w:proofErr w:type="spellEnd"/>
      <w:r w:rsidRPr="005067EF">
        <w:rPr>
          <w:szCs w:val="24"/>
        </w:rPr>
        <w:t xml:space="preserve"> kale </w:t>
      </w:r>
      <w:proofErr w:type="spellStart"/>
      <w:r w:rsidRPr="005067EF">
        <w:rPr>
          <w:szCs w:val="24"/>
        </w:rPr>
        <w:t>oo</w:t>
      </w:r>
      <w:proofErr w:type="spellEnd"/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lagu</w:t>
      </w:r>
      <w:proofErr w:type="spellEnd"/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sameeyo</w:t>
      </w:r>
      <w:proofErr w:type="spellEnd"/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barnaamijka</w:t>
      </w:r>
      <w:proofErr w:type="spellEnd"/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waxbarashada</w:t>
      </w:r>
      <w:proofErr w:type="spellEnd"/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inta</w:t>
      </w:r>
      <w:proofErr w:type="spellEnd"/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uu</w:t>
      </w:r>
      <w:proofErr w:type="spellEnd"/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guriga</w:t>
      </w:r>
      <w:proofErr w:type="spellEnd"/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ku</w:t>
      </w:r>
      <w:proofErr w:type="spellEnd"/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jiro</w:t>
      </w:r>
      <w:proofErr w:type="spellEnd"/>
      <w:r w:rsidRPr="005067EF">
        <w:rPr>
          <w:szCs w:val="24"/>
        </w:rPr>
        <w:t xml:space="preserve"> ama </w:t>
      </w:r>
      <w:proofErr w:type="spellStart"/>
      <w:r w:rsidRPr="005067EF">
        <w:rPr>
          <w:szCs w:val="24"/>
        </w:rPr>
        <w:t>cisbitaal</w:t>
      </w:r>
      <w:proofErr w:type="spellEnd"/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xaalad</w:t>
      </w:r>
      <w:proofErr w:type="spellEnd"/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caafimaad</w:t>
      </w:r>
      <w:proofErr w:type="spellEnd"/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awgood</w:t>
      </w:r>
      <w:proofErr w:type="spellEnd"/>
      <w:r w:rsidRPr="005067EF">
        <w:rPr>
          <w:szCs w:val="24"/>
        </w:rPr>
        <w:t xml:space="preserve">, </w:t>
      </w:r>
      <w:proofErr w:type="spellStart"/>
      <w:r w:rsidRPr="005067EF">
        <w:rPr>
          <w:szCs w:val="24"/>
        </w:rPr>
        <w:t>sharrax</w:t>
      </w:r>
      <w:proofErr w:type="spellEnd"/>
      <w:r w:rsidRPr="005067EF">
        <w:rPr>
          <w:szCs w:val="24"/>
        </w:rPr>
        <w:t xml:space="preserve"> </w:t>
      </w:r>
      <w:proofErr w:type="spellStart"/>
      <w:r w:rsidRPr="005067EF">
        <w:rPr>
          <w:szCs w:val="24"/>
        </w:rPr>
        <w:t>kuwaas</w:t>
      </w:r>
      <w:proofErr w:type="spellEnd"/>
      <w:r w:rsidRPr="005067EF">
        <w:rPr>
          <w:szCs w:val="24"/>
        </w:rPr>
        <w:t xml:space="preserve">:  </w:t>
      </w:r>
    </w:p>
    <w:p w14:paraId="58A76574" w14:textId="77777777" w:rsidR="00FF0FA0" w:rsidRDefault="00FF0FA0" w:rsidP="00D14B08">
      <w:pPr>
        <w:jc w:val="both"/>
        <w:rPr>
          <w:szCs w:val="24"/>
        </w:rPr>
      </w:pPr>
    </w:p>
    <w:p w14:paraId="5893EC6A" w14:textId="3D914B8C" w:rsidR="0033091D" w:rsidRDefault="0033091D" w:rsidP="00D14B08">
      <w:pPr>
        <w:jc w:val="both"/>
        <w:rPr>
          <w:szCs w:val="24"/>
        </w:rPr>
      </w:pPr>
    </w:p>
    <w:p w14:paraId="0A0C09A9" w14:textId="77777777" w:rsidR="00FF0FA0" w:rsidRDefault="00FF0FA0" w:rsidP="00D14B08">
      <w:pPr>
        <w:jc w:val="both"/>
        <w:rPr>
          <w:szCs w:val="24"/>
        </w:rPr>
      </w:pPr>
    </w:p>
    <w:p w14:paraId="3DE18AA1" w14:textId="1DAE6130" w:rsidR="005067EF" w:rsidRPr="006E4111" w:rsidRDefault="00EA18A9" w:rsidP="00D14B08">
      <w:pPr>
        <w:jc w:val="both"/>
        <w:rPr>
          <w:szCs w:val="24"/>
        </w:rPr>
      </w:pPr>
      <w:proofErr w:type="spellStart"/>
      <w:r w:rsidRPr="006E4111">
        <w:rPr>
          <w:szCs w:val="24"/>
        </w:rPr>
        <w:t>Ardayga</w:t>
      </w:r>
      <w:proofErr w:type="spellEnd"/>
      <w:r w:rsidRPr="006E4111">
        <w:rPr>
          <w:szCs w:val="24"/>
        </w:rPr>
        <w:t xml:space="preserve"> </w:t>
      </w:r>
      <w:proofErr w:type="spellStart"/>
      <w:r w:rsidRPr="006E4111">
        <w:rPr>
          <w:szCs w:val="24"/>
        </w:rPr>
        <w:t>waxaa</w:t>
      </w:r>
      <w:proofErr w:type="spellEnd"/>
      <w:r w:rsidRPr="006E4111">
        <w:rPr>
          <w:szCs w:val="24"/>
        </w:rPr>
        <w:t xml:space="preserve"> la </w:t>
      </w:r>
      <w:proofErr w:type="spellStart"/>
      <w:r w:rsidRPr="006E4111">
        <w:rPr>
          <w:szCs w:val="24"/>
        </w:rPr>
        <w:t>filayaa</w:t>
      </w:r>
      <w:proofErr w:type="spellEnd"/>
      <w:r w:rsidRPr="006E4111">
        <w:rPr>
          <w:szCs w:val="24"/>
        </w:rPr>
        <w:t xml:space="preserve"> </w:t>
      </w:r>
      <w:proofErr w:type="spellStart"/>
      <w:r w:rsidRPr="006E4111">
        <w:rPr>
          <w:szCs w:val="24"/>
        </w:rPr>
        <w:t>inuu</w:t>
      </w:r>
      <w:proofErr w:type="spellEnd"/>
      <w:r w:rsidRPr="006E4111">
        <w:rPr>
          <w:szCs w:val="24"/>
        </w:rPr>
        <w:t xml:space="preserve"> </w:t>
      </w:r>
      <w:proofErr w:type="spellStart"/>
      <w:r w:rsidRPr="006E4111">
        <w:rPr>
          <w:szCs w:val="24"/>
        </w:rPr>
        <w:t>ku</w:t>
      </w:r>
      <w:proofErr w:type="spellEnd"/>
      <w:r w:rsidRPr="006E4111">
        <w:rPr>
          <w:szCs w:val="24"/>
        </w:rPr>
        <w:t xml:space="preserve"> </w:t>
      </w:r>
      <w:proofErr w:type="spellStart"/>
      <w:r w:rsidRPr="006E4111">
        <w:rPr>
          <w:szCs w:val="24"/>
        </w:rPr>
        <w:t>laabto</w:t>
      </w:r>
      <w:proofErr w:type="spellEnd"/>
      <w:r w:rsidRPr="006E4111">
        <w:rPr>
          <w:szCs w:val="24"/>
        </w:rPr>
        <w:t xml:space="preserve"> </w:t>
      </w:r>
      <w:proofErr w:type="spellStart"/>
      <w:r w:rsidRPr="006E4111">
        <w:rPr>
          <w:szCs w:val="24"/>
        </w:rPr>
        <w:t>iskoolka</w:t>
      </w:r>
      <w:proofErr w:type="spellEnd"/>
      <w:r w:rsidRPr="006E4111">
        <w:rPr>
          <w:szCs w:val="24"/>
        </w:rPr>
        <w:t xml:space="preserve"> (</w:t>
      </w:r>
      <w:proofErr w:type="spellStart"/>
      <w:r w:rsidRPr="006E4111">
        <w:rPr>
          <w:szCs w:val="24"/>
        </w:rPr>
        <w:t>Taariikhda</w:t>
      </w:r>
      <w:proofErr w:type="spellEnd"/>
      <w:r w:rsidRPr="006E4111">
        <w:rPr>
          <w:szCs w:val="24"/>
        </w:rPr>
        <w:t xml:space="preserve"> </w:t>
      </w:r>
      <w:proofErr w:type="spellStart"/>
      <w:r w:rsidRPr="006E4111">
        <w:rPr>
          <w:szCs w:val="24"/>
        </w:rPr>
        <w:t>waa</w:t>
      </w:r>
      <w:proofErr w:type="spellEnd"/>
      <w:r w:rsidRPr="006E4111">
        <w:rPr>
          <w:szCs w:val="24"/>
        </w:rPr>
        <w:t xml:space="preserve"> in la </w:t>
      </w:r>
      <w:proofErr w:type="spellStart"/>
      <w:r w:rsidRPr="006E4111">
        <w:rPr>
          <w:szCs w:val="24"/>
        </w:rPr>
        <w:t>shegaa</w:t>
      </w:r>
      <w:proofErr w:type="spellEnd"/>
      <w:r w:rsidRPr="006E4111">
        <w:rPr>
          <w:szCs w:val="24"/>
        </w:rPr>
        <w:t>) __________________.   (</w:t>
      </w:r>
      <w:proofErr w:type="spellStart"/>
      <w:r w:rsidRPr="006E4111">
        <w:rPr>
          <w:i/>
          <w:szCs w:val="24"/>
        </w:rPr>
        <w:t>Haddii</w:t>
      </w:r>
      <w:proofErr w:type="spellEnd"/>
      <w:r w:rsidRPr="006E4111">
        <w:rPr>
          <w:i/>
          <w:szCs w:val="24"/>
        </w:rPr>
        <w:t xml:space="preserve"> ay </w:t>
      </w:r>
      <w:proofErr w:type="spellStart"/>
      <w:r w:rsidRPr="006E4111">
        <w:rPr>
          <w:i/>
          <w:szCs w:val="24"/>
        </w:rPr>
        <w:t>jirto</w:t>
      </w:r>
      <w:proofErr w:type="spellEnd"/>
      <w:r w:rsidRPr="006E4111">
        <w:rPr>
          <w:i/>
          <w:szCs w:val="24"/>
        </w:rPr>
        <w:t xml:space="preserve"> </w:t>
      </w:r>
      <w:proofErr w:type="spellStart"/>
      <w:r w:rsidRPr="006E4111">
        <w:rPr>
          <w:i/>
          <w:szCs w:val="24"/>
        </w:rPr>
        <w:t>baahi</w:t>
      </w:r>
      <w:proofErr w:type="spellEnd"/>
      <w:r w:rsidRPr="006E4111">
        <w:rPr>
          <w:i/>
          <w:szCs w:val="24"/>
        </w:rPr>
        <w:t xml:space="preserve"> </w:t>
      </w:r>
      <w:proofErr w:type="spellStart"/>
      <w:r w:rsidRPr="006E4111">
        <w:rPr>
          <w:i/>
          <w:szCs w:val="24"/>
        </w:rPr>
        <w:t>caafimaad</w:t>
      </w:r>
      <w:proofErr w:type="spellEnd"/>
      <w:r w:rsidRPr="006E4111">
        <w:rPr>
          <w:i/>
          <w:szCs w:val="24"/>
        </w:rPr>
        <w:t xml:space="preserve"> </w:t>
      </w:r>
      <w:proofErr w:type="spellStart"/>
      <w:r w:rsidRPr="006E4111">
        <w:rPr>
          <w:i/>
          <w:szCs w:val="24"/>
        </w:rPr>
        <w:t>oo</w:t>
      </w:r>
      <w:proofErr w:type="spellEnd"/>
      <w:r w:rsidRPr="006E4111">
        <w:rPr>
          <w:i/>
          <w:szCs w:val="24"/>
        </w:rPr>
        <w:t xml:space="preserve"> </w:t>
      </w:r>
      <w:proofErr w:type="spellStart"/>
      <w:r w:rsidRPr="006E4111">
        <w:rPr>
          <w:i/>
          <w:szCs w:val="24"/>
        </w:rPr>
        <w:t>sii</w:t>
      </w:r>
      <w:proofErr w:type="spellEnd"/>
      <w:r w:rsidRPr="006E4111">
        <w:rPr>
          <w:i/>
          <w:szCs w:val="24"/>
        </w:rPr>
        <w:t xml:space="preserve"> </w:t>
      </w:r>
      <w:proofErr w:type="spellStart"/>
      <w:r w:rsidRPr="006E4111">
        <w:rPr>
          <w:i/>
          <w:szCs w:val="24"/>
        </w:rPr>
        <w:t>socota</w:t>
      </w:r>
      <w:proofErr w:type="spellEnd"/>
      <w:r w:rsidRPr="006E4111">
        <w:rPr>
          <w:i/>
          <w:szCs w:val="24"/>
        </w:rPr>
        <w:t xml:space="preserve"> </w:t>
      </w:r>
      <w:proofErr w:type="spellStart"/>
      <w:r w:rsidRPr="006E4111">
        <w:rPr>
          <w:i/>
          <w:szCs w:val="24"/>
        </w:rPr>
        <w:t>oo</w:t>
      </w:r>
      <w:proofErr w:type="spellEnd"/>
      <w:r w:rsidRPr="006E4111">
        <w:rPr>
          <w:i/>
          <w:szCs w:val="24"/>
        </w:rPr>
        <w:t xml:space="preserve"> ka </w:t>
      </w:r>
      <w:proofErr w:type="spellStart"/>
      <w:r w:rsidRPr="006E4111">
        <w:rPr>
          <w:i/>
          <w:szCs w:val="24"/>
        </w:rPr>
        <w:t>dambaysa</w:t>
      </w:r>
      <w:proofErr w:type="spellEnd"/>
      <w:r w:rsidRPr="006E4111">
        <w:rPr>
          <w:i/>
          <w:szCs w:val="24"/>
        </w:rPr>
        <w:t xml:space="preserve"> </w:t>
      </w:r>
      <w:proofErr w:type="spellStart"/>
      <w:r w:rsidRPr="006E4111">
        <w:rPr>
          <w:i/>
          <w:szCs w:val="24"/>
        </w:rPr>
        <w:t>taariikhdan</w:t>
      </w:r>
      <w:proofErr w:type="spellEnd"/>
      <w:r w:rsidRPr="006E4111">
        <w:rPr>
          <w:i/>
          <w:szCs w:val="24"/>
        </w:rPr>
        <w:t xml:space="preserve">, </w:t>
      </w:r>
      <w:proofErr w:type="spellStart"/>
      <w:r w:rsidRPr="006E4111">
        <w:rPr>
          <w:i/>
          <w:szCs w:val="24"/>
        </w:rPr>
        <w:t>waalidka</w:t>
      </w:r>
      <w:proofErr w:type="spellEnd"/>
      <w:r w:rsidRPr="006E4111">
        <w:rPr>
          <w:i/>
          <w:szCs w:val="24"/>
        </w:rPr>
        <w:t xml:space="preserve"> </w:t>
      </w:r>
      <w:proofErr w:type="spellStart"/>
      <w:r w:rsidRPr="006E4111">
        <w:rPr>
          <w:i/>
          <w:szCs w:val="24"/>
        </w:rPr>
        <w:t>ardayga</w:t>
      </w:r>
      <w:proofErr w:type="spellEnd"/>
      <w:r w:rsidRPr="006E4111">
        <w:rPr>
          <w:i/>
          <w:szCs w:val="24"/>
        </w:rPr>
        <w:t xml:space="preserve"> ama </w:t>
      </w:r>
      <w:proofErr w:type="spellStart"/>
      <w:r w:rsidRPr="006E4111">
        <w:rPr>
          <w:i/>
          <w:szCs w:val="24"/>
        </w:rPr>
        <w:t>mas'uulka</w:t>
      </w:r>
      <w:proofErr w:type="spellEnd"/>
      <w:r w:rsidRPr="006E4111">
        <w:rPr>
          <w:i/>
          <w:szCs w:val="24"/>
        </w:rPr>
        <w:t xml:space="preserve"> </w:t>
      </w:r>
      <w:proofErr w:type="spellStart"/>
      <w:r w:rsidRPr="006E4111">
        <w:rPr>
          <w:i/>
          <w:szCs w:val="24"/>
        </w:rPr>
        <w:t>ayaa</w:t>
      </w:r>
      <w:proofErr w:type="spellEnd"/>
      <w:r w:rsidRPr="006E4111">
        <w:rPr>
          <w:i/>
          <w:szCs w:val="24"/>
        </w:rPr>
        <w:t xml:space="preserve"> u </w:t>
      </w:r>
      <w:proofErr w:type="spellStart"/>
      <w:r w:rsidRPr="006E4111">
        <w:rPr>
          <w:i/>
          <w:szCs w:val="24"/>
        </w:rPr>
        <w:t>gudbin</w:t>
      </w:r>
      <w:proofErr w:type="spellEnd"/>
      <w:r w:rsidRPr="006E4111">
        <w:rPr>
          <w:i/>
          <w:szCs w:val="24"/>
        </w:rPr>
        <w:t xml:space="preserve"> </w:t>
      </w:r>
      <w:proofErr w:type="spellStart"/>
      <w:r w:rsidRPr="006E4111">
        <w:rPr>
          <w:i/>
          <w:szCs w:val="24"/>
        </w:rPr>
        <w:t>kara</w:t>
      </w:r>
      <w:proofErr w:type="spellEnd"/>
      <w:r w:rsidRPr="006E4111">
        <w:rPr>
          <w:i/>
          <w:szCs w:val="24"/>
        </w:rPr>
        <w:t xml:space="preserve"> </w:t>
      </w:r>
      <w:proofErr w:type="spellStart"/>
      <w:r w:rsidRPr="006E4111">
        <w:rPr>
          <w:i/>
          <w:szCs w:val="24"/>
        </w:rPr>
        <w:t>degmada</w:t>
      </w:r>
      <w:proofErr w:type="spellEnd"/>
      <w:r w:rsidRPr="006E4111">
        <w:rPr>
          <w:i/>
          <w:szCs w:val="24"/>
        </w:rPr>
        <w:t xml:space="preserve"> </w:t>
      </w:r>
      <w:proofErr w:type="spellStart"/>
      <w:r w:rsidRPr="006E4111">
        <w:rPr>
          <w:i/>
          <w:szCs w:val="24"/>
        </w:rPr>
        <w:t>iskoolka</w:t>
      </w:r>
      <w:proofErr w:type="spellEnd"/>
      <w:r w:rsidRPr="006E4111">
        <w:rPr>
          <w:i/>
          <w:szCs w:val="24"/>
        </w:rPr>
        <w:t xml:space="preserve"> </w:t>
      </w:r>
      <w:proofErr w:type="spellStart"/>
      <w:r w:rsidRPr="006E4111">
        <w:rPr>
          <w:i/>
          <w:szCs w:val="24"/>
        </w:rPr>
        <w:t>foom</w:t>
      </w:r>
      <w:proofErr w:type="spellEnd"/>
      <w:r w:rsidRPr="006E4111">
        <w:rPr>
          <w:i/>
          <w:szCs w:val="24"/>
        </w:rPr>
        <w:t xml:space="preserve"> </w:t>
      </w:r>
      <w:proofErr w:type="spellStart"/>
      <w:r w:rsidRPr="006E4111">
        <w:rPr>
          <w:i/>
          <w:szCs w:val="24"/>
        </w:rPr>
        <w:t>cusub</w:t>
      </w:r>
      <w:proofErr w:type="spellEnd"/>
      <w:r w:rsidRPr="006E4111">
        <w:rPr>
          <w:i/>
          <w:szCs w:val="24"/>
        </w:rPr>
        <w:t xml:space="preserve"> </w:t>
      </w:r>
      <w:proofErr w:type="spellStart"/>
      <w:r w:rsidRPr="006E4111">
        <w:rPr>
          <w:i/>
          <w:szCs w:val="24"/>
        </w:rPr>
        <w:t>oo</w:t>
      </w:r>
      <w:proofErr w:type="spellEnd"/>
      <w:r w:rsidRPr="006E4111">
        <w:rPr>
          <w:i/>
          <w:szCs w:val="24"/>
        </w:rPr>
        <w:t xml:space="preserve"> </w:t>
      </w:r>
      <w:proofErr w:type="spellStart"/>
      <w:r w:rsidRPr="006E4111">
        <w:rPr>
          <w:i/>
          <w:szCs w:val="24"/>
        </w:rPr>
        <w:t>saxeexan</w:t>
      </w:r>
      <w:proofErr w:type="spellEnd"/>
      <w:r w:rsidRPr="006E4111">
        <w:rPr>
          <w:i/>
          <w:szCs w:val="24"/>
        </w:rPr>
        <w:t xml:space="preserve"> </w:t>
      </w:r>
      <w:proofErr w:type="spellStart"/>
      <w:r w:rsidRPr="006E4111">
        <w:rPr>
          <w:i/>
          <w:szCs w:val="24"/>
        </w:rPr>
        <w:t>oo</w:t>
      </w:r>
      <w:proofErr w:type="spellEnd"/>
      <w:r w:rsidRPr="006E4111">
        <w:rPr>
          <w:i/>
          <w:szCs w:val="24"/>
        </w:rPr>
        <w:t xml:space="preserve"> ka </w:t>
      </w:r>
      <w:proofErr w:type="spellStart"/>
      <w:r w:rsidRPr="006E4111">
        <w:rPr>
          <w:i/>
          <w:szCs w:val="24"/>
        </w:rPr>
        <w:t>socda</w:t>
      </w:r>
      <w:proofErr w:type="spellEnd"/>
      <w:r w:rsidRPr="006E4111">
        <w:rPr>
          <w:i/>
          <w:szCs w:val="24"/>
        </w:rPr>
        <w:t xml:space="preserve"> </w:t>
      </w:r>
      <w:proofErr w:type="spellStart"/>
      <w:r w:rsidRPr="006E4111">
        <w:rPr>
          <w:i/>
          <w:szCs w:val="24"/>
        </w:rPr>
        <w:t>dhakhtarka</w:t>
      </w:r>
      <w:proofErr w:type="spellEnd"/>
      <w:r w:rsidRPr="006E4111">
        <w:rPr>
          <w:i/>
          <w:szCs w:val="24"/>
        </w:rPr>
        <w:t xml:space="preserve"> </w:t>
      </w:r>
      <w:proofErr w:type="spellStart"/>
      <w:r w:rsidRPr="006E4111">
        <w:rPr>
          <w:i/>
          <w:szCs w:val="24"/>
        </w:rPr>
        <w:t>si</w:t>
      </w:r>
      <w:proofErr w:type="spellEnd"/>
      <w:r w:rsidRPr="006E4111">
        <w:rPr>
          <w:i/>
          <w:szCs w:val="24"/>
        </w:rPr>
        <w:t xml:space="preserve"> loo </w:t>
      </w:r>
      <w:proofErr w:type="spellStart"/>
      <w:r w:rsidRPr="006E4111">
        <w:rPr>
          <w:i/>
          <w:szCs w:val="24"/>
        </w:rPr>
        <w:t>xaqiijiyo</w:t>
      </w:r>
      <w:proofErr w:type="spellEnd"/>
      <w:r w:rsidRPr="006E4111">
        <w:rPr>
          <w:i/>
          <w:szCs w:val="24"/>
        </w:rPr>
        <w:t xml:space="preserve"> </w:t>
      </w:r>
      <w:proofErr w:type="spellStart"/>
      <w:r w:rsidRPr="006E4111">
        <w:rPr>
          <w:i/>
          <w:szCs w:val="24"/>
        </w:rPr>
        <w:t>baahida</w:t>
      </w:r>
      <w:proofErr w:type="spellEnd"/>
      <w:r w:rsidRPr="006E4111">
        <w:rPr>
          <w:i/>
          <w:szCs w:val="24"/>
        </w:rPr>
        <w:t xml:space="preserve"> loo </w:t>
      </w:r>
      <w:proofErr w:type="spellStart"/>
      <w:r w:rsidRPr="006E4111">
        <w:rPr>
          <w:i/>
          <w:szCs w:val="24"/>
        </w:rPr>
        <w:t>qabo</w:t>
      </w:r>
      <w:proofErr w:type="spellEnd"/>
      <w:r w:rsidRPr="006E4111">
        <w:rPr>
          <w:i/>
          <w:szCs w:val="24"/>
        </w:rPr>
        <w:t xml:space="preserve"> in la </w:t>
      </w:r>
      <w:proofErr w:type="spellStart"/>
      <w:r w:rsidRPr="006E4111">
        <w:rPr>
          <w:i/>
          <w:szCs w:val="24"/>
        </w:rPr>
        <w:t>sii</w:t>
      </w:r>
      <w:proofErr w:type="spellEnd"/>
      <w:r w:rsidRPr="006E4111">
        <w:rPr>
          <w:i/>
          <w:szCs w:val="24"/>
        </w:rPr>
        <w:t xml:space="preserve"> </w:t>
      </w:r>
      <w:proofErr w:type="spellStart"/>
      <w:r w:rsidRPr="006E4111">
        <w:rPr>
          <w:i/>
          <w:szCs w:val="24"/>
        </w:rPr>
        <w:t>wado</w:t>
      </w:r>
      <w:proofErr w:type="spellEnd"/>
      <w:r w:rsidRPr="006E4111">
        <w:rPr>
          <w:i/>
          <w:szCs w:val="24"/>
        </w:rPr>
        <w:t xml:space="preserve"> </w:t>
      </w:r>
      <w:proofErr w:type="spellStart"/>
      <w:r w:rsidRPr="006E4111">
        <w:rPr>
          <w:i/>
          <w:szCs w:val="24"/>
        </w:rPr>
        <w:t>bixinta</w:t>
      </w:r>
      <w:proofErr w:type="spellEnd"/>
      <w:r w:rsidRPr="006E4111">
        <w:rPr>
          <w:i/>
          <w:szCs w:val="24"/>
        </w:rPr>
        <w:t xml:space="preserve"> </w:t>
      </w:r>
      <w:proofErr w:type="spellStart"/>
      <w:r w:rsidRPr="006E4111">
        <w:rPr>
          <w:i/>
          <w:szCs w:val="24"/>
        </w:rPr>
        <w:t>adeegyada</w:t>
      </w:r>
      <w:proofErr w:type="spellEnd"/>
      <w:r w:rsidRPr="006E4111">
        <w:rPr>
          <w:i/>
          <w:szCs w:val="24"/>
        </w:rPr>
        <w:t xml:space="preserve"> </w:t>
      </w:r>
      <w:proofErr w:type="spellStart"/>
      <w:r w:rsidRPr="006E4111">
        <w:rPr>
          <w:i/>
          <w:szCs w:val="24"/>
        </w:rPr>
        <w:t>waxbarashada</w:t>
      </w:r>
      <w:proofErr w:type="spellEnd"/>
      <w:r w:rsidRPr="006E4111">
        <w:rPr>
          <w:i/>
          <w:szCs w:val="24"/>
        </w:rPr>
        <w:t xml:space="preserve"> </w:t>
      </w:r>
      <w:proofErr w:type="spellStart"/>
      <w:r w:rsidRPr="006E4111">
        <w:rPr>
          <w:i/>
          <w:szCs w:val="24"/>
        </w:rPr>
        <w:t>ee</w:t>
      </w:r>
      <w:proofErr w:type="spellEnd"/>
      <w:r w:rsidRPr="006E4111">
        <w:rPr>
          <w:i/>
          <w:szCs w:val="24"/>
        </w:rPr>
        <w:t xml:space="preserve"> </w:t>
      </w:r>
      <w:proofErr w:type="spellStart"/>
      <w:r w:rsidRPr="006E4111">
        <w:rPr>
          <w:i/>
          <w:szCs w:val="24"/>
        </w:rPr>
        <w:t>guriga</w:t>
      </w:r>
      <w:proofErr w:type="spellEnd"/>
      <w:r w:rsidRPr="006E4111">
        <w:rPr>
          <w:i/>
          <w:szCs w:val="24"/>
        </w:rPr>
        <w:t xml:space="preserve">, </w:t>
      </w:r>
      <w:proofErr w:type="spellStart"/>
      <w:r w:rsidRPr="006E4111">
        <w:rPr>
          <w:i/>
          <w:szCs w:val="24"/>
        </w:rPr>
        <w:t>iyo</w:t>
      </w:r>
      <w:proofErr w:type="spellEnd"/>
      <w:r w:rsidRPr="006E4111">
        <w:rPr>
          <w:i/>
          <w:szCs w:val="24"/>
        </w:rPr>
        <w:t xml:space="preserve"> ama </w:t>
      </w:r>
      <w:proofErr w:type="spellStart"/>
      <w:r w:rsidRPr="006E4111">
        <w:rPr>
          <w:i/>
          <w:szCs w:val="24"/>
        </w:rPr>
        <w:t>isbitaalka</w:t>
      </w:r>
      <w:proofErr w:type="spellEnd"/>
      <w:r w:rsidRPr="006E4111">
        <w:rPr>
          <w:i/>
          <w:szCs w:val="24"/>
        </w:rPr>
        <w:t xml:space="preserve">). </w:t>
      </w:r>
    </w:p>
    <w:p w14:paraId="0439AD14" w14:textId="572F7576" w:rsidR="005067EF" w:rsidRPr="006E4111" w:rsidRDefault="00EA18A9" w:rsidP="00D14B08">
      <w:pPr>
        <w:jc w:val="both"/>
        <w:rPr>
          <w:szCs w:val="24"/>
        </w:rPr>
      </w:pPr>
      <w:r>
        <w:rPr>
          <w:szCs w:val="24"/>
        </w:rPr>
        <w:br/>
      </w:r>
    </w:p>
    <w:p w14:paraId="33B18ED1" w14:textId="77777777" w:rsidR="005067EF" w:rsidRPr="006E4111" w:rsidRDefault="00EA18A9" w:rsidP="00D14B08">
      <w:pPr>
        <w:jc w:val="both"/>
        <w:rPr>
          <w:b/>
          <w:szCs w:val="24"/>
          <w:u w:val="single"/>
        </w:rPr>
      </w:pPr>
      <w:proofErr w:type="spellStart"/>
      <w:r w:rsidRPr="006E4111">
        <w:rPr>
          <w:b/>
          <w:szCs w:val="24"/>
          <w:u w:val="single"/>
        </w:rPr>
        <w:t>Dhaarta</w:t>
      </w:r>
      <w:proofErr w:type="spellEnd"/>
      <w:r w:rsidRPr="006E4111">
        <w:rPr>
          <w:b/>
          <w:szCs w:val="24"/>
          <w:u w:val="single"/>
        </w:rPr>
        <w:t xml:space="preserve"> </w:t>
      </w:r>
      <w:proofErr w:type="spellStart"/>
      <w:r w:rsidRPr="006E4111">
        <w:rPr>
          <w:b/>
          <w:szCs w:val="24"/>
          <w:u w:val="single"/>
        </w:rPr>
        <w:t>Dhakhtarka</w:t>
      </w:r>
      <w:proofErr w:type="spellEnd"/>
      <w:r w:rsidRPr="006E4111">
        <w:rPr>
          <w:b/>
          <w:szCs w:val="24"/>
          <w:u w:val="single"/>
        </w:rPr>
        <w:t xml:space="preserve"> </w:t>
      </w:r>
      <w:proofErr w:type="spellStart"/>
      <w:r w:rsidRPr="006E4111">
        <w:rPr>
          <w:b/>
          <w:szCs w:val="24"/>
          <w:u w:val="single"/>
        </w:rPr>
        <w:t>ee</w:t>
      </w:r>
      <w:proofErr w:type="spellEnd"/>
      <w:r w:rsidRPr="006E4111">
        <w:rPr>
          <w:b/>
          <w:szCs w:val="24"/>
          <w:u w:val="single"/>
        </w:rPr>
        <w:t xml:space="preserve"> </w:t>
      </w:r>
      <w:proofErr w:type="spellStart"/>
      <w:r w:rsidRPr="006E4111">
        <w:rPr>
          <w:b/>
          <w:szCs w:val="24"/>
          <w:u w:val="single"/>
        </w:rPr>
        <w:t>Baahiyaha</w:t>
      </w:r>
      <w:proofErr w:type="spellEnd"/>
      <w:r w:rsidRPr="006E4111">
        <w:rPr>
          <w:b/>
          <w:szCs w:val="24"/>
          <w:u w:val="single"/>
        </w:rPr>
        <w:t xml:space="preserve"> </w:t>
      </w:r>
      <w:proofErr w:type="spellStart"/>
      <w:r w:rsidRPr="006E4111">
        <w:rPr>
          <w:b/>
          <w:szCs w:val="24"/>
          <w:u w:val="single"/>
        </w:rPr>
        <w:t>Caafimaad</w:t>
      </w:r>
      <w:proofErr w:type="spellEnd"/>
      <w:r w:rsidRPr="006E4111">
        <w:rPr>
          <w:b/>
          <w:szCs w:val="24"/>
          <w:u w:val="single"/>
        </w:rPr>
        <w:t xml:space="preserve"> </w:t>
      </w:r>
      <w:proofErr w:type="spellStart"/>
      <w:r w:rsidRPr="006E4111">
        <w:rPr>
          <w:b/>
          <w:szCs w:val="24"/>
          <w:u w:val="single"/>
        </w:rPr>
        <w:t>ee</w:t>
      </w:r>
      <w:proofErr w:type="spellEnd"/>
      <w:r w:rsidRPr="006E4111">
        <w:rPr>
          <w:b/>
          <w:szCs w:val="24"/>
          <w:u w:val="single"/>
        </w:rPr>
        <w:t xml:space="preserve"> </w:t>
      </w:r>
      <w:proofErr w:type="spellStart"/>
      <w:r w:rsidRPr="006E4111">
        <w:rPr>
          <w:b/>
          <w:szCs w:val="24"/>
          <w:u w:val="single"/>
        </w:rPr>
        <w:t>Ardayga</w:t>
      </w:r>
      <w:proofErr w:type="spellEnd"/>
      <w:r w:rsidRPr="006E4111">
        <w:rPr>
          <w:b/>
          <w:szCs w:val="24"/>
          <w:u w:val="single"/>
        </w:rPr>
        <w:t xml:space="preserve"> </w:t>
      </w:r>
      <w:proofErr w:type="spellStart"/>
      <w:r w:rsidRPr="006E4111">
        <w:rPr>
          <w:b/>
          <w:szCs w:val="24"/>
          <w:u w:val="single"/>
        </w:rPr>
        <w:t>ee</w:t>
      </w:r>
      <w:proofErr w:type="spellEnd"/>
      <w:r w:rsidRPr="006E4111">
        <w:rPr>
          <w:b/>
          <w:szCs w:val="24"/>
          <w:u w:val="single"/>
        </w:rPr>
        <w:t xml:space="preserve"> </w:t>
      </w:r>
      <w:proofErr w:type="spellStart"/>
      <w:r w:rsidRPr="006E4111">
        <w:rPr>
          <w:b/>
          <w:szCs w:val="24"/>
          <w:u w:val="single"/>
        </w:rPr>
        <w:t>Adeegyada</w:t>
      </w:r>
      <w:proofErr w:type="spellEnd"/>
      <w:r w:rsidRPr="006E4111">
        <w:rPr>
          <w:b/>
          <w:szCs w:val="24"/>
          <w:u w:val="single"/>
        </w:rPr>
        <w:t xml:space="preserve"> </w:t>
      </w:r>
      <w:proofErr w:type="spellStart"/>
      <w:r w:rsidRPr="006E4111">
        <w:rPr>
          <w:b/>
          <w:szCs w:val="24"/>
          <w:u w:val="single"/>
        </w:rPr>
        <w:t>Guriga</w:t>
      </w:r>
      <w:proofErr w:type="spellEnd"/>
      <w:r w:rsidRPr="006E4111">
        <w:rPr>
          <w:b/>
          <w:szCs w:val="24"/>
          <w:u w:val="single"/>
        </w:rPr>
        <w:t xml:space="preserve"> / </w:t>
      </w:r>
      <w:proofErr w:type="spellStart"/>
      <w:r w:rsidRPr="006E4111">
        <w:rPr>
          <w:b/>
          <w:szCs w:val="24"/>
          <w:u w:val="single"/>
        </w:rPr>
        <w:t>Cusbitaalka</w:t>
      </w:r>
      <w:proofErr w:type="spellEnd"/>
    </w:p>
    <w:p w14:paraId="3DC0A465" w14:textId="77777777" w:rsidR="005067EF" w:rsidRPr="006E4111" w:rsidRDefault="005067EF" w:rsidP="00D14B08">
      <w:pPr>
        <w:jc w:val="both"/>
        <w:rPr>
          <w:b/>
          <w:szCs w:val="24"/>
          <w:u w:val="single"/>
        </w:rPr>
      </w:pPr>
    </w:p>
    <w:p w14:paraId="226F8093" w14:textId="050FF21A" w:rsidR="005067EF" w:rsidRPr="0095611F" w:rsidRDefault="00EA18A9" w:rsidP="00D14B08">
      <w:pPr>
        <w:jc w:val="both"/>
        <w:rPr>
          <w:i/>
          <w:szCs w:val="24"/>
        </w:rPr>
      </w:pPr>
      <w:proofErr w:type="spellStart"/>
      <w:r w:rsidRPr="0095611F">
        <w:rPr>
          <w:i/>
          <w:szCs w:val="24"/>
        </w:rPr>
        <w:t>Anigu</w:t>
      </w:r>
      <w:proofErr w:type="spellEnd"/>
      <w:r w:rsidRPr="0095611F">
        <w:rPr>
          <w:i/>
          <w:szCs w:val="24"/>
        </w:rPr>
        <w:t xml:space="preserve"> </w:t>
      </w:r>
      <w:proofErr w:type="spellStart"/>
      <w:r w:rsidRPr="0095611F">
        <w:rPr>
          <w:i/>
          <w:szCs w:val="24"/>
        </w:rPr>
        <w:t>waxaan</w:t>
      </w:r>
      <w:proofErr w:type="spellEnd"/>
      <w:r w:rsidRPr="0095611F">
        <w:rPr>
          <w:i/>
          <w:szCs w:val="24"/>
        </w:rPr>
        <w:t xml:space="preserve"> </w:t>
      </w:r>
      <w:proofErr w:type="spellStart"/>
      <w:r w:rsidRPr="0095611F">
        <w:rPr>
          <w:i/>
          <w:szCs w:val="24"/>
        </w:rPr>
        <w:t>ahay</w:t>
      </w:r>
      <w:proofErr w:type="spellEnd"/>
      <w:r w:rsidRPr="0095611F">
        <w:rPr>
          <w:i/>
          <w:szCs w:val="24"/>
        </w:rPr>
        <w:t xml:space="preserve"> </w:t>
      </w:r>
      <w:proofErr w:type="spellStart"/>
      <w:r w:rsidRPr="0095611F">
        <w:rPr>
          <w:i/>
          <w:szCs w:val="24"/>
        </w:rPr>
        <w:t>dhakhtarka</w:t>
      </w:r>
      <w:proofErr w:type="spellEnd"/>
      <w:r w:rsidRPr="0095611F">
        <w:rPr>
          <w:i/>
          <w:szCs w:val="24"/>
        </w:rPr>
        <w:t xml:space="preserve"> </w:t>
      </w:r>
      <w:proofErr w:type="spellStart"/>
      <w:r w:rsidRPr="0095611F">
        <w:rPr>
          <w:i/>
          <w:szCs w:val="24"/>
        </w:rPr>
        <w:t>kor</w:t>
      </w:r>
      <w:proofErr w:type="spellEnd"/>
      <w:r w:rsidRPr="0095611F">
        <w:rPr>
          <w:i/>
          <w:szCs w:val="24"/>
        </w:rPr>
        <w:t xml:space="preserve"> </w:t>
      </w:r>
      <w:proofErr w:type="spellStart"/>
      <w:r w:rsidRPr="0095611F">
        <w:rPr>
          <w:i/>
          <w:szCs w:val="24"/>
        </w:rPr>
        <w:t>ku</w:t>
      </w:r>
      <w:proofErr w:type="spellEnd"/>
      <w:r w:rsidRPr="0095611F">
        <w:rPr>
          <w:i/>
          <w:szCs w:val="24"/>
        </w:rPr>
        <w:t xml:space="preserve"> </w:t>
      </w:r>
      <w:proofErr w:type="spellStart"/>
      <w:r w:rsidRPr="0095611F">
        <w:rPr>
          <w:i/>
          <w:szCs w:val="24"/>
        </w:rPr>
        <w:t>xusan</w:t>
      </w:r>
      <w:proofErr w:type="spellEnd"/>
      <w:r w:rsidRPr="0095611F">
        <w:rPr>
          <w:i/>
          <w:szCs w:val="24"/>
        </w:rPr>
        <w:t xml:space="preserve"> </w:t>
      </w:r>
      <w:proofErr w:type="spellStart"/>
      <w:r w:rsidRPr="0095611F">
        <w:rPr>
          <w:i/>
          <w:szCs w:val="24"/>
        </w:rPr>
        <w:t>ee</w:t>
      </w:r>
      <w:proofErr w:type="spellEnd"/>
      <w:r w:rsidRPr="0095611F">
        <w:rPr>
          <w:i/>
          <w:szCs w:val="24"/>
        </w:rPr>
        <w:t xml:space="preserve"> </w:t>
      </w:r>
      <w:proofErr w:type="spellStart"/>
      <w:r w:rsidRPr="0095611F">
        <w:rPr>
          <w:i/>
          <w:szCs w:val="24"/>
        </w:rPr>
        <w:t>dhakhaatiirta</w:t>
      </w:r>
      <w:proofErr w:type="spellEnd"/>
      <w:r w:rsidRPr="0095611F">
        <w:rPr>
          <w:i/>
          <w:szCs w:val="24"/>
        </w:rPr>
        <w:t xml:space="preserve"> </w:t>
      </w:r>
      <w:proofErr w:type="spellStart"/>
      <w:r w:rsidRPr="0095611F">
        <w:rPr>
          <w:i/>
          <w:szCs w:val="24"/>
        </w:rPr>
        <w:t>daweynta</w:t>
      </w:r>
      <w:proofErr w:type="spellEnd"/>
      <w:r w:rsidRPr="0095611F">
        <w:rPr>
          <w:i/>
          <w:szCs w:val="24"/>
        </w:rPr>
        <w:t xml:space="preserve"> </w:t>
      </w:r>
      <w:proofErr w:type="spellStart"/>
      <w:r w:rsidRPr="0095611F">
        <w:rPr>
          <w:i/>
          <w:szCs w:val="24"/>
        </w:rPr>
        <w:t>waxaanan</w:t>
      </w:r>
      <w:proofErr w:type="spellEnd"/>
      <w:r w:rsidRPr="0095611F">
        <w:rPr>
          <w:i/>
          <w:szCs w:val="24"/>
        </w:rPr>
        <w:t xml:space="preserve"> </w:t>
      </w:r>
      <w:proofErr w:type="spellStart"/>
      <w:r w:rsidRPr="0095611F">
        <w:rPr>
          <w:i/>
          <w:szCs w:val="24"/>
        </w:rPr>
        <w:t>mas'uul</w:t>
      </w:r>
      <w:proofErr w:type="spellEnd"/>
      <w:r w:rsidRPr="0095611F">
        <w:rPr>
          <w:i/>
          <w:szCs w:val="24"/>
        </w:rPr>
        <w:t xml:space="preserve"> ka </w:t>
      </w:r>
      <w:proofErr w:type="spellStart"/>
      <w:r w:rsidRPr="0095611F">
        <w:rPr>
          <w:i/>
          <w:szCs w:val="24"/>
        </w:rPr>
        <w:t>ahay</w:t>
      </w:r>
      <w:proofErr w:type="spellEnd"/>
      <w:r w:rsidRPr="0095611F">
        <w:rPr>
          <w:i/>
          <w:szCs w:val="24"/>
        </w:rPr>
        <w:t xml:space="preserve"> </w:t>
      </w:r>
      <w:proofErr w:type="spellStart"/>
      <w:r w:rsidRPr="0095611F">
        <w:rPr>
          <w:i/>
          <w:szCs w:val="24"/>
        </w:rPr>
        <w:t>daryeelka</w:t>
      </w:r>
      <w:proofErr w:type="spellEnd"/>
      <w:r w:rsidRPr="0095611F">
        <w:rPr>
          <w:i/>
          <w:szCs w:val="24"/>
        </w:rPr>
        <w:t xml:space="preserve"> </w:t>
      </w:r>
      <w:proofErr w:type="spellStart"/>
      <w:r w:rsidRPr="0095611F">
        <w:rPr>
          <w:i/>
          <w:szCs w:val="24"/>
        </w:rPr>
        <w:t>caafimaad</w:t>
      </w:r>
      <w:proofErr w:type="spellEnd"/>
      <w:r w:rsidRPr="0095611F">
        <w:rPr>
          <w:i/>
          <w:szCs w:val="24"/>
        </w:rPr>
        <w:t xml:space="preserve"> </w:t>
      </w:r>
      <w:proofErr w:type="spellStart"/>
      <w:r w:rsidRPr="0095611F">
        <w:rPr>
          <w:i/>
          <w:szCs w:val="24"/>
        </w:rPr>
        <w:t>ee</w:t>
      </w:r>
      <w:proofErr w:type="spellEnd"/>
      <w:r w:rsidRPr="0095611F">
        <w:rPr>
          <w:i/>
          <w:szCs w:val="24"/>
        </w:rPr>
        <w:t xml:space="preserve"> </w:t>
      </w:r>
      <w:proofErr w:type="spellStart"/>
      <w:r w:rsidRPr="0095611F">
        <w:rPr>
          <w:i/>
          <w:szCs w:val="24"/>
        </w:rPr>
        <w:t>ardayga</w:t>
      </w:r>
      <w:proofErr w:type="spellEnd"/>
      <w:r w:rsidRPr="0095611F">
        <w:rPr>
          <w:i/>
          <w:szCs w:val="24"/>
        </w:rPr>
        <w:t xml:space="preserve">.  </w:t>
      </w:r>
      <w:proofErr w:type="spellStart"/>
      <w:r w:rsidRPr="0095611F">
        <w:rPr>
          <w:i/>
          <w:szCs w:val="24"/>
        </w:rPr>
        <w:t>Waxaan</w:t>
      </w:r>
      <w:proofErr w:type="spellEnd"/>
      <w:r w:rsidRPr="0095611F">
        <w:rPr>
          <w:i/>
          <w:szCs w:val="24"/>
        </w:rPr>
        <w:t xml:space="preserve"> </w:t>
      </w:r>
      <w:proofErr w:type="spellStart"/>
      <w:r w:rsidRPr="0095611F">
        <w:rPr>
          <w:i/>
          <w:szCs w:val="24"/>
        </w:rPr>
        <w:t>halkan</w:t>
      </w:r>
      <w:proofErr w:type="spellEnd"/>
      <w:r w:rsidRPr="0095611F">
        <w:rPr>
          <w:i/>
          <w:szCs w:val="24"/>
        </w:rPr>
        <w:t xml:space="preserve"> </w:t>
      </w:r>
      <w:proofErr w:type="spellStart"/>
      <w:r w:rsidRPr="0095611F">
        <w:rPr>
          <w:i/>
          <w:szCs w:val="24"/>
        </w:rPr>
        <w:t>ku</w:t>
      </w:r>
      <w:proofErr w:type="spellEnd"/>
      <w:r w:rsidRPr="0095611F">
        <w:rPr>
          <w:i/>
          <w:szCs w:val="24"/>
        </w:rPr>
        <w:t xml:space="preserve"> </w:t>
      </w:r>
      <w:proofErr w:type="spellStart"/>
      <w:r w:rsidRPr="0095611F">
        <w:rPr>
          <w:i/>
          <w:szCs w:val="24"/>
        </w:rPr>
        <w:t>cadeynayaa</w:t>
      </w:r>
      <w:proofErr w:type="spellEnd"/>
      <w:r w:rsidRPr="0095611F">
        <w:rPr>
          <w:i/>
          <w:szCs w:val="24"/>
        </w:rPr>
        <w:t xml:space="preserve"> in </w:t>
      </w:r>
      <w:proofErr w:type="spellStart"/>
      <w:r w:rsidRPr="0095611F">
        <w:rPr>
          <w:i/>
          <w:szCs w:val="24"/>
        </w:rPr>
        <w:t>ardaygu</w:t>
      </w:r>
      <w:proofErr w:type="spellEnd"/>
      <w:r w:rsidRPr="0095611F">
        <w:rPr>
          <w:i/>
          <w:szCs w:val="24"/>
        </w:rPr>
        <w:t xml:space="preserve"> </w:t>
      </w:r>
      <w:proofErr w:type="spellStart"/>
      <w:r w:rsidRPr="0095611F">
        <w:rPr>
          <w:i/>
          <w:szCs w:val="24"/>
          <w:u w:val="single"/>
        </w:rPr>
        <w:t>ku</w:t>
      </w:r>
      <w:proofErr w:type="spellEnd"/>
      <w:r w:rsidRPr="0095611F">
        <w:rPr>
          <w:i/>
          <w:szCs w:val="24"/>
          <w:u w:val="single"/>
        </w:rPr>
        <w:t xml:space="preserve"> </w:t>
      </w:r>
      <w:proofErr w:type="spellStart"/>
      <w:r w:rsidRPr="0095611F">
        <w:rPr>
          <w:i/>
          <w:szCs w:val="24"/>
          <w:u w:val="single"/>
        </w:rPr>
        <w:t>sii</w:t>
      </w:r>
      <w:proofErr w:type="spellEnd"/>
      <w:r w:rsidRPr="0095611F">
        <w:rPr>
          <w:i/>
          <w:szCs w:val="24"/>
          <w:u w:val="single"/>
        </w:rPr>
        <w:t xml:space="preserve"> </w:t>
      </w:r>
      <w:proofErr w:type="spellStart"/>
      <w:r w:rsidRPr="0095611F">
        <w:rPr>
          <w:i/>
          <w:szCs w:val="24"/>
          <w:u w:val="single"/>
        </w:rPr>
        <w:t>nagaado</w:t>
      </w:r>
      <w:proofErr w:type="spellEnd"/>
      <w:r w:rsidRPr="0095611F">
        <w:rPr>
          <w:i/>
          <w:szCs w:val="24"/>
          <w:u w:val="single"/>
        </w:rPr>
        <w:t xml:space="preserve"> </w:t>
      </w:r>
      <w:proofErr w:type="spellStart"/>
      <w:r w:rsidRPr="0095611F">
        <w:rPr>
          <w:i/>
          <w:szCs w:val="24"/>
          <w:u w:val="single"/>
        </w:rPr>
        <w:t>guriga</w:t>
      </w:r>
      <w:proofErr w:type="spellEnd"/>
      <w:r w:rsidRPr="0095611F">
        <w:rPr>
          <w:i/>
          <w:szCs w:val="24"/>
          <w:u w:val="single"/>
        </w:rPr>
        <w:t xml:space="preserve"> ama </w:t>
      </w:r>
      <w:proofErr w:type="spellStart"/>
      <w:r w:rsidRPr="0095611F">
        <w:rPr>
          <w:i/>
          <w:szCs w:val="24"/>
          <w:u w:val="single"/>
        </w:rPr>
        <w:t>isbitaal</w:t>
      </w:r>
      <w:proofErr w:type="spellEnd"/>
      <w:r w:rsidRPr="0095611F">
        <w:rPr>
          <w:i/>
          <w:szCs w:val="24"/>
          <w:u w:val="single"/>
        </w:rPr>
        <w:t xml:space="preserve">, ama </w:t>
      </w:r>
      <w:proofErr w:type="spellStart"/>
      <w:r w:rsidRPr="0095611F">
        <w:rPr>
          <w:i/>
          <w:szCs w:val="24"/>
          <w:u w:val="single"/>
        </w:rPr>
        <w:t>isku</w:t>
      </w:r>
      <w:proofErr w:type="spellEnd"/>
      <w:r w:rsidRPr="0095611F">
        <w:rPr>
          <w:i/>
          <w:szCs w:val="24"/>
          <w:u w:val="single"/>
        </w:rPr>
        <w:t xml:space="preserve"> </w:t>
      </w:r>
      <w:proofErr w:type="spellStart"/>
      <w:r w:rsidRPr="0095611F">
        <w:rPr>
          <w:i/>
          <w:szCs w:val="24"/>
          <w:u w:val="single"/>
        </w:rPr>
        <w:t>darka</w:t>
      </w:r>
      <w:proofErr w:type="spellEnd"/>
      <w:r w:rsidRPr="0095611F">
        <w:rPr>
          <w:i/>
          <w:szCs w:val="24"/>
          <w:u w:val="single"/>
        </w:rPr>
        <w:t xml:space="preserve"> </w:t>
      </w:r>
      <w:proofErr w:type="spellStart"/>
      <w:r w:rsidRPr="0095611F">
        <w:rPr>
          <w:i/>
          <w:szCs w:val="24"/>
          <w:u w:val="single"/>
        </w:rPr>
        <w:t>labada</w:t>
      </w:r>
      <w:proofErr w:type="spellEnd"/>
      <w:r w:rsidRPr="0095611F">
        <w:rPr>
          <w:i/>
          <w:szCs w:val="24"/>
          <w:u w:val="single"/>
        </w:rPr>
        <w:t xml:space="preserve">, </w:t>
      </w:r>
      <w:proofErr w:type="spellStart"/>
      <w:r w:rsidRPr="0095611F">
        <w:rPr>
          <w:i/>
          <w:szCs w:val="24"/>
          <w:u w:val="single"/>
        </w:rPr>
        <w:t>maalin</w:t>
      </w:r>
      <w:proofErr w:type="spellEnd"/>
      <w:r w:rsidRPr="0095611F">
        <w:rPr>
          <w:i/>
          <w:szCs w:val="24"/>
          <w:u w:val="single"/>
        </w:rPr>
        <w:t xml:space="preserve"> ama </w:t>
      </w:r>
      <w:proofErr w:type="spellStart"/>
      <w:r w:rsidRPr="0095611F">
        <w:rPr>
          <w:i/>
          <w:szCs w:val="24"/>
          <w:u w:val="single"/>
        </w:rPr>
        <w:t>habeen</w:t>
      </w:r>
      <w:proofErr w:type="spellEnd"/>
      <w:r w:rsidRPr="0095611F">
        <w:rPr>
          <w:i/>
          <w:szCs w:val="24"/>
        </w:rPr>
        <w:t xml:space="preserve"> </w:t>
      </w:r>
      <w:proofErr w:type="spellStart"/>
      <w:r w:rsidRPr="0095611F">
        <w:rPr>
          <w:i/>
          <w:szCs w:val="24"/>
        </w:rPr>
        <w:t>ugu</w:t>
      </w:r>
      <w:proofErr w:type="spellEnd"/>
      <w:r w:rsidRPr="0095611F">
        <w:rPr>
          <w:i/>
          <w:szCs w:val="24"/>
        </w:rPr>
        <w:t xml:space="preserve"> </w:t>
      </w:r>
      <w:proofErr w:type="spellStart"/>
      <w:r w:rsidRPr="0095611F">
        <w:rPr>
          <w:i/>
          <w:szCs w:val="24"/>
        </w:rPr>
        <w:t>yaraan</w:t>
      </w:r>
      <w:proofErr w:type="spellEnd"/>
      <w:r w:rsidRPr="0095611F">
        <w:rPr>
          <w:i/>
          <w:szCs w:val="24"/>
        </w:rPr>
        <w:t xml:space="preserve"> 14 </w:t>
      </w:r>
      <w:proofErr w:type="spellStart"/>
      <w:r w:rsidRPr="0095611F">
        <w:rPr>
          <w:i/>
          <w:szCs w:val="24"/>
        </w:rPr>
        <w:t>maalmood</w:t>
      </w:r>
      <w:proofErr w:type="spellEnd"/>
      <w:r w:rsidRPr="0095611F">
        <w:rPr>
          <w:i/>
          <w:szCs w:val="24"/>
        </w:rPr>
        <w:t xml:space="preserve">, ama Ku </w:t>
      </w:r>
      <w:proofErr w:type="spellStart"/>
      <w:r w:rsidRPr="0095611F">
        <w:rPr>
          <w:i/>
          <w:szCs w:val="24"/>
        </w:rPr>
        <w:t>saleysan</w:t>
      </w:r>
      <w:proofErr w:type="spellEnd"/>
      <w:r w:rsidRPr="0095611F">
        <w:rPr>
          <w:i/>
          <w:szCs w:val="24"/>
        </w:rPr>
        <w:t xml:space="preserve"> </w:t>
      </w:r>
      <w:proofErr w:type="spellStart"/>
      <w:r w:rsidRPr="0095611F">
        <w:rPr>
          <w:i/>
          <w:szCs w:val="24"/>
        </w:rPr>
        <w:t>soo</w:t>
      </w:r>
      <w:proofErr w:type="spellEnd"/>
      <w:r w:rsidRPr="0095611F">
        <w:rPr>
          <w:i/>
          <w:szCs w:val="24"/>
        </w:rPr>
        <w:t xml:space="preserve"> </w:t>
      </w:r>
      <w:proofErr w:type="spellStart"/>
      <w:r w:rsidRPr="0095611F">
        <w:rPr>
          <w:i/>
          <w:szCs w:val="24"/>
        </w:rPr>
        <w:t>noqnoqoshada</w:t>
      </w:r>
      <w:proofErr w:type="spellEnd"/>
      <w:r w:rsidRPr="0095611F">
        <w:rPr>
          <w:i/>
          <w:szCs w:val="24"/>
        </w:rPr>
        <w:t xml:space="preserve"> </w:t>
      </w:r>
      <w:proofErr w:type="spellStart"/>
      <w:r w:rsidRPr="0095611F">
        <w:rPr>
          <w:i/>
          <w:szCs w:val="24"/>
        </w:rPr>
        <w:t>oo</w:t>
      </w:r>
      <w:proofErr w:type="spellEnd"/>
      <w:r w:rsidRPr="0095611F">
        <w:rPr>
          <w:i/>
          <w:szCs w:val="24"/>
        </w:rPr>
        <w:t xml:space="preserve"> </w:t>
      </w:r>
      <w:proofErr w:type="spellStart"/>
      <w:r w:rsidRPr="0095611F">
        <w:rPr>
          <w:i/>
          <w:szCs w:val="24"/>
        </w:rPr>
        <w:t>iskuugu</w:t>
      </w:r>
      <w:proofErr w:type="spellEnd"/>
      <w:r w:rsidRPr="0095611F">
        <w:rPr>
          <w:i/>
          <w:szCs w:val="24"/>
        </w:rPr>
        <w:t xml:space="preserve"> </w:t>
      </w:r>
      <w:proofErr w:type="spellStart"/>
      <w:r w:rsidRPr="0095611F">
        <w:rPr>
          <w:i/>
          <w:szCs w:val="24"/>
        </w:rPr>
        <w:t>aruuri</w:t>
      </w:r>
      <w:proofErr w:type="spellEnd"/>
      <w:r w:rsidRPr="0095611F">
        <w:rPr>
          <w:i/>
          <w:szCs w:val="24"/>
        </w:rPr>
        <w:t xml:space="preserve"> </w:t>
      </w:r>
      <w:proofErr w:type="spellStart"/>
      <w:r w:rsidRPr="0095611F">
        <w:rPr>
          <w:i/>
          <w:szCs w:val="24"/>
        </w:rPr>
        <w:t>doonta</w:t>
      </w:r>
      <w:proofErr w:type="spellEnd"/>
      <w:r w:rsidRPr="0095611F">
        <w:rPr>
          <w:i/>
          <w:szCs w:val="24"/>
        </w:rPr>
        <w:t xml:space="preserve"> 14 </w:t>
      </w:r>
      <w:proofErr w:type="spellStart"/>
      <w:r w:rsidRPr="0095611F">
        <w:rPr>
          <w:i/>
          <w:szCs w:val="24"/>
        </w:rPr>
        <w:t>maalmood</w:t>
      </w:r>
      <w:proofErr w:type="spellEnd"/>
      <w:r w:rsidRPr="0095611F">
        <w:rPr>
          <w:i/>
          <w:szCs w:val="24"/>
        </w:rPr>
        <w:t xml:space="preserve"> </w:t>
      </w:r>
      <w:proofErr w:type="spellStart"/>
      <w:r w:rsidRPr="0095611F">
        <w:rPr>
          <w:i/>
          <w:szCs w:val="24"/>
        </w:rPr>
        <w:t>inta</w:t>
      </w:r>
      <w:proofErr w:type="spellEnd"/>
      <w:r w:rsidRPr="0095611F">
        <w:rPr>
          <w:i/>
          <w:szCs w:val="24"/>
        </w:rPr>
        <w:t xml:space="preserve"> </w:t>
      </w:r>
      <w:proofErr w:type="spellStart"/>
      <w:r w:rsidRPr="0095611F">
        <w:rPr>
          <w:i/>
          <w:szCs w:val="24"/>
        </w:rPr>
        <w:t>lagu</w:t>
      </w:r>
      <w:proofErr w:type="spellEnd"/>
      <w:r w:rsidRPr="0095611F">
        <w:rPr>
          <w:i/>
          <w:szCs w:val="24"/>
        </w:rPr>
        <w:t xml:space="preserve"> </w:t>
      </w:r>
      <w:proofErr w:type="spellStart"/>
      <w:r w:rsidRPr="0095611F">
        <w:rPr>
          <w:i/>
          <w:szCs w:val="24"/>
        </w:rPr>
        <w:t>gudajiro</w:t>
      </w:r>
      <w:proofErr w:type="spellEnd"/>
      <w:r w:rsidRPr="0095611F">
        <w:rPr>
          <w:i/>
          <w:szCs w:val="24"/>
        </w:rPr>
        <w:t xml:space="preserve"> </w:t>
      </w:r>
      <w:proofErr w:type="spellStart"/>
      <w:r w:rsidRPr="0095611F">
        <w:rPr>
          <w:i/>
          <w:szCs w:val="24"/>
        </w:rPr>
        <w:t>sanad</w:t>
      </w:r>
      <w:proofErr w:type="spellEnd"/>
      <w:r w:rsidRPr="0095611F">
        <w:rPr>
          <w:i/>
          <w:szCs w:val="24"/>
        </w:rPr>
        <w:t xml:space="preserve"> </w:t>
      </w:r>
      <w:proofErr w:type="spellStart"/>
      <w:r w:rsidRPr="0095611F">
        <w:rPr>
          <w:i/>
          <w:szCs w:val="24"/>
        </w:rPr>
        <w:t>iskooleedka</w:t>
      </w:r>
      <w:proofErr w:type="spellEnd"/>
      <w:r w:rsidRPr="0095611F">
        <w:rPr>
          <w:i/>
          <w:szCs w:val="24"/>
        </w:rPr>
        <w:t xml:space="preserve">, </w:t>
      </w:r>
      <w:proofErr w:type="spellStart"/>
      <w:r w:rsidRPr="0095611F">
        <w:rPr>
          <w:i/>
          <w:szCs w:val="24"/>
        </w:rPr>
        <w:t>sababaha</w:t>
      </w:r>
      <w:proofErr w:type="spellEnd"/>
      <w:r w:rsidRPr="0095611F">
        <w:rPr>
          <w:i/>
          <w:szCs w:val="24"/>
        </w:rPr>
        <w:t xml:space="preserve"> </w:t>
      </w:r>
      <w:proofErr w:type="spellStart"/>
      <w:r w:rsidRPr="0095611F">
        <w:rPr>
          <w:i/>
          <w:szCs w:val="24"/>
        </w:rPr>
        <w:t>caafimaad</w:t>
      </w:r>
      <w:proofErr w:type="spellEnd"/>
      <w:r w:rsidRPr="0095611F">
        <w:rPr>
          <w:i/>
          <w:szCs w:val="24"/>
        </w:rPr>
        <w:t xml:space="preserve"> </w:t>
      </w:r>
      <w:proofErr w:type="spellStart"/>
      <w:r w:rsidRPr="0095611F">
        <w:rPr>
          <w:i/>
          <w:szCs w:val="24"/>
        </w:rPr>
        <w:t>ee</w:t>
      </w:r>
      <w:proofErr w:type="spellEnd"/>
      <w:r w:rsidRPr="0095611F">
        <w:rPr>
          <w:i/>
          <w:szCs w:val="24"/>
        </w:rPr>
        <w:t xml:space="preserve"> </w:t>
      </w:r>
      <w:proofErr w:type="spellStart"/>
      <w:r w:rsidRPr="0095611F">
        <w:rPr>
          <w:i/>
          <w:szCs w:val="24"/>
        </w:rPr>
        <w:t>kor</w:t>
      </w:r>
      <w:proofErr w:type="spellEnd"/>
      <w:r w:rsidRPr="0095611F">
        <w:rPr>
          <w:i/>
          <w:szCs w:val="24"/>
        </w:rPr>
        <w:t xml:space="preserve"> </w:t>
      </w:r>
      <w:proofErr w:type="spellStart"/>
      <w:r w:rsidRPr="0095611F">
        <w:rPr>
          <w:i/>
          <w:szCs w:val="24"/>
        </w:rPr>
        <w:t>lagu</w:t>
      </w:r>
      <w:proofErr w:type="spellEnd"/>
      <w:r w:rsidRPr="0095611F">
        <w:rPr>
          <w:i/>
          <w:szCs w:val="24"/>
        </w:rPr>
        <w:t xml:space="preserve"> </w:t>
      </w:r>
      <w:proofErr w:type="spellStart"/>
      <w:r w:rsidRPr="0095611F">
        <w:rPr>
          <w:i/>
          <w:szCs w:val="24"/>
        </w:rPr>
        <w:t>soo</w:t>
      </w:r>
      <w:proofErr w:type="spellEnd"/>
      <w:r w:rsidRPr="0095611F">
        <w:rPr>
          <w:i/>
          <w:szCs w:val="24"/>
        </w:rPr>
        <w:t xml:space="preserve"> </w:t>
      </w:r>
      <w:proofErr w:type="spellStart"/>
      <w:r w:rsidRPr="0095611F">
        <w:rPr>
          <w:i/>
          <w:szCs w:val="24"/>
        </w:rPr>
        <w:t>sheegay</w:t>
      </w:r>
      <w:proofErr w:type="spellEnd"/>
      <w:r w:rsidRPr="0095611F">
        <w:rPr>
          <w:i/>
          <w:szCs w:val="24"/>
        </w:rPr>
        <w:t xml:space="preserve">. </w:t>
      </w:r>
    </w:p>
    <w:p w14:paraId="2AA43EA0" w14:textId="77777777" w:rsidR="005067EF" w:rsidRPr="006E4111" w:rsidRDefault="005067EF" w:rsidP="00D14B08">
      <w:pPr>
        <w:jc w:val="both"/>
        <w:rPr>
          <w:szCs w:val="24"/>
        </w:rPr>
      </w:pPr>
    </w:p>
    <w:p w14:paraId="6CDE9311" w14:textId="5AFE0150" w:rsidR="005067EF" w:rsidRPr="006E4111" w:rsidRDefault="00EA18A9" w:rsidP="00D14B08">
      <w:pPr>
        <w:jc w:val="both"/>
        <w:rPr>
          <w:szCs w:val="24"/>
        </w:rPr>
      </w:pPr>
      <w:proofErr w:type="spellStart"/>
      <w:r w:rsidRPr="006E4111">
        <w:rPr>
          <w:szCs w:val="24"/>
        </w:rPr>
        <w:t>Saxeexa</w:t>
      </w:r>
      <w:proofErr w:type="spellEnd"/>
      <w:r w:rsidRPr="006E4111">
        <w:rPr>
          <w:szCs w:val="24"/>
        </w:rPr>
        <w:t xml:space="preserve"> </w:t>
      </w:r>
      <w:proofErr w:type="spellStart"/>
      <w:r w:rsidRPr="006E4111">
        <w:rPr>
          <w:szCs w:val="24"/>
        </w:rPr>
        <w:t>Dhakhtarka</w:t>
      </w:r>
      <w:proofErr w:type="spellEnd"/>
      <w:r w:rsidRPr="006E4111">
        <w:rPr>
          <w:szCs w:val="24"/>
        </w:rPr>
        <w:t>: ________________________________</w:t>
      </w:r>
    </w:p>
    <w:p w14:paraId="5E26C5F8" w14:textId="77777777" w:rsidR="00C72618" w:rsidRDefault="00C72618" w:rsidP="00D14B08">
      <w:pPr>
        <w:jc w:val="both"/>
        <w:rPr>
          <w:szCs w:val="24"/>
        </w:rPr>
      </w:pPr>
    </w:p>
    <w:p w14:paraId="31BCD436" w14:textId="1085B4A1" w:rsidR="005067EF" w:rsidRPr="006E4111" w:rsidRDefault="00EA18A9" w:rsidP="00D14B08">
      <w:pPr>
        <w:jc w:val="both"/>
        <w:rPr>
          <w:szCs w:val="24"/>
        </w:rPr>
      </w:pPr>
      <w:proofErr w:type="spellStart"/>
      <w:r w:rsidRPr="006E4111">
        <w:rPr>
          <w:szCs w:val="24"/>
        </w:rPr>
        <w:t>Taarikh</w:t>
      </w:r>
      <w:proofErr w:type="spellEnd"/>
      <w:r w:rsidRPr="006E4111">
        <w:rPr>
          <w:szCs w:val="24"/>
        </w:rPr>
        <w:t>: ______________________________________________</w:t>
      </w:r>
    </w:p>
    <w:p w14:paraId="3425D7C9" w14:textId="77777777" w:rsidR="005067EF" w:rsidRPr="006E4111" w:rsidRDefault="005067EF" w:rsidP="00D14B08">
      <w:pPr>
        <w:jc w:val="both"/>
        <w:rPr>
          <w:szCs w:val="24"/>
        </w:rPr>
      </w:pPr>
    </w:p>
    <w:p w14:paraId="57A81424" w14:textId="67764FC3" w:rsidR="005067EF" w:rsidRDefault="00EA18A9" w:rsidP="00D14B08">
      <w:pPr>
        <w:jc w:val="both"/>
        <w:rPr>
          <w:szCs w:val="24"/>
        </w:rPr>
      </w:pPr>
      <w:proofErr w:type="spellStart"/>
      <w:r w:rsidRPr="0033091D">
        <w:rPr>
          <w:szCs w:val="24"/>
        </w:rPr>
        <w:t>Macluumaad</w:t>
      </w:r>
      <w:proofErr w:type="spellEnd"/>
      <w:r w:rsidRPr="0033091D">
        <w:rPr>
          <w:szCs w:val="24"/>
        </w:rPr>
        <w:t xml:space="preserve"> </w:t>
      </w:r>
      <w:proofErr w:type="spellStart"/>
      <w:r w:rsidRPr="0033091D">
        <w:rPr>
          <w:szCs w:val="24"/>
        </w:rPr>
        <w:t>dheeri</w:t>
      </w:r>
      <w:proofErr w:type="spellEnd"/>
      <w:r w:rsidRPr="0033091D">
        <w:rPr>
          <w:szCs w:val="24"/>
        </w:rPr>
        <w:t xml:space="preserve"> ah ka </w:t>
      </w:r>
      <w:proofErr w:type="spellStart"/>
      <w:r w:rsidRPr="0033091D">
        <w:rPr>
          <w:szCs w:val="24"/>
        </w:rPr>
        <w:t>fiiri</w:t>
      </w:r>
      <w:proofErr w:type="spellEnd"/>
      <w:r w:rsidRPr="0033091D">
        <w:rPr>
          <w:szCs w:val="24"/>
        </w:rPr>
        <w:t xml:space="preserve"> </w:t>
      </w:r>
      <w:hyperlink r:id="rId10" w:history="1">
        <w:r w:rsidR="00F74E91">
          <w:rPr>
            <w:rStyle w:val="Hyperlink"/>
          </w:rPr>
          <w:t>http://www.doe.mass.edu/prs/sa-nr/default.html</w:t>
        </w:r>
      </w:hyperlink>
      <w:r w:rsidRPr="0033091D">
        <w:rPr>
          <w:szCs w:val="24"/>
        </w:rPr>
        <w:t xml:space="preserve"> ama </w:t>
      </w:r>
      <w:proofErr w:type="spellStart"/>
      <w:r w:rsidRPr="0033091D">
        <w:rPr>
          <w:szCs w:val="24"/>
        </w:rPr>
        <w:t>wac</w:t>
      </w:r>
      <w:proofErr w:type="spellEnd"/>
      <w:r w:rsidRPr="0033091D">
        <w:rPr>
          <w:szCs w:val="24"/>
        </w:rPr>
        <w:t xml:space="preserve"> </w:t>
      </w:r>
      <w:proofErr w:type="spellStart"/>
      <w:r w:rsidRPr="0033091D">
        <w:rPr>
          <w:szCs w:val="24"/>
        </w:rPr>
        <w:t>Xafiiska</w:t>
      </w:r>
      <w:proofErr w:type="spellEnd"/>
      <w:r w:rsidRPr="0033091D">
        <w:rPr>
          <w:szCs w:val="24"/>
        </w:rPr>
        <w:t xml:space="preserve"> </w:t>
      </w:r>
      <w:proofErr w:type="spellStart"/>
      <w:r w:rsidRPr="0033091D">
        <w:rPr>
          <w:szCs w:val="24"/>
        </w:rPr>
        <w:t>Nidaamka</w:t>
      </w:r>
      <w:proofErr w:type="spellEnd"/>
      <w:r w:rsidRPr="0033091D">
        <w:rPr>
          <w:szCs w:val="24"/>
        </w:rPr>
        <w:t xml:space="preserve"> </w:t>
      </w:r>
      <w:proofErr w:type="spellStart"/>
      <w:r w:rsidRPr="0033091D">
        <w:rPr>
          <w:szCs w:val="24"/>
        </w:rPr>
        <w:t>Xallinta</w:t>
      </w:r>
      <w:proofErr w:type="spellEnd"/>
      <w:r w:rsidRPr="0033091D">
        <w:rPr>
          <w:szCs w:val="24"/>
        </w:rPr>
        <w:t xml:space="preserve"> </w:t>
      </w:r>
      <w:proofErr w:type="spellStart"/>
      <w:r w:rsidRPr="0033091D">
        <w:rPr>
          <w:szCs w:val="24"/>
        </w:rPr>
        <w:t>Dhibaatada</w:t>
      </w:r>
      <w:proofErr w:type="spellEnd"/>
      <w:r w:rsidRPr="0033091D">
        <w:rPr>
          <w:szCs w:val="24"/>
        </w:rPr>
        <w:t xml:space="preserve"> (781) 338-3700. </w:t>
      </w:r>
    </w:p>
    <w:p w14:paraId="2228A10B" w14:textId="0BB6D726" w:rsidR="00E61825" w:rsidRDefault="00E61825" w:rsidP="00D14B08">
      <w:pPr>
        <w:jc w:val="both"/>
        <w:rPr>
          <w:szCs w:val="24"/>
        </w:rPr>
      </w:pPr>
    </w:p>
    <w:p w14:paraId="00689078" w14:textId="7AD7EAAF" w:rsidR="00E61825" w:rsidRDefault="00EA18A9" w:rsidP="00D14B08">
      <w:pPr>
        <w:jc w:val="both"/>
      </w:pPr>
      <w:r>
        <w:rPr>
          <w:b/>
          <w:szCs w:val="24"/>
        </w:rPr>
        <w:t>KU SOO CELI FOOMKAAN OO DHAMAYSTIRAN DEGMADA ISKOOLKAAGA</w:t>
      </w:r>
    </w:p>
    <w:sectPr w:rsidR="00E61825" w:rsidSect="0018066B">
      <w:endnotePr>
        <w:numFmt w:val="decimal"/>
      </w:endnotePr>
      <w:type w:val="continuous"/>
      <w:pgSz w:w="12240" w:h="15840"/>
      <w:pgMar w:top="1440" w:right="1440" w:bottom="1440" w:left="1440" w:header="1440" w:footer="1440" w:gutter="0"/>
      <w:cols w:space="720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6E678C"/>
    <w:multiLevelType w:val="hybridMultilevel"/>
    <w:tmpl w:val="73645B42"/>
    <w:lvl w:ilvl="0" w:tplc="3440F0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0C7C4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E8C7F6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BA4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4C47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B4D4AA6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B24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6952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981EE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7EF"/>
    <w:rsid w:val="00007915"/>
    <w:rsid w:val="00025507"/>
    <w:rsid w:val="0004077F"/>
    <w:rsid w:val="00041CA1"/>
    <w:rsid w:val="000E0994"/>
    <w:rsid w:val="000F22A8"/>
    <w:rsid w:val="000F57C4"/>
    <w:rsid w:val="0012166D"/>
    <w:rsid w:val="0018066B"/>
    <w:rsid w:val="00201172"/>
    <w:rsid w:val="00224FF8"/>
    <w:rsid w:val="002A3E22"/>
    <w:rsid w:val="002B4B10"/>
    <w:rsid w:val="002C0CF9"/>
    <w:rsid w:val="002C3DC7"/>
    <w:rsid w:val="002F5424"/>
    <w:rsid w:val="0033091D"/>
    <w:rsid w:val="003953C8"/>
    <w:rsid w:val="003974C6"/>
    <w:rsid w:val="0041210C"/>
    <w:rsid w:val="004141E0"/>
    <w:rsid w:val="004235B3"/>
    <w:rsid w:val="00480005"/>
    <w:rsid w:val="004E5697"/>
    <w:rsid w:val="005067EF"/>
    <w:rsid w:val="005430E2"/>
    <w:rsid w:val="00544F14"/>
    <w:rsid w:val="00571666"/>
    <w:rsid w:val="005955CA"/>
    <w:rsid w:val="005A330B"/>
    <w:rsid w:val="005C1013"/>
    <w:rsid w:val="005E3535"/>
    <w:rsid w:val="005F508D"/>
    <w:rsid w:val="00610CB6"/>
    <w:rsid w:val="00635070"/>
    <w:rsid w:val="00696170"/>
    <w:rsid w:val="006E4111"/>
    <w:rsid w:val="007261CB"/>
    <w:rsid w:val="00761FD8"/>
    <w:rsid w:val="0076747B"/>
    <w:rsid w:val="007732FB"/>
    <w:rsid w:val="00871027"/>
    <w:rsid w:val="008C238A"/>
    <w:rsid w:val="00901B2D"/>
    <w:rsid w:val="00952F5C"/>
    <w:rsid w:val="0095478A"/>
    <w:rsid w:val="0095611F"/>
    <w:rsid w:val="00A20194"/>
    <w:rsid w:val="00A25006"/>
    <w:rsid w:val="00A70FE3"/>
    <w:rsid w:val="00A740BF"/>
    <w:rsid w:val="00A7681B"/>
    <w:rsid w:val="00AA112E"/>
    <w:rsid w:val="00AC4143"/>
    <w:rsid w:val="00B15E7C"/>
    <w:rsid w:val="00B330B6"/>
    <w:rsid w:val="00B34968"/>
    <w:rsid w:val="00B96F83"/>
    <w:rsid w:val="00B9790D"/>
    <w:rsid w:val="00C72618"/>
    <w:rsid w:val="00C974A6"/>
    <w:rsid w:val="00D14B08"/>
    <w:rsid w:val="00D1782C"/>
    <w:rsid w:val="00D456B8"/>
    <w:rsid w:val="00D73B50"/>
    <w:rsid w:val="00D9672B"/>
    <w:rsid w:val="00E03DF9"/>
    <w:rsid w:val="00E57EFB"/>
    <w:rsid w:val="00E61825"/>
    <w:rsid w:val="00E77FAD"/>
    <w:rsid w:val="00EA18A9"/>
    <w:rsid w:val="00EE0A55"/>
    <w:rsid w:val="00EE59F6"/>
    <w:rsid w:val="00F071DC"/>
    <w:rsid w:val="00F25840"/>
    <w:rsid w:val="00F74E91"/>
    <w:rsid w:val="00F76E32"/>
    <w:rsid w:val="00F878C5"/>
    <w:rsid w:val="00FB459B"/>
    <w:rsid w:val="00FF0FA0"/>
    <w:rsid w:val="00FF70C8"/>
    <w:rsid w:val="5181B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6C157F"/>
  <w15:docId w15:val="{C1EAA913-4B3B-4378-B4A9-23F22D1A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01B2D"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center" w:pos="4680"/>
      </w:tabs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ind w:left="720"/>
      <w:jc w:val="right"/>
      <w:outlineLvl w:val="1"/>
    </w:pPr>
    <w:rPr>
      <w:rFonts w:ascii="Arial" w:hAnsi="Arial"/>
      <w:i/>
      <w:sz w:val="18"/>
    </w:rPr>
  </w:style>
  <w:style w:type="paragraph" w:styleId="Heading3">
    <w:name w:val="heading 3"/>
    <w:basedOn w:val="Normal"/>
    <w:next w:val="Normal"/>
    <w:qFormat/>
    <w:pPr>
      <w:keepNext/>
      <w:tabs>
        <w:tab w:val="left" w:pos="5400"/>
      </w:tabs>
      <w:ind w:left="720"/>
      <w:outlineLvl w:val="2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table" w:styleId="TableGrid">
    <w:name w:val="Table Grid"/>
    <w:basedOn w:val="TableNormal"/>
    <w:rsid w:val="00C974A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E569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E5697"/>
    <w:rPr>
      <w:rFonts w:ascii="Tahoma" w:hAnsi="Tahoma" w:cs="Tahoma"/>
      <w:snapToGrid w:val="0"/>
      <w:sz w:val="16"/>
      <w:szCs w:val="16"/>
    </w:rPr>
  </w:style>
  <w:style w:type="character" w:styleId="CommentReference">
    <w:name w:val="annotation reference"/>
    <w:basedOn w:val="DefaultParagraphFont"/>
    <w:semiHidden/>
    <w:unhideWhenUsed/>
    <w:rsid w:val="005067EF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067EF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067EF"/>
    <w:rPr>
      <w:snapToGrid w:val="0"/>
    </w:rPr>
  </w:style>
  <w:style w:type="character" w:styleId="Hyperlink">
    <w:name w:val="Hyperlink"/>
    <w:basedOn w:val="DefaultParagraphFont"/>
    <w:unhideWhenUsed/>
    <w:rsid w:val="005067EF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A25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A25006"/>
    <w:rPr>
      <w:b/>
      <w:bCs/>
      <w:snapToGrid w:val="0"/>
    </w:rPr>
  </w:style>
  <w:style w:type="character" w:styleId="FollowedHyperlink">
    <w:name w:val="FollowedHyperlink"/>
    <w:basedOn w:val="DefaultParagraphFont"/>
    <w:semiHidden/>
    <w:unhideWhenUsed/>
    <w:rsid w:val="00AA112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http://www.doe.mass.edu/prs/sa-nr/default.html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jb\AppData\Local\Microsoft\Windows\INetCache\Content.MSO\607090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DESE-231-53218</_dlc_DocId>
    <_dlc_DocIdUrl xmlns="733efe1c-5bbe-4968-87dc-d400e65c879f">
      <Url>https://sharepoint.doemass.org/ese/webteam/cps/_layouts/DocIdRedir.aspx?ID=DESE-231-53218</Url>
      <Description>DESE-231-53218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F13B877-683F-46A0-9023-2E14FAADA143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2.xml><?xml version="1.0" encoding="utf-8"?>
<ds:datastoreItem xmlns:ds="http://schemas.openxmlformats.org/officeDocument/2006/customXml" ds:itemID="{40AFF719-4A07-40CE-9E95-3FCBE221CA7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378F87-6129-475D-BBD2-6FD8850740E7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D77A168B-41E4-4E72-9B57-F59673E527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60709002.dotx</Template>
  <TotalTime>5</TotalTime>
  <Pages>2</Pages>
  <Words>510</Words>
  <Characters>2910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Physician's Affirmation of Need for Temporary Home or Hospital Education for Medically Necessary Reasons — Somali</vt:lpstr>
    </vt:vector>
  </TitlesOfParts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Physician's Affirmation of Need for Temporary Home or Hospital Education for Medically Necessary Reasons — Somali</dc:title>
  <dc:creator>DESE</dc:creator>
  <cp:lastModifiedBy>Zou, Dong (EOE)</cp:lastModifiedBy>
  <cp:revision>5</cp:revision>
  <cp:lastPrinted>2008-03-05T18:17:00Z</cp:lastPrinted>
  <dcterms:created xsi:type="dcterms:W3CDTF">2021-06-16T15:18:00Z</dcterms:created>
  <dcterms:modified xsi:type="dcterms:W3CDTF">2021-06-25T16:15:00Z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Jun 25 2021</vt:lpwstr>
  </property>
</Properties>
</file>