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BE9C" w14:textId="77777777" w:rsidR="00E22DEA" w:rsidRDefault="00E22DEA">
      <w:pPr>
        <w:spacing w:line="192" w:lineRule="auto"/>
        <w:outlineLvl w:val="0"/>
        <w:rPr>
          <w:rFonts w:ascii="Arial" w:hAnsi="Arial"/>
          <w:b/>
          <w:bCs/>
          <w:i/>
          <w:iCs/>
          <w:sz w:val="40"/>
          <w:szCs w:val="40"/>
        </w:rPr>
      </w:pPr>
    </w:p>
    <w:p w14:paraId="12A27C42" w14:textId="78BE9811" w:rsidR="00A20194" w:rsidRPr="00180CCE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180CCE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6199BA4" wp14:editId="65522F2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CCE">
        <w:rPr>
          <w:rFonts w:ascii="Arial" w:hAnsi="Arial"/>
          <w:b/>
          <w:i/>
          <w:sz w:val="40"/>
        </w:rPr>
        <w:t>Massachusetts Department of</w:t>
      </w:r>
    </w:p>
    <w:p w14:paraId="7E85B5BB" w14:textId="77777777" w:rsidR="00A20194" w:rsidRPr="00180CCE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180CCE">
        <w:rPr>
          <w:rFonts w:ascii="Arial" w:hAnsi="Arial"/>
          <w:b/>
          <w:i/>
          <w:sz w:val="40"/>
        </w:rPr>
        <w:t>Elementary and Secondary Education</w:t>
      </w:r>
    </w:p>
    <w:p w14:paraId="6A99CB41" w14:textId="77777777" w:rsidR="00A20194" w:rsidRPr="00180CCE" w:rsidRDefault="00F878C5">
      <w:pPr>
        <w:rPr>
          <w:rFonts w:ascii="Arial" w:hAnsi="Arial"/>
          <w:i/>
        </w:rPr>
      </w:pPr>
      <w:r w:rsidRPr="00180CCE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09D564E" wp14:editId="6F4D2C6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2E04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180CCE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180CCE">
        <w:rPr>
          <w:sz w:val="16"/>
        </w:rPr>
        <w:t xml:space="preserve">75 Pleasant Street, Malden, Massachusetts 02148-4906 </w:t>
      </w:r>
      <w:r w:rsidRPr="00180CCE">
        <w:rPr>
          <w:sz w:val="16"/>
        </w:rPr>
        <w:tab/>
        <w:t xml:space="preserve">       Telefoni: (781) 338-3000                                                                                                                 TTY (vështirësi dëgjimi): N.E.T. Rele 1-800-439-2370</w:t>
      </w:r>
    </w:p>
    <w:p w14:paraId="03DA3E16" w14:textId="77777777" w:rsidR="00A20194" w:rsidRPr="00180CCE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Pr="00180CCE" w:rsidRDefault="00A20194">
      <w:pPr>
        <w:ind w:left="720"/>
        <w:rPr>
          <w:rFonts w:ascii="Arial" w:hAnsi="Arial"/>
          <w:i/>
          <w:sz w:val="18"/>
        </w:rPr>
        <w:sectPr w:rsidR="00A20194" w:rsidRPr="00180CCE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180CCE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7"/>
        <w:gridCol w:w="8429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180CCE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CCE">
              <w:rPr>
                <w:rFonts w:ascii="Arial" w:hAnsi="Arial"/>
                <w:sz w:val="16"/>
              </w:rPr>
              <w:t>Jeffrey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180CCE">
              <w:rPr>
                <w:rFonts w:ascii="Arial" w:hAnsi="Arial"/>
                <w:i/>
                <w:sz w:val="16"/>
              </w:rPr>
              <w:t>Komisioner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15E08638" w:rsidR="005067EF" w:rsidRDefault="00E837F3" w:rsidP="005067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Vërtetim</w:t>
      </w:r>
      <w:r w:rsidR="005067EF">
        <w:rPr>
          <w:b/>
          <w:sz w:val="28"/>
          <w:u w:val="single"/>
        </w:rPr>
        <w:t xml:space="preserve"> nga mjeku i arsyeve mjekësore që nxënësi të qëndrojë në shtëpi, në spital, ose në një </w:t>
      </w:r>
      <w:r>
        <w:rPr>
          <w:b/>
          <w:sz w:val="28"/>
          <w:u w:val="single"/>
        </w:rPr>
        <w:t>qendër</w:t>
      </w:r>
      <w:r w:rsidR="005067EF">
        <w:rPr>
          <w:b/>
          <w:sz w:val="28"/>
          <w:u w:val="single"/>
        </w:rPr>
        <w:t xml:space="preserve"> përkujdesjeje pediatrike për më shumë se 60 ditë shkollore</w:t>
      </w:r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21AF2E08" w14:textId="606912D3" w:rsidR="005C4793" w:rsidRPr="005C4793" w:rsidRDefault="005067EF" w:rsidP="005C4793">
      <w:pPr>
        <w:rPr>
          <w:szCs w:val="24"/>
        </w:rPr>
      </w:pPr>
      <w:r>
        <w:t>Rregullorja 603CMR 28.04(4) e Departamentit të Arsimit Fillor dhe Tetëvjeçar të Masaçusetsit (Massachusetts Department of Elementary and Secondary Education),  thotë:</w:t>
      </w:r>
    </w:p>
    <w:p w14:paraId="58859B55" w14:textId="77777777" w:rsidR="005C4793" w:rsidRPr="005C4793" w:rsidRDefault="005C4793" w:rsidP="005C4793">
      <w:pPr>
        <w:rPr>
          <w:szCs w:val="24"/>
        </w:rPr>
      </w:pPr>
    </w:p>
    <w:p w14:paraId="201F52D0" w14:textId="6189CD03" w:rsidR="005067EF" w:rsidRDefault="005C4793" w:rsidP="00547287">
      <w:pPr>
        <w:ind w:left="720"/>
        <w:rPr>
          <w:szCs w:val="24"/>
        </w:rPr>
      </w:pPr>
      <w:r>
        <w:t xml:space="preserve">Në se </w:t>
      </w:r>
      <w:r>
        <w:rPr>
          <w:b/>
          <w:bCs/>
        </w:rPr>
        <w:t>mjeku i nxënësit mendon</w:t>
      </w:r>
      <w:r>
        <w:t xml:space="preserve"> se nxënësi, të cilit i lind e drejta, ka gjasa të qëndrojë në shtëpi, në spital, ose në një </w:t>
      </w:r>
      <w:r w:rsidR="00E837F3">
        <w:t>qendër</w:t>
      </w:r>
      <w:r>
        <w:t xml:space="preserve"> të përkujdesjes pediatrike për arsye mjekësore </w:t>
      </w:r>
      <w:r>
        <w:rPr>
          <w:b/>
          <w:bCs/>
        </w:rPr>
        <w:t>për më shumë se 60 ditë shkollore gjatë një viti shkollor</w:t>
      </w:r>
      <w:r>
        <w:t xml:space="preserve">, administratori i Arsimit Special duhet, </w:t>
      </w:r>
      <w:r>
        <w:rPr>
          <w:b/>
          <w:bCs/>
        </w:rPr>
        <w:t>pa vonesë të panevojshme të mbledhë një ekip</w:t>
      </w:r>
      <w:r>
        <w:t xml:space="preserve"> për të diskutuar nevojat për vlerësimin dhe po të jetë e nevojshme, të ndryshojë IEP ekzistuese ose të hartojë një IEP të re që u përshtatet rrethanave të veçanta të nxënësit.</w:t>
      </w:r>
    </w:p>
    <w:p w14:paraId="202C2851" w14:textId="77777777" w:rsidR="00E57EFB" w:rsidRDefault="00E57EFB" w:rsidP="005067EF">
      <w:pPr>
        <w:rPr>
          <w:szCs w:val="24"/>
        </w:rPr>
      </w:pPr>
    </w:p>
    <w:p w14:paraId="42CE29ED" w14:textId="71D4F51D" w:rsidR="00201172" w:rsidRDefault="00E61825" w:rsidP="00901B2D">
      <w:pPr>
        <w:jc w:val="center"/>
      </w:pPr>
      <w:r>
        <w:rPr>
          <w:b/>
        </w:rPr>
        <w:t>FORMULARIN E PLOTËSUAR KTHEJANI DREJTORISË ARSIMORE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B3E68FB" wp14:editId="120E9EEF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Informacioni për nxënësin:</w:t>
                            </w:r>
                          </w:p>
                          <w:p w14:paraId="5024B4A5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Emri i nxënësit: _________________________________________________Datëlindja: ___________________</w:t>
                            </w:r>
                          </w:p>
                          <w:p w14:paraId="2B331142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Adresa: __________________________________ Emri i Drejtorisë Arsimore: 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8463BC" w14:textId="34932974" w:rsid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Informacioni për mjekun:</w:t>
                            </w:r>
                          </w:p>
                          <w:p w14:paraId="7AF2D772" w14:textId="6CB9F7E8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Emri i mjekut: _____________________________________ Telefoni #: ___________________________</w:t>
                            </w:r>
                          </w:p>
                          <w:p w14:paraId="199358EF" w14:textId="701C9288" w:rsidR="00480005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Autorizuesi (mjeku ose ndihmës mjekja): _____________________________________ </w:t>
                            </w:r>
                          </w:p>
                          <w:p w14:paraId="51401A70" w14:textId="0B0F9D44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Licenca #_____________________________________________________________________</w:t>
                            </w:r>
                          </w:p>
                          <w:p w14:paraId="2343156E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Adresa: ____________________________________________________________________________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">
                <v:textbox>
                  <w:txbxContent>
                    <w:p w14:paraId="353B0748" w14:textId="71FD1A2D" w:rsidR="00901B2D" w:rsidRP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Informacioni për nxënësin:</w:t>
                      </w:r>
                    </w:p>
                    <w:p w14:paraId="5024B4A5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Emri i nxënësit: _________________________________________________Datëlindja: ___________________</w:t>
                      </w:r>
                    </w:p>
                    <w:p w14:paraId="2B331142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Adresa: __________________________________ Emri i Drejtorisë Arsimore: 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D8463BC" w14:textId="34932974" w:rsid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Informacioni për mjekun:</w:t>
                      </w:r>
                    </w:p>
                    <w:p w14:paraId="7AF2D772" w14:textId="6CB9F7E8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Emri i mjekut: _____________________________________ Telefoni #: ___________________________</w:t>
                      </w:r>
                    </w:p>
                    <w:p w14:paraId="199358EF" w14:textId="701C9288" w:rsidR="00480005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Autorizuesi (mjeku ose ndihmës mjekja): _____________________________________ </w:t>
                      </w:r>
                    </w:p>
                    <w:p w14:paraId="51401A70" w14:textId="0B0F9D44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Licenca #_____________________________________________________________________</w:t>
                      </w:r>
                    </w:p>
                    <w:p w14:paraId="2343156E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Adresa: ____________________________________________________________________________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8E07D" w14:textId="074EF486" w:rsidR="00901B2D" w:rsidRDefault="00901B2D"/>
    <w:p w14:paraId="554D46F5" w14:textId="04A8B43C" w:rsidR="0095611F" w:rsidRPr="004E780B" w:rsidRDefault="00E837F3" w:rsidP="0095611F">
      <w:r>
        <w:t>Vërtetoj</w:t>
      </w:r>
      <w:r w:rsidR="0095611F">
        <w:t xml:space="preserve"> se ka gjasa që </w:t>
      </w:r>
      <w:r w:rsidR="007B0858" w:rsidRPr="007B0858">
        <w:t>do</w:t>
      </w:r>
      <w:r w:rsidR="00310CD2" w:rsidRPr="007B0858">
        <w:t xml:space="preserve"> </w:t>
      </w:r>
      <w:r w:rsidR="0095611F" w:rsidRPr="007B0858">
        <w:t>të</w:t>
      </w:r>
      <w:r w:rsidR="0095611F">
        <w:t xml:space="preserve"> jetë e nevojshme nga ana mjekësore që nxënësi i lartpërmendur </w:t>
      </w:r>
      <w:r w:rsidR="002D3564">
        <w:t xml:space="preserve"> </w:t>
      </w:r>
      <w:r w:rsidR="0095611F">
        <w:t xml:space="preserve">të qëndrojë: </w:t>
      </w:r>
    </w:p>
    <w:p w14:paraId="3C111397" w14:textId="77777777" w:rsidR="00FA0F2A" w:rsidRPr="004E780B" w:rsidRDefault="0095611F" w:rsidP="0095611F">
      <w:pPr>
        <w:rPr>
          <w:szCs w:val="24"/>
        </w:rPr>
      </w:pP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Në shtëpi ose </w:t>
      </w:r>
    </w:p>
    <w:p w14:paraId="393A465F" w14:textId="77777777" w:rsidR="00FA0F2A" w:rsidRPr="004E780B" w:rsidRDefault="0095611F" w:rsidP="0095611F">
      <w:pPr>
        <w:rPr>
          <w:szCs w:val="24"/>
        </w:rPr>
      </w:pP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në një spital ose </w:t>
      </w:r>
    </w:p>
    <w:p w14:paraId="3956E8E2" w14:textId="011E3C3F" w:rsidR="00FA0F2A" w:rsidRPr="004E780B" w:rsidRDefault="00547287" w:rsidP="0095611F">
      <w:pPr>
        <w:rPr>
          <w:szCs w:val="24"/>
        </w:rPr>
      </w:pPr>
      <w:r>
        <w:rPr>
          <w:sz w:val="32"/>
        </w:rPr>
        <w:t>□</w:t>
      </w:r>
      <w:r>
        <w:t xml:space="preserve"> në një </w:t>
      </w:r>
      <w:r w:rsidR="00E837F3">
        <w:t xml:space="preserve">qëndër </w:t>
      </w:r>
      <w:r>
        <w:t xml:space="preserve">të përkujdesjes pediatrike ose </w:t>
      </w:r>
    </w:p>
    <w:p w14:paraId="40D44F00" w14:textId="77777777" w:rsidR="00FA0F2A" w:rsidRPr="004E780B" w:rsidRDefault="00E03DF9" w:rsidP="0095611F">
      <w:pPr>
        <w:rPr>
          <w:szCs w:val="24"/>
        </w:rPr>
      </w:pPr>
      <w:r>
        <w:rPr>
          <w:sz w:val="32"/>
        </w:rPr>
        <w:t xml:space="preserve">□ </w:t>
      </w:r>
      <w:r>
        <w:t xml:space="preserve">një kombinim i të triave </w:t>
      </w:r>
    </w:p>
    <w:p w14:paraId="6F320285" w14:textId="67BAC2B1" w:rsidR="0095611F" w:rsidRPr="00FA0F2A" w:rsidRDefault="00FA0F2A" w:rsidP="0095611F">
      <w:pPr>
        <w:rPr>
          <w:szCs w:val="24"/>
        </w:rPr>
      </w:pPr>
      <w:r>
        <w:t>Për një periudhë prej më shumë se 60 ditë shkollore në një vit shkollor.</w:t>
      </w:r>
    </w:p>
    <w:p w14:paraId="205EC485" w14:textId="7FF9F06F" w:rsidR="005067EF" w:rsidRDefault="005067EF" w:rsidP="005067EF">
      <w:pPr>
        <w:rPr>
          <w:szCs w:val="24"/>
        </w:rPr>
      </w:pPr>
      <w:r>
        <w:lastRenderedPageBreak/>
        <w:t xml:space="preserve">Diagnoza mjekësore dhe arsyeja(et) që nxënësi duhet të qëndrojë në shtëpi, spital, </w:t>
      </w:r>
      <w:r w:rsidR="00E837F3">
        <w:t xml:space="preserve">qendër </w:t>
      </w:r>
      <w:r>
        <w:t>të përkujdesjes pediatrike, ose përndryshe që nuk ka mundësi të ndjekë shkollën për arsye shëndetësore:</w:t>
      </w:r>
    </w:p>
    <w:p w14:paraId="636D69B8" w14:textId="1AF24D78" w:rsidR="006002AF" w:rsidRDefault="006002AF" w:rsidP="005067EF">
      <w:pPr>
        <w:rPr>
          <w:szCs w:val="24"/>
        </w:rPr>
      </w:pPr>
    </w:p>
    <w:p w14:paraId="5C92AF69" w14:textId="146CCD1F" w:rsidR="006002AF" w:rsidRDefault="006002AF" w:rsidP="005067EF">
      <w:pPr>
        <w:rPr>
          <w:szCs w:val="24"/>
        </w:rPr>
      </w:pPr>
    </w:p>
    <w:p w14:paraId="2D05E06D" w14:textId="77777777" w:rsidR="006002AF" w:rsidRPr="005067EF" w:rsidRDefault="006002AF" w:rsidP="005067EF">
      <w:pPr>
        <w:rPr>
          <w:szCs w:val="24"/>
        </w:rPr>
      </w:pPr>
    </w:p>
    <w:p w14:paraId="13F90845" w14:textId="3289D154" w:rsidR="005067EF" w:rsidRPr="005067EF" w:rsidRDefault="005067EF" w:rsidP="005067EF">
      <w:pPr>
        <w:rPr>
          <w:szCs w:val="24"/>
        </w:rPr>
      </w:pPr>
      <w:r>
        <w:t xml:space="preserve">Data që nxënësi pranohet në spital ose në </w:t>
      </w:r>
      <w:r w:rsidR="00E837F3">
        <w:t xml:space="preserve">qendër </w:t>
      </w:r>
      <w:r>
        <w:t>e përkujdesjes pediatrike, ose fillon trajtimin mjekësor në shtëpi: ____________________</w:t>
      </w:r>
    </w:p>
    <w:p w14:paraId="4F686B1E" w14:textId="3424809B" w:rsidR="005067EF" w:rsidRDefault="005067EF" w:rsidP="005067EF">
      <w:pPr>
        <w:rPr>
          <w:szCs w:val="24"/>
        </w:rPr>
      </w:pPr>
    </w:p>
    <w:p w14:paraId="77667B45" w14:textId="77777777" w:rsidR="0011658A" w:rsidRDefault="0011658A" w:rsidP="005067EF">
      <w:pPr>
        <w:rPr>
          <w:szCs w:val="24"/>
        </w:rPr>
      </w:pPr>
    </w:p>
    <w:p w14:paraId="0EF72483" w14:textId="0CFD9B36" w:rsidR="006002AF" w:rsidRDefault="006002AF" w:rsidP="005067EF">
      <w:pPr>
        <w:rPr>
          <w:szCs w:val="24"/>
        </w:rPr>
      </w:pPr>
    </w:p>
    <w:p w14:paraId="78381897" w14:textId="77777777" w:rsidR="002601B4" w:rsidRDefault="002601B4" w:rsidP="005067EF">
      <w:pPr>
        <w:rPr>
          <w:szCs w:val="24"/>
        </w:rPr>
      </w:pPr>
    </w:p>
    <w:p w14:paraId="5E02D85A" w14:textId="6C306465" w:rsidR="00DE2059" w:rsidRDefault="00AB0D15" w:rsidP="005067EF">
      <w:pPr>
        <w:rPr>
          <w:sz w:val="32"/>
          <w:szCs w:val="32"/>
        </w:rPr>
      </w:pPr>
      <w:r>
        <w:rPr>
          <w:sz w:val="32"/>
        </w:rPr>
        <w:t xml:space="preserve">□ </w:t>
      </w:r>
      <w:r>
        <w:t xml:space="preserve">Nxënësi pritet të qëndrojë në shtëpi, në spital ose në </w:t>
      </w:r>
      <w:r w:rsidR="00E837F3">
        <w:t xml:space="preserve">qendrën </w:t>
      </w:r>
      <w:r>
        <w:t>e përkujdesjes pediatrike për pjesën e mbetur të vitit shkollor për shkak të gjendjes shëndetësore, ose</w:t>
      </w:r>
      <w:r>
        <w:rPr>
          <w:sz w:val="32"/>
        </w:rPr>
        <w:t xml:space="preserve"> </w:t>
      </w:r>
    </w:p>
    <w:p w14:paraId="3DE18AA1" w14:textId="73520F44" w:rsidR="005067EF" w:rsidRPr="006E4111" w:rsidRDefault="005D687F" w:rsidP="005067EF">
      <w:r>
        <w:rPr>
          <w:sz w:val="32"/>
        </w:rPr>
        <w:t xml:space="preserve">□ </w:t>
      </w:r>
      <w:r>
        <w:t xml:space="preserve">Nxënësi pritet të kthehet në shkollë më (Duhet të jepet data) __________________. (Në se nevoja mjekësore vazhdon përtej kësaj date, prindi ose kujdestari i fëmijës mund t’i paraqesë drejtorisë arsimore një formular të ri të nënshkruar nga mjeku që verifikon nevojën për të vazhduar ofrimin e shërbimeve arsimore në shtëpi, në spital dhe/ose shtëpi të përkujdesjes pediatrike). </w:t>
      </w:r>
    </w:p>
    <w:p w14:paraId="0439AD14" w14:textId="6E36DDA2" w:rsidR="005067EF" w:rsidRPr="006E4111" w:rsidRDefault="005067EF" w:rsidP="005067EF">
      <w:pPr>
        <w:rPr>
          <w:szCs w:val="24"/>
        </w:rPr>
      </w:pPr>
    </w:p>
    <w:p w14:paraId="33B18ED1" w14:textId="17887194" w:rsidR="005067EF" w:rsidRPr="006E4111" w:rsidRDefault="005067EF" w:rsidP="001A2FF2">
      <w:pPr>
        <w:jc w:val="center"/>
        <w:rPr>
          <w:b/>
          <w:szCs w:val="24"/>
          <w:u w:val="single"/>
        </w:rPr>
      </w:pPr>
      <w:r>
        <w:rPr>
          <w:b/>
          <w:u w:val="single"/>
        </w:rPr>
        <w:t xml:space="preserve">Dëshmia e mjekut për nevojat mjekësore të nxënësit për shërbimet arsimore në shtëpi, spital ose </w:t>
      </w:r>
      <w:r w:rsidR="00E837F3">
        <w:rPr>
          <w:b/>
          <w:u w:val="single"/>
        </w:rPr>
        <w:t xml:space="preserve">qendër </w:t>
      </w:r>
      <w:r>
        <w:rPr>
          <w:b/>
          <w:u w:val="single"/>
        </w:rPr>
        <w:t>të përkujdesjes pediatrike</w:t>
      </w:r>
    </w:p>
    <w:p w14:paraId="3DC0A465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</w:p>
    <w:p w14:paraId="226F8093" w14:textId="36E85363" w:rsidR="005067EF" w:rsidRPr="0095611F" w:rsidRDefault="005067EF" w:rsidP="7A8EBDE6">
      <w:pPr>
        <w:rPr>
          <w:i/>
          <w:iCs/>
        </w:rPr>
      </w:pPr>
      <w:r>
        <w:rPr>
          <w:i/>
        </w:rPr>
        <w:t>Unë jam mjeku trajtues i nxënësit të sipërpërmendur dhe jam përgjegjës për kujdesin mjekësor të nxënësit. Prej këtej vërteto</w:t>
      </w:r>
      <w:r w:rsidRPr="0067384F">
        <w:rPr>
          <w:i/>
        </w:rPr>
        <w:t xml:space="preserve">j se nxënësi </w:t>
      </w:r>
      <w:r w:rsidR="007B0858" w:rsidRPr="00CD4297">
        <w:rPr>
          <w:i/>
          <w:u w:val="single"/>
        </w:rPr>
        <w:t>ka të ngjarë</w:t>
      </w:r>
      <w:r w:rsidRPr="00CD4297">
        <w:rPr>
          <w:i/>
          <w:u w:val="single"/>
        </w:rPr>
        <w:t xml:space="preserve"> të qëndrojë në shtëpi, në spital ose në </w:t>
      </w:r>
      <w:r w:rsidR="00E837F3" w:rsidRPr="00CD4297">
        <w:rPr>
          <w:i/>
          <w:u w:val="single"/>
        </w:rPr>
        <w:t xml:space="preserve">qendër </w:t>
      </w:r>
      <w:r w:rsidRPr="00CD4297">
        <w:rPr>
          <w:i/>
          <w:u w:val="single"/>
        </w:rPr>
        <w:t>të përkujdesjes pediatrike</w:t>
      </w:r>
      <w:r>
        <w:rPr>
          <w:i/>
        </w:rPr>
        <w:t xml:space="preserve"> për një periudhë prej më shumë se 60 ditë shkollore në një vit shkollor, ose në rast përsëritjeje, grumbullimin e jo më shumë se 60 ditëve shkollore gjatë një viti shkollor, për arsyet mjekësore të sqaruara më sipër. </w:t>
      </w:r>
    </w:p>
    <w:p w14:paraId="7A0354F1" w14:textId="77777777" w:rsidR="005067EF" w:rsidRPr="006E4111" w:rsidRDefault="005067EF" w:rsidP="005067EF">
      <w:pPr>
        <w:rPr>
          <w:szCs w:val="24"/>
        </w:rPr>
      </w:pPr>
    </w:p>
    <w:p w14:paraId="6CDE9311" w14:textId="5AFE0150" w:rsidR="005067EF" w:rsidRPr="006E4111" w:rsidRDefault="005067EF" w:rsidP="005067EF">
      <w:pPr>
        <w:rPr>
          <w:szCs w:val="24"/>
        </w:rPr>
      </w:pPr>
      <w:r>
        <w:t>Firma e mjekut: ________________________________</w:t>
      </w:r>
    </w:p>
    <w:p w14:paraId="5E26C5F8" w14:textId="77777777" w:rsidR="00C72618" w:rsidRDefault="00C72618" w:rsidP="005067EF">
      <w:pPr>
        <w:rPr>
          <w:szCs w:val="24"/>
        </w:rPr>
      </w:pPr>
    </w:p>
    <w:p w14:paraId="31BCD436" w14:textId="1085B4A1" w:rsidR="005067EF" w:rsidRPr="006E4111" w:rsidRDefault="005067EF" w:rsidP="005067EF">
      <w:pPr>
        <w:rPr>
          <w:szCs w:val="24"/>
        </w:rPr>
      </w:pPr>
      <w:r>
        <w:t>Data: ______________________________________________</w:t>
      </w:r>
    </w:p>
    <w:p w14:paraId="3425D7C9" w14:textId="77777777" w:rsidR="005067EF" w:rsidRPr="006E4111" w:rsidRDefault="005067EF" w:rsidP="005067EF">
      <w:pPr>
        <w:rPr>
          <w:szCs w:val="24"/>
        </w:rPr>
      </w:pPr>
    </w:p>
    <w:p w14:paraId="1966A019" w14:textId="67800BA5" w:rsidR="005067EF" w:rsidRPr="005067EF" w:rsidRDefault="00D80A21" w:rsidP="005067EF">
      <w:pPr>
        <w:rPr>
          <w:szCs w:val="24"/>
        </w:rPr>
      </w:pPr>
      <w:r>
        <w:t>Ju lutem vini re se në se duhet informacion i mëtejshëm, drejtoria arsimore mund të kërkojë miratimin e prindit dhe të mbajë kontakt me ju si mjekun trajtues.</w:t>
      </w:r>
    </w:p>
    <w:p w14:paraId="2228A10B" w14:textId="0BB6D726" w:rsidR="00E61825" w:rsidRDefault="00E61825">
      <w:pPr>
        <w:rPr>
          <w:szCs w:val="24"/>
        </w:rPr>
      </w:pPr>
    </w:p>
    <w:p w14:paraId="00689078" w14:textId="2D98038D" w:rsidR="00E61825" w:rsidRDefault="00952F5C" w:rsidP="00952F5C">
      <w:pPr>
        <w:jc w:val="center"/>
        <w:rPr>
          <w:b/>
          <w:szCs w:val="24"/>
        </w:rPr>
      </w:pPr>
      <w:r>
        <w:rPr>
          <w:b/>
        </w:rPr>
        <w:t>FORMULARIN E PLOTËSUAR KTHEJANI DREJTORISË ARSIMORE</w:t>
      </w:r>
    </w:p>
    <w:p w14:paraId="4F99EE4C" w14:textId="5F57C295" w:rsidR="002601B4" w:rsidRPr="002601B4" w:rsidRDefault="002601B4" w:rsidP="002601B4">
      <w:pPr>
        <w:rPr>
          <w:szCs w:val="24"/>
        </w:rPr>
      </w:pPr>
    </w:p>
    <w:p w14:paraId="44D0BA53" w14:textId="0D524093" w:rsidR="002601B4" w:rsidRPr="00313601" w:rsidRDefault="002601B4" w:rsidP="002601B4">
      <w:pPr>
        <w:shd w:val="clear" w:color="auto" w:fill="FFFFFF"/>
        <w:spacing w:before="161" w:after="150"/>
        <w:outlineLvl w:val="0"/>
        <w:rPr>
          <w:color w:val="333333"/>
          <w:kern w:val="36"/>
          <w:szCs w:val="24"/>
          <w:u w:val="single"/>
        </w:rPr>
      </w:pPr>
      <w:r>
        <w:rPr>
          <w:color w:val="333333"/>
        </w:rPr>
        <w:t>Informacion të mëtejshëm do të gjeni në</w:t>
      </w:r>
      <w:r>
        <w:rPr>
          <w:color w:val="333333"/>
          <w:u w:val="single"/>
        </w:rPr>
        <w:t xml:space="preserve"> </w:t>
      </w:r>
      <w:hyperlink r:id="rId9" w:history="1">
        <w:r>
          <w:rPr>
            <w:rStyle w:val="Hyperlink"/>
          </w:rPr>
          <w:t>Udhëzuesin me pyetje e përgjigje për implementimin e shërbimeve arsimore në shtëpi ose spital (Question and Answer Guide on the Implementation of Educational Services in the Home or Hospital).</w:t>
        </w:r>
      </w:hyperlink>
    </w:p>
    <w:sectPr w:rsidR="002601B4" w:rsidRPr="00313601" w:rsidSect="00DE7202">
      <w:endnotePr>
        <w:numFmt w:val="decimal"/>
      </w:endnotePr>
      <w:type w:val="continuous"/>
      <w:pgSz w:w="12240" w:h="15840"/>
      <w:pgMar w:top="1440" w:right="1440" w:bottom="108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2F4"/>
    <w:multiLevelType w:val="hybridMultilevel"/>
    <w:tmpl w:val="237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209"/>
    <w:multiLevelType w:val="hybridMultilevel"/>
    <w:tmpl w:val="D20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4E1"/>
    <w:rsid w:val="00010D37"/>
    <w:rsid w:val="000170BD"/>
    <w:rsid w:val="00025507"/>
    <w:rsid w:val="00026F83"/>
    <w:rsid w:val="00032AB5"/>
    <w:rsid w:val="00033E81"/>
    <w:rsid w:val="00037463"/>
    <w:rsid w:val="0004077F"/>
    <w:rsid w:val="00041CA1"/>
    <w:rsid w:val="000461DD"/>
    <w:rsid w:val="0006055B"/>
    <w:rsid w:val="00060F18"/>
    <w:rsid w:val="000739CC"/>
    <w:rsid w:val="00074FF0"/>
    <w:rsid w:val="000805EE"/>
    <w:rsid w:val="00085FCD"/>
    <w:rsid w:val="00096681"/>
    <w:rsid w:val="000A6A8C"/>
    <w:rsid w:val="000B5F71"/>
    <w:rsid w:val="000C04C5"/>
    <w:rsid w:val="000C2DAC"/>
    <w:rsid w:val="000C35BF"/>
    <w:rsid w:val="000C7FE6"/>
    <w:rsid w:val="000D40DF"/>
    <w:rsid w:val="000E0994"/>
    <w:rsid w:val="000E1DCF"/>
    <w:rsid w:val="000F0F1C"/>
    <w:rsid w:val="000F2E52"/>
    <w:rsid w:val="000F57C4"/>
    <w:rsid w:val="0010406F"/>
    <w:rsid w:val="00104295"/>
    <w:rsid w:val="001068EE"/>
    <w:rsid w:val="0011658A"/>
    <w:rsid w:val="0012166D"/>
    <w:rsid w:val="00130AE5"/>
    <w:rsid w:val="00136BAF"/>
    <w:rsid w:val="001415D3"/>
    <w:rsid w:val="0014394E"/>
    <w:rsid w:val="00143F1D"/>
    <w:rsid w:val="00146B1E"/>
    <w:rsid w:val="0018066B"/>
    <w:rsid w:val="00180CCE"/>
    <w:rsid w:val="0019136B"/>
    <w:rsid w:val="001A2FF2"/>
    <w:rsid w:val="001A7AEA"/>
    <w:rsid w:val="001B16E7"/>
    <w:rsid w:val="001B4292"/>
    <w:rsid w:val="001B7655"/>
    <w:rsid w:val="001E2B66"/>
    <w:rsid w:val="001F4E35"/>
    <w:rsid w:val="001F787C"/>
    <w:rsid w:val="00201172"/>
    <w:rsid w:val="00202970"/>
    <w:rsid w:val="0020447A"/>
    <w:rsid w:val="002202AE"/>
    <w:rsid w:val="00224FF8"/>
    <w:rsid w:val="00226F8F"/>
    <w:rsid w:val="00256260"/>
    <w:rsid w:val="002601B4"/>
    <w:rsid w:val="00261A74"/>
    <w:rsid w:val="00261BF2"/>
    <w:rsid w:val="00267858"/>
    <w:rsid w:val="00271A78"/>
    <w:rsid w:val="002833EF"/>
    <w:rsid w:val="002A2567"/>
    <w:rsid w:val="002A3E22"/>
    <w:rsid w:val="002A4006"/>
    <w:rsid w:val="002A58EE"/>
    <w:rsid w:val="002B4B10"/>
    <w:rsid w:val="002B7675"/>
    <w:rsid w:val="002C0CF9"/>
    <w:rsid w:val="002C3DC7"/>
    <w:rsid w:val="002C7229"/>
    <w:rsid w:val="002D0D5C"/>
    <w:rsid w:val="002D3564"/>
    <w:rsid w:val="002D461C"/>
    <w:rsid w:val="002E10BB"/>
    <w:rsid w:val="002F222A"/>
    <w:rsid w:val="002F3E2E"/>
    <w:rsid w:val="002F5424"/>
    <w:rsid w:val="00310CD2"/>
    <w:rsid w:val="00313601"/>
    <w:rsid w:val="00322F3C"/>
    <w:rsid w:val="0033091D"/>
    <w:rsid w:val="00332654"/>
    <w:rsid w:val="00340AC6"/>
    <w:rsid w:val="00350D94"/>
    <w:rsid w:val="00353987"/>
    <w:rsid w:val="00353F45"/>
    <w:rsid w:val="00386454"/>
    <w:rsid w:val="00386AD3"/>
    <w:rsid w:val="00390430"/>
    <w:rsid w:val="003953C8"/>
    <w:rsid w:val="00395612"/>
    <w:rsid w:val="00396865"/>
    <w:rsid w:val="003974C6"/>
    <w:rsid w:val="003A1B51"/>
    <w:rsid w:val="003A6193"/>
    <w:rsid w:val="003B214F"/>
    <w:rsid w:val="003B495F"/>
    <w:rsid w:val="003C4E96"/>
    <w:rsid w:val="003D7270"/>
    <w:rsid w:val="003E4DD4"/>
    <w:rsid w:val="003F0354"/>
    <w:rsid w:val="003F5251"/>
    <w:rsid w:val="0041210C"/>
    <w:rsid w:val="004141E0"/>
    <w:rsid w:val="004235B3"/>
    <w:rsid w:val="00426E40"/>
    <w:rsid w:val="00432E71"/>
    <w:rsid w:val="00441AE2"/>
    <w:rsid w:val="00445E73"/>
    <w:rsid w:val="00451805"/>
    <w:rsid w:val="00454D20"/>
    <w:rsid w:val="0046516B"/>
    <w:rsid w:val="00480005"/>
    <w:rsid w:val="004A0E01"/>
    <w:rsid w:val="004A6FCA"/>
    <w:rsid w:val="004B0928"/>
    <w:rsid w:val="004B27D1"/>
    <w:rsid w:val="004B7A90"/>
    <w:rsid w:val="004C3AFE"/>
    <w:rsid w:val="004C419D"/>
    <w:rsid w:val="004E006C"/>
    <w:rsid w:val="004E5697"/>
    <w:rsid w:val="004E780B"/>
    <w:rsid w:val="004F1E57"/>
    <w:rsid w:val="004F3A1B"/>
    <w:rsid w:val="004F70F0"/>
    <w:rsid w:val="0050022B"/>
    <w:rsid w:val="005067EF"/>
    <w:rsid w:val="00510212"/>
    <w:rsid w:val="00516666"/>
    <w:rsid w:val="00516A74"/>
    <w:rsid w:val="0053208B"/>
    <w:rsid w:val="00535923"/>
    <w:rsid w:val="005430E2"/>
    <w:rsid w:val="00544F14"/>
    <w:rsid w:val="00547287"/>
    <w:rsid w:val="0055130C"/>
    <w:rsid w:val="00564351"/>
    <w:rsid w:val="00571666"/>
    <w:rsid w:val="005852E2"/>
    <w:rsid w:val="00591DF4"/>
    <w:rsid w:val="00593D41"/>
    <w:rsid w:val="005955CA"/>
    <w:rsid w:val="005A59CB"/>
    <w:rsid w:val="005B5F43"/>
    <w:rsid w:val="005C1013"/>
    <w:rsid w:val="005C4793"/>
    <w:rsid w:val="005D32D4"/>
    <w:rsid w:val="005D687F"/>
    <w:rsid w:val="005E09DB"/>
    <w:rsid w:val="005E3535"/>
    <w:rsid w:val="005F2E6B"/>
    <w:rsid w:val="005F4900"/>
    <w:rsid w:val="006002AF"/>
    <w:rsid w:val="00601BC7"/>
    <w:rsid w:val="00606687"/>
    <w:rsid w:val="0062078B"/>
    <w:rsid w:val="00624CA4"/>
    <w:rsid w:val="00633E7A"/>
    <w:rsid w:val="00635070"/>
    <w:rsid w:val="006601C4"/>
    <w:rsid w:val="00662760"/>
    <w:rsid w:val="0067384F"/>
    <w:rsid w:val="00685917"/>
    <w:rsid w:val="00686A78"/>
    <w:rsid w:val="006A6918"/>
    <w:rsid w:val="006A7221"/>
    <w:rsid w:val="006B2A2C"/>
    <w:rsid w:val="006D31D3"/>
    <w:rsid w:val="006D47DB"/>
    <w:rsid w:val="006D4A8B"/>
    <w:rsid w:val="006D6D7A"/>
    <w:rsid w:val="006E7C2C"/>
    <w:rsid w:val="0070625D"/>
    <w:rsid w:val="0071775C"/>
    <w:rsid w:val="00721BFE"/>
    <w:rsid w:val="007261CB"/>
    <w:rsid w:val="00744AB4"/>
    <w:rsid w:val="00745CE8"/>
    <w:rsid w:val="00761FD8"/>
    <w:rsid w:val="007732FB"/>
    <w:rsid w:val="007804D3"/>
    <w:rsid w:val="00790A6C"/>
    <w:rsid w:val="007968CE"/>
    <w:rsid w:val="007A56F1"/>
    <w:rsid w:val="007B0858"/>
    <w:rsid w:val="007D46C8"/>
    <w:rsid w:val="007F0FDE"/>
    <w:rsid w:val="007F611A"/>
    <w:rsid w:val="008014AB"/>
    <w:rsid w:val="00813E34"/>
    <w:rsid w:val="00824FB4"/>
    <w:rsid w:val="0083561A"/>
    <w:rsid w:val="0083737E"/>
    <w:rsid w:val="0085747A"/>
    <w:rsid w:val="00863D09"/>
    <w:rsid w:val="00870078"/>
    <w:rsid w:val="00871027"/>
    <w:rsid w:val="00874793"/>
    <w:rsid w:val="00890DD2"/>
    <w:rsid w:val="00894833"/>
    <w:rsid w:val="008A635E"/>
    <w:rsid w:val="008B0834"/>
    <w:rsid w:val="008B2E87"/>
    <w:rsid w:val="008C238A"/>
    <w:rsid w:val="008D4ABF"/>
    <w:rsid w:val="008E1284"/>
    <w:rsid w:val="008E713A"/>
    <w:rsid w:val="008F57BD"/>
    <w:rsid w:val="00901B2D"/>
    <w:rsid w:val="00910E78"/>
    <w:rsid w:val="0091149F"/>
    <w:rsid w:val="0092265B"/>
    <w:rsid w:val="009376CA"/>
    <w:rsid w:val="00937E17"/>
    <w:rsid w:val="009410E0"/>
    <w:rsid w:val="009419AF"/>
    <w:rsid w:val="009431C9"/>
    <w:rsid w:val="00952F5C"/>
    <w:rsid w:val="0095611F"/>
    <w:rsid w:val="0096382A"/>
    <w:rsid w:val="00964AF8"/>
    <w:rsid w:val="00966CA1"/>
    <w:rsid w:val="0097019A"/>
    <w:rsid w:val="009742CD"/>
    <w:rsid w:val="00976365"/>
    <w:rsid w:val="00993298"/>
    <w:rsid w:val="009942DD"/>
    <w:rsid w:val="009967C8"/>
    <w:rsid w:val="009A16B6"/>
    <w:rsid w:val="009E0C80"/>
    <w:rsid w:val="00A035F9"/>
    <w:rsid w:val="00A12A0A"/>
    <w:rsid w:val="00A14C5B"/>
    <w:rsid w:val="00A15D3E"/>
    <w:rsid w:val="00A20194"/>
    <w:rsid w:val="00A20B43"/>
    <w:rsid w:val="00A25006"/>
    <w:rsid w:val="00A2658D"/>
    <w:rsid w:val="00A31395"/>
    <w:rsid w:val="00A317B5"/>
    <w:rsid w:val="00A33F9B"/>
    <w:rsid w:val="00A41C49"/>
    <w:rsid w:val="00A45F10"/>
    <w:rsid w:val="00A6555C"/>
    <w:rsid w:val="00A65EE5"/>
    <w:rsid w:val="00A70FE3"/>
    <w:rsid w:val="00A7681B"/>
    <w:rsid w:val="00A827E4"/>
    <w:rsid w:val="00A83C6A"/>
    <w:rsid w:val="00A843ED"/>
    <w:rsid w:val="00A9659D"/>
    <w:rsid w:val="00A96A9D"/>
    <w:rsid w:val="00A96AAE"/>
    <w:rsid w:val="00A976CF"/>
    <w:rsid w:val="00AA4F20"/>
    <w:rsid w:val="00AB0D15"/>
    <w:rsid w:val="00AC2C35"/>
    <w:rsid w:val="00AC4143"/>
    <w:rsid w:val="00AE0CE7"/>
    <w:rsid w:val="00AE3297"/>
    <w:rsid w:val="00B06A5F"/>
    <w:rsid w:val="00B12131"/>
    <w:rsid w:val="00B1340F"/>
    <w:rsid w:val="00B15388"/>
    <w:rsid w:val="00B15E7C"/>
    <w:rsid w:val="00B20396"/>
    <w:rsid w:val="00B34968"/>
    <w:rsid w:val="00B37249"/>
    <w:rsid w:val="00B432B0"/>
    <w:rsid w:val="00B50C8B"/>
    <w:rsid w:val="00B6602F"/>
    <w:rsid w:val="00B6779A"/>
    <w:rsid w:val="00B72B46"/>
    <w:rsid w:val="00B8530C"/>
    <w:rsid w:val="00B90663"/>
    <w:rsid w:val="00B92C64"/>
    <w:rsid w:val="00B96F83"/>
    <w:rsid w:val="00B9790D"/>
    <w:rsid w:val="00BB3A4E"/>
    <w:rsid w:val="00BC7144"/>
    <w:rsid w:val="00BD2086"/>
    <w:rsid w:val="00BD356D"/>
    <w:rsid w:val="00BD5D10"/>
    <w:rsid w:val="00BE5D7D"/>
    <w:rsid w:val="00C13791"/>
    <w:rsid w:val="00C15A07"/>
    <w:rsid w:val="00C34F2C"/>
    <w:rsid w:val="00C3546F"/>
    <w:rsid w:val="00C422B2"/>
    <w:rsid w:val="00C509C4"/>
    <w:rsid w:val="00C575DA"/>
    <w:rsid w:val="00C72618"/>
    <w:rsid w:val="00C7787D"/>
    <w:rsid w:val="00C974A6"/>
    <w:rsid w:val="00CA0F02"/>
    <w:rsid w:val="00CA7FF4"/>
    <w:rsid w:val="00CB180F"/>
    <w:rsid w:val="00CB3231"/>
    <w:rsid w:val="00CC679C"/>
    <w:rsid w:val="00CD4297"/>
    <w:rsid w:val="00CF39B2"/>
    <w:rsid w:val="00D0281E"/>
    <w:rsid w:val="00D02940"/>
    <w:rsid w:val="00D1782C"/>
    <w:rsid w:val="00D456B8"/>
    <w:rsid w:val="00D604A1"/>
    <w:rsid w:val="00D67ACE"/>
    <w:rsid w:val="00D72B0F"/>
    <w:rsid w:val="00D73B50"/>
    <w:rsid w:val="00D778C4"/>
    <w:rsid w:val="00D80A21"/>
    <w:rsid w:val="00D91C4F"/>
    <w:rsid w:val="00D9672B"/>
    <w:rsid w:val="00D96D04"/>
    <w:rsid w:val="00DA4469"/>
    <w:rsid w:val="00DA6D57"/>
    <w:rsid w:val="00DD0217"/>
    <w:rsid w:val="00DD2084"/>
    <w:rsid w:val="00DE1477"/>
    <w:rsid w:val="00DE2059"/>
    <w:rsid w:val="00DE310E"/>
    <w:rsid w:val="00DE4656"/>
    <w:rsid w:val="00DE7202"/>
    <w:rsid w:val="00DF5FFE"/>
    <w:rsid w:val="00DF69CE"/>
    <w:rsid w:val="00E03DF0"/>
    <w:rsid w:val="00E03DF9"/>
    <w:rsid w:val="00E12FE6"/>
    <w:rsid w:val="00E20562"/>
    <w:rsid w:val="00E22DEA"/>
    <w:rsid w:val="00E26B5D"/>
    <w:rsid w:val="00E33D7A"/>
    <w:rsid w:val="00E57EFB"/>
    <w:rsid w:val="00E61825"/>
    <w:rsid w:val="00E72683"/>
    <w:rsid w:val="00E77FAD"/>
    <w:rsid w:val="00E82535"/>
    <w:rsid w:val="00E837F3"/>
    <w:rsid w:val="00E85300"/>
    <w:rsid w:val="00EA29D8"/>
    <w:rsid w:val="00EB6200"/>
    <w:rsid w:val="00ED1A9B"/>
    <w:rsid w:val="00EE0A55"/>
    <w:rsid w:val="00EF6AC8"/>
    <w:rsid w:val="00F071DC"/>
    <w:rsid w:val="00F205E6"/>
    <w:rsid w:val="00F209A5"/>
    <w:rsid w:val="00F25840"/>
    <w:rsid w:val="00F31C66"/>
    <w:rsid w:val="00F32C93"/>
    <w:rsid w:val="00F35317"/>
    <w:rsid w:val="00F35AB8"/>
    <w:rsid w:val="00F36137"/>
    <w:rsid w:val="00F44DFF"/>
    <w:rsid w:val="00F46948"/>
    <w:rsid w:val="00F46C22"/>
    <w:rsid w:val="00F564F6"/>
    <w:rsid w:val="00F570DE"/>
    <w:rsid w:val="00F61A3E"/>
    <w:rsid w:val="00F621D9"/>
    <w:rsid w:val="00F71CA1"/>
    <w:rsid w:val="00F74E91"/>
    <w:rsid w:val="00F76E32"/>
    <w:rsid w:val="00F878C5"/>
    <w:rsid w:val="00FA0F2A"/>
    <w:rsid w:val="00FC2602"/>
    <w:rsid w:val="00FD3F56"/>
    <w:rsid w:val="00FF0FA0"/>
    <w:rsid w:val="00FF6EFC"/>
    <w:rsid w:val="00FF70C8"/>
    <w:rsid w:val="00FF776D"/>
    <w:rsid w:val="06B15336"/>
    <w:rsid w:val="06E2F473"/>
    <w:rsid w:val="0A76B75D"/>
    <w:rsid w:val="0E4AC2D6"/>
    <w:rsid w:val="0FE69337"/>
    <w:rsid w:val="15C76E93"/>
    <w:rsid w:val="1EFA226A"/>
    <w:rsid w:val="27168D07"/>
    <w:rsid w:val="2905B99E"/>
    <w:rsid w:val="2FE739B1"/>
    <w:rsid w:val="3FFA6B8C"/>
    <w:rsid w:val="40FE4B92"/>
    <w:rsid w:val="468EF2C8"/>
    <w:rsid w:val="5181BDE8"/>
    <w:rsid w:val="5AB751EA"/>
    <w:rsid w:val="5EB1B777"/>
    <w:rsid w:val="61217DF8"/>
    <w:rsid w:val="66A7A391"/>
    <w:rsid w:val="69C929F5"/>
    <w:rsid w:val="7A8EBDE6"/>
    <w:rsid w:val="7D7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E011991F-30EF-4572-B5FD-18A3F9C7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5F5F5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1A2FF2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2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B323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323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0F2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e.mass.edu/prs/ta/hhep-q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B140F4A-7176-4677-8F40-55F355C7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8217C-995E-47F6-B15B-ABF17BF6C2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7E6FBE-1F2B-4551-9339-04338439D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7</TotalTime>
  <Pages>2</Pages>
  <Words>558</Words>
  <Characters>3046</Characters>
  <Application>Microsoft Office Word</Application>
  <DocSecurity>0</DocSecurity>
  <Lines>84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Home Hospital Form - 60 Days or Longer</vt:lpstr>
    </vt:vector>
  </TitlesOfParts>
  <Company/>
  <LinksUpToDate>false</LinksUpToDate>
  <CharactersWithSpaces>3572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mailto:Iraida.J.Alvarez@mass.gov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Albanian</dc:title>
  <dc:subject/>
  <dc:creator>DESE</dc:creator>
  <cp:keywords/>
  <cp:lastModifiedBy>Zou, Dong (EOE)</cp:lastModifiedBy>
  <cp:revision>5</cp:revision>
  <cp:lastPrinted>2008-03-05T21:17:00Z</cp:lastPrinted>
  <dcterms:created xsi:type="dcterms:W3CDTF">2021-09-29T17:45:00Z</dcterms:created>
  <dcterms:modified xsi:type="dcterms:W3CDTF">2021-10-04T16:11:00Z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