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FE0CF1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FE0CF1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6199BA4" wp14:editId="41CFFEE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FE0CF1">
        <w:rPr>
          <w:rFonts w:ascii="Arial" w:hAnsi="Arial"/>
          <w:b/>
          <w:i/>
          <w:sz w:val="40"/>
        </w:rPr>
        <w:t>Massachusetts Department of</w:t>
      </w:r>
    </w:p>
    <w:p w14:paraId="7E85B5BB" w14:textId="77777777" w:rsidR="00A20194" w:rsidRPr="00FE0CF1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FE0CF1"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Pr="00FE0CF1" w:rsidRDefault="00F878C5">
      <w:pPr>
        <w:rPr>
          <w:rFonts w:ascii="Arial" w:hAnsi="Arial"/>
          <w:i/>
        </w:rPr>
      </w:pPr>
      <w:r w:rsidRPr="00FE0CF1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6372B3B7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EEC9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69B62B7C" w:rsidR="00A20194" w:rsidRPr="00FE0CF1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FE0CF1">
        <w:rPr>
          <w:sz w:val="16"/>
          <w:szCs w:val="16"/>
        </w:rPr>
        <w:t xml:space="preserve">75 Pleasant </w:t>
      </w:r>
      <w:r w:rsidR="00A20194" w:rsidRPr="00FE0CF1">
        <w:rPr>
          <w:sz w:val="16"/>
          <w:szCs w:val="16"/>
        </w:rPr>
        <w:t>Street, Malden, Massachusetts 02148-</w:t>
      </w:r>
      <w:r w:rsidR="002C0CF9" w:rsidRPr="00FE0CF1">
        <w:rPr>
          <w:sz w:val="16"/>
          <w:szCs w:val="16"/>
        </w:rPr>
        <w:t>4906</w:t>
      </w:r>
      <w:r w:rsidR="00A20194" w:rsidRPr="00FE0CF1">
        <w:rPr>
          <w:sz w:val="16"/>
          <w:szCs w:val="16"/>
        </w:rPr>
        <w:t xml:space="preserve"> </w:t>
      </w:r>
      <w:r w:rsidR="00C974A6" w:rsidRPr="00FE0CF1">
        <w:rPr>
          <w:sz w:val="16"/>
          <w:szCs w:val="16"/>
        </w:rPr>
        <w:tab/>
      </w:r>
      <w:r w:rsidR="00025507" w:rsidRPr="00FE0CF1">
        <w:rPr>
          <w:b/>
          <w:bCs/>
          <w:sz w:val="16"/>
          <w:szCs w:val="16"/>
        </w:rPr>
        <w:t xml:space="preserve">      </w:t>
      </w:r>
      <w:r w:rsidR="00A20194" w:rsidRPr="00FE0CF1">
        <w:rPr>
          <w:sz w:val="16"/>
          <w:szCs w:val="16"/>
        </w:rPr>
        <w:t xml:space="preserve"> (781) 338-3000</w:t>
      </w:r>
      <w:r w:rsidR="00C974A6" w:rsidRPr="00FE0CF1">
        <w:rPr>
          <w:sz w:val="16"/>
          <w:szCs w:val="16"/>
        </w:rPr>
        <w:t xml:space="preserve"> </w:t>
      </w:r>
      <w:r w:rsidR="00FE0CF1">
        <w:rPr>
          <w:sz w:val="16"/>
          <w:szCs w:val="16"/>
        </w:rPr>
        <w:t>:</w:t>
      </w:r>
      <w:r w:rsidR="00C974A6" w:rsidRPr="00FE0CF1">
        <w:rPr>
          <w:sz w:val="16"/>
          <w:szCs w:val="16"/>
        </w:rPr>
        <w:t xml:space="preserve"> </w:t>
      </w:r>
      <w:r w:rsidR="00FE0CF1" w:rsidRPr="00FE0CF1">
        <w:rPr>
          <w:rFonts w:hint="cs"/>
          <w:b/>
          <w:bCs/>
          <w:sz w:val="16"/>
          <w:szCs w:val="16"/>
          <w:rtl/>
        </w:rPr>
        <w:t>هاتف</w:t>
      </w:r>
      <w:r w:rsidR="00C974A6" w:rsidRPr="00FE0CF1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A20194" w:rsidRPr="00FE0CF1">
        <w:rPr>
          <w:sz w:val="16"/>
          <w:szCs w:val="16"/>
        </w:rPr>
        <w:t>1-800-439-2370</w:t>
      </w:r>
      <w:r w:rsidR="00FE0CF1">
        <w:rPr>
          <w:sz w:val="16"/>
          <w:szCs w:val="16"/>
        </w:rPr>
        <w:t xml:space="preserve"> </w:t>
      </w:r>
      <w:r w:rsidR="00FE0CF1" w:rsidRPr="00FE0CF1">
        <w:rPr>
          <w:rFonts w:hint="cs"/>
          <w:b/>
          <w:bCs/>
          <w:sz w:val="16"/>
          <w:szCs w:val="16"/>
          <w:rtl/>
        </w:rPr>
        <w:t xml:space="preserve"> للمعوقين سمعا</w:t>
      </w:r>
    </w:p>
    <w:p w14:paraId="03DA3E16" w14:textId="77777777" w:rsidR="00A20194" w:rsidRPr="00FE0CF1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Pr="00FE0CF1" w:rsidRDefault="00A20194">
      <w:pPr>
        <w:ind w:left="720"/>
        <w:rPr>
          <w:rFonts w:ascii="Arial" w:hAnsi="Arial"/>
          <w:i/>
          <w:sz w:val="18"/>
        </w:rPr>
        <w:sectPr w:rsidR="00A20194" w:rsidRPr="00FE0CF1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FE0CF1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51"/>
        <w:gridCol w:w="8425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FE0CF1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CF1">
              <w:rPr>
                <w:rFonts w:ascii="Arial" w:hAnsi="Arial" w:cs="Arial"/>
                <w:sz w:val="16"/>
                <w:szCs w:val="16"/>
              </w:rPr>
              <w:t>Jeff</w:t>
            </w:r>
            <w:r w:rsidR="00F76E32" w:rsidRPr="00FE0CF1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FE0CF1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11A8836" w14:textId="54532071" w:rsidR="00AE083E" w:rsidRPr="007D069E" w:rsidRDefault="004C715E" w:rsidP="004C715E">
      <w:pPr>
        <w:bidi/>
        <w:jc w:val="center"/>
        <w:rPr>
          <w:b/>
          <w:szCs w:val="24"/>
          <w:rtl/>
        </w:rPr>
      </w:pPr>
      <w:r>
        <w:rPr>
          <w:rFonts w:hint="cs"/>
          <w:bCs/>
          <w:szCs w:val="24"/>
          <w:u w:val="single"/>
          <w:rtl/>
        </w:rPr>
        <w:t>إقرار</w:t>
      </w:r>
      <w:r w:rsidRPr="004C715E">
        <w:rPr>
          <w:bCs/>
          <w:szCs w:val="24"/>
          <w:u w:val="single"/>
          <w:rtl/>
        </w:rPr>
        <w:t xml:space="preserve"> الطبيب لأسباب طبية </w:t>
      </w:r>
      <w:r>
        <w:rPr>
          <w:rFonts w:hint="cs"/>
          <w:bCs/>
          <w:szCs w:val="24"/>
          <w:u w:val="single"/>
          <w:rtl/>
        </w:rPr>
        <w:t>تسبب</w:t>
      </w:r>
      <w:r w:rsidRPr="004C715E">
        <w:rPr>
          <w:bCs/>
          <w:szCs w:val="24"/>
          <w:u w:val="single"/>
          <w:rtl/>
        </w:rPr>
        <w:t xml:space="preserve"> احتمال بقاء الطالب في المنزل أو في مستشفى أو في دار </w:t>
      </w:r>
      <w:r>
        <w:rPr>
          <w:rFonts w:hint="cs"/>
          <w:bCs/>
          <w:szCs w:val="24"/>
          <w:u w:val="single"/>
          <w:rtl/>
        </w:rPr>
        <w:t>عناية</w:t>
      </w:r>
      <w:r w:rsidRPr="004C715E">
        <w:rPr>
          <w:bCs/>
          <w:szCs w:val="24"/>
          <w:u w:val="single"/>
          <w:rtl/>
        </w:rPr>
        <w:t xml:space="preserve"> أطفال لأكثر من 60 يوما دراسيا</w:t>
      </w:r>
    </w:p>
    <w:p w14:paraId="01E85E41" w14:textId="77777777" w:rsidR="00AE083E" w:rsidRPr="007D069E" w:rsidRDefault="00AE083E" w:rsidP="00A42949">
      <w:pPr>
        <w:bidi/>
        <w:rPr>
          <w:b/>
          <w:szCs w:val="24"/>
        </w:rPr>
      </w:pPr>
    </w:p>
    <w:p w14:paraId="7833A3BD" w14:textId="31E58343" w:rsidR="00AE083E" w:rsidRDefault="00AE083E" w:rsidP="004C715E">
      <w:pPr>
        <w:bidi/>
        <w:rPr>
          <w:b/>
          <w:szCs w:val="24"/>
          <w:rtl/>
          <w:lang w:bidi="ar-IQ"/>
        </w:rPr>
      </w:pPr>
      <w:r w:rsidRPr="007D069E">
        <w:rPr>
          <w:b/>
          <w:szCs w:val="24"/>
          <w:rtl/>
        </w:rPr>
        <w:t xml:space="preserve">تنص لائحة ماساتشوستس للتعليم الابتدائي والثانوي، </w:t>
      </w:r>
      <w:r w:rsidR="004C715E" w:rsidRPr="004C715E">
        <w:rPr>
          <w:szCs w:val="24"/>
        </w:rPr>
        <w:t>603 CMR 28.04(4)</w:t>
      </w:r>
      <w:r w:rsidRPr="007D069E">
        <w:rPr>
          <w:b/>
          <w:szCs w:val="24"/>
          <w:rtl/>
        </w:rPr>
        <w:t>،</w:t>
      </w:r>
      <w:r w:rsidR="00A42949" w:rsidRPr="007D069E">
        <w:rPr>
          <w:rFonts w:hint="cs"/>
          <w:b/>
          <w:szCs w:val="24"/>
          <w:rtl/>
        </w:rPr>
        <w:t xml:space="preserve"> </w:t>
      </w:r>
      <w:r w:rsidRPr="007D069E">
        <w:rPr>
          <w:b/>
          <w:szCs w:val="24"/>
          <w:rtl/>
        </w:rPr>
        <w:t>على</w:t>
      </w:r>
      <w:r w:rsidR="004C715E">
        <w:rPr>
          <w:rFonts w:hint="cs"/>
          <w:b/>
          <w:szCs w:val="24"/>
          <w:rtl/>
        </w:rPr>
        <w:t xml:space="preserve"> ما يلي:</w:t>
      </w:r>
    </w:p>
    <w:p w14:paraId="4CE97077" w14:textId="77777777" w:rsidR="004C715E" w:rsidRPr="007D069E" w:rsidRDefault="004C715E" w:rsidP="004C715E">
      <w:pPr>
        <w:bidi/>
        <w:rPr>
          <w:b/>
          <w:szCs w:val="24"/>
          <w:rtl/>
          <w:lang w:bidi="ar-IQ"/>
        </w:rPr>
      </w:pPr>
    </w:p>
    <w:p w14:paraId="37CBBA35" w14:textId="353BA4DD" w:rsidR="00AE083E" w:rsidRPr="007D069E" w:rsidRDefault="004C715E" w:rsidP="004C715E">
      <w:pPr>
        <w:bidi/>
        <w:ind w:left="360"/>
        <w:rPr>
          <w:b/>
          <w:szCs w:val="24"/>
        </w:rPr>
      </w:pPr>
      <w:r w:rsidRPr="004C715E">
        <w:rPr>
          <w:b/>
          <w:szCs w:val="24"/>
          <w:rtl/>
        </w:rPr>
        <w:t xml:space="preserve">إذا </w:t>
      </w:r>
      <w:r w:rsidRPr="00C950C0">
        <w:rPr>
          <w:rFonts w:hint="cs"/>
          <w:bCs/>
          <w:szCs w:val="24"/>
          <w:rtl/>
        </w:rPr>
        <w:t>ارتأى</w:t>
      </w:r>
      <w:r w:rsidRPr="00C950C0">
        <w:rPr>
          <w:bCs/>
          <w:szCs w:val="24"/>
          <w:rtl/>
        </w:rPr>
        <w:t xml:space="preserve"> طبيب</w:t>
      </w:r>
      <w:r w:rsidRPr="004C715E">
        <w:rPr>
          <w:b/>
          <w:szCs w:val="24"/>
          <w:rtl/>
        </w:rPr>
        <w:t xml:space="preserve"> الطالب أنه من المرجح أن يبقى الطالب المؤهل في المنزل أو في مستشفى أو في دار رعاية الأطفال لأسباب طبية </w:t>
      </w:r>
      <w:r w:rsidRPr="00C950C0">
        <w:rPr>
          <w:bCs/>
          <w:szCs w:val="24"/>
          <w:rtl/>
        </w:rPr>
        <w:t xml:space="preserve">لأكثر من 60 يوما دراسيا في أي </w:t>
      </w:r>
      <w:r w:rsidR="00C950C0">
        <w:rPr>
          <w:rFonts w:hint="cs"/>
          <w:bCs/>
          <w:szCs w:val="24"/>
          <w:rtl/>
        </w:rPr>
        <w:t>سنة</w:t>
      </w:r>
      <w:r w:rsidRPr="00C950C0">
        <w:rPr>
          <w:bCs/>
          <w:szCs w:val="24"/>
          <w:rtl/>
        </w:rPr>
        <w:t xml:space="preserve"> دراس</w:t>
      </w:r>
      <w:r w:rsidR="00C950C0">
        <w:rPr>
          <w:rFonts w:hint="cs"/>
          <w:bCs/>
          <w:szCs w:val="24"/>
          <w:rtl/>
        </w:rPr>
        <w:t>ية</w:t>
      </w:r>
      <w:r w:rsidRPr="004C715E">
        <w:rPr>
          <w:b/>
          <w:szCs w:val="24"/>
          <w:rtl/>
        </w:rPr>
        <w:t xml:space="preserve">، يجب على مدير التعليم الخاص، </w:t>
      </w:r>
      <w:r w:rsidRPr="00C950C0">
        <w:rPr>
          <w:bCs/>
          <w:szCs w:val="24"/>
          <w:rtl/>
        </w:rPr>
        <w:t>دون تأخير لا داعي له</w:t>
      </w:r>
      <w:r w:rsidRPr="004C715E">
        <w:rPr>
          <w:b/>
          <w:szCs w:val="24"/>
          <w:rtl/>
        </w:rPr>
        <w:t xml:space="preserve">، </w:t>
      </w:r>
      <w:r w:rsidR="00C950C0">
        <w:rPr>
          <w:rFonts w:hint="cs"/>
          <w:b/>
          <w:szCs w:val="24"/>
          <w:rtl/>
        </w:rPr>
        <w:t>ان يشكّل</w:t>
      </w:r>
      <w:r w:rsidRPr="004C715E">
        <w:rPr>
          <w:b/>
          <w:szCs w:val="24"/>
          <w:rtl/>
        </w:rPr>
        <w:t xml:space="preserve"> فريق للنظر في احتياجات التقييم، وتعديل</w:t>
      </w:r>
      <w:r w:rsidR="00C950C0">
        <w:rPr>
          <w:rFonts w:hint="cs"/>
          <w:b/>
          <w:szCs w:val="24"/>
          <w:rtl/>
        </w:rPr>
        <w:t xml:space="preserve"> برنامج التعليم الخاص، آي إي بي،</w:t>
      </w:r>
      <w:r w:rsidRPr="004C715E">
        <w:rPr>
          <w:b/>
          <w:szCs w:val="24"/>
          <w:rtl/>
        </w:rPr>
        <w:t xml:space="preserve"> </w:t>
      </w:r>
      <w:r w:rsidRPr="004C715E">
        <w:rPr>
          <w:b/>
          <w:szCs w:val="24"/>
        </w:rPr>
        <w:t>IEP</w:t>
      </w:r>
      <w:r w:rsidRPr="004C715E">
        <w:rPr>
          <w:b/>
          <w:szCs w:val="24"/>
          <w:rtl/>
        </w:rPr>
        <w:t xml:space="preserve"> الحالي أو تطوير </w:t>
      </w:r>
      <w:r w:rsidRPr="004C715E">
        <w:rPr>
          <w:b/>
          <w:szCs w:val="24"/>
        </w:rPr>
        <w:t>IEP</w:t>
      </w:r>
      <w:r w:rsidRPr="004C715E">
        <w:rPr>
          <w:b/>
          <w:szCs w:val="24"/>
          <w:rtl/>
        </w:rPr>
        <w:t xml:space="preserve"> جديد يناسب الظروف الفريدة للطالب</w:t>
      </w:r>
      <w:r w:rsidR="00C950C0">
        <w:rPr>
          <w:rFonts w:hint="cs"/>
          <w:b/>
          <w:szCs w:val="24"/>
          <w:rtl/>
        </w:rPr>
        <w:t xml:space="preserve">، </w:t>
      </w:r>
      <w:r w:rsidR="00C950C0" w:rsidRPr="004C715E">
        <w:rPr>
          <w:b/>
          <w:szCs w:val="24"/>
          <w:rtl/>
        </w:rPr>
        <w:t>إذا كان ذلك مناسبا</w:t>
      </w:r>
      <w:r w:rsidRPr="004C715E">
        <w:rPr>
          <w:b/>
          <w:szCs w:val="24"/>
          <w:rtl/>
        </w:rPr>
        <w:t>.</w:t>
      </w:r>
    </w:p>
    <w:p w14:paraId="1DB348B7" w14:textId="77777777" w:rsidR="00AE083E" w:rsidRPr="007D069E" w:rsidRDefault="00AE083E" w:rsidP="00A42949">
      <w:pPr>
        <w:bidi/>
        <w:rPr>
          <w:b/>
          <w:szCs w:val="24"/>
        </w:rPr>
      </w:pPr>
    </w:p>
    <w:p w14:paraId="42CE29ED" w14:textId="26C0F669" w:rsidR="00201172" w:rsidRPr="007D069E" w:rsidRDefault="00AE083E" w:rsidP="00A42949">
      <w:pPr>
        <w:bidi/>
        <w:jc w:val="center"/>
        <w:rPr>
          <w:bCs/>
          <w:szCs w:val="24"/>
          <w:rtl/>
        </w:rPr>
      </w:pPr>
      <w:r w:rsidRPr="007D069E">
        <w:rPr>
          <w:bCs/>
          <w:szCs w:val="24"/>
          <w:rtl/>
        </w:rPr>
        <w:t xml:space="preserve">قم بإعادة هذا النموذج المكتمل إلى </w:t>
      </w:r>
      <w:r w:rsidR="004B3E90" w:rsidRPr="007D069E">
        <w:rPr>
          <w:rFonts w:hint="cs"/>
          <w:bCs/>
          <w:szCs w:val="24"/>
          <w:rtl/>
        </w:rPr>
        <w:t>مقاطعة</w:t>
      </w:r>
      <w:r w:rsidRPr="007D069E">
        <w:rPr>
          <w:bCs/>
          <w:szCs w:val="24"/>
          <w:rtl/>
        </w:rPr>
        <w:t xml:space="preserve"> مدرستك</w:t>
      </w:r>
    </w:p>
    <w:p w14:paraId="4E4DAAD0" w14:textId="49A0AA6F" w:rsidR="00525CB4" w:rsidRPr="004B3E90" w:rsidRDefault="00525CB4" w:rsidP="00525CB4">
      <w:pPr>
        <w:bidi/>
        <w:rPr>
          <w:bCs/>
          <w:rtl/>
          <w:lang w:bidi="ar-IQ"/>
        </w:rPr>
      </w:pPr>
      <w:r w:rsidRPr="004B3E90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73553" wp14:editId="42655E7A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657975" cy="20955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ECBAD" w14:textId="77777777" w:rsidR="00BF3DCA" w:rsidRPr="00F0208C" w:rsidRDefault="00BF3DCA" w:rsidP="00525CB4">
                            <w:pPr>
                              <w:bidi/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Cs/>
                                <w:sz w:val="22"/>
                                <w:szCs w:val="22"/>
                                <w:rtl/>
                              </w:rPr>
                              <w:t>بيانات الطالب</w:t>
                            </w:r>
                            <w:r w:rsidRPr="00F0208C">
                              <w:rPr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AF864B8" w14:textId="77777777" w:rsidR="00BF3DCA" w:rsidRPr="00F0208C" w:rsidRDefault="00BF3DC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>اسم الطالب: _______________________________________________ تاريخ الميلاد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163CBB84" w14:textId="77777777" w:rsidR="00BF3DCA" w:rsidRPr="00F0208C" w:rsidRDefault="00BF3DC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العنوان: __________________________________ اسم 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</w:rPr>
                              <w:t>مقاطعة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 المدرسة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32F2742C" w14:textId="77777777" w:rsidR="00BF3DCA" w:rsidRPr="00F0208C" w:rsidRDefault="00BF3DC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5F7ED3" w14:textId="77777777" w:rsidR="00BF3DCA" w:rsidRPr="00F0208C" w:rsidRDefault="00BF3DC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911907" w14:textId="77777777" w:rsidR="00BF3DCA" w:rsidRPr="00F0208C" w:rsidRDefault="00BF3DCA" w:rsidP="00525CB4">
                            <w:pPr>
                              <w:bidi/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Cs/>
                                <w:sz w:val="22"/>
                                <w:szCs w:val="22"/>
                                <w:rtl/>
                              </w:rPr>
                              <w:t>معلومات الطبيب</w:t>
                            </w:r>
                            <w:r w:rsidRPr="00F0208C">
                              <w:rPr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579FA1C" w14:textId="77777777" w:rsidR="00BF3DCA" w:rsidRPr="00F0208C" w:rsidRDefault="00BF3DC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>اسم الطبيب: ________________________________ رقم الهاتف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737CD278" w14:textId="77777777" w:rsidR="00BF3DCA" w:rsidRPr="00F0208C" w:rsidRDefault="00BF3DC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نوع 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</w:rPr>
                              <w:t>المصرح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 (دكتور أو ممرض ممارس)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16A33EAE" w14:textId="77777777" w:rsidR="00BF3DCA" w:rsidRPr="00F0208C" w:rsidRDefault="00BF3DC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>رخصة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# 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</w:t>
                            </w:r>
                          </w:p>
                          <w:p w14:paraId="0FA86112" w14:textId="65867AC8" w:rsidR="00BF3DCA" w:rsidRDefault="00BF3DCA" w:rsidP="00525CB4">
                            <w:pPr>
                              <w:bidi/>
                              <w:spacing w:line="276" w:lineRule="auto"/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3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15pt;width:524.2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">
                <v:textbox>
                  <w:txbxContent>
                    <w:p w14:paraId="149ECBAD" w14:textId="77777777" w:rsidR="00BF3DCA" w:rsidRPr="00F0208C" w:rsidRDefault="00BF3DCA" w:rsidP="00525CB4">
                      <w:pPr>
                        <w:bidi/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F0208C">
                        <w:rPr>
                          <w:bCs/>
                          <w:sz w:val="22"/>
                          <w:szCs w:val="22"/>
                          <w:rtl/>
                        </w:rPr>
                        <w:t>بيانات الطالب</w:t>
                      </w:r>
                      <w:r w:rsidRPr="00F0208C">
                        <w:rPr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2AF864B8" w14:textId="77777777" w:rsidR="00BF3DCA" w:rsidRPr="00F0208C" w:rsidRDefault="00BF3DC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>اسم الطالب: _______________________________________________ تاريخ الميلاد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>__________________</w:t>
                      </w:r>
                    </w:p>
                    <w:p w14:paraId="163CBB84" w14:textId="77777777" w:rsidR="00BF3DCA" w:rsidRPr="00F0208C" w:rsidRDefault="00BF3DC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 xml:space="preserve">العنوان: __________________________________ اسم 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</w:rPr>
                        <w:t>مقاطعة</w:t>
                      </w: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 xml:space="preserve"> المدرسة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 xml:space="preserve">  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32F2742C" w14:textId="77777777" w:rsidR="00BF3DCA" w:rsidRPr="00F0208C" w:rsidRDefault="00BF3DC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A5F7ED3" w14:textId="77777777" w:rsidR="00BF3DCA" w:rsidRPr="00F0208C" w:rsidRDefault="00BF3DC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C911907" w14:textId="77777777" w:rsidR="00BF3DCA" w:rsidRPr="00F0208C" w:rsidRDefault="00BF3DCA" w:rsidP="00525CB4">
                      <w:pPr>
                        <w:bidi/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F0208C">
                        <w:rPr>
                          <w:bCs/>
                          <w:sz w:val="22"/>
                          <w:szCs w:val="22"/>
                          <w:rtl/>
                        </w:rPr>
                        <w:t>معلومات الطبيب</w:t>
                      </w:r>
                      <w:r w:rsidRPr="00F0208C">
                        <w:rPr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579FA1C" w14:textId="77777777" w:rsidR="00BF3DCA" w:rsidRPr="00F0208C" w:rsidRDefault="00BF3DC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>اسم الطبيب: ________________________________ رقم الهاتف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737CD278" w14:textId="77777777" w:rsidR="00BF3DCA" w:rsidRPr="00F0208C" w:rsidRDefault="00BF3DC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 xml:space="preserve">نوع 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</w:rPr>
                        <w:t>المصرح</w:t>
                      </w: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 xml:space="preserve"> (دكتور أو ممرض ممارس)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16A33EAE" w14:textId="77777777" w:rsidR="00BF3DCA" w:rsidRPr="00F0208C" w:rsidRDefault="00BF3DC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>رخصة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  <w:lang w:bidi="ar-IQ"/>
                        </w:rPr>
                        <w:t xml:space="preserve"> # 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_____________________________________________________________________</w:t>
                      </w:r>
                    </w:p>
                    <w:p w14:paraId="0FA86112" w14:textId="65867AC8" w:rsidR="00BF3DCA" w:rsidRDefault="00BF3DCA" w:rsidP="00525CB4">
                      <w:pPr>
                        <w:bidi/>
                        <w:spacing w:line="276" w:lineRule="auto"/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>عنوان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Default="00901B2D"/>
    <w:p w14:paraId="73AB9DF8" w14:textId="62350DEB" w:rsidR="007D069E" w:rsidRPr="007D069E" w:rsidRDefault="007D069E" w:rsidP="007D069E">
      <w:pPr>
        <w:bidi/>
        <w:rPr>
          <w:szCs w:val="24"/>
        </w:rPr>
      </w:pPr>
      <w:r w:rsidRPr="007D069E">
        <w:rPr>
          <w:szCs w:val="24"/>
          <w:rtl/>
        </w:rPr>
        <w:t>أؤكد أنه من الضروري طبيا أن يبقى الطالب المذكور أعلاه:</w:t>
      </w:r>
    </w:p>
    <w:p w14:paraId="6B51293C" w14:textId="77777777" w:rsidR="0095611F" w:rsidRDefault="0095611F" w:rsidP="0095611F">
      <w:pPr>
        <w:rPr>
          <w:szCs w:val="24"/>
        </w:rPr>
      </w:pPr>
    </w:p>
    <w:p w14:paraId="5E98B040" w14:textId="18F2C35E" w:rsidR="00C950C0" w:rsidRDefault="00C950C0" w:rsidP="004270A6">
      <w:pPr>
        <w:bidi/>
        <w:rPr>
          <w:szCs w:val="24"/>
          <w:rtl/>
          <w:lang w:bidi="ar-IQ"/>
        </w:rPr>
      </w:pPr>
      <w:r w:rsidRPr="0095611F">
        <w:rPr>
          <w:sz w:val="32"/>
          <w:szCs w:val="32"/>
        </w:rPr>
        <w:t>□</w:t>
      </w:r>
      <w:r>
        <w:rPr>
          <w:rFonts w:hint="cs"/>
          <w:szCs w:val="24"/>
          <w:rtl/>
          <w:lang w:bidi="ar-IQ"/>
        </w:rPr>
        <w:t xml:space="preserve"> </w:t>
      </w:r>
      <w:r>
        <w:rPr>
          <w:rFonts w:hint="cs"/>
          <w:szCs w:val="24"/>
          <w:rtl/>
        </w:rPr>
        <w:t>في المنزل</w:t>
      </w:r>
    </w:p>
    <w:p w14:paraId="45DBF7DF" w14:textId="59694BC0" w:rsidR="00C950C0" w:rsidRDefault="00C950C0" w:rsidP="00C950C0">
      <w:pPr>
        <w:bidi/>
        <w:rPr>
          <w:szCs w:val="24"/>
          <w:rtl/>
        </w:rPr>
      </w:pPr>
      <w:r w:rsidRPr="0095611F">
        <w:rPr>
          <w:sz w:val="32"/>
          <w:szCs w:val="32"/>
        </w:rPr>
        <w:t>□</w:t>
      </w:r>
      <w:r>
        <w:rPr>
          <w:rFonts w:hint="cs"/>
          <w:szCs w:val="24"/>
          <w:rtl/>
          <w:lang w:bidi="ar-IQ"/>
        </w:rPr>
        <w:t xml:space="preserve"> في المستشفى</w:t>
      </w:r>
      <w:r w:rsidR="00BF3DCA">
        <w:rPr>
          <w:szCs w:val="24"/>
          <w:rtl/>
          <w:lang w:bidi="ar-IQ"/>
        </w:rPr>
        <w:t xml:space="preserve"> </w:t>
      </w:r>
      <w:r w:rsidR="00BF3DCA">
        <w:rPr>
          <w:rFonts w:hint="cs"/>
          <w:szCs w:val="24"/>
          <w:rtl/>
        </w:rPr>
        <w:t>أو</w:t>
      </w:r>
    </w:p>
    <w:p w14:paraId="0AF2D7C2" w14:textId="64C7F18D" w:rsidR="00C950C0" w:rsidRDefault="00C950C0" w:rsidP="00C950C0">
      <w:pPr>
        <w:bidi/>
        <w:rPr>
          <w:szCs w:val="24"/>
          <w:rtl/>
          <w:lang w:bidi="ar-IQ"/>
        </w:rPr>
      </w:pPr>
      <w:r w:rsidRPr="0095611F">
        <w:rPr>
          <w:sz w:val="32"/>
          <w:szCs w:val="32"/>
        </w:rPr>
        <w:t>□</w:t>
      </w:r>
      <w:r>
        <w:rPr>
          <w:rFonts w:hint="cs"/>
          <w:szCs w:val="24"/>
          <w:rtl/>
          <w:lang w:bidi="ar-IQ"/>
        </w:rPr>
        <w:t xml:space="preserve"> في دار تمريض أطفال، او</w:t>
      </w:r>
    </w:p>
    <w:p w14:paraId="4EF34CFE" w14:textId="1D4403C7" w:rsidR="00C950C0" w:rsidRDefault="00C950C0" w:rsidP="00C950C0">
      <w:pPr>
        <w:bidi/>
        <w:rPr>
          <w:szCs w:val="24"/>
          <w:rtl/>
          <w:lang w:bidi="ar-IQ"/>
        </w:rPr>
      </w:pPr>
      <w:r w:rsidRPr="0095611F">
        <w:rPr>
          <w:sz w:val="32"/>
          <w:szCs w:val="32"/>
        </w:rPr>
        <w:t>□</w:t>
      </w:r>
      <w:r>
        <w:rPr>
          <w:rFonts w:hint="cs"/>
          <w:szCs w:val="24"/>
          <w:rtl/>
          <w:lang w:bidi="ar-IQ"/>
        </w:rPr>
        <w:t xml:space="preserve"> أي تركيبة من الخيارات الثلاثة اعلاه</w:t>
      </w:r>
    </w:p>
    <w:p w14:paraId="2685A457" w14:textId="057F09E8" w:rsidR="00C950C0" w:rsidRDefault="00061B34" w:rsidP="00C950C0">
      <w:pPr>
        <w:bidi/>
        <w:rPr>
          <w:szCs w:val="24"/>
          <w:rtl/>
          <w:lang w:bidi="ar-IQ"/>
        </w:rPr>
      </w:pPr>
      <w:r w:rsidRPr="00061B34">
        <w:rPr>
          <w:szCs w:val="24"/>
          <w:rtl/>
          <w:lang w:bidi="ar-IQ"/>
        </w:rPr>
        <w:t xml:space="preserve">لمدة تزيد عن 60 يوما دراسيا في </w:t>
      </w:r>
      <w:r>
        <w:rPr>
          <w:rFonts w:hint="cs"/>
          <w:szCs w:val="24"/>
          <w:rtl/>
          <w:lang w:bidi="ar-IQ"/>
        </w:rPr>
        <w:t>السنة</w:t>
      </w:r>
      <w:r w:rsidRPr="00061B34">
        <w:rPr>
          <w:szCs w:val="24"/>
          <w:rtl/>
          <w:lang w:bidi="ar-IQ"/>
        </w:rPr>
        <w:t xml:space="preserve"> الدراسي</w:t>
      </w:r>
      <w:r>
        <w:rPr>
          <w:rFonts w:hint="cs"/>
          <w:szCs w:val="24"/>
          <w:rtl/>
          <w:lang w:bidi="ar-IQ"/>
        </w:rPr>
        <w:t>ة</w:t>
      </w:r>
      <w:r w:rsidRPr="00061B34">
        <w:rPr>
          <w:szCs w:val="24"/>
          <w:rtl/>
          <w:lang w:bidi="ar-IQ"/>
        </w:rPr>
        <w:t>.</w:t>
      </w:r>
    </w:p>
    <w:p w14:paraId="164E26DA" w14:textId="5B1FF9F6" w:rsidR="00C950C0" w:rsidRDefault="00C950C0" w:rsidP="00C950C0">
      <w:pPr>
        <w:bidi/>
        <w:rPr>
          <w:szCs w:val="24"/>
          <w:lang w:bidi="ar-IQ"/>
        </w:rPr>
      </w:pPr>
    </w:p>
    <w:p w14:paraId="74C53A97" w14:textId="4D65A618" w:rsidR="00FE0CF1" w:rsidRDefault="00FE0CF1" w:rsidP="00FE0CF1">
      <w:pPr>
        <w:bidi/>
        <w:rPr>
          <w:szCs w:val="24"/>
          <w:lang w:bidi="ar-IQ"/>
        </w:rPr>
      </w:pPr>
    </w:p>
    <w:p w14:paraId="4FA1CEA5" w14:textId="0D816750" w:rsidR="00FE0CF1" w:rsidRDefault="00FE0CF1" w:rsidP="00FE0CF1">
      <w:pPr>
        <w:bidi/>
        <w:rPr>
          <w:szCs w:val="24"/>
          <w:lang w:bidi="ar-IQ"/>
        </w:rPr>
      </w:pPr>
    </w:p>
    <w:p w14:paraId="38651399" w14:textId="18AD9C84" w:rsidR="00FE0CF1" w:rsidRDefault="00FE0CF1" w:rsidP="00FE0CF1">
      <w:pPr>
        <w:bidi/>
        <w:rPr>
          <w:szCs w:val="24"/>
          <w:lang w:bidi="ar-IQ"/>
        </w:rPr>
      </w:pPr>
    </w:p>
    <w:p w14:paraId="575A35D0" w14:textId="3ACF5FCE" w:rsidR="00FE0CF1" w:rsidRDefault="00FE0CF1" w:rsidP="00FE0CF1">
      <w:pPr>
        <w:bidi/>
        <w:rPr>
          <w:szCs w:val="24"/>
          <w:lang w:bidi="ar-IQ"/>
        </w:rPr>
      </w:pPr>
    </w:p>
    <w:p w14:paraId="409B2340" w14:textId="77777777" w:rsidR="00FE0CF1" w:rsidRDefault="00FE0CF1" w:rsidP="00FE0CF1">
      <w:pPr>
        <w:bidi/>
        <w:rPr>
          <w:szCs w:val="24"/>
          <w:rtl/>
          <w:lang w:bidi="ar-IQ"/>
        </w:rPr>
      </w:pPr>
    </w:p>
    <w:p w14:paraId="6301D21E" w14:textId="0955D143" w:rsidR="004270A6" w:rsidRPr="004270A6" w:rsidRDefault="00061B34" w:rsidP="004270A6">
      <w:pPr>
        <w:bidi/>
        <w:rPr>
          <w:szCs w:val="24"/>
        </w:rPr>
      </w:pPr>
      <w:r w:rsidRPr="00061B34">
        <w:rPr>
          <w:szCs w:val="24"/>
          <w:rtl/>
        </w:rPr>
        <w:lastRenderedPageBreak/>
        <w:t xml:space="preserve">التشخيص الطبي والسبب (الأسباب) </w:t>
      </w:r>
      <w:r>
        <w:rPr>
          <w:rFonts w:hint="cs"/>
          <w:szCs w:val="24"/>
          <w:rtl/>
        </w:rPr>
        <w:t>التي توجب</w:t>
      </w:r>
      <w:r w:rsidRPr="00061B34">
        <w:rPr>
          <w:szCs w:val="24"/>
          <w:rtl/>
        </w:rPr>
        <w:t xml:space="preserve"> بقاء الطالب في المنزل أو المستشفى أو دار رعاية الأطفال أو غير قادر على الذهاب إلى المدرسة لأسباب طبية:</w:t>
      </w:r>
    </w:p>
    <w:p w14:paraId="56D27245" w14:textId="77777777" w:rsidR="004270A6" w:rsidRPr="004270A6" w:rsidRDefault="004270A6" w:rsidP="004270A6">
      <w:pPr>
        <w:bidi/>
        <w:rPr>
          <w:szCs w:val="24"/>
        </w:rPr>
      </w:pPr>
    </w:p>
    <w:p w14:paraId="5665A5FA" w14:textId="28836D92" w:rsidR="0084148A" w:rsidRDefault="00061B34" w:rsidP="004270A6">
      <w:pPr>
        <w:bidi/>
        <w:rPr>
          <w:szCs w:val="24"/>
          <w:rtl/>
        </w:rPr>
      </w:pPr>
      <w:r w:rsidRPr="00061B34">
        <w:rPr>
          <w:szCs w:val="24"/>
          <w:rtl/>
        </w:rPr>
        <w:t>تاريخ دخول الطالب إلى المستشفى أو دار رعاية الأطفال، أو بدأ العلاج الطبي في المنزل: ____________________</w:t>
      </w:r>
    </w:p>
    <w:p w14:paraId="12AD96EB" w14:textId="5EB02E8E" w:rsidR="00061B34" w:rsidRDefault="00061B34" w:rsidP="00061B34">
      <w:pPr>
        <w:bidi/>
        <w:rPr>
          <w:szCs w:val="24"/>
          <w:rtl/>
        </w:rPr>
      </w:pPr>
    </w:p>
    <w:p w14:paraId="27F6E6C9" w14:textId="2181ED9A" w:rsidR="00061B34" w:rsidRDefault="00061B34" w:rsidP="00061B34">
      <w:pPr>
        <w:bidi/>
        <w:rPr>
          <w:szCs w:val="24"/>
          <w:rtl/>
        </w:rPr>
      </w:pPr>
      <w:r w:rsidRPr="0095611F">
        <w:rPr>
          <w:sz w:val="32"/>
          <w:szCs w:val="32"/>
        </w:rPr>
        <w:t>□</w:t>
      </w:r>
      <w:r>
        <w:rPr>
          <w:rFonts w:hint="cs"/>
          <w:szCs w:val="24"/>
          <w:rtl/>
        </w:rPr>
        <w:t xml:space="preserve"> </w:t>
      </w:r>
      <w:r w:rsidRPr="00061B34">
        <w:rPr>
          <w:szCs w:val="24"/>
          <w:rtl/>
        </w:rPr>
        <w:t>من المتوقع أن يكون الطالب في المنزل أو المستشفى أو دار رعاية الأطفال للفترة المتبقية من ال</w:t>
      </w:r>
      <w:r>
        <w:rPr>
          <w:rFonts w:hint="cs"/>
          <w:szCs w:val="24"/>
          <w:rtl/>
        </w:rPr>
        <w:t>سنة</w:t>
      </w:r>
      <w:r w:rsidRPr="00061B34">
        <w:rPr>
          <w:szCs w:val="24"/>
          <w:rtl/>
        </w:rPr>
        <w:t xml:space="preserve"> الدراسي</w:t>
      </w:r>
      <w:r>
        <w:rPr>
          <w:rFonts w:hint="cs"/>
          <w:szCs w:val="24"/>
          <w:rtl/>
        </w:rPr>
        <w:t>ة</w:t>
      </w:r>
      <w:r w:rsidRPr="00061B34">
        <w:rPr>
          <w:szCs w:val="24"/>
          <w:rtl/>
        </w:rPr>
        <w:t xml:space="preserve"> بسبب الحالة الطبية، أو</w:t>
      </w:r>
    </w:p>
    <w:p w14:paraId="1084E25F" w14:textId="67605FA4" w:rsidR="00061B34" w:rsidRDefault="00061B34" w:rsidP="00061B34">
      <w:pPr>
        <w:bidi/>
        <w:rPr>
          <w:szCs w:val="24"/>
          <w:rtl/>
        </w:rPr>
      </w:pPr>
      <w:r w:rsidRPr="0095611F">
        <w:rPr>
          <w:sz w:val="32"/>
          <w:szCs w:val="32"/>
        </w:rPr>
        <w:t>□</w:t>
      </w:r>
      <w:r>
        <w:rPr>
          <w:rFonts w:hint="cs"/>
          <w:szCs w:val="24"/>
          <w:rtl/>
        </w:rPr>
        <w:t xml:space="preserve"> </w:t>
      </w:r>
      <w:r w:rsidR="00E87E1B" w:rsidRPr="00E87E1B">
        <w:rPr>
          <w:szCs w:val="24"/>
          <w:rtl/>
        </w:rPr>
        <w:t xml:space="preserve">من المتوقع أن يعود الطالب إلى المدرسة في (يجب تقديم التاريخ) __________________. </w:t>
      </w:r>
      <w:r w:rsidR="00E87E1B" w:rsidRPr="00E87E1B">
        <w:rPr>
          <w:i/>
          <w:iCs/>
          <w:szCs w:val="24"/>
          <w:rtl/>
        </w:rPr>
        <w:t xml:space="preserve">(إذا كانت هناك حاجة طبية مستمرة بعد هذا التاريخ، يمكن لولي أمر الطالب أو الوصي تقديم نموذجا جديدا موقعا من الطبيب إلى </w:t>
      </w:r>
      <w:r w:rsidR="00E87E1B" w:rsidRPr="00E87E1B">
        <w:rPr>
          <w:rFonts w:hint="cs"/>
          <w:i/>
          <w:iCs/>
          <w:szCs w:val="24"/>
          <w:rtl/>
        </w:rPr>
        <w:t>مقاطعة</w:t>
      </w:r>
      <w:r w:rsidR="00E87E1B" w:rsidRPr="00E87E1B">
        <w:rPr>
          <w:i/>
          <w:iCs/>
          <w:szCs w:val="24"/>
          <w:rtl/>
        </w:rPr>
        <w:t xml:space="preserve"> المدرسة للتحقق من الحاجة إلى مواصلة تقديم الخدمات التعليمية في المنزل و/أو المستشفى و/أو دار تمريض الأطفال)</w:t>
      </w:r>
      <w:r w:rsidR="00FE0CF1">
        <w:rPr>
          <w:i/>
          <w:iCs/>
          <w:szCs w:val="24"/>
        </w:rPr>
        <w:t>.</w:t>
      </w:r>
    </w:p>
    <w:p w14:paraId="26BA9343" w14:textId="77777777" w:rsidR="00061B34" w:rsidRDefault="00061B34" w:rsidP="00061B34">
      <w:pPr>
        <w:bidi/>
        <w:rPr>
          <w:szCs w:val="24"/>
          <w:rtl/>
          <w:lang w:bidi="ar-IQ"/>
        </w:rPr>
      </w:pPr>
    </w:p>
    <w:p w14:paraId="598505B8" w14:textId="37BA659A" w:rsidR="00E87E1B" w:rsidRPr="00E87E1B" w:rsidRDefault="00E87E1B" w:rsidP="00E87E1B">
      <w:pPr>
        <w:bidi/>
        <w:jc w:val="center"/>
        <w:rPr>
          <w:b/>
          <w:bCs/>
          <w:szCs w:val="24"/>
          <w:u w:val="single"/>
        </w:rPr>
      </w:pPr>
      <w:r>
        <w:rPr>
          <w:rFonts w:hint="cs"/>
          <w:b/>
          <w:bCs/>
          <w:szCs w:val="24"/>
          <w:u w:val="single"/>
          <w:rtl/>
        </w:rPr>
        <w:t>إقرار</w:t>
      </w:r>
      <w:r w:rsidRPr="00E87E1B">
        <w:rPr>
          <w:b/>
          <w:bCs/>
          <w:szCs w:val="24"/>
          <w:u w:val="single"/>
          <w:rtl/>
        </w:rPr>
        <w:t xml:space="preserve"> طبيب بالحاجة الطبية للطالب للخدمات التعليمية في المنزل أو المستشفى أو دار </w:t>
      </w:r>
      <w:r w:rsidR="00BF3DCA">
        <w:rPr>
          <w:rFonts w:hint="cs"/>
          <w:b/>
          <w:bCs/>
          <w:szCs w:val="24"/>
          <w:u w:val="single"/>
          <w:rtl/>
        </w:rPr>
        <w:t>رعاية</w:t>
      </w:r>
      <w:r w:rsidRPr="00E87E1B">
        <w:rPr>
          <w:b/>
          <w:bCs/>
          <w:szCs w:val="24"/>
          <w:u w:val="single"/>
          <w:rtl/>
        </w:rPr>
        <w:t xml:space="preserve"> الأطفال</w:t>
      </w:r>
    </w:p>
    <w:p w14:paraId="5F39531C" w14:textId="77777777" w:rsidR="00E87E1B" w:rsidRPr="00E87E1B" w:rsidRDefault="00E87E1B" w:rsidP="00E87E1B">
      <w:pPr>
        <w:bidi/>
        <w:rPr>
          <w:szCs w:val="24"/>
        </w:rPr>
      </w:pPr>
    </w:p>
    <w:p w14:paraId="4D28B9BE" w14:textId="404F5E33" w:rsidR="00346F34" w:rsidRPr="00346F34" w:rsidRDefault="00E87E1B" w:rsidP="00346F34">
      <w:pPr>
        <w:spacing w:before="100" w:beforeAutospacing="1" w:after="100" w:afterAutospacing="1"/>
        <w:contextualSpacing/>
        <w:jc w:val="right"/>
        <w:rPr>
          <w:i/>
          <w:iCs/>
          <w:szCs w:val="24"/>
        </w:rPr>
      </w:pPr>
      <w:r w:rsidRPr="00FE0CF1">
        <w:rPr>
          <w:i/>
          <w:iCs/>
          <w:szCs w:val="24"/>
          <w:rtl/>
        </w:rPr>
        <w:t xml:space="preserve">أنا الطبيب المعالج للطالب </w:t>
      </w:r>
      <w:r w:rsidR="00044EC2" w:rsidRPr="00FE0CF1">
        <w:rPr>
          <w:rFonts w:hint="cs"/>
          <w:i/>
          <w:iCs/>
          <w:szCs w:val="24"/>
          <w:rtl/>
        </w:rPr>
        <w:t>المسمى</w:t>
      </w:r>
      <w:r w:rsidRPr="00FE0CF1">
        <w:rPr>
          <w:i/>
          <w:iCs/>
          <w:szCs w:val="24"/>
          <w:rtl/>
        </w:rPr>
        <w:t xml:space="preserve"> أعلاه وأنا مسؤول عن الرعاية الطبية للطالب. أقر بموجبه </w:t>
      </w:r>
      <w:r w:rsidR="00346F34">
        <w:rPr>
          <w:rFonts w:hint="cs"/>
          <w:i/>
          <w:iCs/>
          <w:szCs w:val="24"/>
          <w:rtl/>
        </w:rPr>
        <w:t>أن</w:t>
      </w:r>
      <w:r w:rsidR="00346F34" w:rsidRPr="00FE0CF1">
        <w:rPr>
          <w:i/>
          <w:iCs/>
          <w:szCs w:val="24"/>
          <w:rtl/>
        </w:rPr>
        <w:t>ه</w:t>
      </w:r>
      <w:r w:rsidR="00346F34">
        <w:rPr>
          <w:rFonts w:hint="cs"/>
          <w:i/>
          <w:iCs/>
          <w:szCs w:val="24"/>
          <w:rtl/>
        </w:rPr>
        <w:t xml:space="preserve"> </w:t>
      </w:r>
      <w:r w:rsidR="00346F34" w:rsidRPr="00346F34">
        <w:rPr>
          <w:i/>
          <w:iCs/>
          <w:szCs w:val="24"/>
          <w:rtl/>
        </w:rPr>
        <w:t>من المرجح أن يبقى</w:t>
      </w:r>
    </w:p>
    <w:p w14:paraId="64714E31" w14:textId="3FDD996D" w:rsidR="004270A6" w:rsidRPr="00FE0CF1" w:rsidRDefault="00E87E1B" w:rsidP="00346F34">
      <w:pPr>
        <w:bidi/>
        <w:spacing w:before="100" w:beforeAutospacing="1" w:after="100" w:afterAutospacing="1"/>
        <w:contextualSpacing/>
        <w:rPr>
          <w:i/>
          <w:iCs/>
          <w:szCs w:val="24"/>
        </w:rPr>
      </w:pPr>
      <w:r w:rsidRPr="00FE0CF1">
        <w:rPr>
          <w:i/>
          <w:iCs/>
          <w:szCs w:val="24"/>
          <w:rtl/>
        </w:rPr>
        <w:t xml:space="preserve">الطالب في المنزل أو في المستشفى أو في دار رعاية الأطفال لمدة تزيد عن 60 يوما دراسيا في </w:t>
      </w:r>
      <w:r w:rsidR="00044EC2" w:rsidRPr="00FE0CF1">
        <w:rPr>
          <w:rFonts w:hint="cs"/>
          <w:i/>
          <w:iCs/>
          <w:szCs w:val="24"/>
          <w:rtl/>
        </w:rPr>
        <w:t>السنة</w:t>
      </w:r>
      <w:r w:rsidRPr="00FE0CF1">
        <w:rPr>
          <w:i/>
          <w:iCs/>
          <w:szCs w:val="24"/>
          <w:rtl/>
        </w:rPr>
        <w:t xml:space="preserve"> الدراسي</w:t>
      </w:r>
      <w:r w:rsidR="00044EC2" w:rsidRPr="00FE0CF1">
        <w:rPr>
          <w:rFonts w:hint="cs"/>
          <w:i/>
          <w:iCs/>
          <w:szCs w:val="24"/>
          <w:rtl/>
        </w:rPr>
        <w:t>ة</w:t>
      </w:r>
      <w:r w:rsidRPr="00FE0CF1">
        <w:rPr>
          <w:i/>
          <w:iCs/>
          <w:szCs w:val="24"/>
          <w:rtl/>
        </w:rPr>
        <w:t xml:space="preserve">، أو على أساس متكرر يتراكم لأكثر من 60 يوما دراسيا خلال </w:t>
      </w:r>
      <w:r w:rsidR="00044EC2" w:rsidRPr="00FE0CF1">
        <w:rPr>
          <w:rFonts w:hint="cs"/>
          <w:i/>
          <w:iCs/>
          <w:szCs w:val="24"/>
          <w:rtl/>
        </w:rPr>
        <w:t>السنة</w:t>
      </w:r>
      <w:r w:rsidRPr="00FE0CF1">
        <w:rPr>
          <w:i/>
          <w:iCs/>
          <w:szCs w:val="24"/>
          <w:rtl/>
        </w:rPr>
        <w:t xml:space="preserve"> الدراسي</w:t>
      </w:r>
      <w:r w:rsidR="00044EC2" w:rsidRPr="00FE0CF1">
        <w:rPr>
          <w:rFonts w:hint="cs"/>
          <w:i/>
          <w:iCs/>
          <w:szCs w:val="24"/>
          <w:rtl/>
        </w:rPr>
        <w:t>ة</w:t>
      </w:r>
      <w:r w:rsidRPr="00FE0CF1">
        <w:rPr>
          <w:i/>
          <w:iCs/>
          <w:szCs w:val="24"/>
          <w:rtl/>
        </w:rPr>
        <w:t xml:space="preserve"> للأسباب الطبية الموضحة أعلاه.</w:t>
      </w:r>
    </w:p>
    <w:p w14:paraId="69D1AC6D" w14:textId="77777777" w:rsidR="004270A6" w:rsidRPr="00FE0CF1" w:rsidRDefault="004270A6" w:rsidP="004270A6">
      <w:pPr>
        <w:bidi/>
        <w:rPr>
          <w:i/>
          <w:iCs/>
          <w:szCs w:val="24"/>
          <w:lang w:bidi="ar-IQ"/>
        </w:rPr>
      </w:pPr>
    </w:p>
    <w:p w14:paraId="2BD0D0C1" w14:textId="2F1AC0EA" w:rsidR="004270A6" w:rsidRPr="004270A6" w:rsidRDefault="004270A6" w:rsidP="004270A6">
      <w:pPr>
        <w:bidi/>
        <w:rPr>
          <w:szCs w:val="24"/>
        </w:rPr>
      </w:pPr>
      <w:r w:rsidRPr="004270A6">
        <w:rPr>
          <w:szCs w:val="24"/>
          <w:rtl/>
        </w:rPr>
        <w:t>توقيع الطبيب</w:t>
      </w:r>
      <w:r w:rsidR="00E415A0">
        <w:rPr>
          <w:rFonts w:hint="cs"/>
          <w:szCs w:val="24"/>
          <w:rtl/>
        </w:rPr>
        <w:t xml:space="preserve">: </w:t>
      </w:r>
      <w:r w:rsidRPr="004270A6">
        <w:rPr>
          <w:szCs w:val="24"/>
        </w:rPr>
        <w:t xml:space="preserve"> </w:t>
      </w:r>
      <w:r w:rsidRPr="00E87E1B">
        <w:rPr>
          <w:szCs w:val="24"/>
          <w:u w:val="thick"/>
        </w:rPr>
        <w:t>_______________________________</w:t>
      </w:r>
    </w:p>
    <w:p w14:paraId="04E538F6" w14:textId="77777777" w:rsidR="004270A6" w:rsidRPr="004270A6" w:rsidRDefault="004270A6" w:rsidP="004270A6">
      <w:pPr>
        <w:bidi/>
        <w:rPr>
          <w:szCs w:val="24"/>
          <w:lang w:bidi="ar-IQ"/>
        </w:rPr>
      </w:pPr>
    </w:p>
    <w:p w14:paraId="3425D7C9" w14:textId="20501529" w:rsidR="005067EF" w:rsidRPr="006E4111" w:rsidRDefault="004270A6" w:rsidP="004270A6">
      <w:pPr>
        <w:bidi/>
        <w:rPr>
          <w:szCs w:val="24"/>
        </w:rPr>
      </w:pPr>
      <w:r w:rsidRPr="004270A6">
        <w:rPr>
          <w:szCs w:val="24"/>
          <w:rtl/>
        </w:rPr>
        <w:t>تاريخ</w:t>
      </w:r>
      <w:r w:rsidRPr="004270A6">
        <w:rPr>
          <w:szCs w:val="24"/>
        </w:rPr>
        <w:t xml:space="preserve"> </w:t>
      </w:r>
      <w:r w:rsidR="00E87E1B" w:rsidRPr="00E87E1B">
        <w:rPr>
          <w:szCs w:val="24"/>
          <w:u w:val="single"/>
        </w:rPr>
        <w:t>_______________________________</w:t>
      </w:r>
      <w:r w:rsidR="00E87E1B">
        <w:rPr>
          <w:szCs w:val="24"/>
        </w:rPr>
        <w:t xml:space="preserve"> </w:t>
      </w:r>
      <w:r w:rsidR="00E415A0">
        <w:rPr>
          <w:szCs w:val="24"/>
        </w:rPr>
        <w:t>:</w:t>
      </w:r>
    </w:p>
    <w:p w14:paraId="1966A019" w14:textId="77777777" w:rsidR="005067EF" w:rsidRPr="005067EF" w:rsidRDefault="005067EF" w:rsidP="004270A6">
      <w:pPr>
        <w:bidi/>
        <w:rPr>
          <w:szCs w:val="24"/>
          <w:lang w:bidi="ar-IQ"/>
        </w:rPr>
      </w:pPr>
    </w:p>
    <w:p w14:paraId="208E809E" w14:textId="653FA31D" w:rsidR="00044EC2" w:rsidRPr="00044EC2" w:rsidRDefault="00044EC2" w:rsidP="00044EC2">
      <w:pPr>
        <w:bidi/>
        <w:rPr>
          <w:szCs w:val="24"/>
        </w:rPr>
      </w:pPr>
      <w:r w:rsidRPr="00044EC2">
        <w:rPr>
          <w:szCs w:val="24"/>
          <w:rtl/>
        </w:rPr>
        <w:t xml:space="preserve">يرجى ملاحظة أنه إذا كانت هناك حاجة إلى مزيد من المعلومات، فقد تطلب </w:t>
      </w:r>
      <w:r>
        <w:rPr>
          <w:rFonts w:hint="cs"/>
          <w:szCs w:val="24"/>
          <w:rtl/>
        </w:rPr>
        <w:t>مقاطعة</w:t>
      </w:r>
      <w:r w:rsidRPr="00044EC2">
        <w:rPr>
          <w:szCs w:val="24"/>
          <w:rtl/>
        </w:rPr>
        <w:t xml:space="preserve"> المدرسة موافقة الوالدين وتتواصل معك بصفتك الطبيب المعالج.</w:t>
      </w:r>
    </w:p>
    <w:p w14:paraId="15E8E9F2" w14:textId="77777777" w:rsidR="00044EC2" w:rsidRPr="00044EC2" w:rsidRDefault="00044EC2" w:rsidP="00044EC2">
      <w:pPr>
        <w:bidi/>
        <w:rPr>
          <w:szCs w:val="24"/>
        </w:rPr>
      </w:pPr>
    </w:p>
    <w:p w14:paraId="23639367" w14:textId="1871FAFC" w:rsidR="00044EC2" w:rsidRPr="00044EC2" w:rsidRDefault="00044EC2" w:rsidP="00044EC2">
      <w:pPr>
        <w:bidi/>
        <w:jc w:val="center"/>
        <w:rPr>
          <w:b/>
          <w:bCs/>
          <w:szCs w:val="24"/>
        </w:rPr>
      </w:pPr>
      <w:r w:rsidRPr="00044EC2">
        <w:rPr>
          <w:b/>
          <w:bCs/>
          <w:szCs w:val="24"/>
          <w:rtl/>
        </w:rPr>
        <w:t xml:space="preserve">قم بإعادة هذا النموذج المكتمل إلى </w:t>
      </w:r>
      <w:r>
        <w:rPr>
          <w:rFonts w:hint="cs"/>
          <w:b/>
          <w:bCs/>
          <w:szCs w:val="24"/>
          <w:rtl/>
        </w:rPr>
        <w:t>مقاطعة</w:t>
      </w:r>
      <w:r w:rsidRPr="00044EC2">
        <w:rPr>
          <w:b/>
          <w:bCs/>
          <w:szCs w:val="24"/>
          <w:rtl/>
        </w:rPr>
        <w:t xml:space="preserve"> مدرستك</w:t>
      </w:r>
    </w:p>
    <w:p w14:paraId="3E1A8985" w14:textId="77777777" w:rsidR="00044EC2" w:rsidRPr="00044EC2" w:rsidRDefault="00044EC2" w:rsidP="00044EC2">
      <w:pPr>
        <w:bidi/>
        <w:rPr>
          <w:szCs w:val="24"/>
        </w:rPr>
      </w:pPr>
    </w:p>
    <w:p w14:paraId="00689078" w14:textId="1C5C8824" w:rsidR="00E61825" w:rsidRPr="00044EC2" w:rsidRDefault="00044EC2" w:rsidP="00044EC2">
      <w:pPr>
        <w:bidi/>
        <w:rPr>
          <w:bCs/>
          <w:u w:val="single"/>
        </w:rPr>
      </w:pPr>
      <w:r w:rsidRPr="00044EC2">
        <w:rPr>
          <w:szCs w:val="24"/>
          <w:rtl/>
        </w:rPr>
        <w:t xml:space="preserve">يمكن العثور على معلومات إضافية من خلال </w:t>
      </w:r>
      <w:hyperlink r:id="rId11" w:history="1">
        <w:r w:rsidRPr="00FE0CF1">
          <w:rPr>
            <w:rStyle w:val="Hyperlink"/>
            <w:szCs w:val="24"/>
            <w:rtl/>
          </w:rPr>
          <w:t>دليل الأسئلة والأجوبة حول تنفيذ الخدمات التعليمية في المنزل أو المستشفى</w:t>
        </w:r>
      </w:hyperlink>
      <w:r w:rsidRPr="00044EC2">
        <w:rPr>
          <w:szCs w:val="24"/>
          <w:u w:val="single"/>
          <w:rtl/>
        </w:rPr>
        <w:t>.</w:t>
      </w:r>
    </w:p>
    <w:sectPr w:rsidR="00E61825" w:rsidRPr="00044EC2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25507"/>
    <w:rsid w:val="0004077F"/>
    <w:rsid w:val="00041CA1"/>
    <w:rsid w:val="00044EC2"/>
    <w:rsid w:val="00061B34"/>
    <w:rsid w:val="000E0994"/>
    <w:rsid w:val="000F57C4"/>
    <w:rsid w:val="0012166D"/>
    <w:rsid w:val="0018066B"/>
    <w:rsid w:val="00201172"/>
    <w:rsid w:val="00224FF8"/>
    <w:rsid w:val="002A3E22"/>
    <w:rsid w:val="002B4B10"/>
    <w:rsid w:val="002C0CF9"/>
    <w:rsid w:val="002C3DC7"/>
    <w:rsid w:val="002F5424"/>
    <w:rsid w:val="0033091D"/>
    <w:rsid w:val="00346F34"/>
    <w:rsid w:val="003721D2"/>
    <w:rsid w:val="003953C8"/>
    <w:rsid w:val="003974C6"/>
    <w:rsid w:val="0041210C"/>
    <w:rsid w:val="004141E0"/>
    <w:rsid w:val="004235B3"/>
    <w:rsid w:val="004270A6"/>
    <w:rsid w:val="00480005"/>
    <w:rsid w:val="004B3E90"/>
    <w:rsid w:val="004C715E"/>
    <w:rsid w:val="004E5697"/>
    <w:rsid w:val="005067EF"/>
    <w:rsid w:val="00525CB4"/>
    <w:rsid w:val="005430E2"/>
    <w:rsid w:val="00544F14"/>
    <w:rsid w:val="00550910"/>
    <w:rsid w:val="00571666"/>
    <w:rsid w:val="005955CA"/>
    <w:rsid w:val="005A5BD5"/>
    <w:rsid w:val="005C1013"/>
    <w:rsid w:val="005E3535"/>
    <w:rsid w:val="00610CB6"/>
    <w:rsid w:val="00635070"/>
    <w:rsid w:val="00706BB5"/>
    <w:rsid w:val="007261CB"/>
    <w:rsid w:val="00745A1A"/>
    <w:rsid w:val="00761FD8"/>
    <w:rsid w:val="007732FB"/>
    <w:rsid w:val="007D069E"/>
    <w:rsid w:val="0084148A"/>
    <w:rsid w:val="00871027"/>
    <w:rsid w:val="008C238A"/>
    <w:rsid w:val="00901B2D"/>
    <w:rsid w:val="00952F5C"/>
    <w:rsid w:val="0095478A"/>
    <w:rsid w:val="0095611F"/>
    <w:rsid w:val="009C5D34"/>
    <w:rsid w:val="00A03E04"/>
    <w:rsid w:val="00A20194"/>
    <w:rsid w:val="00A25006"/>
    <w:rsid w:val="00A42949"/>
    <w:rsid w:val="00A70FE3"/>
    <w:rsid w:val="00A740BF"/>
    <w:rsid w:val="00A7681B"/>
    <w:rsid w:val="00AC4143"/>
    <w:rsid w:val="00AE083E"/>
    <w:rsid w:val="00B15E7C"/>
    <w:rsid w:val="00B34968"/>
    <w:rsid w:val="00B96F83"/>
    <w:rsid w:val="00B9790D"/>
    <w:rsid w:val="00BC20AB"/>
    <w:rsid w:val="00BF3DCA"/>
    <w:rsid w:val="00C72618"/>
    <w:rsid w:val="00C950C0"/>
    <w:rsid w:val="00C974A6"/>
    <w:rsid w:val="00CB0FC7"/>
    <w:rsid w:val="00D000C1"/>
    <w:rsid w:val="00D1782C"/>
    <w:rsid w:val="00D456B8"/>
    <w:rsid w:val="00D73B50"/>
    <w:rsid w:val="00D9672B"/>
    <w:rsid w:val="00DF44E6"/>
    <w:rsid w:val="00E03DF9"/>
    <w:rsid w:val="00E100BB"/>
    <w:rsid w:val="00E415A0"/>
    <w:rsid w:val="00E57EFB"/>
    <w:rsid w:val="00E61825"/>
    <w:rsid w:val="00E77FAD"/>
    <w:rsid w:val="00E87E1B"/>
    <w:rsid w:val="00EE0A55"/>
    <w:rsid w:val="00EE59F6"/>
    <w:rsid w:val="00F071DC"/>
    <w:rsid w:val="00F25840"/>
    <w:rsid w:val="00F74E91"/>
    <w:rsid w:val="00F76E32"/>
    <w:rsid w:val="00F878C5"/>
    <w:rsid w:val="00FA7BCF"/>
    <w:rsid w:val="00FE0CF1"/>
    <w:rsid w:val="00FE683B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2DB7D0CC-8DAF-4B36-8E2B-D314E2BE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5D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doe.mass.edu/prs/ta/hhep-qa.html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6CDD9-2F35-7948-A90A-58166B415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9</TotalTime>
  <Pages>2</Pages>
  <Words>453</Words>
  <Characters>2239</Characters>
  <Application>Microsoft Office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Arabic</dc:title>
  <dc:subject/>
  <dc:creator>DESE</dc:creator>
  <cp:keywords/>
  <cp:lastModifiedBy>Zou, Dong (EOE)</cp:lastModifiedBy>
  <cp:revision>6</cp:revision>
  <cp:lastPrinted>2008-03-05T18:17:00Z</cp:lastPrinted>
  <dcterms:created xsi:type="dcterms:W3CDTF">2021-06-17T03:37:00Z</dcterms:created>
  <dcterms:modified xsi:type="dcterms:W3CDTF">2021-10-04T16:11:00Z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