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3D8B" w14:textId="77777777" w:rsidR="00EA5E2B" w:rsidRPr="0040235B" w:rsidRDefault="00EA5E2B" w:rsidP="00EA5E2B">
      <w:pPr>
        <w:spacing w:line="192" w:lineRule="auto"/>
        <w:outlineLvl w:val="0"/>
        <w:rPr>
          <w:rFonts w:ascii="Arial" w:hAnsi="Arial"/>
          <w:b/>
          <w:i/>
          <w:sz w:val="40"/>
          <w:lang w:val="fr-FR"/>
        </w:rPr>
      </w:pPr>
      <w:r w:rsidRPr="0040235B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60290" behindDoc="0" locked="0" layoutInCell="0" allowOverlap="1" wp14:anchorId="36DDD886" wp14:editId="1A226794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35B">
        <w:rPr>
          <w:rFonts w:ascii="Arial" w:hAnsi="Arial"/>
          <w:b/>
          <w:i/>
          <w:sz w:val="40"/>
          <w:lang w:val="fr-FR"/>
        </w:rPr>
        <w:t>Massachusetts Department of</w:t>
      </w:r>
    </w:p>
    <w:p w14:paraId="3C38BEAF" w14:textId="77777777" w:rsidR="00EA5E2B" w:rsidRPr="0040235B" w:rsidRDefault="00EA5E2B" w:rsidP="00EA5E2B">
      <w:pPr>
        <w:ind w:left="-180"/>
        <w:outlineLvl w:val="0"/>
        <w:rPr>
          <w:rFonts w:ascii="Arial" w:hAnsi="Arial"/>
          <w:b/>
          <w:i/>
          <w:sz w:val="50"/>
          <w:lang w:val="fr-FR"/>
        </w:rPr>
      </w:pPr>
      <w:r w:rsidRPr="0040235B">
        <w:rPr>
          <w:rFonts w:ascii="Arial" w:hAnsi="Arial"/>
          <w:b/>
          <w:i/>
          <w:sz w:val="40"/>
          <w:lang w:val="fr-FR"/>
        </w:rPr>
        <w:t>Elementary and Secondary Education</w:t>
      </w:r>
    </w:p>
    <w:p w14:paraId="67F81A76" w14:textId="77777777" w:rsidR="00EA5E2B" w:rsidRPr="0040235B" w:rsidRDefault="00EA5E2B" w:rsidP="00EA5E2B">
      <w:pPr>
        <w:rPr>
          <w:rFonts w:ascii="Arial" w:hAnsi="Arial"/>
          <w:i/>
          <w:lang w:val="fr-FR"/>
        </w:rPr>
      </w:pPr>
      <w:r w:rsidRPr="0040235B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1314" behindDoc="0" locked="0" layoutInCell="0" allowOverlap="1" wp14:anchorId="5D56F665" wp14:editId="34EC528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DE97" id="Line 3" o:spid="_x0000_s1026" style="position:absolute;z-index:25166131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" o:allowincell="f" strokeweight="1pt"/>
            </w:pict>
          </mc:Fallback>
        </mc:AlternateContent>
      </w:r>
    </w:p>
    <w:p w14:paraId="341C075F" w14:textId="77777777" w:rsidR="00EA5E2B" w:rsidRPr="0040235B" w:rsidRDefault="00EA5E2B" w:rsidP="00EA5E2B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fr-FR"/>
        </w:rPr>
      </w:pPr>
      <w:r w:rsidRPr="0040235B">
        <w:rPr>
          <w:sz w:val="16"/>
          <w:szCs w:val="16"/>
          <w:lang w:val="fr-FR"/>
        </w:rPr>
        <w:t xml:space="preserve">75 Pleasant Street, Malden, Massachusetts 02148-4906 </w:t>
      </w:r>
      <w:r w:rsidRPr="0040235B">
        <w:rPr>
          <w:sz w:val="16"/>
          <w:szCs w:val="16"/>
          <w:lang w:val="fr-FR"/>
        </w:rPr>
        <w:tab/>
        <w:t xml:space="preserve">  Téléphone : (781) 338-3000                                                                                                                 ATS : N.E.T. Relay 1-800-439-2370</w:t>
      </w:r>
    </w:p>
    <w:p w14:paraId="32538D92" w14:textId="77777777" w:rsidR="00EA5E2B" w:rsidRPr="0040235B" w:rsidRDefault="00EA5E2B" w:rsidP="00EA5E2B">
      <w:pPr>
        <w:ind w:left="720"/>
        <w:rPr>
          <w:rFonts w:ascii="Arial" w:hAnsi="Arial"/>
          <w:i/>
          <w:sz w:val="16"/>
          <w:szCs w:val="16"/>
          <w:lang w:val="fr-FR"/>
        </w:rPr>
      </w:pPr>
    </w:p>
    <w:p w14:paraId="4A6AED82" w14:textId="77777777" w:rsidR="00EA5E2B" w:rsidRPr="0040235B" w:rsidRDefault="00EA5E2B" w:rsidP="00EA5E2B">
      <w:pPr>
        <w:ind w:left="720"/>
        <w:rPr>
          <w:rFonts w:ascii="Arial" w:hAnsi="Arial"/>
          <w:i/>
          <w:sz w:val="18"/>
          <w:lang w:val="fr-FR"/>
        </w:rPr>
        <w:sectPr w:rsidR="00EA5E2B" w:rsidRPr="0040235B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3267B68" w14:textId="77777777" w:rsidR="00EA5E2B" w:rsidRPr="0040235B" w:rsidRDefault="00EA5E2B" w:rsidP="00EA5E2B">
      <w:pPr>
        <w:ind w:left="720"/>
        <w:jc w:val="center"/>
        <w:rPr>
          <w:rFonts w:ascii="Arial" w:hAnsi="Arial"/>
          <w:i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9"/>
        <w:gridCol w:w="8427"/>
      </w:tblGrid>
      <w:tr w:rsidR="00EA5E2B" w:rsidRPr="00EA5E2B" w14:paraId="2AE5398E" w14:textId="77777777" w:rsidTr="00D57530">
        <w:trPr>
          <w:tblHeader/>
        </w:trPr>
        <w:tc>
          <w:tcPr>
            <w:tcW w:w="2988" w:type="dxa"/>
          </w:tcPr>
          <w:p w14:paraId="7658FCD3" w14:textId="77777777" w:rsidR="00EA5E2B" w:rsidRPr="0040235B" w:rsidRDefault="00EA5E2B" w:rsidP="00D5753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0235B">
              <w:rPr>
                <w:rFonts w:ascii="Arial" w:hAnsi="Arial" w:cs="Arial"/>
                <w:sz w:val="16"/>
                <w:szCs w:val="16"/>
                <w:lang w:val="fr-FR"/>
              </w:rPr>
              <w:t>Jeffrey C. Riley</w:t>
            </w:r>
          </w:p>
          <w:p w14:paraId="4EE825C3" w14:textId="77777777" w:rsidR="00EA5E2B" w:rsidRPr="00EA5E2B" w:rsidRDefault="00EA5E2B" w:rsidP="00D57530">
            <w:pPr>
              <w:jc w:val="center"/>
              <w:rPr>
                <w:rFonts w:ascii="Arial" w:hAnsi="Arial"/>
                <w:i/>
                <w:sz w:val="16"/>
                <w:szCs w:val="16"/>
                <w:lang w:val="fr-FR"/>
              </w:rPr>
            </w:pPr>
            <w:r w:rsidRPr="0040235B">
              <w:rPr>
                <w:rFonts w:ascii="Arial" w:hAnsi="Arial"/>
                <w:i/>
                <w:sz w:val="16"/>
                <w:szCs w:val="16"/>
                <w:lang w:val="fr-FR"/>
              </w:rPr>
              <w:t>Commissaire</w:t>
            </w:r>
          </w:p>
        </w:tc>
        <w:tc>
          <w:tcPr>
            <w:tcW w:w="8604" w:type="dxa"/>
          </w:tcPr>
          <w:p w14:paraId="3AFD8507" w14:textId="77777777" w:rsidR="00EA5E2B" w:rsidRPr="00EA5E2B" w:rsidRDefault="00EA5E2B" w:rsidP="00D57530">
            <w:pPr>
              <w:jc w:val="center"/>
              <w:rPr>
                <w:rFonts w:ascii="Arial" w:hAnsi="Arial"/>
                <w:i/>
                <w:sz w:val="16"/>
                <w:szCs w:val="16"/>
                <w:lang w:val="fr-FR"/>
              </w:rPr>
            </w:pPr>
          </w:p>
        </w:tc>
      </w:tr>
    </w:tbl>
    <w:p w14:paraId="22251283" w14:textId="77777777" w:rsidR="00A20194" w:rsidRPr="00EA5E2B" w:rsidRDefault="00A20194">
      <w:pPr>
        <w:rPr>
          <w:rFonts w:ascii="Arial" w:hAnsi="Arial"/>
          <w:i/>
          <w:sz w:val="18"/>
          <w:lang w:val="fr-FR"/>
        </w:rPr>
      </w:pPr>
    </w:p>
    <w:p w14:paraId="0343E97D" w14:textId="77777777" w:rsidR="00A20194" w:rsidRPr="00EA5E2B" w:rsidRDefault="00A20194">
      <w:pPr>
        <w:rPr>
          <w:lang w:val="fr-FR"/>
        </w:rPr>
        <w:sectPr w:rsidR="00A20194" w:rsidRPr="00EA5E2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11832D50" w:rsidR="005067EF" w:rsidRPr="00EA5E2B" w:rsidRDefault="00513972" w:rsidP="00513972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Certificat du médecin relatif aux raisons médicales pour lesquelles l’élève restera probablement à la maison, à l’hôpital ou dans une maison de repos pour enfants pendant plus de 60 jours d’école</w:t>
      </w:r>
    </w:p>
    <w:p w14:paraId="1CBDEBFD" w14:textId="77777777" w:rsidR="00E57EFB" w:rsidRPr="00EA5E2B" w:rsidRDefault="00E57EFB" w:rsidP="005067EF">
      <w:pPr>
        <w:jc w:val="center"/>
        <w:rPr>
          <w:b/>
          <w:sz w:val="28"/>
          <w:szCs w:val="28"/>
          <w:u w:val="single"/>
          <w:lang w:val="fr-FR"/>
        </w:rPr>
      </w:pPr>
    </w:p>
    <w:p w14:paraId="21AF2E08" w14:textId="513FB3AF" w:rsidR="005C4793" w:rsidRPr="00EA5E2B" w:rsidRDefault="003D7E4A" w:rsidP="005C4793">
      <w:pPr>
        <w:rPr>
          <w:szCs w:val="24"/>
          <w:lang w:val="fr-FR"/>
        </w:rPr>
      </w:pPr>
      <w:r>
        <w:rPr>
          <w:szCs w:val="24"/>
          <w:lang w:val="fr-FR"/>
        </w:rPr>
        <w:t>Le r</w:t>
      </w:r>
      <w:r w:rsidR="00513972">
        <w:rPr>
          <w:szCs w:val="24"/>
          <w:lang w:val="fr-FR"/>
        </w:rPr>
        <w:t>èglement du M</w:t>
      </w:r>
      <w:r w:rsidR="005067EF" w:rsidRPr="00EA5E2B">
        <w:rPr>
          <w:szCs w:val="24"/>
          <w:lang w:val="fr-FR"/>
        </w:rPr>
        <w:t xml:space="preserve">assachusetts Department of Elementary and Secondary Education 603 CMR </w:t>
      </w:r>
      <w:r w:rsidR="005C4793" w:rsidRPr="00EA5E2B">
        <w:rPr>
          <w:szCs w:val="24"/>
          <w:lang w:val="fr-FR"/>
        </w:rPr>
        <w:t>28.04(4)</w:t>
      </w:r>
      <w:r w:rsidR="00A41C49" w:rsidRPr="00EA5E2B">
        <w:rPr>
          <w:szCs w:val="24"/>
          <w:lang w:val="fr-FR"/>
        </w:rPr>
        <w:t xml:space="preserve"> </w:t>
      </w:r>
      <w:r>
        <w:rPr>
          <w:szCs w:val="24"/>
          <w:lang w:val="fr-FR"/>
        </w:rPr>
        <w:t>prévoit ce qui suit :</w:t>
      </w:r>
    </w:p>
    <w:p w14:paraId="58859B55" w14:textId="77777777" w:rsidR="005C4793" w:rsidRPr="00EA5E2B" w:rsidRDefault="005C4793" w:rsidP="005C4793">
      <w:pPr>
        <w:rPr>
          <w:szCs w:val="24"/>
          <w:lang w:val="fr-FR"/>
        </w:rPr>
      </w:pPr>
    </w:p>
    <w:p w14:paraId="201F52D0" w14:textId="21E4976C" w:rsidR="005067EF" w:rsidRPr="00EA5E2B" w:rsidRDefault="003D7E4A" w:rsidP="00547287">
      <w:pPr>
        <w:ind w:left="720"/>
        <w:rPr>
          <w:szCs w:val="24"/>
          <w:lang w:val="fr-FR"/>
        </w:rPr>
      </w:pPr>
      <w:r>
        <w:rPr>
          <w:szCs w:val="24"/>
          <w:lang w:val="fr-FR"/>
        </w:rPr>
        <w:t>Si,</w:t>
      </w:r>
      <w:r w:rsidR="005C4793" w:rsidRPr="00EA5E2B">
        <w:rPr>
          <w:szCs w:val="24"/>
          <w:lang w:val="fr-FR"/>
        </w:rPr>
        <w:t xml:space="preserve"> </w:t>
      </w:r>
      <w:r>
        <w:rPr>
          <w:b/>
          <w:szCs w:val="24"/>
          <w:lang w:val="fr-FR"/>
        </w:rPr>
        <w:t xml:space="preserve">de l’avis du médecin de l’élève, </w:t>
      </w:r>
      <w:r>
        <w:rPr>
          <w:szCs w:val="24"/>
          <w:lang w:val="fr-FR"/>
        </w:rPr>
        <w:t>un élève</w:t>
      </w:r>
      <w:r w:rsidR="005C4793" w:rsidRPr="00EA5E2B">
        <w:rPr>
          <w:szCs w:val="24"/>
          <w:lang w:val="fr-FR"/>
        </w:rPr>
        <w:t xml:space="preserve"> </w:t>
      </w:r>
      <w:r w:rsidRPr="00EA5E2B">
        <w:rPr>
          <w:szCs w:val="24"/>
          <w:lang w:val="fr-FR"/>
        </w:rPr>
        <w:t>éligible</w:t>
      </w:r>
      <w:r w:rsidR="005C4793" w:rsidRPr="00EA5E2B">
        <w:rPr>
          <w:szCs w:val="24"/>
          <w:lang w:val="fr-FR"/>
        </w:rPr>
        <w:t xml:space="preserve"> </w:t>
      </w:r>
      <w:r>
        <w:rPr>
          <w:szCs w:val="24"/>
          <w:lang w:val="fr-FR"/>
        </w:rPr>
        <w:t>risque de rester à la maison, à l’hôpital ou dans une maison de repos pour enfants pour des raisons médicales</w:t>
      </w:r>
      <w:r w:rsidR="005C4793" w:rsidRPr="00EA5E2B">
        <w:rPr>
          <w:szCs w:val="24"/>
          <w:lang w:val="fr-FR"/>
        </w:rPr>
        <w:t xml:space="preserve"> </w:t>
      </w:r>
      <w:r>
        <w:rPr>
          <w:b/>
          <w:bCs/>
          <w:szCs w:val="24"/>
          <w:lang w:val="fr-FR"/>
        </w:rPr>
        <w:t xml:space="preserve">pendant plus de </w:t>
      </w:r>
      <w:r w:rsidR="005C4793" w:rsidRPr="00EA5E2B">
        <w:rPr>
          <w:b/>
          <w:bCs/>
          <w:szCs w:val="24"/>
          <w:lang w:val="fr-FR"/>
        </w:rPr>
        <w:t xml:space="preserve">60 </w:t>
      </w:r>
      <w:r>
        <w:rPr>
          <w:b/>
          <w:bCs/>
          <w:szCs w:val="24"/>
          <w:lang w:val="fr-FR"/>
        </w:rPr>
        <w:t>jours d’école au cours de toute année scolaire,</w:t>
      </w:r>
      <w:r w:rsidR="005C4793" w:rsidRPr="00EA5E2B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l’administrateur chargé de l’éducation spécialisée doit,</w:t>
      </w:r>
      <w:r>
        <w:rPr>
          <w:b/>
          <w:bCs/>
          <w:szCs w:val="24"/>
          <w:lang w:val="fr-FR"/>
        </w:rPr>
        <w:t xml:space="preserve"> sans retard indu, former une équipe</w:t>
      </w:r>
      <w:r w:rsidR="005C4793" w:rsidRPr="00EA5E2B">
        <w:rPr>
          <w:szCs w:val="24"/>
          <w:lang w:val="fr-FR"/>
        </w:rPr>
        <w:t xml:space="preserve"> </w:t>
      </w:r>
      <w:r>
        <w:rPr>
          <w:szCs w:val="24"/>
          <w:lang w:val="fr-FR"/>
        </w:rPr>
        <w:t>chargée d’envisager les besoins en matière d’enseignement, et, le cas échéant, de modifier le plan d’enseignement individualisé ou d’en concevoir un nouveau adapté à la situation unique de l’élève</w:t>
      </w:r>
      <w:r w:rsidR="00790A6C" w:rsidRPr="00EA5E2B">
        <w:rPr>
          <w:szCs w:val="24"/>
          <w:lang w:val="fr-FR"/>
        </w:rPr>
        <w:t>.</w:t>
      </w:r>
    </w:p>
    <w:p w14:paraId="202C2851" w14:textId="77777777" w:rsidR="00E57EFB" w:rsidRPr="00EA5E2B" w:rsidRDefault="00E57EFB" w:rsidP="005067EF">
      <w:pPr>
        <w:rPr>
          <w:szCs w:val="24"/>
          <w:lang w:val="fr-FR"/>
        </w:rPr>
      </w:pPr>
    </w:p>
    <w:p w14:paraId="42CE29ED" w14:textId="5E4D46A0" w:rsidR="00201172" w:rsidRPr="00EA5E2B" w:rsidRDefault="006B0059" w:rsidP="006B0059">
      <w:pPr>
        <w:ind w:right="-540"/>
        <w:jc w:val="center"/>
        <w:rPr>
          <w:lang w:val="fr-FR"/>
        </w:rPr>
      </w:pPr>
      <w:r>
        <w:rPr>
          <w:b/>
          <w:szCs w:val="24"/>
          <w:lang w:val="fr-FR"/>
        </w:rPr>
        <w:t xml:space="preserve">RENVOYEZ CE FORMULAIRE COMPLÉTÉ À </w:t>
      </w:r>
      <w:r w:rsidR="00901B2D" w:rsidRPr="00EA5E2B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3E68FB" wp14:editId="69272D54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17C8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Informations sur l’élève</w:t>
                            </w:r>
                          </w:p>
                          <w:p w14:paraId="78290D46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Nom de l’élève :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_________________________________________________D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ate de naissance : 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>_____________</w:t>
                            </w:r>
                          </w:p>
                          <w:p w14:paraId="59EF2A6B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>dress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e :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__________________________________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Nom de l’administration scolaire :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softHyphen/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>____________________</w:t>
                            </w:r>
                          </w:p>
                          <w:p w14:paraId="473B2B9A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4049FE4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076CBB8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Informations sur le médecin</w:t>
                            </w:r>
                          </w:p>
                          <w:p w14:paraId="6871F5CF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Nom du médecin :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_____________________________________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No. de t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>éléphone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>______________________</w:t>
                            </w:r>
                          </w:p>
                          <w:p w14:paraId="76EFE73B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Type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de la personne qui délivre l’autorisation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médecin ou infirmier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________________________________ </w:t>
                            </w:r>
                          </w:p>
                          <w:p w14:paraId="6C86B05A" w14:textId="77777777" w:rsidR="00495719" w:rsidRPr="00211583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No. de licence : 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>_____________________________________________________________________</w:t>
                            </w:r>
                          </w:p>
                          <w:p w14:paraId="2343156E" w14:textId="06285885" w:rsidR="00901B2D" w:rsidRPr="00901B2D" w:rsidRDefault="00495719" w:rsidP="0049571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Adresse :</w:t>
                            </w:r>
                            <w:r w:rsidRPr="00211583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0EFC17C8" w14:textId="77777777" w:rsidR="00495719" w:rsidRPr="00211583" w:rsidRDefault="00495719" w:rsidP="00495719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Informations sur l’élève</w:t>
                      </w:r>
                    </w:p>
                    <w:p w14:paraId="78290D46" w14:textId="77777777" w:rsidR="00495719" w:rsidRPr="00211583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Nom de l’élève :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 xml:space="preserve"> _________________________________________________D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ate de naissance : 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>_____________</w:t>
                      </w:r>
                    </w:p>
                    <w:p w14:paraId="59EF2A6B" w14:textId="77777777" w:rsidR="00495719" w:rsidRPr="00211583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>dress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e :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 xml:space="preserve"> __________________________________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Nom de l’administration scolaire :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softHyphen/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>____________________</w:t>
                      </w:r>
                    </w:p>
                    <w:p w14:paraId="473B2B9A" w14:textId="77777777" w:rsidR="00495719" w:rsidRPr="00211583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44049FE4" w14:textId="77777777" w:rsidR="00495719" w:rsidRPr="00211583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0076CBB8" w14:textId="77777777" w:rsidR="00495719" w:rsidRPr="00211583" w:rsidRDefault="00495719" w:rsidP="00495719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Informations sur le médecin</w:t>
                      </w:r>
                    </w:p>
                    <w:p w14:paraId="6871F5CF" w14:textId="77777777" w:rsidR="00495719" w:rsidRPr="00211583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Nom du médecin :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 xml:space="preserve"> _____________________________________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No. de t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>éléphone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>______________________</w:t>
                      </w:r>
                    </w:p>
                    <w:p w14:paraId="76EFE73B" w14:textId="77777777" w:rsidR="00495719" w:rsidRPr="00211583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 xml:space="preserve">Type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de la personne qui délivre l’autorisation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 xml:space="preserve"> (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médecin ou infirmier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 xml:space="preserve">________________________________ </w:t>
                      </w:r>
                    </w:p>
                    <w:p w14:paraId="6C86B05A" w14:textId="77777777" w:rsidR="00495719" w:rsidRPr="00211583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No. de licence : 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>_____________________________________________________________________</w:t>
                      </w:r>
                    </w:p>
                    <w:p w14:paraId="2343156E" w14:textId="06285885" w:rsidR="00901B2D" w:rsidRPr="00901B2D" w:rsidRDefault="00495719" w:rsidP="00495719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Adresse :</w:t>
                      </w:r>
                      <w:r w:rsidRPr="00211583">
                        <w:rPr>
                          <w:sz w:val="22"/>
                          <w:szCs w:val="22"/>
                          <w:lang w:val="fr-FR"/>
                        </w:rPr>
                        <w:t xml:space="preserve">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Cs w:val="24"/>
          <w:lang w:val="fr-FR"/>
        </w:rPr>
        <w:t>VOTRE ADMINISTRATION SCOLAIRE</w:t>
      </w:r>
    </w:p>
    <w:p w14:paraId="12E8E07D" w14:textId="074EF486" w:rsidR="00901B2D" w:rsidRPr="00EA5E2B" w:rsidRDefault="00901B2D">
      <w:pPr>
        <w:rPr>
          <w:lang w:val="fr-FR"/>
        </w:rPr>
      </w:pPr>
    </w:p>
    <w:p w14:paraId="554D46F5" w14:textId="2E49336E" w:rsidR="0095611F" w:rsidRPr="00EA5E2B" w:rsidRDefault="002E3271" w:rsidP="0095611F">
      <w:pPr>
        <w:rPr>
          <w:lang w:val="fr-FR"/>
        </w:rPr>
      </w:pPr>
      <w:r>
        <w:rPr>
          <w:lang w:val="fr-FR"/>
        </w:rPr>
        <w:t xml:space="preserve">Je certifie qu’il est probable qu’il soit nécessaire pour des raisons médicales que l’élève susnommé demeure : </w:t>
      </w:r>
      <w:r w:rsidR="0095611F" w:rsidRPr="00EA5E2B">
        <w:rPr>
          <w:lang w:val="fr-FR"/>
        </w:rPr>
        <w:t xml:space="preserve"> </w:t>
      </w:r>
    </w:p>
    <w:p w14:paraId="3C111397" w14:textId="255BB4F9" w:rsidR="00FA0F2A" w:rsidRPr="00EA5E2B" w:rsidRDefault="0095611F" w:rsidP="0095611F">
      <w:pPr>
        <w:rPr>
          <w:szCs w:val="24"/>
          <w:lang w:val="fr-FR"/>
        </w:rPr>
      </w:pPr>
      <w:r w:rsidRPr="00EA5E2B">
        <w:rPr>
          <w:sz w:val="32"/>
          <w:szCs w:val="32"/>
          <w:lang w:val="fr-FR"/>
        </w:rPr>
        <w:t>□</w:t>
      </w:r>
      <w:r w:rsidRPr="00EA5E2B">
        <w:rPr>
          <w:sz w:val="36"/>
          <w:szCs w:val="36"/>
          <w:lang w:val="fr-FR"/>
        </w:rPr>
        <w:t xml:space="preserve"> </w:t>
      </w:r>
      <w:r w:rsidR="002E3271">
        <w:rPr>
          <w:szCs w:val="24"/>
          <w:lang w:val="fr-FR"/>
        </w:rPr>
        <w:t>à la maison ou</w:t>
      </w:r>
      <w:r w:rsidR="00FF0FA0" w:rsidRPr="00EA5E2B">
        <w:rPr>
          <w:szCs w:val="24"/>
          <w:lang w:val="fr-FR"/>
        </w:rPr>
        <w:t xml:space="preserve"> </w:t>
      </w:r>
    </w:p>
    <w:p w14:paraId="393A465F" w14:textId="0A9B9819" w:rsidR="00FA0F2A" w:rsidRPr="00EA5E2B" w:rsidRDefault="0095611F" w:rsidP="0095611F">
      <w:pPr>
        <w:rPr>
          <w:szCs w:val="24"/>
          <w:lang w:val="fr-FR"/>
        </w:rPr>
      </w:pPr>
      <w:r w:rsidRPr="00EA5E2B">
        <w:rPr>
          <w:sz w:val="32"/>
          <w:szCs w:val="32"/>
          <w:lang w:val="fr-FR"/>
        </w:rPr>
        <w:t>□</w:t>
      </w:r>
      <w:r w:rsidRPr="00EA5E2B">
        <w:rPr>
          <w:sz w:val="36"/>
          <w:szCs w:val="36"/>
          <w:lang w:val="fr-FR"/>
        </w:rPr>
        <w:t xml:space="preserve"> </w:t>
      </w:r>
      <w:r w:rsidR="002E3271">
        <w:rPr>
          <w:szCs w:val="24"/>
          <w:lang w:val="fr-FR"/>
        </w:rPr>
        <w:t>à l’hôpital ou</w:t>
      </w:r>
      <w:r w:rsidR="00E03DF9" w:rsidRPr="00EA5E2B">
        <w:rPr>
          <w:szCs w:val="24"/>
          <w:lang w:val="fr-FR"/>
        </w:rPr>
        <w:t xml:space="preserve"> </w:t>
      </w:r>
    </w:p>
    <w:p w14:paraId="3956E8E2" w14:textId="49B131A0" w:rsidR="00FA0F2A" w:rsidRPr="00EA5E2B" w:rsidRDefault="00547287" w:rsidP="0095611F">
      <w:pPr>
        <w:rPr>
          <w:szCs w:val="24"/>
          <w:lang w:val="fr-FR"/>
        </w:rPr>
      </w:pPr>
      <w:r w:rsidRPr="00EA5E2B">
        <w:rPr>
          <w:sz w:val="32"/>
          <w:szCs w:val="32"/>
          <w:lang w:val="fr-FR"/>
        </w:rPr>
        <w:t>□</w:t>
      </w:r>
      <w:r w:rsidRPr="00EA5E2B">
        <w:rPr>
          <w:szCs w:val="24"/>
          <w:lang w:val="fr-FR"/>
        </w:rPr>
        <w:t xml:space="preserve"> </w:t>
      </w:r>
      <w:r w:rsidR="002E3271">
        <w:rPr>
          <w:szCs w:val="24"/>
          <w:lang w:val="fr-FR"/>
        </w:rPr>
        <w:t xml:space="preserve">dans une maison de repos pour enfants ou </w:t>
      </w:r>
      <w:r w:rsidRPr="00EA5E2B">
        <w:rPr>
          <w:szCs w:val="24"/>
          <w:lang w:val="fr-FR"/>
        </w:rPr>
        <w:t xml:space="preserve"> </w:t>
      </w:r>
    </w:p>
    <w:p w14:paraId="40D44F00" w14:textId="256D50BA" w:rsidR="00FA0F2A" w:rsidRPr="00EA5E2B" w:rsidRDefault="00E03DF9" w:rsidP="0095611F">
      <w:pPr>
        <w:rPr>
          <w:szCs w:val="24"/>
          <w:lang w:val="fr-FR"/>
        </w:rPr>
      </w:pPr>
      <w:r w:rsidRPr="00EA5E2B">
        <w:rPr>
          <w:sz w:val="32"/>
          <w:szCs w:val="32"/>
          <w:lang w:val="fr-FR"/>
        </w:rPr>
        <w:t xml:space="preserve">□ </w:t>
      </w:r>
      <w:r w:rsidR="002E3271">
        <w:rPr>
          <w:szCs w:val="24"/>
          <w:lang w:val="fr-FR"/>
        </w:rPr>
        <w:t>toute combinaison des trois</w:t>
      </w:r>
      <w:r w:rsidR="00FA0F2A" w:rsidRPr="00EA5E2B">
        <w:rPr>
          <w:szCs w:val="24"/>
          <w:lang w:val="fr-FR"/>
        </w:rPr>
        <w:t xml:space="preserve"> </w:t>
      </w:r>
    </w:p>
    <w:p w14:paraId="6F320285" w14:textId="392F1423" w:rsidR="0095611F" w:rsidRPr="00EA5E2B" w:rsidRDefault="002E3271" w:rsidP="0095611F">
      <w:pPr>
        <w:rPr>
          <w:szCs w:val="24"/>
          <w:lang w:val="fr-FR"/>
        </w:rPr>
      </w:pPr>
      <w:r>
        <w:rPr>
          <w:szCs w:val="24"/>
          <w:lang w:val="fr-FR"/>
        </w:rPr>
        <w:t>Pendant une période d’au moins 60 jours au cours de l’année scolaire</w:t>
      </w:r>
      <w:r w:rsidR="00FA0F2A" w:rsidRPr="00EA5E2B">
        <w:rPr>
          <w:lang w:val="fr-FR"/>
        </w:rPr>
        <w:t>.</w:t>
      </w:r>
    </w:p>
    <w:p w14:paraId="636D69B8" w14:textId="69493BB2" w:rsidR="006002AF" w:rsidRPr="00EA5E2B" w:rsidRDefault="00EA60D6" w:rsidP="005067EF">
      <w:pPr>
        <w:rPr>
          <w:szCs w:val="24"/>
          <w:lang w:val="fr-FR"/>
        </w:rPr>
      </w:pPr>
      <w:r>
        <w:rPr>
          <w:szCs w:val="24"/>
          <w:lang w:val="fr-FR"/>
        </w:rPr>
        <w:lastRenderedPageBreak/>
        <w:t>Diagnostic et raisons médicales pour lesquelles l’élève doit demeurer à la maison, à l’hôpital, dans une maison de repos pour enfants, ou n’est autrement pas en mesure d’aller à l’école :</w:t>
      </w:r>
    </w:p>
    <w:p w14:paraId="5C92AF69" w14:textId="146CCD1F" w:rsidR="006002AF" w:rsidRPr="00EA5E2B" w:rsidRDefault="006002AF" w:rsidP="005067EF">
      <w:pPr>
        <w:rPr>
          <w:szCs w:val="24"/>
          <w:lang w:val="fr-FR"/>
        </w:rPr>
      </w:pPr>
    </w:p>
    <w:p w14:paraId="2D05E06D" w14:textId="77777777" w:rsidR="006002AF" w:rsidRPr="00EA5E2B" w:rsidRDefault="006002AF" w:rsidP="005067EF">
      <w:pPr>
        <w:rPr>
          <w:szCs w:val="24"/>
          <w:lang w:val="fr-FR"/>
        </w:rPr>
      </w:pPr>
    </w:p>
    <w:p w14:paraId="13F90845" w14:textId="486BAED8" w:rsidR="005067EF" w:rsidRPr="00EA5E2B" w:rsidRDefault="00BF75E7" w:rsidP="005067EF">
      <w:pPr>
        <w:rPr>
          <w:szCs w:val="24"/>
          <w:lang w:val="fr-FR"/>
        </w:rPr>
      </w:pPr>
      <w:r>
        <w:rPr>
          <w:szCs w:val="24"/>
          <w:lang w:val="fr-FR"/>
        </w:rPr>
        <w:t xml:space="preserve">Date à laquelle l’élève est entré à l’hôpital ou dans une maison de repos pour enfants, ou a commencé un traitement médical à la maison : </w:t>
      </w:r>
      <w:r w:rsidR="005067EF" w:rsidRPr="00EA5E2B">
        <w:rPr>
          <w:szCs w:val="24"/>
          <w:lang w:val="fr-FR"/>
        </w:rPr>
        <w:t xml:space="preserve"> ____________________</w:t>
      </w:r>
    </w:p>
    <w:p w14:paraId="4F686B1E" w14:textId="3424809B" w:rsidR="005067EF" w:rsidRPr="00EA5E2B" w:rsidRDefault="005067EF" w:rsidP="005067EF">
      <w:pPr>
        <w:rPr>
          <w:szCs w:val="24"/>
          <w:lang w:val="fr-FR"/>
        </w:rPr>
      </w:pPr>
    </w:p>
    <w:p w14:paraId="77667B45" w14:textId="77777777" w:rsidR="0011658A" w:rsidRPr="00EA5E2B" w:rsidRDefault="0011658A" w:rsidP="005067EF">
      <w:pPr>
        <w:rPr>
          <w:szCs w:val="24"/>
          <w:lang w:val="fr-FR"/>
        </w:rPr>
      </w:pPr>
    </w:p>
    <w:p w14:paraId="0EF72483" w14:textId="0CFD9B36" w:rsidR="006002AF" w:rsidRPr="00EA5E2B" w:rsidRDefault="006002AF" w:rsidP="005067EF">
      <w:pPr>
        <w:rPr>
          <w:szCs w:val="24"/>
          <w:lang w:val="fr-FR"/>
        </w:rPr>
      </w:pPr>
    </w:p>
    <w:p w14:paraId="78381897" w14:textId="77777777" w:rsidR="002601B4" w:rsidRPr="00EA5E2B" w:rsidRDefault="002601B4" w:rsidP="005067EF">
      <w:pPr>
        <w:rPr>
          <w:szCs w:val="24"/>
          <w:lang w:val="fr-FR"/>
        </w:rPr>
      </w:pPr>
    </w:p>
    <w:p w14:paraId="5E02D85A" w14:textId="3E68ADDB" w:rsidR="00DE2059" w:rsidRPr="00EA5E2B" w:rsidRDefault="00AB0D15" w:rsidP="005067EF">
      <w:pPr>
        <w:rPr>
          <w:sz w:val="32"/>
          <w:szCs w:val="32"/>
          <w:lang w:val="fr-FR"/>
        </w:rPr>
      </w:pPr>
      <w:r w:rsidRPr="00EA5E2B">
        <w:rPr>
          <w:sz w:val="32"/>
          <w:szCs w:val="32"/>
          <w:lang w:val="fr-FR"/>
        </w:rPr>
        <w:t xml:space="preserve">□ </w:t>
      </w:r>
      <w:r w:rsidR="00E85909">
        <w:rPr>
          <w:szCs w:val="24"/>
          <w:lang w:val="fr-FR"/>
        </w:rPr>
        <w:t xml:space="preserve">L’élève devrait demeurer à la maison, à l’hôpital, ou dans une maison de repos pour enfants pendant le reste de l’année scolaire en raison de son état de santé, ou </w:t>
      </w:r>
      <w:r w:rsidRPr="00EA5E2B">
        <w:rPr>
          <w:szCs w:val="24"/>
          <w:lang w:val="fr-FR"/>
        </w:rPr>
        <w:t xml:space="preserve"> </w:t>
      </w:r>
    </w:p>
    <w:p w14:paraId="3AFA2DC9" w14:textId="6100274A" w:rsidR="00356CEF" w:rsidRPr="008D2B4F" w:rsidRDefault="005D687F" w:rsidP="00356CEF">
      <w:pPr>
        <w:rPr>
          <w:szCs w:val="24"/>
          <w:lang w:val="fr-FR"/>
        </w:rPr>
      </w:pPr>
      <w:r w:rsidRPr="00EA5E2B">
        <w:rPr>
          <w:sz w:val="32"/>
          <w:szCs w:val="32"/>
          <w:lang w:val="fr-FR"/>
        </w:rPr>
        <w:t>□</w:t>
      </w:r>
      <w:r w:rsidR="00143F1D" w:rsidRPr="00EA5E2B">
        <w:rPr>
          <w:sz w:val="32"/>
          <w:szCs w:val="32"/>
          <w:lang w:val="fr-FR"/>
        </w:rPr>
        <w:t xml:space="preserve"> </w:t>
      </w:r>
      <w:r w:rsidR="00356CEF">
        <w:rPr>
          <w:lang w:val="fr-FR"/>
        </w:rPr>
        <w:t xml:space="preserve">L’élève devrait retourner à l’école le </w:t>
      </w:r>
      <w:r w:rsidR="00A25006" w:rsidRPr="00EA5E2B">
        <w:rPr>
          <w:lang w:val="fr-FR"/>
        </w:rPr>
        <w:t>(</w:t>
      </w:r>
      <w:r w:rsidR="00356CEF">
        <w:rPr>
          <w:lang w:val="fr-FR"/>
        </w:rPr>
        <w:t>la date doit être indiquée</w:t>
      </w:r>
      <w:r w:rsidR="00A25006" w:rsidRPr="00EA5E2B">
        <w:rPr>
          <w:lang w:val="fr-FR"/>
        </w:rPr>
        <w:t>)</w:t>
      </w:r>
      <w:r w:rsidR="005067EF" w:rsidRPr="00EA5E2B">
        <w:rPr>
          <w:lang w:val="fr-FR"/>
        </w:rPr>
        <w:t xml:space="preserve"> ________________</w:t>
      </w:r>
      <w:r w:rsidR="0018066B" w:rsidRPr="00EA5E2B">
        <w:rPr>
          <w:lang w:val="fr-FR"/>
        </w:rPr>
        <w:t>__</w:t>
      </w:r>
      <w:r w:rsidR="005067EF" w:rsidRPr="00EA5E2B">
        <w:rPr>
          <w:lang w:val="fr-FR"/>
        </w:rPr>
        <w:t xml:space="preserve">. </w:t>
      </w:r>
      <w:r w:rsidR="00356CEF" w:rsidRPr="008D2B4F">
        <w:rPr>
          <w:szCs w:val="24"/>
          <w:lang w:val="fr-FR"/>
        </w:rPr>
        <w:t>(</w:t>
      </w:r>
      <w:r w:rsidR="00356CEF">
        <w:rPr>
          <w:i/>
          <w:szCs w:val="24"/>
          <w:lang w:val="fr-FR"/>
        </w:rPr>
        <w:t>En cas de poursuite du besoin médical au-delà de cette date, le parent de l’élève ou le titulaire de l’autorité parentale doit remettre à l’administration scolaire un nouveau formulaire signé par le médecin pour confirmer le besoin de poursuite de la prestation des services d’enseignement à la maison, à l’hôpital, ou dans une maison de repos pour enfants).</w:t>
      </w:r>
    </w:p>
    <w:p w14:paraId="6E20C386" w14:textId="77777777" w:rsidR="00356CEF" w:rsidRDefault="00356CEF" w:rsidP="001A2FF2">
      <w:pPr>
        <w:jc w:val="center"/>
        <w:rPr>
          <w:lang w:val="fr-FR"/>
        </w:rPr>
      </w:pPr>
    </w:p>
    <w:p w14:paraId="609BB5A9" w14:textId="7D16DEDF" w:rsidR="000A3540" w:rsidRPr="008D2B4F" w:rsidRDefault="000A3540" w:rsidP="000A3540">
      <w:pPr>
        <w:jc w:val="center"/>
        <w:rPr>
          <w:b/>
          <w:szCs w:val="24"/>
          <w:u w:val="single"/>
          <w:lang w:val="fr-FR"/>
        </w:rPr>
      </w:pPr>
      <w:r>
        <w:rPr>
          <w:b/>
          <w:szCs w:val="24"/>
          <w:u w:val="single"/>
          <w:lang w:val="fr-FR"/>
        </w:rPr>
        <w:t xml:space="preserve">Déclaration sur l’honneur du médecin en ce qui concerne la nécessité médicale des services à la maison /à  l’hôpital / dans la maison de repos pour enfants </w:t>
      </w:r>
    </w:p>
    <w:p w14:paraId="3DC0A465" w14:textId="77777777" w:rsidR="005067EF" w:rsidRPr="00EA5E2B" w:rsidRDefault="005067EF" w:rsidP="005067EF">
      <w:pPr>
        <w:jc w:val="center"/>
        <w:rPr>
          <w:b/>
          <w:szCs w:val="24"/>
          <w:u w:val="single"/>
          <w:lang w:val="fr-FR"/>
        </w:rPr>
      </w:pPr>
    </w:p>
    <w:p w14:paraId="68B8A651" w14:textId="0B606961" w:rsidR="008F6C13" w:rsidRDefault="008F6C13" w:rsidP="7A8EBDE6">
      <w:pPr>
        <w:rPr>
          <w:i/>
          <w:szCs w:val="24"/>
          <w:lang w:val="fr-FR"/>
        </w:rPr>
      </w:pPr>
      <w:r>
        <w:rPr>
          <w:i/>
          <w:szCs w:val="24"/>
          <w:lang w:val="fr-FR"/>
        </w:rPr>
        <w:t xml:space="preserve">Je suis le médecin traitant de l’élève susnommé et je suis responsable de ses soins médicaux. Je certifie par la présente que l’élève </w:t>
      </w:r>
      <w:r w:rsidR="00FB7081">
        <w:rPr>
          <w:i/>
          <w:szCs w:val="24"/>
          <w:u w:val="single"/>
          <w:lang w:val="fr-FR"/>
        </w:rPr>
        <w:t>demeurera probablement</w:t>
      </w:r>
      <w:r>
        <w:rPr>
          <w:i/>
          <w:szCs w:val="24"/>
          <w:u w:val="single"/>
          <w:lang w:val="fr-FR"/>
        </w:rPr>
        <w:t xml:space="preserve"> à la maison, à l’hôpital</w:t>
      </w:r>
      <w:r w:rsidRPr="008D2B4F">
        <w:rPr>
          <w:i/>
          <w:szCs w:val="24"/>
          <w:u w:val="single"/>
          <w:lang w:val="fr-FR"/>
        </w:rPr>
        <w:t xml:space="preserve">, </w:t>
      </w:r>
      <w:r>
        <w:rPr>
          <w:i/>
          <w:szCs w:val="24"/>
          <w:u w:val="single"/>
          <w:lang w:val="fr-FR"/>
        </w:rPr>
        <w:t>ou dans un maison de repos pour enfants</w:t>
      </w:r>
      <w:r w:rsidRPr="008D2B4F">
        <w:rPr>
          <w:i/>
          <w:szCs w:val="24"/>
          <w:lang w:val="fr-FR"/>
        </w:rPr>
        <w:t xml:space="preserve"> </w:t>
      </w:r>
      <w:r>
        <w:rPr>
          <w:i/>
          <w:szCs w:val="24"/>
          <w:lang w:val="fr-FR"/>
        </w:rPr>
        <w:t xml:space="preserve">pendant une période </w:t>
      </w:r>
      <w:r w:rsidR="00002D2D">
        <w:rPr>
          <w:i/>
          <w:szCs w:val="24"/>
          <w:lang w:val="fr-FR"/>
        </w:rPr>
        <w:t xml:space="preserve">de plus de 60 jours au cours de l’année scolaire, </w:t>
      </w:r>
      <w:r>
        <w:rPr>
          <w:i/>
          <w:szCs w:val="24"/>
          <w:lang w:val="fr-FR"/>
        </w:rPr>
        <w:t xml:space="preserve">ou sur une base récurrente correspondant à un total cumulé de </w:t>
      </w:r>
      <w:r w:rsidR="00002D2D">
        <w:rPr>
          <w:i/>
          <w:szCs w:val="24"/>
          <w:lang w:val="fr-FR"/>
        </w:rPr>
        <w:t>plus de 60</w:t>
      </w:r>
      <w:r>
        <w:rPr>
          <w:i/>
          <w:szCs w:val="24"/>
          <w:lang w:val="fr-FR"/>
        </w:rPr>
        <w:t xml:space="preserve"> jours sur la durée de l’année scolaire, pour les raisons médicales indiquées ci-dessus</w:t>
      </w:r>
    </w:p>
    <w:p w14:paraId="103B2A9E" w14:textId="77777777" w:rsidR="008F6C13" w:rsidRDefault="008F6C13" w:rsidP="7A8EBDE6">
      <w:pPr>
        <w:rPr>
          <w:i/>
          <w:szCs w:val="24"/>
          <w:lang w:val="fr-FR"/>
        </w:rPr>
      </w:pPr>
    </w:p>
    <w:p w14:paraId="6819BD9D" w14:textId="77777777" w:rsidR="00D84E92" w:rsidRPr="008D2B4F" w:rsidRDefault="00D84E92" w:rsidP="00D84E92">
      <w:pPr>
        <w:rPr>
          <w:szCs w:val="24"/>
          <w:lang w:val="fr-FR"/>
        </w:rPr>
      </w:pPr>
      <w:r>
        <w:rPr>
          <w:szCs w:val="24"/>
          <w:lang w:val="fr-FR"/>
        </w:rPr>
        <w:t>Signature du médecin :</w:t>
      </w:r>
      <w:r w:rsidRPr="008D2B4F">
        <w:rPr>
          <w:szCs w:val="24"/>
          <w:lang w:val="fr-FR"/>
        </w:rPr>
        <w:t xml:space="preserve"> ________________________________</w:t>
      </w:r>
    </w:p>
    <w:p w14:paraId="3E8C1663" w14:textId="77777777" w:rsidR="00D84E92" w:rsidRPr="008D2B4F" w:rsidRDefault="00D84E92" w:rsidP="00D84E92">
      <w:pPr>
        <w:rPr>
          <w:szCs w:val="24"/>
          <w:lang w:val="fr-FR"/>
        </w:rPr>
      </w:pPr>
    </w:p>
    <w:p w14:paraId="3425D7C9" w14:textId="1F43B274" w:rsidR="005067EF" w:rsidRDefault="00D84E92" w:rsidP="00D84E92">
      <w:pPr>
        <w:rPr>
          <w:szCs w:val="24"/>
          <w:lang w:val="fr-FR"/>
        </w:rPr>
      </w:pPr>
      <w:r w:rsidRPr="008D2B4F">
        <w:rPr>
          <w:szCs w:val="24"/>
          <w:lang w:val="fr-FR"/>
        </w:rPr>
        <w:t>Date</w:t>
      </w:r>
      <w:r>
        <w:rPr>
          <w:szCs w:val="24"/>
          <w:lang w:val="fr-FR"/>
        </w:rPr>
        <w:t> :</w:t>
      </w:r>
      <w:r w:rsidRPr="008D2B4F">
        <w:rPr>
          <w:szCs w:val="24"/>
          <w:lang w:val="fr-FR"/>
        </w:rPr>
        <w:t xml:space="preserve"> ______________________________________________</w:t>
      </w:r>
    </w:p>
    <w:p w14:paraId="0321C17E" w14:textId="77777777" w:rsidR="00D84E92" w:rsidRPr="00EA5E2B" w:rsidRDefault="00D84E92" w:rsidP="00D84E92">
      <w:pPr>
        <w:rPr>
          <w:szCs w:val="24"/>
          <w:lang w:val="fr-FR"/>
        </w:rPr>
      </w:pPr>
    </w:p>
    <w:p w14:paraId="1966A019" w14:textId="5991BC0F" w:rsidR="005067EF" w:rsidRPr="00EA5E2B" w:rsidRDefault="00D84E92" w:rsidP="005067EF">
      <w:pPr>
        <w:rPr>
          <w:szCs w:val="24"/>
          <w:lang w:val="fr-FR"/>
        </w:rPr>
      </w:pPr>
      <w:r>
        <w:rPr>
          <w:szCs w:val="24"/>
          <w:lang w:val="fr-FR"/>
        </w:rPr>
        <w:t>Veuillez noter que si des informations complémentaires sont nécessaires,</w:t>
      </w:r>
      <w:r w:rsidR="00D80A21" w:rsidRPr="00EA5E2B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l’administration scolaire peut demander le consentement des parents pour se mettre en contact avec vous en tant que médecin traitant</w:t>
      </w:r>
      <w:r w:rsidR="00D604A1" w:rsidRPr="00EA5E2B">
        <w:rPr>
          <w:szCs w:val="24"/>
          <w:lang w:val="fr-FR"/>
        </w:rPr>
        <w:t>.</w:t>
      </w:r>
    </w:p>
    <w:p w14:paraId="2228A10B" w14:textId="0BB6D726" w:rsidR="00E61825" w:rsidRPr="00EA5E2B" w:rsidRDefault="00E61825">
      <w:pPr>
        <w:rPr>
          <w:szCs w:val="24"/>
          <w:lang w:val="fr-FR"/>
        </w:rPr>
      </w:pPr>
    </w:p>
    <w:p w14:paraId="3EE32AA7" w14:textId="77777777" w:rsidR="00D84E92" w:rsidRPr="008D2B4F" w:rsidRDefault="00D84E92" w:rsidP="00D84E92">
      <w:pPr>
        <w:jc w:val="center"/>
        <w:rPr>
          <w:lang w:val="fr-FR"/>
        </w:rPr>
      </w:pPr>
      <w:r w:rsidRPr="008D2B4F">
        <w:rPr>
          <w:b/>
          <w:szCs w:val="24"/>
          <w:lang w:val="fr-FR"/>
        </w:rPr>
        <w:t>RE</w:t>
      </w:r>
      <w:r>
        <w:rPr>
          <w:b/>
          <w:szCs w:val="24"/>
          <w:lang w:val="fr-FR"/>
        </w:rPr>
        <w:t>NVOYEZ CE FORMULAIRE COMPLÉTÉ À VOTRE ADMINISTRATION SCOLAIRE</w:t>
      </w:r>
      <w:r w:rsidRPr="008D2B4F">
        <w:rPr>
          <w:b/>
          <w:szCs w:val="24"/>
          <w:lang w:val="fr-FR"/>
        </w:rPr>
        <w:t xml:space="preserve"> </w:t>
      </w:r>
    </w:p>
    <w:p w14:paraId="4F99EE4C" w14:textId="5F57C295" w:rsidR="002601B4" w:rsidRPr="00EA5E2B" w:rsidRDefault="002601B4" w:rsidP="002601B4">
      <w:pPr>
        <w:rPr>
          <w:szCs w:val="24"/>
          <w:lang w:val="fr-FR"/>
        </w:rPr>
      </w:pPr>
    </w:p>
    <w:p w14:paraId="44D0BA53" w14:textId="247645EB" w:rsidR="002601B4" w:rsidRPr="00EA5E2B" w:rsidRDefault="00D84E92" w:rsidP="002601B4">
      <w:pPr>
        <w:shd w:val="clear" w:color="auto" w:fill="FFFFFF"/>
        <w:spacing w:before="161" w:after="150"/>
        <w:outlineLvl w:val="0"/>
        <w:rPr>
          <w:color w:val="333333"/>
          <w:kern w:val="36"/>
          <w:szCs w:val="24"/>
          <w:u w:val="single"/>
          <w:lang w:val="fr-FR"/>
        </w:rPr>
      </w:pPr>
      <w:r>
        <w:rPr>
          <w:color w:val="333333"/>
          <w:kern w:val="36"/>
          <w:szCs w:val="24"/>
          <w:lang w:val="fr-FR"/>
        </w:rPr>
        <w:t>Des informations complémentaires peuvent être consultées dans le</w:t>
      </w:r>
      <w:r w:rsidR="002601B4" w:rsidRPr="00EA5E2B">
        <w:rPr>
          <w:color w:val="333333"/>
          <w:kern w:val="36"/>
          <w:szCs w:val="24"/>
          <w:u w:val="single"/>
          <w:lang w:val="fr-FR"/>
        </w:rPr>
        <w:t xml:space="preserve"> </w:t>
      </w:r>
      <w:hyperlink r:id="rId9" w:history="1">
        <w:r>
          <w:rPr>
            <w:rStyle w:val="Hyperlink"/>
            <w:kern w:val="36"/>
            <w:szCs w:val="24"/>
            <w:lang w:val="fr-FR"/>
          </w:rPr>
          <w:t xml:space="preserve">Guide des questions et réponses sur la mise en œuvre des services d’enseignement à la maison ou en milieu hospitalier. </w:t>
        </w:r>
      </w:hyperlink>
    </w:p>
    <w:sectPr w:rsidR="002601B4" w:rsidRPr="00EA5E2B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02D2D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3540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E3271"/>
    <w:rsid w:val="002F0DC1"/>
    <w:rsid w:val="002F222A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56CEF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D7E4A"/>
    <w:rsid w:val="003E4DD4"/>
    <w:rsid w:val="003F0354"/>
    <w:rsid w:val="003F5251"/>
    <w:rsid w:val="0040235B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80005"/>
    <w:rsid w:val="00495719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67EF"/>
    <w:rsid w:val="00510212"/>
    <w:rsid w:val="00513972"/>
    <w:rsid w:val="00516666"/>
    <w:rsid w:val="00516A74"/>
    <w:rsid w:val="0053208B"/>
    <w:rsid w:val="00535923"/>
    <w:rsid w:val="005430E2"/>
    <w:rsid w:val="00544F14"/>
    <w:rsid w:val="00547287"/>
    <w:rsid w:val="0055130C"/>
    <w:rsid w:val="00563A41"/>
    <w:rsid w:val="00564351"/>
    <w:rsid w:val="00571666"/>
    <w:rsid w:val="005852E2"/>
    <w:rsid w:val="00591DF4"/>
    <w:rsid w:val="00593D41"/>
    <w:rsid w:val="005955CA"/>
    <w:rsid w:val="005A59CB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2760"/>
    <w:rsid w:val="00685917"/>
    <w:rsid w:val="00686A78"/>
    <w:rsid w:val="006A6918"/>
    <w:rsid w:val="006A7221"/>
    <w:rsid w:val="006B0059"/>
    <w:rsid w:val="006B2A2C"/>
    <w:rsid w:val="006D31D3"/>
    <w:rsid w:val="006D47DB"/>
    <w:rsid w:val="006D4A8B"/>
    <w:rsid w:val="006D6D7A"/>
    <w:rsid w:val="006E7C2C"/>
    <w:rsid w:val="0070625D"/>
    <w:rsid w:val="0071775C"/>
    <w:rsid w:val="00721BFE"/>
    <w:rsid w:val="007261CB"/>
    <w:rsid w:val="00744AB4"/>
    <w:rsid w:val="00745CE8"/>
    <w:rsid w:val="00761FD8"/>
    <w:rsid w:val="007732FB"/>
    <w:rsid w:val="007804D3"/>
    <w:rsid w:val="00790A6C"/>
    <w:rsid w:val="007968CE"/>
    <w:rsid w:val="007A56F1"/>
    <w:rsid w:val="007D46C8"/>
    <w:rsid w:val="007F0FDE"/>
    <w:rsid w:val="007F611A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57BD"/>
    <w:rsid w:val="008F6C13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A189A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34968"/>
    <w:rsid w:val="00B37249"/>
    <w:rsid w:val="00B432B0"/>
    <w:rsid w:val="00B50C8B"/>
    <w:rsid w:val="00B53E37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0ECE"/>
    <w:rsid w:val="00BC7144"/>
    <w:rsid w:val="00BD2086"/>
    <w:rsid w:val="00BD356D"/>
    <w:rsid w:val="00BD5D10"/>
    <w:rsid w:val="00BE5D7D"/>
    <w:rsid w:val="00BF75E7"/>
    <w:rsid w:val="00C13791"/>
    <w:rsid w:val="00C15A07"/>
    <w:rsid w:val="00C34F2C"/>
    <w:rsid w:val="00C3546F"/>
    <w:rsid w:val="00C422B2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456B8"/>
    <w:rsid w:val="00D604A1"/>
    <w:rsid w:val="00D67ACE"/>
    <w:rsid w:val="00D72B0F"/>
    <w:rsid w:val="00D73B50"/>
    <w:rsid w:val="00D778C4"/>
    <w:rsid w:val="00D80A21"/>
    <w:rsid w:val="00D84E92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72683"/>
    <w:rsid w:val="00E77FAD"/>
    <w:rsid w:val="00E82535"/>
    <w:rsid w:val="00E85300"/>
    <w:rsid w:val="00E85909"/>
    <w:rsid w:val="00EA29D8"/>
    <w:rsid w:val="00EA5E2B"/>
    <w:rsid w:val="00EA60D6"/>
    <w:rsid w:val="00EB6200"/>
    <w:rsid w:val="00ED1A9B"/>
    <w:rsid w:val="00EE0A55"/>
    <w:rsid w:val="00EF6AC8"/>
    <w:rsid w:val="00EF6AF6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3C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B7081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A05AFDD1-B716-4ADB-96E0-EDE9C6D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prs/ta/hhep-q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0</TotalTime>
  <Pages>2</Pages>
  <Words>590</Words>
  <Characters>3159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3717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French</dc:title>
  <dc:subject/>
  <dc:creator>DESE</dc:creator>
  <cp:keywords/>
  <cp:lastModifiedBy>Zou, Dong (EOE)</cp:lastModifiedBy>
  <cp:revision>3</cp:revision>
  <cp:lastPrinted>2008-03-05T21:17:00Z</cp:lastPrinted>
  <dcterms:created xsi:type="dcterms:W3CDTF">2021-09-29T14:29:00Z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