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CBE9C" w14:textId="77777777" w:rsidR="00E22DEA" w:rsidRDefault="00E22DEA">
      <w:pPr>
        <w:spacing w:line="192" w:lineRule="auto"/>
        <w:outlineLvl w:val="0"/>
        <w:rPr>
          <w:rFonts w:ascii="Arial" w:hAnsi="Arial"/>
          <w:b/>
          <w:bCs/>
          <w:i/>
          <w:iCs/>
          <w:sz w:val="40"/>
          <w:szCs w:val="40"/>
        </w:rPr>
      </w:pPr>
    </w:p>
    <w:p w14:paraId="12A27C42" w14:textId="78BE9811" w:rsidR="00A20194" w:rsidRPr="007D43AF" w:rsidRDefault="004E5697">
      <w:pPr>
        <w:spacing w:line="192" w:lineRule="auto"/>
        <w:outlineLvl w:val="0"/>
        <w:rPr>
          <w:rFonts w:ascii="Arial" w:hAnsi="Arial"/>
          <w:b/>
          <w:i/>
          <w:sz w:val="40"/>
        </w:rPr>
      </w:pPr>
      <w:r w:rsidRPr="007D43AF">
        <w:rPr>
          <w:rFonts w:ascii="Arial" w:hAnsi="Arial" w:hint="eastAsia"/>
          <w:i/>
          <w:noProof/>
          <w:snapToGrid/>
          <w:sz w:val="40"/>
          <w:lang w:val="id-ID" w:bidi="th-TH"/>
        </w:rPr>
        <w:drawing>
          <wp:anchor distT="0" distB="0" distL="114300" distR="274320" simplePos="0" relativeHeight="251658240" behindDoc="0" locked="0" layoutInCell="0" allowOverlap="1" wp14:anchorId="66199BA4" wp14:editId="65522F23">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7D43AF">
        <w:rPr>
          <w:rFonts w:ascii="Arial" w:hAnsi="Arial" w:hint="eastAsia"/>
          <w:b/>
          <w:bCs/>
          <w:i/>
          <w:iCs/>
          <w:sz w:val="40"/>
          <w:szCs w:val="40"/>
        </w:rPr>
        <w:t>Massachusetts Department of</w:t>
      </w:r>
    </w:p>
    <w:p w14:paraId="7E85B5BB" w14:textId="77777777" w:rsidR="00A20194" w:rsidRPr="007D43AF" w:rsidRDefault="00C974A6" w:rsidP="008C238A">
      <w:pPr>
        <w:ind w:left="-180"/>
        <w:outlineLvl w:val="0"/>
        <w:rPr>
          <w:rFonts w:ascii="Arial" w:hAnsi="Arial"/>
          <w:b/>
          <w:i/>
          <w:sz w:val="50"/>
        </w:rPr>
      </w:pPr>
      <w:r w:rsidRPr="007D43AF">
        <w:rPr>
          <w:rFonts w:ascii="Arial" w:hAnsi="Arial" w:hint="eastAsia"/>
          <w:b/>
          <w:i/>
          <w:sz w:val="40"/>
        </w:rPr>
        <w:t>Elementary and Secondary Education</w:t>
      </w:r>
    </w:p>
    <w:p w14:paraId="6A99CB41" w14:textId="77777777" w:rsidR="00A20194" w:rsidRPr="007D43AF" w:rsidRDefault="00F878C5">
      <w:pPr>
        <w:rPr>
          <w:rFonts w:ascii="Arial" w:hAnsi="Arial"/>
          <w:i/>
        </w:rPr>
      </w:pPr>
      <w:r w:rsidRPr="007D43AF">
        <w:rPr>
          <w:rFonts w:ascii="Arial" w:hAnsi="Arial" w:hint="eastAsia"/>
          <w:i/>
          <w:noProof/>
          <w:snapToGrid/>
          <w:lang w:val="id-ID" w:bidi="th-TH"/>
        </w:rPr>
        <mc:AlternateContent>
          <mc:Choice Requires="wps">
            <w:drawing>
              <wp:anchor distT="4294967295" distB="4294967295" distL="114300" distR="114300" simplePos="0" relativeHeight="251658241" behindDoc="0" locked="0" layoutInCell="0" allowOverlap="1" wp14:anchorId="409D564E" wp14:editId="6F4D2C6A">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C567"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2917746D" w14:textId="77777777" w:rsidR="00A20194" w:rsidRPr="007D43AF" w:rsidRDefault="002B4B10" w:rsidP="00025507">
      <w:pPr>
        <w:pStyle w:val="Heading3"/>
        <w:tabs>
          <w:tab w:val="right" w:pos="9000"/>
        </w:tabs>
        <w:ind w:right="360"/>
        <w:jc w:val="right"/>
        <w:rPr>
          <w:sz w:val="16"/>
          <w:szCs w:val="16"/>
        </w:rPr>
      </w:pPr>
      <w:r w:rsidRPr="007D43AF">
        <w:rPr>
          <w:rFonts w:hint="eastAsia"/>
          <w:sz w:val="16"/>
          <w:szCs w:val="16"/>
        </w:rPr>
        <w:t xml:space="preserve">75 Pleasant Street, Malden, Massachusetts 02148-4906 </w:t>
      </w:r>
      <w:r w:rsidRPr="007D43AF">
        <w:rPr>
          <w:rFonts w:hint="eastAsia"/>
          <w:sz w:val="16"/>
          <w:szCs w:val="16"/>
        </w:rPr>
        <w:tab/>
        <w:t xml:space="preserve">       Xov Tooj: (781) 338-3000                                                                                                                 TTY: N.E.T.Xov Tooj Cua 1-800-439-2370</w:t>
      </w:r>
    </w:p>
    <w:p w14:paraId="03DA3E16" w14:textId="77777777" w:rsidR="00A20194" w:rsidRPr="007D43AF" w:rsidRDefault="00A20194">
      <w:pPr>
        <w:ind w:left="720"/>
        <w:rPr>
          <w:rFonts w:ascii="Arial" w:hAnsi="Arial"/>
          <w:i/>
          <w:sz w:val="16"/>
          <w:szCs w:val="16"/>
        </w:rPr>
      </w:pPr>
    </w:p>
    <w:p w14:paraId="668C8637" w14:textId="77777777" w:rsidR="00A20194" w:rsidRPr="007D43AF" w:rsidRDefault="00A20194">
      <w:pPr>
        <w:ind w:left="720"/>
        <w:rPr>
          <w:rFonts w:ascii="Arial" w:hAnsi="Arial"/>
          <w:i/>
          <w:sz w:val="18"/>
        </w:rPr>
        <w:sectPr w:rsidR="00A20194" w:rsidRPr="007D43AF" w:rsidSect="00C974A6">
          <w:endnotePr>
            <w:numFmt w:val="decimal"/>
          </w:endnotePr>
          <w:pgSz w:w="12240" w:h="15840"/>
          <w:pgMar w:top="864" w:right="1080" w:bottom="1440" w:left="1800" w:header="1440" w:footer="1440" w:gutter="0"/>
          <w:cols w:space="720"/>
          <w:noEndnote/>
        </w:sectPr>
      </w:pPr>
    </w:p>
    <w:p w14:paraId="3805DCF9" w14:textId="77777777" w:rsidR="00A20194" w:rsidRPr="007D43AF"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w:tblPr>
      <w:tblGrid>
        <w:gridCol w:w="2942"/>
        <w:gridCol w:w="8434"/>
      </w:tblGrid>
      <w:tr w:rsidR="00C974A6" w:rsidRPr="007D43AF" w14:paraId="0306422B" w14:textId="77777777" w:rsidTr="005955CA">
        <w:trPr>
          <w:tblHeader/>
        </w:trPr>
        <w:tc>
          <w:tcPr>
            <w:tcW w:w="2988" w:type="dxa"/>
          </w:tcPr>
          <w:p w14:paraId="53FB1300" w14:textId="77777777" w:rsidR="00571666" w:rsidRPr="007D43AF" w:rsidRDefault="0041210C" w:rsidP="00571666">
            <w:pPr>
              <w:jc w:val="center"/>
              <w:rPr>
                <w:rFonts w:ascii="Arial" w:hAnsi="Arial" w:cs="Arial"/>
                <w:sz w:val="16"/>
                <w:szCs w:val="16"/>
              </w:rPr>
            </w:pPr>
            <w:r w:rsidRPr="007D43AF">
              <w:rPr>
                <w:rFonts w:ascii="Arial" w:hAnsi="Arial" w:hint="eastAsia"/>
                <w:sz w:val="16"/>
                <w:szCs w:val="16"/>
              </w:rPr>
              <w:t>Jeffrey C. Riley</w:t>
            </w:r>
          </w:p>
          <w:p w14:paraId="6214B8F8" w14:textId="77777777" w:rsidR="00C974A6" w:rsidRPr="007D43AF" w:rsidRDefault="00C974A6" w:rsidP="00C974A6">
            <w:pPr>
              <w:jc w:val="center"/>
              <w:rPr>
                <w:rFonts w:ascii="Arial" w:hAnsi="Arial"/>
                <w:i/>
                <w:sz w:val="16"/>
                <w:szCs w:val="16"/>
              </w:rPr>
            </w:pPr>
            <w:r w:rsidRPr="007D43AF">
              <w:rPr>
                <w:rFonts w:ascii="Arial" w:hAnsi="Arial" w:hint="eastAsia"/>
                <w:i/>
                <w:sz w:val="16"/>
                <w:szCs w:val="16"/>
              </w:rPr>
              <w:t>Tus Thawj Kws Lis Hauj Lwm</w:t>
            </w:r>
          </w:p>
        </w:tc>
        <w:tc>
          <w:tcPr>
            <w:tcW w:w="8604" w:type="dxa"/>
          </w:tcPr>
          <w:p w14:paraId="5008F75B" w14:textId="77777777" w:rsidR="00C974A6" w:rsidRPr="007D43AF" w:rsidRDefault="00C974A6" w:rsidP="00C974A6">
            <w:pPr>
              <w:jc w:val="center"/>
              <w:rPr>
                <w:rFonts w:ascii="Arial" w:hAnsi="Arial"/>
                <w:i/>
                <w:sz w:val="16"/>
                <w:szCs w:val="16"/>
              </w:rPr>
            </w:pPr>
          </w:p>
        </w:tc>
      </w:tr>
    </w:tbl>
    <w:p w14:paraId="22251283" w14:textId="77777777" w:rsidR="00A20194" w:rsidRPr="007D43AF" w:rsidRDefault="00A20194">
      <w:pPr>
        <w:rPr>
          <w:rFonts w:ascii="Arial" w:hAnsi="Arial"/>
          <w:i/>
          <w:sz w:val="18"/>
        </w:rPr>
      </w:pPr>
    </w:p>
    <w:p w14:paraId="0343E97D" w14:textId="77777777" w:rsidR="00A20194" w:rsidRPr="007D43AF" w:rsidRDefault="00A20194">
      <w:pPr>
        <w:sectPr w:rsidR="00A20194" w:rsidRPr="007D43AF">
          <w:endnotePr>
            <w:numFmt w:val="decimal"/>
          </w:endnotePr>
          <w:type w:val="continuous"/>
          <w:pgSz w:w="12240" w:h="15840"/>
          <w:pgMar w:top="864" w:right="432" w:bottom="1440" w:left="432" w:header="1440" w:footer="1440" w:gutter="0"/>
          <w:cols w:space="720"/>
          <w:noEndnote/>
        </w:sectPr>
      </w:pPr>
    </w:p>
    <w:p w14:paraId="282B3553" w14:textId="3FEBCC04" w:rsidR="005067EF" w:rsidRPr="00E55B5C" w:rsidRDefault="005067EF" w:rsidP="005067EF">
      <w:pPr>
        <w:jc w:val="center"/>
        <w:rPr>
          <w:b/>
          <w:szCs w:val="24"/>
          <w:u w:val="single"/>
        </w:rPr>
      </w:pPr>
      <w:r w:rsidRPr="007D43AF">
        <w:rPr>
          <w:b/>
          <w:szCs w:val="24"/>
          <w:u w:val="single"/>
        </w:rPr>
        <w:t>Tus Kws Kuaj Mob Qhov Lees txog Cov Laj Thawj Muaj Mob Uas Tus Me Nyuam Kawm Ntawv Zoo Li Tseem Yuav</w:t>
      </w:r>
      <w:r w:rsidRPr="00E55B5C">
        <w:rPr>
          <w:b/>
          <w:szCs w:val="24"/>
          <w:u w:val="single"/>
        </w:rPr>
        <w:t xml:space="preserve"> Tau Nyob Tim Tsev, hauv ib Lub Tsev Kho Mob, los sis hauv ib Lub Chaw Kho Mob Me Nyuam Yaus ntev dua 60 Hnub Kawm Ntawv</w:t>
      </w:r>
    </w:p>
    <w:p w14:paraId="1CBDEBFD" w14:textId="77777777" w:rsidR="00E57EFB" w:rsidRPr="006E4111" w:rsidRDefault="00E57EFB" w:rsidP="005067EF">
      <w:pPr>
        <w:jc w:val="center"/>
        <w:rPr>
          <w:b/>
          <w:sz w:val="28"/>
          <w:szCs w:val="28"/>
          <w:u w:val="single"/>
        </w:rPr>
      </w:pPr>
    </w:p>
    <w:p w14:paraId="21AF2E08" w14:textId="606912D3" w:rsidR="005C4793" w:rsidRPr="00E55B5C" w:rsidRDefault="005067EF" w:rsidP="005C4793">
      <w:pPr>
        <w:rPr>
          <w:sz w:val="22"/>
          <w:szCs w:val="22"/>
        </w:rPr>
      </w:pPr>
      <w:r w:rsidRPr="00E55B5C">
        <w:rPr>
          <w:sz w:val="22"/>
          <w:szCs w:val="22"/>
        </w:rPr>
        <w:t>Massachusetts Department of Elementary thiab Feem Tsev Kawm Ntawv Theem Nrab txoj cai, 603 CMR 28.04(4) kom:</w:t>
      </w:r>
    </w:p>
    <w:p w14:paraId="58859B55" w14:textId="77777777" w:rsidR="005C4793" w:rsidRPr="00E55B5C" w:rsidRDefault="005C4793" w:rsidP="005C4793">
      <w:pPr>
        <w:rPr>
          <w:sz w:val="22"/>
          <w:szCs w:val="22"/>
        </w:rPr>
      </w:pPr>
    </w:p>
    <w:p w14:paraId="201F52D0" w14:textId="4D316E7E" w:rsidR="005067EF" w:rsidRPr="00E55B5C" w:rsidRDefault="005C4793" w:rsidP="00547287">
      <w:pPr>
        <w:ind w:left="720"/>
        <w:rPr>
          <w:sz w:val="22"/>
          <w:szCs w:val="22"/>
        </w:rPr>
      </w:pPr>
      <w:r w:rsidRPr="00E55B5C">
        <w:rPr>
          <w:sz w:val="22"/>
          <w:szCs w:val="22"/>
        </w:rPr>
        <w:t xml:space="preserve">Yog, </w:t>
      </w:r>
      <w:r w:rsidRPr="00E55B5C">
        <w:rPr>
          <w:b/>
          <w:sz w:val="22"/>
          <w:szCs w:val="22"/>
        </w:rPr>
        <w:t>hauv qhov xam pom ntawm tus me nyuam kawm ntawv tus kws kuaj mob</w:t>
      </w:r>
      <w:r w:rsidRPr="00E55B5C">
        <w:rPr>
          <w:sz w:val="22"/>
          <w:szCs w:val="22"/>
        </w:rPr>
        <w:t xml:space="preserve">, ib tug me nyuam kawm ntawv uas tseem tsim nyog nyob rau tim tsev, hauv ib lub tsev kho mob, los sis hauv ib lub chaw kho mob me nyuam yaus vim muaj cov laj thawj kho mob </w:t>
      </w:r>
      <w:r w:rsidRPr="00E55B5C">
        <w:rPr>
          <w:b/>
          <w:bCs/>
          <w:sz w:val="22"/>
          <w:szCs w:val="22"/>
        </w:rPr>
        <w:t>ntev dua 60 hnub kawm ntawv rau hauv ib lub xyoos kawm ntawv</w:t>
      </w:r>
      <w:r w:rsidRPr="00E55B5C">
        <w:rPr>
          <w:sz w:val="22"/>
          <w:szCs w:val="22"/>
        </w:rPr>
        <w:t xml:space="preserve">, tus Thawj Tswj Xyuas Kev Kawm Ntawv Tshwj Xeeb yuav, </w:t>
      </w:r>
      <w:r w:rsidRPr="00E55B5C">
        <w:rPr>
          <w:b/>
          <w:bCs/>
          <w:sz w:val="22"/>
          <w:szCs w:val="22"/>
        </w:rPr>
        <w:t>tsis ua kom qeeb, thiaj li tau npaj ib lub rooj sib tham ntawm Pab Pawg</w:t>
      </w:r>
      <w:r w:rsidRPr="00E55B5C">
        <w:rPr>
          <w:sz w:val="22"/>
          <w:szCs w:val="22"/>
        </w:rPr>
        <w:t xml:space="preserve"> txhawm rau sab laj txog qhov kev tshuaj ntsuam xyuas txog feem xav tau thiab,</w:t>
      </w:r>
      <w:r w:rsidR="00FE66C4" w:rsidRPr="00E55B5C">
        <w:rPr>
          <w:sz w:val="22"/>
          <w:szCs w:val="22"/>
        </w:rPr>
        <w:t xml:space="preserve"> </w:t>
      </w:r>
      <w:r w:rsidRPr="00E55B5C">
        <w:rPr>
          <w:sz w:val="22"/>
          <w:szCs w:val="22"/>
        </w:rPr>
        <w:t>puas tsim nyog, kho rau qhov kev npaj IEP los sis tsim ib qho IEP tshiab kom phim raws tej xwm txheej tshwj xeeb ntawm tus me nyuam kawm ntawv.</w:t>
      </w:r>
    </w:p>
    <w:p w14:paraId="202C2851" w14:textId="77777777" w:rsidR="00E57EFB" w:rsidRPr="00E55B5C" w:rsidRDefault="00E57EFB" w:rsidP="005067EF">
      <w:pPr>
        <w:rPr>
          <w:sz w:val="22"/>
          <w:szCs w:val="22"/>
        </w:rPr>
      </w:pPr>
    </w:p>
    <w:p w14:paraId="42CE29ED" w14:textId="17DF7085" w:rsidR="00201172" w:rsidRPr="00E55B5C" w:rsidRDefault="00E55B5C" w:rsidP="00901B2D">
      <w:pPr>
        <w:jc w:val="center"/>
        <w:rPr>
          <w:sz w:val="22"/>
          <w:szCs w:val="22"/>
        </w:rPr>
      </w:pPr>
      <w:r w:rsidRPr="00E55B5C">
        <w:rPr>
          <w:noProof/>
          <w:sz w:val="22"/>
          <w:szCs w:val="22"/>
          <w:lang w:val="id-ID" w:bidi="th-TH"/>
        </w:rPr>
        <mc:AlternateContent>
          <mc:Choice Requires="wps">
            <w:drawing>
              <wp:anchor distT="45720" distB="45720" distL="114300" distR="114300" simplePos="0" relativeHeight="251658752" behindDoc="0" locked="0" layoutInCell="1" allowOverlap="1" wp14:anchorId="7B3E68FB" wp14:editId="6BA5C11C">
                <wp:simplePos x="0" y="0"/>
                <wp:positionH relativeFrom="column">
                  <wp:posOffset>-84667</wp:posOffset>
                </wp:positionH>
                <wp:positionV relativeFrom="paragraph">
                  <wp:posOffset>417195</wp:posOffset>
                </wp:positionV>
                <wp:extent cx="6657975" cy="2095500"/>
                <wp:effectExtent l="0" t="0" r="28575" b="1905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095500"/>
                        </a:xfrm>
                        <a:prstGeom prst="rect">
                          <a:avLst/>
                        </a:prstGeom>
                        <a:solidFill>
                          <a:srgbClr val="FFFFFF"/>
                        </a:solidFill>
                        <a:ln w="9525">
                          <a:solidFill>
                            <a:srgbClr val="000000"/>
                          </a:solidFill>
                          <a:miter lim="800000"/>
                          <a:headEnd/>
                          <a:tailEnd/>
                        </a:ln>
                      </wps:spPr>
                      <wps:txbx>
                        <w:txbxContent>
                          <w:p w14:paraId="353B0748" w14:textId="71FD1A2D" w:rsidR="00901B2D" w:rsidRPr="00E55B5C" w:rsidRDefault="00901B2D" w:rsidP="00901B2D">
                            <w:pPr>
                              <w:spacing w:line="276" w:lineRule="auto"/>
                              <w:rPr>
                                <w:b/>
                                <w:sz w:val="20"/>
                              </w:rPr>
                            </w:pPr>
                            <w:r w:rsidRPr="00E55B5C">
                              <w:rPr>
                                <w:rFonts w:hint="eastAsia"/>
                                <w:b/>
                                <w:sz w:val="20"/>
                              </w:rPr>
                              <w:t xml:space="preserve">Me Nyuam Kawm Ntawv Cov Ntaub Ntawv: </w:t>
                            </w:r>
                          </w:p>
                          <w:p w14:paraId="5024B4A5" w14:textId="1EC3C544" w:rsidR="00901B2D" w:rsidRPr="00E55B5C" w:rsidRDefault="00901B2D" w:rsidP="00901B2D">
                            <w:pPr>
                              <w:spacing w:line="276" w:lineRule="auto"/>
                              <w:rPr>
                                <w:sz w:val="20"/>
                              </w:rPr>
                            </w:pPr>
                            <w:r w:rsidRPr="00E55B5C">
                              <w:rPr>
                                <w:rFonts w:hint="eastAsia"/>
                                <w:sz w:val="20"/>
                              </w:rPr>
                              <w:t>Me Nyuam Kawm Ntawv Lub Npe: _________________________________________HNUG YUG: ___________________</w:t>
                            </w:r>
                          </w:p>
                          <w:p w14:paraId="2B331142" w14:textId="77777777" w:rsidR="00901B2D" w:rsidRPr="00E55B5C" w:rsidRDefault="00901B2D" w:rsidP="00901B2D">
                            <w:pPr>
                              <w:spacing w:line="276" w:lineRule="auto"/>
                              <w:rPr>
                                <w:sz w:val="20"/>
                              </w:rPr>
                            </w:pPr>
                            <w:r w:rsidRPr="00E55B5C">
                              <w:rPr>
                                <w:rFonts w:hint="eastAsia"/>
                                <w:sz w:val="20"/>
                              </w:rPr>
                              <w:t>Chaw nyob: __________________________________ Cheeb Tsam Tsev Kawm Lub Npe: _________________________</w:t>
                            </w:r>
                          </w:p>
                          <w:p w14:paraId="6129D95B" w14:textId="44FBF34B" w:rsidR="00901B2D" w:rsidRPr="00E55B5C" w:rsidRDefault="00901B2D" w:rsidP="00901B2D">
                            <w:pPr>
                              <w:spacing w:line="276" w:lineRule="auto"/>
                              <w:rPr>
                                <w:sz w:val="20"/>
                              </w:rPr>
                            </w:pPr>
                          </w:p>
                          <w:p w14:paraId="10B1503A" w14:textId="77777777" w:rsidR="00901B2D" w:rsidRPr="00E55B5C" w:rsidRDefault="00901B2D" w:rsidP="00901B2D">
                            <w:pPr>
                              <w:spacing w:line="276" w:lineRule="auto"/>
                              <w:rPr>
                                <w:sz w:val="20"/>
                              </w:rPr>
                            </w:pPr>
                          </w:p>
                          <w:p w14:paraId="1D8463BC" w14:textId="34932974" w:rsidR="00901B2D" w:rsidRPr="00E55B5C" w:rsidRDefault="00901B2D" w:rsidP="00901B2D">
                            <w:pPr>
                              <w:spacing w:line="276" w:lineRule="auto"/>
                              <w:rPr>
                                <w:b/>
                                <w:sz w:val="20"/>
                              </w:rPr>
                            </w:pPr>
                            <w:r w:rsidRPr="00E55B5C">
                              <w:rPr>
                                <w:rFonts w:hint="eastAsia"/>
                                <w:b/>
                                <w:sz w:val="20"/>
                              </w:rPr>
                              <w:t>Kws Kuaj Mob Cov Ntaub Ntawv:</w:t>
                            </w:r>
                          </w:p>
                          <w:p w14:paraId="7AF2D772" w14:textId="6CB9F7E8" w:rsidR="00901B2D" w:rsidRPr="00E55B5C" w:rsidRDefault="00901B2D" w:rsidP="00901B2D">
                            <w:pPr>
                              <w:spacing w:line="276" w:lineRule="auto"/>
                              <w:rPr>
                                <w:sz w:val="20"/>
                              </w:rPr>
                            </w:pPr>
                            <w:r w:rsidRPr="00E55B5C">
                              <w:rPr>
                                <w:rFonts w:hint="eastAsia"/>
                                <w:sz w:val="20"/>
                              </w:rPr>
                              <w:t>Kws Kuaj Mob Lub Npe: _____________________________________ Xov Tooj #: ___________________________</w:t>
                            </w:r>
                          </w:p>
                          <w:p w14:paraId="199358EF" w14:textId="701C9288" w:rsidR="00480005" w:rsidRPr="00E55B5C" w:rsidRDefault="00901B2D" w:rsidP="00901B2D">
                            <w:pPr>
                              <w:spacing w:line="276" w:lineRule="auto"/>
                              <w:rPr>
                                <w:sz w:val="20"/>
                              </w:rPr>
                            </w:pPr>
                            <w:r w:rsidRPr="00E55B5C">
                              <w:rPr>
                                <w:rFonts w:hint="eastAsia"/>
                                <w:sz w:val="20"/>
                              </w:rPr>
                              <w:t xml:space="preserve">Hom Tso Cai (M.D. los sis Kws Tu Neeg Mob): _____________________________________ </w:t>
                            </w:r>
                          </w:p>
                          <w:p w14:paraId="51401A70" w14:textId="0B0F9D44" w:rsidR="00901B2D" w:rsidRPr="00E55B5C" w:rsidRDefault="00901B2D" w:rsidP="00901B2D">
                            <w:pPr>
                              <w:spacing w:line="276" w:lineRule="auto"/>
                              <w:rPr>
                                <w:sz w:val="20"/>
                              </w:rPr>
                            </w:pPr>
                            <w:r w:rsidRPr="00E55B5C">
                              <w:rPr>
                                <w:rFonts w:hint="eastAsia"/>
                                <w:sz w:val="20"/>
                              </w:rPr>
                              <w:t>Ntaub Ntawv Tso Cai #_____________________________________________________________________</w:t>
                            </w:r>
                          </w:p>
                          <w:p w14:paraId="2343156E" w14:textId="77777777" w:rsidR="00901B2D" w:rsidRPr="00E55B5C" w:rsidRDefault="00901B2D" w:rsidP="00901B2D">
                            <w:pPr>
                              <w:spacing w:line="276" w:lineRule="auto"/>
                              <w:rPr>
                                <w:sz w:val="20"/>
                              </w:rPr>
                            </w:pPr>
                            <w:r w:rsidRPr="00E55B5C">
                              <w:rPr>
                                <w:rFonts w:hint="eastAsia"/>
                                <w:sz w:val="20"/>
                              </w:rPr>
                              <w:t>Chaw nyob: ___________________________________________________________________________</w:t>
                            </w:r>
                          </w:p>
                          <w:p w14:paraId="47E2E3CF" w14:textId="0A0CEFBD" w:rsidR="00901B2D" w:rsidRPr="00E55B5C" w:rsidRDefault="00901B2D" w:rsidP="00901B2D">
                            <w:pPr>
                              <w:spacing w:line="276"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E68FB" id="_x0000_t202" coordsize="21600,21600" o:spt="202" path="m,l,21600r21600,l21600,xe">
                <v:stroke joinstyle="miter"/>
                <v:path gradientshapeok="t" o:connecttype="rect"/>
              </v:shapetype>
              <v:shape id="Text Box 2" o:spid="_x0000_s1026" type="#_x0000_t202" style="position:absolute;left:0;text-align:left;margin-left:-6.65pt;margin-top:32.85pt;width:524.25pt;height:1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">
                <v:textbox>
                  <w:txbxContent>
                    <w:p w14:paraId="353B0748" w14:textId="71FD1A2D" w:rsidR="00901B2D" w:rsidRPr="00E55B5C" w:rsidRDefault="00901B2D" w:rsidP="00901B2D">
                      <w:pPr>
                        <w:spacing w:line="276" w:lineRule="auto"/>
                        <w:rPr>
                          <w:b/>
                          <w:sz w:val="20"/>
                        </w:rPr>
                      </w:pPr>
                      <w:r w:rsidRPr="00E55B5C">
                        <w:rPr>
                          <w:rFonts w:hint="eastAsia"/>
                          <w:b/>
                          <w:sz w:val="20"/>
                        </w:rPr>
                        <w:t xml:space="preserve">Me Nyuam Kawm Ntawv Cov Ntaub Ntawv: </w:t>
                      </w:r>
                    </w:p>
                    <w:p w14:paraId="5024B4A5" w14:textId="1EC3C544" w:rsidR="00901B2D" w:rsidRPr="00E55B5C" w:rsidRDefault="00901B2D" w:rsidP="00901B2D">
                      <w:pPr>
                        <w:spacing w:line="276" w:lineRule="auto"/>
                        <w:rPr>
                          <w:sz w:val="20"/>
                        </w:rPr>
                      </w:pPr>
                      <w:r w:rsidRPr="00E55B5C">
                        <w:rPr>
                          <w:rFonts w:hint="eastAsia"/>
                          <w:sz w:val="20"/>
                        </w:rPr>
                        <w:t>Me Nyuam Kawm Ntawv Lub Npe: _________________________________________HNUG YUG: ___________________</w:t>
                      </w:r>
                    </w:p>
                    <w:p w14:paraId="2B331142" w14:textId="77777777" w:rsidR="00901B2D" w:rsidRPr="00E55B5C" w:rsidRDefault="00901B2D" w:rsidP="00901B2D">
                      <w:pPr>
                        <w:spacing w:line="276" w:lineRule="auto"/>
                        <w:rPr>
                          <w:sz w:val="20"/>
                        </w:rPr>
                      </w:pPr>
                      <w:r w:rsidRPr="00E55B5C">
                        <w:rPr>
                          <w:rFonts w:hint="eastAsia"/>
                          <w:sz w:val="20"/>
                        </w:rPr>
                        <w:t>Chaw nyob: __________________________________ Cheeb Tsam Tsev Kawm Lub Npe: _________________________</w:t>
                      </w:r>
                    </w:p>
                    <w:p w14:paraId="6129D95B" w14:textId="44FBF34B" w:rsidR="00901B2D" w:rsidRPr="00E55B5C" w:rsidRDefault="00901B2D" w:rsidP="00901B2D">
                      <w:pPr>
                        <w:spacing w:line="276" w:lineRule="auto"/>
                        <w:rPr>
                          <w:sz w:val="20"/>
                        </w:rPr>
                      </w:pPr>
                    </w:p>
                    <w:p w14:paraId="10B1503A" w14:textId="77777777" w:rsidR="00901B2D" w:rsidRPr="00E55B5C" w:rsidRDefault="00901B2D" w:rsidP="00901B2D">
                      <w:pPr>
                        <w:spacing w:line="276" w:lineRule="auto"/>
                        <w:rPr>
                          <w:sz w:val="20"/>
                        </w:rPr>
                      </w:pPr>
                    </w:p>
                    <w:p w14:paraId="1D8463BC" w14:textId="34932974" w:rsidR="00901B2D" w:rsidRPr="00E55B5C" w:rsidRDefault="00901B2D" w:rsidP="00901B2D">
                      <w:pPr>
                        <w:spacing w:line="276" w:lineRule="auto"/>
                        <w:rPr>
                          <w:b/>
                          <w:sz w:val="20"/>
                        </w:rPr>
                      </w:pPr>
                      <w:r w:rsidRPr="00E55B5C">
                        <w:rPr>
                          <w:rFonts w:hint="eastAsia"/>
                          <w:b/>
                          <w:sz w:val="20"/>
                        </w:rPr>
                        <w:t>Kws Kuaj Mob Cov Ntaub Ntawv:</w:t>
                      </w:r>
                    </w:p>
                    <w:p w14:paraId="7AF2D772" w14:textId="6CB9F7E8" w:rsidR="00901B2D" w:rsidRPr="00E55B5C" w:rsidRDefault="00901B2D" w:rsidP="00901B2D">
                      <w:pPr>
                        <w:spacing w:line="276" w:lineRule="auto"/>
                        <w:rPr>
                          <w:sz w:val="20"/>
                        </w:rPr>
                      </w:pPr>
                      <w:r w:rsidRPr="00E55B5C">
                        <w:rPr>
                          <w:rFonts w:hint="eastAsia"/>
                          <w:sz w:val="20"/>
                        </w:rPr>
                        <w:t>Kws Kuaj Mob Lub Npe: _____________________________________ Xov Tooj #: ___________________________</w:t>
                      </w:r>
                    </w:p>
                    <w:p w14:paraId="199358EF" w14:textId="701C9288" w:rsidR="00480005" w:rsidRPr="00E55B5C" w:rsidRDefault="00901B2D" w:rsidP="00901B2D">
                      <w:pPr>
                        <w:spacing w:line="276" w:lineRule="auto"/>
                        <w:rPr>
                          <w:sz w:val="20"/>
                        </w:rPr>
                      </w:pPr>
                      <w:r w:rsidRPr="00E55B5C">
                        <w:rPr>
                          <w:rFonts w:hint="eastAsia"/>
                          <w:sz w:val="20"/>
                        </w:rPr>
                        <w:t xml:space="preserve">Hom Tso Cai (M.D. los sis Kws Tu Neeg Mob): _____________________________________ </w:t>
                      </w:r>
                    </w:p>
                    <w:p w14:paraId="51401A70" w14:textId="0B0F9D44" w:rsidR="00901B2D" w:rsidRPr="00E55B5C" w:rsidRDefault="00901B2D" w:rsidP="00901B2D">
                      <w:pPr>
                        <w:spacing w:line="276" w:lineRule="auto"/>
                        <w:rPr>
                          <w:sz w:val="20"/>
                        </w:rPr>
                      </w:pPr>
                      <w:r w:rsidRPr="00E55B5C">
                        <w:rPr>
                          <w:rFonts w:hint="eastAsia"/>
                          <w:sz w:val="20"/>
                        </w:rPr>
                        <w:t>Ntaub Ntawv Tso Cai #_____________________________________________________________________</w:t>
                      </w:r>
                    </w:p>
                    <w:p w14:paraId="2343156E" w14:textId="77777777" w:rsidR="00901B2D" w:rsidRPr="00E55B5C" w:rsidRDefault="00901B2D" w:rsidP="00901B2D">
                      <w:pPr>
                        <w:spacing w:line="276" w:lineRule="auto"/>
                        <w:rPr>
                          <w:sz w:val="20"/>
                        </w:rPr>
                      </w:pPr>
                      <w:r w:rsidRPr="00E55B5C">
                        <w:rPr>
                          <w:rFonts w:hint="eastAsia"/>
                          <w:sz w:val="20"/>
                        </w:rPr>
                        <w:t>Chaw nyob: ___________________________________________________________________________</w:t>
                      </w:r>
                    </w:p>
                    <w:p w14:paraId="47E2E3CF" w14:textId="0A0CEFBD" w:rsidR="00901B2D" w:rsidRPr="00E55B5C" w:rsidRDefault="00901B2D" w:rsidP="00901B2D">
                      <w:pPr>
                        <w:spacing w:line="276" w:lineRule="auto"/>
                        <w:rPr>
                          <w:sz w:val="20"/>
                        </w:rPr>
                      </w:pPr>
                    </w:p>
                  </w:txbxContent>
                </v:textbox>
                <w10:wrap type="square"/>
              </v:shape>
            </w:pict>
          </mc:Fallback>
        </mc:AlternateContent>
      </w:r>
      <w:r w:rsidR="00E61825" w:rsidRPr="00E55B5C">
        <w:rPr>
          <w:b/>
          <w:sz w:val="22"/>
          <w:szCs w:val="22"/>
        </w:rPr>
        <w:t>MUAB DAIM NTAWV FOOS SAU TIAV NO XA ROV QAB MUS RAU KOJ CHEEB TSAM TSEV KAWM NTAWV</w:t>
      </w:r>
    </w:p>
    <w:p w14:paraId="12E8E07D" w14:textId="074EF486" w:rsidR="00901B2D" w:rsidRPr="00E55B5C" w:rsidRDefault="00901B2D">
      <w:pPr>
        <w:rPr>
          <w:sz w:val="22"/>
          <w:szCs w:val="22"/>
        </w:rPr>
      </w:pPr>
    </w:p>
    <w:p w14:paraId="554D46F5" w14:textId="4D7F1DA1" w:rsidR="0095611F" w:rsidRPr="00E55B5C" w:rsidRDefault="0095611F" w:rsidP="0095611F">
      <w:pPr>
        <w:rPr>
          <w:sz w:val="22"/>
          <w:szCs w:val="22"/>
        </w:rPr>
      </w:pPr>
      <w:r w:rsidRPr="00E55B5C">
        <w:rPr>
          <w:sz w:val="22"/>
          <w:szCs w:val="22"/>
        </w:rPr>
        <w:t xml:space="preserve">Kuv lees tias zoo li qhov ntawd tseem yuav tau txais kev kho mob tseem ceeb rau tus me nyuam kawm ntawv uas muaj npe saum toj saud: </w:t>
      </w:r>
    </w:p>
    <w:p w14:paraId="3C111397" w14:textId="6B1986CA" w:rsidR="00FA0F2A" w:rsidRPr="00E55B5C" w:rsidRDefault="00E55B5C" w:rsidP="0095611F">
      <w:pPr>
        <w:rPr>
          <w:sz w:val="22"/>
          <w:szCs w:val="22"/>
        </w:rPr>
      </w:pPr>
      <w:r w:rsidRPr="004E780B">
        <w:rPr>
          <w:sz w:val="32"/>
          <w:szCs w:val="32"/>
        </w:rPr>
        <w:t>□</w:t>
      </w:r>
      <w:r>
        <w:rPr>
          <w:sz w:val="32"/>
          <w:szCs w:val="32"/>
        </w:rPr>
        <w:t xml:space="preserve"> </w:t>
      </w:r>
      <w:r w:rsidR="0095611F" w:rsidRPr="00E55B5C">
        <w:rPr>
          <w:sz w:val="22"/>
          <w:szCs w:val="22"/>
        </w:rPr>
        <w:t xml:space="preserve">Nyob tim tsev los sis </w:t>
      </w:r>
    </w:p>
    <w:p w14:paraId="393A465F" w14:textId="4EBE3710" w:rsidR="00FA0F2A" w:rsidRPr="00E55B5C" w:rsidRDefault="00E55B5C" w:rsidP="0095611F">
      <w:pPr>
        <w:rPr>
          <w:sz w:val="22"/>
          <w:szCs w:val="22"/>
        </w:rPr>
      </w:pPr>
      <w:r w:rsidRPr="004E780B">
        <w:rPr>
          <w:sz w:val="32"/>
          <w:szCs w:val="32"/>
        </w:rPr>
        <w:t>□</w:t>
      </w:r>
      <w:r>
        <w:rPr>
          <w:sz w:val="32"/>
          <w:szCs w:val="32"/>
        </w:rPr>
        <w:t xml:space="preserve"> </w:t>
      </w:r>
      <w:r w:rsidR="0095611F" w:rsidRPr="00E55B5C">
        <w:rPr>
          <w:sz w:val="22"/>
          <w:szCs w:val="22"/>
        </w:rPr>
        <w:t xml:space="preserve">hauv ib lub tsev kho mob los sis </w:t>
      </w:r>
    </w:p>
    <w:p w14:paraId="57869932" w14:textId="77777777" w:rsidR="00E55B5C" w:rsidRDefault="00E55B5C" w:rsidP="0095611F">
      <w:pPr>
        <w:rPr>
          <w:sz w:val="22"/>
          <w:szCs w:val="22"/>
        </w:rPr>
      </w:pPr>
      <w:r w:rsidRPr="004E780B">
        <w:rPr>
          <w:sz w:val="32"/>
          <w:szCs w:val="32"/>
        </w:rPr>
        <w:t>□</w:t>
      </w:r>
      <w:r>
        <w:rPr>
          <w:sz w:val="32"/>
          <w:szCs w:val="32"/>
        </w:rPr>
        <w:t xml:space="preserve"> </w:t>
      </w:r>
      <w:r w:rsidR="00547287" w:rsidRPr="00E55B5C">
        <w:rPr>
          <w:sz w:val="22"/>
          <w:szCs w:val="22"/>
        </w:rPr>
        <w:t xml:space="preserve">hauv ib lub chaw kho mob me nyuam yaus los sis </w:t>
      </w:r>
    </w:p>
    <w:p w14:paraId="4CE98CD6" w14:textId="77777777" w:rsidR="00E55B5C" w:rsidRDefault="00E55B5C" w:rsidP="0095611F">
      <w:pPr>
        <w:rPr>
          <w:sz w:val="22"/>
          <w:szCs w:val="22"/>
        </w:rPr>
      </w:pPr>
      <w:r w:rsidRPr="004E780B">
        <w:rPr>
          <w:sz w:val="32"/>
          <w:szCs w:val="32"/>
        </w:rPr>
        <w:t>□</w:t>
      </w:r>
      <w:r>
        <w:rPr>
          <w:sz w:val="32"/>
          <w:szCs w:val="32"/>
        </w:rPr>
        <w:t xml:space="preserve"> </w:t>
      </w:r>
      <w:r w:rsidR="00E03DF9" w:rsidRPr="00E55B5C">
        <w:rPr>
          <w:sz w:val="22"/>
          <w:szCs w:val="22"/>
        </w:rPr>
        <w:t xml:space="preserve">ib ntawm peb lub chaw </w:t>
      </w:r>
    </w:p>
    <w:p w14:paraId="6F320285" w14:textId="09B3AC66" w:rsidR="0095611F" w:rsidRPr="00E55B5C" w:rsidRDefault="00FA0F2A" w:rsidP="0095611F">
      <w:pPr>
        <w:rPr>
          <w:sz w:val="22"/>
          <w:szCs w:val="22"/>
        </w:rPr>
      </w:pPr>
      <w:r w:rsidRPr="00E55B5C">
        <w:rPr>
          <w:sz w:val="22"/>
          <w:szCs w:val="22"/>
        </w:rPr>
        <w:t>Rau lub sij hawm ntev dua 60 hnub kawm ntawv rau hauv lub xyoo kawm ntawv.</w:t>
      </w:r>
    </w:p>
    <w:p w14:paraId="205EC485" w14:textId="4962BA4A" w:rsidR="005067EF" w:rsidRPr="00E55B5C" w:rsidRDefault="005067EF" w:rsidP="005067EF">
      <w:pPr>
        <w:rPr>
          <w:sz w:val="22"/>
          <w:szCs w:val="22"/>
        </w:rPr>
      </w:pPr>
      <w:r w:rsidRPr="00E55B5C">
        <w:rPr>
          <w:sz w:val="22"/>
          <w:szCs w:val="22"/>
        </w:rPr>
        <w:lastRenderedPageBreak/>
        <w:t>Kev tshuaj ntsuam xyuas mob thiab cov laj thawj uas tus me nyuam kawm ntawv yuav tsum tau nyob hauv tsev, tsev kho mob, tsev kho mob me nyuam yaus, los sis tsis muaj peev xwm mus tim tsev kawm ntawv tau vim cov laj thawj muaj mob:</w:t>
      </w:r>
    </w:p>
    <w:p w14:paraId="636D69B8" w14:textId="1AF24D78" w:rsidR="006002AF" w:rsidRPr="00E55B5C" w:rsidRDefault="006002AF" w:rsidP="005067EF">
      <w:pPr>
        <w:rPr>
          <w:sz w:val="22"/>
          <w:szCs w:val="22"/>
        </w:rPr>
      </w:pPr>
    </w:p>
    <w:p w14:paraId="5C92AF69" w14:textId="146CCD1F" w:rsidR="006002AF" w:rsidRPr="00E55B5C" w:rsidRDefault="006002AF" w:rsidP="005067EF">
      <w:pPr>
        <w:rPr>
          <w:sz w:val="22"/>
          <w:szCs w:val="22"/>
        </w:rPr>
      </w:pPr>
    </w:p>
    <w:p w14:paraId="2D05E06D" w14:textId="77777777" w:rsidR="006002AF" w:rsidRPr="00E55B5C" w:rsidRDefault="006002AF" w:rsidP="005067EF">
      <w:pPr>
        <w:rPr>
          <w:sz w:val="22"/>
          <w:szCs w:val="22"/>
        </w:rPr>
      </w:pPr>
    </w:p>
    <w:p w14:paraId="13F90845" w14:textId="13BBE320" w:rsidR="005067EF" w:rsidRPr="00E55B5C" w:rsidRDefault="005067EF" w:rsidP="005067EF">
      <w:pPr>
        <w:rPr>
          <w:sz w:val="22"/>
          <w:szCs w:val="22"/>
        </w:rPr>
      </w:pPr>
      <w:r w:rsidRPr="00E55B5C">
        <w:rPr>
          <w:sz w:val="22"/>
          <w:szCs w:val="22"/>
        </w:rPr>
        <w:t>Hnub uas txais tus me nyuam kawm ntawv nkag tuaj rau hauv tsev kho mob los sis tsev kho mob rau me nyuam yaus, los sis pib kho mob rau hauv tsev: ____________________</w:t>
      </w:r>
    </w:p>
    <w:p w14:paraId="4F686B1E" w14:textId="3424809B" w:rsidR="005067EF" w:rsidRPr="00E55B5C" w:rsidRDefault="005067EF" w:rsidP="005067EF">
      <w:pPr>
        <w:rPr>
          <w:sz w:val="22"/>
          <w:szCs w:val="22"/>
        </w:rPr>
      </w:pPr>
    </w:p>
    <w:p w14:paraId="77667B45" w14:textId="77777777" w:rsidR="0011658A" w:rsidRPr="00E55B5C" w:rsidRDefault="0011658A" w:rsidP="005067EF">
      <w:pPr>
        <w:rPr>
          <w:sz w:val="22"/>
          <w:szCs w:val="22"/>
        </w:rPr>
      </w:pPr>
    </w:p>
    <w:p w14:paraId="0EF72483" w14:textId="0CFD9B36" w:rsidR="006002AF" w:rsidRPr="00E55B5C" w:rsidRDefault="006002AF" w:rsidP="005067EF">
      <w:pPr>
        <w:rPr>
          <w:sz w:val="22"/>
          <w:szCs w:val="22"/>
        </w:rPr>
      </w:pPr>
    </w:p>
    <w:p w14:paraId="78381897" w14:textId="77777777" w:rsidR="002601B4" w:rsidRPr="00E55B5C" w:rsidRDefault="002601B4" w:rsidP="005067EF">
      <w:pPr>
        <w:rPr>
          <w:sz w:val="22"/>
          <w:szCs w:val="22"/>
        </w:rPr>
      </w:pPr>
    </w:p>
    <w:p w14:paraId="5E02D85A" w14:textId="13C7992A" w:rsidR="00DE2059" w:rsidRPr="00E55B5C" w:rsidRDefault="00AB0D15" w:rsidP="005067EF">
      <w:pPr>
        <w:rPr>
          <w:sz w:val="22"/>
          <w:szCs w:val="22"/>
        </w:rPr>
      </w:pPr>
      <w:r w:rsidRPr="00E55B5C">
        <w:rPr>
          <w:sz w:val="22"/>
          <w:szCs w:val="22"/>
        </w:rPr>
        <w:t xml:space="preserve">□ Vam tias tus me nyuam kawm ntawv yuav tsum tau nyob hauv tsev, tsev kho mob, los sis tsev kho mob rau me nyuam yaus rau lub sij hawm kawm ntawv tsis hauv lub xyoo kawm vim hais tias muaj mob, los sis </w:t>
      </w:r>
    </w:p>
    <w:p w14:paraId="3DE18AA1" w14:textId="73520F44" w:rsidR="005067EF" w:rsidRPr="00E55B5C" w:rsidRDefault="005D687F" w:rsidP="005067EF">
      <w:pPr>
        <w:rPr>
          <w:sz w:val="22"/>
          <w:szCs w:val="22"/>
        </w:rPr>
      </w:pPr>
      <w:r w:rsidRPr="00E55B5C">
        <w:rPr>
          <w:sz w:val="22"/>
          <w:szCs w:val="22"/>
        </w:rPr>
        <w:t>□ Vam tias tus me nyuam kawm ntawv no yuav tau rov qab mus tim tsev kawm ntawv rau thaum (Yuav tsum sau hnub rau) __________________.(</w:t>
      </w:r>
      <w:r w:rsidRPr="00E55B5C">
        <w:rPr>
          <w:i/>
          <w:iCs/>
          <w:sz w:val="22"/>
          <w:szCs w:val="22"/>
        </w:rPr>
        <w:t>Yog muaj ib qho muaj mob uas tseem yuav tsum tau kho tshaj hnub hais los no, tus me nyuam kawm ntawv no niam thiab txiv los sis tus neeg saib xyuas tuaj yeem xa ib daim ntawv kos npe tuaj ntawm tus kws kuaj mob uas tshawb xyuas qhov tseeb tias yuav tsum tau muab kev kawm ntawv mus ntxiv rau hauv tsev, tsev kho mob, thiab/los sis tsev kho mob rau me nyuam yaus qhia rau tim cheeb tsam tsev kawm ntawv paub.)</w:t>
      </w:r>
      <w:r w:rsidRPr="00E55B5C">
        <w:rPr>
          <w:sz w:val="22"/>
          <w:szCs w:val="22"/>
        </w:rPr>
        <w:t xml:space="preserve"> </w:t>
      </w:r>
    </w:p>
    <w:p w14:paraId="0439AD14" w14:textId="6E36DDA2" w:rsidR="005067EF" w:rsidRPr="00E55B5C" w:rsidRDefault="005067EF" w:rsidP="005067EF">
      <w:pPr>
        <w:rPr>
          <w:sz w:val="22"/>
          <w:szCs w:val="22"/>
        </w:rPr>
      </w:pPr>
    </w:p>
    <w:p w14:paraId="33B18ED1" w14:textId="5B914292" w:rsidR="005067EF" w:rsidRPr="00E55B5C" w:rsidRDefault="005067EF" w:rsidP="001A2FF2">
      <w:pPr>
        <w:jc w:val="center"/>
        <w:rPr>
          <w:b/>
          <w:sz w:val="22"/>
          <w:szCs w:val="22"/>
          <w:u w:val="single"/>
        </w:rPr>
      </w:pPr>
      <w:r w:rsidRPr="00E55B5C">
        <w:rPr>
          <w:b/>
          <w:sz w:val="22"/>
          <w:szCs w:val="22"/>
          <w:u w:val="single"/>
        </w:rPr>
        <w:t>Kws Kuaj Mob Daim Ntawv Lees Paub txog Me Nyuam Kawm Ntawv Qhov Muaj Mob Uas Yuav Tsum Tau Muab Kev Kawm Ntawv Rau Hauv Tsev, Tsev Kho Mob los sis Tsev Kho Mob Rau Me Nyuam Yaus</w:t>
      </w:r>
    </w:p>
    <w:p w14:paraId="3DC0A465" w14:textId="77777777" w:rsidR="005067EF" w:rsidRPr="00E55B5C" w:rsidRDefault="005067EF" w:rsidP="005067EF">
      <w:pPr>
        <w:jc w:val="center"/>
        <w:rPr>
          <w:b/>
          <w:sz w:val="22"/>
          <w:szCs w:val="22"/>
          <w:u w:val="single"/>
        </w:rPr>
      </w:pPr>
    </w:p>
    <w:p w14:paraId="226F8093" w14:textId="7EB36801" w:rsidR="005067EF" w:rsidRPr="00E55B5C" w:rsidRDefault="005067EF" w:rsidP="7A8EBDE6">
      <w:pPr>
        <w:rPr>
          <w:i/>
          <w:iCs/>
          <w:sz w:val="22"/>
          <w:szCs w:val="22"/>
        </w:rPr>
      </w:pPr>
      <w:r w:rsidRPr="00E55B5C">
        <w:rPr>
          <w:i/>
          <w:iCs/>
          <w:sz w:val="22"/>
          <w:szCs w:val="22"/>
        </w:rPr>
        <w:t>Kuv yog tus me nyuam kawm ntawv uas muaj npe saum toj saud tus kws kho mob thiab kuv yog tus saib xyuas kev kho mob rau tus me nyuam kawm ntawv no.</w:t>
      </w:r>
      <w:r w:rsidR="00FE66C4" w:rsidRPr="00E55B5C">
        <w:rPr>
          <w:i/>
          <w:iCs/>
          <w:sz w:val="22"/>
          <w:szCs w:val="22"/>
        </w:rPr>
        <w:t xml:space="preserve"> </w:t>
      </w:r>
      <w:r w:rsidRPr="00E55B5C">
        <w:rPr>
          <w:i/>
          <w:sz w:val="22"/>
          <w:szCs w:val="22"/>
        </w:rPr>
        <w:t xml:space="preserve">Ntawm no kuv lees tias tus me nyuam kawm ntawv </w:t>
      </w:r>
      <w:r w:rsidR="006874C5" w:rsidRPr="006874C5">
        <w:rPr>
          <w:i/>
          <w:sz w:val="22"/>
          <w:szCs w:val="22"/>
          <w:u w:val="single"/>
        </w:rPr>
        <w:t>tej zaum yuav tau nyob hauv tsev</w:t>
      </w:r>
      <w:r w:rsidRPr="00E55B5C">
        <w:rPr>
          <w:i/>
          <w:sz w:val="22"/>
          <w:szCs w:val="22"/>
          <w:u w:val="single"/>
        </w:rPr>
        <w:t>,</w:t>
      </w:r>
      <w:r w:rsidR="006874C5">
        <w:rPr>
          <w:i/>
          <w:sz w:val="22"/>
          <w:szCs w:val="22"/>
          <w:u w:val="single"/>
        </w:rPr>
        <w:t xml:space="preserve"> </w:t>
      </w:r>
      <w:r w:rsidRPr="00E55B5C">
        <w:rPr>
          <w:i/>
          <w:sz w:val="22"/>
          <w:szCs w:val="22"/>
          <w:u w:val="single"/>
        </w:rPr>
        <w:t>hauv ib lub tsev kho mob, los sis hauv ib luu tsev kho mob rau me nyuam yaus</w:t>
      </w:r>
      <w:r w:rsidRPr="00E55B5C">
        <w:rPr>
          <w:i/>
          <w:sz w:val="22"/>
          <w:szCs w:val="22"/>
        </w:rPr>
        <w:t xml:space="preserve"> rau lub sij hawm ntev dua 60 hnub kawm ntawv rau hauv lub xyoo kawm ntawv, los sis muaj qhov rov qab tshwm sim dua thiaj li ua rau tshaj 60 hnub kawm ntawv rau hauv lub xyoos kawm ntawv, vim muaj mob.</w:t>
      </w:r>
      <w:r w:rsidRPr="00E55B5C">
        <w:rPr>
          <w:i/>
          <w:iCs/>
          <w:sz w:val="22"/>
          <w:szCs w:val="22"/>
        </w:rPr>
        <w:t xml:space="preserve"> </w:t>
      </w:r>
    </w:p>
    <w:p w14:paraId="7A0354F1" w14:textId="77777777" w:rsidR="005067EF" w:rsidRPr="00E55B5C" w:rsidRDefault="005067EF" w:rsidP="005067EF">
      <w:pPr>
        <w:rPr>
          <w:sz w:val="22"/>
          <w:szCs w:val="22"/>
        </w:rPr>
      </w:pPr>
    </w:p>
    <w:p w14:paraId="6CDE9311" w14:textId="5AFE0150" w:rsidR="005067EF" w:rsidRPr="00E55B5C" w:rsidRDefault="005067EF" w:rsidP="005067EF">
      <w:pPr>
        <w:rPr>
          <w:sz w:val="22"/>
          <w:szCs w:val="22"/>
        </w:rPr>
      </w:pPr>
      <w:r w:rsidRPr="00E55B5C">
        <w:rPr>
          <w:sz w:val="22"/>
          <w:szCs w:val="22"/>
        </w:rPr>
        <w:t>Tus Kws Kuaj Mob Qhov Kos Npe: ________________________________</w:t>
      </w:r>
    </w:p>
    <w:p w14:paraId="5E26C5F8" w14:textId="77777777" w:rsidR="00C72618" w:rsidRPr="00E55B5C" w:rsidRDefault="00C72618" w:rsidP="005067EF">
      <w:pPr>
        <w:rPr>
          <w:sz w:val="22"/>
          <w:szCs w:val="22"/>
        </w:rPr>
      </w:pPr>
    </w:p>
    <w:p w14:paraId="31BCD436" w14:textId="1085B4A1" w:rsidR="005067EF" w:rsidRPr="00E55B5C" w:rsidRDefault="005067EF" w:rsidP="005067EF">
      <w:pPr>
        <w:rPr>
          <w:sz w:val="22"/>
          <w:szCs w:val="22"/>
        </w:rPr>
      </w:pPr>
      <w:r w:rsidRPr="00E55B5C">
        <w:rPr>
          <w:sz w:val="22"/>
          <w:szCs w:val="22"/>
        </w:rPr>
        <w:t>Hnub tim: ______________________________________________</w:t>
      </w:r>
    </w:p>
    <w:p w14:paraId="3425D7C9" w14:textId="77777777" w:rsidR="005067EF" w:rsidRPr="00E55B5C" w:rsidRDefault="005067EF" w:rsidP="005067EF">
      <w:pPr>
        <w:rPr>
          <w:sz w:val="22"/>
          <w:szCs w:val="22"/>
        </w:rPr>
      </w:pPr>
    </w:p>
    <w:p w14:paraId="1966A019" w14:textId="67800BA5" w:rsidR="005067EF" w:rsidRPr="00E55B5C" w:rsidRDefault="00D80A21" w:rsidP="005067EF">
      <w:pPr>
        <w:rPr>
          <w:sz w:val="22"/>
          <w:szCs w:val="22"/>
        </w:rPr>
      </w:pPr>
      <w:r w:rsidRPr="00E55B5C">
        <w:rPr>
          <w:sz w:val="22"/>
          <w:szCs w:val="22"/>
        </w:rPr>
        <w:t>Thov nco tias, yog xav tau tej ntaub ntawv ntxiv, cheeb tsam tsev kawm ntawv yuav hais kom muaj kev pom zoo los ntawm niam thiab txiv thiab yuav tau hu sib txuas lus nrog koj tus raws li yog tus kws kho mob.</w:t>
      </w:r>
    </w:p>
    <w:p w14:paraId="2228A10B" w14:textId="0BB6D726" w:rsidR="00E61825" w:rsidRPr="00E55B5C" w:rsidRDefault="00E61825">
      <w:pPr>
        <w:rPr>
          <w:sz w:val="22"/>
          <w:szCs w:val="22"/>
        </w:rPr>
      </w:pPr>
    </w:p>
    <w:p w14:paraId="00689078" w14:textId="2D98038D" w:rsidR="00E61825" w:rsidRPr="00E55B5C" w:rsidRDefault="00952F5C" w:rsidP="00952F5C">
      <w:pPr>
        <w:jc w:val="center"/>
        <w:rPr>
          <w:b/>
          <w:sz w:val="22"/>
          <w:szCs w:val="22"/>
        </w:rPr>
      </w:pPr>
      <w:r w:rsidRPr="00E55B5C">
        <w:rPr>
          <w:b/>
          <w:sz w:val="22"/>
          <w:szCs w:val="22"/>
        </w:rPr>
        <w:t>MUAB DAIM NTAWV FOOS SAU TIAV NO XA ROV QAB MUS RAU KOJ CHEEB TSAM TSEV KAWM NTAWV</w:t>
      </w:r>
    </w:p>
    <w:p w14:paraId="4F99EE4C" w14:textId="5F57C295" w:rsidR="002601B4" w:rsidRPr="00E55B5C" w:rsidRDefault="002601B4" w:rsidP="002601B4">
      <w:pPr>
        <w:rPr>
          <w:sz w:val="22"/>
          <w:szCs w:val="22"/>
        </w:rPr>
      </w:pPr>
    </w:p>
    <w:p w14:paraId="44D0BA53" w14:textId="56B20E5F" w:rsidR="002601B4" w:rsidRPr="00313601" w:rsidRDefault="002601B4" w:rsidP="002601B4">
      <w:pPr>
        <w:shd w:val="clear" w:color="auto" w:fill="FFFFFF"/>
        <w:spacing w:before="161" w:after="150"/>
        <w:outlineLvl w:val="0"/>
        <w:rPr>
          <w:color w:val="333333"/>
          <w:kern w:val="36"/>
          <w:szCs w:val="24"/>
          <w:u w:val="single"/>
        </w:rPr>
      </w:pPr>
      <w:r w:rsidRPr="00E55B5C">
        <w:rPr>
          <w:color w:val="333333"/>
          <w:sz w:val="22"/>
          <w:szCs w:val="22"/>
          <w:u w:val="single"/>
        </w:rPr>
        <w:t>Lwm cov ntaub ntawv tuaj yeem nrhiav tau rau hauv</w:t>
      </w:r>
      <w:r w:rsidR="00FE66C4" w:rsidRPr="00E55B5C">
        <w:rPr>
          <w:color w:val="333333"/>
          <w:sz w:val="22"/>
          <w:szCs w:val="22"/>
          <w:u w:val="single"/>
        </w:rPr>
        <w:t xml:space="preserve"> </w:t>
      </w:r>
      <w:hyperlink r:id="rId9" w:history="1">
        <w:r w:rsidRPr="00E55B5C">
          <w:rPr>
            <w:rStyle w:val="Hyperlink"/>
            <w:sz w:val="22"/>
            <w:szCs w:val="22"/>
          </w:rPr>
          <w:t>Cov Lus Hais Txog Nqe Lus Nug thiab Nqe Lus Teb nyob rau ntawm Feem Qhia Ntawv rau Hauv Tsev los sis Tsev Kho Mob.</w:t>
        </w:r>
      </w:hyperlink>
    </w:p>
    <w:sectPr w:rsidR="002601B4" w:rsidRPr="00313601" w:rsidSect="00DE7202">
      <w:endnotePr>
        <w:numFmt w:val="decimal"/>
      </w:endnotePr>
      <w:type w:val="continuous"/>
      <w:pgSz w:w="12240" w:h="15840"/>
      <w:pgMar w:top="1440" w:right="1440" w:bottom="108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52F4"/>
    <w:multiLevelType w:val="hybridMultilevel"/>
    <w:tmpl w:val="2376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130209"/>
    <w:multiLevelType w:val="hybridMultilevel"/>
    <w:tmpl w:val="D208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EF"/>
    <w:rsid w:val="000014E1"/>
    <w:rsid w:val="00010D37"/>
    <w:rsid w:val="000170BD"/>
    <w:rsid w:val="00025507"/>
    <w:rsid w:val="00026F83"/>
    <w:rsid w:val="00032AB5"/>
    <w:rsid w:val="00033E81"/>
    <w:rsid w:val="00037463"/>
    <w:rsid w:val="0004077F"/>
    <w:rsid w:val="00041CA1"/>
    <w:rsid w:val="000461DD"/>
    <w:rsid w:val="0006055B"/>
    <w:rsid w:val="00060F18"/>
    <w:rsid w:val="000739CC"/>
    <w:rsid w:val="00074FF0"/>
    <w:rsid w:val="000805EE"/>
    <w:rsid w:val="00085FCD"/>
    <w:rsid w:val="00096681"/>
    <w:rsid w:val="000A6A8C"/>
    <w:rsid w:val="000B5F71"/>
    <w:rsid w:val="000C04C5"/>
    <w:rsid w:val="000C2DAC"/>
    <w:rsid w:val="000C35BF"/>
    <w:rsid w:val="000C7FE6"/>
    <w:rsid w:val="000D40DF"/>
    <w:rsid w:val="000E0994"/>
    <w:rsid w:val="000E1DCF"/>
    <w:rsid w:val="000F0F1C"/>
    <w:rsid w:val="000F2E52"/>
    <w:rsid w:val="000F57C4"/>
    <w:rsid w:val="0010406F"/>
    <w:rsid w:val="00104295"/>
    <w:rsid w:val="001068EE"/>
    <w:rsid w:val="0011658A"/>
    <w:rsid w:val="0012166D"/>
    <w:rsid w:val="00130AE5"/>
    <w:rsid w:val="00136BAF"/>
    <w:rsid w:val="001415D3"/>
    <w:rsid w:val="00143F1D"/>
    <w:rsid w:val="00146B1E"/>
    <w:rsid w:val="0018066B"/>
    <w:rsid w:val="0019136B"/>
    <w:rsid w:val="001A2FF2"/>
    <w:rsid w:val="001A7AEA"/>
    <w:rsid w:val="001B16E7"/>
    <w:rsid w:val="001B4292"/>
    <w:rsid w:val="001B7655"/>
    <w:rsid w:val="001E2B66"/>
    <w:rsid w:val="001F4E35"/>
    <w:rsid w:val="001F787C"/>
    <w:rsid w:val="00201172"/>
    <w:rsid w:val="00202970"/>
    <w:rsid w:val="0020447A"/>
    <w:rsid w:val="002202AE"/>
    <w:rsid w:val="00224FF8"/>
    <w:rsid w:val="00226F8F"/>
    <w:rsid w:val="00256260"/>
    <w:rsid w:val="002601B4"/>
    <w:rsid w:val="00261A74"/>
    <w:rsid w:val="00261BF2"/>
    <w:rsid w:val="00267858"/>
    <w:rsid w:val="00271A78"/>
    <w:rsid w:val="002833EF"/>
    <w:rsid w:val="002A2567"/>
    <w:rsid w:val="002A3E22"/>
    <w:rsid w:val="002A4006"/>
    <w:rsid w:val="002A58EE"/>
    <w:rsid w:val="002B4B10"/>
    <w:rsid w:val="002B7675"/>
    <w:rsid w:val="002C0CF9"/>
    <w:rsid w:val="002C3DC7"/>
    <w:rsid w:val="002C7229"/>
    <w:rsid w:val="002D0D5C"/>
    <w:rsid w:val="002D461C"/>
    <w:rsid w:val="002E10BB"/>
    <w:rsid w:val="002F222A"/>
    <w:rsid w:val="002F3E2E"/>
    <w:rsid w:val="002F5424"/>
    <w:rsid w:val="00313601"/>
    <w:rsid w:val="00322F3C"/>
    <w:rsid w:val="0033091D"/>
    <w:rsid w:val="00332654"/>
    <w:rsid w:val="00340AC6"/>
    <w:rsid w:val="00350D94"/>
    <w:rsid w:val="00353987"/>
    <w:rsid w:val="00353F45"/>
    <w:rsid w:val="00386454"/>
    <w:rsid w:val="00386AD3"/>
    <w:rsid w:val="00390430"/>
    <w:rsid w:val="003953C8"/>
    <w:rsid w:val="00395612"/>
    <w:rsid w:val="00396865"/>
    <w:rsid w:val="003974C6"/>
    <w:rsid w:val="003A1B51"/>
    <w:rsid w:val="003A6193"/>
    <w:rsid w:val="003B214F"/>
    <w:rsid w:val="003B495F"/>
    <w:rsid w:val="003C4E96"/>
    <w:rsid w:val="003D7270"/>
    <w:rsid w:val="003E4DD4"/>
    <w:rsid w:val="003F0354"/>
    <w:rsid w:val="003F5251"/>
    <w:rsid w:val="0041210C"/>
    <w:rsid w:val="004141E0"/>
    <w:rsid w:val="004235B3"/>
    <w:rsid w:val="00426E40"/>
    <w:rsid w:val="00432E71"/>
    <w:rsid w:val="00441AE2"/>
    <w:rsid w:val="00445E73"/>
    <w:rsid w:val="00451805"/>
    <w:rsid w:val="00454D20"/>
    <w:rsid w:val="0046516B"/>
    <w:rsid w:val="00480005"/>
    <w:rsid w:val="004A0E01"/>
    <w:rsid w:val="004A6FCA"/>
    <w:rsid w:val="004B0928"/>
    <w:rsid w:val="004B27D1"/>
    <w:rsid w:val="004B7A90"/>
    <w:rsid w:val="004C3AFE"/>
    <w:rsid w:val="004C419D"/>
    <w:rsid w:val="004E006C"/>
    <w:rsid w:val="004E5697"/>
    <w:rsid w:val="004E780B"/>
    <w:rsid w:val="004F1E57"/>
    <w:rsid w:val="004F3A1B"/>
    <w:rsid w:val="004F70F0"/>
    <w:rsid w:val="005067EF"/>
    <w:rsid w:val="00510212"/>
    <w:rsid w:val="00516666"/>
    <w:rsid w:val="00516A74"/>
    <w:rsid w:val="0053208B"/>
    <w:rsid w:val="00535923"/>
    <w:rsid w:val="005430E2"/>
    <w:rsid w:val="00544F14"/>
    <w:rsid w:val="00547287"/>
    <w:rsid w:val="0055130C"/>
    <w:rsid w:val="00564351"/>
    <w:rsid w:val="00571666"/>
    <w:rsid w:val="005852E2"/>
    <w:rsid w:val="00591DF4"/>
    <w:rsid w:val="00593D41"/>
    <w:rsid w:val="005955CA"/>
    <w:rsid w:val="005A59CB"/>
    <w:rsid w:val="005B5F43"/>
    <w:rsid w:val="005C1013"/>
    <w:rsid w:val="005C4793"/>
    <w:rsid w:val="005D32D4"/>
    <w:rsid w:val="005D687F"/>
    <w:rsid w:val="005E09DB"/>
    <w:rsid w:val="005E3535"/>
    <w:rsid w:val="005F2E6B"/>
    <w:rsid w:val="005F4900"/>
    <w:rsid w:val="006002AF"/>
    <w:rsid w:val="00601BC7"/>
    <w:rsid w:val="00606687"/>
    <w:rsid w:val="0062078B"/>
    <w:rsid w:val="00624CA4"/>
    <w:rsid w:val="00633E7A"/>
    <w:rsid w:val="00635070"/>
    <w:rsid w:val="00662760"/>
    <w:rsid w:val="00685917"/>
    <w:rsid w:val="00686A78"/>
    <w:rsid w:val="006874C5"/>
    <w:rsid w:val="006A6918"/>
    <w:rsid w:val="006A7221"/>
    <w:rsid w:val="006B2A2C"/>
    <w:rsid w:val="006D31D3"/>
    <w:rsid w:val="006D47DB"/>
    <w:rsid w:val="006D4A8B"/>
    <w:rsid w:val="006D6D7A"/>
    <w:rsid w:val="006E7C2C"/>
    <w:rsid w:val="0070625D"/>
    <w:rsid w:val="0071775C"/>
    <w:rsid w:val="00721BFE"/>
    <w:rsid w:val="007261CB"/>
    <w:rsid w:val="00744AB4"/>
    <w:rsid w:val="00745CE8"/>
    <w:rsid w:val="00761FD8"/>
    <w:rsid w:val="007732FB"/>
    <w:rsid w:val="007804D3"/>
    <w:rsid w:val="00790A6C"/>
    <w:rsid w:val="007968CE"/>
    <w:rsid w:val="007A56F1"/>
    <w:rsid w:val="007D43AF"/>
    <w:rsid w:val="007D46C8"/>
    <w:rsid w:val="007D6002"/>
    <w:rsid w:val="007F0FDE"/>
    <w:rsid w:val="007F611A"/>
    <w:rsid w:val="008014AB"/>
    <w:rsid w:val="00813E34"/>
    <w:rsid w:val="00824FB4"/>
    <w:rsid w:val="0083561A"/>
    <w:rsid w:val="0083737E"/>
    <w:rsid w:val="0085747A"/>
    <w:rsid w:val="00863D09"/>
    <w:rsid w:val="00870078"/>
    <w:rsid w:val="00871027"/>
    <w:rsid w:val="00874793"/>
    <w:rsid w:val="00890DD2"/>
    <w:rsid w:val="00894833"/>
    <w:rsid w:val="008A635E"/>
    <w:rsid w:val="008B0834"/>
    <w:rsid w:val="008B2E87"/>
    <w:rsid w:val="008C238A"/>
    <w:rsid w:val="008D4ABF"/>
    <w:rsid w:val="008E1284"/>
    <w:rsid w:val="008E713A"/>
    <w:rsid w:val="008F57BD"/>
    <w:rsid w:val="00901B2D"/>
    <w:rsid w:val="00910E78"/>
    <w:rsid w:val="0091149F"/>
    <w:rsid w:val="0092265B"/>
    <w:rsid w:val="009376CA"/>
    <w:rsid w:val="00937E17"/>
    <w:rsid w:val="009410E0"/>
    <w:rsid w:val="009419AF"/>
    <w:rsid w:val="009431C9"/>
    <w:rsid w:val="00952F5C"/>
    <w:rsid w:val="0095611F"/>
    <w:rsid w:val="0096382A"/>
    <w:rsid w:val="00966CA1"/>
    <w:rsid w:val="0097019A"/>
    <w:rsid w:val="009742CD"/>
    <w:rsid w:val="00976365"/>
    <w:rsid w:val="00993298"/>
    <w:rsid w:val="009942DD"/>
    <w:rsid w:val="009967C8"/>
    <w:rsid w:val="009A16B6"/>
    <w:rsid w:val="009E0C80"/>
    <w:rsid w:val="00A035F9"/>
    <w:rsid w:val="00A12A0A"/>
    <w:rsid w:val="00A14C5B"/>
    <w:rsid w:val="00A15D3E"/>
    <w:rsid w:val="00A20194"/>
    <w:rsid w:val="00A20B43"/>
    <w:rsid w:val="00A25006"/>
    <w:rsid w:val="00A2658D"/>
    <w:rsid w:val="00A31395"/>
    <w:rsid w:val="00A317B5"/>
    <w:rsid w:val="00A33F9B"/>
    <w:rsid w:val="00A41C49"/>
    <w:rsid w:val="00A45F10"/>
    <w:rsid w:val="00A6555C"/>
    <w:rsid w:val="00A65EE5"/>
    <w:rsid w:val="00A70FE3"/>
    <w:rsid w:val="00A7681B"/>
    <w:rsid w:val="00A827E4"/>
    <w:rsid w:val="00A83C6A"/>
    <w:rsid w:val="00A843ED"/>
    <w:rsid w:val="00A9659D"/>
    <w:rsid w:val="00A96A9D"/>
    <w:rsid w:val="00A96AAE"/>
    <w:rsid w:val="00A976CF"/>
    <w:rsid w:val="00AA4F20"/>
    <w:rsid w:val="00AB0D15"/>
    <w:rsid w:val="00AC2C35"/>
    <w:rsid w:val="00AC4143"/>
    <w:rsid w:val="00AE3297"/>
    <w:rsid w:val="00B06A5F"/>
    <w:rsid w:val="00B12131"/>
    <w:rsid w:val="00B1340F"/>
    <w:rsid w:val="00B15388"/>
    <w:rsid w:val="00B15E7C"/>
    <w:rsid w:val="00B20396"/>
    <w:rsid w:val="00B34968"/>
    <w:rsid w:val="00B37249"/>
    <w:rsid w:val="00B432B0"/>
    <w:rsid w:val="00B50C8B"/>
    <w:rsid w:val="00B6602F"/>
    <w:rsid w:val="00B6779A"/>
    <w:rsid w:val="00B72B46"/>
    <w:rsid w:val="00B8530C"/>
    <w:rsid w:val="00B90663"/>
    <w:rsid w:val="00B92C64"/>
    <w:rsid w:val="00B96F83"/>
    <w:rsid w:val="00B9790D"/>
    <w:rsid w:val="00BB3A4E"/>
    <w:rsid w:val="00BC7144"/>
    <w:rsid w:val="00BD2086"/>
    <w:rsid w:val="00BD356D"/>
    <w:rsid w:val="00BD5D10"/>
    <w:rsid w:val="00BE5D7D"/>
    <w:rsid w:val="00C13791"/>
    <w:rsid w:val="00C15A07"/>
    <w:rsid w:val="00C34F2C"/>
    <w:rsid w:val="00C3546F"/>
    <w:rsid w:val="00C422B2"/>
    <w:rsid w:val="00C509C4"/>
    <w:rsid w:val="00C575DA"/>
    <w:rsid w:val="00C72618"/>
    <w:rsid w:val="00C7787D"/>
    <w:rsid w:val="00C974A6"/>
    <w:rsid w:val="00CA0F02"/>
    <w:rsid w:val="00CA7FF4"/>
    <w:rsid w:val="00CB180F"/>
    <w:rsid w:val="00CB3231"/>
    <w:rsid w:val="00CC679C"/>
    <w:rsid w:val="00CF39B2"/>
    <w:rsid w:val="00D0281E"/>
    <w:rsid w:val="00D02940"/>
    <w:rsid w:val="00D1782C"/>
    <w:rsid w:val="00D456B8"/>
    <w:rsid w:val="00D604A1"/>
    <w:rsid w:val="00D67ACE"/>
    <w:rsid w:val="00D72B0F"/>
    <w:rsid w:val="00D73B50"/>
    <w:rsid w:val="00D778C4"/>
    <w:rsid w:val="00D80A21"/>
    <w:rsid w:val="00D91C4F"/>
    <w:rsid w:val="00D9672B"/>
    <w:rsid w:val="00D96D04"/>
    <w:rsid w:val="00DA4469"/>
    <w:rsid w:val="00DA6D57"/>
    <w:rsid w:val="00DD0217"/>
    <w:rsid w:val="00DD2084"/>
    <w:rsid w:val="00DE1477"/>
    <w:rsid w:val="00DE2059"/>
    <w:rsid w:val="00DE310E"/>
    <w:rsid w:val="00DE4656"/>
    <w:rsid w:val="00DE7202"/>
    <w:rsid w:val="00DF5FFE"/>
    <w:rsid w:val="00DF69CE"/>
    <w:rsid w:val="00E03DF0"/>
    <w:rsid w:val="00E03DF9"/>
    <w:rsid w:val="00E12FE6"/>
    <w:rsid w:val="00E20562"/>
    <w:rsid w:val="00E22DEA"/>
    <w:rsid w:val="00E26B5D"/>
    <w:rsid w:val="00E33D7A"/>
    <w:rsid w:val="00E55B5C"/>
    <w:rsid w:val="00E57EFB"/>
    <w:rsid w:val="00E61825"/>
    <w:rsid w:val="00E72683"/>
    <w:rsid w:val="00E77FAD"/>
    <w:rsid w:val="00E82535"/>
    <w:rsid w:val="00E85300"/>
    <w:rsid w:val="00EA29D8"/>
    <w:rsid w:val="00EB6200"/>
    <w:rsid w:val="00ED1A9B"/>
    <w:rsid w:val="00EE0A55"/>
    <w:rsid w:val="00EF6AC8"/>
    <w:rsid w:val="00F071DC"/>
    <w:rsid w:val="00F205E6"/>
    <w:rsid w:val="00F209A5"/>
    <w:rsid w:val="00F25840"/>
    <w:rsid w:val="00F31C66"/>
    <w:rsid w:val="00F32C93"/>
    <w:rsid w:val="00F35317"/>
    <w:rsid w:val="00F35AB8"/>
    <w:rsid w:val="00F36137"/>
    <w:rsid w:val="00F44DFF"/>
    <w:rsid w:val="00F46948"/>
    <w:rsid w:val="00F46C22"/>
    <w:rsid w:val="00F564C2"/>
    <w:rsid w:val="00F564F6"/>
    <w:rsid w:val="00F570DE"/>
    <w:rsid w:val="00F61A3E"/>
    <w:rsid w:val="00F621D9"/>
    <w:rsid w:val="00F71CA1"/>
    <w:rsid w:val="00F74E91"/>
    <w:rsid w:val="00F76E32"/>
    <w:rsid w:val="00F878C5"/>
    <w:rsid w:val="00FA0F2A"/>
    <w:rsid w:val="00FC2602"/>
    <w:rsid w:val="00FD3F56"/>
    <w:rsid w:val="00FE66C4"/>
    <w:rsid w:val="00FF0FA0"/>
    <w:rsid w:val="00FF6EFC"/>
    <w:rsid w:val="00FF70C8"/>
    <w:rsid w:val="00FF776D"/>
    <w:rsid w:val="06B15336"/>
    <w:rsid w:val="06E2F473"/>
    <w:rsid w:val="0A76B75D"/>
    <w:rsid w:val="0E4AC2D6"/>
    <w:rsid w:val="0FE69337"/>
    <w:rsid w:val="15C76E93"/>
    <w:rsid w:val="1EFA226A"/>
    <w:rsid w:val="27168D07"/>
    <w:rsid w:val="2905B99E"/>
    <w:rsid w:val="2FE739B1"/>
    <w:rsid w:val="3FFA6B8C"/>
    <w:rsid w:val="40FE4B92"/>
    <w:rsid w:val="468EF2C8"/>
    <w:rsid w:val="5181BDE8"/>
    <w:rsid w:val="5AB751EA"/>
    <w:rsid w:val="5EB1B777"/>
    <w:rsid w:val="61217DF8"/>
    <w:rsid w:val="66A7A391"/>
    <w:rsid w:val="69C929F5"/>
    <w:rsid w:val="7A8EBDE6"/>
    <w:rsid w:val="7D7A00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3CD34"/>
  <w15:docId w15:val="{E2AA37BC-0096-45C2-B5A6-118ACFD7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id-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B2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CommentReference">
    <w:name w:val="annotation reference"/>
    <w:basedOn w:val="DefaultParagraphFont"/>
    <w:semiHidden/>
    <w:unhideWhenUsed/>
    <w:rsid w:val="005067EF"/>
    <w:rPr>
      <w:sz w:val="16"/>
      <w:szCs w:val="16"/>
    </w:rPr>
  </w:style>
  <w:style w:type="paragraph" w:styleId="CommentText">
    <w:name w:val="annotation text"/>
    <w:basedOn w:val="Normal"/>
    <w:link w:val="CommentTextChar"/>
    <w:semiHidden/>
    <w:unhideWhenUsed/>
    <w:rsid w:val="005067EF"/>
    <w:rPr>
      <w:sz w:val="20"/>
    </w:rPr>
  </w:style>
  <w:style w:type="character" w:customStyle="1" w:styleId="CommentTextChar">
    <w:name w:val="Comment Text Char"/>
    <w:basedOn w:val="DefaultParagraphFont"/>
    <w:link w:val="CommentText"/>
    <w:semiHidden/>
    <w:rsid w:val="005067EF"/>
    <w:rPr>
      <w:snapToGrid w:val="0"/>
    </w:rPr>
  </w:style>
  <w:style w:type="character" w:styleId="Hyperlink">
    <w:name w:val="Hyperlink"/>
    <w:basedOn w:val="DefaultParagraphFont"/>
    <w:unhideWhenUsed/>
    <w:rsid w:val="005067EF"/>
    <w:rPr>
      <w:color w:val="5F5F5F" w:themeColor="hyperlink"/>
      <w:u w:val="single"/>
    </w:rPr>
  </w:style>
  <w:style w:type="paragraph" w:styleId="CommentSubject">
    <w:name w:val="annotation subject"/>
    <w:basedOn w:val="CommentText"/>
    <w:next w:val="CommentText"/>
    <w:link w:val="CommentSubjectChar"/>
    <w:semiHidden/>
    <w:unhideWhenUsed/>
    <w:rsid w:val="00A25006"/>
    <w:rPr>
      <w:b/>
      <w:bCs/>
    </w:rPr>
  </w:style>
  <w:style w:type="character" w:customStyle="1" w:styleId="CommentSubjectChar">
    <w:name w:val="Comment Subject Char"/>
    <w:basedOn w:val="CommentTextChar"/>
    <w:link w:val="CommentSubject"/>
    <w:semiHidden/>
    <w:rsid w:val="00A25006"/>
    <w:rPr>
      <w:b/>
      <w:bCs/>
      <w:snapToGrid w:val="0"/>
    </w:rPr>
  </w:style>
  <w:style w:type="character" w:styleId="FollowedHyperlink">
    <w:name w:val="FollowedHyperlink"/>
    <w:basedOn w:val="DefaultParagraphFont"/>
    <w:semiHidden/>
    <w:unhideWhenUsed/>
    <w:rsid w:val="001A2FF2"/>
    <w:rPr>
      <w:color w:val="919191" w:themeColor="followedHyperlink"/>
      <w:u w:val="single"/>
    </w:rPr>
  </w:style>
  <w:style w:type="paragraph" w:styleId="ListParagraph">
    <w:name w:val="List Paragraph"/>
    <w:basedOn w:val="Normal"/>
    <w:uiPriority w:val="34"/>
    <w:qFormat/>
    <w:rsid w:val="006002AF"/>
    <w:pPr>
      <w:ind w:left="720"/>
      <w:contextualSpacing/>
    </w:pPr>
  </w:style>
  <w:style w:type="character" w:customStyle="1" w:styleId="UnresolvedMention1">
    <w:name w:val="Unresolved Mention1"/>
    <w:basedOn w:val="DefaultParagraphFont"/>
    <w:uiPriority w:val="99"/>
    <w:unhideWhenUsed/>
    <w:rsid w:val="00CB3231"/>
    <w:rPr>
      <w:color w:val="605E5C"/>
      <w:shd w:val="clear" w:color="auto" w:fill="E1DFDD"/>
    </w:rPr>
  </w:style>
  <w:style w:type="character" w:customStyle="1" w:styleId="Mention1">
    <w:name w:val="Mention1"/>
    <w:basedOn w:val="DefaultParagraphFont"/>
    <w:uiPriority w:val="99"/>
    <w:unhideWhenUsed/>
    <w:rsid w:val="00CB3231"/>
    <w:rPr>
      <w:color w:val="2B579A"/>
      <w:shd w:val="clear" w:color="auto" w:fill="E1DFDD"/>
    </w:rPr>
  </w:style>
  <w:style w:type="paragraph" w:styleId="Revision">
    <w:name w:val="Revision"/>
    <w:hidden/>
    <w:uiPriority w:val="99"/>
    <w:semiHidden/>
    <w:rsid w:val="00FA0F2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6970">
      <w:bodyDiv w:val="1"/>
      <w:marLeft w:val="0"/>
      <w:marRight w:val="0"/>
      <w:marTop w:val="0"/>
      <w:marBottom w:val="0"/>
      <w:divBdr>
        <w:top w:val="none" w:sz="0" w:space="0" w:color="auto"/>
        <w:left w:val="none" w:sz="0" w:space="0" w:color="auto"/>
        <w:bottom w:val="none" w:sz="0" w:space="0" w:color="auto"/>
        <w:right w:val="none" w:sz="0" w:space="0" w:color="auto"/>
      </w:divBdr>
    </w:div>
    <w:div w:id="668140650">
      <w:bodyDiv w:val="1"/>
      <w:marLeft w:val="0"/>
      <w:marRight w:val="0"/>
      <w:marTop w:val="0"/>
      <w:marBottom w:val="0"/>
      <w:divBdr>
        <w:top w:val="none" w:sz="0" w:space="0" w:color="auto"/>
        <w:left w:val="none" w:sz="0" w:space="0" w:color="auto"/>
        <w:bottom w:val="none" w:sz="0" w:space="0" w:color="auto"/>
        <w:right w:val="none" w:sz="0" w:space="0" w:color="auto"/>
      </w:divBdr>
    </w:div>
    <w:div w:id="802845741">
      <w:bodyDiv w:val="1"/>
      <w:marLeft w:val="0"/>
      <w:marRight w:val="0"/>
      <w:marTop w:val="0"/>
      <w:marBottom w:val="0"/>
      <w:divBdr>
        <w:top w:val="none" w:sz="0" w:space="0" w:color="auto"/>
        <w:left w:val="none" w:sz="0" w:space="0" w:color="auto"/>
        <w:bottom w:val="none" w:sz="0" w:space="0" w:color="auto"/>
        <w:right w:val="none" w:sz="0" w:space="0" w:color="auto"/>
      </w:divBdr>
    </w:div>
    <w:div w:id="810902633">
      <w:bodyDiv w:val="1"/>
      <w:marLeft w:val="0"/>
      <w:marRight w:val="0"/>
      <w:marTop w:val="0"/>
      <w:marBottom w:val="0"/>
      <w:divBdr>
        <w:top w:val="none" w:sz="0" w:space="0" w:color="auto"/>
        <w:left w:val="none" w:sz="0" w:space="0" w:color="auto"/>
        <w:bottom w:val="none" w:sz="0" w:space="0" w:color="auto"/>
        <w:right w:val="none" w:sz="0" w:space="0" w:color="auto"/>
      </w:divBdr>
    </w:div>
    <w:div w:id="1269504613">
      <w:bodyDiv w:val="1"/>
      <w:marLeft w:val="0"/>
      <w:marRight w:val="0"/>
      <w:marTop w:val="0"/>
      <w:marBottom w:val="0"/>
      <w:divBdr>
        <w:top w:val="none" w:sz="0" w:space="0" w:color="auto"/>
        <w:left w:val="none" w:sz="0" w:space="0" w:color="auto"/>
        <w:bottom w:val="none" w:sz="0" w:space="0" w:color="auto"/>
        <w:right w:val="none" w:sz="0" w:space="0" w:color="auto"/>
      </w:divBdr>
    </w:div>
    <w:div w:id="19963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e.mass.edu/prs/ta/hhep-q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b\AppData\Local\Microsoft\Windows\INetCache\Content.MSO\60709002.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B140F4A-7176-4677-8F40-55F355C78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8217C-995E-47F6-B15B-ABF17BF6C222}">
  <ds:schemaRefs>
    <ds:schemaRef ds:uri="http://schemas.microsoft.com/sharepoint/events"/>
  </ds:schemaRefs>
</ds:datastoreItem>
</file>

<file path=customXml/itemProps3.xml><?xml version="1.0" encoding="utf-8"?>
<ds:datastoreItem xmlns:ds="http://schemas.openxmlformats.org/officeDocument/2006/customXml" ds:itemID="{7C7E6FBE-1F2B-4551-9339-04338439D6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60709002.dotx</Template>
  <TotalTime>29</TotalTime>
  <Pages>2</Pages>
  <Words>867</Words>
  <Characters>3383</Characters>
  <Application>Microsoft Office Word</Application>
  <DocSecurity>0</DocSecurity>
  <Lines>91</Lines>
  <Paragraphs>34</Paragraphs>
  <ScaleCrop>false</ScaleCrop>
  <HeadingPairs>
    <vt:vector size="2" baseType="variant">
      <vt:variant>
        <vt:lpstr>Title</vt:lpstr>
      </vt:variant>
      <vt:variant>
        <vt:i4>1</vt:i4>
      </vt:variant>
    </vt:vector>
  </HeadingPairs>
  <TitlesOfParts>
    <vt:vector size="1" baseType="lpstr">
      <vt:lpstr>Physician's Affirmation Home Hospital Form - 60 Days or Longer</vt:lpstr>
    </vt:vector>
  </TitlesOfParts>
  <Company/>
  <LinksUpToDate>false</LinksUpToDate>
  <CharactersWithSpaces>4216</CharactersWithSpaces>
  <SharedDoc>false</SharedDoc>
  <HLinks>
    <vt:vector size="12" baseType="variant">
      <vt:variant>
        <vt:i4>2424858</vt:i4>
      </vt:variant>
      <vt:variant>
        <vt:i4>3</vt:i4>
      </vt:variant>
      <vt:variant>
        <vt:i4>0</vt:i4>
      </vt:variant>
      <vt:variant>
        <vt:i4>5</vt:i4>
      </vt:variant>
      <vt:variant>
        <vt:lpwstr>mailto:Iraida.J.Alvarez@mass.gov</vt:lpwstr>
      </vt:variant>
      <vt:variant>
        <vt:lpwstr/>
      </vt:variant>
      <vt:variant>
        <vt:i4>6225969</vt:i4>
      </vt:variant>
      <vt:variant>
        <vt:i4>0</vt:i4>
      </vt:variant>
      <vt:variant>
        <vt:i4>0</vt:i4>
      </vt:variant>
      <vt:variant>
        <vt:i4>5</vt:i4>
      </vt:variant>
      <vt:variant>
        <vt:lpwstr>mailto:Arabela.Thomas@mass.gov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Physician's Affirmation Home Hospital Form - 60 Days or Longer — Hmong</dc:title>
  <dc:subject/>
  <dc:creator>DESE</dc:creator>
  <cp:keywords/>
  <cp:lastModifiedBy>Zou, Dong (EOE)</cp:lastModifiedBy>
  <cp:revision>13</cp:revision>
  <cp:lastPrinted>2008-03-05T21:17:00Z</cp:lastPrinted>
  <dcterms:created xsi:type="dcterms:W3CDTF">2021-06-11T18:44:00Z</dcterms:created>
  <dcterms:modified xsi:type="dcterms:W3CDTF">2021-10-04T16:11:00Z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4 2021</vt:lpwstr>
  </property>
</Properties>
</file>