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Default="00E22DEA">
      <w:pPr>
        <w:spacing w:line="192" w:lineRule="auto"/>
        <w:outlineLvl w:val="0"/>
        <w:rPr>
          <w:rFonts w:ascii="Arial" w:hAnsi="Arial"/>
          <w:b/>
          <w:bCs/>
          <w:i/>
          <w:iCs/>
          <w:sz w:val="40"/>
          <w:szCs w:val="40"/>
        </w:rPr>
      </w:pPr>
    </w:p>
    <w:p w14:paraId="12A27C42" w14:textId="78BE9811" w:rsidR="00A20194" w:rsidRPr="00794A5D" w:rsidRDefault="004E5697">
      <w:pPr>
        <w:spacing w:line="192" w:lineRule="auto"/>
        <w:outlineLvl w:val="0"/>
        <w:rPr>
          <w:rFonts w:ascii="Arial" w:hAnsi="Arial"/>
          <w:b/>
          <w:i/>
          <w:sz w:val="40"/>
          <w:highlight w:val="yellow"/>
        </w:rPr>
      </w:pPr>
      <w:r w:rsidRPr="00794A5D">
        <w:rPr>
          <w:rFonts w:ascii="Arial" w:hAnsi="Arial"/>
          <w:i/>
          <w:noProof/>
          <w:snapToGrid/>
          <w:sz w:val="40"/>
          <w:lang w:eastAsia="zh-TW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794A5D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7E85B5B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794A5D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TW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58D7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6738C1FB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794A5D">
        <w:rPr>
          <w:sz w:val="16"/>
          <w:szCs w:val="16"/>
        </w:rPr>
        <w:t xml:space="preserve">75 Pleasant </w:t>
      </w:r>
      <w:r w:rsidR="00A20194" w:rsidRPr="00794A5D">
        <w:rPr>
          <w:sz w:val="16"/>
          <w:szCs w:val="16"/>
        </w:rPr>
        <w:t>Street, Malden, Massachusetts 02148-</w:t>
      </w:r>
      <w:r w:rsidR="002C0CF9" w:rsidRPr="00794A5D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7F0A1B">
        <w:rPr>
          <w:rFonts w:hint="eastAsia"/>
          <w:sz w:val="16"/>
          <w:szCs w:val="16"/>
          <w:lang w:eastAsia="ko-KR"/>
        </w:rPr>
        <w:t>전화</w:t>
      </w:r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399">
        <w:rPr>
          <w:rFonts w:hint="eastAsia"/>
          <w:sz w:val="16"/>
          <w:szCs w:val="16"/>
          <w:lang w:eastAsia="ko-KR"/>
        </w:rPr>
        <w:t>전신</w:t>
      </w:r>
      <w:r w:rsidR="00285399">
        <w:rPr>
          <w:rFonts w:hint="eastAsia"/>
          <w:sz w:val="16"/>
          <w:szCs w:val="16"/>
          <w:lang w:eastAsia="ko-KR"/>
        </w:rPr>
        <w:t xml:space="preserve"> </w:t>
      </w:r>
      <w:r w:rsidR="00285399">
        <w:rPr>
          <w:rFonts w:hint="eastAsia"/>
          <w:sz w:val="16"/>
          <w:szCs w:val="16"/>
          <w:lang w:eastAsia="ko-KR"/>
        </w:rPr>
        <w:t>인자기</w:t>
      </w:r>
      <w:r w:rsidR="00285399">
        <w:rPr>
          <w:sz w:val="16"/>
          <w:szCs w:val="16"/>
        </w:rPr>
        <w:t xml:space="preserve">: N.E.T. </w:t>
      </w:r>
      <w:r w:rsidR="00285399">
        <w:rPr>
          <w:rFonts w:hint="eastAsia"/>
          <w:sz w:val="16"/>
          <w:szCs w:val="16"/>
          <w:lang w:eastAsia="ko-KR"/>
        </w:rPr>
        <w:t>릴레이</w:t>
      </w:r>
      <w:r w:rsidR="00A20194" w:rsidRPr="00C974A6">
        <w:rPr>
          <w:sz w:val="16"/>
          <w:szCs w:val="16"/>
        </w:rPr>
        <w:t>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2"/>
        <w:gridCol w:w="8434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A5D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794A5D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1DCB14BE" w:rsidR="00C974A6" w:rsidRPr="00C974A6" w:rsidRDefault="007F0A1B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 w:hint="eastAsia"/>
                <w:i/>
                <w:sz w:val="16"/>
                <w:szCs w:val="16"/>
                <w:lang w:eastAsia="ko-KR"/>
              </w:rPr>
              <w:t>국장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rPr>
          <w:lang w:eastAsia="ko-KR"/>
        </w:rPr>
      </w:pPr>
    </w:p>
    <w:p w14:paraId="071A0AFF" w14:textId="77777777" w:rsidR="009F3371" w:rsidRDefault="009F3371">
      <w:pPr>
        <w:rPr>
          <w:lang w:eastAsia="ko-KR"/>
        </w:rPr>
        <w:sectPr w:rsidR="009F3371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C1D00F7" w14:textId="645F3D4D" w:rsidR="008D248E" w:rsidRDefault="00212731" w:rsidP="005067EF">
      <w:pPr>
        <w:jc w:val="center"/>
        <w:rPr>
          <w:b/>
          <w:sz w:val="28"/>
          <w:szCs w:val="28"/>
          <w:u w:val="single"/>
          <w:lang w:eastAsia="ko-KR"/>
        </w:rPr>
      </w:pPr>
      <w:r>
        <w:rPr>
          <w:rFonts w:hint="eastAsia"/>
          <w:b/>
          <w:sz w:val="28"/>
          <w:szCs w:val="28"/>
          <w:u w:val="single"/>
          <w:lang w:eastAsia="ko-KR"/>
        </w:rPr>
        <w:t>의료상</w:t>
      </w:r>
      <w:r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ko-KR"/>
        </w:rPr>
        <w:t>이유로</w:t>
      </w:r>
      <w:r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학생이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60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일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이상의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F3DE0">
        <w:rPr>
          <w:rFonts w:hint="eastAsia"/>
          <w:b/>
          <w:sz w:val="28"/>
          <w:szCs w:val="28"/>
          <w:u w:val="single"/>
          <w:lang w:eastAsia="ko-KR"/>
        </w:rPr>
        <w:t>수업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일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동안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가정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,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병원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또는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FF20ED">
        <w:rPr>
          <w:rFonts w:hint="eastAsia"/>
          <w:b/>
          <w:sz w:val="28"/>
          <w:szCs w:val="28"/>
          <w:u w:val="single"/>
          <w:lang w:eastAsia="ko-KR"/>
        </w:rPr>
        <w:t>소아</w:t>
      </w:r>
      <w:r w:rsidR="00FF20ED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FF20ED">
        <w:rPr>
          <w:rFonts w:hint="eastAsia"/>
          <w:b/>
          <w:sz w:val="28"/>
          <w:szCs w:val="28"/>
          <w:u w:val="single"/>
          <w:lang w:eastAsia="ko-KR"/>
        </w:rPr>
        <w:t>요양원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에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EA5105">
        <w:rPr>
          <w:rFonts w:hint="eastAsia"/>
          <w:b/>
          <w:sz w:val="28"/>
          <w:szCs w:val="28"/>
          <w:u w:val="single"/>
          <w:lang w:eastAsia="ko-KR"/>
        </w:rPr>
        <w:t>있</w:t>
      </w:r>
      <w:r>
        <w:rPr>
          <w:rFonts w:hint="eastAsia"/>
          <w:b/>
          <w:sz w:val="28"/>
          <w:szCs w:val="28"/>
          <w:u w:val="single"/>
          <w:lang w:eastAsia="ko-KR"/>
        </w:rPr>
        <w:t>는</w:t>
      </w:r>
      <w:r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ko-KR"/>
        </w:rPr>
        <w:t>것이</w:t>
      </w:r>
      <w:r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ko-KR"/>
        </w:rPr>
        <w:t>필요하다는</w:t>
      </w:r>
      <w:r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의사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D248E">
        <w:rPr>
          <w:rFonts w:hint="eastAsia"/>
          <w:b/>
          <w:sz w:val="28"/>
          <w:szCs w:val="28"/>
          <w:u w:val="single"/>
          <w:lang w:eastAsia="ko-KR"/>
        </w:rPr>
        <w:t>확인</w:t>
      </w:r>
      <w:r>
        <w:rPr>
          <w:rFonts w:hint="eastAsia"/>
          <w:b/>
          <w:sz w:val="28"/>
          <w:szCs w:val="28"/>
          <w:u w:val="single"/>
          <w:lang w:eastAsia="ko-KR"/>
        </w:rPr>
        <w:t>서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  <w:lang w:eastAsia="ko-KR"/>
        </w:rPr>
      </w:pPr>
    </w:p>
    <w:p w14:paraId="21AF2E08" w14:textId="09522D6B" w:rsidR="005C4793" w:rsidRPr="005C4793" w:rsidRDefault="0045130B" w:rsidP="005C4793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매사추세츠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초중등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교육부</w:t>
      </w:r>
      <w:r>
        <w:rPr>
          <w:rFonts w:hint="eastAsia"/>
          <w:szCs w:val="24"/>
          <w:lang w:eastAsia="ko-KR"/>
        </w:rPr>
        <w:t xml:space="preserve"> </w:t>
      </w:r>
      <w:r w:rsidR="00A7010C">
        <w:rPr>
          <w:rFonts w:hint="eastAsia"/>
          <w:szCs w:val="24"/>
          <w:lang w:eastAsia="ko-KR"/>
        </w:rPr>
        <w:t>규정</w:t>
      </w:r>
      <w:r>
        <w:rPr>
          <w:rFonts w:hint="eastAsia"/>
          <w:szCs w:val="24"/>
          <w:lang w:eastAsia="ko-KR"/>
        </w:rPr>
        <w:t xml:space="preserve"> </w:t>
      </w:r>
      <w:r w:rsidRPr="005067EF">
        <w:rPr>
          <w:szCs w:val="24"/>
          <w:lang w:eastAsia="ko-KR"/>
        </w:rPr>
        <w:t xml:space="preserve">603 CMR </w:t>
      </w:r>
      <w:r w:rsidRPr="005C4793">
        <w:rPr>
          <w:szCs w:val="24"/>
          <w:lang w:eastAsia="ko-KR"/>
        </w:rPr>
        <w:t>28.04(4)</w:t>
      </w:r>
      <w:r w:rsidR="00A7010C">
        <w:rPr>
          <w:rFonts w:hint="eastAsia"/>
          <w:szCs w:val="24"/>
          <w:lang w:eastAsia="ko-KR"/>
        </w:rPr>
        <w:t>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아래와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같이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규정하고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있습니다</w:t>
      </w:r>
      <w:r>
        <w:rPr>
          <w:rFonts w:hint="eastAsia"/>
          <w:szCs w:val="24"/>
          <w:lang w:eastAsia="ko-KR"/>
        </w:rPr>
        <w:t>:</w:t>
      </w:r>
    </w:p>
    <w:p w14:paraId="58859B55" w14:textId="77777777" w:rsidR="005C4793" w:rsidRPr="005C4793" w:rsidRDefault="005C4793" w:rsidP="005C4793">
      <w:pPr>
        <w:rPr>
          <w:szCs w:val="24"/>
          <w:lang w:eastAsia="ko-KR"/>
        </w:rPr>
      </w:pPr>
    </w:p>
    <w:p w14:paraId="7115100B" w14:textId="71CE155F" w:rsidR="008D248E" w:rsidRDefault="008D248E" w:rsidP="00547287">
      <w:pPr>
        <w:ind w:left="720"/>
        <w:rPr>
          <w:szCs w:val="24"/>
          <w:lang w:eastAsia="ko-KR"/>
        </w:rPr>
      </w:pPr>
      <w:r w:rsidRPr="00D46065">
        <w:rPr>
          <w:rFonts w:hint="eastAsia"/>
          <w:b/>
          <w:szCs w:val="24"/>
          <w:lang w:eastAsia="ko-KR"/>
        </w:rPr>
        <w:t>학생의</w:t>
      </w:r>
      <w:r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담당</w:t>
      </w:r>
      <w:r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의사</w:t>
      </w:r>
      <w:r w:rsidRPr="00D46065">
        <w:rPr>
          <w:rFonts w:hint="eastAsia"/>
          <w:b/>
          <w:szCs w:val="24"/>
          <w:lang w:eastAsia="ko-KR"/>
        </w:rPr>
        <w:t xml:space="preserve"> </w:t>
      </w:r>
      <w:r w:rsidR="00F57884">
        <w:rPr>
          <w:rFonts w:hint="eastAsia"/>
          <w:b/>
          <w:szCs w:val="24"/>
          <w:lang w:eastAsia="ko-KR"/>
        </w:rPr>
        <w:t>소</w:t>
      </w:r>
      <w:r w:rsidRPr="00D46065">
        <w:rPr>
          <w:rFonts w:hint="eastAsia"/>
          <w:b/>
          <w:szCs w:val="24"/>
          <w:lang w:eastAsia="ko-KR"/>
        </w:rPr>
        <w:t>견</w:t>
      </w:r>
      <w:r w:rsidR="00DA5ACC" w:rsidRPr="00D46065">
        <w:rPr>
          <w:rFonts w:hint="eastAsia"/>
          <w:b/>
          <w:szCs w:val="24"/>
          <w:lang w:eastAsia="ko-KR"/>
        </w:rPr>
        <w:t>에</w:t>
      </w:r>
      <w:r w:rsidR="00DA5ACC" w:rsidRPr="00D46065">
        <w:rPr>
          <w:rFonts w:hint="eastAsia"/>
          <w:b/>
          <w:szCs w:val="24"/>
          <w:lang w:eastAsia="ko-KR"/>
        </w:rPr>
        <w:t xml:space="preserve"> </w:t>
      </w:r>
      <w:r w:rsidR="00DA5ACC" w:rsidRPr="00D46065">
        <w:rPr>
          <w:rFonts w:hint="eastAsia"/>
          <w:b/>
          <w:szCs w:val="24"/>
          <w:lang w:eastAsia="ko-KR"/>
        </w:rPr>
        <w:t>따라</w:t>
      </w:r>
      <w:r>
        <w:rPr>
          <w:rFonts w:hint="eastAsia"/>
          <w:szCs w:val="24"/>
          <w:lang w:eastAsia="ko-KR"/>
        </w:rPr>
        <w:t xml:space="preserve">, </w:t>
      </w:r>
      <w:r>
        <w:rPr>
          <w:rFonts w:hint="eastAsia"/>
          <w:szCs w:val="24"/>
          <w:lang w:eastAsia="ko-KR"/>
        </w:rPr>
        <w:t>적격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학생이</w:t>
      </w:r>
      <w:r>
        <w:rPr>
          <w:rFonts w:hint="eastAsia"/>
          <w:szCs w:val="24"/>
          <w:lang w:eastAsia="ko-KR"/>
        </w:rPr>
        <w:t xml:space="preserve"> </w:t>
      </w:r>
      <w:r w:rsidR="00A7010C">
        <w:rPr>
          <w:rFonts w:hint="eastAsia"/>
          <w:szCs w:val="24"/>
          <w:lang w:eastAsia="ko-KR"/>
        </w:rPr>
        <w:t>의료상의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이유로</w:t>
      </w:r>
      <w:r>
        <w:rPr>
          <w:rFonts w:hint="eastAsia"/>
          <w:szCs w:val="24"/>
          <w:lang w:eastAsia="ko-KR"/>
        </w:rPr>
        <w:t xml:space="preserve"> </w:t>
      </w:r>
      <w:r w:rsidR="00A7010C" w:rsidRPr="00D46065">
        <w:rPr>
          <w:rFonts w:hint="eastAsia"/>
          <w:b/>
          <w:szCs w:val="24"/>
          <w:lang w:eastAsia="ko-KR"/>
        </w:rPr>
        <w:t>한</w:t>
      </w:r>
      <w:r w:rsidR="00A7010C"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학년도</w:t>
      </w:r>
      <w:r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기간</w:t>
      </w:r>
      <w:r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동안</w:t>
      </w:r>
      <w:r w:rsidRPr="00D46065">
        <w:rPr>
          <w:rFonts w:hint="eastAsia"/>
          <w:b/>
          <w:szCs w:val="24"/>
          <w:lang w:eastAsia="ko-KR"/>
        </w:rPr>
        <w:t xml:space="preserve"> 60</w:t>
      </w:r>
      <w:r w:rsidRPr="00D46065">
        <w:rPr>
          <w:rFonts w:hint="eastAsia"/>
          <w:b/>
          <w:szCs w:val="24"/>
          <w:lang w:eastAsia="ko-KR"/>
        </w:rPr>
        <w:t>일</w:t>
      </w:r>
      <w:r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이상</w:t>
      </w:r>
      <w:r w:rsidR="00A7010C" w:rsidRPr="00D46065">
        <w:rPr>
          <w:rFonts w:hint="eastAsia"/>
          <w:b/>
          <w:szCs w:val="24"/>
          <w:lang w:eastAsia="ko-KR"/>
        </w:rPr>
        <w:t>의</w:t>
      </w:r>
      <w:r w:rsidR="00A7010C" w:rsidRPr="00D46065">
        <w:rPr>
          <w:rFonts w:hint="eastAsia"/>
          <w:b/>
          <w:szCs w:val="24"/>
          <w:lang w:eastAsia="ko-KR"/>
        </w:rPr>
        <w:t xml:space="preserve"> </w:t>
      </w:r>
      <w:r w:rsidR="00A7010C" w:rsidRPr="00D46065">
        <w:rPr>
          <w:rFonts w:hint="eastAsia"/>
          <w:b/>
          <w:szCs w:val="24"/>
          <w:lang w:eastAsia="ko-KR"/>
        </w:rPr>
        <w:t>수업일</w:t>
      </w:r>
      <w:r w:rsidR="00EF4B5C">
        <w:rPr>
          <w:rFonts w:hint="eastAsia"/>
          <w:szCs w:val="24"/>
          <w:lang w:eastAsia="ko-KR"/>
        </w:rPr>
        <w:t xml:space="preserve"> </w:t>
      </w:r>
      <w:r w:rsidR="00EF4B5C">
        <w:rPr>
          <w:rFonts w:hint="eastAsia"/>
          <w:szCs w:val="24"/>
          <w:lang w:eastAsia="ko-KR"/>
        </w:rPr>
        <w:t>동안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가정</w:t>
      </w:r>
      <w:r>
        <w:rPr>
          <w:rFonts w:hint="eastAsia"/>
          <w:szCs w:val="24"/>
          <w:lang w:eastAsia="ko-KR"/>
        </w:rPr>
        <w:t xml:space="preserve">, </w:t>
      </w:r>
      <w:r>
        <w:rPr>
          <w:rFonts w:hint="eastAsia"/>
          <w:szCs w:val="24"/>
          <w:lang w:eastAsia="ko-KR"/>
        </w:rPr>
        <w:t>병원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소아</w:t>
      </w:r>
      <w:r w:rsidR="00FF20ED"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요양원</w:t>
      </w:r>
      <w:r w:rsidR="00A7010C">
        <w:rPr>
          <w:rFonts w:hint="eastAsia"/>
          <w:szCs w:val="24"/>
          <w:lang w:eastAsia="ko-KR"/>
        </w:rPr>
        <w:t>에</w:t>
      </w:r>
      <w:r w:rsidR="00A7010C">
        <w:rPr>
          <w:rFonts w:hint="eastAsia"/>
          <w:szCs w:val="24"/>
          <w:lang w:eastAsia="ko-KR"/>
        </w:rPr>
        <w:t xml:space="preserve"> </w:t>
      </w:r>
      <w:r w:rsidR="00A7010C">
        <w:rPr>
          <w:rFonts w:hint="eastAsia"/>
          <w:szCs w:val="24"/>
          <w:lang w:eastAsia="ko-KR"/>
        </w:rPr>
        <w:t>있을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가능성이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경</w:t>
      </w:r>
      <w:r w:rsidR="00DA5ACC">
        <w:rPr>
          <w:rFonts w:hint="eastAsia"/>
          <w:szCs w:val="24"/>
          <w:lang w:eastAsia="ko-KR"/>
        </w:rPr>
        <w:t>우</w:t>
      </w:r>
      <w:r>
        <w:rPr>
          <w:rFonts w:hint="eastAsia"/>
          <w:szCs w:val="24"/>
          <w:lang w:eastAsia="ko-KR"/>
        </w:rPr>
        <w:t xml:space="preserve">, </w:t>
      </w:r>
      <w:r>
        <w:rPr>
          <w:rFonts w:hint="eastAsia"/>
          <w:szCs w:val="24"/>
          <w:lang w:eastAsia="ko-KR"/>
        </w:rPr>
        <w:t>특수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교육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담당</w:t>
      </w:r>
      <w:r w:rsidR="00DA5ACC">
        <w:rPr>
          <w:rFonts w:hint="eastAsia"/>
          <w:szCs w:val="24"/>
          <w:lang w:eastAsia="ko-KR"/>
        </w:rPr>
        <w:t>관</w:t>
      </w:r>
      <w:r>
        <w:rPr>
          <w:rFonts w:hint="eastAsia"/>
          <w:szCs w:val="24"/>
          <w:lang w:eastAsia="ko-KR"/>
        </w:rPr>
        <w:t>은</w:t>
      </w:r>
      <w:r w:rsidR="00A7010C" w:rsidRPr="00D46065">
        <w:rPr>
          <w:rFonts w:hint="eastAsia"/>
          <w:b/>
          <w:szCs w:val="24"/>
          <w:lang w:eastAsia="ko-KR"/>
        </w:rPr>
        <w:t>,</w:t>
      </w:r>
      <w:r w:rsidR="00DA5ACC" w:rsidRPr="00D46065">
        <w:rPr>
          <w:rFonts w:hint="eastAsia"/>
          <w:b/>
          <w:szCs w:val="24"/>
          <w:lang w:eastAsia="ko-KR"/>
        </w:rPr>
        <w:t xml:space="preserve"> </w:t>
      </w:r>
      <w:r w:rsidRPr="00D46065">
        <w:rPr>
          <w:rFonts w:hint="eastAsia"/>
          <w:b/>
          <w:szCs w:val="24"/>
          <w:lang w:eastAsia="ko-KR"/>
        </w:rPr>
        <w:t>지체없이</w:t>
      </w:r>
      <w:r w:rsidR="00DA5ACC" w:rsidRPr="00D46065">
        <w:rPr>
          <w:rFonts w:hint="eastAsia"/>
          <w:b/>
          <w:szCs w:val="24"/>
          <w:lang w:eastAsia="ko-KR"/>
        </w:rPr>
        <w:t xml:space="preserve"> </w:t>
      </w:r>
      <w:r w:rsidR="00DA5ACC" w:rsidRPr="00D46065">
        <w:rPr>
          <w:rFonts w:hint="eastAsia"/>
          <w:b/>
          <w:szCs w:val="24"/>
          <w:lang w:eastAsia="ko-KR"/>
        </w:rPr>
        <w:t>팀을</w:t>
      </w:r>
      <w:r w:rsidR="00DA5ACC" w:rsidRPr="00D46065">
        <w:rPr>
          <w:rFonts w:hint="eastAsia"/>
          <w:b/>
          <w:szCs w:val="24"/>
          <w:lang w:eastAsia="ko-KR"/>
        </w:rPr>
        <w:t xml:space="preserve"> </w:t>
      </w:r>
      <w:r w:rsidR="00DA5ACC" w:rsidRPr="00D46065">
        <w:rPr>
          <w:rFonts w:hint="eastAsia"/>
          <w:b/>
          <w:szCs w:val="24"/>
          <w:lang w:eastAsia="ko-KR"/>
        </w:rPr>
        <w:t>소집하여</w:t>
      </w:r>
      <w:r>
        <w:rPr>
          <w:rFonts w:hint="eastAsia"/>
          <w:szCs w:val="24"/>
          <w:lang w:eastAsia="ko-KR"/>
        </w:rPr>
        <w:t xml:space="preserve">, </w:t>
      </w:r>
      <w:r>
        <w:rPr>
          <w:rFonts w:hint="eastAsia"/>
          <w:szCs w:val="24"/>
          <w:lang w:eastAsia="ko-KR"/>
        </w:rPr>
        <w:t>평가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요구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사항들</w:t>
      </w:r>
      <w:r>
        <w:rPr>
          <w:rFonts w:hint="eastAsia"/>
          <w:szCs w:val="24"/>
          <w:lang w:eastAsia="ko-KR"/>
        </w:rPr>
        <w:t>을</w:t>
      </w:r>
      <w:r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고려하고</w:t>
      </w:r>
      <w:r>
        <w:rPr>
          <w:rFonts w:hint="eastAsia"/>
          <w:szCs w:val="24"/>
          <w:lang w:eastAsia="ko-KR"/>
        </w:rPr>
        <w:t>,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또한</w:t>
      </w:r>
      <w:r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필요</w:t>
      </w:r>
      <w:r>
        <w:rPr>
          <w:rFonts w:hint="eastAsia"/>
          <w:szCs w:val="24"/>
          <w:lang w:eastAsia="ko-KR"/>
        </w:rPr>
        <w:t>하다면</w:t>
      </w:r>
      <w:r>
        <w:rPr>
          <w:rFonts w:hint="eastAsia"/>
          <w:szCs w:val="24"/>
          <w:lang w:eastAsia="ko-KR"/>
        </w:rPr>
        <w:t>,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학생의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독특한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상황에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알맞게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기존</w:t>
      </w:r>
      <w:r>
        <w:rPr>
          <w:rFonts w:hint="eastAsia"/>
          <w:szCs w:val="24"/>
          <w:lang w:eastAsia="ko-KR"/>
        </w:rPr>
        <w:t xml:space="preserve"> IEP</w:t>
      </w:r>
      <w:r>
        <w:rPr>
          <w:rFonts w:hint="eastAsia"/>
          <w:szCs w:val="24"/>
          <w:lang w:eastAsia="ko-KR"/>
        </w:rPr>
        <w:t>를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조정하거나</w:t>
      </w:r>
      <w:r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또는</w:t>
      </w:r>
      <w:r w:rsidR="00DA5ACC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새로운</w:t>
      </w:r>
      <w:r>
        <w:rPr>
          <w:rFonts w:hint="eastAsia"/>
          <w:szCs w:val="24"/>
          <w:lang w:eastAsia="ko-KR"/>
        </w:rPr>
        <w:t xml:space="preserve"> IEP</w:t>
      </w:r>
      <w:r w:rsidR="00DA5ACC">
        <w:rPr>
          <w:rFonts w:hint="eastAsia"/>
          <w:szCs w:val="24"/>
          <w:lang w:eastAsia="ko-KR"/>
        </w:rPr>
        <w:t>를</w:t>
      </w:r>
      <w:r w:rsidR="00DA5ACC">
        <w:rPr>
          <w:rFonts w:hint="eastAsia"/>
          <w:szCs w:val="24"/>
          <w:lang w:eastAsia="ko-KR"/>
        </w:rPr>
        <w:t xml:space="preserve"> </w:t>
      </w:r>
      <w:r w:rsidR="00DA5ACC">
        <w:rPr>
          <w:rFonts w:hint="eastAsia"/>
          <w:szCs w:val="24"/>
          <w:lang w:eastAsia="ko-KR"/>
        </w:rPr>
        <w:t>작성한다</w:t>
      </w:r>
      <w:r w:rsidR="00DA5ACC">
        <w:rPr>
          <w:rFonts w:hint="eastAsia"/>
          <w:szCs w:val="24"/>
          <w:lang w:eastAsia="ko-KR"/>
        </w:rPr>
        <w:t xml:space="preserve">. </w:t>
      </w:r>
    </w:p>
    <w:p w14:paraId="202C2851" w14:textId="77777777" w:rsidR="00E57EFB" w:rsidRDefault="00E57EFB" w:rsidP="005067EF">
      <w:pPr>
        <w:rPr>
          <w:szCs w:val="24"/>
          <w:lang w:eastAsia="ko-KR"/>
        </w:rPr>
      </w:pPr>
    </w:p>
    <w:p w14:paraId="42CE29ED" w14:textId="34BFA697" w:rsidR="00201172" w:rsidRDefault="00D46065" w:rsidP="00901B2D">
      <w:pPr>
        <w:jc w:val="center"/>
        <w:rPr>
          <w:lang w:eastAsia="ko-KR"/>
        </w:rPr>
      </w:pPr>
      <w:r w:rsidRPr="004E780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6766FA5B">
                <wp:simplePos x="0" y="0"/>
                <wp:positionH relativeFrom="column">
                  <wp:posOffset>-78105</wp:posOffset>
                </wp:positionH>
                <wp:positionV relativeFrom="paragraph">
                  <wp:posOffset>365125</wp:posOffset>
                </wp:positionV>
                <wp:extent cx="6657975" cy="2242820"/>
                <wp:effectExtent l="0" t="0" r="28575" b="2413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CCEF11E" w:rsidR="00901B2D" w:rsidRPr="00901B2D" w:rsidRDefault="007F0A1B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학생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정보</w:t>
                            </w:r>
                            <w:r w:rsidR="00901B2D" w:rsidRPr="00901B2D"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</w:p>
                          <w:p w14:paraId="5024B4A5" w14:textId="73F83D74" w:rsidR="00901B2D" w:rsidRPr="00901B2D" w:rsidRDefault="007F0A1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학생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이름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생년월일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___________________</w:t>
                            </w:r>
                          </w:p>
                          <w:p w14:paraId="2B331142" w14:textId="3766ACBF" w:rsidR="00901B2D" w:rsidRPr="00901B2D" w:rsidRDefault="007F0A1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주소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: __________________________________ </w:t>
                            </w:r>
                            <w:r w:rsidR="00212731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교육구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명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: 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14:paraId="1D8463BC" w14:textId="5F4E3BB5" w:rsidR="00901B2D" w:rsidRDefault="007F0A1B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의사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정보</w:t>
                            </w:r>
                            <w:r w:rsidR="00901B2D" w:rsidRPr="00901B2D"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</w:p>
                          <w:p w14:paraId="7AF2D772" w14:textId="28B7A6E5" w:rsidR="00901B2D" w:rsidRPr="00901B2D" w:rsidRDefault="007F0A1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의사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이름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_______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______________________________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전화번호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____________________</w:t>
                            </w:r>
                            <w:r w:rsidR="000F57C4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</w:t>
                            </w:r>
                          </w:p>
                          <w:p w14:paraId="199358EF" w14:textId="1A55B4DF" w:rsidR="00480005" w:rsidRDefault="007F0A1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승인자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0135DC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직위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의학박사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또는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임상간호사</w:t>
                            </w:r>
                            <w:r w:rsidR="00480005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)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: _____________________________________ </w:t>
                            </w:r>
                          </w:p>
                          <w:p w14:paraId="51401A70" w14:textId="4C97ADC5" w:rsidR="00901B2D" w:rsidRPr="00901B2D" w:rsidRDefault="007F0A1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면허증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번호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2343156E" w14:textId="5775A7F0" w:rsidR="00901B2D" w:rsidRPr="00901B2D" w:rsidRDefault="007F0A1B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주소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</w:rPr>
                              <w:t>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28.75pt;width:524.25pt;height:176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">
                <v:textbox>
                  <w:txbxContent>
                    <w:p w14:paraId="353B0748" w14:textId="7CCEF11E" w:rsidR="00901B2D" w:rsidRPr="00901B2D" w:rsidRDefault="007F0A1B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학생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정보</w:t>
                      </w:r>
                      <w:r w:rsidR="00901B2D" w:rsidRPr="00901B2D">
                        <w:rPr>
                          <w:b/>
                          <w:sz w:val="22"/>
                          <w:szCs w:val="22"/>
                          <w:lang w:eastAsia="ko-KR"/>
                        </w:rPr>
                        <w:t>:</w:t>
                      </w:r>
                    </w:p>
                    <w:p w14:paraId="5024B4A5" w14:textId="73F83D74" w:rsidR="00901B2D" w:rsidRPr="00901B2D" w:rsidRDefault="007F0A1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학생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이름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_____________________________________________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>____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생년월일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___________________</w:t>
                      </w:r>
                    </w:p>
                    <w:p w14:paraId="2B331142" w14:textId="3766ACBF" w:rsidR="00901B2D" w:rsidRPr="00901B2D" w:rsidRDefault="007F0A1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주소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: __________________________________ </w:t>
                      </w:r>
                      <w:r w:rsidR="00212731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교육구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명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: 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</w:p>
                    <w:p w14:paraId="1D8463BC" w14:textId="5F4E3BB5" w:rsidR="00901B2D" w:rsidRDefault="007F0A1B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의사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정보</w:t>
                      </w:r>
                      <w:r w:rsidR="00901B2D" w:rsidRPr="00901B2D">
                        <w:rPr>
                          <w:b/>
                          <w:sz w:val="22"/>
                          <w:szCs w:val="22"/>
                          <w:lang w:eastAsia="ko-KR"/>
                        </w:rPr>
                        <w:t>:</w:t>
                      </w:r>
                    </w:p>
                    <w:p w14:paraId="7AF2D772" w14:textId="28B7A6E5" w:rsidR="00901B2D" w:rsidRPr="00901B2D" w:rsidRDefault="007F0A1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의사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이름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_______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 xml:space="preserve">______________________________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전화번호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: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____________________</w:t>
                      </w:r>
                      <w:r w:rsidR="000F57C4">
                        <w:rPr>
                          <w:sz w:val="22"/>
                          <w:szCs w:val="22"/>
                          <w:lang w:eastAsia="ko-KR"/>
                        </w:rPr>
                        <w:t>_______</w:t>
                      </w:r>
                    </w:p>
                    <w:p w14:paraId="199358EF" w14:textId="1A55B4DF" w:rsidR="00480005" w:rsidRDefault="007F0A1B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승인자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0135DC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직위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의학박사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또는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임상간호사</w:t>
                      </w:r>
                      <w:r w:rsidR="00480005">
                        <w:rPr>
                          <w:sz w:val="22"/>
                          <w:szCs w:val="22"/>
                          <w:lang w:eastAsia="ko-KR"/>
                        </w:rPr>
                        <w:t>)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: _____________________________________ </w:t>
                      </w:r>
                    </w:p>
                    <w:p w14:paraId="51401A70" w14:textId="4C97ADC5" w:rsidR="00901B2D" w:rsidRPr="00901B2D" w:rsidRDefault="007F0A1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면허증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번호</w:t>
                      </w:r>
                      <w:r w:rsidR="00901B2D" w:rsidRPr="00901B2D">
                        <w:rPr>
                          <w:sz w:val="22"/>
                          <w:szCs w:val="22"/>
                        </w:rPr>
                        <w:t>_______________________</w:t>
                      </w:r>
                      <w:r w:rsidR="00480005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 w:rsidR="00544F14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14:paraId="2343156E" w14:textId="5775A7F0" w:rsidR="00901B2D" w:rsidRPr="00901B2D" w:rsidRDefault="007F0A1B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주소</w:t>
                      </w:r>
                      <w:r w:rsidR="00901B2D" w:rsidRPr="00901B2D">
                        <w:rPr>
                          <w:sz w:val="22"/>
                          <w:szCs w:val="22"/>
                        </w:rPr>
                        <w:t>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130B">
        <w:rPr>
          <w:rFonts w:hint="eastAsia"/>
          <w:b/>
          <w:szCs w:val="24"/>
          <w:lang w:eastAsia="ko-KR"/>
        </w:rPr>
        <w:t>작성된</w:t>
      </w:r>
      <w:r w:rsidR="0045130B">
        <w:rPr>
          <w:rFonts w:hint="eastAsia"/>
          <w:b/>
          <w:szCs w:val="24"/>
          <w:lang w:eastAsia="ko-KR"/>
        </w:rPr>
        <w:t xml:space="preserve"> </w:t>
      </w:r>
      <w:r w:rsidR="0045130B">
        <w:rPr>
          <w:rFonts w:hint="eastAsia"/>
          <w:b/>
          <w:szCs w:val="24"/>
          <w:lang w:eastAsia="ko-KR"/>
        </w:rPr>
        <w:t>본</w:t>
      </w:r>
      <w:r w:rsidR="0045130B">
        <w:rPr>
          <w:rFonts w:hint="eastAsia"/>
          <w:b/>
          <w:szCs w:val="24"/>
          <w:lang w:eastAsia="ko-KR"/>
        </w:rPr>
        <w:t xml:space="preserve"> </w:t>
      </w:r>
      <w:r w:rsidR="0045130B">
        <w:rPr>
          <w:rFonts w:hint="eastAsia"/>
          <w:b/>
          <w:szCs w:val="24"/>
          <w:lang w:eastAsia="ko-KR"/>
        </w:rPr>
        <w:t>양식을</w:t>
      </w:r>
      <w:r w:rsidR="0045130B">
        <w:rPr>
          <w:rFonts w:hint="eastAsia"/>
          <w:b/>
          <w:szCs w:val="24"/>
          <w:lang w:eastAsia="ko-KR"/>
        </w:rPr>
        <w:t xml:space="preserve"> </w:t>
      </w:r>
      <w:r w:rsidR="0045130B">
        <w:rPr>
          <w:rFonts w:hint="eastAsia"/>
          <w:b/>
          <w:szCs w:val="24"/>
          <w:lang w:eastAsia="ko-KR"/>
        </w:rPr>
        <w:t>자녀의</w:t>
      </w:r>
      <w:r w:rsidR="0045130B">
        <w:rPr>
          <w:rFonts w:hint="eastAsia"/>
          <w:b/>
          <w:szCs w:val="24"/>
          <w:lang w:eastAsia="ko-KR"/>
        </w:rPr>
        <w:t xml:space="preserve"> </w:t>
      </w:r>
      <w:r w:rsidR="00212731">
        <w:rPr>
          <w:rFonts w:hint="eastAsia"/>
          <w:b/>
          <w:szCs w:val="24"/>
          <w:lang w:eastAsia="ko-KR"/>
        </w:rPr>
        <w:t>교육구</w:t>
      </w:r>
      <w:r w:rsidR="0045130B">
        <w:rPr>
          <w:rFonts w:hint="eastAsia"/>
          <w:b/>
          <w:szCs w:val="24"/>
          <w:lang w:eastAsia="ko-KR"/>
        </w:rPr>
        <w:t>에</w:t>
      </w:r>
      <w:r w:rsidR="0045130B">
        <w:rPr>
          <w:rFonts w:hint="eastAsia"/>
          <w:b/>
          <w:szCs w:val="24"/>
          <w:lang w:eastAsia="ko-KR"/>
        </w:rPr>
        <w:t xml:space="preserve"> </w:t>
      </w:r>
      <w:r w:rsidR="0045130B">
        <w:rPr>
          <w:rFonts w:hint="eastAsia"/>
          <w:b/>
          <w:szCs w:val="24"/>
          <w:lang w:eastAsia="ko-KR"/>
        </w:rPr>
        <w:t>제출하십시오</w:t>
      </w:r>
    </w:p>
    <w:p w14:paraId="12E8E07D" w14:textId="074EF486" w:rsidR="00901B2D" w:rsidRDefault="00901B2D">
      <w:pPr>
        <w:rPr>
          <w:lang w:eastAsia="ko-KR"/>
        </w:rPr>
      </w:pPr>
    </w:p>
    <w:p w14:paraId="554D46F5" w14:textId="02B39635" w:rsidR="0095611F" w:rsidRPr="004E780B" w:rsidRDefault="0045130B" w:rsidP="0095611F">
      <w:pPr>
        <w:rPr>
          <w:lang w:eastAsia="ko-KR"/>
        </w:rPr>
      </w:pPr>
      <w:r>
        <w:rPr>
          <w:rFonts w:hint="eastAsia"/>
          <w:lang w:eastAsia="ko-KR"/>
        </w:rPr>
        <w:t>본인은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</w:t>
      </w:r>
      <w:r w:rsidR="00DA5ACC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</w:t>
      </w:r>
      <w:r w:rsidR="001E4ECF"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 w:rsidR="00EF4B5C">
        <w:rPr>
          <w:rFonts w:hint="eastAsia"/>
          <w:lang w:eastAsia="ko-KR"/>
        </w:rPr>
        <w:t>장소에</w:t>
      </w:r>
      <w:r>
        <w:rPr>
          <w:rFonts w:hint="eastAsia"/>
          <w:lang w:eastAsia="ko-KR"/>
        </w:rPr>
        <w:t xml:space="preserve"> </w:t>
      </w:r>
      <w:r w:rsidR="00EF4B5C">
        <w:rPr>
          <w:rFonts w:hint="eastAsia"/>
          <w:lang w:eastAsia="ko-KR"/>
        </w:rPr>
        <w:t>남아</w:t>
      </w:r>
      <w:r w:rsidR="00EF4B5C">
        <w:rPr>
          <w:rFonts w:hint="eastAsia"/>
          <w:lang w:eastAsia="ko-KR"/>
        </w:rPr>
        <w:t xml:space="preserve"> </w:t>
      </w:r>
      <w:r w:rsidR="00EF4B5C">
        <w:rPr>
          <w:rFonts w:hint="eastAsia"/>
          <w:lang w:eastAsia="ko-KR"/>
        </w:rPr>
        <w:t>있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의료상</w:t>
      </w:r>
      <w:r w:rsidR="00DA5ACC"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필요할</w:t>
      </w:r>
      <w:r w:rsidR="00DA5ACC">
        <w:rPr>
          <w:rFonts w:hint="eastAsia"/>
          <w:lang w:eastAsia="ko-KR"/>
        </w:rPr>
        <w:t xml:space="preserve"> </w:t>
      </w:r>
      <w:r w:rsidR="00DA5ACC">
        <w:rPr>
          <w:rFonts w:hint="eastAsia"/>
          <w:lang w:eastAsia="ko-KR"/>
        </w:rPr>
        <w:t>가능성이</w:t>
      </w:r>
      <w:r w:rsidR="00DA5ACC">
        <w:rPr>
          <w:rFonts w:hint="eastAsia"/>
          <w:lang w:eastAsia="ko-KR"/>
        </w:rPr>
        <w:t xml:space="preserve"> </w:t>
      </w:r>
      <w:r w:rsidR="00DA5ACC"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확인합니다</w:t>
      </w:r>
      <w:r w:rsidR="00EF4B5C">
        <w:rPr>
          <w:rFonts w:hint="eastAsia"/>
          <w:lang w:eastAsia="ko-KR"/>
        </w:rPr>
        <w:t>:</w:t>
      </w:r>
      <w:r w:rsidR="0095611F" w:rsidRPr="004E780B">
        <w:rPr>
          <w:lang w:eastAsia="ko-KR"/>
        </w:rPr>
        <w:t xml:space="preserve"> </w:t>
      </w:r>
    </w:p>
    <w:p w14:paraId="3C111397" w14:textId="6C11D04F" w:rsidR="00FA0F2A" w:rsidRPr="004E780B" w:rsidRDefault="0095611F" w:rsidP="0095611F">
      <w:pPr>
        <w:rPr>
          <w:szCs w:val="24"/>
          <w:lang w:eastAsia="ko-KR"/>
        </w:rPr>
      </w:pPr>
      <w:r w:rsidRPr="004E780B">
        <w:rPr>
          <w:sz w:val="32"/>
          <w:szCs w:val="32"/>
          <w:lang w:eastAsia="ko-KR"/>
        </w:rPr>
        <w:t>□</w:t>
      </w:r>
      <w:r w:rsidRPr="004E780B">
        <w:rPr>
          <w:sz w:val="36"/>
          <w:szCs w:val="36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가정</w:t>
      </w:r>
      <w:r w:rsidR="0045130B">
        <w:rPr>
          <w:rFonts w:hint="eastAsia"/>
          <w:szCs w:val="24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또는</w:t>
      </w:r>
      <w:r w:rsidR="001E4ECF">
        <w:rPr>
          <w:szCs w:val="24"/>
          <w:lang w:eastAsia="ko-KR"/>
        </w:rPr>
        <w:t xml:space="preserve"> </w:t>
      </w:r>
      <w:r w:rsidR="00FF0FA0" w:rsidRPr="004E780B">
        <w:rPr>
          <w:szCs w:val="24"/>
          <w:lang w:eastAsia="ko-KR"/>
        </w:rPr>
        <w:t xml:space="preserve"> </w:t>
      </w:r>
    </w:p>
    <w:p w14:paraId="393A465F" w14:textId="6B506315" w:rsidR="00FA0F2A" w:rsidRPr="004E780B" w:rsidRDefault="0095611F" w:rsidP="0095611F">
      <w:pPr>
        <w:rPr>
          <w:szCs w:val="24"/>
          <w:lang w:eastAsia="ko-KR"/>
        </w:rPr>
      </w:pPr>
      <w:r w:rsidRPr="004E780B">
        <w:rPr>
          <w:sz w:val="32"/>
          <w:szCs w:val="32"/>
          <w:lang w:eastAsia="ko-KR"/>
        </w:rPr>
        <w:t>□</w:t>
      </w:r>
      <w:r w:rsidRPr="004E780B">
        <w:rPr>
          <w:sz w:val="36"/>
          <w:szCs w:val="36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병원</w:t>
      </w:r>
      <w:r w:rsidR="0045130B">
        <w:rPr>
          <w:rFonts w:hint="eastAsia"/>
          <w:szCs w:val="24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또는</w:t>
      </w:r>
    </w:p>
    <w:p w14:paraId="3956E8E2" w14:textId="708D4C68" w:rsidR="00FA0F2A" w:rsidRPr="004E780B" w:rsidRDefault="00547287" w:rsidP="0095611F">
      <w:pPr>
        <w:rPr>
          <w:szCs w:val="24"/>
          <w:lang w:eastAsia="ko-KR"/>
        </w:rPr>
      </w:pPr>
      <w:r w:rsidRPr="004E780B">
        <w:rPr>
          <w:sz w:val="32"/>
          <w:szCs w:val="32"/>
          <w:lang w:eastAsia="ko-KR"/>
        </w:rPr>
        <w:t>□</w:t>
      </w:r>
      <w:r w:rsidR="001E4ECF">
        <w:rPr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소아</w:t>
      </w:r>
      <w:r w:rsidR="00FF20ED"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요양원</w:t>
      </w:r>
      <w:r w:rsidR="0045130B">
        <w:rPr>
          <w:rFonts w:hint="eastAsia"/>
          <w:szCs w:val="24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또는</w:t>
      </w:r>
    </w:p>
    <w:p w14:paraId="40D44F00" w14:textId="78FDF692" w:rsidR="00FA0F2A" w:rsidRPr="004E780B" w:rsidRDefault="00E03DF9" w:rsidP="0095611F">
      <w:pPr>
        <w:rPr>
          <w:szCs w:val="24"/>
          <w:lang w:eastAsia="ko-KR"/>
        </w:rPr>
      </w:pPr>
      <w:r w:rsidRPr="004E780B">
        <w:rPr>
          <w:sz w:val="32"/>
          <w:szCs w:val="32"/>
          <w:lang w:eastAsia="ko-KR"/>
        </w:rPr>
        <w:t>□</w:t>
      </w:r>
      <w:r w:rsidR="001E4ECF">
        <w:rPr>
          <w:rFonts w:hint="eastAsia"/>
          <w:szCs w:val="24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세</w:t>
      </w:r>
      <w:r w:rsidR="0045130B">
        <w:rPr>
          <w:rFonts w:hint="eastAsia"/>
          <w:szCs w:val="24"/>
          <w:lang w:eastAsia="ko-KR"/>
        </w:rPr>
        <w:t xml:space="preserve"> </w:t>
      </w:r>
      <w:r w:rsidR="0045130B">
        <w:rPr>
          <w:rFonts w:hint="eastAsia"/>
          <w:szCs w:val="24"/>
          <w:lang w:eastAsia="ko-KR"/>
        </w:rPr>
        <w:t>곳을</w:t>
      </w:r>
      <w:r w:rsidR="0045130B">
        <w:rPr>
          <w:rFonts w:hint="eastAsia"/>
          <w:szCs w:val="24"/>
          <w:lang w:eastAsia="ko-KR"/>
        </w:rPr>
        <w:t xml:space="preserve"> </w:t>
      </w:r>
      <w:r w:rsidR="00212731">
        <w:rPr>
          <w:rFonts w:hint="eastAsia"/>
          <w:szCs w:val="24"/>
          <w:lang w:eastAsia="ko-KR"/>
        </w:rPr>
        <w:t>절충</w:t>
      </w:r>
    </w:p>
    <w:p w14:paraId="37B6A316" w14:textId="77777777" w:rsidR="009F3371" w:rsidRDefault="009F3371" w:rsidP="00570661">
      <w:pPr>
        <w:rPr>
          <w:szCs w:val="24"/>
          <w:lang w:eastAsia="ko-KR"/>
        </w:rPr>
      </w:pPr>
    </w:p>
    <w:p w14:paraId="749B5BB4" w14:textId="77777777" w:rsidR="009F3371" w:rsidRDefault="009F3371" w:rsidP="00570661">
      <w:pPr>
        <w:rPr>
          <w:szCs w:val="24"/>
          <w:lang w:eastAsia="ko-KR"/>
        </w:rPr>
      </w:pPr>
    </w:p>
    <w:p w14:paraId="6A742B29" w14:textId="133BAADA" w:rsidR="00570661" w:rsidRDefault="0045130B" w:rsidP="00570661">
      <w:pPr>
        <w:rPr>
          <w:szCs w:val="24"/>
          <w:lang w:eastAsia="ko-KR"/>
        </w:rPr>
      </w:pPr>
      <w:r>
        <w:rPr>
          <w:rFonts w:hint="eastAsia"/>
          <w:lang w:eastAsia="ko-KR"/>
        </w:rPr>
        <w:t>학년도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60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이상의</w:t>
      </w:r>
      <w:r>
        <w:rPr>
          <w:rFonts w:hint="eastAsia"/>
          <w:lang w:eastAsia="ko-KR"/>
        </w:rPr>
        <w:t xml:space="preserve"> </w:t>
      </w:r>
      <w:r w:rsidR="00EF4B5C">
        <w:rPr>
          <w:rFonts w:hint="eastAsia"/>
          <w:lang w:eastAsia="ko-KR"/>
        </w:rPr>
        <w:t>수업일</w:t>
      </w:r>
      <w:r w:rsidR="00EF4B5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기간</w:t>
      </w:r>
      <w:r w:rsidR="001E4ECF">
        <w:rPr>
          <w:rFonts w:hint="eastAsia"/>
          <w:lang w:eastAsia="ko-KR"/>
        </w:rPr>
        <w:t xml:space="preserve"> </w:t>
      </w:r>
      <w:r w:rsidR="001E4ECF">
        <w:rPr>
          <w:rFonts w:hint="eastAsia"/>
          <w:lang w:eastAsia="ko-KR"/>
        </w:rPr>
        <w:t>동안</w:t>
      </w:r>
      <w:r w:rsidR="001E4ECF">
        <w:rPr>
          <w:rFonts w:hint="eastAsia"/>
          <w:lang w:eastAsia="ko-KR"/>
        </w:rPr>
        <w:t xml:space="preserve">, </w:t>
      </w:r>
      <w:r w:rsidR="001E4ECF">
        <w:rPr>
          <w:rFonts w:hint="eastAsia"/>
          <w:lang w:eastAsia="ko-KR"/>
        </w:rPr>
        <w:t>의료적</w:t>
      </w:r>
      <w:r w:rsidR="001E4ECF">
        <w:rPr>
          <w:rFonts w:hint="eastAsia"/>
          <w:lang w:eastAsia="ko-KR"/>
        </w:rPr>
        <w:t xml:space="preserve"> </w:t>
      </w:r>
      <w:r w:rsidR="001E4ECF">
        <w:rPr>
          <w:rFonts w:hint="eastAsia"/>
          <w:lang w:eastAsia="ko-KR"/>
        </w:rPr>
        <w:t>진단</w:t>
      </w:r>
      <w:r w:rsidR="001E4ECF">
        <w:rPr>
          <w:rFonts w:hint="eastAsia"/>
          <w:lang w:eastAsia="ko-KR"/>
        </w:rPr>
        <w:t xml:space="preserve"> </w:t>
      </w:r>
      <w:r w:rsidR="001E4ECF">
        <w:rPr>
          <w:rFonts w:hint="eastAsia"/>
          <w:lang w:eastAsia="ko-KR"/>
        </w:rPr>
        <w:t>및</w:t>
      </w:r>
      <w:r w:rsidR="001E4ECF">
        <w:rPr>
          <w:rFonts w:hint="eastAsia"/>
          <w:lang w:eastAsia="ko-KR"/>
        </w:rPr>
        <w:t xml:space="preserve"> </w:t>
      </w:r>
      <w:r w:rsidR="001E4ECF">
        <w:rPr>
          <w:rFonts w:hint="eastAsia"/>
          <w:lang w:eastAsia="ko-KR"/>
        </w:rPr>
        <w:t>사유로</w:t>
      </w:r>
      <w:r w:rsidR="001E4ECF">
        <w:rPr>
          <w:rFonts w:hint="eastAsia"/>
          <w:lang w:eastAsia="ko-KR"/>
        </w:rPr>
        <w:t xml:space="preserve"> </w:t>
      </w:r>
      <w:r w:rsidR="001E4ECF">
        <w:rPr>
          <w:rFonts w:hint="eastAsia"/>
          <w:lang w:eastAsia="ko-KR"/>
        </w:rPr>
        <w:t>인하여</w:t>
      </w:r>
      <w:r w:rsidR="001E4ECF">
        <w:rPr>
          <w:rFonts w:hint="eastAsia"/>
          <w:lang w:eastAsia="ko-KR"/>
        </w:rPr>
        <w:t xml:space="preserve"> </w:t>
      </w:r>
      <w:r w:rsidR="00570661">
        <w:rPr>
          <w:rFonts w:hint="eastAsia"/>
          <w:lang w:eastAsia="ko-KR"/>
        </w:rPr>
        <w:t>학생이</w:t>
      </w:r>
      <w:r w:rsidR="001E4ECF">
        <w:rPr>
          <w:rFonts w:hint="eastAsia"/>
          <w:lang w:eastAsia="ko-KR"/>
        </w:rPr>
        <w:t xml:space="preserve"> </w:t>
      </w:r>
      <w:r w:rsidR="001E4ECF">
        <w:rPr>
          <w:rFonts w:hint="eastAsia"/>
          <w:lang w:eastAsia="ko-KR"/>
        </w:rPr>
        <w:t>가정</w:t>
      </w:r>
      <w:r w:rsidR="001E4ECF">
        <w:rPr>
          <w:rFonts w:hint="eastAsia"/>
          <w:lang w:eastAsia="ko-KR"/>
        </w:rPr>
        <w:t xml:space="preserve">, </w:t>
      </w:r>
      <w:r w:rsidR="001E4ECF">
        <w:rPr>
          <w:rFonts w:hint="eastAsia"/>
          <w:lang w:eastAsia="ko-KR"/>
        </w:rPr>
        <w:t>병원</w:t>
      </w:r>
      <w:r w:rsidR="001E4ECF">
        <w:rPr>
          <w:rFonts w:hint="eastAsia"/>
          <w:lang w:eastAsia="ko-KR"/>
        </w:rPr>
        <w:t xml:space="preserve">, </w:t>
      </w:r>
      <w:r w:rsidR="00FF20ED">
        <w:rPr>
          <w:rFonts w:hint="eastAsia"/>
          <w:lang w:eastAsia="ko-KR"/>
        </w:rPr>
        <w:t>소아</w:t>
      </w:r>
      <w:r w:rsidR="00FF20ED">
        <w:rPr>
          <w:rFonts w:hint="eastAsia"/>
          <w:lang w:eastAsia="ko-KR"/>
        </w:rPr>
        <w:t xml:space="preserve"> </w:t>
      </w:r>
      <w:r w:rsidR="00FF20ED">
        <w:rPr>
          <w:rFonts w:hint="eastAsia"/>
          <w:lang w:eastAsia="ko-KR"/>
        </w:rPr>
        <w:t>요양원</w:t>
      </w:r>
      <w:r w:rsidR="001E4ECF">
        <w:rPr>
          <w:rFonts w:hint="eastAsia"/>
          <w:lang w:eastAsia="ko-KR"/>
        </w:rPr>
        <w:t>에서</w:t>
      </w:r>
      <w:r w:rsidR="001E4ECF">
        <w:rPr>
          <w:rFonts w:hint="eastAsia"/>
          <w:lang w:eastAsia="ko-KR"/>
        </w:rPr>
        <w:t xml:space="preserve"> </w:t>
      </w:r>
      <w:r w:rsidR="00570661">
        <w:rPr>
          <w:rFonts w:hint="eastAsia"/>
          <w:lang w:eastAsia="ko-KR"/>
        </w:rPr>
        <w:t>있어야</w:t>
      </w:r>
      <w:r w:rsidR="00570661">
        <w:rPr>
          <w:rFonts w:hint="eastAsia"/>
          <w:lang w:eastAsia="ko-KR"/>
        </w:rPr>
        <w:t xml:space="preserve"> </w:t>
      </w:r>
      <w:r w:rsidR="00570661">
        <w:rPr>
          <w:rFonts w:hint="eastAsia"/>
          <w:lang w:eastAsia="ko-KR"/>
        </w:rPr>
        <w:t>하며</w:t>
      </w:r>
      <w:r w:rsidR="00570661">
        <w:rPr>
          <w:rFonts w:hint="eastAsia"/>
          <w:lang w:eastAsia="ko-KR"/>
        </w:rPr>
        <w:t xml:space="preserve">, </w:t>
      </w:r>
      <w:r w:rsidR="00570661">
        <w:rPr>
          <w:rFonts w:hint="eastAsia"/>
          <w:szCs w:val="24"/>
          <w:lang w:eastAsia="ko-KR"/>
        </w:rPr>
        <w:t>그렇지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않으면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의료상의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이유로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학교에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다닐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수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없습니다</w:t>
      </w:r>
      <w:r w:rsidR="00570661">
        <w:rPr>
          <w:rFonts w:hint="eastAsia"/>
          <w:szCs w:val="24"/>
          <w:lang w:eastAsia="ko-KR"/>
        </w:rPr>
        <w:t>:</w:t>
      </w:r>
    </w:p>
    <w:p w14:paraId="636D69B8" w14:textId="1AF24D78" w:rsidR="006002AF" w:rsidRDefault="006002AF" w:rsidP="005067EF">
      <w:pPr>
        <w:rPr>
          <w:szCs w:val="24"/>
          <w:lang w:eastAsia="ko-KR"/>
        </w:rPr>
      </w:pPr>
    </w:p>
    <w:p w14:paraId="5C92AF69" w14:textId="146CCD1F" w:rsidR="006002AF" w:rsidRDefault="006002AF" w:rsidP="005067EF">
      <w:pPr>
        <w:rPr>
          <w:szCs w:val="24"/>
          <w:lang w:eastAsia="ko-KR"/>
        </w:rPr>
      </w:pPr>
    </w:p>
    <w:p w14:paraId="2D05E06D" w14:textId="77777777" w:rsidR="006002AF" w:rsidRPr="005067EF" w:rsidRDefault="006002AF" w:rsidP="005067EF">
      <w:pPr>
        <w:rPr>
          <w:szCs w:val="24"/>
          <w:lang w:eastAsia="ko-KR"/>
        </w:rPr>
      </w:pPr>
    </w:p>
    <w:p w14:paraId="13F90845" w14:textId="32CDB9B6" w:rsidR="005067EF" w:rsidRPr="005067EF" w:rsidRDefault="00570661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학생이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병원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소아</w:t>
      </w:r>
      <w:r w:rsidR="00FF20ED"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요양원</w:t>
      </w:r>
      <w:r>
        <w:rPr>
          <w:rFonts w:hint="eastAsia"/>
          <w:szCs w:val="24"/>
          <w:lang w:eastAsia="ko-KR"/>
        </w:rPr>
        <w:t>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입원한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날짜</w:t>
      </w:r>
      <w:r>
        <w:rPr>
          <w:rFonts w:hint="eastAsia"/>
          <w:szCs w:val="24"/>
          <w:lang w:eastAsia="ko-KR"/>
        </w:rPr>
        <w:t xml:space="preserve">,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가정에서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의료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치료를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시작한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날짜</w:t>
      </w:r>
      <w:r w:rsidR="005067EF" w:rsidRPr="005067EF">
        <w:rPr>
          <w:szCs w:val="24"/>
          <w:lang w:eastAsia="ko-KR"/>
        </w:rPr>
        <w:t>:</w:t>
      </w:r>
      <w:r w:rsidR="005067EF">
        <w:rPr>
          <w:szCs w:val="24"/>
          <w:lang w:eastAsia="ko-KR"/>
        </w:rPr>
        <w:t xml:space="preserve"> ____________________</w:t>
      </w:r>
      <w:r w:rsidR="006A2D83">
        <w:rPr>
          <w:rFonts w:hint="eastAsia"/>
          <w:szCs w:val="24"/>
          <w:lang w:eastAsia="ko-KR"/>
        </w:rPr>
        <w:t xml:space="preserve"> </w:t>
      </w:r>
    </w:p>
    <w:p w14:paraId="4F686B1E" w14:textId="3424809B" w:rsidR="005067EF" w:rsidRDefault="005067EF" w:rsidP="005067EF">
      <w:pPr>
        <w:rPr>
          <w:szCs w:val="24"/>
          <w:lang w:eastAsia="ko-KR"/>
        </w:rPr>
      </w:pPr>
    </w:p>
    <w:p w14:paraId="77667B45" w14:textId="77777777" w:rsidR="0011658A" w:rsidRDefault="0011658A" w:rsidP="005067EF">
      <w:pPr>
        <w:rPr>
          <w:szCs w:val="24"/>
          <w:lang w:eastAsia="ko-KR"/>
        </w:rPr>
      </w:pPr>
    </w:p>
    <w:p w14:paraId="0EF72483" w14:textId="0CFD9B36" w:rsidR="006002AF" w:rsidRDefault="006002AF" w:rsidP="005067EF">
      <w:pPr>
        <w:rPr>
          <w:szCs w:val="24"/>
          <w:lang w:eastAsia="ko-KR"/>
        </w:rPr>
      </w:pPr>
    </w:p>
    <w:p w14:paraId="78381897" w14:textId="77777777" w:rsidR="002601B4" w:rsidRDefault="002601B4" w:rsidP="005067EF">
      <w:pPr>
        <w:rPr>
          <w:szCs w:val="24"/>
          <w:lang w:eastAsia="ko-KR"/>
        </w:rPr>
      </w:pPr>
    </w:p>
    <w:p w14:paraId="5E02D85A" w14:textId="35583C45" w:rsidR="00DE2059" w:rsidRPr="006A2D83" w:rsidRDefault="00AB0D15" w:rsidP="005067EF">
      <w:pPr>
        <w:rPr>
          <w:sz w:val="22"/>
          <w:szCs w:val="22"/>
          <w:lang w:eastAsia="ko-KR"/>
        </w:rPr>
      </w:pPr>
      <w:r w:rsidRPr="0096382A">
        <w:rPr>
          <w:sz w:val="32"/>
          <w:szCs w:val="32"/>
          <w:lang w:eastAsia="ko-KR"/>
        </w:rPr>
        <w:t>□</w:t>
      </w:r>
      <w:r w:rsidR="00570661">
        <w:rPr>
          <w:rFonts w:hint="eastAsia"/>
          <w:sz w:val="32"/>
          <w:szCs w:val="32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학생이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건강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상태로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인하여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학년도의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잔여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기간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동안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가정</w:t>
      </w:r>
      <w:r w:rsidR="00570661" w:rsidRPr="00570661">
        <w:rPr>
          <w:rFonts w:hint="eastAsia"/>
          <w:szCs w:val="24"/>
          <w:lang w:eastAsia="ko-KR"/>
        </w:rPr>
        <w:t xml:space="preserve">, </w:t>
      </w:r>
      <w:r w:rsidR="00570661" w:rsidRPr="00570661">
        <w:rPr>
          <w:rFonts w:hint="eastAsia"/>
          <w:szCs w:val="24"/>
          <w:lang w:eastAsia="ko-KR"/>
        </w:rPr>
        <w:t>병원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또는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소아</w:t>
      </w:r>
      <w:r w:rsidR="00FF20ED">
        <w:rPr>
          <w:rFonts w:hint="eastAsia"/>
          <w:szCs w:val="24"/>
          <w:lang w:eastAsia="ko-KR"/>
        </w:rPr>
        <w:t xml:space="preserve"> </w:t>
      </w:r>
      <w:r w:rsidR="00FF20ED">
        <w:rPr>
          <w:rFonts w:hint="eastAsia"/>
          <w:szCs w:val="24"/>
          <w:lang w:eastAsia="ko-KR"/>
        </w:rPr>
        <w:t>요양원</w:t>
      </w:r>
      <w:r w:rsidR="00570661" w:rsidRPr="00570661">
        <w:rPr>
          <w:rFonts w:hint="eastAsia"/>
          <w:szCs w:val="24"/>
          <w:lang w:eastAsia="ko-KR"/>
        </w:rPr>
        <w:t>에서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지낼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것으로</w:t>
      </w:r>
      <w:r w:rsidR="00570661" w:rsidRPr="00570661">
        <w:rPr>
          <w:rFonts w:hint="eastAsia"/>
          <w:szCs w:val="24"/>
          <w:lang w:eastAsia="ko-KR"/>
        </w:rPr>
        <w:t xml:space="preserve"> </w:t>
      </w:r>
      <w:r w:rsidR="00570661" w:rsidRPr="00570661">
        <w:rPr>
          <w:rFonts w:hint="eastAsia"/>
          <w:szCs w:val="24"/>
          <w:lang w:eastAsia="ko-KR"/>
        </w:rPr>
        <w:t>예상됩니다</w:t>
      </w:r>
      <w:r w:rsidR="00570661" w:rsidRPr="00570661">
        <w:rPr>
          <w:rFonts w:hint="eastAsia"/>
          <w:szCs w:val="24"/>
          <w:lang w:eastAsia="ko-KR"/>
        </w:rPr>
        <w:t xml:space="preserve">, </w:t>
      </w:r>
      <w:r w:rsidR="00570661" w:rsidRPr="00570661">
        <w:rPr>
          <w:rFonts w:hint="eastAsia"/>
          <w:szCs w:val="24"/>
          <w:lang w:eastAsia="ko-KR"/>
        </w:rPr>
        <w:t>또는</w:t>
      </w:r>
    </w:p>
    <w:p w14:paraId="05EA71C0" w14:textId="3A0749E7" w:rsidR="0045130B" w:rsidRPr="00570661" w:rsidRDefault="005D687F" w:rsidP="0045130B">
      <w:pPr>
        <w:rPr>
          <w:lang w:eastAsia="ko-KR"/>
        </w:rPr>
      </w:pPr>
      <w:r w:rsidRPr="0096382A">
        <w:rPr>
          <w:sz w:val="32"/>
          <w:szCs w:val="32"/>
          <w:lang w:eastAsia="ko-KR"/>
        </w:rPr>
        <w:t>□</w:t>
      </w:r>
      <w:r w:rsidR="00570661">
        <w:rPr>
          <w:rFonts w:hint="eastAsia"/>
          <w:sz w:val="32"/>
          <w:szCs w:val="32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학생이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학교에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복귀할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예정일은</w:t>
      </w:r>
      <w:r w:rsidR="00570661">
        <w:rPr>
          <w:rFonts w:hint="eastAsia"/>
          <w:szCs w:val="24"/>
          <w:lang w:eastAsia="ko-KR"/>
        </w:rPr>
        <w:t xml:space="preserve"> _____________________</w:t>
      </w:r>
      <w:r w:rsidR="00570661">
        <w:rPr>
          <w:rFonts w:hint="eastAsia"/>
          <w:szCs w:val="24"/>
          <w:lang w:eastAsia="ko-KR"/>
        </w:rPr>
        <w:t>일</w:t>
      </w:r>
      <w:r w:rsidR="00570661">
        <w:rPr>
          <w:rFonts w:hint="eastAsia"/>
          <w:szCs w:val="24"/>
          <w:lang w:eastAsia="ko-KR"/>
        </w:rPr>
        <w:t xml:space="preserve"> (</w:t>
      </w:r>
      <w:r w:rsidR="00570661">
        <w:rPr>
          <w:rFonts w:hint="eastAsia"/>
          <w:szCs w:val="24"/>
          <w:lang w:eastAsia="ko-KR"/>
        </w:rPr>
        <w:t>날짜를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제공하여야</w:t>
      </w:r>
      <w:r w:rsidR="00570661">
        <w:rPr>
          <w:rFonts w:hint="eastAsia"/>
          <w:szCs w:val="24"/>
          <w:lang w:eastAsia="ko-KR"/>
        </w:rPr>
        <w:t xml:space="preserve"> </w:t>
      </w:r>
      <w:r w:rsidR="00570661">
        <w:rPr>
          <w:rFonts w:hint="eastAsia"/>
          <w:szCs w:val="24"/>
          <w:lang w:eastAsia="ko-KR"/>
        </w:rPr>
        <w:t>함</w:t>
      </w:r>
      <w:r w:rsidR="00570661">
        <w:rPr>
          <w:rFonts w:hint="eastAsia"/>
          <w:szCs w:val="24"/>
          <w:lang w:eastAsia="ko-KR"/>
        </w:rPr>
        <w:t xml:space="preserve">) </w:t>
      </w:r>
      <w:r w:rsidR="00570661">
        <w:rPr>
          <w:rFonts w:hint="eastAsia"/>
          <w:szCs w:val="24"/>
          <w:lang w:eastAsia="ko-KR"/>
        </w:rPr>
        <w:t>입니다</w:t>
      </w:r>
      <w:r w:rsidR="005067EF">
        <w:rPr>
          <w:lang w:eastAsia="ko-KR"/>
        </w:rPr>
        <w:t xml:space="preserve">. </w:t>
      </w:r>
    </w:p>
    <w:p w14:paraId="575A4B92" w14:textId="41E9416A" w:rsidR="00A91DB1" w:rsidRPr="006A0C8E" w:rsidRDefault="0045130B" w:rsidP="00A91DB1">
      <w:pPr>
        <w:rPr>
          <w:i/>
          <w:szCs w:val="24"/>
          <w:lang w:eastAsia="ko-KR"/>
        </w:rPr>
      </w:pPr>
      <w:r>
        <w:rPr>
          <w:lang w:eastAsia="ko-KR"/>
        </w:rPr>
        <w:t xml:space="preserve"> </w:t>
      </w:r>
      <w:r w:rsidR="006A0C8E" w:rsidRPr="006A0C8E">
        <w:rPr>
          <w:rFonts w:hint="eastAsia"/>
          <w:i/>
          <w:szCs w:val="24"/>
          <w:lang w:eastAsia="ko-KR"/>
        </w:rPr>
        <w:t>(</w:t>
      </w:r>
      <w:r w:rsidR="00A91DB1" w:rsidRPr="006A0C8E">
        <w:rPr>
          <w:rFonts w:hint="eastAsia"/>
          <w:i/>
          <w:szCs w:val="24"/>
          <w:lang w:eastAsia="ko-KR"/>
        </w:rPr>
        <w:t>이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570661" w:rsidRPr="006A0C8E">
        <w:rPr>
          <w:rFonts w:hint="eastAsia"/>
          <w:i/>
          <w:szCs w:val="24"/>
          <w:lang w:eastAsia="ko-KR"/>
        </w:rPr>
        <w:t>날짜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이후에도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지속적으로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570661" w:rsidRPr="006A0C8E">
        <w:rPr>
          <w:rFonts w:hint="eastAsia"/>
          <w:i/>
          <w:szCs w:val="24"/>
          <w:lang w:eastAsia="ko-KR"/>
        </w:rPr>
        <w:t>의료상의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필요가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있는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경우</w:t>
      </w:r>
      <w:r w:rsidR="00A91DB1" w:rsidRPr="006A0C8E">
        <w:rPr>
          <w:rFonts w:hint="eastAsia"/>
          <w:i/>
          <w:szCs w:val="24"/>
          <w:lang w:eastAsia="ko-KR"/>
        </w:rPr>
        <w:t xml:space="preserve">, </w:t>
      </w:r>
      <w:r w:rsidR="00A91DB1" w:rsidRPr="006A0C8E">
        <w:rPr>
          <w:rFonts w:hint="eastAsia"/>
          <w:i/>
          <w:szCs w:val="24"/>
          <w:lang w:eastAsia="ko-KR"/>
        </w:rPr>
        <w:t>학생의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부모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또는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보호자는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가정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및</w:t>
      </w:r>
      <w:r w:rsidR="00A91DB1" w:rsidRPr="006A0C8E">
        <w:rPr>
          <w:rFonts w:hint="eastAsia"/>
          <w:i/>
          <w:szCs w:val="24"/>
          <w:lang w:eastAsia="ko-KR"/>
        </w:rPr>
        <w:t>/</w:t>
      </w:r>
      <w:r w:rsidR="00A91DB1" w:rsidRPr="006A0C8E">
        <w:rPr>
          <w:rFonts w:hint="eastAsia"/>
          <w:i/>
          <w:szCs w:val="24"/>
          <w:lang w:eastAsia="ko-KR"/>
        </w:rPr>
        <w:t>또는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병원에서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교육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서비스를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계속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6A0C8E" w:rsidRPr="006A0C8E">
        <w:rPr>
          <w:rFonts w:hint="eastAsia"/>
          <w:i/>
          <w:szCs w:val="24"/>
          <w:lang w:eastAsia="ko-KR"/>
        </w:rPr>
        <w:t>받아</w:t>
      </w:r>
      <w:r w:rsidR="00A91DB1" w:rsidRPr="006A0C8E">
        <w:rPr>
          <w:rFonts w:hint="eastAsia"/>
          <w:i/>
          <w:szCs w:val="24"/>
          <w:lang w:eastAsia="ko-KR"/>
        </w:rPr>
        <w:t>야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할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필요성을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확인하기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위하여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의사가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서명한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새로운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양식을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212731">
        <w:rPr>
          <w:rFonts w:hint="eastAsia"/>
          <w:i/>
          <w:szCs w:val="24"/>
          <w:lang w:eastAsia="ko-KR"/>
        </w:rPr>
        <w:t>교육구</w:t>
      </w:r>
      <w:r w:rsidR="00A91DB1" w:rsidRPr="006A0C8E">
        <w:rPr>
          <w:rFonts w:hint="eastAsia"/>
          <w:i/>
          <w:szCs w:val="24"/>
          <w:lang w:eastAsia="ko-KR"/>
        </w:rPr>
        <w:t>에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제출하여야</w:t>
      </w:r>
      <w:r w:rsidR="00A91DB1" w:rsidRPr="006A0C8E">
        <w:rPr>
          <w:rFonts w:hint="eastAsia"/>
          <w:i/>
          <w:szCs w:val="24"/>
          <w:lang w:eastAsia="ko-KR"/>
        </w:rPr>
        <w:t xml:space="preserve"> </w:t>
      </w:r>
      <w:r w:rsidR="00A91DB1" w:rsidRPr="006A0C8E">
        <w:rPr>
          <w:rFonts w:hint="eastAsia"/>
          <w:i/>
          <w:szCs w:val="24"/>
          <w:lang w:eastAsia="ko-KR"/>
        </w:rPr>
        <w:t>합니다</w:t>
      </w:r>
      <w:r w:rsidR="006A0C8E" w:rsidRPr="006A0C8E">
        <w:rPr>
          <w:rFonts w:hint="eastAsia"/>
          <w:i/>
          <w:szCs w:val="24"/>
          <w:lang w:eastAsia="ko-KR"/>
        </w:rPr>
        <w:t>)</w:t>
      </w:r>
      <w:r w:rsidR="00A91DB1" w:rsidRPr="006A0C8E">
        <w:rPr>
          <w:rFonts w:hint="eastAsia"/>
          <w:i/>
          <w:szCs w:val="24"/>
          <w:lang w:eastAsia="ko-KR"/>
        </w:rPr>
        <w:t xml:space="preserve">. </w:t>
      </w:r>
    </w:p>
    <w:p w14:paraId="0439AD14" w14:textId="6E36DDA2" w:rsidR="005067EF" w:rsidRPr="006E4111" w:rsidRDefault="005067EF" w:rsidP="005067EF">
      <w:pPr>
        <w:rPr>
          <w:szCs w:val="24"/>
          <w:lang w:eastAsia="ko-KR"/>
        </w:rPr>
      </w:pPr>
    </w:p>
    <w:p w14:paraId="0169547D" w14:textId="7AFCBC7F" w:rsidR="00A91DB1" w:rsidRPr="006E4111" w:rsidRDefault="00A91DB1" w:rsidP="00A91DB1">
      <w:pPr>
        <w:jc w:val="center"/>
        <w:rPr>
          <w:b/>
          <w:szCs w:val="24"/>
          <w:u w:val="single"/>
          <w:lang w:eastAsia="ko-KR"/>
        </w:rPr>
      </w:pPr>
      <w:r>
        <w:rPr>
          <w:rFonts w:hint="eastAsia"/>
          <w:b/>
          <w:szCs w:val="24"/>
          <w:u w:val="single"/>
          <w:lang w:eastAsia="ko-KR"/>
        </w:rPr>
        <w:t>가정</w:t>
      </w:r>
      <w:r>
        <w:rPr>
          <w:rFonts w:hint="eastAsia"/>
          <w:b/>
          <w:szCs w:val="24"/>
          <w:u w:val="single"/>
          <w:lang w:eastAsia="ko-KR"/>
        </w:rPr>
        <w:t xml:space="preserve">, </w:t>
      </w:r>
      <w:r>
        <w:rPr>
          <w:rFonts w:hint="eastAsia"/>
          <w:b/>
          <w:szCs w:val="24"/>
          <w:u w:val="single"/>
          <w:lang w:eastAsia="ko-KR"/>
        </w:rPr>
        <w:t>병원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또는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 w:rsidR="00FF20ED">
        <w:rPr>
          <w:rFonts w:hint="eastAsia"/>
          <w:b/>
          <w:szCs w:val="24"/>
          <w:u w:val="single"/>
          <w:lang w:eastAsia="ko-KR"/>
        </w:rPr>
        <w:t>소아</w:t>
      </w:r>
      <w:r w:rsidR="00FF20ED">
        <w:rPr>
          <w:rFonts w:hint="eastAsia"/>
          <w:b/>
          <w:szCs w:val="24"/>
          <w:u w:val="single"/>
          <w:lang w:eastAsia="ko-KR"/>
        </w:rPr>
        <w:t xml:space="preserve"> </w:t>
      </w:r>
      <w:r w:rsidR="00FF20ED">
        <w:rPr>
          <w:rFonts w:hint="eastAsia"/>
          <w:b/>
          <w:szCs w:val="24"/>
          <w:u w:val="single"/>
          <w:lang w:eastAsia="ko-KR"/>
        </w:rPr>
        <w:t>요양원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학습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서비스에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대한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학생의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의료</w:t>
      </w:r>
      <w:r w:rsidR="00E639A7">
        <w:rPr>
          <w:rFonts w:hint="eastAsia"/>
          <w:b/>
          <w:szCs w:val="24"/>
          <w:u w:val="single"/>
          <w:lang w:eastAsia="ko-KR"/>
        </w:rPr>
        <w:t>상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필요성에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관한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 w:rsidR="00212731">
        <w:rPr>
          <w:b/>
          <w:szCs w:val="24"/>
          <w:u w:val="single"/>
          <w:lang w:eastAsia="ko-KR"/>
        </w:rPr>
        <w:br/>
      </w:r>
      <w:r>
        <w:rPr>
          <w:rFonts w:hint="eastAsia"/>
          <w:b/>
          <w:szCs w:val="24"/>
          <w:u w:val="single"/>
          <w:lang w:eastAsia="ko-KR"/>
        </w:rPr>
        <w:t>의사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진술서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  <w:lang w:eastAsia="ko-KR"/>
        </w:rPr>
      </w:pPr>
    </w:p>
    <w:p w14:paraId="7A0354F1" w14:textId="6412610A" w:rsidR="005067EF" w:rsidRDefault="00A91DB1" w:rsidP="005067EF">
      <w:pPr>
        <w:rPr>
          <w:szCs w:val="24"/>
          <w:lang w:eastAsia="ko-KR"/>
        </w:rPr>
      </w:pPr>
      <w:r w:rsidRPr="009F3371">
        <w:rPr>
          <w:rFonts w:hint="eastAsia"/>
          <w:i/>
          <w:szCs w:val="24"/>
          <w:lang w:eastAsia="ko-KR"/>
        </w:rPr>
        <w:t>본인은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상기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학생의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="00E639A7" w:rsidRPr="009F3371">
        <w:rPr>
          <w:rFonts w:hint="eastAsia"/>
          <w:i/>
          <w:szCs w:val="24"/>
          <w:lang w:eastAsia="ko-KR"/>
        </w:rPr>
        <w:t>치료의</w:t>
      </w:r>
      <w:r w:rsidRPr="009F3371">
        <w:rPr>
          <w:rFonts w:hint="eastAsia"/>
          <w:i/>
          <w:szCs w:val="24"/>
          <w:lang w:eastAsia="ko-KR"/>
        </w:rPr>
        <w:t>로서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학생의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치료를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담당하고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있습니다</w:t>
      </w:r>
      <w:r w:rsidRPr="009F3371">
        <w:rPr>
          <w:rFonts w:hint="eastAsia"/>
          <w:i/>
          <w:szCs w:val="24"/>
          <w:lang w:eastAsia="ko-KR"/>
        </w:rPr>
        <w:t xml:space="preserve">.  </w:t>
      </w:r>
      <w:r w:rsidRPr="009F3371">
        <w:rPr>
          <w:rFonts w:hint="eastAsia"/>
          <w:i/>
          <w:szCs w:val="24"/>
          <w:lang w:eastAsia="ko-KR"/>
        </w:rPr>
        <w:t>본인은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이로써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위에서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설명된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의료상의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이유로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학생이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="00E639A7" w:rsidRPr="009F3371">
        <w:rPr>
          <w:rFonts w:hint="eastAsia"/>
          <w:i/>
          <w:szCs w:val="24"/>
          <w:lang w:eastAsia="ko-KR"/>
        </w:rPr>
        <w:t>한</w:t>
      </w:r>
      <w:r w:rsidR="00E639A7"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학년도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기간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동안</w:t>
      </w:r>
      <w:r w:rsidRPr="009F3371">
        <w:rPr>
          <w:rFonts w:hint="eastAsia"/>
          <w:i/>
          <w:szCs w:val="24"/>
          <w:lang w:eastAsia="ko-KR"/>
        </w:rPr>
        <w:t xml:space="preserve"> 60</w:t>
      </w:r>
      <w:r w:rsidRPr="009F3371">
        <w:rPr>
          <w:rFonts w:hint="eastAsia"/>
          <w:i/>
          <w:szCs w:val="24"/>
          <w:lang w:eastAsia="ko-KR"/>
        </w:rPr>
        <w:t>일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이상의</w:t>
      </w:r>
      <w:r w:rsidR="00E639A7" w:rsidRPr="009F3371">
        <w:rPr>
          <w:rFonts w:hint="eastAsia"/>
          <w:i/>
          <w:szCs w:val="24"/>
          <w:lang w:eastAsia="ko-KR"/>
        </w:rPr>
        <w:t xml:space="preserve"> </w:t>
      </w:r>
      <w:r w:rsidR="00E639A7" w:rsidRPr="009F3371">
        <w:rPr>
          <w:rFonts w:hint="eastAsia"/>
          <w:i/>
          <w:szCs w:val="24"/>
          <w:lang w:eastAsia="ko-KR"/>
        </w:rPr>
        <w:t>수업일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기간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동안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또는</w:t>
      </w:r>
      <w:r w:rsidR="00E639A7"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학년도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기간</w:t>
      </w:r>
      <w:r w:rsidRPr="009F3371">
        <w:rPr>
          <w:rFonts w:hint="eastAsia"/>
          <w:i/>
          <w:szCs w:val="24"/>
          <w:lang w:eastAsia="ko-KR"/>
        </w:rPr>
        <w:t xml:space="preserve"> </w:t>
      </w:r>
      <w:r w:rsidRPr="009F3371">
        <w:rPr>
          <w:rFonts w:hint="eastAsia"/>
          <w:i/>
          <w:szCs w:val="24"/>
          <w:lang w:eastAsia="ko-KR"/>
        </w:rPr>
        <w:t>동안</w:t>
      </w:r>
      <w:r w:rsidR="00E639A7" w:rsidRPr="009F3371">
        <w:rPr>
          <w:rFonts w:hint="eastAsia"/>
          <w:i/>
          <w:szCs w:val="24"/>
          <w:lang w:eastAsia="ko-KR"/>
        </w:rPr>
        <w:t xml:space="preserve"> </w:t>
      </w:r>
      <w:r w:rsidR="00E639A7" w:rsidRPr="00671310">
        <w:rPr>
          <w:rFonts w:hint="eastAsia"/>
          <w:i/>
          <w:szCs w:val="24"/>
          <w:lang w:eastAsia="ko-KR"/>
        </w:rPr>
        <w:t>반복적으로</w:t>
      </w:r>
      <w:r w:rsidR="00E639A7" w:rsidRPr="00671310">
        <w:rPr>
          <w:rFonts w:hint="eastAsia"/>
          <w:i/>
          <w:szCs w:val="24"/>
          <w:lang w:eastAsia="ko-KR"/>
        </w:rPr>
        <w:t xml:space="preserve"> </w:t>
      </w:r>
      <w:r w:rsidR="00E639A7" w:rsidRPr="00671310">
        <w:rPr>
          <w:rFonts w:hint="eastAsia"/>
          <w:i/>
          <w:szCs w:val="24"/>
          <w:lang w:eastAsia="ko-KR"/>
        </w:rPr>
        <w:t>발생하여</w:t>
      </w:r>
      <w:r w:rsidR="00E639A7" w:rsidRPr="00671310">
        <w:rPr>
          <w:rFonts w:hint="eastAsia"/>
          <w:i/>
          <w:szCs w:val="24"/>
          <w:lang w:eastAsia="ko-KR"/>
        </w:rPr>
        <w:t xml:space="preserve"> </w:t>
      </w:r>
      <w:r w:rsidRPr="00671310">
        <w:rPr>
          <w:rFonts w:hint="eastAsia"/>
          <w:i/>
          <w:szCs w:val="24"/>
          <w:lang w:eastAsia="ko-KR"/>
        </w:rPr>
        <w:t>60</w:t>
      </w:r>
      <w:r w:rsidRPr="00671310">
        <w:rPr>
          <w:rFonts w:hint="eastAsia"/>
          <w:i/>
          <w:szCs w:val="24"/>
          <w:lang w:eastAsia="ko-KR"/>
        </w:rPr>
        <w:t>일</w:t>
      </w:r>
      <w:r w:rsidRPr="00671310">
        <w:rPr>
          <w:rFonts w:hint="eastAsia"/>
          <w:i/>
          <w:szCs w:val="24"/>
          <w:lang w:eastAsia="ko-KR"/>
        </w:rPr>
        <w:t xml:space="preserve"> </w:t>
      </w:r>
      <w:r w:rsidRPr="00671310">
        <w:rPr>
          <w:rFonts w:hint="eastAsia"/>
          <w:i/>
          <w:szCs w:val="24"/>
          <w:lang w:eastAsia="ko-KR"/>
        </w:rPr>
        <w:t>이상</w:t>
      </w:r>
      <w:r w:rsidRPr="00671310">
        <w:rPr>
          <w:rFonts w:hint="eastAsia"/>
          <w:i/>
          <w:szCs w:val="24"/>
          <w:lang w:eastAsia="ko-KR"/>
        </w:rPr>
        <w:t xml:space="preserve"> </w:t>
      </w:r>
      <w:r w:rsidRPr="00671310">
        <w:rPr>
          <w:rFonts w:hint="eastAsia"/>
          <w:i/>
          <w:szCs w:val="24"/>
          <w:lang w:eastAsia="ko-KR"/>
        </w:rPr>
        <w:t>누적되는</w:t>
      </w:r>
      <w:r w:rsidRPr="00671310">
        <w:rPr>
          <w:rFonts w:hint="eastAsia"/>
          <w:i/>
          <w:szCs w:val="24"/>
          <w:lang w:eastAsia="ko-KR"/>
        </w:rPr>
        <w:t xml:space="preserve"> </w:t>
      </w:r>
      <w:r w:rsidRPr="00671310">
        <w:rPr>
          <w:rFonts w:hint="eastAsia"/>
          <w:i/>
          <w:szCs w:val="24"/>
          <w:lang w:eastAsia="ko-KR"/>
        </w:rPr>
        <w:t>기간</w:t>
      </w:r>
      <w:r w:rsidRPr="00671310">
        <w:rPr>
          <w:rFonts w:hint="eastAsia"/>
          <w:i/>
          <w:szCs w:val="24"/>
          <w:lang w:eastAsia="ko-KR"/>
        </w:rPr>
        <w:t xml:space="preserve"> </w:t>
      </w:r>
      <w:r w:rsidRPr="00671310">
        <w:rPr>
          <w:rFonts w:hint="eastAsia"/>
          <w:i/>
          <w:szCs w:val="24"/>
          <w:lang w:eastAsia="ko-KR"/>
        </w:rPr>
        <w:t>동안</w:t>
      </w:r>
      <w:r w:rsidRPr="00671310">
        <w:rPr>
          <w:rFonts w:hint="eastAsia"/>
          <w:i/>
          <w:szCs w:val="24"/>
          <w:lang w:eastAsia="ko-KR"/>
        </w:rPr>
        <w:t xml:space="preserve"> </w:t>
      </w:r>
      <w:r w:rsidRPr="00671310">
        <w:rPr>
          <w:rFonts w:hint="eastAsia"/>
          <w:i/>
          <w:szCs w:val="24"/>
          <w:u w:val="single"/>
          <w:lang w:eastAsia="ko-KR"/>
        </w:rPr>
        <w:t>가정이나</w:t>
      </w:r>
      <w:r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Pr="00671310">
        <w:rPr>
          <w:rFonts w:hint="eastAsia"/>
          <w:i/>
          <w:szCs w:val="24"/>
          <w:u w:val="single"/>
          <w:lang w:eastAsia="ko-KR"/>
        </w:rPr>
        <w:t>병원</w:t>
      </w:r>
      <w:r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Pr="00671310">
        <w:rPr>
          <w:rFonts w:hint="eastAsia"/>
          <w:i/>
          <w:szCs w:val="24"/>
          <w:u w:val="single"/>
          <w:lang w:eastAsia="ko-KR"/>
        </w:rPr>
        <w:t>또는</w:t>
      </w:r>
      <w:r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="00FF20ED" w:rsidRPr="00671310">
        <w:rPr>
          <w:rFonts w:hint="eastAsia"/>
          <w:i/>
          <w:szCs w:val="24"/>
          <w:u w:val="single"/>
          <w:lang w:eastAsia="ko-KR"/>
        </w:rPr>
        <w:t>소아</w:t>
      </w:r>
      <w:r w:rsidR="00FF20ED"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="00FF20ED" w:rsidRPr="00671310">
        <w:rPr>
          <w:rFonts w:hint="eastAsia"/>
          <w:i/>
          <w:szCs w:val="24"/>
          <w:u w:val="single"/>
          <w:lang w:eastAsia="ko-KR"/>
        </w:rPr>
        <w:t>요양원</w:t>
      </w:r>
      <w:r w:rsidR="009F3371" w:rsidRPr="00671310">
        <w:rPr>
          <w:rFonts w:hint="eastAsia"/>
          <w:i/>
          <w:szCs w:val="24"/>
          <w:u w:val="single"/>
          <w:lang w:eastAsia="ko-KR"/>
        </w:rPr>
        <w:t>에</w:t>
      </w:r>
      <w:r w:rsidR="00840CB2"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="009F3371" w:rsidRPr="00671310">
        <w:rPr>
          <w:rFonts w:hint="eastAsia"/>
          <w:i/>
          <w:szCs w:val="24"/>
          <w:u w:val="single"/>
          <w:lang w:eastAsia="ko-KR"/>
        </w:rPr>
        <w:t>머</w:t>
      </w:r>
      <w:r w:rsidR="00461B08" w:rsidRPr="00671310">
        <w:rPr>
          <w:rFonts w:hint="eastAsia"/>
          <w:i/>
          <w:szCs w:val="24"/>
          <w:u w:val="single"/>
          <w:lang w:eastAsia="ko-KR"/>
        </w:rPr>
        <w:t>무를</w:t>
      </w:r>
      <w:r w:rsidR="00461B08"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="00461B08" w:rsidRPr="00671310">
        <w:rPr>
          <w:rFonts w:hint="eastAsia"/>
          <w:i/>
          <w:szCs w:val="24"/>
          <w:u w:val="single"/>
          <w:lang w:eastAsia="ko-KR"/>
        </w:rPr>
        <w:t>수도</w:t>
      </w:r>
      <w:r w:rsidR="00461B08" w:rsidRPr="00671310">
        <w:rPr>
          <w:rFonts w:hint="eastAsia"/>
          <w:i/>
          <w:szCs w:val="24"/>
          <w:u w:val="single"/>
          <w:lang w:eastAsia="ko-KR"/>
        </w:rPr>
        <w:t xml:space="preserve"> </w:t>
      </w:r>
      <w:r w:rsidR="00461B08" w:rsidRPr="00671310">
        <w:rPr>
          <w:rFonts w:hint="eastAsia"/>
          <w:i/>
          <w:szCs w:val="24"/>
          <w:u w:val="single"/>
          <w:lang w:eastAsia="ko-KR"/>
        </w:rPr>
        <w:t>있</w:t>
      </w:r>
      <w:r w:rsidR="00840CB2" w:rsidRPr="00671310">
        <w:rPr>
          <w:rFonts w:hint="eastAsia"/>
          <w:i/>
          <w:szCs w:val="24"/>
          <w:u w:val="single"/>
          <w:lang w:eastAsia="ko-KR"/>
        </w:rPr>
        <w:t>다</w:t>
      </w:r>
      <w:r w:rsidR="00840CB2" w:rsidRPr="00671310">
        <w:rPr>
          <w:rFonts w:hint="eastAsia"/>
          <w:i/>
          <w:szCs w:val="24"/>
          <w:lang w:eastAsia="ko-KR"/>
        </w:rPr>
        <w:t>는</w:t>
      </w:r>
      <w:r w:rsidR="00840CB2" w:rsidRPr="00671310">
        <w:rPr>
          <w:rFonts w:hint="eastAsia"/>
          <w:i/>
          <w:szCs w:val="24"/>
          <w:lang w:eastAsia="ko-KR"/>
        </w:rPr>
        <w:t xml:space="preserve"> </w:t>
      </w:r>
      <w:r w:rsidR="00840CB2" w:rsidRPr="00671310">
        <w:rPr>
          <w:rFonts w:hint="eastAsia"/>
          <w:i/>
          <w:szCs w:val="24"/>
          <w:lang w:eastAsia="ko-KR"/>
        </w:rPr>
        <w:t>것</w:t>
      </w:r>
      <w:r w:rsidR="00840CB2" w:rsidRPr="009F3371">
        <w:rPr>
          <w:rFonts w:hint="eastAsia"/>
          <w:i/>
          <w:szCs w:val="24"/>
          <w:lang w:eastAsia="ko-KR"/>
        </w:rPr>
        <w:t>을</w:t>
      </w:r>
      <w:r w:rsidR="00840CB2" w:rsidRPr="009F3371">
        <w:rPr>
          <w:rFonts w:hint="eastAsia"/>
          <w:i/>
          <w:szCs w:val="24"/>
          <w:lang w:eastAsia="ko-KR"/>
        </w:rPr>
        <w:t xml:space="preserve"> </w:t>
      </w:r>
      <w:r w:rsidR="009F3371" w:rsidRPr="009F3371">
        <w:rPr>
          <w:rFonts w:hint="eastAsia"/>
          <w:i/>
          <w:szCs w:val="24"/>
          <w:lang w:eastAsia="ko-KR"/>
        </w:rPr>
        <w:t>증</w:t>
      </w:r>
      <w:r w:rsidR="00840CB2" w:rsidRPr="009F3371">
        <w:rPr>
          <w:rFonts w:hint="eastAsia"/>
          <w:i/>
          <w:szCs w:val="24"/>
          <w:lang w:eastAsia="ko-KR"/>
        </w:rPr>
        <w:t>명합니다</w:t>
      </w:r>
      <w:r w:rsidR="00840CB2">
        <w:rPr>
          <w:rFonts w:hint="eastAsia"/>
          <w:szCs w:val="24"/>
          <w:lang w:eastAsia="ko-KR"/>
        </w:rPr>
        <w:t>.</w:t>
      </w:r>
    </w:p>
    <w:p w14:paraId="4243A42F" w14:textId="77777777" w:rsidR="009F3371" w:rsidRDefault="009F3371" w:rsidP="005067EF">
      <w:pPr>
        <w:rPr>
          <w:szCs w:val="24"/>
          <w:lang w:eastAsia="ko-KR"/>
        </w:rPr>
      </w:pPr>
    </w:p>
    <w:p w14:paraId="358EE391" w14:textId="77777777" w:rsidR="009F3371" w:rsidRPr="006E4111" w:rsidRDefault="009F3371" w:rsidP="005067EF">
      <w:pPr>
        <w:rPr>
          <w:szCs w:val="24"/>
          <w:lang w:eastAsia="ko-KR"/>
        </w:rPr>
      </w:pPr>
    </w:p>
    <w:p w14:paraId="6CDE9311" w14:textId="31B9DA00" w:rsidR="005067EF" w:rsidRPr="006E4111" w:rsidRDefault="00840CB2" w:rsidP="005067EF">
      <w:pPr>
        <w:rPr>
          <w:szCs w:val="24"/>
          <w:lang w:eastAsia="ko-KR"/>
        </w:rPr>
      </w:pPr>
      <w:r w:rsidRPr="00840CB2">
        <w:rPr>
          <w:rFonts w:hint="eastAsia"/>
          <w:b/>
          <w:szCs w:val="24"/>
          <w:lang w:eastAsia="ko-KR"/>
        </w:rPr>
        <w:t>의사</w:t>
      </w:r>
      <w:r w:rsidRPr="00840CB2">
        <w:rPr>
          <w:rFonts w:hint="eastAsia"/>
          <w:b/>
          <w:szCs w:val="24"/>
          <w:lang w:eastAsia="ko-KR"/>
        </w:rPr>
        <w:t xml:space="preserve"> </w:t>
      </w:r>
      <w:r w:rsidRPr="00840CB2">
        <w:rPr>
          <w:rFonts w:hint="eastAsia"/>
          <w:b/>
          <w:szCs w:val="24"/>
          <w:lang w:eastAsia="ko-KR"/>
        </w:rPr>
        <w:t>서명</w:t>
      </w:r>
      <w:r w:rsidR="005067EF" w:rsidRPr="006E4111">
        <w:rPr>
          <w:szCs w:val="24"/>
          <w:lang w:eastAsia="ko-KR"/>
        </w:rPr>
        <w:t>:</w:t>
      </w:r>
      <w:r w:rsidR="0033091D">
        <w:rPr>
          <w:szCs w:val="24"/>
          <w:lang w:eastAsia="ko-KR"/>
        </w:rPr>
        <w:t xml:space="preserve"> ___________________________</w:t>
      </w:r>
      <w:r w:rsidR="00E57EFB">
        <w:rPr>
          <w:szCs w:val="24"/>
          <w:lang w:eastAsia="ko-KR"/>
        </w:rPr>
        <w:t>_____</w:t>
      </w:r>
    </w:p>
    <w:p w14:paraId="5E26C5F8" w14:textId="77777777" w:rsidR="00C72618" w:rsidRDefault="00C72618" w:rsidP="005067EF">
      <w:pPr>
        <w:rPr>
          <w:szCs w:val="24"/>
          <w:lang w:eastAsia="ko-KR"/>
        </w:rPr>
      </w:pPr>
    </w:p>
    <w:p w14:paraId="31BCD436" w14:textId="632861D5" w:rsidR="005067EF" w:rsidRPr="006E4111" w:rsidRDefault="00840CB2" w:rsidP="005067EF">
      <w:pPr>
        <w:rPr>
          <w:szCs w:val="24"/>
          <w:lang w:eastAsia="ko-KR"/>
        </w:rPr>
      </w:pPr>
      <w:r w:rsidRPr="00840CB2">
        <w:rPr>
          <w:rFonts w:hint="eastAsia"/>
          <w:b/>
          <w:szCs w:val="24"/>
          <w:lang w:eastAsia="ko-KR"/>
        </w:rPr>
        <w:t>서명일</w:t>
      </w:r>
      <w:r w:rsidR="005067EF" w:rsidRPr="006E4111">
        <w:rPr>
          <w:szCs w:val="24"/>
          <w:lang w:eastAsia="ko-KR"/>
        </w:rPr>
        <w:t>:</w:t>
      </w:r>
      <w:r w:rsidR="0033091D">
        <w:rPr>
          <w:szCs w:val="24"/>
          <w:lang w:eastAsia="ko-KR"/>
        </w:rPr>
        <w:t xml:space="preserve"> _________________________________________</w:t>
      </w:r>
      <w:r w:rsidR="00E57EFB">
        <w:rPr>
          <w:szCs w:val="24"/>
          <w:lang w:eastAsia="ko-KR"/>
        </w:rPr>
        <w:t>____</w:t>
      </w:r>
      <w:r w:rsidR="00C72618">
        <w:rPr>
          <w:szCs w:val="24"/>
          <w:lang w:eastAsia="ko-KR"/>
        </w:rPr>
        <w:t>_</w:t>
      </w:r>
    </w:p>
    <w:p w14:paraId="3425D7C9" w14:textId="77777777" w:rsidR="005067EF" w:rsidRPr="006E4111" w:rsidRDefault="005067EF" w:rsidP="005067EF">
      <w:pPr>
        <w:rPr>
          <w:szCs w:val="24"/>
          <w:lang w:eastAsia="ko-KR"/>
        </w:rPr>
      </w:pPr>
    </w:p>
    <w:p w14:paraId="1966A019" w14:textId="2C7F5B72" w:rsidR="005067EF" w:rsidRPr="005067EF" w:rsidRDefault="00840CB2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추가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정보가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필요한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경우</w:t>
      </w:r>
      <w:r>
        <w:rPr>
          <w:rFonts w:hint="eastAsia"/>
          <w:szCs w:val="24"/>
          <w:lang w:eastAsia="ko-KR"/>
        </w:rPr>
        <w:t xml:space="preserve">, </w:t>
      </w:r>
      <w:r w:rsidR="00212731">
        <w:rPr>
          <w:rFonts w:hint="eastAsia"/>
          <w:szCs w:val="24"/>
          <w:lang w:eastAsia="ko-KR"/>
        </w:rPr>
        <w:t>교육구</w:t>
      </w:r>
      <w:r w:rsidR="00212731">
        <w:rPr>
          <w:szCs w:val="24"/>
          <w:lang w:eastAsia="ko-KR"/>
        </w:rPr>
        <w:t>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부모의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동의를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구하고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치료의사인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귀하와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연락을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취할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수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있습니다</w:t>
      </w:r>
      <w:r>
        <w:rPr>
          <w:rFonts w:hint="eastAsia"/>
          <w:szCs w:val="24"/>
          <w:lang w:eastAsia="ko-KR"/>
        </w:rPr>
        <w:t>.</w:t>
      </w:r>
    </w:p>
    <w:p w14:paraId="2228A10B" w14:textId="0BB6D726" w:rsidR="00E61825" w:rsidRDefault="00E61825">
      <w:pPr>
        <w:rPr>
          <w:szCs w:val="24"/>
          <w:lang w:eastAsia="ko-KR"/>
        </w:rPr>
      </w:pPr>
    </w:p>
    <w:p w14:paraId="57F59180" w14:textId="2CE3F962" w:rsidR="00840CB2" w:rsidRDefault="00840CB2" w:rsidP="00840CB2">
      <w:pPr>
        <w:jc w:val="center"/>
        <w:rPr>
          <w:lang w:eastAsia="ko-KR"/>
        </w:rPr>
      </w:pPr>
      <w:r>
        <w:rPr>
          <w:rFonts w:hint="eastAsia"/>
          <w:b/>
          <w:szCs w:val="24"/>
          <w:lang w:eastAsia="ko-KR"/>
        </w:rPr>
        <w:t>작성된</w:t>
      </w:r>
      <w:r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양식을</w:t>
      </w:r>
      <w:r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자녀의</w:t>
      </w:r>
      <w:r>
        <w:rPr>
          <w:rFonts w:hint="eastAsia"/>
          <w:b/>
          <w:szCs w:val="24"/>
          <w:lang w:eastAsia="ko-KR"/>
        </w:rPr>
        <w:t xml:space="preserve"> </w:t>
      </w:r>
      <w:r w:rsidR="00212731">
        <w:rPr>
          <w:rFonts w:hint="eastAsia"/>
          <w:b/>
          <w:szCs w:val="24"/>
          <w:lang w:eastAsia="ko-KR"/>
        </w:rPr>
        <w:t>교육구</w:t>
      </w:r>
      <w:r>
        <w:rPr>
          <w:rFonts w:hint="eastAsia"/>
          <w:b/>
          <w:szCs w:val="24"/>
          <w:lang w:eastAsia="ko-KR"/>
        </w:rPr>
        <w:t>에</w:t>
      </w:r>
      <w:r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제출하십시오</w:t>
      </w:r>
    </w:p>
    <w:p w14:paraId="4F99EE4C" w14:textId="5F57C295" w:rsidR="002601B4" w:rsidRPr="002601B4" w:rsidRDefault="002601B4" w:rsidP="002601B4">
      <w:pPr>
        <w:rPr>
          <w:szCs w:val="24"/>
          <w:lang w:eastAsia="ko-KR"/>
        </w:rPr>
      </w:pPr>
    </w:p>
    <w:p w14:paraId="44D0BA53" w14:textId="5BC6C66C" w:rsidR="002601B4" w:rsidRPr="00313601" w:rsidRDefault="00840CB2" w:rsidP="002601B4">
      <w:pPr>
        <w:shd w:val="clear" w:color="auto" w:fill="FFFFFF"/>
        <w:spacing w:before="161" w:after="150"/>
        <w:outlineLvl w:val="0"/>
        <w:rPr>
          <w:color w:val="333333"/>
          <w:kern w:val="36"/>
          <w:szCs w:val="24"/>
          <w:u w:val="single"/>
          <w:lang w:eastAsia="ko-KR"/>
        </w:rPr>
      </w:pP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>추가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 xml:space="preserve"> 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>정보는</w:t>
      </w:r>
      <w:r>
        <w:rPr>
          <w:rStyle w:val="Hyperlink"/>
          <w:rFonts w:hint="eastAsia"/>
          <w:kern w:val="36"/>
          <w:szCs w:val="24"/>
          <w:lang w:eastAsia="ko-KR"/>
        </w:rPr>
        <w:t xml:space="preserve"> </w:t>
      </w:r>
      <w:hyperlink r:id="rId11" w:history="1"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가정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또는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="009F3371" w:rsidRPr="0097104E">
          <w:rPr>
            <w:rStyle w:val="Hyperlink"/>
            <w:rFonts w:hint="eastAsia"/>
            <w:kern w:val="36"/>
            <w:szCs w:val="24"/>
            <w:lang w:eastAsia="ko-KR"/>
          </w:rPr>
          <w:t>병원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교육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서비스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시행에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관한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질의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응답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 xml:space="preserve"> </w:t>
        </w:r>
        <w:r w:rsidRPr="0097104E">
          <w:rPr>
            <w:rStyle w:val="Hyperlink"/>
            <w:rFonts w:hint="eastAsia"/>
            <w:kern w:val="36"/>
            <w:szCs w:val="24"/>
            <w:lang w:eastAsia="ko-KR"/>
          </w:rPr>
          <w:t>안내서에서</w:t>
        </w:r>
      </w:hyperlink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 xml:space="preserve"> 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>얻으실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 xml:space="preserve"> 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>수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 xml:space="preserve"> 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>있습니다</w:t>
      </w:r>
      <w:r w:rsidRPr="009F3371">
        <w:rPr>
          <w:rStyle w:val="Hyperlink"/>
          <w:rFonts w:hint="eastAsia"/>
          <w:kern w:val="36"/>
          <w:szCs w:val="24"/>
          <w:u w:val="none"/>
          <w:lang w:eastAsia="ko-KR"/>
        </w:rPr>
        <w:t>.</w:t>
      </w:r>
    </w:p>
    <w:sectPr w:rsidR="002601B4" w:rsidRPr="0031360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5307" w14:textId="77777777" w:rsidR="002A36D1" w:rsidRDefault="002A36D1" w:rsidP="007E6F85">
      <w:r>
        <w:separator/>
      </w:r>
    </w:p>
  </w:endnote>
  <w:endnote w:type="continuationSeparator" w:id="0">
    <w:p w14:paraId="126EE536" w14:textId="77777777" w:rsidR="002A36D1" w:rsidRDefault="002A36D1" w:rsidP="007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729C" w14:textId="77777777" w:rsidR="002A36D1" w:rsidRDefault="002A36D1" w:rsidP="007E6F85">
      <w:r>
        <w:separator/>
      </w:r>
    </w:p>
  </w:footnote>
  <w:footnote w:type="continuationSeparator" w:id="0">
    <w:p w14:paraId="665F4038" w14:textId="77777777" w:rsidR="002A36D1" w:rsidRDefault="002A36D1" w:rsidP="007E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35DC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5B01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52FEB"/>
    <w:rsid w:val="0018066B"/>
    <w:rsid w:val="0019136B"/>
    <w:rsid w:val="001A2FF2"/>
    <w:rsid w:val="001A7AEA"/>
    <w:rsid w:val="001B16E7"/>
    <w:rsid w:val="001B4292"/>
    <w:rsid w:val="001B7655"/>
    <w:rsid w:val="001E2B66"/>
    <w:rsid w:val="001E4ECF"/>
    <w:rsid w:val="001F4E35"/>
    <w:rsid w:val="001F787C"/>
    <w:rsid w:val="00201172"/>
    <w:rsid w:val="00202970"/>
    <w:rsid w:val="0020447A"/>
    <w:rsid w:val="00212731"/>
    <w:rsid w:val="00215879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85399"/>
    <w:rsid w:val="002A2567"/>
    <w:rsid w:val="002A36D1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31F7"/>
    <w:rsid w:val="003E4DD4"/>
    <w:rsid w:val="003F0354"/>
    <w:rsid w:val="003F3159"/>
    <w:rsid w:val="003F5251"/>
    <w:rsid w:val="0041210C"/>
    <w:rsid w:val="004141E0"/>
    <w:rsid w:val="004235B3"/>
    <w:rsid w:val="00426E40"/>
    <w:rsid w:val="00432E71"/>
    <w:rsid w:val="00441AE2"/>
    <w:rsid w:val="00445E73"/>
    <w:rsid w:val="0045130B"/>
    <w:rsid w:val="00451805"/>
    <w:rsid w:val="00454D20"/>
    <w:rsid w:val="00461B08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0661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51FD1"/>
    <w:rsid w:val="00662760"/>
    <w:rsid w:val="00671310"/>
    <w:rsid w:val="00685917"/>
    <w:rsid w:val="00686A78"/>
    <w:rsid w:val="006A0C8E"/>
    <w:rsid w:val="006A2D83"/>
    <w:rsid w:val="006A6918"/>
    <w:rsid w:val="006A7221"/>
    <w:rsid w:val="006B2A2C"/>
    <w:rsid w:val="006D31D3"/>
    <w:rsid w:val="006D47DB"/>
    <w:rsid w:val="006D4A8B"/>
    <w:rsid w:val="006D6D7A"/>
    <w:rsid w:val="006E7C2C"/>
    <w:rsid w:val="0070625D"/>
    <w:rsid w:val="00707144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4A5D"/>
    <w:rsid w:val="007968CE"/>
    <w:rsid w:val="007A56F1"/>
    <w:rsid w:val="007D46C8"/>
    <w:rsid w:val="007E6F85"/>
    <w:rsid w:val="007F0A1B"/>
    <w:rsid w:val="007F0FDE"/>
    <w:rsid w:val="007F611A"/>
    <w:rsid w:val="008014AB"/>
    <w:rsid w:val="00813E34"/>
    <w:rsid w:val="00824FB4"/>
    <w:rsid w:val="0083561A"/>
    <w:rsid w:val="0083737E"/>
    <w:rsid w:val="00840CB2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C790F"/>
    <w:rsid w:val="008D248E"/>
    <w:rsid w:val="008D4ABF"/>
    <w:rsid w:val="008E1284"/>
    <w:rsid w:val="008E713A"/>
    <w:rsid w:val="008F3DE0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104E"/>
    <w:rsid w:val="009742CD"/>
    <w:rsid w:val="00976365"/>
    <w:rsid w:val="00993298"/>
    <w:rsid w:val="009942DD"/>
    <w:rsid w:val="009967C8"/>
    <w:rsid w:val="009A16B6"/>
    <w:rsid w:val="009E0C80"/>
    <w:rsid w:val="009E1BF6"/>
    <w:rsid w:val="009F3371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10C"/>
    <w:rsid w:val="00A70FE3"/>
    <w:rsid w:val="00A7681B"/>
    <w:rsid w:val="00A827E4"/>
    <w:rsid w:val="00A83C6A"/>
    <w:rsid w:val="00A843ED"/>
    <w:rsid w:val="00A91DB1"/>
    <w:rsid w:val="00A9659D"/>
    <w:rsid w:val="00A96A9D"/>
    <w:rsid w:val="00A96AAE"/>
    <w:rsid w:val="00A976CF"/>
    <w:rsid w:val="00AA4F20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2569D"/>
    <w:rsid w:val="00B34968"/>
    <w:rsid w:val="00B37249"/>
    <w:rsid w:val="00B432B0"/>
    <w:rsid w:val="00B50C8B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46065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5ACC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639A7"/>
    <w:rsid w:val="00E72683"/>
    <w:rsid w:val="00E77FAD"/>
    <w:rsid w:val="00E82535"/>
    <w:rsid w:val="00E85300"/>
    <w:rsid w:val="00EA29D8"/>
    <w:rsid w:val="00EA5105"/>
    <w:rsid w:val="00EB6200"/>
    <w:rsid w:val="00ED1A9B"/>
    <w:rsid w:val="00EE0A55"/>
    <w:rsid w:val="00EF4B5C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57884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20ED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3CD34"/>
  <w15:docId w15:val="{1E11D5A2-D4F5-4813-9200-E089982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  <w:style w:type="paragraph" w:styleId="Header">
    <w:name w:val="header"/>
    <w:basedOn w:val="Normal"/>
    <w:link w:val="HeaderChar"/>
    <w:unhideWhenUsed/>
    <w:rsid w:val="007E6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6F85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7E6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6F85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prs/ta/hhep-qa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1727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Korean</dc:title>
  <dc:subject/>
  <dc:creator>DESE</dc:creator>
  <cp:keywords/>
  <cp:lastModifiedBy>Zou, Dong (EOE)</cp:lastModifiedBy>
  <cp:revision>5</cp:revision>
  <cp:lastPrinted>2008-03-05T21:17:00Z</cp:lastPrinted>
  <dcterms:created xsi:type="dcterms:W3CDTF">2021-09-29T23:41:00Z</dcterms:created>
  <dcterms:modified xsi:type="dcterms:W3CDTF">2021-10-04T16:57:00Z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