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8E944" w14:textId="77777777" w:rsidR="00E22DEA" w:rsidRPr="005A19B9" w:rsidRDefault="00E22DEA">
      <w:pPr>
        <w:spacing w:line="192" w:lineRule="auto"/>
        <w:outlineLvl w:val="0"/>
        <w:rPr>
          <w:b/>
          <w:bCs/>
          <w:i/>
          <w:iCs/>
          <w:sz w:val="40"/>
          <w:szCs w:val="40"/>
        </w:rPr>
      </w:pPr>
    </w:p>
    <w:p w14:paraId="1D89BB75" w14:textId="05040C92" w:rsidR="005A19B9" w:rsidRPr="004E0BE0" w:rsidRDefault="004E0BE0" w:rsidP="005A19B9">
      <w:pPr>
        <w:spacing w:line="192" w:lineRule="auto"/>
        <w:outlineLvl w:val="0"/>
        <w:rPr>
          <w:b/>
          <w:i/>
          <w:sz w:val="40"/>
        </w:rPr>
      </w:pPr>
      <w:r w:rsidRPr="004E0BE0">
        <w:rPr>
          <w:noProof/>
        </w:rPr>
        <w:drawing>
          <wp:anchor distT="0" distB="0" distL="114300" distR="274320" simplePos="0" relativeHeight="251656704" behindDoc="0" locked="0" layoutInCell="0" allowOverlap="1" wp14:anchorId="11B1A64A" wp14:editId="4B587C96">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noChangeArrowheads="1"/>
                    </pic:cNvPicPr>
                  </pic:nvPicPr>
                  <pic:blipFill>
                    <a:blip r:embed="rId9">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19B9" w:rsidRPr="004E0BE0">
        <w:rPr>
          <w:rFonts w:eastAsia="Arial"/>
          <w:b/>
          <w:bCs/>
          <w:i/>
          <w:iCs/>
          <w:sz w:val="40"/>
          <w:szCs w:val="40"/>
          <w:bdr w:val="nil"/>
          <w:lang w:eastAsia="vi-VN"/>
        </w:rPr>
        <w:t>M</w:t>
      </w:r>
      <w:r w:rsidR="005A19B9" w:rsidRPr="004E0BE0">
        <w:rPr>
          <w:b/>
          <w:bCs/>
          <w:i/>
          <w:iCs/>
          <w:sz w:val="40"/>
          <w:szCs w:val="40"/>
        </w:rPr>
        <w:t>assachusetts Department of</w:t>
      </w:r>
    </w:p>
    <w:p w14:paraId="47E9449B" w14:textId="77777777" w:rsidR="005A19B9" w:rsidRPr="004E0BE0" w:rsidRDefault="005A19B9" w:rsidP="005A19B9">
      <w:pPr>
        <w:ind w:left="-180"/>
        <w:outlineLvl w:val="0"/>
        <w:rPr>
          <w:b/>
          <w:i/>
          <w:sz w:val="50"/>
        </w:rPr>
      </w:pPr>
      <w:r w:rsidRPr="004E0BE0">
        <w:rPr>
          <w:b/>
          <w:i/>
          <w:sz w:val="40"/>
        </w:rPr>
        <w:t>Elementary and Secondary Education</w:t>
      </w:r>
    </w:p>
    <w:p w14:paraId="5AF9C4A0" w14:textId="569DCC0F" w:rsidR="00A20194" w:rsidRPr="004E0BE0" w:rsidRDefault="004E0BE0" w:rsidP="005A19B9">
      <w:pPr>
        <w:spacing w:line="192" w:lineRule="auto"/>
        <w:outlineLvl w:val="0"/>
        <w:rPr>
          <w:i/>
        </w:rPr>
      </w:pPr>
      <w:r w:rsidRPr="004E0BE0">
        <w:rPr>
          <w:noProof/>
        </w:rPr>
        <mc:AlternateContent>
          <mc:Choice Requires="wps">
            <w:drawing>
              <wp:anchor distT="4294967295" distB="4294967295" distL="114300" distR="114300" simplePos="0" relativeHeight="251657728" behindDoc="0" locked="0" layoutInCell="0" allowOverlap="1" wp14:anchorId="67452791" wp14:editId="1CB064E8">
                <wp:simplePos x="0" y="0"/>
                <wp:positionH relativeFrom="column">
                  <wp:posOffset>914400</wp:posOffset>
                </wp:positionH>
                <wp:positionV relativeFrom="paragraph">
                  <wp:posOffset>68580</wp:posOffset>
                </wp:positionV>
                <wp:extent cx="4800600" cy="0"/>
                <wp:effectExtent l="12700" t="14605" r="15875" b="13970"/>
                <wp:wrapNone/>
                <wp:docPr id="2"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19FE0"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J0k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7LlC84cWLJoo51i&#10;n7Iyo48NFazdNuTZxOSe/AbFr8gcrgdwvSoMn4+e2ua5o3rTkoPoCX83fkdJNbBPWGSaumAzJAnA&#10;puLG8eqGmhITdPj5lvytyTRxyVXQXBp9iOlRoWV503JDnAswHDYxZSLQXEryPQ4ftDHFbOPYSGwX&#10;Xwk6pyIaLXO2BKHfrU1gB8jvpXxlrHdlAfdOFrRBgfx23ifQ5rSn2407q5EFOEm5Q3nchotKZGih&#10;eX58+cX8GZfu119k9Rs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AF8J0kvAEAAGoDAAAOAAAAAAAAAAAAAAAAAC4CAABkcnMv&#10;ZTJvRG9jLnhtbFBLAQItABQABgAIAAAAIQB1u6ew2wAAAAkBAAAPAAAAAAAAAAAAAAAAABYEAABk&#10;cnMvZG93bnJldi54bWxQSwUGAAAAAAQABADzAAAAHgUAAAAA&#10;" o:allowincell="f" strokeweight="1pt"/>
            </w:pict>
          </mc:Fallback>
        </mc:AlternateContent>
      </w:r>
    </w:p>
    <w:p w14:paraId="3AF9118E" w14:textId="77777777" w:rsidR="00A20194" w:rsidRPr="005A19B9" w:rsidRDefault="005A19B9" w:rsidP="00025507">
      <w:pPr>
        <w:pStyle w:val="Heading3"/>
        <w:tabs>
          <w:tab w:val="right" w:pos="9000"/>
        </w:tabs>
        <w:ind w:right="360"/>
        <w:jc w:val="right"/>
        <w:rPr>
          <w:rFonts w:ascii="Times New Roman" w:hAnsi="Times New Roman"/>
          <w:sz w:val="16"/>
          <w:szCs w:val="16"/>
        </w:rPr>
      </w:pPr>
      <w:r w:rsidRPr="004E0BE0">
        <w:rPr>
          <w:rFonts w:ascii="Times New Roman" w:eastAsia="Arial" w:hAnsi="Times New Roman"/>
          <w:iCs/>
          <w:sz w:val="16"/>
          <w:szCs w:val="16"/>
          <w:bdr w:val="nil"/>
          <w:lang w:eastAsia="vi-VN"/>
        </w:rPr>
        <w:t>75 Pleasant Street, Malden, Massachusetts 02148-4906</w:t>
      </w:r>
      <w:r w:rsidRPr="005A19B9">
        <w:rPr>
          <w:rFonts w:ascii="Times New Roman" w:eastAsia="Arial" w:hAnsi="Times New Roman"/>
          <w:iCs/>
          <w:sz w:val="16"/>
          <w:szCs w:val="16"/>
          <w:bdr w:val="nil"/>
          <w:lang w:eastAsia="vi-VN"/>
        </w:rPr>
        <w:t xml:space="preserve"> </w:t>
      </w:r>
      <w:r w:rsidRPr="005A19B9">
        <w:rPr>
          <w:rFonts w:ascii="Times New Roman" w:eastAsia="Arial" w:hAnsi="Times New Roman"/>
          <w:iCs/>
          <w:sz w:val="16"/>
          <w:szCs w:val="16"/>
          <w:bdr w:val="nil"/>
          <w:lang w:eastAsia="vi-VN"/>
        </w:rPr>
        <w:tab/>
        <w:t xml:space="preserve">       Điện thoại: (781) 338-3000                                                                                                                 TTY: N.E.T. Relay 1-800-439-2370</w:t>
      </w:r>
    </w:p>
    <w:p w14:paraId="00234FDA" w14:textId="77777777" w:rsidR="00A20194" w:rsidRPr="005A19B9" w:rsidRDefault="00A20194">
      <w:pPr>
        <w:ind w:left="720"/>
        <w:rPr>
          <w:i/>
          <w:sz w:val="16"/>
          <w:szCs w:val="16"/>
        </w:rPr>
      </w:pPr>
    </w:p>
    <w:p w14:paraId="65BB1ACF" w14:textId="77777777" w:rsidR="00A20194" w:rsidRPr="005A19B9" w:rsidRDefault="00A20194">
      <w:pPr>
        <w:ind w:left="720"/>
        <w:rPr>
          <w:i/>
          <w:sz w:val="18"/>
        </w:rPr>
        <w:sectPr w:rsidR="00A20194" w:rsidRPr="005A19B9" w:rsidSect="00C974A6">
          <w:endnotePr>
            <w:numFmt w:val="decimal"/>
          </w:endnotePr>
          <w:pgSz w:w="12240" w:h="15840"/>
          <w:pgMar w:top="864" w:right="1080" w:bottom="1440" w:left="1800" w:header="1440" w:footer="1440" w:gutter="0"/>
          <w:cols w:space="720"/>
          <w:noEndnote/>
        </w:sectPr>
      </w:pPr>
    </w:p>
    <w:p w14:paraId="56007561" w14:textId="77777777" w:rsidR="00A20194" w:rsidRPr="005A19B9" w:rsidRDefault="00A20194" w:rsidP="00C974A6">
      <w:pPr>
        <w:ind w:left="720"/>
        <w:jc w:val="center"/>
        <w:rPr>
          <w:i/>
          <w:sz w:val="16"/>
          <w:szCs w:val="16"/>
        </w:rPr>
      </w:pPr>
    </w:p>
    <w:tbl>
      <w:tblPr>
        <w:tblStyle w:val="PlainTable4"/>
        <w:tblW w:w="0" w:type="auto"/>
        <w:tblLook w:val="01E0" w:firstRow="1" w:lastRow="1" w:firstColumn="1" w:lastColumn="1" w:noHBand="0" w:noVBand="0"/>
      </w:tblPr>
      <w:tblGrid>
        <w:gridCol w:w="2941"/>
        <w:gridCol w:w="8435"/>
      </w:tblGrid>
      <w:tr w:rsidR="005A19B9" w:rsidRPr="004E0BE0" w14:paraId="1565AAC2" w14:textId="77777777" w:rsidTr="004E0B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6AA3EDF7" w14:textId="77777777" w:rsidR="00571666" w:rsidRPr="004E0BE0" w:rsidRDefault="005A19B9" w:rsidP="00BD6763">
            <w:pPr>
              <w:jc w:val="center"/>
              <w:rPr>
                <w:b w:val="0"/>
                <w:bCs w:val="0"/>
                <w:sz w:val="16"/>
                <w:szCs w:val="16"/>
              </w:rPr>
            </w:pPr>
            <w:r w:rsidRPr="004E0BE0">
              <w:rPr>
                <w:rFonts w:eastAsia="Arial"/>
                <w:b w:val="0"/>
                <w:bCs w:val="0"/>
                <w:sz w:val="16"/>
                <w:szCs w:val="16"/>
                <w:bdr w:val="nil"/>
                <w:lang w:eastAsia="vi-VN"/>
              </w:rPr>
              <w:t>Jeffrey C. Riley</w:t>
            </w:r>
          </w:p>
          <w:p w14:paraId="2DED13DE" w14:textId="77777777" w:rsidR="00C974A6" w:rsidRPr="004E0BE0" w:rsidRDefault="005A19B9" w:rsidP="00BD6763">
            <w:pPr>
              <w:jc w:val="center"/>
              <w:rPr>
                <w:b w:val="0"/>
                <w:bCs w:val="0"/>
                <w:i/>
                <w:sz w:val="16"/>
                <w:szCs w:val="16"/>
              </w:rPr>
            </w:pPr>
            <w:r w:rsidRPr="004E0BE0">
              <w:rPr>
                <w:rFonts w:eastAsia="Arial"/>
                <w:b w:val="0"/>
                <w:bCs w:val="0"/>
                <w:i/>
                <w:iCs/>
                <w:sz w:val="16"/>
                <w:szCs w:val="16"/>
                <w:bdr w:val="nil"/>
                <w:lang w:eastAsia="vi-VN"/>
              </w:rPr>
              <w:t>Ủy Viên</w:t>
            </w:r>
          </w:p>
        </w:tc>
        <w:tc>
          <w:tcPr>
            <w:cnfStyle w:val="000100000000" w:firstRow="0" w:lastRow="0" w:firstColumn="0" w:lastColumn="1" w:oddVBand="0" w:evenVBand="0" w:oddHBand="0" w:evenHBand="0" w:firstRowFirstColumn="0" w:firstRowLastColumn="0" w:lastRowFirstColumn="0" w:lastRowLastColumn="0"/>
            <w:tcW w:w="8604" w:type="dxa"/>
          </w:tcPr>
          <w:p w14:paraId="7B1FFE24" w14:textId="77777777" w:rsidR="00C974A6" w:rsidRPr="004E0BE0" w:rsidRDefault="00C974A6" w:rsidP="00BD6763">
            <w:pPr>
              <w:jc w:val="center"/>
              <w:rPr>
                <w:b w:val="0"/>
                <w:bCs w:val="0"/>
                <w:i/>
                <w:sz w:val="16"/>
                <w:szCs w:val="16"/>
              </w:rPr>
            </w:pPr>
          </w:p>
        </w:tc>
      </w:tr>
    </w:tbl>
    <w:p w14:paraId="78549BBB" w14:textId="77777777" w:rsidR="00A20194" w:rsidRPr="005A19B9" w:rsidRDefault="00A20194">
      <w:pPr>
        <w:rPr>
          <w:i/>
          <w:sz w:val="18"/>
        </w:rPr>
      </w:pPr>
    </w:p>
    <w:p w14:paraId="60E74B2B" w14:textId="77777777" w:rsidR="00A20194" w:rsidRPr="005A19B9" w:rsidRDefault="00A20194">
      <w:pPr>
        <w:sectPr w:rsidR="00A20194" w:rsidRPr="005A19B9">
          <w:endnotePr>
            <w:numFmt w:val="decimal"/>
          </w:endnotePr>
          <w:type w:val="continuous"/>
          <w:pgSz w:w="12240" w:h="15840"/>
          <w:pgMar w:top="864" w:right="432" w:bottom="1440" w:left="432" w:header="1440" w:footer="1440" w:gutter="0"/>
          <w:cols w:space="720"/>
          <w:noEndnote/>
        </w:sectPr>
      </w:pPr>
    </w:p>
    <w:p w14:paraId="243BA2BD" w14:textId="77777777" w:rsidR="005067EF" w:rsidRPr="005A19B9" w:rsidRDefault="005A19B9" w:rsidP="005067EF">
      <w:pPr>
        <w:jc w:val="center"/>
        <w:rPr>
          <w:b/>
          <w:sz w:val="28"/>
          <w:szCs w:val="28"/>
          <w:u w:val="single"/>
        </w:rPr>
      </w:pPr>
      <w:r w:rsidRPr="005A19B9">
        <w:rPr>
          <w:rFonts w:eastAsia="Arial"/>
          <w:b/>
          <w:bCs/>
          <w:sz w:val="28"/>
          <w:szCs w:val="28"/>
          <w:u w:val="single"/>
          <w:bdr w:val="nil"/>
          <w:lang w:eastAsia="vi-VN"/>
        </w:rPr>
        <w:t>Xác Nhận của Bác Sĩ về Các Lý Do Y Tế mà Học Sinh Cần Phải Ở Nhà, Bệnh Viện, hoặc Viện Điều Dưỡng Nhi Khoa trong Hơn 60 Ngày Học</w:t>
      </w:r>
    </w:p>
    <w:p w14:paraId="1EDEF8A4" w14:textId="77777777" w:rsidR="00E57EFB" w:rsidRPr="005A19B9" w:rsidRDefault="00E57EFB" w:rsidP="005067EF">
      <w:pPr>
        <w:jc w:val="center"/>
        <w:rPr>
          <w:b/>
          <w:sz w:val="28"/>
          <w:szCs w:val="28"/>
          <w:u w:val="single"/>
        </w:rPr>
      </w:pPr>
    </w:p>
    <w:p w14:paraId="6AF56618" w14:textId="77777777" w:rsidR="005C4793" w:rsidRPr="005A19B9" w:rsidRDefault="005A19B9" w:rsidP="005C4793">
      <w:pPr>
        <w:rPr>
          <w:szCs w:val="24"/>
        </w:rPr>
      </w:pPr>
      <w:r w:rsidRPr="005A19B9">
        <w:rPr>
          <w:rFonts w:eastAsia="Arial"/>
          <w:szCs w:val="24"/>
          <w:bdr w:val="nil"/>
          <w:lang w:eastAsia="vi-VN"/>
        </w:rPr>
        <w:t>Theo quy định của Ban Giáo Dục Tiểu Học và Trung Học Massachusetts, 603 CMR 28.04(4):</w:t>
      </w:r>
    </w:p>
    <w:p w14:paraId="635AA199" w14:textId="77777777" w:rsidR="005C4793" w:rsidRPr="005A19B9" w:rsidRDefault="005C4793" w:rsidP="005C4793">
      <w:pPr>
        <w:rPr>
          <w:szCs w:val="24"/>
        </w:rPr>
      </w:pPr>
    </w:p>
    <w:p w14:paraId="26F66697" w14:textId="77777777" w:rsidR="005067EF" w:rsidRPr="005A19B9" w:rsidRDefault="005A19B9" w:rsidP="00547287">
      <w:pPr>
        <w:ind w:left="720"/>
        <w:rPr>
          <w:szCs w:val="24"/>
        </w:rPr>
      </w:pPr>
      <w:r w:rsidRPr="005A19B9">
        <w:rPr>
          <w:rFonts w:eastAsia="Arial"/>
          <w:szCs w:val="24"/>
          <w:bdr w:val="nil"/>
          <w:lang w:eastAsia="vi-VN"/>
        </w:rPr>
        <w:t>Nếu</w:t>
      </w:r>
      <w:r w:rsidRPr="005A19B9">
        <w:rPr>
          <w:rFonts w:eastAsia="Arial"/>
          <w:b/>
          <w:bCs/>
          <w:szCs w:val="24"/>
          <w:bdr w:val="nil"/>
          <w:lang w:eastAsia="vi-VN"/>
        </w:rPr>
        <w:t xml:space="preserve"> theo ý kiến của bác sĩ của học sinh, </w:t>
      </w:r>
      <w:r w:rsidRPr="005A19B9">
        <w:rPr>
          <w:rFonts w:eastAsia="Arial"/>
          <w:bCs/>
          <w:szCs w:val="24"/>
          <w:bdr w:val="nil"/>
          <w:lang w:eastAsia="vi-VN"/>
        </w:rPr>
        <w:t>khi có học sinh nào đủ tiêu chuẩn để ở nhà, bệnh viện hoặc viện điều dưỡng nhi khoa vì các lý do y tế</w:t>
      </w:r>
      <w:r w:rsidRPr="005A19B9">
        <w:rPr>
          <w:rFonts w:eastAsia="Arial"/>
          <w:b/>
          <w:bCs/>
          <w:szCs w:val="24"/>
          <w:bdr w:val="nil"/>
          <w:lang w:eastAsia="vi-VN"/>
        </w:rPr>
        <w:t xml:space="preserve"> </w:t>
      </w:r>
      <w:r w:rsidRPr="005A19B9">
        <w:rPr>
          <w:rFonts w:eastAsia="Arial"/>
          <w:b/>
          <w:szCs w:val="24"/>
          <w:bdr w:val="nil"/>
          <w:lang w:eastAsia="vi-VN"/>
        </w:rPr>
        <w:t>trong hơn 60 ngày học trong bất kỳ niên học nào</w:t>
      </w:r>
      <w:r w:rsidRPr="005A19B9">
        <w:rPr>
          <w:rFonts w:eastAsia="Arial"/>
          <w:b/>
          <w:bCs/>
          <w:szCs w:val="24"/>
          <w:bdr w:val="nil"/>
          <w:lang w:eastAsia="vi-VN"/>
        </w:rPr>
        <w:t xml:space="preserve">, </w:t>
      </w:r>
      <w:r w:rsidRPr="005A19B9">
        <w:rPr>
          <w:rFonts w:eastAsia="Arial"/>
          <w:bCs/>
          <w:szCs w:val="24"/>
          <w:bdr w:val="nil"/>
          <w:lang w:eastAsia="vi-VN"/>
        </w:rPr>
        <w:t xml:space="preserve">thì Quản Trị Viên Giáo Dục Đặc Biệt phải triệu tập </w:t>
      </w:r>
      <w:r w:rsidRPr="005A19B9">
        <w:rPr>
          <w:rFonts w:eastAsia="Arial"/>
          <w:b/>
          <w:szCs w:val="24"/>
          <w:bdr w:val="nil"/>
          <w:lang w:eastAsia="vi-VN"/>
        </w:rPr>
        <w:t>ngay</w:t>
      </w:r>
      <w:r w:rsidRPr="005A19B9">
        <w:rPr>
          <w:rFonts w:eastAsia="Arial"/>
          <w:b/>
          <w:bCs/>
          <w:szCs w:val="24"/>
          <w:bdr w:val="nil"/>
          <w:lang w:eastAsia="vi-VN"/>
        </w:rPr>
        <w:t xml:space="preserve"> một Nhóm </w:t>
      </w:r>
      <w:r w:rsidRPr="005A19B9">
        <w:rPr>
          <w:rFonts w:eastAsia="Arial"/>
          <w:szCs w:val="24"/>
          <w:bdr w:val="nil"/>
          <w:lang w:eastAsia="vi-VN"/>
        </w:rPr>
        <w:t>để xem xét các nhu cầu đánh giá và sửa đổi IEP hiện có hoặc lập một IEP mới phù hợp với hoàn cảnh riêng của học sinh nếu cần.</w:t>
      </w:r>
    </w:p>
    <w:p w14:paraId="55CA79EF" w14:textId="77777777" w:rsidR="00E57EFB" w:rsidRPr="005A19B9" w:rsidRDefault="00E57EFB" w:rsidP="005067EF">
      <w:pPr>
        <w:rPr>
          <w:szCs w:val="24"/>
        </w:rPr>
      </w:pPr>
    </w:p>
    <w:p w14:paraId="53B49FD0" w14:textId="6F7D296A" w:rsidR="00201172" w:rsidRPr="005A19B9" w:rsidRDefault="005A19B9" w:rsidP="00901B2D">
      <w:pPr>
        <w:jc w:val="center"/>
      </w:pPr>
      <w:r w:rsidRPr="005A19B9">
        <w:rPr>
          <w:rFonts w:eastAsia="Arial"/>
          <w:b/>
          <w:bCs/>
          <w:szCs w:val="24"/>
          <w:bdr w:val="nil"/>
          <w:lang w:eastAsia="vi-VN"/>
        </w:rPr>
        <w:t>GỞI LẠI MẪU ĐÃ ĐIỀN CHO KHU HỌC CHÁNH CỦA QUÝ VỊ</w:t>
      </w:r>
      <w:r w:rsidR="004E0BE0" w:rsidRPr="005A19B9">
        <w:rPr>
          <w:noProof/>
        </w:rPr>
        <mc:AlternateContent>
          <mc:Choice Requires="wps">
            <w:drawing>
              <wp:anchor distT="45720" distB="45720" distL="114300" distR="114300" simplePos="0" relativeHeight="251658752" behindDoc="0" locked="0" layoutInCell="1" allowOverlap="1" wp14:anchorId="630BD8D7" wp14:editId="361BC6AA">
                <wp:simplePos x="0" y="0"/>
                <wp:positionH relativeFrom="column">
                  <wp:posOffset>-76200</wp:posOffset>
                </wp:positionH>
                <wp:positionV relativeFrom="paragraph">
                  <wp:posOffset>366395</wp:posOffset>
                </wp:positionV>
                <wp:extent cx="6657975" cy="2095500"/>
                <wp:effectExtent l="9525" t="13970" r="9525" b="5080"/>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095500"/>
                        </a:xfrm>
                        <a:prstGeom prst="rect">
                          <a:avLst/>
                        </a:prstGeom>
                        <a:solidFill>
                          <a:srgbClr val="FFFFFF"/>
                        </a:solidFill>
                        <a:ln w="9525">
                          <a:solidFill>
                            <a:srgbClr val="000000"/>
                          </a:solidFill>
                          <a:miter lim="800000"/>
                          <a:headEnd/>
                          <a:tailEnd/>
                        </a:ln>
                      </wps:spPr>
                      <wps:txbx>
                        <w:txbxContent>
                          <w:p w14:paraId="588A90E9" w14:textId="77777777" w:rsidR="00901B2D" w:rsidRPr="00901B2D" w:rsidRDefault="005A19B9" w:rsidP="00901B2D">
                            <w:pPr>
                              <w:spacing w:line="276" w:lineRule="auto"/>
                              <w:rPr>
                                <w:b/>
                                <w:sz w:val="22"/>
                                <w:szCs w:val="22"/>
                              </w:rPr>
                            </w:pPr>
                            <w:r>
                              <w:rPr>
                                <w:rFonts w:ascii="Arial" w:eastAsia="Arial" w:hAnsi="Arial" w:cs="Arial"/>
                                <w:b/>
                                <w:bCs/>
                                <w:sz w:val="22"/>
                                <w:szCs w:val="22"/>
                                <w:bdr w:val="nil"/>
                                <w:lang w:eastAsia="vi-VN"/>
                              </w:rPr>
                              <w:t>Thông Tin về Học Sinh:</w:t>
                            </w:r>
                          </w:p>
                          <w:p w14:paraId="56E62E8F" w14:textId="77777777" w:rsidR="00901B2D" w:rsidRPr="008D5533" w:rsidRDefault="005A19B9" w:rsidP="00901B2D">
                            <w:pPr>
                              <w:spacing w:line="276" w:lineRule="auto"/>
                              <w:rPr>
                                <w:sz w:val="22"/>
                                <w:szCs w:val="22"/>
                              </w:rPr>
                            </w:pPr>
                            <w:r w:rsidRPr="008D5533">
                              <w:rPr>
                                <w:rFonts w:ascii="Arial" w:eastAsia="Arial" w:hAnsi="Arial" w:cs="Arial"/>
                                <w:sz w:val="22"/>
                                <w:szCs w:val="22"/>
                                <w:bdr w:val="nil"/>
                                <w:lang w:eastAsia="vi-VN"/>
                              </w:rPr>
                              <w:t>Tên học sinh: ____________________________________________Ngày sanh: _________________</w:t>
                            </w:r>
                          </w:p>
                          <w:p w14:paraId="5794FDB6" w14:textId="77777777" w:rsidR="00901B2D" w:rsidRPr="00901B2D" w:rsidRDefault="005A19B9" w:rsidP="00901B2D">
                            <w:pPr>
                              <w:spacing w:line="276" w:lineRule="auto"/>
                              <w:rPr>
                                <w:sz w:val="22"/>
                                <w:szCs w:val="22"/>
                              </w:rPr>
                            </w:pPr>
                            <w:r>
                              <w:rPr>
                                <w:rFonts w:ascii="Arial" w:eastAsia="Arial" w:hAnsi="Arial" w:cs="Arial"/>
                                <w:sz w:val="22"/>
                                <w:szCs w:val="22"/>
                                <w:bdr w:val="nil"/>
                                <w:lang w:eastAsia="vi-VN"/>
                              </w:rPr>
                              <w:t xml:space="preserve">Địa chỉ: __________________________________ Tên khu học chánh: </w:t>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t>_________________________</w:t>
                            </w:r>
                          </w:p>
                          <w:p w14:paraId="09D62030" w14:textId="77777777" w:rsidR="00901B2D" w:rsidRDefault="00901B2D" w:rsidP="00901B2D">
                            <w:pPr>
                              <w:spacing w:line="276" w:lineRule="auto"/>
                              <w:rPr>
                                <w:sz w:val="22"/>
                                <w:szCs w:val="22"/>
                              </w:rPr>
                            </w:pPr>
                          </w:p>
                          <w:p w14:paraId="769D8895" w14:textId="77777777" w:rsidR="00901B2D" w:rsidRPr="00901B2D" w:rsidRDefault="00901B2D" w:rsidP="00901B2D">
                            <w:pPr>
                              <w:spacing w:line="276" w:lineRule="auto"/>
                              <w:rPr>
                                <w:sz w:val="22"/>
                                <w:szCs w:val="22"/>
                              </w:rPr>
                            </w:pPr>
                          </w:p>
                          <w:p w14:paraId="148DB058" w14:textId="77777777" w:rsidR="00901B2D" w:rsidRDefault="005A19B9" w:rsidP="00901B2D">
                            <w:pPr>
                              <w:spacing w:line="276" w:lineRule="auto"/>
                              <w:rPr>
                                <w:b/>
                                <w:sz w:val="22"/>
                                <w:szCs w:val="22"/>
                              </w:rPr>
                            </w:pPr>
                            <w:r>
                              <w:rPr>
                                <w:rFonts w:ascii="Arial" w:eastAsia="Arial" w:hAnsi="Arial" w:cs="Arial"/>
                                <w:b/>
                                <w:bCs/>
                                <w:sz w:val="22"/>
                                <w:szCs w:val="22"/>
                                <w:bdr w:val="nil"/>
                                <w:lang w:eastAsia="vi-VN"/>
                              </w:rPr>
                              <w:t>Thông Tin về Bác Sĩ:</w:t>
                            </w:r>
                          </w:p>
                          <w:p w14:paraId="1AB2EF52" w14:textId="77777777" w:rsidR="00901B2D" w:rsidRPr="00901B2D" w:rsidRDefault="005A19B9" w:rsidP="00901B2D">
                            <w:pPr>
                              <w:spacing w:line="276" w:lineRule="auto"/>
                              <w:rPr>
                                <w:sz w:val="22"/>
                                <w:szCs w:val="22"/>
                              </w:rPr>
                            </w:pPr>
                            <w:r>
                              <w:rPr>
                                <w:rFonts w:ascii="Arial" w:eastAsia="Arial" w:hAnsi="Arial" w:cs="Arial"/>
                                <w:sz w:val="22"/>
                                <w:szCs w:val="22"/>
                                <w:bdr w:val="nil"/>
                                <w:lang w:eastAsia="vi-VN"/>
                              </w:rPr>
                              <w:t>Tên bác sĩ: _________________________________ Số điện thoại: ___________________________</w:t>
                            </w:r>
                          </w:p>
                          <w:p w14:paraId="5D93DDFA" w14:textId="77777777" w:rsidR="00480005" w:rsidRDefault="005A19B9" w:rsidP="00901B2D">
                            <w:pPr>
                              <w:spacing w:line="276" w:lineRule="auto"/>
                              <w:rPr>
                                <w:sz w:val="22"/>
                                <w:szCs w:val="22"/>
                              </w:rPr>
                            </w:pPr>
                            <w:r>
                              <w:rPr>
                                <w:rFonts w:ascii="Arial" w:eastAsia="Arial" w:hAnsi="Arial" w:cs="Arial"/>
                                <w:sz w:val="22"/>
                                <w:szCs w:val="22"/>
                                <w:bdr w:val="nil"/>
                                <w:lang w:eastAsia="vi-VN"/>
                              </w:rPr>
                              <w:t xml:space="preserve">Loại Người Phê Duyệt (Bác sĩ hoặc y tá hành nghề): _____________________________________ </w:t>
                            </w:r>
                          </w:p>
                          <w:p w14:paraId="0CB79AB6" w14:textId="77777777" w:rsidR="00901B2D" w:rsidRPr="00901B2D" w:rsidRDefault="005A19B9" w:rsidP="00901B2D">
                            <w:pPr>
                              <w:spacing w:line="276" w:lineRule="auto"/>
                              <w:rPr>
                                <w:sz w:val="22"/>
                                <w:szCs w:val="22"/>
                              </w:rPr>
                            </w:pPr>
                            <w:r>
                              <w:rPr>
                                <w:rFonts w:ascii="Arial" w:eastAsia="Arial" w:hAnsi="Arial" w:cs="Arial"/>
                                <w:sz w:val="22"/>
                                <w:szCs w:val="22"/>
                                <w:bdr w:val="nil"/>
                                <w:lang w:eastAsia="vi-VN"/>
                              </w:rPr>
                              <w:t>Số Giấy phép_____________________________________________________________________</w:t>
                            </w:r>
                          </w:p>
                          <w:p w14:paraId="7AB6F841" w14:textId="77777777" w:rsidR="00901B2D" w:rsidRPr="00901B2D" w:rsidRDefault="005A19B9" w:rsidP="00901B2D">
                            <w:pPr>
                              <w:spacing w:line="276" w:lineRule="auto"/>
                              <w:rPr>
                                <w:sz w:val="22"/>
                                <w:szCs w:val="22"/>
                              </w:rPr>
                            </w:pPr>
                            <w:r>
                              <w:rPr>
                                <w:rFonts w:ascii="Arial" w:eastAsia="Arial" w:hAnsi="Arial" w:cs="Arial"/>
                                <w:sz w:val="22"/>
                                <w:szCs w:val="22"/>
                                <w:bdr w:val="nil"/>
                                <w:lang w:eastAsia="vi-VN"/>
                              </w:rPr>
                              <w:t>Địa chỉ:____________________________________________________________________________</w:t>
                            </w:r>
                          </w:p>
                          <w:p w14:paraId="585EC209" w14:textId="77777777" w:rsidR="00901B2D" w:rsidRDefault="00901B2D" w:rsidP="00901B2D">
                            <w:pPr>
                              <w:spacing w:line="276"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BD8D7" id="_x0000_t202" coordsize="21600,21600" o:spt="202" path="m,l,21600r21600,l21600,xe">
                <v:stroke joinstyle="miter"/>
                <v:path gradientshapeok="t" o:connecttype="rect"/>
              </v:shapetype>
              <v:shape id="Text Box 2" o:spid="_x0000_s1026" type="#_x0000_t202" style="position:absolute;left:0;text-align:left;margin-left:-6pt;margin-top:28.85pt;width:524.25pt;height:16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">
                <v:textbox>
                  <w:txbxContent>
                    <w:p w14:paraId="588A90E9" w14:textId="77777777" w:rsidR="00901B2D" w:rsidRPr="00901B2D" w:rsidRDefault="005A19B9" w:rsidP="00901B2D">
                      <w:pPr>
                        <w:spacing w:line="276" w:lineRule="auto"/>
                        <w:rPr>
                          <w:b/>
                          <w:sz w:val="22"/>
                          <w:szCs w:val="22"/>
                        </w:rPr>
                      </w:pPr>
                      <w:r>
                        <w:rPr>
                          <w:rFonts w:ascii="Arial" w:eastAsia="Arial" w:hAnsi="Arial" w:cs="Arial"/>
                          <w:b/>
                          <w:bCs/>
                          <w:sz w:val="22"/>
                          <w:szCs w:val="22"/>
                          <w:bdr w:val="nil"/>
                          <w:lang w:eastAsia="vi-VN"/>
                        </w:rPr>
                        <w:t>Thông Tin về Học Sinh:</w:t>
                      </w:r>
                    </w:p>
                    <w:p w14:paraId="56E62E8F" w14:textId="77777777" w:rsidR="00901B2D" w:rsidRPr="008D5533" w:rsidRDefault="005A19B9" w:rsidP="00901B2D">
                      <w:pPr>
                        <w:spacing w:line="276" w:lineRule="auto"/>
                        <w:rPr>
                          <w:sz w:val="22"/>
                          <w:szCs w:val="22"/>
                        </w:rPr>
                      </w:pPr>
                      <w:r w:rsidRPr="008D5533">
                        <w:rPr>
                          <w:rFonts w:ascii="Arial" w:eastAsia="Arial" w:hAnsi="Arial" w:cs="Arial"/>
                          <w:sz w:val="22"/>
                          <w:szCs w:val="22"/>
                          <w:bdr w:val="nil"/>
                          <w:lang w:eastAsia="vi-VN"/>
                        </w:rPr>
                        <w:t>Tên học sinh: ____________________________________________Ngày sanh: _________________</w:t>
                      </w:r>
                    </w:p>
                    <w:p w14:paraId="5794FDB6" w14:textId="77777777" w:rsidR="00901B2D" w:rsidRPr="00901B2D" w:rsidRDefault="005A19B9" w:rsidP="00901B2D">
                      <w:pPr>
                        <w:spacing w:line="276" w:lineRule="auto"/>
                        <w:rPr>
                          <w:sz w:val="22"/>
                          <w:szCs w:val="22"/>
                        </w:rPr>
                      </w:pPr>
                      <w:r>
                        <w:rPr>
                          <w:rFonts w:ascii="Arial" w:eastAsia="Arial" w:hAnsi="Arial" w:cs="Arial"/>
                          <w:sz w:val="22"/>
                          <w:szCs w:val="22"/>
                          <w:bdr w:val="nil"/>
                          <w:lang w:eastAsia="vi-VN"/>
                        </w:rPr>
                        <w:t xml:space="preserve">Địa chỉ: __________________________________ Tên khu học chánh: </w:t>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r>
                      <w:r>
                        <w:rPr>
                          <w:rFonts w:ascii="Arial" w:eastAsia="Arial" w:hAnsi="Arial" w:cs="Arial"/>
                          <w:sz w:val="22"/>
                          <w:szCs w:val="22"/>
                          <w:bdr w:val="nil"/>
                          <w:lang w:eastAsia="vi-VN"/>
                        </w:rPr>
                        <w:softHyphen/>
                        <w:t>_________________________</w:t>
                      </w:r>
                    </w:p>
                    <w:p w14:paraId="09D62030" w14:textId="77777777" w:rsidR="00901B2D" w:rsidRDefault="00901B2D" w:rsidP="00901B2D">
                      <w:pPr>
                        <w:spacing w:line="276" w:lineRule="auto"/>
                        <w:rPr>
                          <w:sz w:val="22"/>
                          <w:szCs w:val="22"/>
                        </w:rPr>
                      </w:pPr>
                    </w:p>
                    <w:p w14:paraId="769D8895" w14:textId="77777777" w:rsidR="00901B2D" w:rsidRPr="00901B2D" w:rsidRDefault="00901B2D" w:rsidP="00901B2D">
                      <w:pPr>
                        <w:spacing w:line="276" w:lineRule="auto"/>
                        <w:rPr>
                          <w:sz w:val="22"/>
                          <w:szCs w:val="22"/>
                        </w:rPr>
                      </w:pPr>
                    </w:p>
                    <w:p w14:paraId="148DB058" w14:textId="77777777" w:rsidR="00901B2D" w:rsidRDefault="005A19B9" w:rsidP="00901B2D">
                      <w:pPr>
                        <w:spacing w:line="276" w:lineRule="auto"/>
                        <w:rPr>
                          <w:b/>
                          <w:sz w:val="22"/>
                          <w:szCs w:val="22"/>
                        </w:rPr>
                      </w:pPr>
                      <w:r>
                        <w:rPr>
                          <w:rFonts w:ascii="Arial" w:eastAsia="Arial" w:hAnsi="Arial" w:cs="Arial"/>
                          <w:b/>
                          <w:bCs/>
                          <w:sz w:val="22"/>
                          <w:szCs w:val="22"/>
                          <w:bdr w:val="nil"/>
                          <w:lang w:eastAsia="vi-VN"/>
                        </w:rPr>
                        <w:t>Thông Tin về Bác Sĩ:</w:t>
                      </w:r>
                    </w:p>
                    <w:p w14:paraId="1AB2EF52" w14:textId="77777777" w:rsidR="00901B2D" w:rsidRPr="00901B2D" w:rsidRDefault="005A19B9" w:rsidP="00901B2D">
                      <w:pPr>
                        <w:spacing w:line="276" w:lineRule="auto"/>
                        <w:rPr>
                          <w:sz w:val="22"/>
                          <w:szCs w:val="22"/>
                        </w:rPr>
                      </w:pPr>
                      <w:r>
                        <w:rPr>
                          <w:rFonts w:ascii="Arial" w:eastAsia="Arial" w:hAnsi="Arial" w:cs="Arial"/>
                          <w:sz w:val="22"/>
                          <w:szCs w:val="22"/>
                          <w:bdr w:val="nil"/>
                          <w:lang w:eastAsia="vi-VN"/>
                        </w:rPr>
                        <w:t>Tên bác sĩ: _________________________________ Số điện thoại: ___________________________</w:t>
                      </w:r>
                    </w:p>
                    <w:p w14:paraId="5D93DDFA" w14:textId="77777777" w:rsidR="00480005" w:rsidRDefault="005A19B9" w:rsidP="00901B2D">
                      <w:pPr>
                        <w:spacing w:line="276" w:lineRule="auto"/>
                        <w:rPr>
                          <w:sz w:val="22"/>
                          <w:szCs w:val="22"/>
                        </w:rPr>
                      </w:pPr>
                      <w:r>
                        <w:rPr>
                          <w:rFonts w:ascii="Arial" w:eastAsia="Arial" w:hAnsi="Arial" w:cs="Arial"/>
                          <w:sz w:val="22"/>
                          <w:szCs w:val="22"/>
                          <w:bdr w:val="nil"/>
                          <w:lang w:eastAsia="vi-VN"/>
                        </w:rPr>
                        <w:t xml:space="preserve">Loại Người Phê Duyệt (Bác sĩ hoặc y tá hành nghề): _____________________________________ </w:t>
                      </w:r>
                    </w:p>
                    <w:p w14:paraId="0CB79AB6" w14:textId="77777777" w:rsidR="00901B2D" w:rsidRPr="00901B2D" w:rsidRDefault="005A19B9" w:rsidP="00901B2D">
                      <w:pPr>
                        <w:spacing w:line="276" w:lineRule="auto"/>
                        <w:rPr>
                          <w:sz w:val="22"/>
                          <w:szCs w:val="22"/>
                        </w:rPr>
                      </w:pPr>
                      <w:r>
                        <w:rPr>
                          <w:rFonts w:ascii="Arial" w:eastAsia="Arial" w:hAnsi="Arial" w:cs="Arial"/>
                          <w:sz w:val="22"/>
                          <w:szCs w:val="22"/>
                          <w:bdr w:val="nil"/>
                          <w:lang w:eastAsia="vi-VN"/>
                        </w:rPr>
                        <w:t>Số Giấy phép_____________________________________________________________________</w:t>
                      </w:r>
                    </w:p>
                    <w:p w14:paraId="7AB6F841" w14:textId="77777777" w:rsidR="00901B2D" w:rsidRPr="00901B2D" w:rsidRDefault="005A19B9" w:rsidP="00901B2D">
                      <w:pPr>
                        <w:spacing w:line="276" w:lineRule="auto"/>
                        <w:rPr>
                          <w:sz w:val="22"/>
                          <w:szCs w:val="22"/>
                        </w:rPr>
                      </w:pPr>
                      <w:r>
                        <w:rPr>
                          <w:rFonts w:ascii="Arial" w:eastAsia="Arial" w:hAnsi="Arial" w:cs="Arial"/>
                          <w:sz w:val="22"/>
                          <w:szCs w:val="22"/>
                          <w:bdr w:val="nil"/>
                          <w:lang w:eastAsia="vi-VN"/>
                        </w:rPr>
                        <w:t>Địa chỉ:____________________________________________________________________________</w:t>
                      </w:r>
                    </w:p>
                    <w:p w14:paraId="585EC209" w14:textId="77777777" w:rsidR="00901B2D" w:rsidRDefault="00901B2D" w:rsidP="00901B2D">
                      <w:pPr>
                        <w:spacing w:line="276" w:lineRule="auto"/>
                      </w:pPr>
                    </w:p>
                  </w:txbxContent>
                </v:textbox>
                <w10:wrap type="square"/>
              </v:shape>
            </w:pict>
          </mc:Fallback>
        </mc:AlternateContent>
      </w:r>
    </w:p>
    <w:p w14:paraId="5363CE2C" w14:textId="77777777" w:rsidR="00901B2D" w:rsidRPr="005A19B9" w:rsidRDefault="00901B2D"/>
    <w:p w14:paraId="36E93F22" w14:textId="77777777" w:rsidR="0095611F" w:rsidRPr="005A19B9" w:rsidRDefault="005A19B9" w:rsidP="0095611F">
      <w:r w:rsidRPr="005A19B9">
        <w:rPr>
          <w:rFonts w:eastAsia="Arial"/>
          <w:szCs w:val="24"/>
          <w:bdr w:val="nil"/>
          <w:lang w:eastAsia="vi-VN"/>
        </w:rPr>
        <w:t xml:space="preserve">Tôi xác nhận về mặt y tế, học sinh có tên ở trên cần phải ở: </w:t>
      </w:r>
    </w:p>
    <w:p w14:paraId="2D27CA54" w14:textId="77777777" w:rsidR="00FA0F2A" w:rsidRPr="005A19B9" w:rsidRDefault="005A19B9" w:rsidP="0095611F">
      <w:pPr>
        <w:rPr>
          <w:szCs w:val="24"/>
        </w:rPr>
      </w:pPr>
      <w:r w:rsidRPr="005A19B9">
        <w:rPr>
          <w:rFonts w:eastAsia="Arial"/>
          <w:sz w:val="32"/>
          <w:szCs w:val="32"/>
          <w:bdr w:val="nil"/>
          <w:lang w:eastAsia="vi-VN"/>
        </w:rPr>
        <w:t>□</w:t>
      </w:r>
      <w:r w:rsidRPr="005A19B9">
        <w:rPr>
          <w:rFonts w:eastAsia="Arial"/>
          <w:sz w:val="36"/>
          <w:szCs w:val="36"/>
          <w:bdr w:val="nil"/>
          <w:lang w:eastAsia="vi-VN"/>
        </w:rPr>
        <w:t xml:space="preserve"> </w:t>
      </w:r>
      <w:r w:rsidRPr="005A19B9">
        <w:rPr>
          <w:rFonts w:eastAsia="Arial"/>
          <w:szCs w:val="24"/>
          <w:bdr w:val="nil"/>
          <w:lang w:eastAsia="vi-VN"/>
        </w:rPr>
        <w:t xml:space="preserve">Tại nhà hoặc </w:t>
      </w:r>
    </w:p>
    <w:p w14:paraId="6A89BD39" w14:textId="77777777" w:rsidR="00FA0F2A" w:rsidRPr="005A19B9" w:rsidRDefault="005A19B9" w:rsidP="0095611F">
      <w:pPr>
        <w:rPr>
          <w:szCs w:val="24"/>
        </w:rPr>
      </w:pPr>
      <w:r w:rsidRPr="005A19B9">
        <w:rPr>
          <w:rFonts w:eastAsia="Arial"/>
          <w:sz w:val="32"/>
          <w:szCs w:val="32"/>
          <w:bdr w:val="nil"/>
          <w:lang w:eastAsia="vi-VN"/>
        </w:rPr>
        <w:t>□</w:t>
      </w:r>
      <w:r w:rsidRPr="005A19B9">
        <w:rPr>
          <w:rFonts w:eastAsia="Arial"/>
          <w:sz w:val="36"/>
          <w:szCs w:val="36"/>
          <w:bdr w:val="nil"/>
          <w:lang w:eastAsia="vi-VN"/>
        </w:rPr>
        <w:t xml:space="preserve"> </w:t>
      </w:r>
      <w:r w:rsidRPr="005A19B9">
        <w:rPr>
          <w:rFonts w:eastAsia="Arial"/>
          <w:szCs w:val="24"/>
          <w:bdr w:val="nil"/>
          <w:lang w:eastAsia="vi-VN"/>
        </w:rPr>
        <w:t xml:space="preserve">tại bệnh viện hoặc </w:t>
      </w:r>
    </w:p>
    <w:p w14:paraId="412D2333" w14:textId="77777777" w:rsidR="00FA0F2A" w:rsidRPr="005A19B9" w:rsidRDefault="005A19B9" w:rsidP="0095611F">
      <w:pPr>
        <w:rPr>
          <w:szCs w:val="24"/>
        </w:rPr>
      </w:pPr>
      <w:r w:rsidRPr="005A19B9">
        <w:rPr>
          <w:rFonts w:eastAsia="Arial"/>
          <w:sz w:val="32"/>
          <w:szCs w:val="32"/>
          <w:bdr w:val="nil"/>
          <w:lang w:eastAsia="vi-VN"/>
        </w:rPr>
        <w:t>□</w:t>
      </w:r>
      <w:r w:rsidRPr="005A19B9">
        <w:rPr>
          <w:rFonts w:eastAsia="Arial"/>
          <w:szCs w:val="24"/>
          <w:bdr w:val="nil"/>
          <w:lang w:eastAsia="vi-VN"/>
        </w:rPr>
        <w:t xml:space="preserve"> tại viện điều dưỡng nhi khoa hoặc </w:t>
      </w:r>
    </w:p>
    <w:p w14:paraId="7BAC4027" w14:textId="77777777" w:rsidR="00FA0F2A" w:rsidRPr="005A19B9" w:rsidRDefault="005A19B9" w:rsidP="0095611F">
      <w:pPr>
        <w:rPr>
          <w:szCs w:val="24"/>
        </w:rPr>
      </w:pPr>
      <w:r w:rsidRPr="005A19B9">
        <w:rPr>
          <w:rFonts w:eastAsia="Arial"/>
          <w:sz w:val="32"/>
          <w:szCs w:val="32"/>
          <w:bdr w:val="nil"/>
          <w:lang w:eastAsia="vi-VN"/>
        </w:rPr>
        <w:t xml:space="preserve">□ </w:t>
      </w:r>
      <w:r w:rsidRPr="005A19B9">
        <w:rPr>
          <w:rFonts w:eastAsia="Arial"/>
          <w:szCs w:val="24"/>
          <w:bdr w:val="nil"/>
          <w:lang w:eastAsia="vi-VN"/>
        </w:rPr>
        <w:t>bất kỳ sự kết hợp nào của ba nơi trên</w:t>
      </w:r>
    </w:p>
    <w:p w14:paraId="1A261633" w14:textId="77777777" w:rsidR="0095611F" w:rsidRPr="005A19B9" w:rsidRDefault="005A19B9" w:rsidP="0095611F">
      <w:pPr>
        <w:rPr>
          <w:szCs w:val="24"/>
        </w:rPr>
      </w:pPr>
      <w:r w:rsidRPr="005A19B9">
        <w:rPr>
          <w:rFonts w:eastAsia="Arial"/>
          <w:szCs w:val="24"/>
          <w:bdr w:val="nil"/>
          <w:lang w:eastAsia="vi-VN"/>
        </w:rPr>
        <w:t>Trong thời gian hơn 60 ngày học trong niên học.</w:t>
      </w:r>
    </w:p>
    <w:p w14:paraId="422E6A16" w14:textId="77777777" w:rsidR="00060F18" w:rsidRPr="005A19B9" w:rsidRDefault="00060F18" w:rsidP="005067EF">
      <w:pPr>
        <w:rPr>
          <w:szCs w:val="24"/>
        </w:rPr>
      </w:pPr>
    </w:p>
    <w:p w14:paraId="09A89361" w14:textId="77777777" w:rsidR="00085FCD" w:rsidRPr="005A19B9" w:rsidRDefault="00085FCD" w:rsidP="005067EF">
      <w:pPr>
        <w:rPr>
          <w:szCs w:val="24"/>
        </w:rPr>
      </w:pPr>
    </w:p>
    <w:p w14:paraId="232AAB5C" w14:textId="77777777" w:rsidR="005067EF" w:rsidRPr="005A19B9" w:rsidRDefault="005A19B9" w:rsidP="005067EF">
      <w:pPr>
        <w:rPr>
          <w:szCs w:val="24"/>
        </w:rPr>
      </w:pPr>
      <w:r>
        <w:rPr>
          <w:rFonts w:eastAsia="Arial"/>
          <w:szCs w:val="24"/>
          <w:bdr w:val="nil"/>
          <w:lang w:eastAsia="vi-VN"/>
        </w:rPr>
        <w:br w:type="page"/>
      </w:r>
      <w:r w:rsidRPr="005A19B9">
        <w:rPr>
          <w:rFonts w:eastAsia="Arial"/>
          <w:szCs w:val="24"/>
          <w:bdr w:val="nil"/>
          <w:lang w:eastAsia="vi-VN"/>
        </w:rPr>
        <w:lastRenderedPageBreak/>
        <w:t>Chẩn đoán y tế và (các) lý do học sinh cần phải ở nhà, bệnh viện, viện điều dưỡng nhi khoa, hoặc không thể đi học vì các lý do y tế:</w:t>
      </w:r>
    </w:p>
    <w:p w14:paraId="36FCA7F6" w14:textId="77777777" w:rsidR="006002AF" w:rsidRPr="005A19B9" w:rsidRDefault="006002AF" w:rsidP="005067EF">
      <w:pPr>
        <w:rPr>
          <w:szCs w:val="24"/>
        </w:rPr>
      </w:pPr>
    </w:p>
    <w:p w14:paraId="15C46368" w14:textId="77777777" w:rsidR="006002AF" w:rsidRPr="005A19B9" w:rsidRDefault="006002AF" w:rsidP="005067EF">
      <w:pPr>
        <w:rPr>
          <w:szCs w:val="24"/>
        </w:rPr>
      </w:pPr>
    </w:p>
    <w:p w14:paraId="2A265ADC" w14:textId="77777777" w:rsidR="006002AF" w:rsidRPr="005A19B9" w:rsidRDefault="006002AF" w:rsidP="005067EF">
      <w:pPr>
        <w:rPr>
          <w:szCs w:val="24"/>
        </w:rPr>
      </w:pPr>
    </w:p>
    <w:p w14:paraId="1C7867BD" w14:textId="77777777" w:rsidR="005067EF" w:rsidRPr="005A19B9" w:rsidRDefault="005A19B9" w:rsidP="005067EF">
      <w:pPr>
        <w:rPr>
          <w:szCs w:val="24"/>
        </w:rPr>
      </w:pPr>
      <w:r w:rsidRPr="005A19B9">
        <w:rPr>
          <w:rFonts w:eastAsia="Arial"/>
          <w:szCs w:val="24"/>
          <w:bdr w:val="nil"/>
          <w:lang w:eastAsia="vi-VN"/>
        </w:rPr>
        <w:t>Ngày học sinh nhập viện hoặc viện điều dưỡng nhi khoa, hoặc bắt đầu chữa trị y tế tại nhà: ____________________</w:t>
      </w:r>
    </w:p>
    <w:p w14:paraId="523091E1" w14:textId="77777777" w:rsidR="005067EF" w:rsidRPr="005A19B9" w:rsidRDefault="005067EF" w:rsidP="005067EF">
      <w:pPr>
        <w:rPr>
          <w:szCs w:val="24"/>
        </w:rPr>
      </w:pPr>
    </w:p>
    <w:p w14:paraId="2C5944DF" w14:textId="77777777" w:rsidR="0011658A" w:rsidRPr="005A19B9" w:rsidRDefault="0011658A" w:rsidP="005067EF">
      <w:pPr>
        <w:rPr>
          <w:szCs w:val="24"/>
        </w:rPr>
      </w:pPr>
    </w:p>
    <w:p w14:paraId="77B3FA92" w14:textId="77777777" w:rsidR="006002AF" w:rsidRPr="005A19B9" w:rsidRDefault="006002AF" w:rsidP="005067EF">
      <w:pPr>
        <w:rPr>
          <w:szCs w:val="24"/>
        </w:rPr>
      </w:pPr>
    </w:p>
    <w:p w14:paraId="4EA0B1E4" w14:textId="77777777" w:rsidR="002601B4" w:rsidRPr="005A19B9" w:rsidRDefault="002601B4" w:rsidP="005067EF">
      <w:pPr>
        <w:rPr>
          <w:szCs w:val="24"/>
        </w:rPr>
      </w:pPr>
    </w:p>
    <w:p w14:paraId="05D5659A" w14:textId="77777777" w:rsidR="00DE2059" w:rsidRPr="005A19B9" w:rsidRDefault="005A19B9" w:rsidP="005067EF">
      <w:pPr>
        <w:rPr>
          <w:sz w:val="32"/>
          <w:szCs w:val="32"/>
        </w:rPr>
      </w:pPr>
      <w:r w:rsidRPr="005A19B9">
        <w:rPr>
          <w:rFonts w:eastAsia="Arial"/>
          <w:sz w:val="32"/>
          <w:szCs w:val="32"/>
          <w:bdr w:val="nil"/>
          <w:lang w:eastAsia="vi-VN"/>
        </w:rPr>
        <w:t xml:space="preserve">□ </w:t>
      </w:r>
      <w:r w:rsidRPr="005A19B9">
        <w:rPr>
          <w:rFonts w:eastAsia="Arial"/>
          <w:szCs w:val="24"/>
          <w:bdr w:val="nil"/>
          <w:lang w:eastAsia="vi-VN"/>
        </w:rPr>
        <w:t>Học sinh có thể phải ở nhà, bệnh viện hoặc viện điều dưỡng nhi khoa trong thời gian còn lại của niên học do tình trạng sức khỏe,</w:t>
      </w:r>
      <w:r w:rsidRPr="005A19B9">
        <w:rPr>
          <w:rFonts w:eastAsia="Arial"/>
          <w:sz w:val="32"/>
          <w:szCs w:val="32"/>
          <w:bdr w:val="nil"/>
          <w:lang w:eastAsia="vi-VN"/>
        </w:rPr>
        <w:t xml:space="preserve"> </w:t>
      </w:r>
      <w:r w:rsidRPr="005A19B9">
        <w:rPr>
          <w:rFonts w:eastAsia="Arial"/>
          <w:szCs w:val="24"/>
          <w:bdr w:val="nil"/>
          <w:lang w:eastAsia="vi-VN"/>
        </w:rPr>
        <w:t>hoặc</w:t>
      </w:r>
      <w:r w:rsidRPr="005A19B9">
        <w:rPr>
          <w:rFonts w:eastAsia="Arial"/>
          <w:sz w:val="32"/>
          <w:szCs w:val="32"/>
          <w:bdr w:val="nil"/>
          <w:lang w:eastAsia="vi-VN"/>
        </w:rPr>
        <w:t xml:space="preserve"> </w:t>
      </w:r>
    </w:p>
    <w:p w14:paraId="66A77C64" w14:textId="77777777" w:rsidR="005067EF" w:rsidRPr="005A19B9" w:rsidRDefault="005A19B9" w:rsidP="005067EF">
      <w:r w:rsidRPr="005A19B9">
        <w:rPr>
          <w:rFonts w:eastAsia="Arial"/>
          <w:sz w:val="32"/>
          <w:szCs w:val="32"/>
          <w:bdr w:val="nil"/>
          <w:lang w:eastAsia="vi-VN"/>
        </w:rPr>
        <w:t xml:space="preserve">□ </w:t>
      </w:r>
      <w:r w:rsidRPr="005A19B9">
        <w:rPr>
          <w:rFonts w:eastAsia="Arial"/>
          <w:szCs w:val="24"/>
          <w:bdr w:val="nil"/>
          <w:lang w:eastAsia="vi-VN"/>
        </w:rPr>
        <w:t>Học sinh dự kiến sẽ đi học lại vào ngày (Phải ghi ngày) __________________. (</w:t>
      </w:r>
      <w:r w:rsidRPr="005A19B9">
        <w:rPr>
          <w:rFonts w:eastAsia="Arial"/>
          <w:i/>
          <w:iCs/>
          <w:szCs w:val="24"/>
          <w:bdr w:val="nil"/>
          <w:lang w:eastAsia="vi-VN"/>
        </w:rPr>
        <w:t>Nếu sau ngày này, học sinh vẫn cần chăm sóc y tế, thì phụ huynh hoặc người giám hộ có thể nộp cho khu học chánh một mẫu đơn mới có chữ ký của bác sĩ để xác nhận nhu cầu tiếp tục dùng các dịch vụ giáo dục tại nhà, bệnh viện và/hoặc viện điều dưỡng nhi khoa.)</w:t>
      </w:r>
    </w:p>
    <w:p w14:paraId="425BF20D" w14:textId="77777777" w:rsidR="005067EF" w:rsidRPr="005A19B9" w:rsidRDefault="005067EF" w:rsidP="005067EF">
      <w:pPr>
        <w:rPr>
          <w:szCs w:val="24"/>
        </w:rPr>
      </w:pPr>
    </w:p>
    <w:p w14:paraId="5C61C1E0" w14:textId="77777777" w:rsidR="005067EF" w:rsidRPr="005A19B9" w:rsidRDefault="005A19B9" w:rsidP="001A2FF2">
      <w:pPr>
        <w:jc w:val="center"/>
        <w:rPr>
          <w:b/>
          <w:szCs w:val="24"/>
          <w:u w:val="single"/>
        </w:rPr>
      </w:pPr>
      <w:r w:rsidRPr="005A19B9">
        <w:rPr>
          <w:rFonts w:eastAsia="Arial"/>
          <w:b/>
          <w:bCs/>
          <w:szCs w:val="24"/>
          <w:u w:val="single"/>
          <w:bdr w:val="nil"/>
          <w:lang w:eastAsia="vi-VN"/>
        </w:rPr>
        <w:t>Bản Tuyên Thệ của Bác Sĩ về Nhu Cầu Y Tế của Học Sinh cho Các Dịch Vụ Giáo Dục Tại Nhà, Bệnh Viện hoặc Viện Điều Dưỡng Nhi Khoa</w:t>
      </w:r>
    </w:p>
    <w:p w14:paraId="2D579075" w14:textId="77777777" w:rsidR="005067EF" w:rsidRPr="005A19B9" w:rsidRDefault="005067EF" w:rsidP="005067EF">
      <w:pPr>
        <w:jc w:val="center"/>
        <w:rPr>
          <w:b/>
          <w:szCs w:val="24"/>
          <w:u w:val="single"/>
        </w:rPr>
      </w:pPr>
    </w:p>
    <w:p w14:paraId="134DA96E" w14:textId="4DC060E0" w:rsidR="005067EF" w:rsidRPr="005A19B9" w:rsidRDefault="005A19B9" w:rsidP="7A8EBDE6">
      <w:pPr>
        <w:rPr>
          <w:i/>
          <w:iCs/>
        </w:rPr>
      </w:pPr>
      <w:r w:rsidRPr="005A19B9">
        <w:rPr>
          <w:rFonts w:eastAsia="Arial"/>
          <w:i/>
          <w:iCs/>
          <w:szCs w:val="24"/>
          <w:bdr w:val="nil"/>
          <w:lang w:eastAsia="vi-VN"/>
        </w:rPr>
        <w:t xml:space="preserve">Tôi là bác sĩ chữa trị cho học sinh có tên ở trên và chịu trách nhiệm chăm sóc y tế cho em. Tôi, nơi đây, xác nhận rằng học sinh </w:t>
      </w:r>
      <w:r w:rsidR="006845A1">
        <w:rPr>
          <w:rFonts w:eastAsia="Arial"/>
          <w:i/>
          <w:iCs/>
          <w:szCs w:val="24"/>
          <w:u w:val="single"/>
          <w:bdr w:val="nil"/>
          <w:lang w:eastAsia="vi-VN"/>
        </w:rPr>
        <w:t>có khả năng</w:t>
      </w:r>
      <w:r w:rsidRPr="005A19B9">
        <w:rPr>
          <w:rFonts w:eastAsia="Arial"/>
          <w:i/>
          <w:iCs/>
          <w:szCs w:val="24"/>
          <w:u w:val="single"/>
          <w:bdr w:val="nil"/>
          <w:lang w:eastAsia="vi-VN"/>
        </w:rPr>
        <w:t xml:space="preserve"> ở nhà, bệnh viện hoặc viện điều dưỡng nhi khoa</w:t>
      </w:r>
      <w:r w:rsidRPr="005A19B9">
        <w:rPr>
          <w:rFonts w:eastAsia="Arial"/>
          <w:i/>
          <w:iCs/>
          <w:szCs w:val="24"/>
          <w:bdr w:val="nil"/>
          <w:lang w:eastAsia="vi-VN"/>
        </w:rPr>
        <w:t xml:space="preserve"> trong thời gian hơn 60 ngày học trong niên học, hoặc trên theo định kỳ cộng dồn hơn 60 ngày học trong niên học, vì các lý do y tế đã nêu ở trên. </w:t>
      </w:r>
    </w:p>
    <w:p w14:paraId="25699B08" w14:textId="77777777" w:rsidR="005067EF" w:rsidRPr="005A19B9" w:rsidRDefault="005067EF" w:rsidP="005067EF">
      <w:pPr>
        <w:rPr>
          <w:szCs w:val="24"/>
        </w:rPr>
      </w:pPr>
    </w:p>
    <w:p w14:paraId="5F6D52FA" w14:textId="77777777" w:rsidR="005067EF" w:rsidRPr="005A19B9" w:rsidRDefault="005A19B9" w:rsidP="005067EF">
      <w:pPr>
        <w:rPr>
          <w:szCs w:val="24"/>
        </w:rPr>
      </w:pPr>
      <w:r w:rsidRPr="005A19B9">
        <w:rPr>
          <w:rFonts w:eastAsia="Arial"/>
          <w:szCs w:val="24"/>
          <w:bdr w:val="nil"/>
          <w:lang w:eastAsia="vi-VN"/>
        </w:rPr>
        <w:t>Chữ ký của bác sĩ: ________________________________</w:t>
      </w:r>
    </w:p>
    <w:p w14:paraId="00152F32" w14:textId="77777777" w:rsidR="00C72618" w:rsidRPr="005A19B9" w:rsidRDefault="00C72618" w:rsidP="005067EF">
      <w:pPr>
        <w:rPr>
          <w:szCs w:val="24"/>
        </w:rPr>
      </w:pPr>
    </w:p>
    <w:p w14:paraId="47C033A2" w14:textId="77777777" w:rsidR="005067EF" w:rsidRPr="005A19B9" w:rsidRDefault="005A19B9" w:rsidP="005067EF">
      <w:pPr>
        <w:rPr>
          <w:szCs w:val="24"/>
        </w:rPr>
      </w:pPr>
      <w:r w:rsidRPr="005A19B9">
        <w:rPr>
          <w:rFonts w:eastAsia="Arial"/>
          <w:szCs w:val="24"/>
          <w:bdr w:val="nil"/>
          <w:lang w:eastAsia="vi-VN"/>
        </w:rPr>
        <w:t>Ngày:______________________________________________</w:t>
      </w:r>
    </w:p>
    <w:p w14:paraId="3389969C" w14:textId="77777777" w:rsidR="005067EF" w:rsidRPr="005A19B9" w:rsidRDefault="005067EF" w:rsidP="005067EF">
      <w:pPr>
        <w:rPr>
          <w:szCs w:val="24"/>
        </w:rPr>
      </w:pPr>
    </w:p>
    <w:p w14:paraId="4063AE19" w14:textId="77777777" w:rsidR="005067EF" w:rsidRPr="005A19B9" w:rsidRDefault="005A19B9" w:rsidP="005067EF">
      <w:pPr>
        <w:rPr>
          <w:szCs w:val="24"/>
        </w:rPr>
      </w:pPr>
      <w:r w:rsidRPr="005A19B9">
        <w:rPr>
          <w:rFonts w:eastAsia="Arial"/>
          <w:szCs w:val="24"/>
          <w:bdr w:val="nil"/>
          <w:lang w:eastAsia="vi-VN"/>
        </w:rPr>
        <w:t>Xin lưu ý rằng, nếu cần thêm thông tin, khu học chánh có thể xin phụ huynh liên lạc với quý vị với tư cách là bác sĩ chữa trị.</w:t>
      </w:r>
    </w:p>
    <w:p w14:paraId="4B1ABD3D" w14:textId="77777777" w:rsidR="00E61825" w:rsidRPr="005A19B9" w:rsidRDefault="00E61825">
      <w:pPr>
        <w:rPr>
          <w:szCs w:val="24"/>
        </w:rPr>
      </w:pPr>
    </w:p>
    <w:p w14:paraId="5BDAA3ED" w14:textId="77777777" w:rsidR="00E61825" w:rsidRPr="005A19B9" w:rsidRDefault="005A19B9" w:rsidP="00952F5C">
      <w:pPr>
        <w:jc w:val="center"/>
        <w:rPr>
          <w:b/>
          <w:szCs w:val="24"/>
        </w:rPr>
      </w:pPr>
      <w:r w:rsidRPr="005A19B9">
        <w:rPr>
          <w:rFonts w:eastAsia="Arial"/>
          <w:b/>
          <w:bCs/>
          <w:szCs w:val="24"/>
          <w:bdr w:val="nil"/>
          <w:lang w:eastAsia="vi-VN"/>
        </w:rPr>
        <w:t>GỞI LẠI MẪU ĐÃ ĐIỀN CHO KHU HỌC CHÁNH CỦA QUÝ VỊ</w:t>
      </w:r>
    </w:p>
    <w:p w14:paraId="6DCFA1F9" w14:textId="77777777" w:rsidR="002601B4" w:rsidRPr="005A19B9" w:rsidRDefault="002601B4" w:rsidP="002601B4">
      <w:pPr>
        <w:rPr>
          <w:szCs w:val="24"/>
        </w:rPr>
      </w:pPr>
    </w:p>
    <w:p w14:paraId="5185B65B" w14:textId="77777777" w:rsidR="002601B4" w:rsidRPr="005A19B9" w:rsidRDefault="005A19B9" w:rsidP="002601B4">
      <w:pPr>
        <w:shd w:val="clear" w:color="auto" w:fill="FFFFFF"/>
        <w:spacing w:before="161" w:after="150"/>
        <w:outlineLvl w:val="0"/>
        <w:rPr>
          <w:color w:val="333333"/>
          <w:kern w:val="36"/>
          <w:szCs w:val="24"/>
          <w:u w:val="single"/>
        </w:rPr>
      </w:pPr>
      <w:r w:rsidRPr="005A19B9">
        <w:rPr>
          <w:rFonts w:eastAsia="Arial"/>
          <w:color w:val="333333"/>
          <w:kern w:val="36"/>
          <w:szCs w:val="24"/>
          <w:bdr w:val="nil"/>
          <w:lang w:eastAsia="vi-VN"/>
        </w:rPr>
        <w:t xml:space="preserve">Tìm thêm thông tin tại </w:t>
      </w:r>
      <w:hyperlink r:id="rId10" w:history="1">
        <w:r w:rsidRPr="00313601">
          <w:rPr>
            <w:rStyle w:val="Hyperlink"/>
            <w:kern w:val="36"/>
            <w:szCs w:val="24"/>
          </w:rPr>
          <w:t>Question and Answer Guide on the Implementation of Educational Services in the Home or Hospital.</w:t>
        </w:r>
      </w:hyperlink>
    </w:p>
    <w:sectPr w:rsidR="002601B4" w:rsidRPr="005A19B9" w:rsidSect="00DE7202">
      <w:endnotePr>
        <w:numFmt w:val="decimal"/>
      </w:endnotePr>
      <w:type w:val="continuous"/>
      <w:pgSz w:w="12240" w:h="15840"/>
      <w:pgMar w:top="1440" w:right="1440" w:bottom="1080" w:left="1440" w:header="1440" w:footer="144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A52F4"/>
    <w:multiLevelType w:val="hybridMultilevel"/>
    <w:tmpl w:val="2376CAF2"/>
    <w:lvl w:ilvl="0" w:tplc="6730FA14">
      <w:start w:val="1"/>
      <w:numFmt w:val="bullet"/>
      <w:lvlText w:val=""/>
      <w:lvlJc w:val="left"/>
      <w:pPr>
        <w:ind w:left="720" w:hanging="360"/>
      </w:pPr>
      <w:rPr>
        <w:rFonts w:ascii="Symbol" w:hAnsi="Symbol" w:hint="default"/>
      </w:rPr>
    </w:lvl>
    <w:lvl w:ilvl="1" w:tplc="98C67670">
      <w:start w:val="1"/>
      <w:numFmt w:val="bullet"/>
      <w:lvlText w:val="o"/>
      <w:lvlJc w:val="left"/>
      <w:pPr>
        <w:ind w:left="1440" w:hanging="360"/>
      </w:pPr>
      <w:rPr>
        <w:rFonts w:ascii="Courier New" w:hAnsi="Courier New" w:cs="Courier New" w:hint="default"/>
      </w:rPr>
    </w:lvl>
    <w:lvl w:ilvl="2" w:tplc="07B86CD6">
      <w:start w:val="1"/>
      <w:numFmt w:val="bullet"/>
      <w:lvlText w:val=""/>
      <w:lvlJc w:val="left"/>
      <w:pPr>
        <w:ind w:left="2160" w:hanging="360"/>
      </w:pPr>
      <w:rPr>
        <w:rFonts w:ascii="Wingdings" w:hAnsi="Wingdings" w:hint="default"/>
      </w:rPr>
    </w:lvl>
    <w:lvl w:ilvl="3" w:tplc="D6F87BEC">
      <w:start w:val="1"/>
      <w:numFmt w:val="bullet"/>
      <w:lvlText w:val=""/>
      <w:lvlJc w:val="left"/>
      <w:pPr>
        <w:ind w:left="2880" w:hanging="360"/>
      </w:pPr>
      <w:rPr>
        <w:rFonts w:ascii="Symbol" w:hAnsi="Symbol" w:hint="default"/>
      </w:rPr>
    </w:lvl>
    <w:lvl w:ilvl="4" w:tplc="928EEBB8">
      <w:start w:val="1"/>
      <w:numFmt w:val="bullet"/>
      <w:lvlText w:val="o"/>
      <w:lvlJc w:val="left"/>
      <w:pPr>
        <w:ind w:left="3600" w:hanging="360"/>
      </w:pPr>
      <w:rPr>
        <w:rFonts w:ascii="Courier New" w:hAnsi="Courier New" w:cs="Courier New" w:hint="default"/>
      </w:rPr>
    </w:lvl>
    <w:lvl w:ilvl="5" w:tplc="78FCB998">
      <w:start w:val="1"/>
      <w:numFmt w:val="bullet"/>
      <w:lvlText w:val=""/>
      <w:lvlJc w:val="left"/>
      <w:pPr>
        <w:ind w:left="4320" w:hanging="360"/>
      </w:pPr>
      <w:rPr>
        <w:rFonts w:ascii="Wingdings" w:hAnsi="Wingdings" w:hint="default"/>
      </w:rPr>
    </w:lvl>
    <w:lvl w:ilvl="6" w:tplc="A2B6A856">
      <w:start w:val="1"/>
      <w:numFmt w:val="bullet"/>
      <w:lvlText w:val=""/>
      <w:lvlJc w:val="left"/>
      <w:pPr>
        <w:ind w:left="5040" w:hanging="360"/>
      </w:pPr>
      <w:rPr>
        <w:rFonts w:ascii="Symbol" w:hAnsi="Symbol" w:hint="default"/>
      </w:rPr>
    </w:lvl>
    <w:lvl w:ilvl="7" w:tplc="7F14BD6E">
      <w:start w:val="1"/>
      <w:numFmt w:val="bullet"/>
      <w:lvlText w:val="o"/>
      <w:lvlJc w:val="left"/>
      <w:pPr>
        <w:ind w:left="5760" w:hanging="360"/>
      </w:pPr>
      <w:rPr>
        <w:rFonts w:ascii="Courier New" w:hAnsi="Courier New" w:cs="Courier New" w:hint="default"/>
      </w:rPr>
    </w:lvl>
    <w:lvl w:ilvl="8" w:tplc="B8D8E1C4">
      <w:start w:val="1"/>
      <w:numFmt w:val="bullet"/>
      <w:lvlText w:val=""/>
      <w:lvlJc w:val="left"/>
      <w:pPr>
        <w:ind w:left="6480" w:hanging="360"/>
      </w:pPr>
      <w:rPr>
        <w:rFonts w:ascii="Wingdings" w:hAnsi="Wingdings" w:hint="default"/>
      </w:rPr>
    </w:lvl>
  </w:abstractNum>
  <w:abstractNum w:abstractNumId="1" w15:restartNumberingAfterBreak="0">
    <w:nsid w:val="30130209"/>
    <w:multiLevelType w:val="hybridMultilevel"/>
    <w:tmpl w:val="D20839A6"/>
    <w:lvl w:ilvl="0" w:tplc="97A65F3E">
      <w:start w:val="1"/>
      <w:numFmt w:val="bullet"/>
      <w:lvlText w:val=""/>
      <w:lvlJc w:val="left"/>
      <w:pPr>
        <w:ind w:left="720" w:hanging="360"/>
      </w:pPr>
      <w:rPr>
        <w:rFonts w:ascii="Symbol" w:hAnsi="Symbol" w:hint="default"/>
      </w:rPr>
    </w:lvl>
    <w:lvl w:ilvl="1" w:tplc="565C75CA" w:tentative="1">
      <w:start w:val="1"/>
      <w:numFmt w:val="bullet"/>
      <w:lvlText w:val="o"/>
      <w:lvlJc w:val="left"/>
      <w:pPr>
        <w:ind w:left="1440" w:hanging="360"/>
      </w:pPr>
      <w:rPr>
        <w:rFonts w:ascii="Courier New" w:hAnsi="Courier New" w:cs="Courier New" w:hint="default"/>
      </w:rPr>
    </w:lvl>
    <w:lvl w:ilvl="2" w:tplc="6A5003B6" w:tentative="1">
      <w:start w:val="1"/>
      <w:numFmt w:val="bullet"/>
      <w:lvlText w:val=""/>
      <w:lvlJc w:val="left"/>
      <w:pPr>
        <w:ind w:left="2160" w:hanging="360"/>
      </w:pPr>
      <w:rPr>
        <w:rFonts w:ascii="Wingdings" w:hAnsi="Wingdings" w:hint="default"/>
      </w:rPr>
    </w:lvl>
    <w:lvl w:ilvl="3" w:tplc="DA766B9A" w:tentative="1">
      <w:start w:val="1"/>
      <w:numFmt w:val="bullet"/>
      <w:lvlText w:val=""/>
      <w:lvlJc w:val="left"/>
      <w:pPr>
        <w:ind w:left="2880" w:hanging="360"/>
      </w:pPr>
      <w:rPr>
        <w:rFonts w:ascii="Symbol" w:hAnsi="Symbol" w:hint="default"/>
      </w:rPr>
    </w:lvl>
    <w:lvl w:ilvl="4" w:tplc="879CE460" w:tentative="1">
      <w:start w:val="1"/>
      <w:numFmt w:val="bullet"/>
      <w:lvlText w:val="o"/>
      <w:lvlJc w:val="left"/>
      <w:pPr>
        <w:ind w:left="3600" w:hanging="360"/>
      </w:pPr>
      <w:rPr>
        <w:rFonts w:ascii="Courier New" w:hAnsi="Courier New" w:cs="Courier New" w:hint="default"/>
      </w:rPr>
    </w:lvl>
    <w:lvl w:ilvl="5" w:tplc="B358AA0A" w:tentative="1">
      <w:start w:val="1"/>
      <w:numFmt w:val="bullet"/>
      <w:lvlText w:val=""/>
      <w:lvlJc w:val="left"/>
      <w:pPr>
        <w:ind w:left="4320" w:hanging="360"/>
      </w:pPr>
      <w:rPr>
        <w:rFonts w:ascii="Wingdings" w:hAnsi="Wingdings" w:hint="default"/>
      </w:rPr>
    </w:lvl>
    <w:lvl w:ilvl="6" w:tplc="D3ECA40C" w:tentative="1">
      <w:start w:val="1"/>
      <w:numFmt w:val="bullet"/>
      <w:lvlText w:val=""/>
      <w:lvlJc w:val="left"/>
      <w:pPr>
        <w:ind w:left="5040" w:hanging="360"/>
      </w:pPr>
      <w:rPr>
        <w:rFonts w:ascii="Symbol" w:hAnsi="Symbol" w:hint="default"/>
      </w:rPr>
    </w:lvl>
    <w:lvl w:ilvl="7" w:tplc="133AD418" w:tentative="1">
      <w:start w:val="1"/>
      <w:numFmt w:val="bullet"/>
      <w:lvlText w:val="o"/>
      <w:lvlJc w:val="left"/>
      <w:pPr>
        <w:ind w:left="5760" w:hanging="360"/>
      </w:pPr>
      <w:rPr>
        <w:rFonts w:ascii="Courier New" w:hAnsi="Courier New" w:cs="Courier New" w:hint="default"/>
      </w:rPr>
    </w:lvl>
    <w:lvl w:ilvl="8" w:tplc="2F9A6E04" w:tentative="1">
      <w:start w:val="1"/>
      <w:numFmt w:val="bullet"/>
      <w:lvlText w:val=""/>
      <w:lvlJc w:val="left"/>
      <w:pPr>
        <w:ind w:left="6480" w:hanging="360"/>
      </w:pPr>
      <w:rPr>
        <w:rFonts w:ascii="Wingdings" w:hAnsi="Wingdings" w:hint="default"/>
      </w:rPr>
    </w:lvl>
  </w:abstractNum>
  <w:abstractNum w:abstractNumId="2" w15:restartNumberingAfterBreak="0">
    <w:nsid w:val="396E678C"/>
    <w:multiLevelType w:val="hybridMultilevel"/>
    <w:tmpl w:val="73645B42"/>
    <w:lvl w:ilvl="0" w:tplc="185E3DFC">
      <w:start w:val="1"/>
      <w:numFmt w:val="bullet"/>
      <w:lvlText w:val=""/>
      <w:lvlJc w:val="left"/>
      <w:pPr>
        <w:tabs>
          <w:tab w:val="num" w:pos="720"/>
        </w:tabs>
        <w:ind w:left="720" w:hanging="360"/>
      </w:pPr>
      <w:rPr>
        <w:rFonts w:ascii="Symbol" w:hAnsi="Symbol" w:hint="default"/>
      </w:rPr>
    </w:lvl>
    <w:lvl w:ilvl="1" w:tplc="3C3EA746">
      <w:start w:val="1"/>
      <w:numFmt w:val="bullet"/>
      <w:lvlText w:val="o"/>
      <w:lvlJc w:val="left"/>
      <w:pPr>
        <w:tabs>
          <w:tab w:val="num" w:pos="1440"/>
        </w:tabs>
        <w:ind w:left="1440" w:hanging="360"/>
      </w:pPr>
      <w:rPr>
        <w:rFonts w:ascii="Courier New" w:hAnsi="Courier New" w:cs="Courier New" w:hint="default"/>
      </w:rPr>
    </w:lvl>
    <w:lvl w:ilvl="2" w:tplc="B1FEE0FA" w:tentative="1">
      <w:start w:val="1"/>
      <w:numFmt w:val="bullet"/>
      <w:lvlText w:val=""/>
      <w:lvlJc w:val="left"/>
      <w:pPr>
        <w:tabs>
          <w:tab w:val="num" w:pos="2160"/>
        </w:tabs>
        <w:ind w:left="2160" w:hanging="360"/>
      </w:pPr>
      <w:rPr>
        <w:rFonts w:ascii="Wingdings" w:hAnsi="Wingdings" w:hint="default"/>
      </w:rPr>
    </w:lvl>
    <w:lvl w:ilvl="3" w:tplc="8E1EA2D6" w:tentative="1">
      <w:start w:val="1"/>
      <w:numFmt w:val="bullet"/>
      <w:lvlText w:val=""/>
      <w:lvlJc w:val="left"/>
      <w:pPr>
        <w:tabs>
          <w:tab w:val="num" w:pos="2880"/>
        </w:tabs>
        <w:ind w:left="2880" w:hanging="360"/>
      </w:pPr>
      <w:rPr>
        <w:rFonts w:ascii="Symbol" w:hAnsi="Symbol" w:hint="default"/>
      </w:rPr>
    </w:lvl>
    <w:lvl w:ilvl="4" w:tplc="8000E662" w:tentative="1">
      <w:start w:val="1"/>
      <w:numFmt w:val="bullet"/>
      <w:lvlText w:val="o"/>
      <w:lvlJc w:val="left"/>
      <w:pPr>
        <w:tabs>
          <w:tab w:val="num" w:pos="3600"/>
        </w:tabs>
        <w:ind w:left="3600" w:hanging="360"/>
      </w:pPr>
      <w:rPr>
        <w:rFonts w:ascii="Courier New" w:hAnsi="Courier New" w:cs="Courier New" w:hint="default"/>
      </w:rPr>
    </w:lvl>
    <w:lvl w:ilvl="5" w:tplc="BD0C2348" w:tentative="1">
      <w:start w:val="1"/>
      <w:numFmt w:val="bullet"/>
      <w:lvlText w:val=""/>
      <w:lvlJc w:val="left"/>
      <w:pPr>
        <w:tabs>
          <w:tab w:val="num" w:pos="4320"/>
        </w:tabs>
        <w:ind w:left="4320" w:hanging="360"/>
      </w:pPr>
      <w:rPr>
        <w:rFonts w:ascii="Wingdings" w:hAnsi="Wingdings" w:hint="default"/>
      </w:rPr>
    </w:lvl>
    <w:lvl w:ilvl="6" w:tplc="C2A47E7C" w:tentative="1">
      <w:start w:val="1"/>
      <w:numFmt w:val="bullet"/>
      <w:lvlText w:val=""/>
      <w:lvlJc w:val="left"/>
      <w:pPr>
        <w:tabs>
          <w:tab w:val="num" w:pos="5040"/>
        </w:tabs>
        <w:ind w:left="5040" w:hanging="360"/>
      </w:pPr>
      <w:rPr>
        <w:rFonts w:ascii="Symbol" w:hAnsi="Symbol" w:hint="default"/>
      </w:rPr>
    </w:lvl>
    <w:lvl w:ilvl="7" w:tplc="E8943832" w:tentative="1">
      <w:start w:val="1"/>
      <w:numFmt w:val="bullet"/>
      <w:lvlText w:val="o"/>
      <w:lvlJc w:val="left"/>
      <w:pPr>
        <w:tabs>
          <w:tab w:val="num" w:pos="5760"/>
        </w:tabs>
        <w:ind w:left="5760" w:hanging="360"/>
      </w:pPr>
      <w:rPr>
        <w:rFonts w:ascii="Courier New" w:hAnsi="Courier New" w:cs="Courier New" w:hint="default"/>
      </w:rPr>
    </w:lvl>
    <w:lvl w:ilvl="8" w:tplc="69AA095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7EF"/>
    <w:rsid w:val="000014E1"/>
    <w:rsid w:val="00010D37"/>
    <w:rsid w:val="000170BD"/>
    <w:rsid w:val="00025507"/>
    <w:rsid w:val="00026F83"/>
    <w:rsid w:val="00032AB5"/>
    <w:rsid w:val="00033E81"/>
    <w:rsid w:val="00037463"/>
    <w:rsid w:val="0004077F"/>
    <w:rsid w:val="00041CA1"/>
    <w:rsid w:val="000461DD"/>
    <w:rsid w:val="0006055B"/>
    <w:rsid w:val="00060F18"/>
    <w:rsid w:val="000739CC"/>
    <w:rsid w:val="00074FF0"/>
    <w:rsid w:val="000805EE"/>
    <w:rsid w:val="00085FCD"/>
    <w:rsid w:val="00096681"/>
    <w:rsid w:val="000A6A8C"/>
    <w:rsid w:val="000B5F71"/>
    <w:rsid w:val="000C04C5"/>
    <w:rsid w:val="000C2DAC"/>
    <w:rsid w:val="000C35BF"/>
    <w:rsid w:val="000C7FE6"/>
    <w:rsid w:val="000D40DF"/>
    <w:rsid w:val="000E0994"/>
    <w:rsid w:val="000E1DCF"/>
    <w:rsid w:val="000F0F1C"/>
    <w:rsid w:val="000F2E52"/>
    <w:rsid w:val="000F57C4"/>
    <w:rsid w:val="0010406F"/>
    <w:rsid w:val="00104295"/>
    <w:rsid w:val="001068EE"/>
    <w:rsid w:val="0011658A"/>
    <w:rsid w:val="0012166D"/>
    <w:rsid w:val="00130AE5"/>
    <w:rsid w:val="00136BAF"/>
    <w:rsid w:val="001415D3"/>
    <w:rsid w:val="00143F1D"/>
    <w:rsid w:val="00146B1E"/>
    <w:rsid w:val="0018066B"/>
    <w:rsid w:val="0019136B"/>
    <w:rsid w:val="001A2FF2"/>
    <w:rsid w:val="001A7AEA"/>
    <w:rsid w:val="001B16E7"/>
    <w:rsid w:val="001B4292"/>
    <w:rsid w:val="001B7655"/>
    <w:rsid w:val="001E2B66"/>
    <w:rsid w:val="001F4E35"/>
    <w:rsid w:val="001F787C"/>
    <w:rsid w:val="00201172"/>
    <w:rsid w:val="00202970"/>
    <w:rsid w:val="0020447A"/>
    <w:rsid w:val="002202AE"/>
    <w:rsid w:val="00224FF8"/>
    <w:rsid w:val="00226F8F"/>
    <w:rsid w:val="00256260"/>
    <w:rsid w:val="002601B4"/>
    <w:rsid w:val="00261A74"/>
    <w:rsid w:val="00261BF2"/>
    <w:rsid w:val="00267858"/>
    <w:rsid w:val="00271A78"/>
    <w:rsid w:val="002833EF"/>
    <w:rsid w:val="002A2567"/>
    <w:rsid w:val="002A3E22"/>
    <w:rsid w:val="002A4006"/>
    <w:rsid w:val="002A58EE"/>
    <w:rsid w:val="002B4B10"/>
    <w:rsid w:val="002B7675"/>
    <w:rsid w:val="002C0CF9"/>
    <w:rsid w:val="002C3DC7"/>
    <w:rsid w:val="002C7229"/>
    <w:rsid w:val="002D0D5C"/>
    <w:rsid w:val="002D461C"/>
    <w:rsid w:val="002E10BB"/>
    <w:rsid w:val="002F222A"/>
    <w:rsid w:val="002F3E2E"/>
    <w:rsid w:val="002F5424"/>
    <w:rsid w:val="00313601"/>
    <w:rsid w:val="00322F3C"/>
    <w:rsid w:val="0033091D"/>
    <w:rsid w:val="00332654"/>
    <w:rsid w:val="00340AC6"/>
    <w:rsid w:val="00350D94"/>
    <w:rsid w:val="00353987"/>
    <w:rsid w:val="00353F45"/>
    <w:rsid w:val="00386454"/>
    <w:rsid w:val="00386AD3"/>
    <w:rsid w:val="00390430"/>
    <w:rsid w:val="003953C8"/>
    <w:rsid w:val="00395612"/>
    <w:rsid w:val="00396865"/>
    <w:rsid w:val="003974C6"/>
    <w:rsid w:val="003A1B51"/>
    <w:rsid w:val="003A6193"/>
    <w:rsid w:val="003B214F"/>
    <w:rsid w:val="003B495F"/>
    <w:rsid w:val="003C4E96"/>
    <w:rsid w:val="003D7270"/>
    <w:rsid w:val="003E4DD4"/>
    <w:rsid w:val="003F0354"/>
    <w:rsid w:val="003F5251"/>
    <w:rsid w:val="0041210C"/>
    <w:rsid w:val="004141E0"/>
    <w:rsid w:val="004235B3"/>
    <w:rsid w:val="00426E40"/>
    <w:rsid w:val="00432E71"/>
    <w:rsid w:val="00441AE2"/>
    <w:rsid w:val="00445E73"/>
    <w:rsid w:val="0044654A"/>
    <w:rsid w:val="00451805"/>
    <w:rsid w:val="00454D20"/>
    <w:rsid w:val="0046516B"/>
    <w:rsid w:val="00480005"/>
    <w:rsid w:val="004A0E01"/>
    <w:rsid w:val="004A6FCA"/>
    <w:rsid w:val="004B0928"/>
    <w:rsid w:val="004B27D1"/>
    <w:rsid w:val="004B7A90"/>
    <w:rsid w:val="004C3AFE"/>
    <w:rsid w:val="004C419D"/>
    <w:rsid w:val="004E006C"/>
    <w:rsid w:val="004E0BE0"/>
    <w:rsid w:val="004E5697"/>
    <w:rsid w:val="004E5BAC"/>
    <w:rsid w:val="004E780B"/>
    <w:rsid w:val="004F1E57"/>
    <w:rsid w:val="004F3A1B"/>
    <w:rsid w:val="004F70F0"/>
    <w:rsid w:val="005067EF"/>
    <w:rsid w:val="00510212"/>
    <w:rsid w:val="00516666"/>
    <w:rsid w:val="00516A74"/>
    <w:rsid w:val="0053208B"/>
    <w:rsid w:val="00535923"/>
    <w:rsid w:val="005430E2"/>
    <w:rsid w:val="00544F14"/>
    <w:rsid w:val="00547287"/>
    <w:rsid w:val="0055130C"/>
    <w:rsid w:val="00564351"/>
    <w:rsid w:val="00571666"/>
    <w:rsid w:val="005852E2"/>
    <w:rsid w:val="00591DF4"/>
    <w:rsid w:val="00593D41"/>
    <w:rsid w:val="005955CA"/>
    <w:rsid w:val="005A19B9"/>
    <w:rsid w:val="005A59CB"/>
    <w:rsid w:val="005B5F43"/>
    <w:rsid w:val="005C1013"/>
    <w:rsid w:val="005C4793"/>
    <w:rsid w:val="005D32D4"/>
    <w:rsid w:val="005D687F"/>
    <w:rsid w:val="005E09DB"/>
    <w:rsid w:val="005E3535"/>
    <w:rsid w:val="005F2E6B"/>
    <w:rsid w:val="005F4900"/>
    <w:rsid w:val="006002AF"/>
    <w:rsid w:val="00601BC7"/>
    <w:rsid w:val="00604D8B"/>
    <w:rsid w:val="00606687"/>
    <w:rsid w:val="0062078B"/>
    <w:rsid w:val="00624CA4"/>
    <w:rsid w:val="00633E7A"/>
    <w:rsid w:val="00635070"/>
    <w:rsid w:val="00662760"/>
    <w:rsid w:val="006845A1"/>
    <w:rsid w:val="00685917"/>
    <w:rsid w:val="00686A78"/>
    <w:rsid w:val="006A6918"/>
    <w:rsid w:val="006A7221"/>
    <w:rsid w:val="006B2A2C"/>
    <w:rsid w:val="006D31D3"/>
    <w:rsid w:val="006D47DB"/>
    <w:rsid w:val="006D4A8B"/>
    <w:rsid w:val="006D6D7A"/>
    <w:rsid w:val="006E4111"/>
    <w:rsid w:val="006E7C2C"/>
    <w:rsid w:val="0070625D"/>
    <w:rsid w:val="0071775C"/>
    <w:rsid w:val="00721BFE"/>
    <w:rsid w:val="007261CB"/>
    <w:rsid w:val="00744AB4"/>
    <w:rsid w:val="00745CE8"/>
    <w:rsid w:val="00761FD8"/>
    <w:rsid w:val="007732FB"/>
    <w:rsid w:val="007804D3"/>
    <w:rsid w:val="00790A6C"/>
    <w:rsid w:val="007968CE"/>
    <w:rsid w:val="007A56F1"/>
    <w:rsid w:val="007D46C8"/>
    <w:rsid w:val="007F0FDE"/>
    <w:rsid w:val="007F611A"/>
    <w:rsid w:val="008014AB"/>
    <w:rsid w:val="00813E34"/>
    <w:rsid w:val="00824FB4"/>
    <w:rsid w:val="0083561A"/>
    <w:rsid w:val="0083737E"/>
    <w:rsid w:val="0085747A"/>
    <w:rsid w:val="00863D09"/>
    <w:rsid w:val="00870078"/>
    <w:rsid w:val="00871027"/>
    <w:rsid w:val="00874793"/>
    <w:rsid w:val="00890DD2"/>
    <w:rsid w:val="00894833"/>
    <w:rsid w:val="008A635E"/>
    <w:rsid w:val="008B0834"/>
    <w:rsid w:val="008B2E87"/>
    <w:rsid w:val="008C238A"/>
    <w:rsid w:val="008D4ABF"/>
    <w:rsid w:val="008D5533"/>
    <w:rsid w:val="008E1284"/>
    <w:rsid w:val="008E713A"/>
    <w:rsid w:val="008F57BD"/>
    <w:rsid w:val="00901B2D"/>
    <w:rsid w:val="00910E78"/>
    <w:rsid w:val="0091149F"/>
    <w:rsid w:val="0092265B"/>
    <w:rsid w:val="00935360"/>
    <w:rsid w:val="009376CA"/>
    <w:rsid w:val="00937E17"/>
    <w:rsid w:val="009410E0"/>
    <w:rsid w:val="009419AF"/>
    <w:rsid w:val="009431C9"/>
    <w:rsid w:val="00952F5C"/>
    <w:rsid w:val="0095611F"/>
    <w:rsid w:val="0096382A"/>
    <w:rsid w:val="00966CA1"/>
    <w:rsid w:val="0097019A"/>
    <w:rsid w:val="009742CD"/>
    <w:rsid w:val="00976365"/>
    <w:rsid w:val="00993298"/>
    <w:rsid w:val="009942DD"/>
    <w:rsid w:val="009967C8"/>
    <w:rsid w:val="009A16B6"/>
    <w:rsid w:val="009E0C80"/>
    <w:rsid w:val="00A035F9"/>
    <w:rsid w:val="00A12A0A"/>
    <w:rsid w:val="00A14C5B"/>
    <w:rsid w:val="00A15D3E"/>
    <w:rsid w:val="00A20194"/>
    <w:rsid w:val="00A20B43"/>
    <w:rsid w:val="00A25006"/>
    <w:rsid w:val="00A2658D"/>
    <w:rsid w:val="00A31395"/>
    <w:rsid w:val="00A317B5"/>
    <w:rsid w:val="00A33F9B"/>
    <w:rsid w:val="00A41C49"/>
    <w:rsid w:val="00A45F10"/>
    <w:rsid w:val="00A6555C"/>
    <w:rsid w:val="00A65EE5"/>
    <w:rsid w:val="00A70FE3"/>
    <w:rsid w:val="00A7681B"/>
    <w:rsid w:val="00A827E4"/>
    <w:rsid w:val="00A83C6A"/>
    <w:rsid w:val="00A843ED"/>
    <w:rsid w:val="00A9659D"/>
    <w:rsid w:val="00A96A9D"/>
    <w:rsid w:val="00A96AAE"/>
    <w:rsid w:val="00A976CF"/>
    <w:rsid w:val="00AA4F20"/>
    <w:rsid w:val="00AB0D15"/>
    <w:rsid w:val="00AC2C35"/>
    <w:rsid w:val="00AC4143"/>
    <w:rsid w:val="00AE3297"/>
    <w:rsid w:val="00B06A5F"/>
    <w:rsid w:val="00B12131"/>
    <w:rsid w:val="00B1340F"/>
    <w:rsid w:val="00B15388"/>
    <w:rsid w:val="00B15E7C"/>
    <w:rsid w:val="00B20396"/>
    <w:rsid w:val="00B34968"/>
    <w:rsid w:val="00B37249"/>
    <w:rsid w:val="00B432B0"/>
    <w:rsid w:val="00B50C8B"/>
    <w:rsid w:val="00B60E04"/>
    <w:rsid w:val="00B6602F"/>
    <w:rsid w:val="00B6779A"/>
    <w:rsid w:val="00B72B46"/>
    <w:rsid w:val="00B8530C"/>
    <w:rsid w:val="00B90663"/>
    <w:rsid w:val="00B92C64"/>
    <w:rsid w:val="00B96F83"/>
    <w:rsid w:val="00B9790D"/>
    <w:rsid w:val="00BB3A4E"/>
    <w:rsid w:val="00BC7144"/>
    <w:rsid w:val="00BD2086"/>
    <w:rsid w:val="00BD2D96"/>
    <w:rsid w:val="00BD356D"/>
    <w:rsid w:val="00BD5D10"/>
    <w:rsid w:val="00BD6763"/>
    <w:rsid w:val="00BE5D7D"/>
    <w:rsid w:val="00C13791"/>
    <w:rsid w:val="00C15A07"/>
    <w:rsid w:val="00C34F2C"/>
    <w:rsid w:val="00C3546F"/>
    <w:rsid w:val="00C422B2"/>
    <w:rsid w:val="00C509C4"/>
    <w:rsid w:val="00C575DA"/>
    <w:rsid w:val="00C72618"/>
    <w:rsid w:val="00C7787D"/>
    <w:rsid w:val="00C974A6"/>
    <w:rsid w:val="00CA0F02"/>
    <w:rsid w:val="00CA7FF4"/>
    <w:rsid w:val="00CB180F"/>
    <w:rsid w:val="00CB3231"/>
    <w:rsid w:val="00CC679C"/>
    <w:rsid w:val="00CF39B2"/>
    <w:rsid w:val="00D0281E"/>
    <w:rsid w:val="00D02940"/>
    <w:rsid w:val="00D1782C"/>
    <w:rsid w:val="00D456B8"/>
    <w:rsid w:val="00D604A1"/>
    <w:rsid w:val="00D67ACE"/>
    <w:rsid w:val="00D72B0F"/>
    <w:rsid w:val="00D73B50"/>
    <w:rsid w:val="00D778C4"/>
    <w:rsid w:val="00D80A21"/>
    <w:rsid w:val="00D91C4F"/>
    <w:rsid w:val="00D9672B"/>
    <w:rsid w:val="00D96D04"/>
    <w:rsid w:val="00DA4469"/>
    <w:rsid w:val="00DA6D57"/>
    <w:rsid w:val="00DD0217"/>
    <w:rsid w:val="00DD2084"/>
    <w:rsid w:val="00DE1477"/>
    <w:rsid w:val="00DE2059"/>
    <w:rsid w:val="00DE310E"/>
    <w:rsid w:val="00DE4656"/>
    <w:rsid w:val="00DE7202"/>
    <w:rsid w:val="00DF5FFE"/>
    <w:rsid w:val="00DF69CE"/>
    <w:rsid w:val="00E03DF0"/>
    <w:rsid w:val="00E03DF9"/>
    <w:rsid w:val="00E12FE6"/>
    <w:rsid w:val="00E20562"/>
    <w:rsid w:val="00E22DEA"/>
    <w:rsid w:val="00E26B5D"/>
    <w:rsid w:val="00E33D7A"/>
    <w:rsid w:val="00E57EFB"/>
    <w:rsid w:val="00E61825"/>
    <w:rsid w:val="00E72683"/>
    <w:rsid w:val="00E77FAD"/>
    <w:rsid w:val="00E82535"/>
    <w:rsid w:val="00E85300"/>
    <w:rsid w:val="00EA29D8"/>
    <w:rsid w:val="00EB6200"/>
    <w:rsid w:val="00ED1A9B"/>
    <w:rsid w:val="00EE0A55"/>
    <w:rsid w:val="00EF6AC8"/>
    <w:rsid w:val="00F071DC"/>
    <w:rsid w:val="00F205E6"/>
    <w:rsid w:val="00F209A5"/>
    <w:rsid w:val="00F25840"/>
    <w:rsid w:val="00F31C66"/>
    <w:rsid w:val="00F32C93"/>
    <w:rsid w:val="00F35317"/>
    <w:rsid w:val="00F35AB8"/>
    <w:rsid w:val="00F36137"/>
    <w:rsid w:val="00F44DFF"/>
    <w:rsid w:val="00F46948"/>
    <w:rsid w:val="00F46C22"/>
    <w:rsid w:val="00F564F6"/>
    <w:rsid w:val="00F570DE"/>
    <w:rsid w:val="00F61A3E"/>
    <w:rsid w:val="00F621D9"/>
    <w:rsid w:val="00F71CA1"/>
    <w:rsid w:val="00F74E91"/>
    <w:rsid w:val="00F76E32"/>
    <w:rsid w:val="00F8477E"/>
    <w:rsid w:val="00F878C5"/>
    <w:rsid w:val="00FA0F2A"/>
    <w:rsid w:val="00FC2602"/>
    <w:rsid w:val="00FD3F56"/>
    <w:rsid w:val="00FF0FA0"/>
    <w:rsid w:val="00FF6EFC"/>
    <w:rsid w:val="00FF70C8"/>
    <w:rsid w:val="00FF776D"/>
    <w:rsid w:val="06B15336"/>
    <w:rsid w:val="06E2F473"/>
    <w:rsid w:val="0A76B75D"/>
    <w:rsid w:val="0E4AC2D6"/>
    <w:rsid w:val="0FE69337"/>
    <w:rsid w:val="15C76E93"/>
    <w:rsid w:val="1EFA226A"/>
    <w:rsid w:val="27168D07"/>
    <w:rsid w:val="2905B99E"/>
    <w:rsid w:val="2FE739B1"/>
    <w:rsid w:val="3FFA6B8C"/>
    <w:rsid w:val="40FE4B92"/>
    <w:rsid w:val="468EF2C8"/>
    <w:rsid w:val="5181BDE8"/>
    <w:rsid w:val="5AB751EA"/>
    <w:rsid w:val="5EB1B777"/>
    <w:rsid w:val="61217DF8"/>
    <w:rsid w:val="66A7A391"/>
    <w:rsid w:val="69C929F5"/>
    <w:rsid w:val="7A8EBDE6"/>
    <w:rsid w:val="7D7A00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62C1D"/>
  <w15:chartTrackingRefBased/>
  <w15:docId w15:val="{D2AD27C4-36C9-44E6-8C1E-7851F8EA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B2D"/>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link w:val="BalloonText"/>
    <w:rsid w:val="004E5697"/>
    <w:rPr>
      <w:rFonts w:ascii="Tahoma" w:hAnsi="Tahoma" w:cs="Tahoma"/>
      <w:snapToGrid w:val="0"/>
      <w:sz w:val="16"/>
      <w:szCs w:val="16"/>
    </w:rPr>
  </w:style>
  <w:style w:type="character" w:styleId="CommentReference">
    <w:name w:val="annotation reference"/>
    <w:semiHidden/>
    <w:unhideWhenUsed/>
    <w:rsid w:val="005067EF"/>
    <w:rPr>
      <w:sz w:val="16"/>
      <w:szCs w:val="16"/>
    </w:rPr>
  </w:style>
  <w:style w:type="paragraph" w:styleId="CommentText">
    <w:name w:val="annotation text"/>
    <w:basedOn w:val="Normal"/>
    <w:link w:val="CommentTextChar"/>
    <w:semiHidden/>
    <w:unhideWhenUsed/>
    <w:rsid w:val="005067EF"/>
    <w:rPr>
      <w:sz w:val="20"/>
    </w:rPr>
  </w:style>
  <w:style w:type="character" w:customStyle="1" w:styleId="CommentTextChar">
    <w:name w:val="Comment Text Char"/>
    <w:link w:val="CommentText"/>
    <w:semiHidden/>
    <w:rsid w:val="005067EF"/>
    <w:rPr>
      <w:snapToGrid w:val="0"/>
    </w:rPr>
  </w:style>
  <w:style w:type="character" w:styleId="Hyperlink">
    <w:name w:val="Hyperlink"/>
    <w:unhideWhenUsed/>
    <w:rsid w:val="005067EF"/>
    <w:rPr>
      <w:color w:val="5F5F5F"/>
      <w:u w:val="single"/>
    </w:rPr>
  </w:style>
  <w:style w:type="paragraph" w:styleId="CommentSubject">
    <w:name w:val="annotation subject"/>
    <w:basedOn w:val="CommentText"/>
    <w:next w:val="CommentText"/>
    <w:link w:val="CommentSubjectChar"/>
    <w:semiHidden/>
    <w:unhideWhenUsed/>
    <w:rsid w:val="00A25006"/>
    <w:rPr>
      <w:b/>
      <w:bCs/>
    </w:rPr>
  </w:style>
  <w:style w:type="character" w:customStyle="1" w:styleId="CommentSubjectChar">
    <w:name w:val="Comment Subject Char"/>
    <w:link w:val="CommentSubject"/>
    <w:semiHidden/>
    <w:rsid w:val="00A25006"/>
    <w:rPr>
      <w:b/>
      <w:bCs/>
      <w:snapToGrid w:val="0"/>
    </w:rPr>
  </w:style>
  <w:style w:type="character" w:styleId="FollowedHyperlink">
    <w:name w:val="FollowedHyperlink"/>
    <w:semiHidden/>
    <w:unhideWhenUsed/>
    <w:rsid w:val="001A2FF2"/>
    <w:rPr>
      <w:color w:val="919191"/>
      <w:u w:val="single"/>
    </w:rPr>
  </w:style>
  <w:style w:type="paragraph" w:styleId="ListParagraph">
    <w:name w:val="List Paragraph"/>
    <w:basedOn w:val="Normal"/>
    <w:uiPriority w:val="34"/>
    <w:qFormat/>
    <w:rsid w:val="006002AF"/>
    <w:pPr>
      <w:ind w:left="720"/>
      <w:contextualSpacing/>
    </w:pPr>
  </w:style>
  <w:style w:type="character" w:styleId="UnresolvedMention">
    <w:name w:val="Unresolved Mention"/>
    <w:uiPriority w:val="99"/>
    <w:unhideWhenUsed/>
    <w:rsid w:val="00CB3231"/>
    <w:rPr>
      <w:color w:val="605E5C"/>
      <w:shd w:val="clear" w:color="auto" w:fill="E1DFDD"/>
    </w:rPr>
  </w:style>
  <w:style w:type="character" w:styleId="Mention">
    <w:name w:val="Mention"/>
    <w:uiPriority w:val="99"/>
    <w:unhideWhenUsed/>
    <w:rsid w:val="00CB3231"/>
    <w:rPr>
      <w:color w:val="2B579A"/>
      <w:shd w:val="clear" w:color="auto" w:fill="E1DFDD"/>
    </w:rPr>
  </w:style>
  <w:style w:type="paragraph" w:styleId="Revision">
    <w:name w:val="Revision"/>
    <w:hidden/>
    <w:uiPriority w:val="99"/>
    <w:semiHidden/>
    <w:rsid w:val="00FA0F2A"/>
    <w:rPr>
      <w:snapToGrid w:val="0"/>
      <w:sz w:val="24"/>
    </w:rPr>
  </w:style>
  <w:style w:type="table" w:styleId="PlainTable4">
    <w:name w:val="Plain Table 4"/>
    <w:basedOn w:val="TableNormal"/>
    <w:uiPriority w:val="44"/>
    <w:rsid w:val="004E0BE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56970">
      <w:bodyDiv w:val="1"/>
      <w:marLeft w:val="0"/>
      <w:marRight w:val="0"/>
      <w:marTop w:val="0"/>
      <w:marBottom w:val="0"/>
      <w:divBdr>
        <w:top w:val="none" w:sz="0" w:space="0" w:color="auto"/>
        <w:left w:val="none" w:sz="0" w:space="0" w:color="auto"/>
        <w:bottom w:val="none" w:sz="0" w:space="0" w:color="auto"/>
        <w:right w:val="none" w:sz="0" w:space="0" w:color="auto"/>
      </w:divBdr>
    </w:div>
    <w:div w:id="668140650">
      <w:bodyDiv w:val="1"/>
      <w:marLeft w:val="0"/>
      <w:marRight w:val="0"/>
      <w:marTop w:val="0"/>
      <w:marBottom w:val="0"/>
      <w:divBdr>
        <w:top w:val="none" w:sz="0" w:space="0" w:color="auto"/>
        <w:left w:val="none" w:sz="0" w:space="0" w:color="auto"/>
        <w:bottom w:val="none" w:sz="0" w:space="0" w:color="auto"/>
        <w:right w:val="none" w:sz="0" w:space="0" w:color="auto"/>
      </w:divBdr>
    </w:div>
    <w:div w:id="802845741">
      <w:bodyDiv w:val="1"/>
      <w:marLeft w:val="0"/>
      <w:marRight w:val="0"/>
      <w:marTop w:val="0"/>
      <w:marBottom w:val="0"/>
      <w:divBdr>
        <w:top w:val="none" w:sz="0" w:space="0" w:color="auto"/>
        <w:left w:val="none" w:sz="0" w:space="0" w:color="auto"/>
        <w:bottom w:val="none" w:sz="0" w:space="0" w:color="auto"/>
        <w:right w:val="none" w:sz="0" w:space="0" w:color="auto"/>
      </w:divBdr>
    </w:div>
    <w:div w:id="810902633">
      <w:bodyDiv w:val="1"/>
      <w:marLeft w:val="0"/>
      <w:marRight w:val="0"/>
      <w:marTop w:val="0"/>
      <w:marBottom w:val="0"/>
      <w:divBdr>
        <w:top w:val="none" w:sz="0" w:space="0" w:color="auto"/>
        <w:left w:val="none" w:sz="0" w:space="0" w:color="auto"/>
        <w:bottom w:val="none" w:sz="0" w:space="0" w:color="auto"/>
        <w:right w:val="none" w:sz="0" w:space="0" w:color="auto"/>
      </w:divBdr>
    </w:div>
    <w:div w:id="1269504613">
      <w:bodyDiv w:val="1"/>
      <w:marLeft w:val="0"/>
      <w:marRight w:val="0"/>
      <w:marTop w:val="0"/>
      <w:marBottom w:val="0"/>
      <w:divBdr>
        <w:top w:val="none" w:sz="0" w:space="0" w:color="auto"/>
        <w:left w:val="none" w:sz="0" w:space="0" w:color="auto"/>
        <w:bottom w:val="none" w:sz="0" w:space="0" w:color="auto"/>
        <w:right w:val="none" w:sz="0" w:space="0" w:color="auto"/>
      </w:divBdr>
    </w:div>
    <w:div w:id="1996371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doe.mass.edu/prs/ta/hhep-qa.html" TargetMode="External"/><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b\AppData\Local\Microsoft\Windows\INetCache\Content.MSO\60709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4B140F4A-7176-4677-8F40-55F355C78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8217C-995E-47F6-B15B-ABF17BF6C222}">
  <ds:schemaRefs>
    <ds:schemaRef ds:uri="http://schemas.microsoft.com/sharepoint/events"/>
  </ds:schemaRefs>
</ds:datastoreItem>
</file>

<file path=customXml/itemProps3.xml><?xml version="1.0" encoding="utf-8"?>
<ds:datastoreItem xmlns:ds="http://schemas.openxmlformats.org/officeDocument/2006/customXml" ds:itemID="{5CB054FC-31BB-46CC-A675-D0E5140C6643}">
  <ds:schemaRefs>
    <ds:schemaRef ds:uri="http://schemas.microsoft.com/office/2006/metadata/properties"/>
    <ds:schemaRef ds:uri="http://schemas.microsoft.com/office/infopath/2007/PartnerControls"/>
    <ds:schemaRef ds:uri="0a4e05da-b9bc-4326-ad73-01ef31b95567"/>
  </ds:schemaRefs>
</ds:datastoreItem>
</file>

<file path=customXml/itemProps4.xml><?xml version="1.0" encoding="utf-8"?>
<ds:datastoreItem xmlns:ds="http://schemas.openxmlformats.org/officeDocument/2006/customXml" ds:itemID="{7C7E6FBE-1F2B-4551-9339-04338439D6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60709002.dotx</Template>
  <TotalTime>2</TotalTime>
  <Pages>2</Pages>
  <Words>610</Words>
  <Characters>2258</Characters>
  <Application>Microsoft Office Word</Application>
  <DocSecurity>0</DocSecurity>
  <Lines>80</Lines>
  <Paragraphs>35</Paragraphs>
  <ScaleCrop>false</ScaleCrop>
  <HeadingPairs>
    <vt:vector size="2" baseType="variant">
      <vt:variant>
        <vt:lpstr>Title</vt:lpstr>
      </vt:variant>
      <vt:variant>
        <vt:i4>1</vt:i4>
      </vt:variant>
    </vt:vector>
  </HeadingPairs>
  <TitlesOfParts>
    <vt:vector size="1" baseType="lpstr">
      <vt:lpstr>Physician's Affirmation Home Hospital Form - 60 Days or Longer</vt:lpstr>
    </vt:vector>
  </TitlesOfParts>
  <Company/>
  <LinksUpToDate>false</LinksUpToDate>
  <CharactersWithSpaces>2833</CharactersWithSpaces>
  <SharedDoc>false</SharedDoc>
  <HLinks>
    <vt:vector size="6" baseType="variant">
      <vt:variant>
        <vt:i4>786498</vt:i4>
      </vt:variant>
      <vt:variant>
        <vt:i4>0</vt:i4>
      </vt:variant>
      <vt:variant>
        <vt:i4>0</vt:i4>
      </vt:variant>
      <vt:variant>
        <vt:i4>5</vt:i4>
      </vt:variant>
      <vt:variant>
        <vt:lpwstr>https://www.doe.mass.edu/prs/ta/hhep-qa.html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Physician's Affirmation Home Hospital Form - 60 Days or Longer — Vietnamese</dc:title>
  <dc:subject/>
  <dc:creator>DESE</dc:creator>
  <cp:keywords/>
  <cp:lastModifiedBy>Zou, Dong (EOE)</cp:lastModifiedBy>
  <cp:revision>5</cp:revision>
  <cp:lastPrinted>2008-03-05T21:17:00Z</cp:lastPrinted>
  <dcterms:created xsi:type="dcterms:W3CDTF">2021-06-17T18:33:00Z</dcterms:created>
  <dcterms:modified xsi:type="dcterms:W3CDTF">2021-10-04T16:11:00Z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4 2021</vt:lpwstr>
  </property>
</Properties>
</file>